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A50EA3" w:rsidRDefault="00707D8B" w:rsidP="00707D8B">
      <w:pPr>
        <w:ind w:left="567"/>
        <w:jc w:val="center"/>
        <w:rPr>
          <w:b/>
          <w:sz w:val="14"/>
          <w:szCs w:val="14"/>
        </w:rPr>
      </w:pPr>
    </w:p>
    <w:p w14:paraId="2116C876" w14:textId="53A062C1" w:rsidR="00707D8B" w:rsidRPr="00BB3C9C" w:rsidRDefault="00707D8B" w:rsidP="00BB3C9C">
      <w:pPr>
        <w:pStyle w:val="Title"/>
      </w:pPr>
      <w:r w:rsidRPr="00E07754">
        <w:t>Senior Management Team</w:t>
      </w:r>
      <w:r w:rsidR="00BB3C9C">
        <w:t xml:space="preserve"> Agenda</w:t>
      </w:r>
    </w:p>
    <w:p w14:paraId="02152A91" w14:textId="77777777" w:rsidR="00707D8B" w:rsidRPr="00A50EA3" w:rsidRDefault="00707D8B" w:rsidP="00707D8B">
      <w:pPr>
        <w:jc w:val="center"/>
        <w:rPr>
          <w:b/>
          <w:sz w:val="14"/>
          <w:szCs w:val="14"/>
        </w:rPr>
      </w:pPr>
    </w:p>
    <w:p w14:paraId="010EAC09" w14:textId="624A37B1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FC0C4C" w:rsidRPr="0085100A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</w:t>
      </w:r>
      <w:r w:rsidR="00763583">
        <w:rPr>
          <w:b/>
        </w:rPr>
        <w:t>2</w:t>
      </w:r>
      <w:r w:rsidR="00FC0C4C">
        <w:rPr>
          <w:b/>
        </w:rPr>
        <w:t>.00</w:t>
      </w:r>
      <w:r w:rsidR="00763583">
        <w:rPr>
          <w:b/>
        </w:rPr>
        <w:t>noon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556E2CFA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185228">
        <w:rPr>
          <w:b/>
        </w:rPr>
        <w:t>2</w:t>
      </w:r>
      <w:r w:rsidR="00763583">
        <w:rPr>
          <w:b/>
        </w:rPr>
        <w:t>7</w:t>
      </w:r>
      <w:r w:rsidR="0085100A">
        <w:rPr>
          <w:b/>
        </w:rPr>
        <w:t xml:space="preserve"> August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A50EA3" w:rsidRDefault="00707D8B" w:rsidP="00707D8B">
      <w:pPr>
        <w:jc w:val="center"/>
        <w:rPr>
          <w:b/>
          <w:color w:val="000000"/>
          <w:sz w:val="16"/>
          <w:szCs w:val="16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267282EC" w14:textId="77777777" w:rsidR="00BB3C9C" w:rsidRDefault="00BB3C9C" w:rsidP="00BB3C9C"/>
    <w:p w14:paraId="12156FC7" w14:textId="5A395799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1. Apologies for absence</w:t>
      </w:r>
    </w:p>
    <w:p w14:paraId="229752EB" w14:textId="77777777" w:rsidR="00BB3C9C" w:rsidRDefault="00BB3C9C" w:rsidP="00BB3C9C"/>
    <w:p w14:paraId="2254C69B" w14:textId="3116E24F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2. Freedom of Information and Publication Scheme</w:t>
      </w:r>
    </w:p>
    <w:p w14:paraId="2953FBDB" w14:textId="77777777" w:rsidR="00BB3C9C" w:rsidRPr="00707D8B" w:rsidRDefault="00BB3C9C" w:rsidP="00BB3C9C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15F1C858" w14:textId="77777777" w:rsidR="00BB3C9C" w:rsidRDefault="00BB3C9C" w:rsidP="00BB3C9C">
      <w:r>
        <w:t>(</w:t>
      </w:r>
      <w:r w:rsidRPr="00707D8B">
        <w:t>Oral</w:t>
      </w:r>
      <w:r>
        <w:t>)</w:t>
      </w:r>
    </w:p>
    <w:p w14:paraId="779F8BE4" w14:textId="77777777" w:rsidR="00BB3C9C" w:rsidRDefault="00BB3C9C" w:rsidP="00BB3C9C"/>
    <w:p w14:paraId="3EC6A54F" w14:textId="7D11BD60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3. Declarations of interest</w:t>
      </w:r>
    </w:p>
    <w:p w14:paraId="65C0AEB9" w14:textId="77777777" w:rsidR="00BB3C9C" w:rsidRPr="00685F26" w:rsidRDefault="00BB3C9C" w:rsidP="00BB3C9C">
      <w:pPr>
        <w:rPr>
          <w:b/>
        </w:rPr>
      </w:pPr>
      <w:r w:rsidRPr="00685F26">
        <w:t>To note any new interests and consider any conflicts of interest specific to the meeting</w:t>
      </w:r>
    </w:p>
    <w:p w14:paraId="2BFBE60B" w14:textId="77777777" w:rsidR="00BB3C9C" w:rsidRDefault="00BB3C9C" w:rsidP="00BB3C9C">
      <w:pPr>
        <w:rPr>
          <w:b/>
          <w:bCs/>
        </w:rPr>
      </w:pPr>
      <w:r>
        <w:t>(Attached)</w:t>
      </w:r>
    </w:p>
    <w:p w14:paraId="79B510FB" w14:textId="77777777" w:rsidR="00BB3C9C" w:rsidRDefault="00BB3C9C" w:rsidP="00BB3C9C"/>
    <w:p w14:paraId="325956FC" w14:textId="2A5CA010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4. Minutes of the last meetings</w:t>
      </w:r>
    </w:p>
    <w:p w14:paraId="236CD94C" w14:textId="03E04C3E" w:rsidR="00BB3C9C" w:rsidRPr="00BB3C9C" w:rsidRDefault="00BB3C9C" w:rsidP="00BB3C9C">
      <w:pPr>
        <w:rPr>
          <w:b/>
        </w:rPr>
      </w:pPr>
      <w:r w:rsidRPr="00707D8B">
        <w:t xml:space="preserve">To consider and approve the minutes of the meeting on </w:t>
      </w:r>
      <w:r>
        <w:t>20 August 2019</w:t>
      </w:r>
      <w:r w:rsidRPr="00707D8B">
        <w:t xml:space="preserve"> </w:t>
      </w:r>
      <w:r>
        <w:t>(Attached)</w:t>
      </w:r>
    </w:p>
    <w:p w14:paraId="21D909E9" w14:textId="77777777" w:rsidR="00BB3C9C" w:rsidRDefault="00BB3C9C" w:rsidP="00BB3C9C"/>
    <w:p w14:paraId="1E5DE632" w14:textId="175427A3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5. Matters arising</w:t>
      </w:r>
    </w:p>
    <w:p w14:paraId="36A1B8BB" w14:textId="0BAB328C" w:rsidR="00BB3C9C" w:rsidRPr="00BB3C9C" w:rsidRDefault="00BB3C9C" w:rsidP="00BB3C9C">
      <w:pPr>
        <w:rPr>
          <w:b/>
        </w:rPr>
      </w:pPr>
      <w:r w:rsidRPr="00707D8B">
        <w:t xml:space="preserve">To consider any matters arising from the meeting on </w:t>
      </w:r>
      <w:r>
        <w:t>20 August 2019</w:t>
      </w:r>
      <w:r>
        <w:rPr>
          <w:b/>
        </w:rPr>
        <w:t xml:space="preserve"> </w:t>
      </w:r>
      <w:r>
        <w:t>(Oral)</w:t>
      </w:r>
    </w:p>
    <w:p w14:paraId="7538BB84" w14:textId="77777777" w:rsidR="00BB3C9C" w:rsidRDefault="00BB3C9C" w:rsidP="00BB3C9C"/>
    <w:p w14:paraId="1C7EB223" w14:textId="676B7F15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6. Board meetings</w:t>
      </w:r>
    </w:p>
    <w:p w14:paraId="4384B3DE" w14:textId="77777777" w:rsidR="00BB3C9C" w:rsidRPr="00BB3C9C" w:rsidRDefault="00BB3C9C" w:rsidP="00BB3C9C">
      <w:pPr>
        <w:rPr>
          <w:b/>
          <w:bCs/>
          <w:sz w:val="6"/>
          <w:szCs w:val="6"/>
        </w:rPr>
      </w:pPr>
    </w:p>
    <w:p w14:paraId="5C6090A1" w14:textId="52B04943" w:rsidR="00BB3C9C" w:rsidRDefault="00BB3C9C" w:rsidP="00BB3C9C">
      <w:r w:rsidRPr="00763583">
        <w:t>6.1</w:t>
      </w:r>
      <w:r>
        <w:rPr>
          <w:b/>
          <w:bCs/>
        </w:rPr>
        <w:t xml:space="preserve"> </w:t>
      </w:r>
      <w:r w:rsidRPr="00763583">
        <w:t xml:space="preserve">To </w:t>
      </w:r>
      <w:r>
        <w:t>review actions from the August Board strategy meeting</w:t>
      </w:r>
      <w:r>
        <w:rPr>
          <w:b/>
          <w:bCs/>
        </w:rPr>
        <w:t xml:space="preserve"> </w:t>
      </w:r>
      <w:r>
        <w:t>(Attached)</w:t>
      </w:r>
    </w:p>
    <w:p w14:paraId="4FF778C3" w14:textId="77777777" w:rsidR="00BB3C9C" w:rsidRDefault="00BB3C9C" w:rsidP="00BB3C9C">
      <w:pPr>
        <w:rPr>
          <w:b/>
          <w:bCs/>
        </w:rPr>
      </w:pPr>
    </w:p>
    <w:p w14:paraId="21C049FE" w14:textId="6411AC00" w:rsidR="00BB3C9C" w:rsidRDefault="00BB3C9C" w:rsidP="00BB3C9C">
      <w:pPr>
        <w:rPr>
          <w:b/>
          <w:bCs/>
        </w:rPr>
      </w:pPr>
      <w:r>
        <w:t>6.2</w:t>
      </w:r>
      <w:r>
        <w:rPr>
          <w:b/>
          <w:bCs/>
        </w:rPr>
        <w:t xml:space="preserve"> </w:t>
      </w:r>
      <w:r>
        <w:t>To approve agenda items for the September Public Board meeting</w:t>
      </w:r>
      <w:r>
        <w:rPr>
          <w:b/>
          <w:bCs/>
        </w:rPr>
        <w:t xml:space="preserve"> </w:t>
      </w:r>
      <w:r>
        <w:t>(Attached)</w:t>
      </w:r>
    </w:p>
    <w:p w14:paraId="68E34FDD" w14:textId="77777777" w:rsidR="00BB3C9C" w:rsidRDefault="00BB3C9C" w:rsidP="00BB3C9C"/>
    <w:p w14:paraId="737BD322" w14:textId="346D8030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7. For consideration or approval</w:t>
      </w:r>
    </w:p>
    <w:p w14:paraId="705FB73C" w14:textId="77777777" w:rsidR="00BB3C9C" w:rsidRDefault="00BB3C9C" w:rsidP="00BB3C9C">
      <w:pPr>
        <w:rPr>
          <w:b/>
          <w:bCs/>
        </w:rPr>
      </w:pPr>
    </w:p>
    <w:p w14:paraId="21D7DF94" w14:textId="68702305" w:rsidR="00BB3C9C" w:rsidRDefault="00BB3C9C" w:rsidP="00BB3C9C">
      <w:pPr>
        <w:rPr>
          <w:b/>
        </w:rPr>
      </w:pPr>
      <w:r>
        <w:t>7.1</w:t>
      </w:r>
      <w:r>
        <w:rPr>
          <w:b/>
        </w:rPr>
        <w:t xml:space="preserve"> </w:t>
      </w:r>
      <w:r>
        <w:t>Impact report: maternity and neonatal services</w:t>
      </w:r>
    </w:p>
    <w:p w14:paraId="7BDADB8E" w14:textId="5E7AA2FD" w:rsidR="00BB3C9C" w:rsidRDefault="00BB3C9C" w:rsidP="00BB3C9C">
      <w:r>
        <w:t>To approve the report for submission to the September Board meeting (Attached)</w:t>
      </w:r>
    </w:p>
    <w:p w14:paraId="21CBB7D4" w14:textId="77777777" w:rsidR="00BB3C9C" w:rsidRPr="00BB3C9C" w:rsidRDefault="00BB3C9C" w:rsidP="00BB3C9C"/>
    <w:p w14:paraId="463A8348" w14:textId="0C221A94" w:rsidR="00BB3C9C" w:rsidRPr="000F2812" w:rsidRDefault="00BB3C9C" w:rsidP="00BB3C9C">
      <w:pPr>
        <w:rPr>
          <w:b/>
        </w:rPr>
      </w:pPr>
      <w:r>
        <w:t>7.2</w:t>
      </w:r>
      <w:r>
        <w:rPr>
          <w:b/>
        </w:rPr>
        <w:t xml:space="preserve"> </w:t>
      </w:r>
      <w:r>
        <w:t>Project plan for prescribing pathways – processes and methods</w:t>
      </w:r>
    </w:p>
    <w:p w14:paraId="0A9FE36C" w14:textId="1238F333" w:rsidR="00BB3C9C" w:rsidRDefault="00BB3C9C" w:rsidP="00BB3C9C">
      <w:r w:rsidRPr="000F2812">
        <w:t>To approv</w:t>
      </w:r>
      <w:r>
        <w:t>e the proposals</w:t>
      </w:r>
      <w:r>
        <w:rPr>
          <w:b/>
          <w:bCs/>
        </w:rPr>
        <w:t xml:space="preserve"> </w:t>
      </w:r>
      <w:r>
        <w:t>(Attached)</w:t>
      </w:r>
    </w:p>
    <w:p w14:paraId="2DD6A5C0" w14:textId="77777777" w:rsidR="00BB3C9C" w:rsidRDefault="00BB3C9C" w:rsidP="00BB3C9C">
      <w:pPr>
        <w:rPr>
          <w:b/>
          <w:bCs/>
        </w:rPr>
      </w:pPr>
    </w:p>
    <w:p w14:paraId="7D2D0E78" w14:textId="323B5BD2" w:rsidR="00BB3C9C" w:rsidRDefault="00BB3C9C" w:rsidP="00BB3C9C">
      <w:pPr>
        <w:rPr>
          <w:b/>
        </w:rPr>
      </w:pPr>
      <w:r>
        <w:t>7.3</w:t>
      </w:r>
      <w:r>
        <w:rPr>
          <w:b/>
        </w:rPr>
        <w:t xml:space="preserve"> </w:t>
      </w:r>
      <w:r>
        <w:t>Antimicrobial resistance: developing and testing innovative models for the evaluation and purchase of antimicrobials</w:t>
      </w:r>
    </w:p>
    <w:p w14:paraId="08DB1986" w14:textId="33B13CBA" w:rsidR="00BB3C9C" w:rsidRDefault="00BB3C9C" w:rsidP="00BB3C9C">
      <w:pPr>
        <w:rPr>
          <w:b/>
          <w:bCs/>
        </w:rPr>
      </w:pPr>
      <w:r>
        <w:t>To approve the report for submission to the September Board meeting</w:t>
      </w:r>
      <w:r>
        <w:rPr>
          <w:b/>
          <w:bCs/>
        </w:rPr>
        <w:t xml:space="preserve"> </w:t>
      </w:r>
      <w:r>
        <w:t>(Attached)</w:t>
      </w:r>
    </w:p>
    <w:p w14:paraId="586ED67C" w14:textId="77777777" w:rsidR="00BB3C9C" w:rsidRDefault="00BB3C9C" w:rsidP="00BB3C9C"/>
    <w:p w14:paraId="2F2744B7" w14:textId="649F5291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8. EU Exit</w:t>
      </w:r>
    </w:p>
    <w:p w14:paraId="2F8EEB56" w14:textId="686372F3" w:rsidR="00BB3C9C" w:rsidRPr="00BB3C9C" w:rsidRDefault="00BB3C9C" w:rsidP="00BB3C9C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18E71484" w14:textId="77777777" w:rsidR="00BB3C9C" w:rsidRDefault="00BB3C9C" w:rsidP="00BB3C9C"/>
    <w:p w14:paraId="740AD05C" w14:textId="4CC41246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 xml:space="preserve">9. NICE Connect </w:t>
      </w:r>
    </w:p>
    <w:p w14:paraId="34D48B88" w14:textId="5E0B6D7F" w:rsidR="00BB3C9C" w:rsidRDefault="00BB3C9C" w:rsidP="00BB3C9C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58F9B693" w14:textId="77777777" w:rsidR="00BB3C9C" w:rsidRDefault="00BB3C9C" w:rsidP="00BB3C9C"/>
    <w:p w14:paraId="7EDDFAE4" w14:textId="1BC27F80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10. London office move</w:t>
      </w:r>
    </w:p>
    <w:p w14:paraId="00E0BCE6" w14:textId="571B6BAE" w:rsidR="00BB3C9C" w:rsidRDefault="00BB3C9C" w:rsidP="00BB3C9C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48BB7C0D" w14:textId="77777777" w:rsidR="00BB3C9C" w:rsidRDefault="00BB3C9C" w:rsidP="00BB3C9C"/>
    <w:p w14:paraId="5B92D6EA" w14:textId="71DC2249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11. Weekly staff updates</w:t>
      </w:r>
    </w:p>
    <w:p w14:paraId="111D988F" w14:textId="46B98BFE" w:rsidR="00BB3C9C" w:rsidRPr="00BB3C9C" w:rsidRDefault="00BB3C9C" w:rsidP="00BB3C9C">
      <w:r w:rsidRPr="008F0888">
        <w:t>To agree key messages</w:t>
      </w:r>
      <w:r>
        <w:t xml:space="preserve"> (Oral)</w:t>
      </w:r>
    </w:p>
    <w:p w14:paraId="37725B39" w14:textId="77777777" w:rsidR="00BB3C9C" w:rsidRDefault="00BB3C9C" w:rsidP="00BB3C9C"/>
    <w:p w14:paraId="3922792B" w14:textId="68ED1C18" w:rsidR="00BB3C9C" w:rsidRPr="00BB3C9C" w:rsidRDefault="00BB3C9C" w:rsidP="00BB3C9C">
      <w:pPr>
        <w:rPr>
          <w:b/>
          <w:bCs/>
        </w:rPr>
      </w:pPr>
      <w:r w:rsidRPr="00BB3C9C">
        <w:rPr>
          <w:b/>
          <w:bCs/>
        </w:rPr>
        <w:t>12. Any other business</w:t>
      </w:r>
    </w:p>
    <w:p w14:paraId="2D975EF5" w14:textId="5F02509B" w:rsidR="006D6FE9" w:rsidRDefault="00BB3C9C" w:rsidP="0006076E">
      <w:r w:rsidRPr="00F9122E">
        <w:t>To consider any other business of an urgent nature</w:t>
      </w:r>
      <w:r>
        <w:t xml:space="preserve"> (Oral)</w:t>
      </w:r>
    </w:p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1F6C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6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5"/>
  </w:num>
  <w:num w:numId="21">
    <w:abstractNumId w:val="35"/>
  </w:num>
  <w:num w:numId="22">
    <w:abstractNumId w:val="13"/>
  </w:num>
  <w:num w:numId="23">
    <w:abstractNumId w:val="22"/>
  </w:num>
  <w:num w:numId="24">
    <w:abstractNumId w:val="38"/>
  </w:num>
  <w:num w:numId="25">
    <w:abstractNumId w:val="32"/>
  </w:num>
  <w:num w:numId="26">
    <w:abstractNumId w:val="24"/>
  </w:num>
  <w:num w:numId="27">
    <w:abstractNumId w:val="28"/>
  </w:num>
  <w:num w:numId="28">
    <w:abstractNumId w:val="30"/>
  </w:num>
  <w:num w:numId="29">
    <w:abstractNumId w:val="23"/>
  </w:num>
  <w:num w:numId="30">
    <w:abstractNumId w:val="34"/>
  </w:num>
  <w:num w:numId="31">
    <w:abstractNumId w:val="39"/>
  </w:num>
  <w:num w:numId="32">
    <w:abstractNumId w:val="12"/>
  </w:num>
  <w:num w:numId="33">
    <w:abstractNumId w:val="14"/>
  </w:num>
  <w:num w:numId="34">
    <w:abstractNumId w:val="21"/>
  </w:num>
  <w:num w:numId="35">
    <w:abstractNumId w:val="18"/>
  </w:num>
  <w:num w:numId="36">
    <w:abstractNumId w:val="27"/>
  </w:num>
  <w:num w:numId="37">
    <w:abstractNumId w:val="10"/>
  </w:num>
  <w:num w:numId="38">
    <w:abstractNumId w:val="16"/>
  </w:num>
  <w:num w:numId="39">
    <w:abstractNumId w:val="31"/>
  </w:num>
  <w:num w:numId="40">
    <w:abstractNumId w:val="37"/>
  </w:num>
  <w:num w:numId="41">
    <w:abstractNumId w:val="29"/>
  </w:num>
  <w:num w:numId="42">
    <w:abstractNumId w:val="26"/>
  </w:num>
  <w:num w:numId="43">
    <w:abstractNumId w:val="17"/>
  </w:num>
  <w:num w:numId="44">
    <w:abstractNumId w:val="20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076E"/>
    <w:rsid w:val="00063A02"/>
    <w:rsid w:val="00067243"/>
    <w:rsid w:val="00070065"/>
    <w:rsid w:val="00097A05"/>
    <w:rsid w:val="000A1FDF"/>
    <w:rsid w:val="000A4FEE"/>
    <w:rsid w:val="000A6B82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5F8"/>
    <w:rsid w:val="002B6F94"/>
    <w:rsid w:val="002B78E2"/>
    <w:rsid w:val="002C0005"/>
    <w:rsid w:val="002C00A6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4C8E"/>
    <w:rsid w:val="005660EC"/>
    <w:rsid w:val="005672FE"/>
    <w:rsid w:val="00570A54"/>
    <w:rsid w:val="00577E29"/>
    <w:rsid w:val="00581B26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480E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5652"/>
    <w:rsid w:val="00746E04"/>
    <w:rsid w:val="00755539"/>
    <w:rsid w:val="00757782"/>
    <w:rsid w:val="00760908"/>
    <w:rsid w:val="00762ADB"/>
    <w:rsid w:val="00763583"/>
    <w:rsid w:val="0076405F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63BF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37962"/>
    <w:rsid w:val="00A43013"/>
    <w:rsid w:val="00A43B00"/>
    <w:rsid w:val="00A453E4"/>
    <w:rsid w:val="00A47620"/>
    <w:rsid w:val="00A50EA3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3C9C"/>
    <w:rsid w:val="00BB4622"/>
    <w:rsid w:val="00BB6502"/>
    <w:rsid w:val="00BB7AEB"/>
    <w:rsid w:val="00BC0BB9"/>
    <w:rsid w:val="00BC3165"/>
    <w:rsid w:val="00BC5C16"/>
    <w:rsid w:val="00BC6270"/>
    <w:rsid w:val="00BD300F"/>
    <w:rsid w:val="00BD6307"/>
    <w:rsid w:val="00BF457A"/>
    <w:rsid w:val="00BF52D6"/>
    <w:rsid w:val="00BF6140"/>
    <w:rsid w:val="00BF70CD"/>
    <w:rsid w:val="00BF7E80"/>
    <w:rsid w:val="00BF7FE0"/>
    <w:rsid w:val="00C00A03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A4BE-F54A-4616-8D99-E0893F8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4DCEF925</Template>
  <TotalTime>0</TotalTime>
  <Pages>1</Pages>
  <Words>254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2020-02-06T10:49:00Z</dcterms:created>
  <dcterms:modified xsi:type="dcterms:W3CDTF">2020-02-06T10:50:00Z</dcterms:modified>
</cp:coreProperties>
</file>