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5455B6" w:rsidRDefault="00707D8B" w:rsidP="00707D8B">
      <w:pPr>
        <w:ind w:left="567"/>
        <w:jc w:val="center"/>
        <w:rPr>
          <w:b/>
          <w:sz w:val="18"/>
          <w:szCs w:val="18"/>
        </w:rPr>
      </w:pPr>
    </w:p>
    <w:p w14:paraId="2116C876" w14:textId="77996B46" w:rsidR="00707D8B" w:rsidRPr="00E07754" w:rsidRDefault="00707D8B" w:rsidP="00E134BB">
      <w:pPr>
        <w:pStyle w:val="Title"/>
        <w:rPr>
          <w:b w:val="0"/>
        </w:rPr>
      </w:pPr>
      <w:r w:rsidRPr="00E07754">
        <w:t>Senior Manageme</w:t>
      </w:r>
      <w:bookmarkStart w:id="0" w:name="_GoBack"/>
      <w:bookmarkEnd w:id="0"/>
      <w:r w:rsidRPr="00E07754">
        <w:t>nt Team</w:t>
      </w:r>
      <w:r w:rsidR="00E134BB">
        <w:t xml:space="preserve"> Agenda</w:t>
      </w:r>
    </w:p>
    <w:p w14:paraId="02152A91" w14:textId="77777777" w:rsidR="00707D8B" w:rsidRPr="005455B6" w:rsidRDefault="00707D8B" w:rsidP="00707D8B">
      <w:pPr>
        <w:jc w:val="center"/>
        <w:rPr>
          <w:b/>
          <w:sz w:val="18"/>
          <w:szCs w:val="18"/>
        </w:rPr>
      </w:pPr>
    </w:p>
    <w:p w14:paraId="010EAC09" w14:textId="6C5C3B6A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5100A">
        <w:rPr>
          <w:b/>
        </w:rPr>
        <w:t>10.</w:t>
      </w:r>
      <w:r w:rsidR="0085100A" w:rsidRPr="0085100A">
        <w:rPr>
          <w:b/>
        </w:rPr>
        <w:t>00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1</w:t>
      </w:r>
      <w:r w:rsidR="001E1FED">
        <w:rPr>
          <w:b/>
        </w:rPr>
        <w:t>3</w:t>
      </w:r>
      <w:r w:rsidR="00FC0C4C">
        <w:rPr>
          <w:b/>
        </w:rPr>
        <w:t>.00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552DC05E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1E1FED">
        <w:rPr>
          <w:b/>
        </w:rPr>
        <w:t>3 September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702A64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34FC00F6" w14:textId="77777777" w:rsidR="00E134BB" w:rsidRDefault="00E134BB" w:rsidP="00E134BB"/>
    <w:p w14:paraId="02BFE2B7" w14:textId="6731F1EC" w:rsidR="00E134BB" w:rsidRDefault="00E134BB" w:rsidP="00E134BB">
      <w:r w:rsidRPr="00E134BB">
        <w:rPr>
          <w:b/>
          <w:bCs/>
        </w:rPr>
        <w:t>1.</w:t>
      </w:r>
      <w:r>
        <w:t xml:space="preserve"> </w:t>
      </w:r>
      <w:r w:rsidRPr="00E134BB">
        <w:rPr>
          <w:b/>
          <w:bCs/>
        </w:rPr>
        <w:t>Apologies for absence</w:t>
      </w:r>
    </w:p>
    <w:p w14:paraId="16693889" w14:textId="77777777" w:rsidR="00E134BB" w:rsidRDefault="00E134BB" w:rsidP="00E134BB"/>
    <w:p w14:paraId="5DAAA022" w14:textId="18253A15" w:rsidR="00E134BB" w:rsidRPr="00E134BB" w:rsidRDefault="00E134BB" w:rsidP="00E134BB">
      <w:pPr>
        <w:rPr>
          <w:b/>
          <w:bCs/>
        </w:rPr>
      </w:pPr>
      <w:r w:rsidRPr="00E134BB">
        <w:rPr>
          <w:b/>
          <w:bCs/>
        </w:rPr>
        <w:t>2. Freedom of Information and Publication Scheme</w:t>
      </w:r>
    </w:p>
    <w:p w14:paraId="75CE2A51" w14:textId="77777777" w:rsidR="00E134BB" w:rsidRPr="00707D8B" w:rsidRDefault="00E134BB" w:rsidP="00E134BB">
      <w:pPr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013A49D5" w14:textId="77777777" w:rsidR="00E134BB" w:rsidRDefault="00E134BB" w:rsidP="00E134BB">
      <w:r>
        <w:t>(</w:t>
      </w:r>
      <w:r w:rsidRPr="00707D8B">
        <w:t>Oral</w:t>
      </w:r>
      <w:r>
        <w:t>)</w:t>
      </w:r>
    </w:p>
    <w:p w14:paraId="342F3324" w14:textId="77777777" w:rsidR="00E134BB" w:rsidRDefault="00E134BB" w:rsidP="00E134BB"/>
    <w:p w14:paraId="11C9BFDA" w14:textId="11356D96" w:rsidR="00E134BB" w:rsidRPr="00E134BB" w:rsidRDefault="00E134BB" w:rsidP="00E134BB">
      <w:pPr>
        <w:rPr>
          <w:b/>
          <w:bCs/>
        </w:rPr>
      </w:pPr>
      <w:r w:rsidRPr="00E134BB">
        <w:rPr>
          <w:b/>
          <w:bCs/>
        </w:rPr>
        <w:t>3. Declarations of interest</w:t>
      </w:r>
    </w:p>
    <w:p w14:paraId="03D1D006" w14:textId="77777777" w:rsidR="00E134BB" w:rsidRPr="00685F26" w:rsidRDefault="00E134BB" w:rsidP="00E134BB">
      <w:pPr>
        <w:rPr>
          <w:b/>
        </w:rPr>
      </w:pPr>
      <w:r w:rsidRPr="00685F26">
        <w:t>To note any new interests and consider any conflicts of interest specific to the meeting</w:t>
      </w:r>
    </w:p>
    <w:p w14:paraId="23262C64" w14:textId="77777777" w:rsidR="00E134BB" w:rsidRDefault="00E134BB" w:rsidP="00E134BB">
      <w:pPr>
        <w:rPr>
          <w:b/>
          <w:bCs/>
        </w:rPr>
      </w:pPr>
      <w:r>
        <w:t>(Attached)</w:t>
      </w:r>
    </w:p>
    <w:p w14:paraId="0A81CEFC" w14:textId="77777777" w:rsidR="00E134BB" w:rsidRDefault="00E134BB" w:rsidP="00E134BB"/>
    <w:p w14:paraId="30EE62CA" w14:textId="7691385E" w:rsidR="00E134BB" w:rsidRPr="00E134BB" w:rsidRDefault="00E134BB" w:rsidP="00E134BB">
      <w:pPr>
        <w:rPr>
          <w:b/>
          <w:bCs/>
        </w:rPr>
      </w:pPr>
      <w:r w:rsidRPr="00E134BB">
        <w:rPr>
          <w:b/>
          <w:bCs/>
        </w:rPr>
        <w:t>4. Minutes of the last meetings</w:t>
      </w:r>
    </w:p>
    <w:p w14:paraId="682D9DD2" w14:textId="28819934" w:rsidR="00E134BB" w:rsidRPr="00E134BB" w:rsidRDefault="00E134BB" w:rsidP="00E134BB">
      <w:pPr>
        <w:rPr>
          <w:b/>
        </w:rPr>
      </w:pPr>
      <w:r w:rsidRPr="00707D8B">
        <w:t xml:space="preserve">To consider and approve the minutes of the meeting on </w:t>
      </w:r>
      <w:r>
        <w:t>27 August 2019</w:t>
      </w:r>
      <w:r w:rsidRPr="00707D8B">
        <w:t xml:space="preserve"> </w:t>
      </w:r>
      <w:r>
        <w:t>(Attached)</w:t>
      </w:r>
    </w:p>
    <w:p w14:paraId="390C6F96" w14:textId="77777777" w:rsidR="00E134BB" w:rsidRDefault="00E134BB" w:rsidP="00E134BB"/>
    <w:p w14:paraId="2D218F5B" w14:textId="268C5E2A" w:rsidR="00E134BB" w:rsidRPr="00E134BB" w:rsidRDefault="00E134BB" w:rsidP="00E134BB">
      <w:pPr>
        <w:rPr>
          <w:b/>
          <w:bCs/>
        </w:rPr>
      </w:pPr>
      <w:r w:rsidRPr="00E134BB">
        <w:rPr>
          <w:b/>
          <w:bCs/>
        </w:rPr>
        <w:t>5. Matters arising</w:t>
      </w:r>
    </w:p>
    <w:p w14:paraId="4731529A" w14:textId="24A82D41" w:rsidR="00E134BB" w:rsidRPr="00E134BB" w:rsidRDefault="00E134BB" w:rsidP="00E134BB">
      <w:pPr>
        <w:rPr>
          <w:b/>
        </w:rPr>
      </w:pPr>
      <w:r w:rsidRPr="00707D8B">
        <w:t xml:space="preserve">To consider any matters arising from the meeting on </w:t>
      </w:r>
      <w:r>
        <w:t>27 August 2019</w:t>
      </w:r>
      <w:r>
        <w:rPr>
          <w:b/>
        </w:rPr>
        <w:t xml:space="preserve"> </w:t>
      </w:r>
      <w:r>
        <w:t>(Oral)</w:t>
      </w:r>
    </w:p>
    <w:p w14:paraId="4A3AA773" w14:textId="77777777" w:rsidR="00E134BB" w:rsidRDefault="00E134BB" w:rsidP="00E134BB"/>
    <w:p w14:paraId="4736C7E2" w14:textId="10887886" w:rsidR="00E134BB" w:rsidRPr="00E134BB" w:rsidRDefault="00E134BB" w:rsidP="00E134BB">
      <w:pPr>
        <w:rPr>
          <w:b/>
          <w:bCs/>
        </w:rPr>
      </w:pPr>
      <w:r w:rsidRPr="00E134BB">
        <w:rPr>
          <w:b/>
          <w:bCs/>
        </w:rPr>
        <w:t>6. For consideration or approval</w:t>
      </w:r>
    </w:p>
    <w:p w14:paraId="1B9F1287" w14:textId="77777777" w:rsidR="00E134BB" w:rsidRDefault="00E134BB" w:rsidP="00E134BB">
      <w:pPr>
        <w:rPr>
          <w:b/>
          <w:bCs/>
        </w:rPr>
      </w:pPr>
    </w:p>
    <w:p w14:paraId="6ADED25A" w14:textId="1946DABD" w:rsidR="00E134BB" w:rsidRDefault="00E134BB" w:rsidP="00E134BB">
      <w:pPr>
        <w:rPr>
          <w:b/>
        </w:rPr>
      </w:pPr>
      <w:r>
        <w:t>6.1</w:t>
      </w:r>
      <w:r>
        <w:rPr>
          <w:b/>
        </w:rPr>
        <w:t xml:space="preserve"> </w:t>
      </w:r>
      <w:r>
        <w:t xml:space="preserve">NICE Connect: the case for change and transformation priorities </w:t>
      </w:r>
    </w:p>
    <w:p w14:paraId="78A3A933" w14:textId="5E565E0A" w:rsidR="00E134BB" w:rsidRDefault="00E134BB" w:rsidP="00E134BB">
      <w:r>
        <w:t>To approve the paper for submission to the September Board meeting (Attached)</w:t>
      </w:r>
    </w:p>
    <w:p w14:paraId="32628E9C" w14:textId="77777777" w:rsidR="00E134BB" w:rsidRPr="00E134BB" w:rsidRDefault="00E134BB" w:rsidP="00E134BB"/>
    <w:p w14:paraId="24CF4D73" w14:textId="191D85CB" w:rsidR="00E134BB" w:rsidRDefault="00E134BB" w:rsidP="00E134BB">
      <w:pPr>
        <w:rPr>
          <w:b/>
        </w:rPr>
      </w:pPr>
      <w:r>
        <w:t>6.2</w:t>
      </w:r>
      <w:r>
        <w:rPr>
          <w:b/>
        </w:rPr>
        <w:t xml:space="preserve"> </w:t>
      </w:r>
      <w:r>
        <w:t>Staff changes: implementation function</w:t>
      </w:r>
    </w:p>
    <w:p w14:paraId="4E265F1A" w14:textId="22920006" w:rsidR="00E134BB" w:rsidRDefault="00E134BB" w:rsidP="00E134BB">
      <w:r>
        <w:t>To approve the proposals (Attached)</w:t>
      </w:r>
    </w:p>
    <w:p w14:paraId="56179F20" w14:textId="77777777" w:rsidR="00E134BB" w:rsidRDefault="00E134BB" w:rsidP="00E134BB">
      <w:pPr>
        <w:rPr>
          <w:b/>
          <w:bCs/>
        </w:rPr>
      </w:pPr>
    </w:p>
    <w:p w14:paraId="7D3822C9" w14:textId="39396BCD" w:rsidR="00E134BB" w:rsidRPr="00E134BB" w:rsidRDefault="00E134BB" w:rsidP="00E134BB">
      <w:pPr>
        <w:rPr>
          <w:b/>
        </w:rPr>
      </w:pPr>
      <w:r>
        <w:t>6.3</w:t>
      </w:r>
      <w:r>
        <w:rPr>
          <w:b/>
        </w:rPr>
        <w:t xml:space="preserve"> </w:t>
      </w:r>
      <w:r w:rsidRPr="00DB6C0B">
        <w:rPr>
          <w:kern w:val="28"/>
        </w:rPr>
        <w:t xml:space="preserve">Response to consultation on the draft NICE Principles </w:t>
      </w:r>
    </w:p>
    <w:p w14:paraId="7D7594D5" w14:textId="2365A9B5" w:rsidR="00E134BB" w:rsidRDefault="00E134BB" w:rsidP="00E134BB">
      <w:r>
        <w:t>To approve the proposals for submission to the September Board meeting</w:t>
      </w:r>
      <w:r>
        <w:rPr>
          <w:b/>
          <w:bCs/>
        </w:rPr>
        <w:t xml:space="preserve"> </w:t>
      </w:r>
      <w:r>
        <w:t>(Attached)</w:t>
      </w:r>
    </w:p>
    <w:p w14:paraId="0E2C54EE" w14:textId="77777777" w:rsidR="00E134BB" w:rsidRDefault="00E134BB" w:rsidP="00E134BB">
      <w:pPr>
        <w:rPr>
          <w:b/>
          <w:bCs/>
        </w:rPr>
      </w:pPr>
    </w:p>
    <w:p w14:paraId="5F144E15" w14:textId="326DAE53" w:rsidR="00E134BB" w:rsidRPr="00E134BB" w:rsidRDefault="00E134BB" w:rsidP="00E134BB">
      <w:pPr>
        <w:rPr>
          <w:b/>
        </w:rPr>
      </w:pPr>
      <w:r>
        <w:t>6.4</w:t>
      </w:r>
      <w:r>
        <w:rPr>
          <w:b/>
        </w:rPr>
        <w:t xml:space="preserve"> </w:t>
      </w:r>
      <w:r w:rsidRPr="00BB7918">
        <w:rPr>
          <w:kern w:val="28"/>
        </w:rPr>
        <w:t>NICE’s portfolio of work in public health</w:t>
      </w:r>
    </w:p>
    <w:p w14:paraId="2AD61A26" w14:textId="79AF70CA" w:rsidR="00E134BB" w:rsidRDefault="00E134BB" w:rsidP="00E134BB">
      <w:r>
        <w:t>To approve the paper for submission to the September Board meeting (Attached)</w:t>
      </w:r>
    </w:p>
    <w:p w14:paraId="5A86F12A" w14:textId="77777777" w:rsidR="00E134BB" w:rsidRPr="00E134BB" w:rsidRDefault="00E134BB" w:rsidP="00E134BB"/>
    <w:p w14:paraId="4912E8A9" w14:textId="4BCAB619" w:rsidR="00E134BB" w:rsidRPr="00E134BB" w:rsidRDefault="00E134BB" w:rsidP="00E134BB">
      <w:pPr>
        <w:rPr>
          <w:b/>
        </w:rPr>
      </w:pPr>
      <w:r>
        <w:t>6.5</w:t>
      </w:r>
      <w:r>
        <w:rPr>
          <w:b/>
        </w:rPr>
        <w:t xml:space="preserve"> </w:t>
      </w:r>
      <w:r>
        <w:t>Evidence based interventions programme</w:t>
      </w:r>
    </w:p>
    <w:p w14:paraId="0DB16845" w14:textId="1B0A0D65" w:rsidR="00E134BB" w:rsidRDefault="00E134BB" w:rsidP="00E134BB">
      <w:r>
        <w:t>To approve the paper for submission to the September Board meeting</w:t>
      </w:r>
      <w:r>
        <w:rPr>
          <w:b/>
          <w:kern w:val="28"/>
        </w:rPr>
        <w:t xml:space="preserve"> </w:t>
      </w:r>
      <w:r>
        <w:t>(Attached)</w:t>
      </w:r>
    </w:p>
    <w:p w14:paraId="6BB09AC7" w14:textId="77777777" w:rsidR="00E134BB" w:rsidRPr="00E134BB" w:rsidRDefault="00E134BB" w:rsidP="00E134BB">
      <w:pPr>
        <w:rPr>
          <w:b/>
          <w:kern w:val="28"/>
        </w:rPr>
      </w:pPr>
    </w:p>
    <w:p w14:paraId="2EAA8035" w14:textId="29DED1C4" w:rsidR="00E134BB" w:rsidRPr="00E134BB" w:rsidRDefault="00E134BB" w:rsidP="00E134BB">
      <w:pPr>
        <w:rPr>
          <w:b/>
        </w:rPr>
      </w:pPr>
      <w:r>
        <w:t>6.6</w:t>
      </w:r>
      <w:r>
        <w:rPr>
          <w:b/>
        </w:rPr>
        <w:t xml:space="preserve"> </w:t>
      </w:r>
      <w:r w:rsidRPr="00DB6C0B">
        <w:rPr>
          <w:kern w:val="28"/>
        </w:rPr>
        <w:t>NHS Leadership Academy's Nye Bevan programme</w:t>
      </w:r>
    </w:p>
    <w:p w14:paraId="0825172D" w14:textId="099F2DC3" w:rsidR="00E134BB" w:rsidRPr="00E134BB" w:rsidRDefault="00E134BB" w:rsidP="00E134BB">
      <w:r>
        <w:t>To agree which applicants to put forward to the application process (Attached)</w:t>
      </w:r>
    </w:p>
    <w:p w14:paraId="11F6CD6D" w14:textId="77777777" w:rsidR="00E134BB" w:rsidRDefault="00E134BB" w:rsidP="00E134BB"/>
    <w:p w14:paraId="44338B4A" w14:textId="659EFE4A" w:rsidR="00E134BB" w:rsidRPr="00E134BB" w:rsidRDefault="00E134BB" w:rsidP="00E134BB">
      <w:pPr>
        <w:rPr>
          <w:b/>
          <w:bCs/>
        </w:rPr>
      </w:pPr>
      <w:r w:rsidRPr="00E134BB">
        <w:rPr>
          <w:b/>
          <w:bCs/>
        </w:rPr>
        <w:t>7. EU Exit</w:t>
      </w:r>
    </w:p>
    <w:p w14:paraId="504F9558" w14:textId="2EA7FF71" w:rsidR="00E134BB" w:rsidRPr="00E134BB" w:rsidRDefault="00E134BB" w:rsidP="00E134BB">
      <w:pPr>
        <w:rPr>
          <w:b/>
        </w:rPr>
      </w:pPr>
      <w:r>
        <w:t>To receive an update</w:t>
      </w:r>
      <w:r>
        <w:rPr>
          <w:b/>
        </w:rPr>
        <w:t xml:space="preserve"> </w:t>
      </w:r>
      <w:r>
        <w:t>(Oral)</w:t>
      </w:r>
    </w:p>
    <w:p w14:paraId="182126EA" w14:textId="77777777" w:rsidR="00E134BB" w:rsidRDefault="00E134BB" w:rsidP="00E134BB"/>
    <w:p w14:paraId="4ADE9F98" w14:textId="0AF0D4C0" w:rsidR="00E134BB" w:rsidRPr="00E134BB" w:rsidRDefault="00E134BB" w:rsidP="00E134BB">
      <w:pPr>
        <w:rPr>
          <w:b/>
          <w:bCs/>
        </w:rPr>
      </w:pPr>
      <w:r w:rsidRPr="00E134BB">
        <w:rPr>
          <w:b/>
          <w:bCs/>
        </w:rPr>
        <w:t xml:space="preserve">8. NICE Connect </w:t>
      </w:r>
    </w:p>
    <w:p w14:paraId="7C55CB81" w14:textId="2E7AE57B" w:rsidR="00E134BB" w:rsidRDefault="00E134BB" w:rsidP="00E134BB">
      <w:pPr>
        <w:rPr>
          <w:b/>
          <w:bCs/>
        </w:rPr>
      </w:pPr>
      <w:r>
        <w:t>To receive an update</w:t>
      </w:r>
      <w:r>
        <w:rPr>
          <w:b/>
          <w:bCs/>
        </w:rPr>
        <w:t xml:space="preserve"> </w:t>
      </w:r>
      <w:r>
        <w:t>(Oral)</w:t>
      </w:r>
    </w:p>
    <w:p w14:paraId="026D0383" w14:textId="77777777" w:rsidR="00E134BB" w:rsidRDefault="00E134BB" w:rsidP="00E134BB"/>
    <w:p w14:paraId="2B2C5E95" w14:textId="1ED3769F" w:rsidR="00E134BB" w:rsidRPr="00E134BB" w:rsidRDefault="00E134BB" w:rsidP="00E134BB">
      <w:pPr>
        <w:rPr>
          <w:b/>
          <w:bCs/>
        </w:rPr>
      </w:pPr>
      <w:r w:rsidRPr="00E134BB">
        <w:rPr>
          <w:b/>
          <w:bCs/>
        </w:rPr>
        <w:t>9. London office move</w:t>
      </w:r>
    </w:p>
    <w:p w14:paraId="73AA95E7" w14:textId="428D042C" w:rsidR="00E134BB" w:rsidRDefault="00E134BB" w:rsidP="00E134BB">
      <w:pPr>
        <w:rPr>
          <w:b/>
          <w:bCs/>
        </w:rPr>
      </w:pPr>
      <w:r w:rsidRPr="00DA6B4E">
        <w:t>To receive an update</w:t>
      </w:r>
      <w:r>
        <w:rPr>
          <w:b/>
          <w:bCs/>
        </w:rPr>
        <w:t xml:space="preserve"> </w:t>
      </w:r>
      <w:r>
        <w:t>(Oral)</w:t>
      </w:r>
    </w:p>
    <w:p w14:paraId="7245B3BA" w14:textId="77777777" w:rsidR="00E134BB" w:rsidRDefault="00E134BB" w:rsidP="00E134BB"/>
    <w:p w14:paraId="770CEDAA" w14:textId="25888568" w:rsidR="00E134BB" w:rsidRPr="00E134BB" w:rsidRDefault="00E134BB" w:rsidP="00E134BB">
      <w:pPr>
        <w:rPr>
          <w:b/>
          <w:bCs/>
        </w:rPr>
      </w:pPr>
      <w:r w:rsidRPr="00E134BB">
        <w:rPr>
          <w:b/>
          <w:bCs/>
        </w:rPr>
        <w:t>10. Weekly staff updates</w:t>
      </w:r>
    </w:p>
    <w:p w14:paraId="0260DA3A" w14:textId="262155CE" w:rsidR="00E134BB" w:rsidRPr="00E134BB" w:rsidRDefault="00E134BB" w:rsidP="00E134BB">
      <w:r w:rsidRPr="008F0888">
        <w:lastRenderedPageBreak/>
        <w:t>To agree key messages</w:t>
      </w:r>
      <w:r>
        <w:t xml:space="preserve"> (Oral)</w:t>
      </w:r>
    </w:p>
    <w:p w14:paraId="58A089E2" w14:textId="77777777" w:rsidR="00E134BB" w:rsidRDefault="00E134BB" w:rsidP="00E134BB"/>
    <w:p w14:paraId="21D68064" w14:textId="1EF05B7B" w:rsidR="00E134BB" w:rsidRPr="00E134BB" w:rsidRDefault="00E134BB" w:rsidP="00E134BB">
      <w:pPr>
        <w:rPr>
          <w:b/>
          <w:bCs/>
        </w:rPr>
      </w:pPr>
      <w:r w:rsidRPr="00E134BB">
        <w:rPr>
          <w:b/>
          <w:bCs/>
        </w:rPr>
        <w:t>11. Any other business</w:t>
      </w:r>
    </w:p>
    <w:p w14:paraId="0263125E" w14:textId="372F6540" w:rsidR="00E134BB" w:rsidRPr="00E134BB" w:rsidRDefault="00E134BB" w:rsidP="00E134BB">
      <w:r w:rsidRPr="00F9122E">
        <w:t>To consider any other business of an urgent nature</w:t>
      </w:r>
      <w:r>
        <w:t xml:space="preserve"> (Oral)</w:t>
      </w:r>
    </w:p>
    <w:p w14:paraId="2D975EF5" w14:textId="7AE68533" w:rsidR="006D6FE9" w:rsidRDefault="006D6FE9" w:rsidP="00254E45"/>
    <w:sectPr w:rsidR="006D6FE9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1443CDF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6269F">
      <w:rPr>
        <w:noProof/>
      </w:rPr>
      <w:t>2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C6269F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7357"/>
    <w:multiLevelType w:val="hybridMultilevel"/>
    <w:tmpl w:val="1F6C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C77BD"/>
    <w:multiLevelType w:val="hybridMultilevel"/>
    <w:tmpl w:val="AA82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524DD"/>
    <w:multiLevelType w:val="hybridMultilevel"/>
    <w:tmpl w:val="D55A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E0A12"/>
    <w:multiLevelType w:val="hybridMultilevel"/>
    <w:tmpl w:val="5C72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38"/>
    <w:lvlOverride w:ilvl="0">
      <w:startOverride w:val="1"/>
    </w:lvlOverride>
  </w:num>
  <w:num w:numId="4">
    <w:abstractNumId w:val="38"/>
    <w:lvlOverride w:ilvl="0">
      <w:startOverride w:val="1"/>
    </w:lvlOverride>
  </w:num>
  <w:num w:numId="5">
    <w:abstractNumId w:val="38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3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0"/>
    <w:lvlOverride w:ilvl="0">
      <w:startOverride w:val="1"/>
    </w:lvlOverride>
  </w:num>
  <w:num w:numId="20">
    <w:abstractNumId w:val="16"/>
  </w:num>
  <w:num w:numId="21">
    <w:abstractNumId w:val="37"/>
  </w:num>
  <w:num w:numId="22">
    <w:abstractNumId w:val="14"/>
  </w:num>
  <w:num w:numId="23">
    <w:abstractNumId w:val="23"/>
  </w:num>
  <w:num w:numId="24">
    <w:abstractNumId w:val="40"/>
  </w:num>
  <w:num w:numId="25">
    <w:abstractNumId w:val="34"/>
  </w:num>
  <w:num w:numId="26">
    <w:abstractNumId w:val="26"/>
  </w:num>
  <w:num w:numId="27">
    <w:abstractNumId w:val="30"/>
  </w:num>
  <w:num w:numId="28">
    <w:abstractNumId w:val="32"/>
  </w:num>
  <w:num w:numId="29">
    <w:abstractNumId w:val="25"/>
  </w:num>
  <w:num w:numId="30">
    <w:abstractNumId w:val="36"/>
  </w:num>
  <w:num w:numId="31">
    <w:abstractNumId w:val="41"/>
  </w:num>
  <w:num w:numId="32">
    <w:abstractNumId w:val="13"/>
  </w:num>
  <w:num w:numId="33">
    <w:abstractNumId w:val="15"/>
  </w:num>
  <w:num w:numId="34">
    <w:abstractNumId w:val="22"/>
  </w:num>
  <w:num w:numId="35">
    <w:abstractNumId w:val="19"/>
  </w:num>
  <w:num w:numId="36">
    <w:abstractNumId w:val="29"/>
  </w:num>
  <w:num w:numId="37">
    <w:abstractNumId w:val="10"/>
  </w:num>
  <w:num w:numId="38">
    <w:abstractNumId w:val="17"/>
  </w:num>
  <w:num w:numId="39">
    <w:abstractNumId w:val="33"/>
  </w:num>
  <w:num w:numId="40">
    <w:abstractNumId w:val="39"/>
  </w:num>
  <w:num w:numId="41">
    <w:abstractNumId w:val="31"/>
  </w:num>
  <w:num w:numId="42">
    <w:abstractNumId w:val="28"/>
  </w:num>
  <w:num w:numId="43">
    <w:abstractNumId w:val="18"/>
  </w:num>
  <w:num w:numId="44">
    <w:abstractNumId w:val="21"/>
  </w:num>
  <w:num w:numId="45">
    <w:abstractNumId w:val="27"/>
  </w:num>
  <w:num w:numId="46">
    <w:abstractNumId w:val="11"/>
  </w:num>
  <w:num w:numId="47">
    <w:abstractNumId w:val="1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63A02"/>
    <w:rsid w:val="00067243"/>
    <w:rsid w:val="00070065"/>
    <w:rsid w:val="00097A05"/>
    <w:rsid w:val="000A1FDF"/>
    <w:rsid w:val="000A4FEE"/>
    <w:rsid w:val="000A6B82"/>
    <w:rsid w:val="000B11A0"/>
    <w:rsid w:val="000B4B15"/>
    <w:rsid w:val="000B577B"/>
    <w:rsid w:val="000B5939"/>
    <w:rsid w:val="000B7AFD"/>
    <w:rsid w:val="000C6023"/>
    <w:rsid w:val="000C748A"/>
    <w:rsid w:val="000D19B9"/>
    <w:rsid w:val="000D390C"/>
    <w:rsid w:val="000D46CD"/>
    <w:rsid w:val="000D4FE3"/>
    <w:rsid w:val="000E15E9"/>
    <w:rsid w:val="000E3B77"/>
    <w:rsid w:val="000F2812"/>
    <w:rsid w:val="000F4EC7"/>
    <w:rsid w:val="001077CE"/>
    <w:rsid w:val="00110A1E"/>
    <w:rsid w:val="00111A35"/>
    <w:rsid w:val="00111CCE"/>
    <w:rsid w:val="00111CDB"/>
    <w:rsid w:val="001134E7"/>
    <w:rsid w:val="00114599"/>
    <w:rsid w:val="001245F6"/>
    <w:rsid w:val="00140239"/>
    <w:rsid w:val="00142175"/>
    <w:rsid w:val="00142432"/>
    <w:rsid w:val="00142B6F"/>
    <w:rsid w:val="001463E4"/>
    <w:rsid w:val="00151C5F"/>
    <w:rsid w:val="00154480"/>
    <w:rsid w:val="00154E34"/>
    <w:rsid w:val="00156277"/>
    <w:rsid w:val="0017149E"/>
    <w:rsid w:val="0017169E"/>
    <w:rsid w:val="001768B1"/>
    <w:rsid w:val="00181A4A"/>
    <w:rsid w:val="00181C6E"/>
    <w:rsid w:val="00183985"/>
    <w:rsid w:val="00185228"/>
    <w:rsid w:val="0018523E"/>
    <w:rsid w:val="00185A77"/>
    <w:rsid w:val="00186EDB"/>
    <w:rsid w:val="00197F20"/>
    <w:rsid w:val="001A4CC1"/>
    <w:rsid w:val="001B0EE9"/>
    <w:rsid w:val="001B3355"/>
    <w:rsid w:val="001B577C"/>
    <w:rsid w:val="001B65B3"/>
    <w:rsid w:val="001C255B"/>
    <w:rsid w:val="001C33DA"/>
    <w:rsid w:val="001C60CC"/>
    <w:rsid w:val="001D06C5"/>
    <w:rsid w:val="001D14BF"/>
    <w:rsid w:val="001D2422"/>
    <w:rsid w:val="001D29A7"/>
    <w:rsid w:val="001D4EB8"/>
    <w:rsid w:val="001E1FED"/>
    <w:rsid w:val="001E2B10"/>
    <w:rsid w:val="002029A6"/>
    <w:rsid w:val="002103B0"/>
    <w:rsid w:val="00212744"/>
    <w:rsid w:val="002156E3"/>
    <w:rsid w:val="002221EA"/>
    <w:rsid w:val="00222AC6"/>
    <w:rsid w:val="00234519"/>
    <w:rsid w:val="00234F44"/>
    <w:rsid w:val="002408EA"/>
    <w:rsid w:val="00241A85"/>
    <w:rsid w:val="00254E4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214C"/>
    <w:rsid w:val="002B5796"/>
    <w:rsid w:val="002B6F94"/>
    <w:rsid w:val="002B78E2"/>
    <w:rsid w:val="002C0005"/>
    <w:rsid w:val="002C00A6"/>
    <w:rsid w:val="002C07CC"/>
    <w:rsid w:val="002C1A7E"/>
    <w:rsid w:val="002C376A"/>
    <w:rsid w:val="002C3CEE"/>
    <w:rsid w:val="002C3F91"/>
    <w:rsid w:val="002C7070"/>
    <w:rsid w:val="002D3376"/>
    <w:rsid w:val="002D3B22"/>
    <w:rsid w:val="002E479E"/>
    <w:rsid w:val="002F2811"/>
    <w:rsid w:val="002F611B"/>
    <w:rsid w:val="00300497"/>
    <w:rsid w:val="0030078E"/>
    <w:rsid w:val="003048C3"/>
    <w:rsid w:val="00307767"/>
    <w:rsid w:val="00311ED0"/>
    <w:rsid w:val="00332143"/>
    <w:rsid w:val="00335384"/>
    <w:rsid w:val="00341DFF"/>
    <w:rsid w:val="00342660"/>
    <w:rsid w:val="0034345A"/>
    <w:rsid w:val="00343A9F"/>
    <w:rsid w:val="00344026"/>
    <w:rsid w:val="003446CF"/>
    <w:rsid w:val="003466F8"/>
    <w:rsid w:val="00357DCD"/>
    <w:rsid w:val="003648C5"/>
    <w:rsid w:val="003722FA"/>
    <w:rsid w:val="003737B8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1AE2"/>
    <w:rsid w:val="003A3C08"/>
    <w:rsid w:val="003A4899"/>
    <w:rsid w:val="003A5A7E"/>
    <w:rsid w:val="003B0A21"/>
    <w:rsid w:val="003B24A5"/>
    <w:rsid w:val="003B7040"/>
    <w:rsid w:val="003C7AAF"/>
    <w:rsid w:val="003C7FD2"/>
    <w:rsid w:val="003D069D"/>
    <w:rsid w:val="003E666C"/>
    <w:rsid w:val="003F04D4"/>
    <w:rsid w:val="003F0D35"/>
    <w:rsid w:val="003F19BC"/>
    <w:rsid w:val="003F3A76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2020C"/>
    <w:rsid w:val="00420952"/>
    <w:rsid w:val="00422B62"/>
    <w:rsid w:val="004235DA"/>
    <w:rsid w:val="00425BC5"/>
    <w:rsid w:val="00425ED3"/>
    <w:rsid w:val="0043052B"/>
    <w:rsid w:val="0043114E"/>
    <w:rsid w:val="004324C5"/>
    <w:rsid w:val="0043321D"/>
    <w:rsid w:val="00433EFF"/>
    <w:rsid w:val="00434FFF"/>
    <w:rsid w:val="00435E4F"/>
    <w:rsid w:val="00443081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0BEA"/>
    <w:rsid w:val="004832F3"/>
    <w:rsid w:val="00483D8E"/>
    <w:rsid w:val="00491313"/>
    <w:rsid w:val="004A4819"/>
    <w:rsid w:val="004A7520"/>
    <w:rsid w:val="004B0798"/>
    <w:rsid w:val="004B4A0A"/>
    <w:rsid w:val="004C044F"/>
    <w:rsid w:val="004C18A3"/>
    <w:rsid w:val="004C1AF6"/>
    <w:rsid w:val="004C251C"/>
    <w:rsid w:val="004C301D"/>
    <w:rsid w:val="004C40F1"/>
    <w:rsid w:val="004D1404"/>
    <w:rsid w:val="004D64F9"/>
    <w:rsid w:val="004D7677"/>
    <w:rsid w:val="004F2E3A"/>
    <w:rsid w:val="004F69B7"/>
    <w:rsid w:val="005025A1"/>
    <w:rsid w:val="00504B86"/>
    <w:rsid w:val="00511723"/>
    <w:rsid w:val="00512976"/>
    <w:rsid w:val="00515064"/>
    <w:rsid w:val="0051508B"/>
    <w:rsid w:val="00515382"/>
    <w:rsid w:val="00515AB0"/>
    <w:rsid w:val="00522C6B"/>
    <w:rsid w:val="0053650A"/>
    <w:rsid w:val="00537C0E"/>
    <w:rsid w:val="0054178D"/>
    <w:rsid w:val="005455B6"/>
    <w:rsid w:val="00545EDB"/>
    <w:rsid w:val="00550C75"/>
    <w:rsid w:val="00552868"/>
    <w:rsid w:val="0055310C"/>
    <w:rsid w:val="00553392"/>
    <w:rsid w:val="00561E87"/>
    <w:rsid w:val="00564C8E"/>
    <w:rsid w:val="005660EC"/>
    <w:rsid w:val="005672FE"/>
    <w:rsid w:val="00570A54"/>
    <w:rsid w:val="00577E29"/>
    <w:rsid w:val="00581B26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8E5"/>
    <w:rsid w:val="005B7B60"/>
    <w:rsid w:val="005B7EE9"/>
    <w:rsid w:val="005C6CA4"/>
    <w:rsid w:val="005D1006"/>
    <w:rsid w:val="005D1901"/>
    <w:rsid w:val="005D7CFD"/>
    <w:rsid w:val="005E2B17"/>
    <w:rsid w:val="005E4D10"/>
    <w:rsid w:val="005E52D4"/>
    <w:rsid w:val="005E696E"/>
    <w:rsid w:val="005E6D6D"/>
    <w:rsid w:val="005F4D79"/>
    <w:rsid w:val="005F72FC"/>
    <w:rsid w:val="005F73A3"/>
    <w:rsid w:val="00600053"/>
    <w:rsid w:val="006064DB"/>
    <w:rsid w:val="00613963"/>
    <w:rsid w:val="00626770"/>
    <w:rsid w:val="00627EB8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946FB"/>
    <w:rsid w:val="006A1FBD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FA0"/>
    <w:rsid w:val="006D6FE9"/>
    <w:rsid w:val="006D7D42"/>
    <w:rsid w:val="006E09DA"/>
    <w:rsid w:val="006E6B0F"/>
    <w:rsid w:val="006F20A0"/>
    <w:rsid w:val="006F2393"/>
    <w:rsid w:val="006F4120"/>
    <w:rsid w:val="006F4164"/>
    <w:rsid w:val="006F4AD5"/>
    <w:rsid w:val="006F4B25"/>
    <w:rsid w:val="006F4C9C"/>
    <w:rsid w:val="006F6496"/>
    <w:rsid w:val="00702A64"/>
    <w:rsid w:val="007047E5"/>
    <w:rsid w:val="0070639A"/>
    <w:rsid w:val="00706CB4"/>
    <w:rsid w:val="00707D8B"/>
    <w:rsid w:val="007116C7"/>
    <w:rsid w:val="0072403E"/>
    <w:rsid w:val="0072455A"/>
    <w:rsid w:val="00731A35"/>
    <w:rsid w:val="00736348"/>
    <w:rsid w:val="00736E90"/>
    <w:rsid w:val="0074230B"/>
    <w:rsid w:val="0074436A"/>
    <w:rsid w:val="00746E04"/>
    <w:rsid w:val="00755539"/>
    <w:rsid w:val="00757782"/>
    <w:rsid w:val="00760908"/>
    <w:rsid w:val="00762ADB"/>
    <w:rsid w:val="00763583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4A51"/>
    <w:rsid w:val="007B7017"/>
    <w:rsid w:val="007C34C8"/>
    <w:rsid w:val="007C4BA2"/>
    <w:rsid w:val="007C7168"/>
    <w:rsid w:val="007D62CF"/>
    <w:rsid w:val="007D6304"/>
    <w:rsid w:val="007D7078"/>
    <w:rsid w:val="007E2581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36DD"/>
    <w:rsid w:val="00834065"/>
    <w:rsid w:val="00837F6A"/>
    <w:rsid w:val="008407BF"/>
    <w:rsid w:val="00843A1A"/>
    <w:rsid w:val="00843B5E"/>
    <w:rsid w:val="00844F32"/>
    <w:rsid w:val="0084598B"/>
    <w:rsid w:val="00846130"/>
    <w:rsid w:val="0085100A"/>
    <w:rsid w:val="00857E18"/>
    <w:rsid w:val="00861B92"/>
    <w:rsid w:val="00862244"/>
    <w:rsid w:val="008622A3"/>
    <w:rsid w:val="008708F7"/>
    <w:rsid w:val="00875916"/>
    <w:rsid w:val="00876112"/>
    <w:rsid w:val="00877122"/>
    <w:rsid w:val="008803BD"/>
    <w:rsid w:val="008814FB"/>
    <w:rsid w:val="008852C1"/>
    <w:rsid w:val="0089008B"/>
    <w:rsid w:val="008910F3"/>
    <w:rsid w:val="008B4E5F"/>
    <w:rsid w:val="008C1482"/>
    <w:rsid w:val="008C79D9"/>
    <w:rsid w:val="008E43FE"/>
    <w:rsid w:val="008F0888"/>
    <w:rsid w:val="008F18E1"/>
    <w:rsid w:val="008F364D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65BDD"/>
    <w:rsid w:val="009755F3"/>
    <w:rsid w:val="00975BA8"/>
    <w:rsid w:val="00976776"/>
    <w:rsid w:val="00984ADB"/>
    <w:rsid w:val="00986BCB"/>
    <w:rsid w:val="00986FD7"/>
    <w:rsid w:val="00987FCF"/>
    <w:rsid w:val="009A57CA"/>
    <w:rsid w:val="009B20E8"/>
    <w:rsid w:val="009B3E34"/>
    <w:rsid w:val="009B60DC"/>
    <w:rsid w:val="009C1F62"/>
    <w:rsid w:val="009C6BBE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3B71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0846"/>
    <w:rsid w:val="00A53521"/>
    <w:rsid w:val="00A53E49"/>
    <w:rsid w:val="00A542A8"/>
    <w:rsid w:val="00A54A63"/>
    <w:rsid w:val="00A55062"/>
    <w:rsid w:val="00A5641B"/>
    <w:rsid w:val="00A5699C"/>
    <w:rsid w:val="00A64047"/>
    <w:rsid w:val="00A64925"/>
    <w:rsid w:val="00A70196"/>
    <w:rsid w:val="00A70304"/>
    <w:rsid w:val="00A846AF"/>
    <w:rsid w:val="00A92CE0"/>
    <w:rsid w:val="00A93039"/>
    <w:rsid w:val="00AA0353"/>
    <w:rsid w:val="00AA0A85"/>
    <w:rsid w:val="00AA18CE"/>
    <w:rsid w:val="00AA26B2"/>
    <w:rsid w:val="00AA39FF"/>
    <w:rsid w:val="00AA6A7E"/>
    <w:rsid w:val="00AB1659"/>
    <w:rsid w:val="00AB24A9"/>
    <w:rsid w:val="00AB4236"/>
    <w:rsid w:val="00AE1760"/>
    <w:rsid w:val="00AE4B06"/>
    <w:rsid w:val="00AE6D30"/>
    <w:rsid w:val="00AF108A"/>
    <w:rsid w:val="00AF20D3"/>
    <w:rsid w:val="00AF5FBE"/>
    <w:rsid w:val="00AF74DE"/>
    <w:rsid w:val="00B02A47"/>
    <w:rsid w:val="00B02E55"/>
    <w:rsid w:val="00B036C1"/>
    <w:rsid w:val="00B110BF"/>
    <w:rsid w:val="00B1258B"/>
    <w:rsid w:val="00B131E0"/>
    <w:rsid w:val="00B14CD7"/>
    <w:rsid w:val="00B20A49"/>
    <w:rsid w:val="00B224F8"/>
    <w:rsid w:val="00B32CEF"/>
    <w:rsid w:val="00B5410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74D36"/>
    <w:rsid w:val="00B8074E"/>
    <w:rsid w:val="00B80995"/>
    <w:rsid w:val="00B81832"/>
    <w:rsid w:val="00B838D2"/>
    <w:rsid w:val="00B85B2F"/>
    <w:rsid w:val="00B85CEA"/>
    <w:rsid w:val="00B87C26"/>
    <w:rsid w:val="00B92520"/>
    <w:rsid w:val="00B9436D"/>
    <w:rsid w:val="00BA4AAF"/>
    <w:rsid w:val="00BA64E6"/>
    <w:rsid w:val="00BA7C00"/>
    <w:rsid w:val="00BB1674"/>
    <w:rsid w:val="00BB4622"/>
    <w:rsid w:val="00BB6502"/>
    <w:rsid w:val="00BB7918"/>
    <w:rsid w:val="00BB7AEB"/>
    <w:rsid w:val="00BC0BB9"/>
    <w:rsid w:val="00BC3165"/>
    <w:rsid w:val="00BC5C16"/>
    <w:rsid w:val="00BC6270"/>
    <w:rsid w:val="00BD300F"/>
    <w:rsid w:val="00BD6307"/>
    <w:rsid w:val="00BF0DC2"/>
    <w:rsid w:val="00BF457A"/>
    <w:rsid w:val="00BF52D6"/>
    <w:rsid w:val="00BF6140"/>
    <w:rsid w:val="00BF70CD"/>
    <w:rsid w:val="00BF7E80"/>
    <w:rsid w:val="00BF7FE0"/>
    <w:rsid w:val="00C00A03"/>
    <w:rsid w:val="00C10B54"/>
    <w:rsid w:val="00C15330"/>
    <w:rsid w:val="00C24E03"/>
    <w:rsid w:val="00C3132B"/>
    <w:rsid w:val="00C345E6"/>
    <w:rsid w:val="00C34E0E"/>
    <w:rsid w:val="00C365C5"/>
    <w:rsid w:val="00C47866"/>
    <w:rsid w:val="00C50333"/>
    <w:rsid w:val="00C5607C"/>
    <w:rsid w:val="00C56EF7"/>
    <w:rsid w:val="00C57E89"/>
    <w:rsid w:val="00C60399"/>
    <w:rsid w:val="00C608C8"/>
    <w:rsid w:val="00C60AEB"/>
    <w:rsid w:val="00C60D7D"/>
    <w:rsid w:val="00C6269F"/>
    <w:rsid w:val="00C700EC"/>
    <w:rsid w:val="00C70A00"/>
    <w:rsid w:val="00C746D9"/>
    <w:rsid w:val="00C75BB2"/>
    <w:rsid w:val="00C81104"/>
    <w:rsid w:val="00C81150"/>
    <w:rsid w:val="00C85AB5"/>
    <w:rsid w:val="00C878A0"/>
    <w:rsid w:val="00C87E71"/>
    <w:rsid w:val="00C91419"/>
    <w:rsid w:val="00C91F42"/>
    <w:rsid w:val="00C96411"/>
    <w:rsid w:val="00C977AB"/>
    <w:rsid w:val="00CB19FF"/>
    <w:rsid w:val="00CB3963"/>
    <w:rsid w:val="00CB3C6D"/>
    <w:rsid w:val="00CB5671"/>
    <w:rsid w:val="00CC137B"/>
    <w:rsid w:val="00CC52AB"/>
    <w:rsid w:val="00CC555F"/>
    <w:rsid w:val="00CC6AD5"/>
    <w:rsid w:val="00CC6B4E"/>
    <w:rsid w:val="00CE1F66"/>
    <w:rsid w:val="00CE2F10"/>
    <w:rsid w:val="00CF4D8D"/>
    <w:rsid w:val="00CF58B7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6917"/>
    <w:rsid w:val="00D47179"/>
    <w:rsid w:val="00D504B3"/>
    <w:rsid w:val="00D521E9"/>
    <w:rsid w:val="00D546ED"/>
    <w:rsid w:val="00D55D39"/>
    <w:rsid w:val="00D578BC"/>
    <w:rsid w:val="00D64F1D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A464F"/>
    <w:rsid w:val="00DA6B4E"/>
    <w:rsid w:val="00DB6C0B"/>
    <w:rsid w:val="00DC2693"/>
    <w:rsid w:val="00DC3875"/>
    <w:rsid w:val="00DE41C3"/>
    <w:rsid w:val="00DF4CB8"/>
    <w:rsid w:val="00DF500A"/>
    <w:rsid w:val="00DF6B46"/>
    <w:rsid w:val="00E00F82"/>
    <w:rsid w:val="00E03CF2"/>
    <w:rsid w:val="00E040F9"/>
    <w:rsid w:val="00E12E1F"/>
    <w:rsid w:val="00E134BB"/>
    <w:rsid w:val="00E135F9"/>
    <w:rsid w:val="00E257A9"/>
    <w:rsid w:val="00E269A9"/>
    <w:rsid w:val="00E26B23"/>
    <w:rsid w:val="00E32631"/>
    <w:rsid w:val="00E34E3E"/>
    <w:rsid w:val="00E35C3D"/>
    <w:rsid w:val="00E36FDD"/>
    <w:rsid w:val="00E37F0F"/>
    <w:rsid w:val="00E4280E"/>
    <w:rsid w:val="00E44282"/>
    <w:rsid w:val="00E45CAA"/>
    <w:rsid w:val="00E462E5"/>
    <w:rsid w:val="00E51920"/>
    <w:rsid w:val="00E5448E"/>
    <w:rsid w:val="00E57668"/>
    <w:rsid w:val="00E64120"/>
    <w:rsid w:val="00E64574"/>
    <w:rsid w:val="00E660A1"/>
    <w:rsid w:val="00E66875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399D"/>
    <w:rsid w:val="00EA3CCF"/>
    <w:rsid w:val="00EA3D35"/>
    <w:rsid w:val="00EB3BA7"/>
    <w:rsid w:val="00EC0002"/>
    <w:rsid w:val="00EC11B6"/>
    <w:rsid w:val="00EC1B1C"/>
    <w:rsid w:val="00EC5D2D"/>
    <w:rsid w:val="00EC6B5D"/>
    <w:rsid w:val="00ED0FD0"/>
    <w:rsid w:val="00EE2813"/>
    <w:rsid w:val="00EE4753"/>
    <w:rsid w:val="00EE4DFC"/>
    <w:rsid w:val="00EF164E"/>
    <w:rsid w:val="00EF5D6A"/>
    <w:rsid w:val="00EF76AF"/>
    <w:rsid w:val="00F013F4"/>
    <w:rsid w:val="00F055F1"/>
    <w:rsid w:val="00F059FD"/>
    <w:rsid w:val="00F107AA"/>
    <w:rsid w:val="00F1492D"/>
    <w:rsid w:val="00F15484"/>
    <w:rsid w:val="00F1565D"/>
    <w:rsid w:val="00F363F0"/>
    <w:rsid w:val="00F4037C"/>
    <w:rsid w:val="00F4182C"/>
    <w:rsid w:val="00F520B0"/>
    <w:rsid w:val="00F52F0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92E18"/>
    <w:rsid w:val="00F93EEC"/>
    <w:rsid w:val="00FA133E"/>
    <w:rsid w:val="00FA1DFA"/>
    <w:rsid w:val="00FA2C5A"/>
    <w:rsid w:val="00FA7B79"/>
    <w:rsid w:val="00FB118F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3F40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8359-CA71-4C27-9D51-DB0BBAD2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EE3C8227</Template>
  <TotalTime>130</TotalTime>
  <Pages>2</Pages>
  <Words>277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Gaynor Clarkson</cp:lastModifiedBy>
  <cp:revision>2</cp:revision>
  <cp:lastPrinted>2019-08-30T14:10:00Z</cp:lastPrinted>
  <dcterms:created xsi:type="dcterms:W3CDTF">2020-02-27T16:37:00Z</dcterms:created>
  <dcterms:modified xsi:type="dcterms:W3CDTF">2020-02-27T16:37:00Z</dcterms:modified>
</cp:coreProperties>
</file>