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5455B6" w:rsidRDefault="00707D8B" w:rsidP="00707D8B">
      <w:pPr>
        <w:ind w:left="567"/>
        <w:jc w:val="center"/>
        <w:rPr>
          <w:b/>
          <w:sz w:val="18"/>
          <w:szCs w:val="18"/>
        </w:rPr>
      </w:pPr>
    </w:p>
    <w:p w14:paraId="2116C876" w14:textId="3D1EDB73" w:rsidR="00707D8B" w:rsidRPr="003F298C" w:rsidRDefault="00707D8B" w:rsidP="00707D8B">
      <w:pPr>
        <w:jc w:val="center"/>
        <w:rPr>
          <w:b/>
          <w:bCs/>
          <w:kern w:val="28"/>
          <w:sz w:val="32"/>
          <w:szCs w:val="32"/>
        </w:rPr>
      </w:pPr>
      <w:r w:rsidRPr="003F298C">
        <w:rPr>
          <w:b/>
          <w:bCs/>
          <w:kern w:val="28"/>
          <w:sz w:val="32"/>
          <w:szCs w:val="32"/>
        </w:rPr>
        <w:t>Senior Management Team</w:t>
      </w:r>
      <w:r w:rsidR="003F298C">
        <w:rPr>
          <w:b/>
          <w:bCs/>
          <w:kern w:val="28"/>
          <w:sz w:val="32"/>
          <w:szCs w:val="32"/>
        </w:rPr>
        <w:t xml:space="preserve"> Agenda</w:t>
      </w:r>
    </w:p>
    <w:p w14:paraId="02152A91" w14:textId="77777777" w:rsidR="00707D8B" w:rsidRPr="005455B6" w:rsidRDefault="00707D8B" w:rsidP="00707D8B">
      <w:pPr>
        <w:jc w:val="center"/>
        <w:rPr>
          <w:b/>
          <w:sz w:val="18"/>
          <w:szCs w:val="18"/>
        </w:rPr>
      </w:pPr>
    </w:p>
    <w:p w14:paraId="010EAC09" w14:textId="6C5C3B6A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</w:t>
      </w:r>
      <w:r w:rsidR="001E1FED">
        <w:rPr>
          <w:b/>
        </w:rPr>
        <w:t>3</w:t>
      </w:r>
      <w:r w:rsidR="00FC0C4C">
        <w:rPr>
          <w:b/>
        </w:rPr>
        <w:t>.00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4B37383B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E26219">
        <w:rPr>
          <w:b/>
        </w:rPr>
        <w:t>10</w:t>
      </w:r>
      <w:r w:rsidR="001E1FED">
        <w:rPr>
          <w:b/>
        </w:rPr>
        <w:t xml:space="preserve"> September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02A6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42C76985" w14:textId="77777777" w:rsidR="003F298C" w:rsidRDefault="003F298C" w:rsidP="003F298C"/>
    <w:p w14:paraId="7727E7AF" w14:textId="231DCFB2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1. Apologies for absence</w:t>
      </w:r>
    </w:p>
    <w:p w14:paraId="25081757" w14:textId="77777777" w:rsidR="003F298C" w:rsidRDefault="003F298C" w:rsidP="003F298C"/>
    <w:p w14:paraId="42741E73" w14:textId="4E5802DD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2. Freedom of Information and Publication Scheme</w:t>
      </w:r>
    </w:p>
    <w:p w14:paraId="7BC1044E" w14:textId="77777777" w:rsidR="003F298C" w:rsidRPr="00707D8B" w:rsidRDefault="003F298C" w:rsidP="003F298C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36CF1F12" w14:textId="77777777" w:rsidR="003F298C" w:rsidRDefault="003F298C" w:rsidP="003F298C">
      <w:r>
        <w:t>(</w:t>
      </w:r>
      <w:r w:rsidRPr="00707D8B">
        <w:t>Oral</w:t>
      </w:r>
      <w:r>
        <w:t>)</w:t>
      </w:r>
    </w:p>
    <w:p w14:paraId="42E7BD65" w14:textId="77777777" w:rsidR="003F298C" w:rsidRDefault="003F298C" w:rsidP="003F298C"/>
    <w:p w14:paraId="4F59ACF3" w14:textId="4E5E801C" w:rsidR="003F298C" w:rsidRPr="003F298C" w:rsidRDefault="003F298C" w:rsidP="003F298C">
      <w:pPr>
        <w:rPr>
          <w:b/>
          <w:bCs/>
        </w:rPr>
      </w:pPr>
      <w:r>
        <w:rPr>
          <w:b/>
          <w:bCs/>
        </w:rPr>
        <w:t xml:space="preserve">3. </w:t>
      </w:r>
      <w:r w:rsidRPr="003F298C">
        <w:rPr>
          <w:b/>
          <w:bCs/>
        </w:rPr>
        <w:t>Declarations of interest</w:t>
      </w:r>
    </w:p>
    <w:p w14:paraId="3E4CB746" w14:textId="77777777" w:rsidR="003F298C" w:rsidRPr="00685F26" w:rsidRDefault="003F298C" w:rsidP="003F298C">
      <w:pPr>
        <w:rPr>
          <w:b/>
        </w:rPr>
      </w:pPr>
      <w:r w:rsidRPr="00685F26">
        <w:t>To note any new interests and consider any conflicts of interest specific to the meeting</w:t>
      </w:r>
    </w:p>
    <w:p w14:paraId="201FDFD5" w14:textId="77777777" w:rsidR="003F298C" w:rsidRDefault="003F298C" w:rsidP="003F298C">
      <w:pPr>
        <w:rPr>
          <w:b/>
          <w:bCs/>
        </w:rPr>
      </w:pPr>
      <w:r>
        <w:t>(Attached)</w:t>
      </w:r>
    </w:p>
    <w:p w14:paraId="01DABB56" w14:textId="77777777" w:rsidR="003F298C" w:rsidRDefault="003F298C" w:rsidP="003F298C"/>
    <w:p w14:paraId="3F517443" w14:textId="5C03444F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4. Minutes of the last meetings</w:t>
      </w:r>
    </w:p>
    <w:p w14:paraId="3AC118D2" w14:textId="16F1A2B4" w:rsidR="003F298C" w:rsidRPr="003F298C" w:rsidRDefault="003F298C" w:rsidP="003F298C">
      <w:pPr>
        <w:rPr>
          <w:b/>
        </w:rPr>
      </w:pPr>
      <w:r w:rsidRPr="00707D8B">
        <w:t xml:space="preserve">To consider and approve the minutes of the meeting on </w:t>
      </w:r>
      <w:r>
        <w:t>3 September 2019</w:t>
      </w:r>
      <w:r w:rsidRPr="00707D8B">
        <w:t xml:space="preserve"> </w:t>
      </w:r>
      <w:r>
        <w:t>(Attached)</w:t>
      </w:r>
    </w:p>
    <w:p w14:paraId="1CE21140" w14:textId="77777777" w:rsidR="003F298C" w:rsidRDefault="003F298C" w:rsidP="003F298C"/>
    <w:p w14:paraId="27BC7960" w14:textId="01403303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5. Matters arising</w:t>
      </w:r>
    </w:p>
    <w:p w14:paraId="1D05F983" w14:textId="26C00BB9" w:rsidR="003F298C" w:rsidRPr="003F298C" w:rsidRDefault="003F298C" w:rsidP="003F298C">
      <w:pPr>
        <w:rPr>
          <w:b/>
        </w:rPr>
      </w:pPr>
      <w:r w:rsidRPr="00707D8B">
        <w:t xml:space="preserve">To consider any matters arising from the meeting on </w:t>
      </w:r>
      <w:r>
        <w:t>3 September 2019</w:t>
      </w:r>
      <w:r>
        <w:rPr>
          <w:b/>
        </w:rPr>
        <w:t xml:space="preserve"> </w:t>
      </w:r>
      <w:r>
        <w:t>(Oral)</w:t>
      </w:r>
    </w:p>
    <w:p w14:paraId="0941C6B3" w14:textId="77777777" w:rsidR="003F298C" w:rsidRDefault="003F298C" w:rsidP="003F298C"/>
    <w:p w14:paraId="3B7065AB" w14:textId="65D0E732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6.For consideration or approval</w:t>
      </w:r>
    </w:p>
    <w:p w14:paraId="61F92424" w14:textId="77777777" w:rsidR="003F298C" w:rsidRDefault="003F298C" w:rsidP="003F298C">
      <w:pPr>
        <w:rPr>
          <w:b/>
          <w:bCs/>
        </w:rPr>
      </w:pPr>
    </w:p>
    <w:p w14:paraId="5FB141F8" w14:textId="001BF4F9" w:rsidR="003F298C" w:rsidRDefault="003F298C" w:rsidP="003F298C">
      <w:pPr>
        <w:rPr>
          <w:b/>
        </w:rPr>
      </w:pPr>
      <w:r>
        <w:t>6.1</w:t>
      </w:r>
      <w:r>
        <w:rPr>
          <w:b/>
        </w:rPr>
        <w:t xml:space="preserve"> </w:t>
      </w:r>
      <w:r>
        <w:t>Timeliness of technology appraisal guidance statistics</w:t>
      </w:r>
    </w:p>
    <w:p w14:paraId="6B9CCCF4" w14:textId="521C3494" w:rsidR="003F298C" w:rsidRDefault="003F298C" w:rsidP="003F298C">
      <w:r>
        <w:t>To receive a demonstration of the proposed web page (Demo)</w:t>
      </w:r>
    </w:p>
    <w:p w14:paraId="1F19F918" w14:textId="77777777" w:rsidR="003F298C" w:rsidRPr="003F298C" w:rsidRDefault="003F298C" w:rsidP="003F298C"/>
    <w:p w14:paraId="497DCC4A" w14:textId="3D476CE5" w:rsidR="003F298C" w:rsidRPr="003F298C" w:rsidRDefault="003F298C" w:rsidP="003F298C">
      <w:pPr>
        <w:rPr>
          <w:b/>
        </w:rPr>
      </w:pPr>
      <w:r>
        <w:t>6.2</w:t>
      </w:r>
      <w:r>
        <w:rPr>
          <w:b/>
        </w:rPr>
        <w:t xml:space="preserve"> </w:t>
      </w:r>
      <w:r>
        <w:rPr>
          <w:kern w:val="28"/>
        </w:rPr>
        <w:t>NICE Scientific Advice strategy forum</w:t>
      </w:r>
    </w:p>
    <w:p w14:paraId="46C7F34B" w14:textId="3AE9F60E" w:rsidR="003F298C" w:rsidRDefault="003F298C" w:rsidP="003F298C">
      <w:r>
        <w:t>To approve the proposals (Attached)</w:t>
      </w:r>
    </w:p>
    <w:p w14:paraId="3C91562C" w14:textId="77777777" w:rsidR="003F298C" w:rsidRDefault="003F298C" w:rsidP="003F298C">
      <w:pPr>
        <w:rPr>
          <w:b/>
          <w:bCs/>
        </w:rPr>
      </w:pPr>
    </w:p>
    <w:p w14:paraId="065FAF7E" w14:textId="55C0044D" w:rsidR="003F298C" w:rsidRPr="003F298C" w:rsidRDefault="003F298C" w:rsidP="003F298C">
      <w:pPr>
        <w:rPr>
          <w:b/>
        </w:rPr>
      </w:pPr>
      <w:r>
        <w:t>6.3</w:t>
      </w:r>
      <w:r>
        <w:rPr>
          <w:b/>
        </w:rPr>
        <w:t xml:space="preserve"> </w:t>
      </w:r>
      <w:r>
        <w:rPr>
          <w:kern w:val="28"/>
        </w:rPr>
        <w:t>ISPOR Europe 2019 conference</w:t>
      </w:r>
    </w:p>
    <w:p w14:paraId="5D59E167" w14:textId="26A19F05" w:rsidR="003F298C" w:rsidRPr="003F298C" w:rsidRDefault="003F298C" w:rsidP="003F298C">
      <w:r>
        <w:t>To approve the proposals (Attached)</w:t>
      </w:r>
    </w:p>
    <w:p w14:paraId="5C290A01" w14:textId="77777777" w:rsidR="003F298C" w:rsidRDefault="003F298C" w:rsidP="003F298C"/>
    <w:p w14:paraId="2D719D2F" w14:textId="1B9E3C78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7. EU Exit</w:t>
      </w:r>
    </w:p>
    <w:p w14:paraId="152B9508" w14:textId="482879AD" w:rsidR="003F298C" w:rsidRPr="003F298C" w:rsidRDefault="003F298C" w:rsidP="003F298C">
      <w:pPr>
        <w:rPr>
          <w:b/>
        </w:rPr>
      </w:pPr>
      <w:r>
        <w:t>To receive an update</w:t>
      </w:r>
      <w:r>
        <w:rPr>
          <w:b/>
        </w:rPr>
        <w:t xml:space="preserve"> </w:t>
      </w:r>
      <w:r>
        <w:t>(Oral)</w:t>
      </w:r>
    </w:p>
    <w:p w14:paraId="4401092E" w14:textId="77777777" w:rsidR="003F298C" w:rsidRDefault="003F298C" w:rsidP="003F298C"/>
    <w:p w14:paraId="76CA092B" w14:textId="7A34F5F1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 xml:space="preserve">8. NICE Connect </w:t>
      </w:r>
    </w:p>
    <w:p w14:paraId="74E47574" w14:textId="1ADC2548" w:rsidR="003F298C" w:rsidRDefault="003F298C" w:rsidP="003F298C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7B7AD46E" w14:textId="77777777" w:rsidR="003F298C" w:rsidRDefault="003F298C" w:rsidP="003F298C"/>
    <w:p w14:paraId="32347261" w14:textId="1F3F2CB2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9. London office move</w:t>
      </w:r>
    </w:p>
    <w:p w14:paraId="3268F3D7" w14:textId="55057116" w:rsidR="003F298C" w:rsidRDefault="003F298C" w:rsidP="003F298C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7F5F5100" w14:textId="77777777" w:rsidR="003F298C" w:rsidRDefault="003F298C" w:rsidP="003F298C"/>
    <w:p w14:paraId="06B35B4C" w14:textId="3E320E7B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10. Weekly staff updates</w:t>
      </w:r>
    </w:p>
    <w:p w14:paraId="1A63D2D6" w14:textId="567AA4B8" w:rsidR="003F298C" w:rsidRPr="003F298C" w:rsidRDefault="003F298C" w:rsidP="003F298C">
      <w:r w:rsidRPr="008F0888">
        <w:t>To agree key messages</w:t>
      </w:r>
      <w:r>
        <w:t xml:space="preserve"> (Oral)</w:t>
      </w:r>
    </w:p>
    <w:p w14:paraId="029C1D29" w14:textId="77777777" w:rsidR="003F298C" w:rsidRDefault="003F298C" w:rsidP="003F298C"/>
    <w:p w14:paraId="3A1750F6" w14:textId="777D4A89" w:rsidR="003F298C" w:rsidRPr="003F298C" w:rsidRDefault="003F298C" w:rsidP="003F298C">
      <w:pPr>
        <w:rPr>
          <w:b/>
          <w:bCs/>
        </w:rPr>
      </w:pPr>
      <w:r w:rsidRPr="003F298C">
        <w:rPr>
          <w:b/>
          <w:bCs/>
        </w:rPr>
        <w:t>11. Any other business</w:t>
      </w:r>
    </w:p>
    <w:p w14:paraId="5FB7A469" w14:textId="77CA22DC" w:rsidR="003F298C" w:rsidRPr="003F298C" w:rsidRDefault="003F298C" w:rsidP="003F298C">
      <w:r w:rsidRPr="00F9122E">
        <w:t>To consider any other business of an urgent nature</w:t>
      </w:r>
      <w:r>
        <w:t xml:space="preserve"> (Oral)</w:t>
      </w:r>
    </w:p>
    <w:p w14:paraId="2D975EF5" w14:textId="1B38974C" w:rsidR="006D6FE9" w:rsidRDefault="006D6FE9" w:rsidP="00BC6E4E"/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1F6C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C77BD"/>
    <w:multiLevelType w:val="hybridMultilevel"/>
    <w:tmpl w:val="AA8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524DD"/>
    <w:multiLevelType w:val="hybridMultilevel"/>
    <w:tmpl w:val="D55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0A12"/>
    <w:multiLevelType w:val="hybridMultilevel"/>
    <w:tmpl w:val="5C72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8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6"/>
  </w:num>
  <w:num w:numId="21">
    <w:abstractNumId w:val="37"/>
  </w:num>
  <w:num w:numId="22">
    <w:abstractNumId w:val="14"/>
  </w:num>
  <w:num w:numId="23">
    <w:abstractNumId w:val="23"/>
  </w:num>
  <w:num w:numId="24">
    <w:abstractNumId w:val="40"/>
  </w:num>
  <w:num w:numId="25">
    <w:abstractNumId w:val="34"/>
  </w:num>
  <w:num w:numId="26">
    <w:abstractNumId w:val="26"/>
  </w:num>
  <w:num w:numId="27">
    <w:abstractNumId w:val="30"/>
  </w:num>
  <w:num w:numId="28">
    <w:abstractNumId w:val="32"/>
  </w:num>
  <w:num w:numId="29">
    <w:abstractNumId w:val="25"/>
  </w:num>
  <w:num w:numId="30">
    <w:abstractNumId w:val="36"/>
  </w:num>
  <w:num w:numId="31">
    <w:abstractNumId w:val="41"/>
  </w:num>
  <w:num w:numId="32">
    <w:abstractNumId w:val="13"/>
  </w:num>
  <w:num w:numId="33">
    <w:abstractNumId w:val="15"/>
  </w:num>
  <w:num w:numId="34">
    <w:abstractNumId w:val="22"/>
  </w:num>
  <w:num w:numId="35">
    <w:abstractNumId w:val="19"/>
  </w:num>
  <w:num w:numId="36">
    <w:abstractNumId w:val="29"/>
  </w:num>
  <w:num w:numId="37">
    <w:abstractNumId w:val="10"/>
  </w:num>
  <w:num w:numId="38">
    <w:abstractNumId w:val="17"/>
  </w:num>
  <w:num w:numId="39">
    <w:abstractNumId w:val="33"/>
  </w:num>
  <w:num w:numId="40">
    <w:abstractNumId w:val="39"/>
  </w:num>
  <w:num w:numId="41">
    <w:abstractNumId w:val="31"/>
  </w:num>
  <w:num w:numId="42">
    <w:abstractNumId w:val="28"/>
  </w:num>
  <w:num w:numId="43">
    <w:abstractNumId w:val="18"/>
  </w:num>
  <w:num w:numId="44">
    <w:abstractNumId w:val="21"/>
  </w:num>
  <w:num w:numId="45">
    <w:abstractNumId w:val="27"/>
  </w:num>
  <w:num w:numId="46">
    <w:abstractNumId w:val="11"/>
  </w:num>
  <w:num w:numId="47">
    <w:abstractNumId w:val="1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39CC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866BD"/>
    <w:rsid w:val="00097A05"/>
    <w:rsid w:val="000A1FDF"/>
    <w:rsid w:val="000A4FEE"/>
    <w:rsid w:val="000A6B82"/>
    <w:rsid w:val="000B027F"/>
    <w:rsid w:val="000B11A0"/>
    <w:rsid w:val="000B4B15"/>
    <w:rsid w:val="000B577B"/>
    <w:rsid w:val="000B5939"/>
    <w:rsid w:val="000B7AFD"/>
    <w:rsid w:val="000C6023"/>
    <w:rsid w:val="000C748A"/>
    <w:rsid w:val="000D19B9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28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422"/>
    <w:rsid w:val="001D29A7"/>
    <w:rsid w:val="001D4EB8"/>
    <w:rsid w:val="001E1FED"/>
    <w:rsid w:val="001E2B10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07CC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1DFF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37B8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298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052B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0BEA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301D"/>
    <w:rsid w:val="004C40F1"/>
    <w:rsid w:val="004D1404"/>
    <w:rsid w:val="004D64F9"/>
    <w:rsid w:val="004D7677"/>
    <w:rsid w:val="004F2E3A"/>
    <w:rsid w:val="004F69B7"/>
    <w:rsid w:val="005025A1"/>
    <w:rsid w:val="00504B86"/>
    <w:rsid w:val="00511723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5B6"/>
    <w:rsid w:val="00545EDB"/>
    <w:rsid w:val="00550C75"/>
    <w:rsid w:val="00552868"/>
    <w:rsid w:val="0055310C"/>
    <w:rsid w:val="00553392"/>
    <w:rsid w:val="00561E87"/>
    <w:rsid w:val="00564C8E"/>
    <w:rsid w:val="005660EC"/>
    <w:rsid w:val="005672FE"/>
    <w:rsid w:val="00570A54"/>
    <w:rsid w:val="00577E29"/>
    <w:rsid w:val="00581B26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D7CFD"/>
    <w:rsid w:val="005E2B17"/>
    <w:rsid w:val="005E4D10"/>
    <w:rsid w:val="005E52D4"/>
    <w:rsid w:val="005E696E"/>
    <w:rsid w:val="005E6D6D"/>
    <w:rsid w:val="005F4D79"/>
    <w:rsid w:val="005F72FC"/>
    <w:rsid w:val="005F73A3"/>
    <w:rsid w:val="00600053"/>
    <w:rsid w:val="006064DB"/>
    <w:rsid w:val="00613963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3583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2581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812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B60DC"/>
    <w:rsid w:val="009C1F62"/>
    <w:rsid w:val="009C6BBE"/>
    <w:rsid w:val="009C6D77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0846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97A87"/>
    <w:rsid w:val="00AA0353"/>
    <w:rsid w:val="00AA0A85"/>
    <w:rsid w:val="00AA18CE"/>
    <w:rsid w:val="00AA26B2"/>
    <w:rsid w:val="00AA39FF"/>
    <w:rsid w:val="00AA6A7E"/>
    <w:rsid w:val="00AB1659"/>
    <w:rsid w:val="00AB24A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5410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74D36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918"/>
    <w:rsid w:val="00BB7AEB"/>
    <w:rsid w:val="00BC0BB9"/>
    <w:rsid w:val="00BC3165"/>
    <w:rsid w:val="00BC5C16"/>
    <w:rsid w:val="00BC6270"/>
    <w:rsid w:val="00BC6E4E"/>
    <w:rsid w:val="00BD300F"/>
    <w:rsid w:val="00BD6307"/>
    <w:rsid w:val="00BF0DC2"/>
    <w:rsid w:val="00BF457A"/>
    <w:rsid w:val="00BF52D6"/>
    <w:rsid w:val="00BF6140"/>
    <w:rsid w:val="00BF70CD"/>
    <w:rsid w:val="00BF7E80"/>
    <w:rsid w:val="00BF7FE0"/>
    <w:rsid w:val="00C00A03"/>
    <w:rsid w:val="00C10B54"/>
    <w:rsid w:val="00C15330"/>
    <w:rsid w:val="00C24E03"/>
    <w:rsid w:val="00C3132B"/>
    <w:rsid w:val="00C345E6"/>
    <w:rsid w:val="00C34E0E"/>
    <w:rsid w:val="00C365C5"/>
    <w:rsid w:val="00C47866"/>
    <w:rsid w:val="00C50333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C6B4E"/>
    <w:rsid w:val="00CE1F66"/>
    <w:rsid w:val="00CE2F10"/>
    <w:rsid w:val="00CF4D8D"/>
    <w:rsid w:val="00CF58B7"/>
    <w:rsid w:val="00D0169B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B6C0B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219"/>
    <w:rsid w:val="00E269A9"/>
    <w:rsid w:val="00E26B23"/>
    <w:rsid w:val="00E32631"/>
    <w:rsid w:val="00E34E3E"/>
    <w:rsid w:val="00E35C3D"/>
    <w:rsid w:val="00E36FDD"/>
    <w:rsid w:val="00E37F0F"/>
    <w:rsid w:val="00E4280E"/>
    <w:rsid w:val="00E44282"/>
    <w:rsid w:val="00E45CAA"/>
    <w:rsid w:val="00E462E5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6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3F40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849A-2805-4679-926D-2C33664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3780F7A5</Template>
  <TotalTime>0</TotalTime>
  <Pages>1</Pages>
  <Words>205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2019-08-30T14:10:00Z</cp:lastPrinted>
  <dcterms:created xsi:type="dcterms:W3CDTF">2020-02-27T16:38:00Z</dcterms:created>
  <dcterms:modified xsi:type="dcterms:W3CDTF">2020-02-27T16:38:00Z</dcterms:modified>
</cp:coreProperties>
</file>