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5455B6" w:rsidRDefault="00707D8B" w:rsidP="00707D8B">
      <w:pPr>
        <w:ind w:left="567"/>
        <w:jc w:val="center"/>
        <w:rPr>
          <w:b/>
          <w:sz w:val="18"/>
          <w:szCs w:val="18"/>
        </w:rPr>
      </w:pPr>
    </w:p>
    <w:p w14:paraId="2116C876" w14:textId="30BA69DA" w:rsidR="00707D8B" w:rsidRPr="00FC193A" w:rsidRDefault="00707D8B" w:rsidP="00FC193A">
      <w:pPr>
        <w:pStyle w:val="Title"/>
      </w:pPr>
      <w:r w:rsidRPr="00E07754">
        <w:t>Senior Management Team</w:t>
      </w:r>
      <w:r w:rsidR="00FC193A">
        <w:t xml:space="preserve"> Agenda</w:t>
      </w:r>
    </w:p>
    <w:p w14:paraId="02152A91" w14:textId="77777777" w:rsidR="00707D8B" w:rsidRPr="005455B6" w:rsidRDefault="00707D8B" w:rsidP="00707D8B">
      <w:pPr>
        <w:jc w:val="center"/>
        <w:rPr>
          <w:b/>
          <w:sz w:val="18"/>
          <w:szCs w:val="18"/>
        </w:rPr>
      </w:pPr>
    </w:p>
    <w:p w14:paraId="010EAC09" w14:textId="6C5C3B6A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</w:t>
      </w:r>
      <w:r w:rsidR="001E1FED">
        <w:rPr>
          <w:b/>
        </w:rPr>
        <w:t>3</w:t>
      </w:r>
      <w:r w:rsidR="00FC0C4C">
        <w:rPr>
          <w:b/>
        </w:rPr>
        <w:t>.00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19A118CC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E26219">
        <w:rPr>
          <w:b/>
        </w:rPr>
        <w:t>1</w:t>
      </w:r>
      <w:r w:rsidR="005829A3">
        <w:rPr>
          <w:b/>
        </w:rPr>
        <w:t>7</w:t>
      </w:r>
      <w:r w:rsidR="001E1FED">
        <w:rPr>
          <w:b/>
        </w:rPr>
        <w:t xml:space="preserve"> September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5829A3">
        <w:rPr>
          <w:b/>
        </w:rPr>
        <w:t>Eden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0A64D9F6" w14:textId="77777777" w:rsidR="00FC193A" w:rsidRDefault="00FC193A" w:rsidP="00FC193A"/>
    <w:p w14:paraId="5A0A75A7" w14:textId="3EC31E2F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1. Apologies for absence</w:t>
      </w:r>
    </w:p>
    <w:p w14:paraId="4D604266" w14:textId="77777777" w:rsidR="00FC193A" w:rsidRDefault="00FC193A" w:rsidP="00FC193A"/>
    <w:p w14:paraId="00E0139B" w14:textId="41DFBC97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2. Freedom of Information and Publication Scheme</w:t>
      </w:r>
    </w:p>
    <w:p w14:paraId="2F5CDEE7" w14:textId="77777777" w:rsidR="00FC193A" w:rsidRPr="00707D8B" w:rsidRDefault="00FC193A" w:rsidP="00FC193A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18E0033C" w14:textId="77777777" w:rsidR="00FC193A" w:rsidRDefault="00FC193A" w:rsidP="00FC193A">
      <w:r>
        <w:t>(</w:t>
      </w:r>
      <w:r w:rsidRPr="00707D8B">
        <w:t>Oral</w:t>
      </w:r>
      <w:r>
        <w:t>)</w:t>
      </w:r>
    </w:p>
    <w:p w14:paraId="64E8E66E" w14:textId="77777777" w:rsidR="00FC193A" w:rsidRDefault="00FC193A" w:rsidP="00FC193A"/>
    <w:p w14:paraId="55DCF30C" w14:textId="6519BF96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3. Declarations of interest</w:t>
      </w:r>
    </w:p>
    <w:p w14:paraId="1864F6DE" w14:textId="77777777" w:rsidR="00FC193A" w:rsidRPr="00685F26" w:rsidRDefault="00FC193A" w:rsidP="00FC193A">
      <w:pPr>
        <w:rPr>
          <w:b/>
        </w:rPr>
      </w:pPr>
      <w:r w:rsidRPr="00685F26">
        <w:t>To note any new interests and consider any conflicts of interest specific to the meeting</w:t>
      </w:r>
    </w:p>
    <w:p w14:paraId="745F5E83" w14:textId="77777777" w:rsidR="00FC193A" w:rsidRDefault="00FC193A" w:rsidP="00FC193A">
      <w:pPr>
        <w:rPr>
          <w:b/>
          <w:bCs/>
        </w:rPr>
      </w:pPr>
      <w:r>
        <w:t>(Attached)</w:t>
      </w:r>
    </w:p>
    <w:p w14:paraId="09B9CCD1" w14:textId="77777777" w:rsidR="00FC193A" w:rsidRDefault="00FC193A" w:rsidP="00FC193A"/>
    <w:p w14:paraId="37F31FE7" w14:textId="163D0559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4. Minutes of the last meetings</w:t>
      </w:r>
    </w:p>
    <w:p w14:paraId="14BB8BEF" w14:textId="0B35DF94" w:rsidR="00FC193A" w:rsidRPr="00FC193A" w:rsidRDefault="00FC193A" w:rsidP="00FC193A">
      <w:pPr>
        <w:rPr>
          <w:b/>
        </w:rPr>
      </w:pPr>
      <w:r w:rsidRPr="00707D8B">
        <w:t xml:space="preserve">To consider and approve the minutes of the meeting on </w:t>
      </w:r>
      <w:r>
        <w:t>10 September 2019</w:t>
      </w:r>
      <w:r w:rsidRPr="00707D8B">
        <w:t xml:space="preserve"> </w:t>
      </w:r>
      <w:r>
        <w:t>(Attached)</w:t>
      </w:r>
    </w:p>
    <w:p w14:paraId="79F4168E" w14:textId="77777777" w:rsidR="00FC193A" w:rsidRDefault="00FC193A" w:rsidP="00FC193A"/>
    <w:p w14:paraId="24123169" w14:textId="574893F3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5. Matters arising</w:t>
      </w:r>
    </w:p>
    <w:p w14:paraId="7E9BD815" w14:textId="16D4FEAF" w:rsidR="00FC193A" w:rsidRPr="00FC193A" w:rsidRDefault="00FC193A" w:rsidP="00FC193A">
      <w:pPr>
        <w:rPr>
          <w:b/>
        </w:rPr>
      </w:pPr>
      <w:r w:rsidRPr="00707D8B">
        <w:t xml:space="preserve">To consider any matters arising from the meeting on </w:t>
      </w:r>
      <w:r>
        <w:t>10 September 2019</w:t>
      </w:r>
      <w:r>
        <w:rPr>
          <w:b/>
        </w:rPr>
        <w:t xml:space="preserve"> </w:t>
      </w:r>
      <w:r>
        <w:t>(Oral)</w:t>
      </w:r>
    </w:p>
    <w:p w14:paraId="3BBD9B49" w14:textId="77777777" w:rsidR="00FC193A" w:rsidRDefault="00FC193A" w:rsidP="00FC193A"/>
    <w:p w14:paraId="73FB0A85" w14:textId="55F3F61F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6. September Public Board meeting</w:t>
      </w:r>
    </w:p>
    <w:p w14:paraId="34E27BC2" w14:textId="6E3F0A19" w:rsidR="00FC193A" w:rsidRDefault="00FC193A" w:rsidP="00FC193A">
      <w:pPr>
        <w:rPr>
          <w:b/>
          <w:bCs/>
        </w:rPr>
      </w:pPr>
      <w:r>
        <w:t>To note the papers and arrangements</w:t>
      </w:r>
      <w:r>
        <w:rPr>
          <w:b/>
          <w:bCs/>
        </w:rPr>
        <w:t xml:space="preserve"> </w:t>
      </w:r>
      <w:r>
        <w:t>(Attached)</w:t>
      </w:r>
    </w:p>
    <w:p w14:paraId="6FB2923F" w14:textId="77777777" w:rsidR="00FC193A" w:rsidRDefault="00FC193A" w:rsidP="00FC193A"/>
    <w:p w14:paraId="30A17F40" w14:textId="489E80DF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7. For consideration or approval</w:t>
      </w:r>
    </w:p>
    <w:p w14:paraId="3E9B7BF6" w14:textId="77777777" w:rsidR="00FC193A" w:rsidRDefault="00FC193A" w:rsidP="00FC193A">
      <w:pPr>
        <w:rPr>
          <w:b/>
          <w:bCs/>
        </w:rPr>
      </w:pPr>
    </w:p>
    <w:p w14:paraId="15E89D24" w14:textId="62F82601" w:rsidR="00FC193A" w:rsidRPr="00FC193A" w:rsidRDefault="00FC193A" w:rsidP="00FC193A">
      <w:pPr>
        <w:rPr>
          <w:b/>
        </w:rPr>
      </w:pPr>
      <w:r>
        <w:t>7.1</w:t>
      </w:r>
      <w:r>
        <w:rPr>
          <w:b/>
        </w:rPr>
        <w:t xml:space="preserve"> </w:t>
      </w:r>
      <w:r>
        <w:rPr>
          <w:kern w:val="28"/>
        </w:rPr>
        <w:t>Contract management audit report</w:t>
      </w:r>
    </w:p>
    <w:p w14:paraId="36017188" w14:textId="349165AC" w:rsidR="00FC193A" w:rsidRDefault="00FC193A" w:rsidP="00FC193A">
      <w:r>
        <w:t>To review the report and agree the management response</w:t>
      </w:r>
      <w:r>
        <w:rPr>
          <w:b/>
          <w:bCs/>
        </w:rPr>
        <w:t xml:space="preserve"> </w:t>
      </w:r>
      <w:r>
        <w:t>(Attached)</w:t>
      </w:r>
    </w:p>
    <w:p w14:paraId="48F63EF7" w14:textId="77777777" w:rsidR="00FC193A" w:rsidRDefault="00FC193A" w:rsidP="00FC193A">
      <w:pPr>
        <w:rPr>
          <w:b/>
          <w:bCs/>
        </w:rPr>
      </w:pPr>
    </w:p>
    <w:p w14:paraId="287CCCF6" w14:textId="3BCE56D4" w:rsidR="00FC193A" w:rsidRPr="00FC193A" w:rsidRDefault="00FC193A" w:rsidP="00FC193A">
      <w:pPr>
        <w:rPr>
          <w:b/>
        </w:rPr>
      </w:pPr>
      <w:r>
        <w:t>7.2</w:t>
      </w:r>
      <w:r>
        <w:rPr>
          <w:b/>
        </w:rPr>
        <w:t xml:space="preserve"> </w:t>
      </w:r>
      <w:r>
        <w:rPr>
          <w:kern w:val="28"/>
        </w:rPr>
        <w:t>Guideline committee chair appointment</w:t>
      </w:r>
    </w:p>
    <w:p w14:paraId="7B6286E4" w14:textId="5CAA2AEA" w:rsidR="00FC193A" w:rsidRDefault="00FC193A" w:rsidP="00FC193A">
      <w:r>
        <w:t>To approve the appointment to the guideline committee on melanoma (Attached)</w:t>
      </w:r>
    </w:p>
    <w:p w14:paraId="073D4341" w14:textId="77777777" w:rsidR="00FC193A" w:rsidRPr="00FC193A" w:rsidRDefault="00FC193A" w:rsidP="00FC193A"/>
    <w:p w14:paraId="1326964B" w14:textId="2E1DA590" w:rsidR="00FC193A" w:rsidRPr="00FC193A" w:rsidRDefault="00FC193A" w:rsidP="00FC193A">
      <w:pPr>
        <w:rPr>
          <w:b/>
        </w:rPr>
      </w:pPr>
      <w:r>
        <w:t>7.3</w:t>
      </w:r>
      <w:r>
        <w:rPr>
          <w:b/>
        </w:rPr>
        <w:t xml:space="preserve"> </w:t>
      </w:r>
      <w:r>
        <w:rPr>
          <w:kern w:val="28"/>
        </w:rPr>
        <w:t>Board dinners</w:t>
      </w:r>
    </w:p>
    <w:p w14:paraId="4A607D2F" w14:textId="77777777" w:rsidR="00FC193A" w:rsidRPr="001C1CED" w:rsidRDefault="00FC193A" w:rsidP="00FC193A">
      <w:r>
        <w:t>To discuss the arrangements for the next meetings in light of the upcoming change in Chair</w:t>
      </w:r>
    </w:p>
    <w:p w14:paraId="72AF47EB" w14:textId="77777777" w:rsidR="00FC193A" w:rsidRDefault="00FC193A" w:rsidP="00FC193A">
      <w:pPr>
        <w:rPr>
          <w:b/>
          <w:bCs/>
        </w:rPr>
      </w:pPr>
      <w:r>
        <w:t>(Oral)</w:t>
      </w:r>
    </w:p>
    <w:p w14:paraId="4966E607" w14:textId="77777777" w:rsidR="00FC193A" w:rsidRDefault="00FC193A" w:rsidP="00FC193A"/>
    <w:p w14:paraId="0B936480" w14:textId="21DBFAED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8. EU Exit</w:t>
      </w:r>
    </w:p>
    <w:p w14:paraId="36559700" w14:textId="06ACB85E" w:rsidR="00FC193A" w:rsidRPr="00FC193A" w:rsidRDefault="00FC193A" w:rsidP="00FC193A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0C8EA688" w14:textId="77777777" w:rsidR="00FC193A" w:rsidRDefault="00FC193A" w:rsidP="00FC193A"/>
    <w:p w14:paraId="5797667A" w14:textId="6C4C7672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 xml:space="preserve">9. NICE Connect </w:t>
      </w:r>
    </w:p>
    <w:p w14:paraId="3D83E512" w14:textId="747E2793" w:rsidR="00FC193A" w:rsidRDefault="00FC193A" w:rsidP="00FC193A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07F7C3C0" w14:textId="77777777" w:rsidR="00FC193A" w:rsidRDefault="00FC193A" w:rsidP="00FC193A"/>
    <w:p w14:paraId="471D58EB" w14:textId="6707CF6D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10. London office move</w:t>
      </w:r>
    </w:p>
    <w:p w14:paraId="454157BB" w14:textId="5A2FD38A" w:rsidR="00FC193A" w:rsidRDefault="00FC193A" w:rsidP="00FC193A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76CF7440" w14:textId="77777777" w:rsidR="00FC193A" w:rsidRDefault="00FC193A" w:rsidP="00FC193A"/>
    <w:p w14:paraId="0FABBADB" w14:textId="0BAEECC0" w:rsidR="00FC193A" w:rsidRPr="00606C0A" w:rsidRDefault="00FC193A" w:rsidP="00FC193A">
      <w:pPr>
        <w:rPr>
          <w:b/>
          <w:bCs/>
        </w:rPr>
      </w:pPr>
      <w:r w:rsidRPr="00606C0A">
        <w:rPr>
          <w:b/>
          <w:bCs/>
        </w:rPr>
        <w:t>11. Weekly staff updates</w:t>
      </w:r>
    </w:p>
    <w:p w14:paraId="1A6AEFB3" w14:textId="7F8C4C49" w:rsidR="00FC193A" w:rsidRPr="00FC193A" w:rsidRDefault="00FC193A" w:rsidP="00FC193A">
      <w:r w:rsidRPr="008F0888">
        <w:t>To agree key messages</w:t>
      </w:r>
      <w:r>
        <w:t xml:space="preserve"> (Oral)</w:t>
      </w:r>
    </w:p>
    <w:p w14:paraId="137A6D23" w14:textId="77777777" w:rsidR="00FC193A" w:rsidRDefault="00FC193A" w:rsidP="00FC193A"/>
    <w:p w14:paraId="5AB999A7" w14:textId="69248129" w:rsidR="00FC193A" w:rsidRPr="00606C0A" w:rsidRDefault="00606C0A" w:rsidP="00FC193A">
      <w:pPr>
        <w:rPr>
          <w:b/>
          <w:bCs/>
        </w:rPr>
      </w:pPr>
      <w:r w:rsidRPr="00606C0A">
        <w:rPr>
          <w:b/>
          <w:bCs/>
        </w:rPr>
        <w:t xml:space="preserve">12. </w:t>
      </w:r>
      <w:r w:rsidR="00FC193A" w:rsidRPr="00606C0A">
        <w:rPr>
          <w:b/>
          <w:bCs/>
        </w:rPr>
        <w:t>Any other business</w:t>
      </w:r>
    </w:p>
    <w:p w14:paraId="7EEAD83E" w14:textId="6B4BC325" w:rsidR="00FC193A" w:rsidRPr="00FC193A" w:rsidRDefault="00FC193A" w:rsidP="00FC193A">
      <w:r w:rsidRPr="00F9122E">
        <w:t>To consider any other business of an urgent nature</w:t>
      </w:r>
      <w:r>
        <w:t xml:space="preserve"> (Oral)</w:t>
      </w:r>
    </w:p>
    <w:p w14:paraId="2D975EF5" w14:textId="646EEE16" w:rsidR="006D6FE9" w:rsidRDefault="006D6FE9" w:rsidP="003E4C94"/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1F6C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C77BD"/>
    <w:multiLevelType w:val="hybridMultilevel"/>
    <w:tmpl w:val="AA8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524DD"/>
    <w:multiLevelType w:val="hybridMultilevel"/>
    <w:tmpl w:val="D55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6"/>
  </w:num>
  <w:num w:numId="21">
    <w:abstractNumId w:val="37"/>
  </w:num>
  <w:num w:numId="22">
    <w:abstractNumId w:val="14"/>
  </w:num>
  <w:num w:numId="23">
    <w:abstractNumId w:val="23"/>
  </w:num>
  <w:num w:numId="24">
    <w:abstractNumId w:val="40"/>
  </w:num>
  <w:num w:numId="25">
    <w:abstractNumId w:val="34"/>
  </w:num>
  <w:num w:numId="26">
    <w:abstractNumId w:val="26"/>
  </w:num>
  <w:num w:numId="27">
    <w:abstractNumId w:val="30"/>
  </w:num>
  <w:num w:numId="28">
    <w:abstractNumId w:val="32"/>
  </w:num>
  <w:num w:numId="29">
    <w:abstractNumId w:val="25"/>
  </w:num>
  <w:num w:numId="30">
    <w:abstractNumId w:val="36"/>
  </w:num>
  <w:num w:numId="31">
    <w:abstractNumId w:val="41"/>
  </w:num>
  <w:num w:numId="32">
    <w:abstractNumId w:val="13"/>
  </w:num>
  <w:num w:numId="33">
    <w:abstractNumId w:val="15"/>
  </w:num>
  <w:num w:numId="34">
    <w:abstractNumId w:val="22"/>
  </w:num>
  <w:num w:numId="35">
    <w:abstractNumId w:val="19"/>
  </w:num>
  <w:num w:numId="36">
    <w:abstractNumId w:val="29"/>
  </w:num>
  <w:num w:numId="37">
    <w:abstractNumId w:val="10"/>
  </w:num>
  <w:num w:numId="38">
    <w:abstractNumId w:val="17"/>
  </w:num>
  <w:num w:numId="39">
    <w:abstractNumId w:val="33"/>
  </w:num>
  <w:num w:numId="40">
    <w:abstractNumId w:val="39"/>
  </w:num>
  <w:num w:numId="41">
    <w:abstractNumId w:val="31"/>
  </w:num>
  <w:num w:numId="42">
    <w:abstractNumId w:val="28"/>
  </w:num>
  <w:num w:numId="43">
    <w:abstractNumId w:val="18"/>
  </w:num>
  <w:num w:numId="44">
    <w:abstractNumId w:val="21"/>
  </w:num>
  <w:num w:numId="45">
    <w:abstractNumId w:val="27"/>
  </w:num>
  <w:num w:numId="46">
    <w:abstractNumId w:val="11"/>
  </w:num>
  <w:num w:numId="47">
    <w:abstractNumId w:val="1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39CC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866BD"/>
    <w:rsid w:val="00097A05"/>
    <w:rsid w:val="000A1FDF"/>
    <w:rsid w:val="000A4FEE"/>
    <w:rsid w:val="000A6B82"/>
    <w:rsid w:val="000B027F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1CED"/>
    <w:rsid w:val="001C255B"/>
    <w:rsid w:val="001C33DA"/>
    <w:rsid w:val="001C60CC"/>
    <w:rsid w:val="001D06C5"/>
    <w:rsid w:val="001D14BF"/>
    <w:rsid w:val="001D2422"/>
    <w:rsid w:val="001D29A7"/>
    <w:rsid w:val="001D4EB8"/>
    <w:rsid w:val="001E1FED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07CC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1DFF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4C94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AF9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0BEA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1723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1E87"/>
    <w:rsid w:val="00564C8E"/>
    <w:rsid w:val="005660EC"/>
    <w:rsid w:val="005672FE"/>
    <w:rsid w:val="00570A54"/>
    <w:rsid w:val="00577E29"/>
    <w:rsid w:val="00581B26"/>
    <w:rsid w:val="005829A3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96E"/>
    <w:rsid w:val="005E6D6D"/>
    <w:rsid w:val="005F4D79"/>
    <w:rsid w:val="005F72FC"/>
    <w:rsid w:val="005F73A3"/>
    <w:rsid w:val="00600053"/>
    <w:rsid w:val="006064DB"/>
    <w:rsid w:val="00606C0A"/>
    <w:rsid w:val="00613963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3583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2581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812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B60DC"/>
    <w:rsid w:val="009C1F62"/>
    <w:rsid w:val="009C6BBE"/>
    <w:rsid w:val="009C6D77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0846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97A87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10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74D36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918"/>
    <w:rsid w:val="00BB7AEB"/>
    <w:rsid w:val="00BC0BB9"/>
    <w:rsid w:val="00BC3165"/>
    <w:rsid w:val="00BC5C16"/>
    <w:rsid w:val="00BC6270"/>
    <w:rsid w:val="00BD300F"/>
    <w:rsid w:val="00BD6307"/>
    <w:rsid w:val="00BF0DC2"/>
    <w:rsid w:val="00BF457A"/>
    <w:rsid w:val="00BF52D6"/>
    <w:rsid w:val="00BF6140"/>
    <w:rsid w:val="00BF70CD"/>
    <w:rsid w:val="00BF7E80"/>
    <w:rsid w:val="00BF7FE0"/>
    <w:rsid w:val="00C00A03"/>
    <w:rsid w:val="00C039CB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5F7B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C6B4E"/>
    <w:rsid w:val="00CE1F66"/>
    <w:rsid w:val="00CE2F10"/>
    <w:rsid w:val="00CF4D8D"/>
    <w:rsid w:val="00CF58B7"/>
    <w:rsid w:val="00D0169B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1054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B6C0B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219"/>
    <w:rsid w:val="00E269A9"/>
    <w:rsid w:val="00E26B23"/>
    <w:rsid w:val="00E32631"/>
    <w:rsid w:val="00E34E3E"/>
    <w:rsid w:val="00E35C3D"/>
    <w:rsid w:val="00E36FDD"/>
    <w:rsid w:val="00E37CE5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4D1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93A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3F40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04C0-C7AA-4EBE-B489-EF8257BE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5221488C</Template>
  <TotalTime>0</TotalTime>
  <Pages>1</Pages>
  <Words>231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2019-08-30T14:10:00Z</cp:lastPrinted>
  <dcterms:created xsi:type="dcterms:W3CDTF">2020-02-27T16:39:00Z</dcterms:created>
  <dcterms:modified xsi:type="dcterms:W3CDTF">2020-02-27T16:39:00Z</dcterms:modified>
</cp:coreProperties>
</file>