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5455B6" w:rsidRDefault="00707D8B" w:rsidP="00707D8B">
      <w:pPr>
        <w:ind w:left="567"/>
        <w:jc w:val="center"/>
        <w:rPr>
          <w:b/>
          <w:sz w:val="18"/>
          <w:szCs w:val="18"/>
        </w:rPr>
      </w:pPr>
    </w:p>
    <w:p w14:paraId="2116C876" w14:textId="1886A4AF" w:rsidR="00707D8B" w:rsidRPr="008E3D47" w:rsidRDefault="00707D8B" w:rsidP="00707D8B">
      <w:pPr>
        <w:jc w:val="center"/>
        <w:rPr>
          <w:b/>
          <w:bCs/>
          <w:kern w:val="28"/>
          <w:sz w:val="32"/>
          <w:szCs w:val="32"/>
        </w:rPr>
      </w:pPr>
      <w:r w:rsidRPr="008E3D47">
        <w:rPr>
          <w:b/>
          <w:bCs/>
          <w:kern w:val="28"/>
          <w:sz w:val="32"/>
          <w:szCs w:val="32"/>
        </w:rPr>
        <w:t>Senior</w:t>
      </w:r>
      <w:r w:rsidRPr="00E07754">
        <w:rPr>
          <w:b/>
        </w:rPr>
        <w:t xml:space="preserve"> </w:t>
      </w:r>
      <w:r w:rsidRPr="008E3D47">
        <w:rPr>
          <w:b/>
          <w:bCs/>
          <w:kern w:val="28"/>
          <w:sz w:val="32"/>
          <w:szCs w:val="32"/>
        </w:rPr>
        <w:t>Management Team</w:t>
      </w:r>
      <w:r w:rsidR="008E3D47">
        <w:rPr>
          <w:b/>
          <w:bCs/>
          <w:kern w:val="28"/>
          <w:sz w:val="32"/>
          <w:szCs w:val="32"/>
        </w:rPr>
        <w:t xml:space="preserve"> Agenda</w:t>
      </w:r>
    </w:p>
    <w:p w14:paraId="02152A91" w14:textId="77777777" w:rsidR="00707D8B" w:rsidRPr="005455B6" w:rsidRDefault="00707D8B" w:rsidP="00707D8B">
      <w:pPr>
        <w:jc w:val="center"/>
        <w:rPr>
          <w:b/>
          <w:sz w:val="18"/>
          <w:szCs w:val="18"/>
        </w:rPr>
      </w:pPr>
    </w:p>
    <w:p w14:paraId="010EAC09" w14:textId="0F544259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</w:t>
      </w:r>
      <w:r w:rsidR="00FC0C4C" w:rsidRPr="00B233BE">
        <w:rPr>
          <w:b/>
          <w:u w:val="single"/>
        </w:rPr>
        <w:t>1</w:t>
      </w:r>
      <w:r w:rsidR="009B6144" w:rsidRPr="00B233BE">
        <w:rPr>
          <w:b/>
          <w:u w:val="single"/>
        </w:rPr>
        <w:t>2</w:t>
      </w:r>
      <w:r w:rsidR="00FC0C4C" w:rsidRPr="00B233BE">
        <w:rPr>
          <w:b/>
          <w:u w:val="single"/>
        </w:rPr>
        <w:t>.00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4CE28F04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9B6144">
        <w:rPr>
          <w:b/>
        </w:rPr>
        <w:t>24</w:t>
      </w:r>
      <w:r w:rsidR="001E1FED">
        <w:rPr>
          <w:b/>
        </w:rPr>
        <w:t xml:space="preserve"> September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9B614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461DE604" w14:textId="77777777" w:rsidR="008E3D47" w:rsidRDefault="008E3D47" w:rsidP="008E3D47"/>
    <w:p w14:paraId="040E02B8" w14:textId="0C4B8EE0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1. Apologies for absence</w:t>
      </w:r>
    </w:p>
    <w:p w14:paraId="78F6CBAE" w14:textId="77777777" w:rsidR="008E3D47" w:rsidRDefault="008E3D47" w:rsidP="008E3D47"/>
    <w:p w14:paraId="2EF0CDEB" w14:textId="72604BE5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2. Freedom of Information and Publication Scheme</w:t>
      </w:r>
    </w:p>
    <w:p w14:paraId="67188603" w14:textId="77777777" w:rsidR="008E3D47" w:rsidRPr="00707D8B" w:rsidRDefault="008E3D47" w:rsidP="008E3D47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2DA1288" w14:textId="77777777" w:rsidR="008E3D47" w:rsidRDefault="008E3D47" w:rsidP="008E3D47">
      <w:r>
        <w:t>(</w:t>
      </w:r>
      <w:r w:rsidRPr="00707D8B">
        <w:t>Oral</w:t>
      </w:r>
      <w:r>
        <w:t>)</w:t>
      </w:r>
    </w:p>
    <w:p w14:paraId="7305C564" w14:textId="77777777" w:rsidR="008E3D47" w:rsidRDefault="008E3D47" w:rsidP="008E3D47"/>
    <w:p w14:paraId="3F72934D" w14:textId="35E7175D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3. Declarations of interest</w:t>
      </w:r>
    </w:p>
    <w:p w14:paraId="2989C21F" w14:textId="77777777" w:rsidR="008E3D47" w:rsidRPr="00685F26" w:rsidRDefault="008E3D47" w:rsidP="008E3D47">
      <w:pPr>
        <w:rPr>
          <w:b/>
        </w:rPr>
      </w:pPr>
      <w:r w:rsidRPr="00685F26">
        <w:t>To note any new interests and consider any conflicts of interest specific to the meeting</w:t>
      </w:r>
    </w:p>
    <w:p w14:paraId="24E8EE3D" w14:textId="77777777" w:rsidR="008E3D47" w:rsidRDefault="008E3D47" w:rsidP="008E3D47">
      <w:pPr>
        <w:rPr>
          <w:b/>
          <w:bCs/>
        </w:rPr>
      </w:pPr>
      <w:r>
        <w:t>(Attached)</w:t>
      </w:r>
    </w:p>
    <w:p w14:paraId="17085EDF" w14:textId="77777777" w:rsidR="008E3D47" w:rsidRDefault="008E3D47" w:rsidP="008E3D47"/>
    <w:p w14:paraId="372C5A25" w14:textId="48FC3C9C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4. Minutes of the last meetings</w:t>
      </w:r>
    </w:p>
    <w:p w14:paraId="5DE7266B" w14:textId="058AF8A8" w:rsidR="008E3D47" w:rsidRPr="008E3D47" w:rsidRDefault="008E3D47" w:rsidP="008E3D47">
      <w:pPr>
        <w:rPr>
          <w:b/>
        </w:rPr>
      </w:pPr>
      <w:r w:rsidRPr="00707D8B">
        <w:t xml:space="preserve">To consider and approve the minutes of the meeting on </w:t>
      </w:r>
      <w:r>
        <w:t>17 September 2019</w:t>
      </w:r>
      <w:r w:rsidRPr="00707D8B">
        <w:t xml:space="preserve"> </w:t>
      </w:r>
      <w:r>
        <w:t>(Attached)</w:t>
      </w:r>
    </w:p>
    <w:p w14:paraId="07B9C4A5" w14:textId="77777777" w:rsidR="008E3D47" w:rsidRDefault="008E3D47" w:rsidP="008E3D47"/>
    <w:p w14:paraId="7CB9A563" w14:textId="6EEF920A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5. Matters arising</w:t>
      </w:r>
    </w:p>
    <w:p w14:paraId="2A29352B" w14:textId="1129927B" w:rsidR="008E3D47" w:rsidRPr="008E3D47" w:rsidRDefault="008E3D47" w:rsidP="008E3D47">
      <w:pPr>
        <w:rPr>
          <w:b/>
        </w:rPr>
      </w:pPr>
      <w:r w:rsidRPr="00707D8B">
        <w:t xml:space="preserve">To consider any matters arising from the meeting on </w:t>
      </w:r>
      <w:r>
        <w:t>17 September 2019</w:t>
      </w:r>
      <w:r>
        <w:rPr>
          <w:b/>
        </w:rPr>
        <w:t xml:space="preserve"> </w:t>
      </w:r>
      <w:r>
        <w:t>(Oral)</w:t>
      </w:r>
    </w:p>
    <w:p w14:paraId="09E97563" w14:textId="77777777" w:rsidR="008E3D47" w:rsidRDefault="008E3D47" w:rsidP="008E3D47"/>
    <w:p w14:paraId="5C49045F" w14:textId="5CC4D0CC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6. Board meetings</w:t>
      </w:r>
    </w:p>
    <w:p w14:paraId="78398D32" w14:textId="77777777" w:rsidR="008E3D47" w:rsidRDefault="008E3D47" w:rsidP="008E3D47">
      <w:pPr>
        <w:rPr>
          <w:b/>
          <w:bCs/>
        </w:rPr>
      </w:pPr>
    </w:p>
    <w:p w14:paraId="60E52710" w14:textId="33579505" w:rsidR="008E3D47" w:rsidRDefault="008E3D47" w:rsidP="008E3D47">
      <w:r w:rsidRPr="009B6144">
        <w:t>6.1</w:t>
      </w:r>
      <w:r>
        <w:rPr>
          <w:b/>
          <w:bCs/>
        </w:rPr>
        <w:t xml:space="preserve"> </w:t>
      </w:r>
      <w:r w:rsidRPr="009B6144">
        <w:t>Review actions from the September Public Board meeting</w:t>
      </w:r>
      <w:r>
        <w:rPr>
          <w:b/>
          <w:bCs/>
        </w:rPr>
        <w:t xml:space="preserve"> </w:t>
      </w:r>
      <w:r>
        <w:t>(Attached)</w:t>
      </w:r>
    </w:p>
    <w:p w14:paraId="41FCBD94" w14:textId="77777777" w:rsidR="008E3D47" w:rsidRDefault="008E3D47" w:rsidP="008E3D47">
      <w:pPr>
        <w:rPr>
          <w:b/>
          <w:bCs/>
        </w:rPr>
      </w:pPr>
    </w:p>
    <w:p w14:paraId="07B130E8" w14:textId="1A43193F" w:rsidR="008E3D47" w:rsidRDefault="008E3D47" w:rsidP="008E3D47">
      <w:pPr>
        <w:rPr>
          <w:b/>
          <w:bCs/>
        </w:rPr>
      </w:pPr>
      <w:r w:rsidRPr="009B6144">
        <w:t>6.2</w:t>
      </w:r>
      <w:r>
        <w:rPr>
          <w:b/>
          <w:bCs/>
        </w:rPr>
        <w:t xml:space="preserve"> </w:t>
      </w:r>
      <w:r>
        <w:t xml:space="preserve">Consider the </w:t>
      </w:r>
      <w:r w:rsidRPr="009B6144">
        <w:t>agenda items for the October Board strategy away day meeting</w:t>
      </w:r>
      <w:r>
        <w:rPr>
          <w:b/>
          <w:bCs/>
        </w:rPr>
        <w:t xml:space="preserve"> </w:t>
      </w:r>
      <w:r>
        <w:t>(Attached)</w:t>
      </w:r>
    </w:p>
    <w:p w14:paraId="33ADF7DE" w14:textId="77777777" w:rsidR="008E3D47" w:rsidRDefault="008E3D47" w:rsidP="008E3D47"/>
    <w:p w14:paraId="340AD358" w14:textId="6CA8AD30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7. For consideration or approval</w:t>
      </w:r>
    </w:p>
    <w:p w14:paraId="1E5AACB0" w14:textId="77777777" w:rsidR="008E3D47" w:rsidRDefault="008E3D47" w:rsidP="008E3D47">
      <w:pPr>
        <w:rPr>
          <w:b/>
          <w:bCs/>
        </w:rPr>
      </w:pPr>
    </w:p>
    <w:p w14:paraId="63E2726A" w14:textId="3A4FBCCA" w:rsidR="008E3D47" w:rsidRPr="008E3D47" w:rsidRDefault="008E3D47" w:rsidP="008E3D47">
      <w:pPr>
        <w:rPr>
          <w:b/>
        </w:rPr>
      </w:pPr>
      <w:r>
        <w:t xml:space="preserve">7.1 </w:t>
      </w:r>
      <w:r w:rsidRPr="00DD5FBF">
        <w:rPr>
          <w:kern w:val="28"/>
        </w:rPr>
        <w:t>Technology Appraisal data: timely access to drugs and treatments</w:t>
      </w:r>
    </w:p>
    <w:p w14:paraId="6253AB66" w14:textId="200A5439" w:rsidR="008E3D47" w:rsidRDefault="008E3D47" w:rsidP="008E3D47">
      <w:r>
        <w:t>To approve the publication of the webpage</w:t>
      </w:r>
      <w:r>
        <w:rPr>
          <w:b/>
          <w:bCs/>
        </w:rPr>
        <w:t xml:space="preserve"> </w:t>
      </w:r>
      <w:r>
        <w:t>(Attached)</w:t>
      </w:r>
    </w:p>
    <w:p w14:paraId="474DC315" w14:textId="77777777" w:rsidR="008E3D47" w:rsidRDefault="008E3D47" w:rsidP="008E3D47">
      <w:pPr>
        <w:rPr>
          <w:b/>
          <w:bCs/>
        </w:rPr>
      </w:pPr>
    </w:p>
    <w:p w14:paraId="306C3F6E" w14:textId="319CAD77" w:rsidR="008E3D47" w:rsidRPr="008E3D47" w:rsidRDefault="008E3D47" w:rsidP="008E3D47">
      <w:pPr>
        <w:rPr>
          <w:b/>
        </w:rPr>
      </w:pPr>
      <w:r>
        <w:t>7.2</w:t>
      </w:r>
      <w:r>
        <w:rPr>
          <w:b/>
        </w:rPr>
        <w:t xml:space="preserve"> </w:t>
      </w:r>
      <w:r>
        <w:rPr>
          <w:kern w:val="28"/>
        </w:rPr>
        <w:t>The EQ-5D-5L measure of quality of life: new valuation study in England</w:t>
      </w:r>
    </w:p>
    <w:p w14:paraId="3F598900" w14:textId="4AB06165" w:rsidR="008E3D47" w:rsidRDefault="008E3D47" w:rsidP="008E3D47">
      <w:r>
        <w:t>To approve the proposals (Attached)</w:t>
      </w:r>
    </w:p>
    <w:p w14:paraId="6B9530B0" w14:textId="77777777" w:rsidR="008E3D47" w:rsidRPr="008E3D47" w:rsidRDefault="008E3D47" w:rsidP="008E3D47"/>
    <w:p w14:paraId="63AAE4DB" w14:textId="397B518F" w:rsidR="008E3D47" w:rsidRPr="008E3D47" w:rsidRDefault="008E3D47" w:rsidP="008E3D47">
      <w:pPr>
        <w:rPr>
          <w:b/>
        </w:rPr>
      </w:pPr>
      <w:r>
        <w:t>7.3</w:t>
      </w:r>
      <w:r>
        <w:rPr>
          <w:b/>
        </w:rPr>
        <w:t xml:space="preserve"> </w:t>
      </w:r>
      <w:r>
        <w:rPr>
          <w:kern w:val="28"/>
        </w:rPr>
        <w:t>Business planning 2020/21</w:t>
      </w:r>
    </w:p>
    <w:p w14:paraId="4C733CBF" w14:textId="500F40F3" w:rsidR="008E3D47" w:rsidRPr="008E3D47" w:rsidRDefault="008E3D47" w:rsidP="008E3D47">
      <w:r>
        <w:t>To consider the approach and timetable (Attached)</w:t>
      </w:r>
    </w:p>
    <w:p w14:paraId="7BEE5C13" w14:textId="77777777" w:rsidR="008E3D47" w:rsidRDefault="008E3D47" w:rsidP="008E3D47"/>
    <w:p w14:paraId="024F4C4D" w14:textId="3CE4C6F6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8. EU Exit</w:t>
      </w:r>
    </w:p>
    <w:p w14:paraId="1CA65374" w14:textId="72277B2A" w:rsidR="008E3D47" w:rsidRPr="008E3D47" w:rsidRDefault="008E3D47" w:rsidP="008E3D47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33DC417D" w14:textId="77777777" w:rsidR="008E3D47" w:rsidRDefault="008E3D47" w:rsidP="008E3D47"/>
    <w:p w14:paraId="23C922AB" w14:textId="34C060FA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 xml:space="preserve">9. NICE Connect </w:t>
      </w:r>
    </w:p>
    <w:p w14:paraId="1D7037DE" w14:textId="593C9C2F" w:rsidR="008E3D47" w:rsidRDefault="008E3D47" w:rsidP="008E3D47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751C0CBF" w14:textId="77777777" w:rsidR="008E3D47" w:rsidRDefault="008E3D47" w:rsidP="008E3D47"/>
    <w:p w14:paraId="5021F811" w14:textId="0EFD87DD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10. London office move</w:t>
      </w:r>
    </w:p>
    <w:p w14:paraId="40FD2092" w14:textId="19B66AAA" w:rsidR="008E3D47" w:rsidRDefault="008E3D47" w:rsidP="008E3D47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49D76405" w14:textId="77777777" w:rsidR="008E3D47" w:rsidRDefault="008E3D47" w:rsidP="008E3D47"/>
    <w:p w14:paraId="6724EBA1" w14:textId="51C03356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11. Weekly staff updates</w:t>
      </w:r>
    </w:p>
    <w:p w14:paraId="0C3302BC" w14:textId="17004CBF" w:rsidR="008E3D47" w:rsidRPr="008E3D47" w:rsidRDefault="008E3D47" w:rsidP="008E3D47">
      <w:r w:rsidRPr="008F0888">
        <w:t>To agree key messages</w:t>
      </w:r>
      <w:r>
        <w:t xml:space="preserve"> (Oral)</w:t>
      </w:r>
    </w:p>
    <w:p w14:paraId="1BFCAA69" w14:textId="77777777" w:rsidR="008E3D47" w:rsidRDefault="008E3D47" w:rsidP="008E3D47"/>
    <w:p w14:paraId="472235E4" w14:textId="37AAAFE2" w:rsidR="008E3D47" w:rsidRPr="008E3D47" w:rsidRDefault="008E3D47" w:rsidP="008E3D47">
      <w:pPr>
        <w:rPr>
          <w:b/>
          <w:bCs/>
        </w:rPr>
      </w:pPr>
      <w:r w:rsidRPr="008E3D47">
        <w:rPr>
          <w:b/>
          <w:bCs/>
        </w:rPr>
        <w:t>12. Any other business</w:t>
      </w:r>
    </w:p>
    <w:p w14:paraId="5D0845A4" w14:textId="00BC6BEC" w:rsidR="003F0A32" w:rsidRDefault="008E3D47" w:rsidP="005C14FA">
      <w:r w:rsidRPr="00F9122E">
        <w:t>To consider any other business of an urgent nature</w:t>
      </w:r>
      <w:r>
        <w:t xml:space="preserve"> (Oral)</w:t>
      </w:r>
      <w:r w:rsidR="005C14FA">
        <w:t xml:space="preserve"> </w:t>
      </w:r>
    </w:p>
    <w:sectPr w:rsidR="003F0A32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C77BD"/>
    <w:multiLevelType w:val="hybridMultilevel"/>
    <w:tmpl w:val="AA8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17"/>
  </w:num>
  <w:num w:numId="21">
    <w:abstractNumId w:val="38"/>
  </w:num>
  <w:num w:numId="22">
    <w:abstractNumId w:val="15"/>
  </w:num>
  <w:num w:numId="23">
    <w:abstractNumId w:val="24"/>
  </w:num>
  <w:num w:numId="24">
    <w:abstractNumId w:val="41"/>
  </w:num>
  <w:num w:numId="25">
    <w:abstractNumId w:val="35"/>
  </w:num>
  <w:num w:numId="26">
    <w:abstractNumId w:val="27"/>
  </w:num>
  <w:num w:numId="27">
    <w:abstractNumId w:val="31"/>
  </w:num>
  <w:num w:numId="28">
    <w:abstractNumId w:val="33"/>
  </w:num>
  <w:num w:numId="29">
    <w:abstractNumId w:val="26"/>
  </w:num>
  <w:num w:numId="30">
    <w:abstractNumId w:val="37"/>
  </w:num>
  <w:num w:numId="31">
    <w:abstractNumId w:val="42"/>
  </w:num>
  <w:num w:numId="32">
    <w:abstractNumId w:val="14"/>
  </w:num>
  <w:num w:numId="33">
    <w:abstractNumId w:val="16"/>
  </w:num>
  <w:num w:numId="34">
    <w:abstractNumId w:val="23"/>
  </w:num>
  <w:num w:numId="35">
    <w:abstractNumId w:val="20"/>
  </w:num>
  <w:num w:numId="36">
    <w:abstractNumId w:val="30"/>
  </w:num>
  <w:num w:numId="37">
    <w:abstractNumId w:val="10"/>
  </w:num>
  <w:num w:numId="38">
    <w:abstractNumId w:val="18"/>
  </w:num>
  <w:num w:numId="39">
    <w:abstractNumId w:val="34"/>
  </w:num>
  <w:num w:numId="40">
    <w:abstractNumId w:val="40"/>
  </w:num>
  <w:num w:numId="41">
    <w:abstractNumId w:val="32"/>
  </w:num>
  <w:num w:numId="42">
    <w:abstractNumId w:val="29"/>
  </w:num>
  <w:num w:numId="43">
    <w:abstractNumId w:val="19"/>
  </w:num>
  <w:num w:numId="44">
    <w:abstractNumId w:val="22"/>
  </w:num>
  <w:num w:numId="45">
    <w:abstractNumId w:val="28"/>
  </w:num>
  <w:num w:numId="46">
    <w:abstractNumId w:val="11"/>
  </w:num>
  <w:num w:numId="47">
    <w:abstractNumId w:val="13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39CC"/>
    <w:rsid w:val="000053F8"/>
    <w:rsid w:val="0002074E"/>
    <w:rsid w:val="00021354"/>
    <w:rsid w:val="00024D0A"/>
    <w:rsid w:val="00025F79"/>
    <w:rsid w:val="00031E99"/>
    <w:rsid w:val="00033C50"/>
    <w:rsid w:val="000342B1"/>
    <w:rsid w:val="000358F2"/>
    <w:rsid w:val="00040DFE"/>
    <w:rsid w:val="000472DC"/>
    <w:rsid w:val="00050DA5"/>
    <w:rsid w:val="00063A02"/>
    <w:rsid w:val="00067243"/>
    <w:rsid w:val="00070065"/>
    <w:rsid w:val="000866BD"/>
    <w:rsid w:val="00097A05"/>
    <w:rsid w:val="000A1FDF"/>
    <w:rsid w:val="000A4FEE"/>
    <w:rsid w:val="000A6B82"/>
    <w:rsid w:val="000B027F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1CED"/>
    <w:rsid w:val="001C255B"/>
    <w:rsid w:val="001C33DA"/>
    <w:rsid w:val="001C60CC"/>
    <w:rsid w:val="001D06C5"/>
    <w:rsid w:val="001D14BF"/>
    <w:rsid w:val="001D2422"/>
    <w:rsid w:val="001D29A7"/>
    <w:rsid w:val="001D4EB8"/>
    <w:rsid w:val="001E1FED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07CC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1DFF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A32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17FF6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AF9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0BEA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1723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1E87"/>
    <w:rsid w:val="00564C8E"/>
    <w:rsid w:val="005660EC"/>
    <w:rsid w:val="005672FE"/>
    <w:rsid w:val="00570A54"/>
    <w:rsid w:val="00577E29"/>
    <w:rsid w:val="00581B26"/>
    <w:rsid w:val="005829A3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14FA"/>
    <w:rsid w:val="005C6CA4"/>
    <w:rsid w:val="005D1006"/>
    <w:rsid w:val="005D1901"/>
    <w:rsid w:val="005D7CFD"/>
    <w:rsid w:val="005E2B17"/>
    <w:rsid w:val="005E4D10"/>
    <w:rsid w:val="005E52D4"/>
    <w:rsid w:val="005E696E"/>
    <w:rsid w:val="005E6D6D"/>
    <w:rsid w:val="005F4D79"/>
    <w:rsid w:val="005F72FC"/>
    <w:rsid w:val="005F73A3"/>
    <w:rsid w:val="00600053"/>
    <w:rsid w:val="006064DB"/>
    <w:rsid w:val="00613963"/>
    <w:rsid w:val="00626770"/>
    <w:rsid w:val="006273D4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3583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3E44"/>
    <w:rsid w:val="007D62CF"/>
    <w:rsid w:val="007D6304"/>
    <w:rsid w:val="007D7078"/>
    <w:rsid w:val="007E2581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3D47"/>
    <w:rsid w:val="008E43FE"/>
    <w:rsid w:val="008F0888"/>
    <w:rsid w:val="008F18E1"/>
    <w:rsid w:val="008F364D"/>
    <w:rsid w:val="008F5812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B60DC"/>
    <w:rsid w:val="009B6144"/>
    <w:rsid w:val="009C1F62"/>
    <w:rsid w:val="009C6BBE"/>
    <w:rsid w:val="009C6D77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0846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97A87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D2F11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233BE"/>
    <w:rsid w:val="00B32CEF"/>
    <w:rsid w:val="00B5410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74D36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918"/>
    <w:rsid w:val="00BB7AEB"/>
    <w:rsid w:val="00BC0BB9"/>
    <w:rsid w:val="00BC3165"/>
    <w:rsid w:val="00BC5C16"/>
    <w:rsid w:val="00BC6270"/>
    <w:rsid w:val="00BD300F"/>
    <w:rsid w:val="00BD6307"/>
    <w:rsid w:val="00BF0DC2"/>
    <w:rsid w:val="00BF457A"/>
    <w:rsid w:val="00BF52D6"/>
    <w:rsid w:val="00BF6140"/>
    <w:rsid w:val="00BF70CD"/>
    <w:rsid w:val="00BF7E80"/>
    <w:rsid w:val="00BF7FE0"/>
    <w:rsid w:val="00C00A03"/>
    <w:rsid w:val="00C039CB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C6B4E"/>
    <w:rsid w:val="00CE1F66"/>
    <w:rsid w:val="00CE2F10"/>
    <w:rsid w:val="00CF4D8D"/>
    <w:rsid w:val="00CF58B7"/>
    <w:rsid w:val="00D0169B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1054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B6C0B"/>
    <w:rsid w:val="00DC2693"/>
    <w:rsid w:val="00DC3875"/>
    <w:rsid w:val="00DD5FBF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219"/>
    <w:rsid w:val="00E269A9"/>
    <w:rsid w:val="00E26B23"/>
    <w:rsid w:val="00E32631"/>
    <w:rsid w:val="00E34E3E"/>
    <w:rsid w:val="00E35C3D"/>
    <w:rsid w:val="00E36FDD"/>
    <w:rsid w:val="00E37CE5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4D1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55D4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2408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3F40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23F8-6E57-49A2-BC11-7C24223E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DF11DD64</Template>
  <TotalTime>1</TotalTime>
  <Pages>1</Pages>
  <Words>242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2019-08-30T14:10:00Z</cp:lastPrinted>
  <dcterms:created xsi:type="dcterms:W3CDTF">2020-02-27T16:41:00Z</dcterms:created>
  <dcterms:modified xsi:type="dcterms:W3CDTF">2020-02-27T16:41:00Z</dcterms:modified>
</cp:coreProperties>
</file>