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C89D" w14:textId="77777777" w:rsidR="00707D8B" w:rsidRPr="00E07754" w:rsidRDefault="00707D8B" w:rsidP="009A57CA">
      <w:pPr>
        <w:jc w:val="center"/>
        <w:rPr>
          <w:b/>
        </w:rPr>
      </w:pPr>
      <w:bookmarkStart w:id="0" w:name="_GoBack"/>
      <w:bookmarkEnd w:id="0"/>
      <w:r w:rsidRPr="00E07754">
        <w:rPr>
          <w:b/>
        </w:rPr>
        <w:t>NATIONAL INSTITUTE FOR HEALTH AND CARE EXCELLENCE</w:t>
      </w:r>
    </w:p>
    <w:p w14:paraId="56AC0A5F" w14:textId="77777777" w:rsidR="00707D8B" w:rsidRPr="00E07754" w:rsidRDefault="00707D8B" w:rsidP="00707D8B">
      <w:pPr>
        <w:ind w:left="567"/>
        <w:jc w:val="center"/>
        <w:rPr>
          <w:b/>
        </w:rPr>
      </w:pPr>
    </w:p>
    <w:p w14:paraId="2116C876" w14:textId="211779C5" w:rsidR="00707D8B" w:rsidRPr="00EF0552" w:rsidRDefault="00707D8B" w:rsidP="00883C27">
      <w:pPr>
        <w:pStyle w:val="Title"/>
      </w:pPr>
      <w:r w:rsidRPr="00EF0552">
        <w:t>Senior Management Team</w:t>
      </w:r>
      <w:r w:rsidR="00EF0552">
        <w:t xml:space="preserve"> Agenda</w:t>
      </w:r>
    </w:p>
    <w:p w14:paraId="02152A91" w14:textId="77777777" w:rsidR="00707D8B" w:rsidRPr="00E07754" w:rsidRDefault="00707D8B" w:rsidP="00707D8B">
      <w:pPr>
        <w:jc w:val="center"/>
        <w:rPr>
          <w:b/>
        </w:rPr>
      </w:pPr>
    </w:p>
    <w:p w14:paraId="010EAC09" w14:textId="23581A18" w:rsidR="00707D8B" w:rsidRPr="002E525A" w:rsidRDefault="00707D8B" w:rsidP="00707D8B">
      <w:pPr>
        <w:ind w:left="1134" w:hanging="567"/>
        <w:jc w:val="center"/>
        <w:rPr>
          <w:b/>
        </w:rPr>
      </w:pPr>
      <w:r w:rsidRPr="00E07754">
        <w:rPr>
          <w:b/>
        </w:rPr>
        <w:t>There will be a Senior Management Team meeting</w:t>
      </w:r>
      <w:r w:rsidR="007F1342">
        <w:rPr>
          <w:b/>
        </w:rPr>
        <w:t xml:space="preserve"> </w:t>
      </w:r>
      <w:r w:rsidR="00FC0C4C" w:rsidRPr="000E15E9">
        <w:rPr>
          <w:b/>
        </w:rPr>
        <w:t>10.</w:t>
      </w:r>
      <w:r w:rsidR="000E15E9" w:rsidRPr="000E15E9">
        <w:rPr>
          <w:b/>
        </w:rPr>
        <w:t>0</w:t>
      </w:r>
      <w:r w:rsidR="00142B6F" w:rsidRPr="000E15E9">
        <w:rPr>
          <w:b/>
        </w:rPr>
        <w:t>0</w:t>
      </w:r>
      <w:r w:rsidR="00FC0C4C" w:rsidRPr="000E15E9">
        <w:rPr>
          <w:b/>
        </w:rPr>
        <w:t>am</w:t>
      </w:r>
      <w:r w:rsidR="00FC0C4C">
        <w:rPr>
          <w:b/>
        </w:rPr>
        <w:t xml:space="preserve"> – 1.00pm</w:t>
      </w:r>
      <w:r w:rsidR="00FC0C4C" w:rsidRPr="002E525A">
        <w:rPr>
          <w:b/>
        </w:rPr>
        <w:t xml:space="preserve"> </w:t>
      </w:r>
      <w:r w:rsidRPr="002E525A">
        <w:rPr>
          <w:b/>
        </w:rPr>
        <w:t>on</w:t>
      </w:r>
    </w:p>
    <w:p w14:paraId="2AEA80F5" w14:textId="5B085450" w:rsidR="00707D8B" w:rsidRDefault="00154480" w:rsidP="00707D8B">
      <w:pPr>
        <w:jc w:val="center"/>
        <w:rPr>
          <w:b/>
        </w:rPr>
      </w:pPr>
      <w:r>
        <w:rPr>
          <w:b/>
        </w:rPr>
        <w:t>Tuesday</w:t>
      </w:r>
      <w:r w:rsidR="005672FE">
        <w:rPr>
          <w:b/>
        </w:rPr>
        <w:t xml:space="preserve"> </w:t>
      </w:r>
      <w:r w:rsidR="007E7B95">
        <w:rPr>
          <w:b/>
        </w:rPr>
        <w:t>15 October</w:t>
      </w:r>
      <w:r w:rsidR="00784FA3">
        <w:rPr>
          <w:b/>
        </w:rPr>
        <w:t xml:space="preserve"> 2019</w:t>
      </w:r>
      <w:r w:rsidR="00707D8B" w:rsidRPr="002E525A">
        <w:rPr>
          <w:b/>
        </w:rPr>
        <w:t xml:space="preserve"> in </w:t>
      </w:r>
      <w:r w:rsidR="007E7B95">
        <w:rPr>
          <w:b/>
        </w:rPr>
        <w:t>Medway</w:t>
      </w:r>
      <w:r w:rsidR="00707D8B" w:rsidRPr="002E525A">
        <w:rPr>
          <w:b/>
        </w:rPr>
        <w:t xml:space="preserve">, London </w:t>
      </w:r>
      <w:r w:rsidR="00707D8B" w:rsidRPr="00FC0C4C">
        <w:rPr>
          <w:b/>
        </w:rPr>
        <w:t xml:space="preserve">and </w:t>
      </w:r>
      <w:r w:rsidR="007E7B95">
        <w:rPr>
          <w:b/>
        </w:rPr>
        <w:t>Mersey</w:t>
      </w:r>
      <w:r w:rsidR="00707D8B" w:rsidRPr="00FC0C4C">
        <w:rPr>
          <w:b/>
        </w:rPr>
        <w:t>,</w:t>
      </w:r>
      <w:r w:rsidR="00707D8B" w:rsidRPr="002E525A">
        <w:rPr>
          <w:b/>
        </w:rPr>
        <w:t xml:space="preserve"> Manchester</w:t>
      </w:r>
    </w:p>
    <w:p w14:paraId="0161FD82" w14:textId="77777777" w:rsidR="00707D8B" w:rsidRPr="002E525A" w:rsidRDefault="00707D8B" w:rsidP="00707D8B">
      <w:pPr>
        <w:jc w:val="center"/>
        <w:rPr>
          <w:b/>
          <w:color w:val="000000"/>
          <w:lang w:eastAsia="en-GB"/>
        </w:rPr>
      </w:pPr>
    </w:p>
    <w:p w14:paraId="27472800" w14:textId="77777777" w:rsidR="00707D8B" w:rsidRPr="00844F32" w:rsidRDefault="00707D8B" w:rsidP="00844F32">
      <w:pPr>
        <w:tabs>
          <w:tab w:val="center" w:pos="5233"/>
          <w:tab w:val="left" w:pos="9448"/>
        </w:tabs>
        <w:jc w:val="center"/>
        <w:rPr>
          <w:b/>
        </w:rPr>
      </w:pPr>
      <w:r w:rsidRPr="00E07754">
        <w:rPr>
          <w:b/>
        </w:rPr>
        <w:t>AGENDA</w:t>
      </w:r>
    </w:p>
    <w:p w14:paraId="6463A2A9" w14:textId="77777777" w:rsidR="00883C27" w:rsidRDefault="00883C27" w:rsidP="00883C27"/>
    <w:p w14:paraId="5D641C83" w14:textId="0BE33AAE" w:rsidR="00883C27" w:rsidRPr="00EF0552" w:rsidRDefault="00883C27" w:rsidP="00883C27">
      <w:pPr>
        <w:rPr>
          <w:b/>
          <w:bCs/>
        </w:rPr>
      </w:pPr>
      <w:r>
        <w:rPr>
          <w:b/>
          <w:bCs/>
        </w:rPr>
        <w:t xml:space="preserve">1. </w:t>
      </w:r>
      <w:r w:rsidRPr="00EF0552">
        <w:rPr>
          <w:b/>
          <w:bCs/>
        </w:rPr>
        <w:t>Apologies for absence</w:t>
      </w:r>
    </w:p>
    <w:p w14:paraId="6A96FFEE" w14:textId="77777777" w:rsidR="00883C27" w:rsidRDefault="00883C27" w:rsidP="00883C27"/>
    <w:p w14:paraId="3DE5395C" w14:textId="1156DB83" w:rsidR="00883C27" w:rsidRPr="00EF0552" w:rsidRDefault="00883C27" w:rsidP="00883C27">
      <w:pPr>
        <w:rPr>
          <w:b/>
          <w:bCs/>
        </w:rPr>
      </w:pPr>
      <w:r>
        <w:rPr>
          <w:b/>
          <w:bCs/>
        </w:rPr>
        <w:t xml:space="preserve">2. </w:t>
      </w:r>
      <w:r w:rsidRPr="00EF0552">
        <w:rPr>
          <w:b/>
          <w:bCs/>
        </w:rPr>
        <w:t>Freedom of Information and Publication Scheme</w:t>
      </w:r>
    </w:p>
    <w:p w14:paraId="1DD6477B" w14:textId="77777777" w:rsidR="00883C27" w:rsidRDefault="00883C27" w:rsidP="00883C27">
      <w:r w:rsidRPr="00E91646">
        <w:t>To consider whether any of the information</w:t>
      </w:r>
      <w:r>
        <w:t xml:space="preserve"> in the attachments are exempt </w:t>
      </w:r>
      <w:r w:rsidRPr="00E91646">
        <w:t>from disclosure</w:t>
      </w:r>
    </w:p>
    <w:p w14:paraId="2DA9A8F9" w14:textId="77777777" w:rsidR="00883C27" w:rsidRDefault="00883C27" w:rsidP="00883C27">
      <w:r>
        <w:t>(</w:t>
      </w:r>
      <w:r w:rsidRPr="00707D8B">
        <w:t>Oral</w:t>
      </w:r>
      <w:r>
        <w:t>)</w:t>
      </w:r>
    </w:p>
    <w:p w14:paraId="60C41F7D" w14:textId="77777777" w:rsidR="00883C27" w:rsidRDefault="00883C27" w:rsidP="00883C27"/>
    <w:p w14:paraId="5EF8DFBE" w14:textId="64C5AC5D" w:rsidR="00883C27" w:rsidRPr="00EF0552" w:rsidRDefault="00883C27" w:rsidP="00883C27">
      <w:pPr>
        <w:rPr>
          <w:b/>
          <w:bCs/>
        </w:rPr>
      </w:pPr>
      <w:r>
        <w:rPr>
          <w:b/>
          <w:bCs/>
        </w:rPr>
        <w:t xml:space="preserve">3. </w:t>
      </w:r>
      <w:r w:rsidRPr="00EF0552">
        <w:rPr>
          <w:b/>
          <w:bCs/>
        </w:rPr>
        <w:t>Declarations of interest</w:t>
      </w:r>
    </w:p>
    <w:p w14:paraId="208AC921" w14:textId="53B47C77" w:rsidR="00883C27" w:rsidRPr="00883C27" w:rsidRDefault="00883C27" w:rsidP="00883C27">
      <w:r w:rsidRPr="00685F26">
        <w:t>To note any new interests and consider any conflicts of interest specific to the meeting</w:t>
      </w:r>
      <w:r>
        <w:t xml:space="preserve"> (Attached)</w:t>
      </w:r>
    </w:p>
    <w:p w14:paraId="0752BBDA" w14:textId="77777777" w:rsidR="00883C27" w:rsidRDefault="00883C27" w:rsidP="00883C27"/>
    <w:p w14:paraId="0BFD4AE7" w14:textId="62B4D892" w:rsidR="00883C27" w:rsidRPr="00EF0552" w:rsidRDefault="00883C27" w:rsidP="00883C27">
      <w:pPr>
        <w:rPr>
          <w:b/>
          <w:bCs/>
        </w:rPr>
      </w:pPr>
      <w:r>
        <w:rPr>
          <w:b/>
          <w:bCs/>
        </w:rPr>
        <w:t xml:space="preserve">4. </w:t>
      </w:r>
      <w:r w:rsidRPr="00EF0552">
        <w:rPr>
          <w:b/>
          <w:bCs/>
        </w:rPr>
        <w:t>Minutes of the last meetings</w:t>
      </w:r>
    </w:p>
    <w:p w14:paraId="213536F8" w14:textId="4EE540BE" w:rsidR="00883C27" w:rsidRPr="00883C27" w:rsidRDefault="00883C27" w:rsidP="00883C27">
      <w:pPr>
        <w:rPr>
          <w:b/>
        </w:rPr>
      </w:pPr>
      <w:r w:rsidRPr="00707D8B">
        <w:t xml:space="preserve">To consider and approve the minutes of the meeting on </w:t>
      </w:r>
      <w:r>
        <w:t>1 October 2019</w:t>
      </w:r>
      <w:r w:rsidRPr="00707D8B">
        <w:t xml:space="preserve"> </w:t>
      </w:r>
      <w:r>
        <w:t>(Attached)</w:t>
      </w:r>
    </w:p>
    <w:p w14:paraId="118A8876" w14:textId="77777777" w:rsidR="00883C27" w:rsidRDefault="00883C27" w:rsidP="00883C27"/>
    <w:p w14:paraId="0AA1CB78" w14:textId="02CF6285" w:rsidR="00883C27" w:rsidRPr="009A5925" w:rsidRDefault="00883C27" w:rsidP="00883C27">
      <w:pPr>
        <w:rPr>
          <w:b/>
          <w:bCs/>
        </w:rPr>
      </w:pPr>
      <w:r>
        <w:rPr>
          <w:b/>
          <w:bCs/>
        </w:rPr>
        <w:t xml:space="preserve">5. </w:t>
      </w:r>
      <w:r w:rsidRPr="009A5925">
        <w:rPr>
          <w:b/>
          <w:bCs/>
        </w:rPr>
        <w:t>Matters arising</w:t>
      </w:r>
    </w:p>
    <w:p w14:paraId="47079854" w14:textId="395F2BD9" w:rsidR="00883C27" w:rsidRPr="00883C27" w:rsidRDefault="00883C27" w:rsidP="00883C27">
      <w:r w:rsidRPr="00707D8B">
        <w:t xml:space="preserve">To consider any matters arising from the meeting on </w:t>
      </w:r>
      <w:r>
        <w:t>1 October 2019 (Oral)</w:t>
      </w:r>
    </w:p>
    <w:p w14:paraId="096BA25D" w14:textId="77777777" w:rsidR="00883C27" w:rsidRDefault="00883C27" w:rsidP="00883C27"/>
    <w:p w14:paraId="01408715" w14:textId="03AB5A33" w:rsidR="00883C27" w:rsidRPr="00EF0552" w:rsidRDefault="00883C27" w:rsidP="00883C27">
      <w:pPr>
        <w:rPr>
          <w:b/>
          <w:bCs/>
        </w:rPr>
      </w:pPr>
      <w:r>
        <w:rPr>
          <w:b/>
          <w:bCs/>
        </w:rPr>
        <w:t>6. October</w:t>
      </w:r>
      <w:r w:rsidRPr="00EF0552">
        <w:rPr>
          <w:b/>
          <w:bCs/>
        </w:rPr>
        <w:t xml:space="preserve"> Board strategy</w:t>
      </w:r>
      <w:r>
        <w:rPr>
          <w:b/>
          <w:bCs/>
        </w:rPr>
        <w:t xml:space="preserve"> away day</w:t>
      </w:r>
      <w:r w:rsidRPr="00EF0552">
        <w:rPr>
          <w:b/>
          <w:bCs/>
        </w:rPr>
        <w:t xml:space="preserve"> meeting</w:t>
      </w:r>
    </w:p>
    <w:p w14:paraId="50921BF9" w14:textId="005FAFD3" w:rsidR="00883C27" w:rsidRPr="00883C27" w:rsidRDefault="00883C27" w:rsidP="00883C27">
      <w:r>
        <w:t>To note the papers and arrangements (Oral)</w:t>
      </w:r>
    </w:p>
    <w:p w14:paraId="1047F8E3" w14:textId="77777777" w:rsidR="00883C27" w:rsidRDefault="00883C27" w:rsidP="00883C27"/>
    <w:p w14:paraId="3423DAF5" w14:textId="7755651F" w:rsidR="00883C27" w:rsidRDefault="00883C27" w:rsidP="00883C27">
      <w:r>
        <w:rPr>
          <w:b/>
          <w:bCs/>
        </w:rPr>
        <w:t xml:space="preserve">7. </w:t>
      </w:r>
      <w:r w:rsidRPr="00EF0552">
        <w:rPr>
          <w:b/>
          <w:bCs/>
        </w:rPr>
        <w:t>For consideration and approval</w:t>
      </w:r>
    </w:p>
    <w:p w14:paraId="5E93AF36" w14:textId="77777777" w:rsidR="00883C27" w:rsidRDefault="00883C27" w:rsidP="00883C27">
      <w:pPr>
        <w:rPr>
          <w:b/>
          <w:bCs/>
        </w:rPr>
      </w:pPr>
    </w:p>
    <w:p w14:paraId="69C9A11D" w14:textId="2926F398" w:rsidR="00883C27" w:rsidRPr="00883C27" w:rsidRDefault="00883C27" w:rsidP="00883C27">
      <w:pPr>
        <w:rPr>
          <w:b/>
        </w:rPr>
      </w:pPr>
      <w:r>
        <w:t>7.1</w:t>
      </w:r>
      <w:r>
        <w:rPr>
          <w:b/>
        </w:rPr>
        <w:t xml:space="preserve"> </w:t>
      </w:r>
      <w:r w:rsidRPr="0086498B">
        <w:rPr>
          <w:bCs/>
        </w:rPr>
        <w:t>Capacity expansion for guidance on medical technologies, diagnostics and digital health technologies</w:t>
      </w:r>
    </w:p>
    <w:p w14:paraId="1D657D90" w14:textId="4153FA12" w:rsidR="00883C27" w:rsidRDefault="00883C27" w:rsidP="00883C27">
      <w:r w:rsidRPr="001C60CC">
        <w:t xml:space="preserve">To </w:t>
      </w:r>
      <w:r>
        <w:t>approve the proposals (Attached)</w:t>
      </w:r>
    </w:p>
    <w:p w14:paraId="4DAD5C48" w14:textId="77777777" w:rsidR="00883C27" w:rsidRPr="00883C27" w:rsidRDefault="00883C27" w:rsidP="00883C27"/>
    <w:p w14:paraId="556B4129" w14:textId="114CAF19" w:rsidR="00883C27" w:rsidRPr="00883C27" w:rsidRDefault="00883C27" w:rsidP="00883C27">
      <w:pPr>
        <w:rPr>
          <w:b/>
        </w:rPr>
      </w:pPr>
      <w:r>
        <w:t>7.2</w:t>
      </w:r>
      <w:r>
        <w:rPr>
          <w:b/>
        </w:rPr>
        <w:t xml:space="preserve"> </w:t>
      </w:r>
      <w:r>
        <w:t>End</w:t>
      </w:r>
      <w:r w:rsidRPr="001B7A9F">
        <w:t xml:space="preserve">-of-life criteria for histology-independent </w:t>
      </w:r>
      <w:r>
        <w:t xml:space="preserve">cancer </w:t>
      </w:r>
      <w:r w:rsidRPr="001B7A9F">
        <w:t>drugs</w:t>
      </w:r>
    </w:p>
    <w:p w14:paraId="2B4A68BB" w14:textId="73EA3F6C" w:rsidR="00883C27" w:rsidRDefault="00883C27" w:rsidP="00883C27">
      <w:r>
        <w:t>To approve the proposals (Attached)</w:t>
      </w:r>
    </w:p>
    <w:p w14:paraId="7C900B64" w14:textId="77777777" w:rsidR="00883C27" w:rsidRPr="00A34250" w:rsidRDefault="00883C27" w:rsidP="00883C27"/>
    <w:p w14:paraId="0A18593B" w14:textId="7447B508" w:rsidR="00883C27" w:rsidRPr="00883C27" w:rsidRDefault="00883C27" w:rsidP="00883C27">
      <w:pPr>
        <w:rPr>
          <w:b/>
        </w:rPr>
      </w:pPr>
      <w:r>
        <w:t>7.3</w:t>
      </w:r>
      <w:r>
        <w:rPr>
          <w:b/>
        </w:rPr>
        <w:t xml:space="preserve"> </w:t>
      </w:r>
      <w:r w:rsidRPr="001B7A9F">
        <w:t xml:space="preserve">Managed Access </w:t>
      </w:r>
      <w:r>
        <w:t>in CHTE: achievements, roles and responsibilities</w:t>
      </w:r>
    </w:p>
    <w:p w14:paraId="56819E9A" w14:textId="68C7DD22" w:rsidR="00883C27" w:rsidRDefault="00883C27" w:rsidP="00883C27">
      <w:r>
        <w:t>To receive an update (Attached)</w:t>
      </w:r>
    </w:p>
    <w:p w14:paraId="567B40CF" w14:textId="77777777" w:rsidR="00883C27" w:rsidRPr="00883C27" w:rsidRDefault="00883C27" w:rsidP="00883C27"/>
    <w:p w14:paraId="4F3AF060" w14:textId="24793926" w:rsidR="00883C27" w:rsidRPr="00883C27" w:rsidRDefault="00883C27" w:rsidP="00883C27">
      <w:pPr>
        <w:rPr>
          <w:b/>
        </w:rPr>
      </w:pPr>
      <w:r>
        <w:t>7.4</w:t>
      </w:r>
      <w:r>
        <w:rPr>
          <w:b/>
        </w:rPr>
        <w:t xml:space="preserve"> </w:t>
      </w:r>
      <w:r>
        <w:t>Proposed changes to Publication Executive membership</w:t>
      </w:r>
    </w:p>
    <w:p w14:paraId="3BFC54F9" w14:textId="4F2D575A" w:rsidR="00883C27" w:rsidRDefault="00883C27" w:rsidP="00883C27">
      <w:r>
        <w:t>To approve the proposed changes and updated terms of reference (Attached)</w:t>
      </w:r>
    </w:p>
    <w:p w14:paraId="197CEB9E" w14:textId="77777777" w:rsidR="00883C27" w:rsidRDefault="00883C27" w:rsidP="00883C27"/>
    <w:p w14:paraId="79FDB5D4" w14:textId="71BCA913" w:rsidR="00883C27" w:rsidRPr="00883C27" w:rsidRDefault="00883C27" w:rsidP="00883C27">
      <w:pPr>
        <w:rPr>
          <w:b/>
        </w:rPr>
      </w:pPr>
      <w:r>
        <w:t>7.5</w:t>
      </w:r>
      <w:r>
        <w:rPr>
          <w:b/>
        </w:rPr>
        <w:t xml:space="preserve"> </w:t>
      </w:r>
      <w:r>
        <w:t>Guideline committee chair appointment</w:t>
      </w:r>
    </w:p>
    <w:p w14:paraId="7C626657" w14:textId="53FA672C" w:rsidR="00883C27" w:rsidRDefault="00883C27" w:rsidP="00883C27">
      <w:r>
        <w:t>To approve the appointment to the guideline committee on shared decision making (Attached)</w:t>
      </w:r>
    </w:p>
    <w:p w14:paraId="4854EC42" w14:textId="77777777" w:rsidR="00883C27" w:rsidRDefault="00883C27" w:rsidP="00883C27"/>
    <w:p w14:paraId="3B86DAED" w14:textId="6493EB04" w:rsidR="00883C27" w:rsidRPr="00883C27" w:rsidRDefault="00883C27" w:rsidP="00883C27">
      <w:pPr>
        <w:rPr>
          <w:b/>
        </w:rPr>
      </w:pPr>
      <w:r>
        <w:t>7.6</w:t>
      </w:r>
      <w:r>
        <w:rPr>
          <w:b/>
        </w:rPr>
        <w:t xml:space="preserve"> </w:t>
      </w:r>
      <w:r>
        <w:t>Guideline committee chair appointment</w:t>
      </w:r>
    </w:p>
    <w:p w14:paraId="210B1795" w14:textId="29844FC7" w:rsidR="00883C27" w:rsidRDefault="00883C27" w:rsidP="00883C27">
      <w:r>
        <w:t>To approve the appointment to the guideline committee on a</w:t>
      </w:r>
      <w:r w:rsidRPr="002B3DB6">
        <w:t xml:space="preserve">dvocacy </w:t>
      </w:r>
      <w:r>
        <w:t>s</w:t>
      </w:r>
      <w:r w:rsidRPr="002B3DB6">
        <w:t>ervices for adults with health and social care needs</w:t>
      </w:r>
      <w:r>
        <w:t xml:space="preserve"> (Attached)</w:t>
      </w:r>
    </w:p>
    <w:p w14:paraId="53F54624" w14:textId="77777777" w:rsidR="00883C27" w:rsidRDefault="00883C27" w:rsidP="00883C27"/>
    <w:p w14:paraId="744169DB" w14:textId="645B6612" w:rsidR="00883C27" w:rsidRPr="00883C27" w:rsidRDefault="00883C27" w:rsidP="00883C27">
      <w:pPr>
        <w:rPr>
          <w:b/>
        </w:rPr>
      </w:pPr>
      <w:r>
        <w:t>7.7</w:t>
      </w:r>
      <w:r>
        <w:rPr>
          <w:b/>
        </w:rPr>
        <w:t xml:space="preserve"> </w:t>
      </w:r>
      <w:r>
        <w:t xml:space="preserve">Webpage for guidance post-Brexit </w:t>
      </w:r>
    </w:p>
    <w:p w14:paraId="402ECF0B" w14:textId="1EC84AD8" w:rsidR="00883C27" w:rsidRDefault="00883C27" w:rsidP="00883C27">
      <w:r>
        <w:t>To receive an update (Oral)</w:t>
      </w:r>
    </w:p>
    <w:p w14:paraId="5EC9A532" w14:textId="77777777" w:rsidR="00883C27" w:rsidRDefault="00883C27" w:rsidP="00883C27"/>
    <w:p w14:paraId="68D4FF2C" w14:textId="77777777" w:rsidR="00883C27" w:rsidRDefault="00883C27" w:rsidP="00883C27">
      <w:pPr>
        <w:rPr>
          <w:b/>
          <w:bCs/>
        </w:rPr>
      </w:pPr>
      <w:r>
        <w:rPr>
          <w:b/>
          <w:bCs/>
        </w:rPr>
        <w:t xml:space="preserve">8. </w:t>
      </w:r>
      <w:r w:rsidRPr="00EF0552">
        <w:rPr>
          <w:b/>
          <w:bCs/>
        </w:rPr>
        <w:t>EU Exit</w:t>
      </w:r>
    </w:p>
    <w:p w14:paraId="495D2C1F" w14:textId="2633C0CC" w:rsidR="00883C27" w:rsidRDefault="00883C27" w:rsidP="00883C27">
      <w:pPr>
        <w:rPr>
          <w:b/>
          <w:bCs/>
        </w:rPr>
      </w:pPr>
      <w:r>
        <w:lastRenderedPageBreak/>
        <w:t>To receive an update</w:t>
      </w:r>
      <w:r>
        <w:rPr>
          <w:b/>
          <w:bCs/>
        </w:rPr>
        <w:t xml:space="preserve"> </w:t>
      </w:r>
      <w:r>
        <w:t>(Oral)</w:t>
      </w:r>
    </w:p>
    <w:p w14:paraId="1672860B" w14:textId="77777777" w:rsidR="00883C27" w:rsidRDefault="00883C27" w:rsidP="00883C27"/>
    <w:p w14:paraId="428D133C" w14:textId="2D333CAE" w:rsidR="00883C27" w:rsidRPr="00EF0552" w:rsidRDefault="00883C27" w:rsidP="00883C27">
      <w:pPr>
        <w:rPr>
          <w:b/>
          <w:bCs/>
        </w:rPr>
      </w:pPr>
      <w:r>
        <w:rPr>
          <w:b/>
          <w:bCs/>
        </w:rPr>
        <w:t xml:space="preserve">9. </w:t>
      </w:r>
      <w:r w:rsidRPr="00EF0552">
        <w:rPr>
          <w:b/>
          <w:bCs/>
        </w:rPr>
        <w:t>NICE Connect project</w:t>
      </w:r>
    </w:p>
    <w:p w14:paraId="2B4D18CD" w14:textId="37DE7099" w:rsidR="00883C27" w:rsidRPr="00883C27" w:rsidRDefault="00883C27" w:rsidP="00883C27">
      <w:r w:rsidRPr="00877122">
        <w:t>To receive an update</w:t>
      </w:r>
      <w:r>
        <w:t xml:space="preserve"> (Oral)</w:t>
      </w:r>
    </w:p>
    <w:p w14:paraId="47BD2C6A" w14:textId="77777777" w:rsidR="00883C27" w:rsidRDefault="00883C27" w:rsidP="00883C27"/>
    <w:p w14:paraId="3F5DC456" w14:textId="6E0E9AC5" w:rsidR="00883C27" w:rsidRDefault="00883C27" w:rsidP="00883C27">
      <w:pPr>
        <w:rPr>
          <w:b/>
          <w:bCs/>
        </w:rPr>
      </w:pPr>
      <w:r>
        <w:rPr>
          <w:b/>
          <w:bCs/>
        </w:rPr>
        <w:t>10. London office move</w:t>
      </w:r>
    </w:p>
    <w:p w14:paraId="7AED2E41" w14:textId="60CE4EF3" w:rsidR="00883C27" w:rsidRDefault="00883C27" w:rsidP="00883C27">
      <w:r w:rsidRPr="007E7B95">
        <w:t>To receive an update</w:t>
      </w:r>
      <w:r>
        <w:t xml:space="preserve"> (Oral)</w:t>
      </w:r>
    </w:p>
    <w:p w14:paraId="78147DC7" w14:textId="77777777" w:rsidR="00883C27" w:rsidRDefault="00883C27" w:rsidP="00883C27"/>
    <w:p w14:paraId="452A3966" w14:textId="2E6D2552" w:rsidR="00883C27" w:rsidRDefault="00883C27" w:rsidP="00883C27">
      <w:pPr>
        <w:rPr>
          <w:b/>
          <w:bCs/>
        </w:rPr>
      </w:pPr>
      <w:r>
        <w:rPr>
          <w:b/>
          <w:bCs/>
        </w:rPr>
        <w:t>11. Chair and Chief Executive appointments</w:t>
      </w:r>
    </w:p>
    <w:p w14:paraId="20FA5186" w14:textId="5102FB97" w:rsidR="00883C27" w:rsidRDefault="00883C27" w:rsidP="00883C27">
      <w:r>
        <w:t>To receive an update (Oral)</w:t>
      </w:r>
    </w:p>
    <w:p w14:paraId="3E164172" w14:textId="77777777" w:rsidR="00883C27" w:rsidRDefault="00883C27" w:rsidP="00883C27"/>
    <w:p w14:paraId="76D97BFE" w14:textId="11318FBB" w:rsidR="00883C27" w:rsidRPr="00EF0552" w:rsidRDefault="00883C27" w:rsidP="00883C27">
      <w:pPr>
        <w:rPr>
          <w:b/>
          <w:bCs/>
        </w:rPr>
      </w:pPr>
      <w:r>
        <w:rPr>
          <w:b/>
          <w:bCs/>
        </w:rPr>
        <w:t xml:space="preserve">12. </w:t>
      </w:r>
      <w:r w:rsidRPr="00EF0552">
        <w:rPr>
          <w:b/>
          <w:bCs/>
        </w:rPr>
        <w:t>Weekly staff updates</w:t>
      </w:r>
    </w:p>
    <w:p w14:paraId="32FEE6B6" w14:textId="4B670EFD" w:rsidR="00883C27" w:rsidRPr="00883C27" w:rsidRDefault="00883C27" w:rsidP="00883C27">
      <w:r w:rsidRPr="008F0888">
        <w:t>To agree key messages</w:t>
      </w:r>
      <w:r>
        <w:t xml:space="preserve"> (Oral)</w:t>
      </w:r>
    </w:p>
    <w:p w14:paraId="77E5A4BD" w14:textId="77777777" w:rsidR="00883C27" w:rsidRDefault="00883C27" w:rsidP="00883C27"/>
    <w:p w14:paraId="3FEDD195" w14:textId="05A339F5" w:rsidR="00883C27" w:rsidRPr="00EF0552" w:rsidRDefault="00883C27" w:rsidP="00883C27">
      <w:pPr>
        <w:rPr>
          <w:b/>
          <w:bCs/>
        </w:rPr>
      </w:pPr>
      <w:r>
        <w:rPr>
          <w:b/>
          <w:bCs/>
        </w:rPr>
        <w:t xml:space="preserve">13. </w:t>
      </w:r>
      <w:r w:rsidRPr="00EF0552">
        <w:rPr>
          <w:b/>
          <w:bCs/>
        </w:rPr>
        <w:t>Any other business</w:t>
      </w:r>
    </w:p>
    <w:p w14:paraId="64D86050" w14:textId="165104A8" w:rsidR="00883C27" w:rsidRPr="00883C27" w:rsidRDefault="00883C27" w:rsidP="00883C27">
      <w:r w:rsidRPr="00F9122E">
        <w:t>To consider any other business of an urgent nature</w:t>
      </w:r>
      <w:r>
        <w:t xml:space="preserve"> (Oral)</w:t>
      </w:r>
    </w:p>
    <w:p w14:paraId="5EF2FBB6" w14:textId="2C8ADDCB" w:rsidR="00553392" w:rsidRDefault="00D605DC" w:rsidP="00D605DC">
      <w:r>
        <w:t xml:space="preserve"> </w:t>
      </w:r>
    </w:p>
    <w:p w14:paraId="666B775B" w14:textId="43CED5C2" w:rsidR="0070545C" w:rsidRDefault="0070545C" w:rsidP="00D605DC"/>
    <w:p w14:paraId="70EB40A6" w14:textId="0C1C23F5" w:rsidR="0070545C" w:rsidRDefault="0070545C" w:rsidP="00D605DC"/>
    <w:p w14:paraId="2E9C2707" w14:textId="3791F3C9" w:rsidR="0070545C" w:rsidRDefault="0070545C" w:rsidP="00D605DC"/>
    <w:p w14:paraId="7542415B" w14:textId="09D22A03" w:rsidR="0070545C" w:rsidRDefault="0070545C" w:rsidP="00D605DC"/>
    <w:p w14:paraId="5EA26292" w14:textId="16AC5EB2" w:rsidR="0070545C" w:rsidRDefault="0070545C" w:rsidP="00D605DC"/>
    <w:p w14:paraId="6DB99C77" w14:textId="04B47E37" w:rsidR="0070545C" w:rsidRDefault="0070545C" w:rsidP="00D605DC"/>
    <w:p w14:paraId="1B5AB68F" w14:textId="021A56BB" w:rsidR="0070545C" w:rsidRDefault="0070545C" w:rsidP="00D605DC"/>
    <w:p w14:paraId="477E020D" w14:textId="48217674" w:rsidR="0070545C" w:rsidRDefault="0070545C" w:rsidP="00D605DC"/>
    <w:p w14:paraId="46CA26CB" w14:textId="543F0DBD" w:rsidR="0070545C" w:rsidRDefault="0070545C" w:rsidP="00D605DC"/>
    <w:p w14:paraId="11FEFD41" w14:textId="7E46682C" w:rsidR="0070545C" w:rsidRDefault="0070545C" w:rsidP="00D605DC"/>
    <w:p w14:paraId="6E175DB6" w14:textId="11730788" w:rsidR="0070545C" w:rsidRDefault="0070545C" w:rsidP="00D605DC"/>
    <w:p w14:paraId="04F49BFD" w14:textId="3710F980" w:rsidR="0070545C" w:rsidRDefault="0070545C" w:rsidP="00D605DC"/>
    <w:p w14:paraId="21406D02" w14:textId="3FA2A078" w:rsidR="0070545C" w:rsidRDefault="0070545C" w:rsidP="00D605DC"/>
    <w:p w14:paraId="5CF30504" w14:textId="72145A18" w:rsidR="0070545C" w:rsidRDefault="0070545C" w:rsidP="00D605DC"/>
    <w:p w14:paraId="11D13D4A" w14:textId="2328E905" w:rsidR="0070545C" w:rsidRDefault="0070545C" w:rsidP="00D605DC"/>
    <w:p w14:paraId="738033F0" w14:textId="18557733" w:rsidR="0070545C" w:rsidRDefault="0070545C" w:rsidP="00D605DC"/>
    <w:p w14:paraId="28EA7477" w14:textId="4582C44F" w:rsidR="00D5433B" w:rsidRDefault="00D5433B" w:rsidP="00D605DC"/>
    <w:sectPr w:rsidR="00D5433B" w:rsidSect="00435E4F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7370" w14:textId="77777777" w:rsidR="00F740F0" w:rsidRDefault="00F740F0" w:rsidP="00446BEE">
      <w:r>
        <w:separator/>
      </w:r>
    </w:p>
  </w:endnote>
  <w:endnote w:type="continuationSeparator" w:id="0">
    <w:p w14:paraId="348117DA" w14:textId="77777777" w:rsidR="00F740F0" w:rsidRDefault="00F740F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EFD3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B87C26">
      <w:rPr>
        <w:noProof/>
      </w:rPr>
      <w:t>3</w:t>
    </w:r>
    <w:r>
      <w:fldChar w:fldCharType="end"/>
    </w:r>
    <w:r>
      <w:t xml:space="preserve"> of </w:t>
    </w:r>
    <w:r w:rsidR="0039307F">
      <w:rPr>
        <w:noProof/>
      </w:rPr>
      <w:fldChar w:fldCharType="begin"/>
    </w:r>
    <w:r w:rsidR="0039307F">
      <w:rPr>
        <w:noProof/>
      </w:rPr>
      <w:instrText xml:space="preserve"> NUMPAGES  </w:instrText>
    </w:r>
    <w:r w:rsidR="0039307F">
      <w:rPr>
        <w:noProof/>
      </w:rPr>
      <w:fldChar w:fldCharType="separate"/>
    </w:r>
    <w:r w:rsidR="00B87C26">
      <w:rPr>
        <w:noProof/>
      </w:rPr>
      <w:t>3</w:t>
    </w:r>
    <w:r w:rsidR="003930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D06A" w14:textId="77777777" w:rsidR="00F740F0" w:rsidRDefault="00F740F0" w:rsidP="00446BEE">
      <w:r>
        <w:separator/>
      </w:r>
    </w:p>
  </w:footnote>
  <w:footnote w:type="continuationSeparator" w:id="0">
    <w:p w14:paraId="1B42CA1A" w14:textId="77777777" w:rsidR="00F740F0" w:rsidRDefault="00F740F0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15C86"/>
    <w:multiLevelType w:val="hybridMultilevel"/>
    <w:tmpl w:val="7846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27357"/>
    <w:multiLevelType w:val="hybridMultilevel"/>
    <w:tmpl w:val="BA1E8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323D43"/>
    <w:multiLevelType w:val="hybridMultilevel"/>
    <w:tmpl w:val="05083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4729D"/>
    <w:multiLevelType w:val="hybridMultilevel"/>
    <w:tmpl w:val="A2D8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26F5F"/>
    <w:multiLevelType w:val="multilevel"/>
    <w:tmpl w:val="29503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0E266C82"/>
    <w:multiLevelType w:val="hybridMultilevel"/>
    <w:tmpl w:val="195A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CD6AD1"/>
    <w:multiLevelType w:val="hybridMultilevel"/>
    <w:tmpl w:val="217E3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F41E35"/>
    <w:multiLevelType w:val="hybridMultilevel"/>
    <w:tmpl w:val="3A4C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02820"/>
    <w:multiLevelType w:val="hybridMultilevel"/>
    <w:tmpl w:val="FE2E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E3B3C"/>
    <w:multiLevelType w:val="hybridMultilevel"/>
    <w:tmpl w:val="3A70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524DD"/>
    <w:multiLevelType w:val="hybridMultilevel"/>
    <w:tmpl w:val="2C72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4B0585A"/>
    <w:multiLevelType w:val="hybridMultilevel"/>
    <w:tmpl w:val="94E2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B027F"/>
    <w:multiLevelType w:val="hybridMultilevel"/>
    <w:tmpl w:val="6E3C8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E0B36"/>
    <w:multiLevelType w:val="hybridMultilevel"/>
    <w:tmpl w:val="94D2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70BA3"/>
    <w:multiLevelType w:val="hybridMultilevel"/>
    <w:tmpl w:val="A336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64CBD"/>
    <w:multiLevelType w:val="hybridMultilevel"/>
    <w:tmpl w:val="5AAE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F0B41"/>
    <w:multiLevelType w:val="hybridMultilevel"/>
    <w:tmpl w:val="CBA0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82408"/>
    <w:multiLevelType w:val="hybridMultilevel"/>
    <w:tmpl w:val="0874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408AB"/>
    <w:multiLevelType w:val="multilevel"/>
    <w:tmpl w:val="B81E0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40B8C"/>
    <w:multiLevelType w:val="hybridMultilevel"/>
    <w:tmpl w:val="7A52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664A5"/>
    <w:multiLevelType w:val="hybridMultilevel"/>
    <w:tmpl w:val="BF0C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33"/>
    <w:lvlOverride w:ilvl="0">
      <w:startOverride w:val="1"/>
    </w:lvlOverride>
  </w:num>
  <w:num w:numId="4">
    <w:abstractNumId w:val="33"/>
    <w:lvlOverride w:ilvl="0">
      <w:startOverride w:val="1"/>
    </w:lvlOverride>
  </w:num>
  <w:num w:numId="5">
    <w:abstractNumId w:val="33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3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16"/>
  </w:num>
  <w:num w:numId="21">
    <w:abstractNumId w:val="32"/>
  </w:num>
  <w:num w:numId="22">
    <w:abstractNumId w:val="14"/>
  </w:num>
  <w:num w:numId="23">
    <w:abstractNumId w:val="21"/>
  </w:num>
  <w:num w:numId="24">
    <w:abstractNumId w:val="34"/>
  </w:num>
  <w:num w:numId="25">
    <w:abstractNumId w:val="29"/>
  </w:num>
  <w:num w:numId="26">
    <w:abstractNumId w:val="24"/>
  </w:num>
  <w:num w:numId="27">
    <w:abstractNumId w:val="26"/>
  </w:num>
  <w:num w:numId="28">
    <w:abstractNumId w:val="27"/>
  </w:num>
  <w:num w:numId="29">
    <w:abstractNumId w:val="23"/>
  </w:num>
  <w:num w:numId="30">
    <w:abstractNumId w:val="31"/>
  </w:num>
  <w:num w:numId="31">
    <w:abstractNumId w:val="35"/>
  </w:num>
  <w:num w:numId="32">
    <w:abstractNumId w:val="13"/>
  </w:num>
  <w:num w:numId="33">
    <w:abstractNumId w:val="15"/>
  </w:num>
  <w:num w:numId="34">
    <w:abstractNumId w:val="20"/>
  </w:num>
  <w:num w:numId="35">
    <w:abstractNumId w:val="18"/>
  </w:num>
  <w:num w:numId="36">
    <w:abstractNumId w:val="25"/>
  </w:num>
  <w:num w:numId="37">
    <w:abstractNumId w:val="10"/>
  </w:num>
  <w:num w:numId="38">
    <w:abstractNumId w:val="17"/>
  </w:num>
  <w:num w:numId="39">
    <w:abstractNumId w:val="28"/>
  </w:num>
  <w:num w:numId="40">
    <w:abstractNumId w:val="11"/>
  </w:num>
  <w:num w:numId="41">
    <w:abstractNumId w:val="2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8B"/>
    <w:rsid w:val="000053F8"/>
    <w:rsid w:val="0002074E"/>
    <w:rsid w:val="00021354"/>
    <w:rsid w:val="00024D0A"/>
    <w:rsid w:val="00025F79"/>
    <w:rsid w:val="00031E99"/>
    <w:rsid w:val="00033C50"/>
    <w:rsid w:val="000358F2"/>
    <w:rsid w:val="00040DFE"/>
    <w:rsid w:val="000472DC"/>
    <w:rsid w:val="00050DA5"/>
    <w:rsid w:val="00070065"/>
    <w:rsid w:val="00092E3B"/>
    <w:rsid w:val="00097A05"/>
    <w:rsid w:val="000A4FEE"/>
    <w:rsid w:val="000A6B82"/>
    <w:rsid w:val="000B11A0"/>
    <w:rsid w:val="000B4B15"/>
    <w:rsid w:val="000B577B"/>
    <w:rsid w:val="000B5939"/>
    <w:rsid w:val="000C748A"/>
    <w:rsid w:val="000D390C"/>
    <w:rsid w:val="000D46CD"/>
    <w:rsid w:val="000E15E9"/>
    <w:rsid w:val="000E3B77"/>
    <w:rsid w:val="000F4EC7"/>
    <w:rsid w:val="001077CE"/>
    <w:rsid w:val="00111A35"/>
    <w:rsid w:val="00111CCE"/>
    <w:rsid w:val="001134E7"/>
    <w:rsid w:val="00114599"/>
    <w:rsid w:val="00142432"/>
    <w:rsid w:val="00142B6F"/>
    <w:rsid w:val="00154480"/>
    <w:rsid w:val="00156277"/>
    <w:rsid w:val="0017149E"/>
    <w:rsid w:val="0017169E"/>
    <w:rsid w:val="001768B1"/>
    <w:rsid w:val="00181A4A"/>
    <w:rsid w:val="00183985"/>
    <w:rsid w:val="0018523E"/>
    <w:rsid w:val="00185A77"/>
    <w:rsid w:val="00197F20"/>
    <w:rsid w:val="001A6917"/>
    <w:rsid w:val="001B0EE9"/>
    <w:rsid w:val="001B3355"/>
    <w:rsid w:val="001B48DF"/>
    <w:rsid w:val="001B65B3"/>
    <w:rsid w:val="001B7A9F"/>
    <w:rsid w:val="001C255B"/>
    <w:rsid w:val="001C33DA"/>
    <w:rsid w:val="001C60CC"/>
    <w:rsid w:val="001D06C5"/>
    <w:rsid w:val="001D14BF"/>
    <w:rsid w:val="001D29A7"/>
    <w:rsid w:val="002029A6"/>
    <w:rsid w:val="002103B0"/>
    <w:rsid w:val="00212744"/>
    <w:rsid w:val="00234519"/>
    <w:rsid w:val="00234F44"/>
    <w:rsid w:val="002408EA"/>
    <w:rsid w:val="00241A85"/>
    <w:rsid w:val="0026720E"/>
    <w:rsid w:val="00270FFF"/>
    <w:rsid w:val="00271FA9"/>
    <w:rsid w:val="00275BBD"/>
    <w:rsid w:val="002819D7"/>
    <w:rsid w:val="0028298D"/>
    <w:rsid w:val="0028544E"/>
    <w:rsid w:val="00286920"/>
    <w:rsid w:val="002877A4"/>
    <w:rsid w:val="0029153C"/>
    <w:rsid w:val="002B3DB6"/>
    <w:rsid w:val="002B5796"/>
    <w:rsid w:val="002B78E2"/>
    <w:rsid w:val="002C0005"/>
    <w:rsid w:val="002C1A7E"/>
    <w:rsid w:val="002C3CEE"/>
    <w:rsid w:val="002C3F91"/>
    <w:rsid w:val="002D3376"/>
    <w:rsid w:val="002D3B22"/>
    <w:rsid w:val="00300497"/>
    <w:rsid w:val="003048C3"/>
    <w:rsid w:val="00307767"/>
    <w:rsid w:val="00311ED0"/>
    <w:rsid w:val="00335384"/>
    <w:rsid w:val="00342660"/>
    <w:rsid w:val="00343A9F"/>
    <w:rsid w:val="003446CF"/>
    <w:rsid w:val="003466F8"/>
    <w:rsid w:val="003572C0"/>
    <w:rsid w:val="003648C5"/>
    <w:rsid w:val="003722FA"/>
    <w:rsid w:val="00377102"/>
    <w:rsid w:val="00385630"/>
    <w:rsid w:val="00391D98"/>
    <w:rsid w:val="0039307F"/>
    <w:rsid w:val="003A00FE"/>
    <w:rsid w:val="003A19FF"/>
    <w:rsid w:val="003A3C08"/>
    <w:rsid w:val="003A4899"/>
    <w:rsid w:val="003B24A5"/>
    <w:rsid w:val="003C7AAF"/>
    <w:rsid w:val="003C7FD2"/>
    <w:rsid w:val="003D069D"/>
    <w:rsid w:val="003E666C"/>
    <w:rsid w:val="003F04D4"/>
    <w:rsid w:val="003F19BC"/>
    <w:rsid w:val="003F6B13"/>
    <w:rsid w:val="003F6CA5"/>
    <w:rsid w:val="00402774"/>
    <w:rsid w:val="00402ACB"/>
    <w:rsid w:val="00402D2B"/>
    <w:rsid w:val="004037B9"/>
    <w:rsid w:val="004075B6"/>
    <w:rsid w:val="0041316C"/>
    <w:rsid w:val="00415E0C"/>
    <w:rsid w:val="00420952"/>
    <w:rsid w:val="00422B62"/>
    <w:rsid w:val="004235DA"/>
    <w:rsid w:val="00425ED3"/>
    <w:rsid w:val="0043114E"/>
    <w:rsid w:val="00433EFF"/>
    <w:rsid w:val="00435E4F"/>
    <w:rsid w:val="00443081"/>
    <w:rsid w:val="00445F13"/>
    <w:rsid w:val="00445FCB"/>
    <w:rsid w:val="00446BEE"/>
    <w:rsid w:val="00457A30"/>
    <w:rsid w:val="00462025"/>
    <w:rsid w:val="004632D0"/>
    <w:rsid w:val="00470E84"/>
    <w:rsid w:val="00473F75"/>
    <w:rsid w:val="004832F3"/>
    <w:rsid w:val="00491313"/>
    <w:rsid w:val="004A4819"/>
    <w:rsid w:val="004A5D27"/>
    <w:rsid w:val="004A7520"/>
    <w:rsid w:val="004B0798"/>
    <w:rsid w:val="004B4A0A"/>
    <w:rsid w:val="004C1AF6"/>
    <w:rsid w:val="004C251C"/>
    <w:rsid w:val="004C40F1"/>
    <w:rsid w:val="004D1404"/>
    <w:rsid w:val="004F2E3A"/>
    <w:rsid w:val="005025A1"/>
    <w:rsid w:val="00515064"/>
    <w:rsid w:val="0051508B"/>
    <w:rsid w:val="00515AB0"/>
    <w:rsid w:val="00537C0E"/>
    <w:rsid w:val="0054178D"/>
    <w:rsid w:val="00550C75"/>
    <w:rsid w:val="00552868"/>
    <w:rsid w:val="00553392"/>
    <w:rsid w:val="00564C8E"/>
    <w:rsid w:val="005672FE"/>
    <w:rsid w:val="00570A54"/>
    <w:rsid w:val="00577E29"/>
    <w:rsid w:val="00584D06"/>
    <w:rsid w:val="00593770"/>
    <w:rsid w:val="0059455F"/>
    <w:rsid w:val="0059599D"/>
    <w:rsid w:val="00597DE5"/>
    <w:rsid w:val="005A5098"/>
    <w:rsid w:val="005A5F35"/>
    <w:rsid w:val="005B4DFF"/>
    <w:rsid w:val="005B7B60"/>
    <w:rsid w:val="005B7EE9"/>
    <w:rsid w:val="005C6CA4"/>
    <w:rsid w:val="005D1006"/>
    <w:rsid w:val="005D1901"/>
    <w:rsid w:val="005E2B17"/>
    <w:rsid w:val="005E4D10"/>
    <w:rsid w:val="005E52D4"/>
    <w:rsid w:val="005F4D79"/>
    <w:rsid w:val="005F73A3"/>
    <w:rsid w:val="006064DB"/>
    <w:rsid w:val="00626770"/>
    <w:rsid w:val="00634AED"/>
    <w:rsid w:val="006374E2"/>
    <w:rsid w:val="00646074"/>
    <w:rsid w:val="006518F4"/>
    <w:rsid w:val="00665FFB"/>
    <w:rsid w:val="0067269A"/>
    <w:rsid w:val="0067616E"/>
    <w:rsid w:val="00676EA8"/>
    <w:rsid w:val="00685F26"/>
    <w:rsid w:val="006921E1"/>
    <w:rsid w:val="00693C23"/>
    <w:rsid w:val="006A2C84"/>
    <w:rsid w:val="006A4422"/>
    <w:rsid w:val="006A4EEB"/>
    <w:rsid w:val="006B1010"/>
    <w:rsid w:val="006C14DC"/>
    <w:rsid w:val="006C3403"/>
    <w:rsid w:val="006C4AD5"/>
    <w:rsid w:val="006C4EE8"/>
    <w:rsid w:val="006D3FA0"/>
    <w:rsid w:val="006D7D42"/>
    <w:rsid w:val="006E09DA"/>
    <w:rsid w:val="006E6B0F"/>
    <w:rsid w:val="006F2393"/>
    <w:rsid w:val="006F4120"/>
    <w:rsid w:val="006F4164"/>
    <w:rsid w:val="006F4B25"/>
    <w:rsid w:val="006F4C9C"/>
    <w:rsid w:val="006F6496"/>
    <w:rsid w:val="00702703"/>
    <w:rsid w:val="0070545C"/>
    <w:rsid w:val="0070639A"/>
    <w:rsid w:val="00706CB4"/>
    <w:rsid w:val="00707D8B"/>
    <w:rsid w:val="007116C7"/>
    <w:rsid w:val="00722A87"/>
    <w:rsid w:val="0072403E"/>
    <w:rsid w:val="0072455A"/>
    <w:rsid w:val="00736348"/>
    <w:rsid w:val="00736E90"/>
    <w:rsid w:val="0074230B"/>
    <w:rsid w:val="00746E04"/>
    <w:rsid w:val="00755539"/>
    <w:rsid w:val="00760908"/>
    <w:rsid w:val="00765BF9"/>
    <w:rsid w:val="00771DEE"/>
    <w:rsid w:val="00773DE7"/>
    <w:rsid w:val="00776FAA"/>
    <w:rsid w:val="007778CC"/>
    <w:rsid w:val="00777B0B"/>
    <w:rsid w:val="00782C31"/>
    <w:rsid w:val="007834B1"/>
    <w:rsid w:val="00784FA3"/>
    <w:rsid w:val="00787B64"/>
    <w:rsid w:val="007979F1"/>
    <w:rsid w:val="00797CC7"/>
    <w:rsid w:val="007B4A51"/>
    <w:rsid w:val="007B7017"/>
    <w:rsid w:val="007C34C8"/>
    <w:rsid w:val="007C4BA2"/>
    <w:rsid w:val="007C7168"/>
    <w:rsid w:val="007D2207"/>
    <w:rsid w:val="007D6304"/>
    <w:rsid w:val="007D7078"/>
    <w:rsid w:val="007E52CB"/>
    <w:rsid w:val="007E5BED"/>
    <w:rsid w:val="007E7B95"/>
    <w:rsid w:val="007F1342"/>
    <w:rsid w:val="007F192D"/>
    <w:rsid w:val="007F238D"/>
    <w:rsid w:val="0080181A"/>
    <w:rsid w:val="00801890"/>
    <w:rsid w:val="00805E87"/>
    <w:rsid w:val="008070E5"/>
    <w:rsid w:val="00816211"/>
    <w:rsid w:val="00816851"/>
    <w:rsid w:val="00832325"/>
    <w:rsid w:val="00833265"/>
    <w:rsid w:val="00834065"/>
    <w:rsid w:val="00837F6A"/>
    <w:rsid w:val="008407BF"/>
    <w:rsid w:val="00843A1A"/>
    <w:rsid w:val="00843B5E"/>
    <w:rsid w:val="00844F32"/>
    <w:rsid w:val="00857E18"/>
    <w:rsid w:val="00861B92"/>
    <w:rsid w:val="00862244"/>
    <w:rsid w:val="0086498B"/>
    <w:rsid w:val="008708F7"/>
    <w:rsid w:val="00876112"/>
    <w:rsid w:val="00877122"/>
    <w:rsid w:val="008803BD"/>
    <w:rsid w:val="008814FB"/>
    <w:rsid w:val="00883C27"/>
    <w:rsid w:val="008852C1"/>
    <w:rsid w:val="0089008B"/>
    <w:rsid w:val="008910F3"/>
    <w:rsid w:val="008C1482"/>
    <w:rsid w:val="008E43FE"/>
    <w:rsid w:val="008F0888"/>
    <w:rsid w:val="008F364D"/>
    <w:rsid w:val="008F5E30"/>
    <w:rsid w:val="00902541"/>
    <w:rsid w:val="009060AB"/>
    <w:rsid w:val="00910D0C"/>
    <w:rsid w:val="00911414"/>
    <w:rsid w:val="00911F34"/>
    <w:rsid w:val="00914D7F"/>
    <w:rsid w:val="009214A6"/>
    <w:rsid w:val="009231C8"/>
    <w:rsid w:val="00924BAE"/>
    <w:rsid w:val="009369F3"/>
    <w:rsid w:val="00946DA7"/>
    <w:rsid w:val="00952B5A"/>
    <w:rsid w:val="00954F4C"/>
    <w:rsid w:val="00957D14"/>
    <w:rsid w:val="00960C0C"/>
    <w:rsid w:val="009755F3"/>
    <w:rsid w:val="00975BA8"/>
    <w:rsid w:val="00976776"/>
    <w:rsid w:val="00987FCF"/>
    <w:rsid w:val="009A57CA"/>
    <w:rsid w:val="009A5925"/>
    <w:rsid w:val="009B3E34"/>
    <w:rsid w:val="009C1F62"/>
    <w:rsid w:val="009C6F69"/>
    <w:rsid w:val="009D64EF"/>
    <w:rsid w:val="009E1E5D"/>
    <w:rsid w:val="009E3D4E"/>
    <w:rsid w:val="009E680B"/>
    <w:rsid w:val="009F0C15"/>
    <w:rsid w:val="009F24DB"/>
    <w:rsid w:val="009F48AA"/>
    <w:rsid w:val="009F7DE0"/>
    <w:rsid w:val="00A0203F"/>
    <w:rsid w:val="00A04657"/>
    <w:rsid w:val="00A05702"/>
    <w:rsid w:val="00A143EB"/>
    <w:rsid w:val="00A15A1F"/>
    <w:rsid w:val="00A2185A"/>
    <w:rsid w:val="00A23869"/>
    <w:rsid w:val="00A3325A"/>
    <w:rsid w:val="00A34250"/>
    <w:rsid w:val="00A43013"/>
    <w:rsid w:val="00A43B00"/>
    <w:rsid w:val="00A453E4"/>
    <w:rsid w:val="00A47620"/>
    <w:rsid w:val="00A53E49"/>
    <w:rsid w:val="00A542A8"/>
    <w:rsid w:val="00A54A63"/>
    <w:rsid w:val="00A5699C"/>
    <w:rsid w:val="00A64047"/>
    <w:rsid w:val="00A64925"/>
    <w:rsid w:val="00A70196"/>
    <w:rsid w:val="00A92CE0"/>
    <w:rsid w:val="00A93039"/>
    <w:rsid w:val="00AA0353"/>
    <w:rsid w:val="00AA0A85"/>
    <w:rsid w:val="00AA18CE"/>
    <w:rsid w:val="00AA6A7E"/>
    <w:rsid w:val="00AB1659"/>
    <w:rsid w:val="00AB4236"/>
    <w:rsid w:val="00AE1760"/>
    <w:rsid w:val="00AF108A"/>
    <w:rsid w:val="00AF5FBE"/>
    <w:rsid w:val="00AF74DE"/>
    <w:rsid w:val="00B02E55"/>
    <w:rsid w:val="00B036C1"/>
    <w:rsid w:val="00B14CD7"/>
    <w:rsid w:val="00B20A49"/>
    <w:rsid w:val="00B32CEF"/>
    <w:rsid w:val="00B5431F"/>
    <w:rsid w:val="00B556CC"/>
    <w:rsid w:val="00B60518"/>
    <w:rsid w:val="00B61415"/>
    <w:rsid w:val="00B61603"/>
    <w:rsid w:val="00B61B43"/>
    <w:rsid w:val="00B61D2B"/>
    <w:rsid w:val="00B639A5"/>
    <w:rsid w:val="00B64B50"/>
    <w:rsid w:val="00B67D51"/>
    <w:rsid w:val="00B73F23"/>
    <w:rsid w:val="00B8074E"/>
    <w:rsid w:val="00B80995"/>
    <w:rsid w:val="00B81832"/>
    <w:rsid w:val="00B838D2"/>
    <w:rsid w:val="00B85CEA"/>
    <w:rsid w:val="00B87C26"/>
    <w:rsid w:val="00BA64E6"/>
    <w:rsid w:val="00BB1674"/>
    <w:rsid w:val="00BB7AEB"/>
    <w:rsid w:val="00BC3165"/>
    <w:rsid w:val="00BC5C16"/>
    <w:rsid w:val="00BC6703"/>
    <w:rsid w:val="00BC767B"/>
    <w:rsid w:val="00BF457A"/>
    <w:rsid w:val="00BF6140"/>
    <w:rsid w:val="00BF7FE0"/>
    <w:rsid w:val="00C00A03"/>
    <w:rsid w:val="00C10B54"/>
    <w:rsid w:val="00C15330"/>
    <w:rsid w:val="00C345E6"/>
    <w:rsid w:val="00C34E0E"/>
    <w:rsid w:val="00C47866"/>
    <w:rsid w:val="00C56EF7"/>
    <w:rsid w:val="00C60399"/>
    <w:rsid w:val="00C60AEB"/>
    <w:rsid w:val="00C75BB2"/>
    <w:rsid w:val="00C81104"/>
    <w:rsid w:val="00C81150"/>
    <w:rsid w:val="00C878A0"/>
    <w:rsid w:val="00C87E71"/>
    <w:rsid w:val="00C91F42"/>
    <w:rsid w:val="00C96411"/>
    <w:rsid w:val="00CB19FF"/>
    <w:rsid w:val="00CB3963"/>
    <w:rsid w:val="00CB5671"/>
    <w:rsid w:val="00CC137B"/>
    <w:rsid w:val="00CC6AD5"/>
    <w:rsid w:val="00CE1F66"/>
    <w:rsid w:val="00CF58B7"/>
    <w:rsid w:val="00D078A9"/>
    <w:rsid w:val="00D140BA"/>
    <w:rsid w:val="00D26A45"/>
    <w:rsid w:val="00D32B32"/>
    <w:rsid w:val="00D33EF9"/>
    <w:rsid w:val="00D351C1"/>
    <w:rsid w:val="00D35EFB"/>
    <w:rsid w:val="00D369AB"/>
    <w:rsid w:val="00D42DCA"/>
    <w:rsid w:val="00D504B3"/>
    <w:rsid w:val="00D521E9"/>
    <w:rsid w:val="00D5433B"/>
    <w:rsid w:val="00D546ED"/>
    <w:rsid w:val="00D605DC"/>
    <w:rsid w:val="00D634A7"/>
    <w:rsid w:val="00D64F1D"/>
    <w:rsid w:val="00D73D45"/>
    <w:rsid w:val="00D81CF8"/>
    <w:rsid w:val="00D81F11"/>
    <w:rsid w:val="00D83513"/>
    <w:rsid w:val="00D84508"/>
    <w:rsid w:val="00D86BF0"/>
    <w:rsid w:val="00D87757"/>
    <w:rsid w:val="00D925B7"/>
    <w:rsid w:val="00DA2E19"/>
    <w:rsid w:val="00DB6B00"/>
    <w:rsid w:val="00DC3875"/>
    <w:rsid w:val="00DF4CB8"/>
    <w:rsid w:val="00DF570A"/>
    <w:rsid w:val="00DF6B46"/>
    <w:rsid w:val="00E00F82"/>
    <w:rsid w:val="00E040F9"/>
    <w:rsid w:val="00E135F9"/>
    <w:rsid w:val="00E269A9"/>
    <w:rsid w:val="00E26B23"/>
    <w:rsid w:val="00E34E3E"/>
    <w:rsid w:val="00E35C3D"/>
    <w:rsid w:val="00E37F0F"/>
    <w:rsid w:val="00E44282"/>
    <w:rsid w:val="00E51920"/>
    <w:rsid w:val="00E55106"/>
    <w:rsid w:val="00E57668"/>
    <w:rsid w:val="00E64120"/>
    <w:rsid w:val="00E660A1"/>
    <w:rsid w:val="00E67FED"/>
    <w:rsid w:val="00E7160D"/>
    <w:rsid w:val="00E7318C"/>
    <w:rsid w:val="00E74974"/>
    <w:rsid w:val="00E87C0C"/>
    <w:rsid w:val="00E926AE"/>
    <w:rsid w:val="00E97D6B"/>
    <w:rsid w:val="00EA3CCF"/>
    <w:rsid w:val="00EB3BA7"/>
    <w:rsid w:val="00EC0002"/>
    <w:rsid w:val="00EC5D2D"/>
    <w:rsid w:val="00EC6B5D"/>
    <w:rsid w:val="00ED0FD0"/>
    <w:rsid w:val="00EE4753"/>
    <w:rsid w:val="00EF0552"/>
    <w:rsid w:val="00EF76AF"/>
    <w:rsid w:val="00F013F4"/>
    <w:rsid w:val="00F055F1"/>
    <w:rsid w:val="00F059FD"/>
    <w:rsid w:val="00F107AA"/>
    <w:rsid w:val="00F15484"/>
    <w:rsid w:val="00F363F0"/>
    <w:rsid w:val="00F4037C"/>
    <w:rsid w:val="00F5790C"/>
    <w:rsid w:val="00F60152"/>
    <w:rsid w:val="00F610AF"/>
    <w:rsid w:val="00F61FEC"/>
    <w:rsid w:val="00F63BD2"/>
    <w:rsid w:val="00F64D0C"/>
    <w:rsid w:val="00F66D81"/>
    <w:rsid w:val="00F673AC"/>
    <w:rsid w:val="00F740F0"/>
    <w:rsid w:val="00F91173"/>
    <w:rsid w:val="00F9122E"/>
    <w:rsid w:val="00FA133E"/>
    <w:rsid w:val="00FA1DFA"/>
    <w:rsid w:val="00FA2C5A"/>
    <w:rsid w:val="00FA7B79"/>
    <w:rsid w:val="00FB1797"/>
    <w:rsid w:val="00FC0C4C"/>
    <w:rsid w:val="00FC1B90"/>
    <w:rsid w:val="00FC2D11"/>
    <w:rsid w:val="00FC61BC"/>
    <w:rsid w:val="00FC6204"/>
    <w:rsid w:val="00FC6230"/>
    <w:rsid w:val="00FC7FC5"/>
    <w:rsid w:val="00FE6AFE"/>
    <w:rsid w:val="00FE6EF7"/>
    <w:rsid w:val="00FE7522"/>
    <w:rsid w:val="00FF1F9D"/>
    <w:rsid w:val="00FF456E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D0A7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F35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table" w:styleId="TableGrid">
    <w:name w:val="Table Grid"/>
    <w:basedOn w:val="TableNormal"/>
    <w:rsid w:val="0070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603"/>
    <w:pPr>
      <w:ind w:left="720"/>
      <w:contextualSpacing/>
    </w:pPr>
  </w:style>
  <w:style w:type="character" w:styleId="Hyperlink">
    <w:name w:val="Hyperlink"/>
    <w:rsid w:val="00B61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5B3D1-6A32-4D05-91A5-DAF2117F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2020-04-08T12:39:00Z</dcterms:created>
  <dcterms:modified xsi:type="dcterms:W3CDTF">2020-04-08T12:40:00Z</dcterms:modified>
</cp:coreProperties>
</file>