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32897235" w:rsidR="00707D8B" w:rsidRPr="00EB51E6" w:rsidRDefault="00707D8B" w:rsidP="00EF0552">
      <w:pPr>
        <w:pStyle w:val="Heading1"/>
        <w:jc w:val="center"/>
        <w:rPr>
          <w:kern w:val="28"/>
          <w:sz w:val="32"/>
        </w:rPr>
      </w:pPr>
      <w:r w:rsidRPr="00EB51E6">
        <w:rPr>
          <w:kern w:val="28"/>
          <w:sz w:val="32"/>
        </w:rPr>
        <w:t>Senior Management Team</w:t>
      </w:r>
      <w:r w:rsidR="00EB51E6">
        <w:rPr>
          <w:kern w:val="28"/>
          <w:sz w:val="32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5D05C2ED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027B1B">
        <w:rPr>
          <w:b/>
        </w:rPr>
        <w:t xml:space="preserve"> – 1.00pm</w:t>
      </w:r>
      <w:r w:rsidR="00FC0C4C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4F6B7115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445A26">
        <w:rPr>
          <w:b/>
        </w:rPr>
        <w:t>5 November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</w:t>
      </w:r>
      <w:r w:rsidR="00842B97">
        <w:rPr>
          <w:b/>
        </w:rPr>
        <w:t xml:space="preserve"> </w:t>
      </w:r>
      <w:r w:rsidR="00027B1B">
        <w:rPr>
          <w:b/>
        </w:rPr>
        <w:t>Medway</w:t>
      </w:r>
      <w:r w:rsidR="00696D12">
        <w:rPr>
          <w:b/>
        </w:rPr>
        <w:t>,</w:t>
      </w:r>
      <w:r w:rsidR="003F4000">
        <w:rPr>
          <w:b/>
        </w:rPr>
        <w:t xml:space="preserve"> </w:t>
      </w:r>
      <w:r w:rsidR="00707D8B" w:rsidRPr="002E525A">
        <w:rPr>
          <w:b/>
        </w:rPr>
        <w:t xml:space="preserve">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5EB7FC95" w:rsidR="00707D8B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5361D744" w14:textId="77777777" w:rsidR="00EB51E6" w:rsidRPr="00844F32" w:rsidRDefault="00EB51E6" w:rsidP="00844F32">
      <w:pPr>
        <w:tabs>
          <w:tab w:val="center" w:pos="5233"/>
          <w:tab w:val="left" w:pos="9448"/>
        </w:tabs>
        <w:jc w:val="center"/>
        <w:rPr>
          <w:b/>
        </w:rPr>
      </w:pPr>
    </w:p>
    <w:p w14:paraId="32D82024" w14:textId="77777777" w:rsidR="00EB51E6" w:rsidRDefault="00EB51E6" w:rsidP="00EB51E6"/>
    <w:p w14:paraId="7DA9B954" w14:textId="16F6ACC6" w:rsidR="00EB51E6" w:rsidRPr="00EB51E6" w:rsidRDefault="00EB51E6" w:rsidP="00EB51E6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7337D023" w14:textId="362546FB" w:rsidR="00EB51E6" w:rsidRDefault="00EB51E6" w:rsidP="00EB51E6"/>
    <w:p w14:paraId="3F38BC09" w14:textId="6108501F" w:rsidR="00EB51E6" w:rsidRPr="00EF0552" w:rsidRDefault="00EB51E6" w:rsidP="00EB51E6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32C95522" w14:textId="4062E6FE" w:rsidR="00EB51E6" w:rsidRDefault="00EB51E6" w:rsidP="00EB51E6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</w:p>
    <w:p w14:paraId="70D3D882" w14:textId="77777777" w:rsidR="00EB51E6" w:rsidRDefault="00EB51E6" w:rsidP="00EB51E6"/>
    <w:p w14:paraId="0A25E74B" w14:textId="0C910707" w:rsidR="00EB51E6" w:rsidRPr="00EF0552" w:rsidRDefault="00EB51E6" w:rsidP="00EB51E6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52BE95CA" w14:textId="25926E17" w:rsidR="00EB51E6" w:rsidRPr="00EB51E6" w:rsidRDefault="00EB51E6" w:rsidP="00EB51E6">
      <w:r w:rsidRPr="00685F26">
        <w:t>To note any new interests and consider any conflicts of interest specific to the meeting</w:t>
      </w:r>
      <w:r>
        <w:t xml:space="preserve"> (Attached)</w:t>
      </w:r>
    </w:p>
    <w:p w14:paraId="748553ED" w14:textId="77777777" w:rsidR="00EB51E6" w:rsidRDefault="00EB51E6" w:rsidP="00EB51E6"/>
    <w:p w14:paraId="39F19A5E" w14:textId="02775916" w:rsidR="00EB51E6" w:rsidRPr="00EF0552" w:rsidRDefault="00EB51E6" w:rsidP="00EB51E6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355849EA" w14:textId="37A1597D" w:rsidR="00EB51E6" w:rsidRPr="00EB51E6" w:rsidRDefault="00EB51E6" w:rsidP="00EB51E6">
      <w:pPr>
        <w:rPr>
          <w:b/>
        </w:rPr>
      </w:pPr>
      <w:r w:rsidRPr="00707D8B">
        <w:t xml:space="preserve">To consider and approve the minutes of the meeting on </w:t>
      </w:r>
      <w:r>
        <w:t>29 October 2019</w:t>
      </w:r>
      <w:r w:rsidRPr="00707D8B">
        <w:t xml:space="preserve"> </w:t>
      </w:r>
      <w:r>
        <w:t>(Attached)</w:t>
      </w:r>
    </w:p>
    <w:p w14:paraId="1718582C" w14:textId="77777777" w:rsidR="00EB51E6" w:rsidRDefault="00EB51E6" w:rsidP="00EB51E6"/>
    <w:p w14:paraId="1BFB5260" w14:textId="15A517D4" w:rsidR="00EB51E6" w:rsidRPr="009A5925" w:rsidRDefault="00EB51E6" w:rsidP="00EB51E6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2AB0F2C4" w14:textId="2096F915" w:rsidR="00EB51E6" w:rsidRPr="00EB51E6" w:rsidRDefault="00EB51E6" w:rsidP="00EB51E6">
      <w:r w:rsidRPr="00707D8B">
        <w:t xml:space="preserve">To consider any matters arising from the meeting on </w:t>
      </w:r>
      <w:r>
        <w:t>29 October 2019 (Oral)</w:t>
      </w:r>
    </w:p>
    <w:p w14:paraId="615E1541" w14:textId="77777777" w:rsidR="00EB51E6" w:rsidRDefault="00EB51E6" w:rsidP="00EB51E6"/>
    <w:p w14:paraId="71624676" w14:textId="69B0B7C3" w:rsidR="00EB51E6" w:rsidRDefault="00EB51E6" w:rsidP="00EB51E6">
      <w:r>
        <w:rPr>
          <w:b/>
          <w:bCs/>
        </w:rPr>
        <w:t xml:space="preserve">6. </w:t>
      </w:r>
      <w:r w:rsidRPr="00EF0552">
        <w:rPr>
          <w:b/>
          <w:bCs/>
        </w:rPr>
        <w:t>For consideration and approval</w:t>
      </w:r>
    </w:p>
    <w:p w14:paraId="623613A0" w14:textId="77777777" w:rsidR="00EB51E6" w:rsidRDefault="00EB51E6" w:rsidP="00EB51E6">
      <w:pPr>
        <w:rPr>
          <w:b/>
          <w:bCs/>
        </w:rPr>
      </w:pPr>
    </w:p>
    <w:p w14:paraId="29906BA8" w14:textId="3A14B767" w:rsidR="00EB51E6" w:rsidRPr="00EB51E6" w:rsidRDefault="00EB51E6" w:rsidP="00EB51E6">
      <w:pPr>
        <w:rPr>
          <w:b/>
          <w:bCs/>
        </w:rPr>
      </w:pPr>
      <w:r w:rsidRPr="00445A26">
        <w:t>6.1</w:t>
      </w:r>
      <w:r>
        <w:rPr>
          <w:b/>
          <w:bCs/>
        </w:rPr>
        <w:t xml:space="preserve"> </w:t>
      </w:r>
      <w:r w:rsidRPr="00445A26">
        <w:t>Risk register</w:t>
      </w:r>
    </w:p>
    <w:p w14:paraId="3F55FFD4" w14:textId="55597BDB" w:rsidR="00EB51E6" w:rsidRDefault="00EB51E6" w:rsidP="00EB51E6">
      <w:r>
        <w:t xml:space="preserve">To review and approve the register for submission to the Audit &amp; Risk Committee </w:t>
      </w:r>
      <w:r w:rsidRPr="00445A26">
        <w:t>(Attached)</w:t>
      </w:r>
    </w:p>
    <w:p w14:paraId="64F15719" w14:textId="77777777" w:rsidR="00EB51E6" w:rsidRPr="00445A26" w:rsidRDefault="00EB51E6" w:rsidP="00EB51E6"/>
    <w:p w14:paraId="0FB6C1BB" w14:textId="4311A1C5" w:rsidR="00EB51E6" w:rsidRPr="00EB51E6" w:rsidRDefault="00EB51E6" w:rsidP="00EB51E6">
      <w:pPr>
        <w:rPr>
          <w:b/>
        </w:rPr>
      </w:pPr>
      <w:r>
        <w:t>6.2</w:t>
      </w:r>
      <w:r>
        <w:rPr>
          <w:b/>
        </w:rPr>
        <w:t xml:space="preserve"> </w:t>
      </w:r>
      <w:r>
        <w:rPr>
          <w:bCs/>
        </w:rPr>
        <w:t>Impact report: lung cancer</w:t>
      </w:r>
    </w:p>
    <w:p w14:paraId="7BB34AFE" w14:textId="74F00D8C" w:rsidR="00EB51E6" w:rsidRDefault="00EB51E6" w:rsidP="00EB51E6">
      <w:r w:rsidRPr="001C60CC">
        <w:t xml:space="preserve">To </w:t>
      </w:r>
      <w:r>
        <w:t>approve the report for submission to the November Board meeting (Attached)</w:t>
      </w:r>
    </w:p>
    <w:p w14:paraId="3844B569" w14:textId="77777777" w:rsidR="00EB51E6" w:rsidRPr="00EB51E6" w:rsidRDefault="00EB51E6" w:rsidP="00EB51E6"/>
    <w:p w14:paraId="440E6885" w14:textId="259C0F57" w:rsidR="00EB51E6" w:rsidRPr="00EB51E6" w:rsidRDefault="00EB51E6" w:rsidP="00EB51E6">
      <w:pPr>
        <w:rPr>
          <w:b/>
        </w:rPr>
      </w:pPr>
      <w:r>
        <w:t>6.3</w:t>
      </w:r>
      <w:r>
        <w:rPr>
          <w:b/>
        </w:rPr>
        <w:t xml:space="preserve"> </w:t>
      </w:r>
      <w:r>
        <w:rPr>
          <w:bCs/>
        </w:rPr>
        <w:t>Indicator process guide update 2019</w:t>
      </w:r>
    </w:p>
    <w:p w14:paraId="303BE876" w14:textId="79E3F3A6" w:rsidR="00EB51E6" w:rsidRDefault="00EB51E6" w:rsidP="00EB51E6">
      <w:r w:rsidRPr="001C60CC">
        <w:t xml:space="preserve">To </w:t>
      </w:r>
      <w:r>
        <w:t>approve the changes for submission to the November Board meeting (Attached)</w:t>
      </w:r>
    </w:p>
    <w:p w14:paraId="3907233D" w14:textId="77777777" w:rsidR="00EB51E6" w:rsidRPr="00A34250" w:rsidRDefault="00EB51E6" w:rsidP="00EB51E6"/>
    <w:p w14:paraId="2C92DA84" w14:textId="5AF3B7EB" w:rsidR="00EB51E6" w:rsidRPr="00EB51E6" w:rsidRDefault="00EB51E6" w:rsidP="00EB51E6">
      <w:pPr>
        <w:rPr>
          <w:b/>
        </w:rPr>
      </w:pPr>
      <w:r>
        <w:t>6.4</w:t>
      </w:r>
      <w:r>
        <w:rPr>
          <w:b/>
        </w:rPr>
        <w:t xml:space="preserve"> </w:t>
      </w:r>
      <w:r>
        <w:t>The use of broader data and applied analytics in guidance development</w:t>
      </w:r>
    </w:p>
    <w:p w14:paraId="46554FE2" w14:textId="34D7C96E" w:rsidR="00EB51E6" w:rsidRDefault="00EB51E6" w:rsidP="00EB51E6">
      <w:r>
        <w:t>To approve the proposals for submission to the November Board meeting (Attached)</w:t>
      </w:r>
    </w:p>
    <w:p w14:paraId="55574106" w14:textId="77777777" w:rsidR="00EB51E6" w:rsidRDefault="00EB51E6" w:rsidP="00EB51E6"/>
    <w:p w14:paraId="0EB2DBF6" w14:textId="66C8E671" w:rsidR="00EB51E6" w:rsidRPr="00EB51E6" w:rsidRDefault="00EB51E6" w:rsidP="00EB51E6">
      <w:pPr>
        <w:rPr>
          <w:b/>
        </w:rPr>
      </w:pPr>
      <w:r>
        <w:t>6.5</w:t>
      </w:r>
      <w:r>
        <w:rPr>
          <w:b/>
        </w:rPr>
        <w:t xml:space="preserve"> </w:t>
      </w:r>
      <w:r>
        <w:t>General election 2019 – the impact of pre-election purdah on NICE</w:t>
      </w:r>
    </w:p>
    <w:p w14:paraId="7AF2C0E6" w14:textId="022C8421" w:rsidR="00EB51E6" w:rsidRDefault="00EB51E6" w:rsidP="00EB51E6">
      <w:r w:rsidRPr="001C6938">
        <w:t xml:space="preserve">To </w:t>
      </w:r>
      <w:r>
        <w:t>agree the</w:t>
      </w:r>
      <w:r w:rsidRPr="001C6938">
        <w:t xml:space="preserve"> implications for NICE</w:t>
      </w:r>
      <w:r>
        <w:t>’s</w:t>
      </w:r>
      <w:r w:rsidRPr="001C6938">
        <w:t xml:space="preserve"> activit</w:t>
      </w:r>
      <w:r>
        <w:t>ies (Attached)</w:t>
      </w:r>
    </w:p>
    <w:p w14:paraId="4DDF20C1" w14:textId="77777777" w:rsidR="00EB51E6" w:rsidRDefault="00EB51E6" w:rsidP="00EB51E6"/>
    <w:p w14:paraId="03F866DB" w14:textId="2D8F9CAC" w:rsidR="00EB51E6" w:rsidRPr="00EF0552" w:rsidRDefault="00EB51E6" w:rsidP="00EB51E6">
      <w:pPr>
        <w:rPr>
          <w:b/>
          <w:bCs/>
        </w:rPr>
      </w:pPr>
      <w:r>
        <w:rPr>
          <w:b/>
          <w:bCs/>
        </w:rPr>
        <w:t xml:space="preserve">7. </w:t>
      </w:r>
      <w:r w:rsidRPr="00EF0552">
        <w:rPr>
          <w:b/>
          <w:bCs/>
        </w:rPr>
        <w:t>EU Exit</w:t>
      </w:r>
    </w:p>
    <w:p w14:paraId="195D9BE0" w14:textId="63B66EEC" w:rsidR="00EB51E6" w:rsidRPr="00EB51E6" w:rsidRDefault="00EB51E6" w:rsidP="00EB51E6">
      <w:r>
        <w:t>To receive an update (Oral)</w:t>
      </w:r>
    </w:p>
    <w:p w14:paraId="3731AF33" w14:textId="77777777" w:rsidR="00EB51E6" w:rsidRDefault="00EB51E6" w:rsidP="00EB51E6"/>
    <w:p w14:paraId="081B14AB" w14:textId="7C8E11C4" w:rsidR="00EB51E6" w:rsidRPr="00EF0552" w:rsidRDefault="00EB51E6" w:rsidP="00EB51E6">
      <w:pPr>
        <w:rPr>
          <w:b/>
          <w:bCs/>
        </w:rPr>
      </w:pPr>
      <w:r>
        <w:rPr>
          <w:b/>
          <w:bCs/>
        </w:rPr>
        <w:t xml:space="preserve">8. </w:t>
      </w:r>
      <w:r w:rsidRPr="00EF0552">
        <w:rPr>
          <w:b/>
          <w:bCs/>
        </w:rPr>
        <w:t>NICE Connect project</w:t>
      </w:r>
    </w:p>
    <w:p w14:paraId="6DDDCB5B" w14:textId="1F06F6E0" w:rsidR="00EB51E6" w:rsidRPr="00EB51E6" w:rsidRDefault="00EB51E6" w:rsidP="00EB51E6">
      <w:r w:rsidRPr="00877122">
        <w:t>To receive an update</w:t>
      </w:r>
      <w:r>
        <w:t xml:space="preserve"> (Oral)</w:t>
      </w:r>
    </w:p>
    <w:p w14:paraId="70CF52AC" w14:textId="77777777" w:rsidR="00EB51E6" w:rsidRDefault="00EB51E6" w:rsidP="00EB51E6"/>
    <w:p w14:paraId="5CA390FC" w14:textId="069277EC" w:rsidR="00EB51E6" w:rsidRDefault="00EB51E6" w:rsidP="00EB51E6">
      <w:pPr>
        <w:rPr>
          <w:b/>
          <w:bCs/>
        </w:rPr>
      </w:pPr>
      <w:r>
        <w:rPr>
          <w:b/>
          <w:bCs/>
        </w:rPr>
        <w:t>9. London office move</w:t>
      </w:r>
    </w:p>
    <w:p w14:paraId="707F9E7E" w14:textId="10F12BF5" w:rsidR="00EB51E6" w:rsidRDefault="00EB51E6" w:rsidP="00EB51E6">
      <w:r w:rsidRPr="007E7B95">
        <w:t>To receive an updat</w:t>
      </w:r>
      <w:r>
        <w:t>e (Oral)</w:t>
      </w:r>
    </w:p>
    <w:p w14:paraId="6AF039BD" w14:textId="77777777" w:rsidR="00EB51E6" w:rsidRDefault="00EB51E6" w:rsidP="00EB51E6"/>
    <w:p w14:paraId="1CE3EC24" w14:textId="6F33FD61" w:rsidR="00EB51E6" w:rsidRDefault="00EB51E6" w:rsidP="00EB51E6">
      <w:pPr>
        <w:rPr>
          <w:b/>
          <w:bCs/>
        </w:rPr>
      </w:pPr>
      <w:r>
        <w:rPr>
          <w:b/>
          <w:bCs/>
        </w:rPr>
        <w:t>10. Chair and Chief Executive appointments</w:t>
      </w:r>
    </w:p>
    <w:p w14:paraId="2BCDB6B8" w14:textId="7BE1AF52" w:rsidR="00EB51E6" w:rsidRDefault="00EB51E6" w:rsidP="00EB51E6">
      <w:r>
        <w:t>To receive an update (Oral)</w:t>
      </w:r>
    </w:p>
    <w:p w14:paraId="0DE789C9" w14:textId="77777777" w:rsidR="00EB51E6" w:rsidRDefault="00EB51E6" w:rsidP="00EB51E6"/>
    <w:p w14:paraId="069DAECD" w14:textId="28BBC0E1" w:rsidR="00EB51E6" w:rsidRPr="00EF0552" w:rsidRDefault="00EB51E6" w:rsidP="00EB51E6">
      <w:pPr>
        <w:rPr>
          <w:b/>
          <w:bCs/>
        </w:rPr>
      </w:pPr>
      <w:r>
        <w:rPr>
          <w:b/>
          <w:bCs/>
        </w:rPr>
        <w:t xml:space="preserve">11. </w:t>
      </w:r>
      <w:r w:rsidRPr="00EF0552">
        <w:rPr>
          <w:b/>
          <w:bCs/>
        </w:rPr>
        <w:t>Weekly staff updates</w:t>
      </w:r>
    </w:p>
    <w:p w14:paraId="5AB4E695" w14:textId="3933F52D" w:rsidR="00EB51E6" w:rsidRPr="00EB51E6" w:rsidRDefault="00EB51E6" w:rsidP="00EB51E6">
      <w:r w:rsidRPr="008F0888">
        <w:lastRenderedPageBreak/>
        <w:t>To agree key messages</w:t>
      </w:r>
      <w:r>
        <w:t xml:space="preserve"> (Oral)</w:t>
      </w:r>
    </w:p>
    <w:p w14:paraId="68FED824" w14:textId="77777777" w:rsidR="00EB51E6" w:rsidRDefault="00EB51E6" w:rsidP="00EB51E6"/>
    <w:p w14:paraId="13B6BA24" w14:textId="717AD77D" w:rsidR="00EB51E6" w:rsidRPr="00EF0552" w:rsidRDefault="00EB51E6" w:rsidP="00EB51E6">
      <w:pPr>
        <w:rPr>
          <w:b/>
          <w:bCs/>
        </w:rPr>
      </w:pPr>
      <w:r>
        <w:rPr>
          <w:b/>
          <w:bCs/>
        </w:rPr>
        <w:t xml:space="preserve">12. </w:t>
      </w:r>
      <w:r w:rsidRPr="00EF0552">
        <w:rPr>
          <w:b/>
          <w:bCs/>
        </w:rPr>
        <w:t>Any other business</w:t>
      </w:r>
    </w:p>
    <w:p w14:paraId="4B7E73AF" w14:textId="5D78C3EB" w:rsidR="00EB51E6" w:rsidRPr="00EB51E6" w:rsidRDefault="00EB51E6" w:rsidP="00EB51E6">
      <w:r w:rsidRPr="00F9122E">
        <w:t>To consider any other business of an urgent nature</w:t>
      </w:r>
      <w:r>
        <w:t xml:space="preserve"> (Oral)</w:t>
      </w:r>
    </w:p>
    <w:p w14:paraId="5EF2FBB6" w14:textId="2C8ADDCB" w:rsidR="00553392" w:rsidRDefault="00D605DC" w:rsidP="00EB51E6">
      <w:r>
        <w:t xml:space="preserve"> </w:t>
      </w:r>
    </w:p>
    <w:p w14:paraId="666B775B" w14:textId="43CED5C2" w:rsidR="0070545C" w:rsidRDefault="0070545C" w:rsidP="00EB51E6"/>
    <w:p w14:paraId="70EB40A6" w14:textId="04675F7E" w:rsidR="00A73AA5" w:rsidRDefault="00A73AA5" w:rsidP="00EB51E6"/>
    <w:sectPr w:rsidR="00A73AA5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BA3"/>
    <w:multiLevelType w:val="hybridMultilevel"/>
    <w:tmpl w:val="1FD0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6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9"/>
  </w:num>
  <w:num w:numId="26">
    <w:abstractNumId w:val="24"/>
  </w:num>
  <w:num w:numId="27">
    <w:abstractNumId w:val="2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13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17"/>
  </w:num>
  <w:num w:numId="39">
    <w:abstractNumId w:val="28"/>
  </w:num>
  <w:num w:numId="40">
    <w:abstractNumId w:val="11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27B1B"/>
    <w:rsid w:val="00031E99"/>
    <w:rsid w:val="00033C50"/>
    <w:rsid w:val="000358F2"/>
    <w:rsid w:val="00040DFE"/>
    <w:rsid w:val="000472DC"/>
    <w:rsid w:val="00050DA5"/>
    <w:rsid w:val="00070065"/>
    <w:rsid w:val="00073C03"/>
    <w:rsid w:val="00092E3B"/>
    <w:rsid w:val="00097A05"/>
    <w:rsid w:val="000A267D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2BDB"/>
    <w:rsid w:val="00154480"/>
    <w:rsid w:val="00156277"/>
    <w:rsid w:val="00156750"/>
    <w:rsid w:val="001614F6"/>
    <w:rsid w:val="0017149E"/>
    <w:rsid w:val="0017169E"/>
    <w:rsid w:val="001768B1"/>
    <w:rsid w:val="00181A4A"/>
    <w:rsid w:val="00183985"/>
    <w:rsid w:val="0018523E"/>
    <w:rsid w:val="00185A77"/>
    <w:rsid w:val="00197F20"/>
    <w:rsid w:val="001A6917"/>
    <w:rsid w:val="001B0EE9"/>
    <w:rsid w:val="001B3355"/>
    <w:rsid w:val="001B65B3"/>
    <w:rsid w:val="001B7A9F"/>
    <w:rsid w:val="001C255B"/>
    <w:rsid w:val="001C33DA"/>
    <w:rsid w:val="001C60CC"/>
    <w:rsid w:val="001C6938"/>
    <w:rsid w:val="001D06C5"/>
    <w:rsid w:val="001D14BF"/>
    <w:rsid w:val="001D29A7"/>
    <w:rsid w:val="002029A6"/>
    <w:rsid w:val="002103B0"/>
    <w:rsid w:val="00212744"/>
    <w:rsid w:val="00234519"/>
    <w:rsid w:val="00234F44"/>
    <w:rsid w:val="002408EA"/>
    <w:rsid w:val="00241A85"/>
    <w:rsid w:val="00265312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18BC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2F5819"/>
    <w:rsid w:val="00300497"/>
    <w:rsid w:val="003048C3"/>
    <w:rsid w:val="00307767"/>
    <w:rsid w:val="00311ED0"/>
    <w:rsid w:val="00335384"/>
    <w:rsid w:val="00342660"/>
    <w:rsid w:val="00343A9F"/>
    <w:rsid w:val="003446CF"/>
    <w:rsid w:val="003466F8"/>
    <w:rsid w:val="003572C0"/>
    <w:rsid w:val="003648C5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C7AAF"/>
    <w:rsid w:val="003C7FD2"/>
    <w:rsid w:val="003D069D"/>
    <w:rsid w:val="003E666C"/>
    <w:rsid w:val="003F04D4"/>
    <w:rsid w:val="003F19BC"/>
    <w:rsid w:val="003F4000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A26"/>
    <w:rsid w:val="00445F13"/>
    <w:rsid w:val="00445FCB"/>
    <w:rsid w:val="00446A86"/>
    <w:rsid w:val="00446BEE"/>
    <w:rsid w:val="00457A30"/>
    <w:rsid w:val="00462025"/>
    <w:rsid w:val="004632D0"/>
    <w:rsid w:val="00470E84"/>
    <w:rsid w:val="00473F75"/>
    <w:rsid w:val="004832F3"/>
    <w:rsid w:val="00491313"/>
    <w:rsid w:val="004A4819"/>
    <w:rsid w:val="004A5D27"/>
    <w:rsid w:val="004A7520"/>
    <w:rsid w:val="004B0798"/>
    <w:rsid w:val="004B4A0A"/>
    <w:rsid w:val="004C1AF6"/>
    <w:rsid w:val="004C251C"/>
    <w:rsid w:val="004C40F1"/>
    <w:rsid w:val="004C79BF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30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73A3"/>
    <w:rsid w:val="006064DB"/>
    <w:rsid w:val="00612B0F"/>
    <w:rsid w:val="00626770"/>
    <w:rsid w:val="00634AED"/>
    <w:rsid w:val="006374E2"/>
    <w:rsid w:val="00646074"/>
    <w:rsid w:val="006518F4"/>
    <w:rsid w:val="00665FFB"/>
    <w:rsid w:val="0067269A"/>
    <w:rsid w:val="0067616E"/>
    <w:rsid w:val="00676EA8"/>
    <w:rsid w:val="00685F26"/>
    <w:rsid w:val="006921E1"/>
    <w:rsid w:val="00693C23"/>
    <w:rsid w:val="00696D12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77C39"/>
    <w:rsid w:val="00782C31"/>
    <w:rsid w:val="007834B1"/>
    <w:rsid w:val="00784FA3"/>
    <w:rsid w:val="00787B64"/>
    <w:rsid w:val="007979F1"/>
    <w:rsid w:val="00797CC7"/>
    <w:rsid w:val="007B4A51"/>
    <w:rsid w:val="007B7017"/>
    <w:rsid w:val="007C34C8"/>
    <w:rsid w:val="007C4BA2"/>
    <w:rsid w:val="007C5F93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2B97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655EB"/>
    <w:rsid w:val="00A70196"/>
    <w:rsid w:val="00A73AA5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661"/>
    <w:rsid w:val="00B02E55"/>
    <w:rsid w:val="00B036C1"/>
    <w:rsid w:val="00B14CD7"/>
    <w:rsid w:val="00B20A49"/>
    <w:rsid w:val="00B3039A"/>
    <w:rsid w:val="00B32574"/>
    <w:rsid w:val="00B32CEF"/>
    <w:rsid w:val="00B4497B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26A"/>
    <w:rsid w:val="00B67D51"/>
    <w:rsid w:val="00B73F23"/>
    <w:rsid w:val="00B8074E"/>
    <w:rsid w:val="00B80995"/>
    <w:rsid w:val="00B81832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F457A"/>
    <w:rsid w:val="00BF6140"/>
    <w:rsid w:val="00BF7FE0"/>
    <w:rsid w:val="00C00A03"/>
    <w:rsid w:val="00C10B54"/>
    <w:rsid w:val="00C15330"/>
    <w:rsid w:val="00C26491"/>
    <w:rsid w:val="00C345E6"/>
    <w:rsid w:val="00C34E0E"/>
    <w:rsid w:val="00C40CE5"/>
    <w:rsid w:val="00C47866"/>
    <w:rsid w:val="00C56EF7"/>
    <w:rsid w:val="00C60399"/>
    <w:rsid w:val="00C60AEB"/>
    <w:rsid w:val="00C71571"/>
    <w:rsid w:val="00C75BB2"/>
    <w:rsid w:val="00C81104"/>
    <w:rsid w:val="00C81150"/>
    <w:rsid w:val="00C86646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144A0"/>
    <w:rsid w:val="00D26A45"/>
    <w:rsid w:val="00D27439"/>
    <w:rsid w:val="00D32B32"/>
    <w:rsid w:val="00D33EF9"/>
    <w:rsid w:val="00D351C1"/>
    <w:rsid w:val="00D35EFB"/>
    <w:rsid w:val="00D369AB"/>
    <w:rsid w:val="00D42DCA"/>
    <w:rsid w:val="00D504B3"/>
    <w:rsid w:val="00D5074D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A36B5"/>
    <w:rsid w:val="00DB6B00"/>
    <w:rsid w:val="00DC3875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51920"/>
    <w:rsid w:val="00E55106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B51E6"/>
    <w:rsid w:val="00EB6D8C"/>
    <w:rsid w:val="00EC0002"/>
    <w:rsid w:val="00EC5D2D"/>
    <w:rsid w:val="00EC6B5D"/>
    <w:rsid w:val="00ED0FD0"/>
    <w:rsid w:val="00EE4753"/>
    <w:rsid w:val="00EF0552"/>
    <w:rsid w:val="00EF76AF"/>
    <w:rsid w:val="00F013F4"/>
    <w:rsid w:val="00F055F1"/>
    <w:rsid w:val="00F059FD"/>
    <w:rsid w:val="00F107AA"/>
    <w:rsid w:val="00F15484"/>
    <w:rsid w:val="00F33B95"/>
    <w:rsid w:val="00F363F0"/>
    <w:rsid w:val="00F376BD"/>
    <w:rsid w:val="00F4037C"/>
    <w:rsid w:val="00F4700B"/>
    <w:rsid w:val="00F5790C"/>
    <w:rsid w:val="00F60152"/>
    <w:rsid w:val="00F610AF"/>
    <w:rsid w:val="00F61FEC"/>
    <w:rsid w:val="00F63BD2"/>
    <w:rsid w:val="00F64D0C"/>
    <w:rsid w:val="00F66D81"/>
    <w:rsid w:val="00F673AC"/>
    <w:rsid w:val="00F740F0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5B70-8D60-4BE3-8C9C-F5FA72B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2020-05-05T07:41:00Z</dcterms:created>
  <dcterms:modified xsi:type="dcterms:W3CDTF">2020-05-05T07:42:00Z</dcterms:modified>
</cp:coreProperties>
</file>