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147C6696" w:rsidR="00707D8B" w:rsidRPr="00E703F4" w:rsidRDefault="00707D8B" w:rsidP="00EF0552">
      <w:pPr>
        <w:pStyle w:val="Heading1"/>
        <w:jc w:val="center"/>
        <w:rPr>
          <w:kern w:val="28"/>
          <w:sz w:val="32"/>
        </w:rPr>
      </w:pPr>
      <w:r w:rsidRPr="00E703F4">
        <w:rPr>
          <w:kern w:val="28"/>
          <w:sz w:val="32"/>
        </w:rPr>
        <w:t>Senior Management Team</w:t>
      </w:r>
      <w:r w:rsidR="00E703F4">
        <w:rPr>
          <w:kern w:val="28"/>
          <w:sz w:val="32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5D05C2ED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027B1B">
        <w:rPr>
          <w:b/>
        </w:rPr>
        <w:t xml:space="preserve"> – 1.00pm</w:t>
      </w:r>
      <w:r w:rsidR="00FC0C4C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20DAAC5B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E46B36">
        <w:rPr>
          <w:b/>
        </w:rPr>
        <w:t>26</w:t>
      </w:r>
      <w:r w:rsidR="00445A26">
        <w:rPr>
          <w:b/>
        </w:rPr>
        <w:t xml:space="preserve"> November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</w:t>
      </w:r>
      <w:r w:rsidR="00842B97">
        <w:rPr>
          <w:b/>
        </w:rPr>
        <w:t xml:space="preserve"> </w:t>
      </w:r>
      <w:r w:rsidR="00027B1B">
        <w:rPr>
          <w:b/>
        </w:rPr>
        <w:t>Medway</w:t>
      </w:r>
      <w:r w:rsidR="00696D12">
        <w:rPr>
          <w:b/>
        </w:rPr>
        <w:t>,</w:t>
      </w:r>
      <w:r w:rsidR="003F4000">
        <w:rPr>
          <w:b/>
        </w:rPr>
        <w:t xml:space="preserve"> </w:t>
      </w:r>
      <w:r w:rsidR="00707D8B" w:rsidRPr="002E525A">
        <w:rPr>
          <w:b/>
        </w:rPr>
        <w:t xml:space="preserve">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52B0D6EF" w14:textId="77777777" w:rsidR="00E703F4" w:rsidRDefault="00E703F4" w:rsidP="00E703F4"/>
    <w:p w14:paraId="65327E3E" w14:textId="58905734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79BB5CDC" w14:textId="77777777" w:rsidR="00E703F4" w:rsidRDefault="00E703F4" w:rsidP="00E703F4"/>
    <w:p w14:paraId="23E65152" w14:textId="46499D8F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55CA71C2" w14:textId="77777777" w:rsidR="00E703F4" w:rsidRDefault="00E703F4" w:rsidP="00E703F4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52738D54" w14:textId="77777777" w:rsidR="00E703F4" w:rsidRDefault="00E703F4" w:rsidP="00E703F4">
      <w:r>
        <w:t>(</w:t>
      </w:r>
      <w:r w:rsidRPr="00707D8B">
        <w:t>Oral</w:t>
      </w:r>
      <w:r>
        <w:t>)</w:t>
      </w:r>
    </w:p>
    <w:p w14:paraId="3601C335" w14:textId="77777777" w:rsidR="00E703F4" w:rsidRDefault="00E703F4" w:rsidP="00E703F4"/>
    <w:p w14:paraId="7CAA8D1C" w14:textId="5B89D7B7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35F4689A" w14:textId="77777777" w:rsidR="00E703F4" w:rsidRDefault="00E703F4" w:rsidP="00E703F4">
      <w:r w:rsidRPr="00685F26">
        <w:t>To note any new interests and consider any conflicts of interest specific to the meeting</w:t>
      </w:r>
    </w:p>
    <w:p w14:paraId="327B2D09" w14:textId="77777777" w:rsidR="00E703F4" w:rsidRDefault="00E703F4" w:rsidP="00E703F4">
      <w:pPr>
        <w:rPr>
          <w:b/>
          <w:bCs/>
        </w:rPr>
      </w:pPr>
      <w:r>
        <w:t>(Attached)</w:t>
      </w:r>
    </w:p>
    <w:p w14:paraId="3A7B90E8" w14:textId="77777777" w:rsidR="00E703F4" w:rsidRDefault="00E703F4" w:rsidP="00E703F4"/>
    <w:p w14:paraId="3172D791" w14:textId="1BFE5E78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6E46CD2C" w14:textId="087AE6E8" w:rsidR="00E703F4" w:rsidRPr="00E703F4" w:rsidRDefault="00E703F4" w:rsidP="00E703F4">
      <w:r w:rsidRPr="00707D8B">
        <w:t xml:space="preserve">To consider and approve the minutes of the meeting on </w:t>
      </w:r>
      <w:r>
        <w:t>19 November 2019</w:t>
      </w:r>
      <w:r w:rsidRPr="00707D8B">
        <w:t xml:space="preserve"> </w:t>
      </w:r>
      <w:r>
        <w:t>(Attached)</w:t>
      </w:r>
    </w:p>
    <w:p w14:paraId="2D39F4F1" w14:textId="77777777" w:rsidR="00E703F4" w:rsidRDefault="00E703F4" w:rsidP="00E703F4"/>
    <w:p w14:paraId="23768104" w14:textId="1D0A838B" w:rsidR="00E703F4" w:rsidRPr="009A5925" w:rsidRDefault="00E703F4" w:rsidP="00E703F4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0177C8E1" w14:textId="3DB56461" w:rsidR="00E703F4" w:rsidRPr="00E703F4" w:rsidRDefault="00E703F4" w:rsidP="00E703F4">
      <w:r w:rsidRPr="00707D8B">
        <w:t xml:space="preserve">To consider any matters arising from the meeting on </w:t>
      </w:r>
      <w:r>
        <w:t>19 November 2019 (Oral)</w:t>
      </w:r>
    </w:p>
    <w:p w14:paraId="6B621D2D" w14:textId="77777777" w:rsidR="00E703F4" w:rsidRDefault="00E703F4" w:rsidP="00E703F4"/>
    <w:p w14:paraId="2E064574" w14:textId="7D312CC1" w:rsidR="00E703F4" w:rsidRDefault="00E703F4" w:rsidP="00E703F4">
      <w:r>
        <w:rPr>
          <w:b/>
          <w:bCs/>
        </w:rPr>
        <w:t>6. Board meetings</w:t>
      </w:r>
    </w:p>
    <w:p w14:paraId="41A34D21" w14:textId="77777777" w:rsidR="00E703F4" w:rsidRDefault="00E703F4" w:rsidP="00E703F4">
      <w:pPr>
        <w:rPr>
          <w:b/>
          <w:bCs/>
        </w:rPr>
      </w:pPr>
    </w:p>
    <w:p w14:paraId="6FFB74E8" w14:textId="278EE086" w:rsidR="00E703F4" w:rsidRDefault="00E703F4" w:rsidP="00E703F4">
      <w:r w:rsidRPr="00E46B36">
        <w:t>6.1</w:t>
      </w:r>
      <w:r>
        <w:rPr>
          <w:b/>
          <w:bCs/>
        </w:rPr>
        <w:t xml:space="preserve"> </w:t>
      </w:r>
      <w:r w:rsidRPr="00E46B36">
        <w:t xml:space="preserve">To review </w:t>
      </w:r>
      <w:r>
        <w:t xml:space="preserve">the </w:t>
      </w:r>
      <w:r w:rsidRPr="00E46B36">
        <w:t>actions from the November Public Board meeting</w:t>
      </w:r>
      <w:r>
        <w:rPr>
          <w:b/>
          <w:bCs/>
        </w:rPr>
        <w:t xml:space="preserve"> </w:t>
      </w:r>
      <w:r w:rsidRPr="00E46B36">
        <w:t>(Attached)</w:t>
      </w:r>
    </w:p>
    <w:p w14:paraId="2F484993" w14:textId="77777777" w:rsidR="00E703F4" w:rsidRPr="00E703F4" w:rsidRDefault="00E703F4" w:rsidP="00E703F4">
      <w:pPr>
        <w:rPr>
          <w:b/>
          <w:bCs/>
        </w:rPr>
      </w:pPr>
    </w:p>
    <w:p w14:paraId="3BE4DCF0" w14:textId="279C7CEE" w:rsidR="00E703F4" w:rsidRPr="00E703F4" w:rsidRDefault="00E703F4" w:rsidP="00E703F4">
      <w:pPr>
        <w:rPr>
          <w:b/>
          <w:bCs/>
        </w:rPr>
      </w:pPr>
      <w:r w:rsidRPr="00E46B36">
        <w:t>6.2</w:t>
      </w:r>
      <w:r>
        <w:rPr>
          <w:b/>
          <w:bCs/>
        </w:rPr>
        <w:t xml:space="preserve"> </w:t>
      </w:r>
      <w:r>
        <w:t>To approve the agenda items for the December Board strategy meeting</w:t>
      </w:r>
      <w:r>
        <w:rPr>
          <w:b/>
          <w:bCs/>
        </w:rPr>
        <w:t xml:space="preserve"> </w:t>
      </w:r>
      <w:r w:rsidRPr="00E46B36">
        <w:t>(Attached)</w:t>
      </w:r>
    </w:p>
    <w:p w14:paraId="55FCB6BB" w14:textId="77777777" w:rsidR="00E703F4" w:rsidRDefault="00E703F4" w:rsidP="00E703F4"/>
    <w:p w14:paraId="5AFB1214" w14:textId="351342A4" w:rsidR="00E703F4" w:rsidRPr="00EF0552" w:rsidRDefault="00E703F4" w:rsidP="00E703F4">
      <w:pPr>
        <w:rPr>
          <w:b/>
          <w:bCs/>
        </w:rPr>
      </w:pPr>
      <w:r>
        <w:rPr>
          <w:b/>
          <w:bCs/>
        </w:rPr>
        <w:t>7. For consideration and approval</w:t>
      </w:r>
    </w:p>
    <w:p w14:paraId="6CF1638D" w14:textId="77777777" w:rsidR="00E703F4" w:rsidRDefault="00E703F4" w:rsidP="00E703F4">
      <w:pPr>
        <w:rPr>
          <w:b/>
          <w:bCs/>
        </w:rPr>
      </w:pPr>
    </w:p>
    <w:p w14:paraId="2351C76B" w14:textId="277A2885" w:rsidR="00E703F4" w:rsidRPr="00E703F4" w:rsidRDefault="00E703F4" w:rsidP="00E703F4">
      <w:pPr>
        <w:rPr>
          <w:b/>
        </w:rPr>
      </w:pPr>
      <w:r>
        <w:t>7.1</w:t>
      </w:r>
      <w:r>
        <w:rPr>
          <w:b/>
        </w:rPr>
        <w:t xml:space="preserve"> </w:t>
      </w:r>
      <w:r>
        <w:rPr>
          <w:bCs/>
        </w:rPr>
        <w:t>NICE annual conference 2020: draft programme review</w:t>
      </w:r>
    </w:p>
    <w:p w14:paraId="675C1A70" w14:textId="5700A406" w:rsidR="00E703F4" w:rsidRDefault="00E703F4" w:rsidP="00E703F4">
      <w:r w:rsidRPr="001C60CC">
        <w:t xml:space="preserve">To </w:t>
      </w:r>
      <w:r>
        <w:t>review the draft programme (Attached)</w:t>
      </w:r>
    </w:p>
    <w:p w14:paraId="536F26CF" w14:textId="77777777" w:rsidR="00E703F4" w:rsidRDefault="00E703F4" w:rsidP="00E703F4"/>
    <w:p w14:paraId="6A30B128" w14:textId="150DCE25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8. </w:t>
      </w:r>
      <w:r w:rsidRPr="00EF0552">
        <w:rPr>
          <w:b/>
          <w:bCs/>
        </w:rPr>
        <w:t>EU Exit</w:t>
      </w:r>
    </w:p>
    <w:p w14:paraId="3CF3A7F3" w14:textId="1358715F" w:rsidR="00E703F4" w:rsidRPr="00E703F4" w:rsidRDefault="00E703F4" w:rsidP="00E703F4">
      <w:r>
        <w:t>To receive an update (Oral)</w:t>
      </w:r>
    </w:p>
    <w:p w14:paraId="6A7EDF28" w14:textId="77777777" w:rsidR="00E703F4" w:rsidRDefault="00E703F4" w:rsidP="00E703F4"/>
    <w:p w14:paraId="2043DF1E" w14:textId="1BEDF885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9. </w:t>
      </w:r>
      <w:r w:rsidRPr="00EF0552">
        <w:rPr>
          <w:b/>
          <w:bCs/>
        </w:rPr>
        <w:t>NICE Connect project</w:t>
      </w:r>
    </w:p>
    <w:p w14:paraId="63176698" w14:textId="77DDA43F" w:rsidR="00E703F4" w:rsidRPr="00E703F4" w:rsidRDefault="00E703F4" w:rsidP="00E703F4">
      <w:r w:rsidRPr="00877122">
        <w:t>To receive an update</w:t>
      </w:r>
      <w:r>
        <w:t xml:space="preserve"> (Oral)</w:t>
      </w:r>
    </w:p>
    <w:p w14:paraId="13C7B0B6" w14:textId="77777777" w:rsidR="00E703F4" w:rsidRDefault="00E703F4" w:rsidP="00E703F4"/>
    <w:p w14:paraId="6ED2E146" w14:textId="33422B52" w:rsidR="00E703F4" w:rsidRDefault="00E703F4" w:rsidP="00E703F4">
      <w:pPr>
        <w:rPr>
          <w:b/>
          <w:bCs/>
        </w:rPr>
      </w:pPr>
      <w:r>
        <w:rPr>
          <w:b/>
          <w:bCs/>
        </w:rPr>
        <w:t>10. London office move</w:t>
      </w:r>
    </w:p>
    <w:p w14:paraId="7FC3436D" w14:textId="5A14C437" w:rsidR="00E703F4" w:rsidRDefault="00E703F4" w:rsidP="00E703F4">
      <w:r w:rsidRPr="007E7B95">
        <w:t>To receive an update</w:t>
      </w:r>
      <w:r>
        <w:t xml:space="preserve"> (Oral)</w:t>
      </w:r>
    </w:p>
    <w:p w14:paraId="00FEA4F0" w14:textId="77777777" w:rsidR="00E703F4" w:rsidRDefault="00E703F4" w:rsidP="00E703F4"/>
    <w:p w14:paraId="440A33E0" w14:textId="0353C376" w:rsidR="00E703F4" w:rsidRDefault="00E703F4" w:rsidP="00E703F4">
      <w:pPr>
        <w:rPr>
          <w:b/>
          <w:bCs/>
        </w:rPr>
      </w:pPr>
      <w:r>
        <w:rPr>
          <w:b/>
          <w:bCs/>
        </w:rPr>
        <w:t>11. Chair and Chief Executive appointments</w:t>
      </w:r>
    </w:p>
    <w:p w14:paraId="5D5DBD8F" w14:textId="69002FEA" w:rsidR="00E703F4" w:rsidRDefault="00E703F4" w:rsidP="00E703F4">
      <w:r>
        <w:t>To receive an update (Oral)</w:t>
      </w:r>
    </w:p>
    <w:p w14:paraId="703DF3EF" w14:textId="77777777" w:rsidR="00E703F4" w:rsidRDefault="00E703F4" w:rsidP="00E703F4"/>
    <w:p w14:paraId="13C401A0" w14:textId="526D70DB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12. </w:t>
      </w:r>
      <w:r w:rsidRPr="00EF0552">
        <w:rPr>
          <w:b/>
          <w:bCs/>
        </w:rPr>
        <w:t>Weekly staff updates</w:t>
      </w:r>
    </w:p>
    <w:p w14:paraId="6483E80F" w14:textId="58D145C6" w:rsidR="00E703F4" w:rsidRPr="00E703F4" w:rsidRDefault="00E703F4" w:rsidP="00E703F4">
      <w:r w:rsidRPr="008F0888">
        <w:t>To agree key messages</w:t>
      </w:r>
      <w:r>
        <w:t xml:space="preserve"> (Oral)</w:t>
      </w:r>
    </w:p>
    <w:p w14:paraId="336A7F1C" w14:textId="77777777" w:rsidR="00E703F4" w:rsidRDefault="00E703F4" w:rsidP="00E703F4"/>
    <w:p w14:paraId="179B3216" w14:textId="3C98E22B" w:rsidR="00E703F4" w:rsidRPr="00EF0552" w:rsidRDefault="00E703F4" w:rsidP="00E703F4">
      <w:pPr>
        <w:rPr>
          <w:b/>
          <w:bCs/>
        </w:rPr>
      </w:pPr>
      <w:r>
        <w:rPr>
          <w:b/>
          <w:bCs/>
        </w:rPr>
        <w:t xml:space="preserve">13. </w:t>
      </w:r>
      <w:r w:rsidRPr="00EF0552">
        <w:rPr>
          <w:b/>
          <w:bCs/>
        </w:rPr>
        <w:t>Any other business</w:t>
      </w:r>
    </w:p>
    <w:p w14:paraId="3BE5A2BF" w14:textId="5E3D5C03" w:rsidR="00E703F4" w:rsidRPr="00E703F4" w:rsidRDefault="00E703F4" w:rsidP="00E703F4">
      <w:r w:rsidRPr="00F9122E">
        <w:t>To consider any other business of an urgent nature</w:t>
      </w:r>
      <w:r>
        <w:t xml:space="preserve"> (Oral)</w:t>
      </w:r>
    </w:p>
    <w:p w14:paraId="5EF2FBB6" w14:textId="2C8ADDCB" w:rsidR="00553392" w:rsidRDefault="00D605DC" w:rsidP="00D605DC">
      <w:r>
        <w:t xml:space="preserve"> </w:t>
      </w:r>
    </w:p>
    <w:p w14:paraId="70EB40A6" w14:textId="050A41AF" w:rsidR="00A73AA5" w:rsidRDefault="00A73AA5"/>
    <w:sectPr w:rsidR="00A73AA5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BA3"/>
    <w:multiLevelType w:val="hybridMultilevel"/>
    <w:tmpl w:val="1FD0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6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9"/>
  </w:num>
  <w:num w:numId="26">
    <w:abstractNumId w:val="24"/>
  </w:num>
  <w:num w:numId="27">
    <w:abstractNumId w:val="2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13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17"/>
  </w:num>
  <w:num w:numId="39">
    <w:abstractNumId w:val="28"/>
  </w:num>
  <w:num w:numId="40">
    <w:abstractNumId w:val="11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27B1B"/>
    <w:rsid w:val="00031E99"/>
    <w:rsid w:val="00033C50"/>
    <w:rsid w:val="000358F2"/>
    <w:rsid w:val="00040DFE"/>
    <w:rsid w:val="000472DC"/>
    <w:rsid w:val="00050DA5"/>
    <w:rsid w:val="00070065"/>
    <w:rsid w:val="00073C03"/>
    <w:rsid w:val="00092E3B"/>
    <w:rsid w:val="00097A05"/>
    <w:rsid w:val="000A267D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2BDB"/>
    <w:rsid w:val="00154480"/>
    <w:rsid w:val="00155AB3"/>
    <w:rsid w:val="00156277"/>
    <w:rsid w:val="00156750"/>
    <w:rsid w:val="001614F6"/>
    <w:rsid w:val="0017149E"/>
    <w:rsid w:val="0017169E"/>
    <w:rsid w:val="001768B1"/>
    <w:rsid w:val="00180122"/>
    <w:rsid w:val="00181A4A"/>
    <w:rsid w:val="00183985"/>
    <w:rsid w:val="0018523E"/>
    <w:rsid w:val="00185A77"/>
    <w:rsid w:val="00191175"/>
    <w:rsid w:val="00197F20"/>
    <w:rsid w:val="001A6917"/>
    <w:rsid w:val="001B0EE9"/>
    <w:rsid w:val="001B3355"/>
    <w:rsid w:val="001B65B3"/>
    <w:rsid w:val="001B7A9F"/>
    <w:rsid w:val="001C255B"/>
    <w:rsid w:val="001C33DA"/>
    <w:rsid w:val="001C60CC"/>
    <w:rsid w:val="001C6938"/>
    <w:rsid w:val="001D06C5"/>
    <w:rsid w:val="001D14BF"/>
    <w:rsid w:val="001D29A7"/>
    <w:rsid w:val="002029A6"/>
    <w:rsid w:val="002103B0"/>
    <w:rsid w:val="00212744"/>
    <w:rsid w:val="0022617C"/>
    <w:rsid w:val="00234519"/>
    <w:rsid w:val="00234F44"/>
    <w:rsid w:val="00237931"/>
    <w:rsid w:val="002408EA"/>
    <w:rsid w:val="00241A85"/>
    <w:rsid w:val="00265312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18BC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2F5819"/>
    <w:rsid w:val="00300497"/>
    <w:rsid w:val="003048C3"/>
    <w:rsid w:val="00307767"/>
    <w:rsid w:val="00311ED0"/>
    <w:rsid w:val="00321A8B"/>
    <w:rsid w:val="00335384"/>
    <w:rsid w:val="00342660"/>
    <w:rsid w:val="00343A9F"/>
    <w:rsid w:val="003446CF"/>
    <w:rsid w:val="003466F8"/>
    <w:rsid w:val="003572C0"/>
    <w:rsid w:val="003648C5"/>
    <w:rsid w:val="00367C4B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C7AAF"/>
    <w:rsid w:val="003C7FD2"/>
    <w:rsid w:val="003D069D"/>
    <w:rsid w:val="003E666C"/>
    <w:rsid w:val="003F04D4"/>
    <w:rsid w:val="003F19BC"/>
    <w:rsid w:val="003F4000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A26"/>
    <w:rsid w:val="00445F13"/>
    <w:rsid w:val="00445FCB"/>
    <w:rsid w:val="00446A86"/>
    <w:rsid w:val="00446BEE"/>
    <w:rsid w:val="00457A30"/>
    <w:rsid w:val="00462025"/>
    <w:rsid w:val="004623F8"/>
    <w:rsid w:val="004632D0"/>
    <w:rsid w:val="00470E84"/>
    <w:rsid w:val="00473F75"/>
    <w:rsid w:val="004832F3"/>
    <w:rsid w:val="00491313"/>
    <w:rsid w:val="004A4819"/>
    <w:rsid w:val="004A5D27"/>
    <w:rsid w:val="004A7520"/>
    <w:rsid w:val="004B0798"/>
    <w:rsid w:val="004B092E"/>
    <w:rsid w:val="004B4A0A"/>
    <w:rsid w:val="004C1AF6"/>
    <w:rsid w:val="004C251C"/>
    <w:rsid w:val="004C40F1"/>
    <w:rsid w:val="004C79BF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30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6FD8"/>
    <w:rsid w:val="005F73A3"/>
    <w:rsid w:val="006064DB"/>
    <w:rsid w:val="00612B0F"/>
    <w:rsid w:val="00626770"/>
    <w:rsid w:val="00634AED"/>
    <w:rsid w:val="006374E2"/>
    <w:rsid w:val="00646074"/>
    <w:rsid w:val="006518F4"/>
    <w:rsid w:val="00665FFB"/>
    <w:rsid w:val="0067269A"/>
    <w:rsid w:val="0067616E"/>
    <w:rsid w:val="00676EA8"/>
    <w:rsid w:val="00685F26"/>
    <w:rsid w:val="006921E1"/>
    <w:rsid w:val="00693C23"/>
    <w:rsid w:val="00696D12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77C39"/>
    <w:rsid w:val="00782C31"/>
    <w:rsid w:val="007834B1"/>
    <w:rsid w:val="00784FA3"/>
    <w:rsid w:val="00787B64"/>
    <w:rsid w:val="007979F1"/>
    <w:rsid w:val="00797CC7"/>
    <w:rsid w:val="007B43B6"/>
    <w:rsid w:val="007B4A51"/>
    <w:rsid w:val="007B7017"/>
    <w:rsid w:val="007C34C8"/>
    <w:rsid w:val="007C4BA2"/>
    <w:rsid w:val="007C5F93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7F3E00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2B97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52C1"/>
    <w:rsid w:val="0089008B"/>
    <w:rsid w:val="008910F3"/>
    <w:rsid w:val="008A5709"/>
    <w:rsid w:val="008C1482"/>
    <w:rsid w:val="008D4321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598E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655EB"/>
    <w:rsid w:val="00A70196"/>
    <w:rsid w:val="00A73AA5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661"/>
    <w:rsid w:val="00B02E55"/>
    <w:rsid w:val="00B036C1"/>
    <w:rsid w:val="00B14CD7"/>
    <w:rsid w:val="00B201A7"/>
    <w:rsid w:val="00B20A49"/>
    <w:rsid w:val="00B3039A"/>
    <w:rsid w:val="00B32574"/>
    <w:rsid w:val="00B32CEF"/>
    <w:rsid w:val="00B4497B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26A"/>
    <w:rsid w:val="00B67D51"/>
    <w:rsid w:val="00B73F23"/>
    <w:rsid w:val="00B8074E"/>
    <w:rsid w:val="00B80995"/>
    <w:rsid w:val="00B81832"/>
    <w:rsid w:val="00B829F5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F457A"/>
    <w:rsid w:val="00BF6140"/>
    <w:rsid w:val="00BF7FE0"/>
    <w:rsid w:val="00C00A03"/>
    <w:rsid w:val="00C10B54"/>
    <w:rsid w:val="00C15330"/>
    <w:rsid w:val="00C26491"/>
    <w:rsid w:val="00C345E6"/>
    <w:rsid w:val="00C34E0E"/>
    <w:rsid w:val="00C40CE5"/>
    <w:rsid w:val="00C47866"/>
    <w:rsid w:val="00C56EF7"/>
    <w:rsid w:val="00C60399"/>
    <w:rsid w:val="00C60AEB"/>
    <w:rsid w:val="00C75BB2"/>
    <w:rsid w:val="00C81104"/>
    <w:rsid w:val="00C81150"/>
    <w:rsid w:val="00C86646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D2A47"/>
    <w:rsid w:val="00CE1F66"/>
    <w:rsid w:val="00CF58B7"/>
    <w:rsid w:val="00D078A9"/>
    <w:rsid w:val="00D140BA"/>
    <w:rsid w:val="00D144A0"/>
    <w:rsid w:val="00D26A45"/>
    <w:rsid w:val="00D27439"/>
    <w:rsid w:val="00D32B32"/>
    <w:rsid w:val="00D33EF9"/>
    <w:rsid w:val="00D351C1"/>
    <w:rsid w:val="00D35EFB"/>
    <w:rsid w:val="00D369AB"/>
    <w:rsid w:val="00D42DCA"/>
    <w:rsid w:val="00D504B3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A36B5"/>
    <w:rsid w:val="00DB6B00"/>
    <w:rsid w:val="00DC3875"/>
    <w:rsid w:val="00DF0DDB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46B36"/>
    <w:rsid w:val="00E51920"/>
    <w:rsid w:val="00E55106"/>
    <w:rsid w:val="00E55B3D"/>
    <w:rsid w:val="00E57668"/>
    <w:rsid w:val="00E64120"/>
    <w:rsid w:val="00E6417E"/>
    <w:rsid w:val="00E660A1"/>
    <w:rsid w:val="00E67FED"/>
    <w:rsid w:val="00E703F4"/>
    <w:rsid w:val="00E7160D"/>
    <w:rsid w:val="00E7318C"/>
    <w:rsid w:val="00E74974"/>
    <w:rsid w:val="00E87C0C"/>
    <w:rsid w:val="00E926AE"/>
    <w:rsid w:val="00E97D6B"/>
    <w:rsid w:val="00EA3CCF"/>
    <w:rsid w:val="00EB3BA7"/>
    <w:rsid w:val="00EB6D8C"/>
    <w:rsid w:val="00EC0002"/>
    <w:rsid w:val="00EC5D2D"/>
    <w:rsid w:val="00EC6B5D"/>
    <w:rsid w:val="00ED0FD0"/>
    <w:rsid w:val="00EE4753"/>
    <w:rsid w:val="00EF0552"/>
    <w:rsid w:val="00EF76AF"/>
    <w:rsid w:val="00F013F4"/>
    <w:rsid w:val="00F055F1"/>
    <w:rsid w:val="00F059FD"/>
    <w:rsid w:val="00F107AA"/>
    <w:rsid w:val="00F15484"/>
    <w:rsid w:val="00F33B95"/>
    <w:rsid w:val="00F363F0"/>
    <w:rsid w:val="00F376BD"/>
    <w:rsid w:val="00F4037C"/>
    <w:rsid w:val="00F4700B"/>
    <w:rsid w:val="00F5790C"/>
    <w:rsid w:val="00F60152"/>
    <w:rsid w:val="00F610AF"/>
    <w:rsid w:val="00F61FEC"/>
    <w:rsid w:val="00F63BD2"/>
    <w:rsid w:val="00F64D0C"/>
    <w:rsid w:val="00F66D81"/>
    <w:rsid w:val="00F673AC"/>
    <w:rsid w:val="00F740F0"/>
    <w:rsid w:val="00F774A9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B461-0371-40E1-940A-CFADCADF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2020-05-05T07:44:00Z</dcterms:created>
  <dcterms:modified xsi:type="dcterms:W3CDTF">2020-05-05T07:45:00Z</dcterms:modified>
</cp:coreProperties>
</file>