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144C" w14:textId="77777777" w:rsidR="00117B7E" w:rsidRPr="00F40D3F" w:rsidRDefault="008851B7" w:rsidP="00F40D3F">
      <w:pPr>
        <w:jc w:val="center"/>
        <w:rPr>
          <w:rFonts w:ascii="Arial" w:hAnsi="Arial" w:cs="Arial"/>
          <w:sz w:val="22"/>
          <w:szCs w:val="22"/>
        </w:rPr>
      </w:pPr>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75177FA6" w14:textId="77777777" w:rsidR="004322BD" w:rsidRPr="00F40D3F" w:rsidRDefault="004322BD" w:rsidP="00F40D3F">
      <w:pPr>
        <w:jc w:val="center"/>
        <w:rPr>
          <w:rFonts w:ascii="Arial" w:hAnsi="Arial" w:cs="Arial"/>
          <w:sz w:val="22"/>
          <w:szCs w:val="22"/>
        </w:rPr>
      </w:pPr>
      <w:bookmarkStart w:id="0" w:name="_GoBack"/>
      <w:bookmarkEnd w:id="0"/>
    </w:p>
    <w:p w14:paraId="2188ED8E" w14:textId="77777777" w:rsidR="00155F92" w:rsidRPr="000E1A6C" w:rsidRDefault="001519B2" w:rsidP="000E1A6C">
      <w:pPr>
        <w:pStyle w:val="Title"/>
        <w:rPr>
          <w:sz w:val="28"/>
          <w:szCs w:val="28"/>
        </w:rPr>
      </w:pPr>
      <w:r w:rsidRPr="000E1A6C">
        <w:rPr>
          <w:sz w:val="28"/>
          <w:szCs w:val="28"/>
        </w:rPr>
        <w:t>Senior Management Team</w:t>
      </w:r>
    </w:p>
    <w:p w14:paraId="436BD5B9" w14:textId="690997B2" w:rsidR="004322BD" w:rsidRPr="000E1A6C" w:rsidRDefault="00155F92" w:rsidP="000E1A6C">
      <w:pPr>
        <w:pStyle w:val="Heading1"/>
        <w:jc w:val="center"/>
      </w:pPr>
      <w:r w:rsidRPr="000E1A6C">
        <w:t xml:space="preserve">Minutes of the </w:t>
      </w:r>
      <w:r w:rsidR="001519B2" w:rsidRPr="000E1A6C">
        <w:t xml:space="preserve">meeting held on </w:t>
      </w:r>
      <w:r w:rsidR="00A60ECD" w:rsidRPr="000E1A6C">
        <w:t>1</w:t>
      </w:r>
      <w:r w:rsidR="00406688" w:rsidRPr="000E1A6C">
        <w:t>8</w:t>
      </w:r>
      <w:r w:rsidR="00A60ECD" w:rsidRPr="000E1A6C">
        <w:t xml:space="preserve"> </w:t>
      </w:r>
      <w:r w:rsidR="006E32C5" w:rsidRPr="000E1A6C">
        <w:t>June</w:t>
      </w:r>
      <w:r w:rsidR="00600495" w:rsidRPr="000E1A6C">
        <w:t xml:space="preserve"> 2019</w:t>
      </w:r>
    </w:p>
    <w:p w14:paraId="1AF2E583" w14:textId="77777777" w:rsidR="00117B7E" w:rsidRPr="00F40D3F" w:rsidRDefault="00117B7E" w:rsidP="00F40D3F">
      <w:pPr>
        <w:rPr>
          <w:rFonts w:ascii="Arial" w:hAnsi="Arial" w:cs="Arial"/>
          <w:sz w:val="22"/>
          <w:szCs w:val="22"/>
        </w:rPr>
      </w:pPr>
    </w:p>
    <w:p w14:paraId="735B9B1E"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15A4EF6F" w14:textId="46DFB8C1" w:rsidR="00406688" w:rsidRDefault="00406688"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Deputy Chief Executive and Director – Health and Social Care</w:t>
      </w:r>
    </w:p>
    <w:p w14:paraId="61A49892"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6BAEA0D2" w14:textId="71563DE8" w:rsidR="00590922" w:rsidRDefault="00590922" w:rsidP="00AF5BB8">
      <w:pPr>
        <w:ind w:left="2126" w:hanging="2126"/>
        <w:rPr>
          <w:rFonts w:ascii="Arial" w:hAnsi="Arial" w:cs="Arial"/>
          <w:color w:val="000000" w:themeColor="text1"/>
          <w:sz w:val="22"/>
          <w:szCs w:val="22"/>
        </w:rPr>
      </w:pPr>
      <w:r>
        <w:rPr>
          <w:rFonts w:ascii="Arial" w:hAnsi="Arial" w:cs="Arial"/>
          <w:color w:val="000000" w:themeColor="text1"/>
          <w:sz w:val="22"/>
          <w:szCs w:val="22"/>
        </w:rPr>
        <w:t>Meindert Boysen</w:t>
      </w:r>
      <w:r>
        <w:rPr>
          <w:rFonts w:ascii="Arial" w:hAnsi="Arial" w:cs="Arial"/>
          <w:color w:val="000000" w:themeColor="text1"/>
          <w:sz w:val="22"/>
          <w:szCs w:val="22"/>
        </w:rPr>
        <w:tab/>
        <w:t>Director – Centre for Health Technology Evaluation</w:t>
      </w:r>
    </w:p>
    <w:p w14:paraId="027E0AC9" w14:textId="5468CF2E"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r w:rsidR="00C164CD">
        <w:rPr>
          <w:rFonts w:ascii="Arial" w:hAnsi="Arial" w:cs="Arial"/>
          <w:color w:val="000000" w:themeColor="text1"/>
          <w:sz w:val="22"/>
          <w:szCs w:val="22"/>
        </w:rPr>
        <w:t xml:space="preserve"> </w:t>
      </w:r>
    </w:p>
    <w:p w14:paraId="38706A28" w14:textId="77777777"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4BA54FA8" w14:textId="7D3FCD43"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FEDC9AF" w14:textId="77777777" w:rsidR="006976C5" w:rsidRPr="001B419A" w:rsidRDefault="006976C5" w:rsidP="00F40D3F">
      <w:pPr>
        <w:ind w:left="2126" w:hanging="2126"/>
        <w:rPr>
          <w:rFonts w:ascii="Arial" w:hAnsi="Arial" w:cs="Arial"/>
          <w:color w:val="000000" w:themeColor="text1"/>
          <w:sz w:val="22"/>
          <w:szCs w:val="22"/>
        </w:rPr>
      </w:pPr>
    </w:p>
    <w:p w14:paraId="005EF666"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0DBB2FBF" w14:textId="63CFFF83"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513F34E9" w14:textId="6BAF2FC7" w:rsidR="00D56D9C" w:rsidRDefault="00A60ECD"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Nick Crabb</w:t>
      </w:r>
      <w:r>
        <w:rPr>
          <w:rFonts w:cs="Arial"/>
          <w:sz w:val="22"/>
          <w:szCs w:val="22"/>
          <w:lang w:val="en-GB"/>
        </w:rPr>
        <w:tab/>
        <w:t>Programme Director – Science Advice and Research</w:t>
      </w:r>
    </w:p>
    <w:p w14:paraId="30029FEF" w14:textId="2BDA582D" w:rsidR="00A60ECD" w:rsidRPr="00704C3F" w:rsidRDefault="006A0D9A" w:rsidP="00F40D3F">
      <w:pPr>
        <w:pStyle w:val="NICEnormal0"/>
        <w:tabs>
          <w:tab w:val="left" w:pos="2410"/>
        </w:tabs>
        <w:spacing w:after="0" w:line="240" w:lineRule="auto"/>
        <w:ind w:left="2127" w:hanging="2127"/>
        <w:rPr>
          <w:rFonts w:cs="Arial"/>
          <w:sz w:val="22"/>
          <w:szCs w:val="22"/>
          <w:lang w:val="en-GB"/>
        </w:rPr>
      </w:pPr>
      <w:r w:rsidRPr="00704C3F">
        <w:rPr>
          <w:rFonts w:cs="Arial"/>
          <w:sz w:val="22"/>
          <w:szCs w:val="22"/>
          <w:lang w:val="en-GB"/>
        </w:rPr>
        <w:t>Laura Norburn</w:t>
      </w:r>
      <w:r w:rsidRPr="00704C3F">
        <w:rPr>
          <w:rFonts w:cs="Arial"/>
          <w:sz w:val="22"/>
          <w:szCs w:val="22"/>
          <w:lang w:val="en-GB"/>
        </w:rPr>
        <w:tab/>
      </w:r>
      <w:r w:rsidR="00DE7BB1" w:rsidRPr="00704C3F">
        <w:rPr>
          <w:rFonts w:cs="Arial"/>
          <w:sz w:val="22"/>
          <w:szCs w:val="22"/>
          <w:lang w:val="en-GB"/>
        </w:rPr>
        <w:t xml:space="preserve">Senior Manager – Public Involvement Programme </w:t>
      </w:r>
      <w:r w:rsidRPr="00704C3F">
        <w:rPr>
          <w:rFonts w:cs="Arial"/>
          <w:sz w:val="22"/>
          <w:szCs w:val="22"/>
          <w:lang w:val="en-GB"/>
        </w:rPr>
        <w:t>(item 7.1)</w:t>
      </w:r>
    </w:p>
    <w:p w14:paraId="5EF093B0" w14:textId="50F9899B" w:rsidR="00704C3F" w:rsidRDefault="00704C3F" w:rsidP="00DE7BB1">
      <w:pPr>
        <w:pStyle w:val="NICEnormal0"/>
        <w:tabs>
          <w:tab w:val="left" w:pos="2410"/>
        </w:tabs>
        <w:spacing w:after="0" w:line="240" w:lineRule="auto"/>
        <w:ind w:left="2127" w:hanging="2127"/>
        <w:rPr>
          <w:rFonts w:cs="Arial"/>
          <w:sz w:val="22"/>
          <w:szCs w:val="22"/>
          <w:lang w:val="en-GB"/>
        </w:rPr>
      </w:pPr>
      <w:r>
        <w:rPr>
          <w:rFonts w:cs="Arial"/>
          <w:sz w:val="22"/>
          <w:szCs w:val="22"/>
          <w:lang w:val="en-GB"/>
        </w:rPr>
        <w:t>Ian Watson</w:t>
      </w:r>
      <w:r>
        <w:rPr>
          <w:rFonts w:cs="Arial"/>
          <w:sz w:val="22"/>
          <w:szCs w:val="22"/>
          <w:lang w:val="en-GB"/>
        </w:rPr>
        <w:tab/>
        <w:t xml:space="preserve">Technical Adviser – Centre for Health Technology Evaluation (item </w:t>
      </w:r>
      <w:r w:rsidR="00B006C9">
        <w:rPr>
          <w:rFonts w:cs="Arial"/>
          <w:sz w:val="22"/>
          <w:szCs w:val="22"/>
          <w:lang w:val="en-GB"/>
        </w:rPr>
        <w:t>7.6)</w:t>
      </w:r>
    </w:p>
    <w:p w14:paraId="0C3DD332" w14:textId="1B531F9D" w:rsidR="006A0D9A" w:rsidRPr="00704C3F" w:rsidRDefault="006A0D9A" w:rsidP="00DE7BB1">
      <w:pPr>
        <w:pStyle w:val="NICEnormal0"/>
        <w:tabs>
          <w:tab w:val="left" w:pos="2410"/>
        </w:tabs>
        <w:spacing w:after="0" w:line="240" w:lineRule="auto"/>
        <w:ind w:left="2127" w:hanging="2127"/>
        <w:rPr>
          <w:rFonts w:cs="Arial"/>
          <w:sz w:val="22"/>
          <w:szCs w:val="22"/>
          <w:lang w:val="en-GB"/>
        </w:rPr>
      </w:pPr>
      <w:r w:rsidRPr="00704C3F">
        <w:rPr>
          <w:rFonts w:cs="Arial"/>
          <w:sz w:val="22"/>
          <w:szCs w:val="22"/>
          <w:lang w:val="en-GB"/>
        </w:rPr>
        <w:t>Barney Wilkinson</w:t>
      </w:r>
      <w:r w:rsidRPr="00704C3F">
        <w:rPr>
          <w:rFonts w:cs="Arial"/>
          <w:sz w:val="22"/>
          <w:szCs w:val="22"/>
          <w:lang w:val="en-GB"/>
        </w:rPr>
        <w:tab/>
      </w:r>
      <w:r w:rsidR="00DE7BB1" w:rsidRPr="00704C3F">
        <w:rPr>
          <w:rFonts w:cs="Arial"/>
          <w:sz w:val="22"/>
          <w:szCs w:val="22"/>
          <w:lang w:val="en-GB"/>
        </w:rPr>
        <w:t xml:space="preserve">Associate Director – IT and Procurement </w:t>
      </w:r>
      <w:r w:rsidRPr="00704C3F">
        <w:rPr>
          <w:rFonts w:cs="Arial"/>
          <w:sz w:val="22"/>
          <w:szCs w:val="22"/>
          <w:lang w:val="en-GB"/>
        </w:rPr>
        <w:t xml:space="preserve">(item </w:t>
      </w:r>
      <w:r w:rsidR="00DE7BB1" w:rsidRPr="00704C3F">
        <w:rPr>
          <w:rFonts w:cs="Arial"/>
          <w:sz w:val="22"/>
          <w:szCs w:val="22"/>
          <w:lang w:val="en-GB"/>
        </w:rPr>
        <w:t>7.3)</w:t>
      </w:r>
    </w:p>
    <w:p w14:paraId="3D6A33EE" w14:textId="77777777" w:rsidR="006A0D9A" w:rsidRDefault="006A0D9A" w:rsidP="00F40D3F">
      <w:pPr>
        <w:pStyle w:val="NICEnormal0"/>
        <w:tabs>
          <w:tab w:val="left" w:pos="2410"/>
        </w:tabs>
        <w:spacing w:after="0" w:line="240" w:lineRule="auto"/>
        <w:ind w:left="2127" w:hanging="2127"/>
        <w:rPr>
          <w:rFonts w:cs="Arial"/>
          <w:b/>
          <w:color w:val="000000" w:themeColor="text1"/>
          <w:sz w:val="22"/>
          <w:szCs w:val="22"/>
          <w:lang w:val="en-GB"/>
        </w:rPr>
      </w:pPr>
    </w:p>
    <w:p w14:paraId="5AC40CE1" w14:textId="77777777" w:rsidR="006A0D9A" w:rsidRDefault="006A0D9A" w:rsidP="00F40D3F">
      <w:pPr>
        <w:pStyle w:val="NICEnormal0"/>
        <w:tabs>
          <w:tab w:val="left" w:pos="2410"/>
        </w:tabs>
        <w:spacing w:after="0" w:line="240" w:lineRule="auto"/>
        <w:ind w:left="2127" w:hanging="2127"/>
        <w:rPr>
          <w:rFonts w:cs="Arial"/>
          <w:b/>
          <w:color w:val="000000" w:themeColor="text1"/>
          <w:sz w:val="22"/>
          <w:szCs w:val="22"/>
          <w:lang w:val="en-GB"/>
        </w:rPr>
      </w:pPr>
    </w:p>
    <w:p w14:paraId="00DDAE42" w14:textId="2E5700BD" w:rsidR="007425EA" w:rsidRPr="00147093" w:rsidRDefault="007425EA" w:rsidP="00147093">
      <w:pPr>
        <w:pStyle w:val="Heading2"/>
      </w:pPr>
      <w:r w:rsidRPr="00147093">
        <w:t>Apologies</w:t>
      </w:r>
      <w:r w:rsidR="00FE3350" w:rsidRPr="00147093">
        <w:t xml:space="preserve"> (item 1)</w:t>
      </w:r>
    </w:p>
    <w:p w14:paraId="5372C4C2"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74F33BD0" w14:textId="08E9A6C0" w:rsidR="00BF55BF" w:rsidRPr="00BF55BF" w:rsidRDefault="00406688" w:rsidP="00BF55BF">
      <w:pPr>
        <w:numPr>
          <w:ilvl w:val="0"/>
          <w:numId w:val="10"/>
        </w:numPr>
        <w:tabs>
          <w:tab w:val="left" w:pos="2410"/>
        </w:tabs>
        <w:autoSpaceDE w:val="0"/>
        <w:autoSpaceDN w:val="0"/>
        <w:adjustRightInd w:val="0"/>
      </w:pPr>
      <w:r>
        <w:rPr>
          <w:rFonts w:ascii="Arial" w:hAnsi="Arial" w:cs="Arial"/>
          <w:color w:val="000000" w:themeColor="text1"/>
          <w:sz w:val="22"/>
          <w:szCs w:val="22"/>
        </w:rPr>
        <w:t>Apologies were received from Andrew Dillon.</w:t>
      </w:r>
    </w:p>
    <w:p w14:paraId="324A911A" w14:textId="77777777" w:rsidR="00BF55BF" w:rsidRPr="00BF55BF" w:rsidRDefault="00BF55BF" w:rsidP="00BF55BF">
      <w:pPr>
        <w:tabs>
          <w:tab w:val="left" w:pos="2410"/>
        </w:tabs>
        <w:autoSpaceDE w:val="0"/>
        <w:autoSpaceDN w:val="0"/>
        <w:adjustRightInd w:val="0"/>
        <w:ind w:left="360"/>
      </w:pPr>
    </w:p>
    <w:p w14:paraId="71AD53B5" w14:textId="77777777" w:rsidR="007425EA" w:rsidRPr="00312045" w:rsidRDefault="007425EA" w:rsidP="00147093">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2171289D"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0D2FCB35"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7D935E42" w14:textId="77777777" w:rsidR="00BE45F6" w:rsidRPr="007A0903" w:rsidRDefault="00BE45F6" w:rsidP="007A0903">
      <w:pPr>
        <w:autoSpaceDE w:val="0"/>
        <w:autoSpaceDN w:val="0"/>
        <w:adjustRightInd w:val="0"/>
        <w:ind w:left="360"/>
        <w:rPr>
          <w:rFonts w:ascii="Arial" w:hAnsi="Arial" w:cs="Arial"/>
          <w:sz w:val="22"/>
          <w:szCs w:val="22"/>
        </w:rPr>
      </w:pPr>
    </w:p>
    <w:p w14:paraId="1993F80D" w14:textId="77777777" w:rsidR="00B95184" w:rsidRPr="00147093" w:rsidRDefault="00B95184" w:rsidP="00147093">
      <w:pPr>
        <w:pStyle w:val="Heading2"/>
      </w:pPr>
      <w:r w:rsidRPr="00147093">
        <w:t>Declarations of interest (item 3)</w:t>
      </w:r>
    </w:p>
    <w:p w14:paraId="5C9FB7C1" w14:textId="77777777" w:rsidR="00F93926" w:rsidRDefault="00F93926" w:rsidP="007A0903">
      <w:pPr>
        <w:pStyle w:val="NICEnormal0"/>
        <w:tabs>
          <w:tab w:val="left" w:pos="2410"/>
        </w:tabs>
        <w:spacing w:after="0" w:line="240" w:lineRule="auto"/>
        <w:rPr>
          <w:rFonts w:cs="Arial"/>
          <w:b/>
          <w:sz w:val="22"/>
          <w:szCs w:val="22"/>
          <w:lang w:val="en-GB"/>
        </w:rPr>
      </w:pPr>
    </w:p>
    <w:p w14:paraId="7659475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5A11F752" w14:textId="77777777" w:rsidR="004D6CEB" w:rsidRDefault="004D6CEB" w:rsidP="007A0903">
      <w:pPr>
        <w:pStyle w:val="NICEnormal0"/>
        <w:tabs>
          <w:tab w:val="left" w:pos="2410"/>
        </w:tabs>
        <w:spacing w:after="0" w:line="240" w:lineRule="auto"/>
        <w:rPr>
          <w:rFonts w:cs="Arial"/>
          <w:b/>
          <w:sz w:val="22"/>
          <w:szCs w:val="22"/>
          <w:lang w:val="en-GB"/>
        </w:rPr>
      </w:pPr>
    </w:p>
    <w:p w14:paraId="7E49D93B" w14:textId="77777777" w:rsidR="00EA0C36" w:rsidRPr="00147093" w:rsidRDefault="007425EA" w:rsidP="00147093">
      <w:pPr>
        <w:pStyle w:val="Heading2"/>
      </w:pPr>
      <w:r w:rsidRPr="00147093">
        <w:t>Note</w:t>
      </w:r>
      <w:r w:rsidR="00F629BE" w:rsidRPr="00147093">
        <w:t>s</w:t>
      </w:r>
      <w:r w:rsidRPr="00147093">
        <w:t xml:space="preserve"> of the </w:t>
      </w:r>
      <w:r w:rsidR="00630137" w:rsidRPr="00147093">
        <w:t>previous m</w:t>
      </w:r>
      <w:r w:rsidRPr="00147093">
        <w:t>eeting</w:t>
      </w:r>
      <w:r w:rsidR="00FE3350" w:rsidRPr="00147093">
        <w:t xml:space="preserve"> (item </w:t>
      </w:r>
      <w:r w:rsidR="00B95184" w:rsidRPr="00147093">
        <w:t>4</w:t>
      </w:r>
      <w:r w:rsidR="00FE3350" w:rsidRPr="00147093">
        <w:t>)</w:t>
      </w:r>
    </w:p>
    <w:p w14:paraId="721FA178"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20CE8DF7" w14:textId="16D57DC3" w:rsidR="0091615B" w:rsidRDefault="00406688" w:rsidP="00B006C9">
      <w:pPr>
        <w:pStyle w:val="Numberedpara"/>
      </w:pPr>
      <w:r>
        <w:t xml:space="preserve">The minutes of the meeting held on 11 June 2019 were agreed. </w:t>
      </w:r>
    </w:p>
    <w:p w14:paraId="4ABC874A" w14:textId="77777777" w:rsidR="00406688" w:rsidRPr="00406688" w:rsidRDefault="00406688" w:rsidP="006C70ED">
      <w:pPr>
        <w:pStyle w:val="Numberedpara"/>
        <w:numPr>
          <w:ilvl w:val="0"/>
          <w:numId w:val="0"/>
        </w:numPr>
        <w:ind w:left="360"/>
        <w:rPr>
          <w:rFonts w:cs="Arial"/>
          <w:b/>
        </w:rPr>
      </w:pPr>
    </w:p>
    <w:p w14:paraId="2F28F83A" w14:textId="77777777" w:rsidR="00F53303" w:rsidRPr="00147093" w:rsidRDefault="00F53303" w:rsidP="00147093">
      <w:pPr>
        <w:pStyle w:val="Heading2"/>
      </w:pPr>
      <w:r w:rsidRPr="00147093">
        <w:t xml:space="preserve">Matters </w:t>
      </w:r>
      <w:r w:rsidR="00630137" w:rsidRPr="00147093">
        <w:t>a</w:t>
      </w:r>
      <w:r w:rsidRPr="00147093">
        <w:t xml:space="preserve">rising (item </w:t>
      </w:r>
      <w:r w:rsidR="00B95184" w:rsidRPr="00147093">
        <w:t>5</w:t>
      </w:r>
      <w:r w:rsidRPr="00147093">
        <w:t>)</w:t>
      </w:r>
    </w:p>
    <w:p w14:paraId="51C78516"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6E4989C9" w14:textId="683AEB02"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406688">
        <w:rPr>
          <w:color w:val="auto"/>
        </w:rPr>
        <w:t>11</w:t>
      </w:r>
      <w:r w:rsidR="009F6AD0">
        <w:rPr>
          <w:color w:val="auto"/>
        </w:rPr>
        <w:t xml:space="preserve"> June</w:t>
      </w:r>
      <w:r w:rsidR="0091615B">
        <w:rPr>
          <w:color w:val="auto"/>
        </w:rPr>
        <w:t xml:space="preserve">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37568B1C" w14:textId="77777777" w:rsidR="00883A5E" w:rsidRDefault="00883A5E" w:rsidP="00883A5E">
      <w:pPr>
        <w:pStyle w:val="Numberedpara"/>
        <w:numPr>
          <w:ilvl w:val="0"/>
          <w:numId w:val="0"/>
        </w:numPr>
        <w:ind w:left="360"/>
        <w:rPr>
          <w:color w:val="auto"/>
        </w:rPr>
      </w:pPr>
    </w:p>
    <w:p w14:paraId="4CAEC7FC" w14:textId="38B4F47D" w:rsidR="00883A5E" w:rsidRDefault="00883A5E" w:rsidP="00C40D43">
      <w:pPr>
        <w:pStyle w:val="Numberedpara"/>
        <w:rPr>
          <w:color w:val="auto"/>
        </w:rPr>
      </w:pPr>
      <w:r>
        <w:rPr>
          <w:color w:val="auto"/>
        </w:rPr>
        <w:t>Ben Bennett noted t</w:t>
      </w:r>
      <w:r w:rsidR="00D867A0">
        <w:rPr>
          <w:color w:val="auto"/>
        </w:rPr>
        <w:t>hat</w:t>
      </w:r>
      <w:r>
        <w:rPr>
          <w:color w:val="auto"/>
        </w:rPr>
        <w:t xml:space="preserve"> revised proposals for recompensing staff for additional travel costs and</w:t>
      </w:r>
      <w:r w:rsidR="00535A5C">
        <w:rPr>
          <w:color w:val="auto"/>
        </w:rPr>
        <w:t xml:space="preserve"> to</w:t>
      </w:r>
      <w:r>
        <w:rPr>
          <w:color w:val="auto"/>
        </w:rPr>
        <w:t xml:space="preserve"> recognis</w:t>
      </w:r>
      <w:r w:rsidR="00535A5C">
        <w:rPr>
          <w:color w:val="auto"/>
        </w:rPr>
        <w:t>e</w:t>
      </w:r>
      <w:r>
        <w:rPr>
          <w:color w:val="auto"/>
        </w:rPr>
        <w:t xml:space="preserve"> additional travel time following </w:t>
      </w:r>
      <w:r w:rsidR="008D734E">
        <w:rPr>
          <w:color w:val="auto"/>
        </w:rPr>
        <w:t xml:space="preserve">the office move to Stratford </w:t>
      </w:r>
      <w:r w:rsidR="00535A5C">
        <w:rPr>
          <w:color w:val="auto"/>
        </w:rPr>
        <w:t xml:space="preserve">had been </w:t>
      </w:r>
      <w:r w:rsidR="008D734E">
        <w:rPr>
          <w:color w:val="auto"/>
        </w:rPr>
        <w:t xml:space="preserve">circulated by email to SMT. These will now be discussed with UNISON next week. Gill Leng suggested staff are given advice on the best routes to the new office from the </w:t>
      </w:r>
      <w:r w:rsidR="00D867A0">
        <w:rPr>
          <w:color w:val="auto"/>
        </w:rPr>
        <w:t xml:space="preserve">main </w:t>
      </w:r>
      <w:r w:rsidR="008D734E">
        <w:rPr>
          <w:color w:val="auto"/>
        </w:rPr>
        <w:t xml:space="preserve">central London rail stations, as this could help </w:t>
      </w:r>
      <w:r w:rsidR="00D867A0">
        <w:rPr>
          <w:color w:val="auto"/>
        </w:rPr>
        <w:t>mitigate any concerns about</w:t>
      </w:r>
      <w:r w:rsidR="008D734E">
        <w:rPr>
          <w:color w:val="auto"/>
        </w:rPr>
        <w:t xml:space="preserve"> the location’s accessibility.</w:t>
      </w:r>
    </w:p>
    <w:p w14:paraId="7066239A" w14:textId="1970BD4A" w:rsidR="009F6AD0" w:rsidRDefault="009F6AD0" w:rsidP="004252E7">
      <w:pPr>
        <w:pStyle w:val="Numberedpara"/>
        <w:numPr>
          <w:ilvl w:val="0"/>
          <w:numId w:val="0"/>
        </w:numPr>
        <w:ind w:left="360"/>
        <w:rPr>
          <w:color w:val="auto"/>
        </w:rPr>
      </w:pPr>
    </w:p>
    <w:p w14:paraId="07843656" w14:textId="30018392" w:rsidR="0088164B" w:rsidRDefault="0088164B" w:rsidP="00147093">
      <w:pPr>
        <w:pStyle w:val="Heading2"/>
      </w:pPr>
      <w:r>
        <w:t>June Board meetings (item 6)</w:t>
      </w:r>
    </w:p>
    <w:p w14:paraId="4521478A" w14:textId="28C24842" w:rsidR="0088164B" w:rsidRDefault="0088164B" w:rsidP="0088164B"/>
    <w:p w14:paraId="405ADE9F" w14:textId="4C858BFB" w:rsidR="0088164B" w:rsidRPr="0088164B" w:rsidRDefault="0088164B" w:rsidP="0088164B">
      <w:pPr>
        <w:pStyle w:val="Numberedpara"/>
      </w:pPr>
      <w:r>
        <w:lastRenderedPageBreak/>
        <w:t>The agenda, papers and arrangements for the Board meetings on 19 June were noted.</w:t>
      </w:r>
    </w:p>
    <w:p w14:paraId="0C4D498E" w14:textId="77777777" w:rsidR="0088164B" w:rsidRDefault="0088164B" w:rsidP="00066F6A">
      <w:pPr>
        <w:pStyle w:val="Heading3"/>
      </w:pPr>
    </w:p>
    <w:p w14:paraId="35E6FD73" w14:textId="6C2C9681" w:rsidR="0088164B" w:rsidRDefault="0088164B" w:rsidP="00147093">
      <w:pPr>
        <w:pStyle w:val="Heading2"/>
      </w:pPr>
      <w:r>
        <w:t>Public involvement at NICE: annual review 2018/19 (item 7.1)</w:t>
      </w:r>
    </w:p>
    <w:p w14:paraId="0596B58C" w14:textId="6812E920" w:rsidR="0088164B" w:rsidRDefault="0088164B" w:rsidP="0088164B"/>
    <w:p w14:paraId="388651A8" w14:textId="02C90982" w:rsidR="00150148" w:rsidRDefault="008D734E" w:rsidP="006C70ED">
      <w:pPr>
        <w:pStyle w:val="Numberedpara"/>
      </w:pPr>
      <w:r w:rsidRPr="008D734E">
        <w:rPr>
          <w:color w:val="auto"/>
        </w:rPr>
        <w:t xml:space="preserve">Laura Norburn </w:t>
      </w:r>
      <w:r w:rsidR="00CC0EA9">
        <w:t>presented the Public Involvement Programme’s (PIP) annual review for 2018/19. The report detail</w:t>
      </w:r>
      <w:r w:rsidR="00535A5C">
        <w:t>ed</w:t>
      </w:r>
      <w:r w:rsidR="00CC0EA9">
        <w:t xml:space="preserve"> the programme's progress against key performance indicators, highlights </w:t>
      </w:r>
      <w:r w:rsidR="00B861A4">
        <w:t xml:space="preserve">engagement activities, and provides an update on </w:t>
      </w:r>
      <w:r w:rsidR="00CC0EA9">
        <w:t>progress following the 2017 strategic review of public involvement</w:t>
      </w:r>
      <w:r w:rsidR="00B861A4">
        <w:t xml:space="preserve">. </w:t>
      </w:r>
    </w:p>
    <w:p w14:paraId="383D2619" w14:textId="77777777" w:rsidR="003A1C8F" w:rsidRDefault="003A1C8F" w:rsidP="003A1C8F">
      <w:pPr>
        <w:pStyle w:val="Numberedpara"/>
        <w:numPr>
          <w:ilvl w:val="0"/>
          <w:numId w:val="0"/>
        </w:numPr>
        <w:ind w:left="360"/>
      </w:pPr>
    </w:p>
    <w:p w14:paraId="6833BACC" w14:textId="6F3898F8" w:rsidR="003A1C8F" w:rsidRDefault="003A1C8F" w:rsidP="006C70ED">
      <w:pPr>
        <w:pStyle w:val="Numberedpara"/>
      </w:pPr>
      <w:r>
        <w:t xml:space="preserve">SMT welcomed PIP’s work and the </w:t>
      </w:r>
      <w:r w:rsidR="00D867A0">
        <w:t xml:space="preserve">positive </w:t>
      </w:r>
      <w:r w:rsidR="00535A5C">
        <w:t>feedback</w:t>
      </w:r>
      <w:r w:rsidR="00D867A0">
        <w:t xml:space="preserve">. It was agreed that it would be helpful </w:t>
      </w:r>
      <w:r w:rsidR="00535A5C">
        <w:t xml:space="preserve">to </w:t>
      </w:r>
      <w:r w:rsidR="00D867A0">
        <w:t xml:space="preserve">add feedback </w:t>
      </w:r>
      <w:r w:rsidR="00550E41">
        <w:t xml:space="preserve">from lay members on how NICE could improve and the action taken in response. Subject to this addition, the report was approved for </w:t>
      </w:r>
      <w:r w:rsidR="00535A5C">
        <w:t xml:space="preserve">submission to </w:t>
      </w:r>
      <w:r w:rsidR="00550E41">
        <w:t xml:space="preserve">the Board. </w:t>
      </w:r>
      <w:r>
        <w:t>Jane Gizbert asked that PIP liaise with the communications team on any proposed materials to publicise the re</w:t>
      </w:r>
      <w:r w:rsidR="00550E41">
        <w:t>port</w:t>
      </w:r>
      <w:r>
        <w:t xml:space="preserve"> more widely</w:t>
      </w:r>
      <w:r w:rsidR="00535A5C">
        <w:t>,</w:t>
      </w:r>
      <w:r>
        <w:t xml:space="preserve"> to ensure consistency with the corporate branding.</w:t>
      </w:r>
    </w:p>
    <w:p w14:paraId="68228810" w14:textId="77777777" w:rsidR="003A1C8F" w:rsidRDefault="003A1C8F" w:rsidP="003A1C8F">
      <w:pPr>
        <w:pStyle w:val="ListParagraph"/>
      </w:pPr>
    </w:p>
    <w:p w14:paraId="48E08386" w14:textId="457A1494" w:rsidR="003A1C8F" w:rsidRDefault="003A1C8F" w:rsidP="003A1C8F">
      <w:pPr>
        <w:pStyle w:val="SMTActions"/>
      </w:pPr>
      <w:r>
        <w:t>ACTION: LN</w:t>
      </w:r>
    </w:p>
    <w:p w14:paraId="186F94D0" w14:textId="77777777" w:rsidR="00150148" w:rsidRDefault="00150148" w:rsidP="0088164B"/>
    <w:p w14:paraId="2966B92C" w14:textId="1B943E56" w:rsidR="0088164B" w:rsidRDefault="00150148" w:rsidP="00147093">
      <w:pPr>
        <w:pStyle w:val="Heading2"/>
      </w:pPr>
      <w:r>
        <w:t>Developing and testing a new model for the evaluation and purchasing of antimicrobials in the UK (item 7.2)</w:t>
      </w:r>
    </w:p>
    <w:p w14:paraId="21283B4A" w14:textId="1F775BC1" w:rsidR="00150148" w:rsidRDefault="00150148" w:rsidP="0088164B"/>
    <w:p w14:paraId="3CD6B2CF" w14:textId="77777777" w:rsidR="002A157E" w:rsidRDefault="00CC0EA9" w:rsidP="00150148">
      <w:pPr>
        <w:pStyle w:val="Numberedpara"/>
      </w:pPr>
      <w:r>
        <w:t xml:space="preserve">Nick Crabb presented the paper on the </w:t>
      </w:r>
      <w:r w:rsidR="00043FDF">
        <w:t xml:space="preserve">collaborative </w:t>
      </w:r>
      <w:r>
        <w:t xml:space="preserve">project </w:t>
      </w:r>
      <w:r w:rsidR="00043FDF">
        <w:t xml:space="preserve">with NHS England (NHSE) to develop and test a new model for the evaluation and purchasing of antimicrobials. A similar paper has been prepared for the NHSE antimicrobial resistance (AMR) programme board, </w:t>
      </w:r>
      <w:r w:rsidR="002A157E">
        <w:t xml:space="preserve">which together with the SMT, will oversee the project. </w:t>
      </w:r>
    </w:p>
    <w:p w14:paraId="0FEC03A1" w14:textId="77777777" w:rsidR="002A157E" w:rsidRDefault="002A157E" w:rsidP="002A157E">
      <w:pPr>
        <w:pStyle w:val="Numberedpara"/>
        <w:numPr>
          <w:ilvl w:val="0"/>
          <w:numId w:val="0"/>
        </w:numPr>
        <w:ind w:left="360"/>
      </w:pPr>
    </w:p>
    <w:p w14:paraId="4E43F1E9" w14:textId="6D172361" w:rsidR="00334A4F" w:rsidRDefault="005E514D" w:rsidP="00150148">
      <w:pPr>
        <w:pStyle w:val="Numberedpara"/>
      </w:pPr>
      <w:r>
        <w:t xml:space="preserve">Ben Bennett asked about the funding for the project. Nick Crabb explained that NHSE </w:t>
      </w:r>
      <w:r w:rsidR="00550E41">
        <w:t>will</w:t>
      </w:r>
      <w:r>
        <w:t xml:space="preserve"> con</w:t>
      </w:r>
      <w:r w:rsidR="00963802">
        <w:t>tribut</w:t>
      </w:r>
      <w:r w:rsidR="00656A54">
        <w:t>e</w:t>
      </w:r>
      <w:r w:rsidR="00963802">
        <w:t xml:space="preserve"> approximately £107k per annum for two years towards NICE’s costs. </w:t>
      </w:r>
      <w:r w:rsidR="00550E41">
        <w:t xml:space="preserve">He stated that </w:t>
      </w:r>
      <w:r w:rsidR="00963802">
        <w:t xml:space="preserve">Andrew Dillon has confirmed this work is a priority for NICE and </w:t>
      </w:r>
      <w:r w:rsidR="00D136A4">
        <w:t xml:space="preserve">is supportive of the proposal to </w:t>
      </w:r>
      <w:r w:rsidR="00963802">
        <w:t>cover the balance of the pr</w:t>
      </w:r>
      <w:r w:rsidR="00656A54">
        <w:t xml:space="preserve">oject </w:t>
      </w:r>
      <w:r w:rsidR="00963802">
        <w:t xml:space="preserve">resources from within the Centre for Health </w:t>
      </w:r>
      <w:r w:rsidR="00656A54">
        <w:t>Technology</w:t>
      </w:r>
      <w:r w:rsidR="00963802">
        <w:t xml:space="preserve"> Evaluation and </w:t>
      </w:r>
      <w:r w:rsidR="00656A54">
        <w:t>Science</w:t>
      </w:r>
      <w:r w:rsidR="00963802">
        <w:t xml:space="preserve"> Advice and Research programme. </w:t>
      </w:r>
      <w:r w:rsidR="00626ACE">
        <w:t xml:space="preserve">SMT agreed that </w:t>
      </w:r>
      <w:r w:rsidR="00D44595">
        <w:t xml:space="preserve">it would be helpful to </w:t>
      </w:r>
      <w:r w:rsidR="00D136A4">
        <w:t xml:space="preserve">understand </w:t>
      </w:r>
      <w:r w:rsidR="00626ACE">
        <w:t>the imp</w:t>
      </w:r>
      <w:r w:rsidR="00535A5C">
        <w:t xml:space="preserve">act </w:t>
      </w:r>
      <w:r w:rsidR="00626ACE">
        <w:t xml:space="preserve">of this </w:t>
      </w:r>
      <w:r w:rsidR="00D136A4">
        <w:t xml:space="preserve">reallocation of resources </w:t>
      </w:r>
      <w:r w:rsidR="00535A5C">
        <w:t>on</w:t>
      </w:r>
      <w:r w:rsidR="00626ACE">
        <w:t xml:space="preserve"> existing</w:t>
      </w:r>
      <w:r w:rsidR="00D44595">
        <w:t xml:space="preserve"> activities.</w:t>
      </w:r>
      <w:r w:rsidR="00626ACE">
        <w:t xml:space="preserve"> It was also agreed that the </w:t>
      </w:r>
      <w:r w:rsidR="00656A54">
        <w:t>pilot</w:t>
      </w:r>
      <w:r w:rsidR="00626ACE">
        <w:t xml:space="preserve"> should consider the resourc</w:t>
      </w:r>
      <w:r w:rsidR="00E73F5D">
        <w:t xml:space="preserve">ing implications of </w:t>
      </w:r>
      <w:r w:rsidR="00626ACE">
        <w:t>any wider roll-out of th</w:t>
      </w:r>
      <w:r w:rsidR="00E73F5D">
        <w:t xml:space="preserve">e proposed </w:t>
      </w:r>
      <w:r w:rsidR="00626ACE">
        <w:t>new approach</w:t>
      </w:r>
      <w:r w:rsidR="00D136A4">
        <w:t xml:space="preserve"> to evaluating antimicrobials</w:t>
      </w:r>
      <w:r w:rsidR="00626ACE">
        <w:t xml:space="preserve">. </w:t>
      </w:r>
    </w:p>
    <w:p w14:paraId="5091454B" w14:textId="77777777" w:rsidR="00626ACE" w:rsidRDefault="00626ACE" w:rsidP="00626ACE">
      <w:pPr>
        <w:pStyle w:val="ListParagraph"/>
      </w:pPr>
    </w:p>
    <w:p w14:paraId="1AAF425A" w14:textId="6B00E407" w:rsidR="00626ACE" w:rsidRDefault="00626ACE" w:rsidP="00626ACE">
      <w:pPr>
        <w:pStyle w:val="SMTActions"/>
      </w:pPr>
      <w:r>
        <w:t>ACTION: NC</w:t>
      </w:r>
    </w:p>
    <w:p w14:paraId="1FA4621F" w14:textId="77777777" w:rsidR="00334A4F" w:rsidRDefault="00334A4F" w:rsidP="00334A4F">
      <w:pPr>
        <w:pStyle w:val="ListParagraph"/>
      </w:pPr>
    </w:p>
    <w:p w14:paraId="6AB773E9" w14:textId="4E4F67AE" w:rsidR="002A157E" w:rsidRDefault="00334A4F" w:rsidP="00150148">
      <w:pPr>
        <w:pStyle w:val="Numberedpara"/>
      </w:pPr>
      <w:r>
        <w:t xml:space="preserve">SMT discussed the </w:t>
      </w:r>
      <w:r w:rsidR="001E7955">
        <w:t xml:space="preserve">evaluation framework and the </w:t>
      </w:r>
      <w:r w:rsidR="00D136A4">
        <w:t xml:space="preserve">anticipated </w:t>
      </w:r>
      <w:r w:rsidR="00CC5638">
        <w:t>output</w:t>
      </w:r>
      <w:r w:rsidR="00535A5C">
        <w:t xml:space="preserve"> on each product</w:t>
      </w:r>
      <w:r w:rsidR="00D136A4">
        <w:t xml:space="preserve">. </w:t>
      </w:r>
      <w:r>
        <w:t>SMT members highlighted the need for the pilot to develop an approach that ties into NICE’s existing approaches</w:t>
      </w:r>
      <w:r w:rsidR="00CC5638">
        <w:t xml:space="preserve"> </w:t>
      </w:r>
      <w:r w:rsidR="0033666E">
        <w:t>for</w:t>
      </w:r>
      <w:r w:rsidR="00CC5638">
        <w:t xml:space="preserve"> topic select</w:t>
      </w:r>
      <w:r w:rsidR="00656A54">
        <w:t xml:space="preserve">ion </w:t>
      </w:r>
      <w:r w:rsidR="00CC5638">
        <w:t>and evaluation</w:t>
      </w:r>
      <w:r>
        <w:t>, given the direction of tra</w:t>
      </w:r>
      <w:r w:rsidR="00CC5638">
        <w:t>v</w:t>
      </w:r>
      <w:r>
        <w:t xml:space="preserve">el under NICE Connect </w:t>
      </w:r>
      <w:r w:rsidR="00CC5638">
        <w:t xml:space="preserve">and CHTE 2020 projects to </w:t>
      </w:r>
      <w:r>
        <w:t>harmonis</w:t>
      </w:r>
      <w:r w:rsidR="00CC5638">
        <w:t>e</w:t>
      </w:r>
      <w:r>
        <w:t xml:space="preserve"> methods where possible. SMT were </w:t>
      </w:r>
      <w:r w:rsidR="0033666E">
        <w:t xml:space="preserve">also </w:t>
      </w:r>
      <w:r>
        <w:t xml:space="preserve">clear </w:t>
      </w:r>
      <w:r w:rsidR="00C84432">
        <w:t xml:space="preserve">that NICE’s </w:t>
      </w:r>
      <w:r w:rsidR="00CC5638">
        <w:t xml:space="preserve">work </w:t>
      </w:r>
      <w:r w:rsidR="00C84432">
        <w:t>must add value and utilise independent advisory committees which are cen</w:t>
      </w:r>
      <w:r w:rsidR="00CC5638">
        <w:t>t</w:t>
      </w:r>
      <w:r w:rsidR="00C84432">
        <w:t xml:space="preserve">ral to NICE’s </w:t>
      </w:r>
      <w:r w:rsidR="00CC5638">
        <w:t>methods</w:t>
      </w:r>
      <w:r w:rsidR="00C84432">
        <w:t xml:space="preserve">. It was therefore </w:t>
      </w:r>
      <w:r w:rsidR="0091235A">
        <w:t xml:space="preserve">suggested </w:t>
      </w:r>
      <w:r w:rsidR="00C84432">
        <w:t>that</w:t>
      </w:r>
      <w:r w:rsidR="00662D78">
        <w:t xml:space="preserve"> the committee should develop a draft </w:t>
      </w:r>
      <w:r w:rsidR="00656A54">
        <w:t>guidance</w:t>
      </w:r>
      <w:r w:rsidR="00662D78">
        <w:t xml:space="preserve"> report </w:t>
      </w:r>
      <w:r w:rsidR="00CC5638">
        <w:t xml:space="preserve">on each product </w:t>
      </w:r>
      <w:r w:rsidR="00662D78">
        <w:t xml:space="preserve">that could inform commercial </w:t>
      </w:r>
      <w:r w:rsidR="00656A54">
        <w:t>negotiations</w:t>
      </w:r>
      <w:r w:rsidR="00662D78">
        <w:t xml:space="preserve"> between NHS England and the company</w:t>
      </w:r>
      <w:r w:rsidR="00CC5638">
        <w:t xml:space="preserve">, with the </w:t>
      </w:r>
      <w:r w:rsidR="00662D78">
        <w:t>outcome reported to the committee</w:t>
      </w:r>
      <w:r w:rsidR="00CC5638">
        <w:t xml:space="preserve"> </w:t>
      </w:r>
      <w:r w:rsidR="0033666E">
        <w:t xml:space="preserve">to enable it to agree its </w:t>
      </w:r>
      <w:r w:rsidR="00CC5638">
        <w:t>guidance</w:t>
      </w:r>
      <w:r w:rsidR="00662D78">
        <w:t xml:space="preserve">. </w:t>
      </w:r>
      <w:r w:rsidR="00E73F5D">
        <w:t xml:space="preserve">This would </w:t>
      </w:r>
      <w:r w:rsidR="007F479E">
        <w:t xml:space="preserve">take a similar approach to </w:t>
      </w:r>
      <w:r w:rsidR="00662D78">
        <w:t xml:space="preserve">the technology appraisal programme. </w:t>
      </w:r>
      <w:r w:rsidR="0091235A">
        <w:t xml:space="preserve">SMT </w:t>
      </w:r>
      <w:r w:rsidR="003725F4">
        <w:t xml:space="preserve">agreed that the evaluation </w:t>
      </w:r>
      <w:r w:rsidR="00656A54">
        <w:t>framework</w:t>
      </w:r>
      <w:r w:rsidR="003725F4">
        <w:t xml:space="preserve"> should </w:t>
      </w:r>
      <w:r w:rsidR="0091235A">
        <w:t xml:space="preserve">be </w:t>
      </w:r>
      <w:r w:rsidR="003725F4">
        <w:t>revised accordingly and brought back to SMT for approval for targeted engagement.</w:t>
      </w:r>
    </w:p>
    <w:p w14:paraId="1508972C" w14:textId="059C2A36" w:rsidR="00D44595" w:rsidRDefault="00D44595" w:rsidP="00D44595">
      <w:pPr>
        <w:pStyle w:val="ListParagraph"/>
      </w:pPr>
    </w:p>
    <w:p w14:paraId="530C0812" w14:textId="7CE4F733" w:rsidR="00D44595" w:rsidRDefault="00D44595" w:rsidP="00D44595">
      <w:pPr>
        <w:pStyle w:val="SMTActions"/>
      </w:pPr>
      <w:r>
        <w:t>ACTION: NC</w:t>
      </w:r>
    </w:p>
    <w:p w14:paraId="76EC5E61" w14:textId="77777777" w:rsidR="00267784" w:rsidRDefault="00267784" w:rsidP="00D44595">
      <w:pPr>
        <w:pStyle w:val="SMTActions"/>
      </w:pPr>
    </w:p>
    <w:p w14:paraId="330363E5" w14:textId="7C70AE04" w:rsidR="00490C0F" w:rsidRDefault="00267784" w:rsidP="006C70ED">
      <w:pPr>
        <w:pStyle w:val="Numberedpara"/>
      </w:pPr>
      <w:r>
        <w:lastRenderedPageBreak/>
        <w:t xml:space="preserve">SMT reviewed </w:t>
      </w:r>
      <w:r w:rsidR="003725F4">
        <w:t xml:space="preserve">and approved </w:t>
      </w:r>
      <w:r>
        <w:t>the proposed approach to launching the project</w:t>
      </w:r>
      <w:r w:rsidR="003725F4">
        <w:t>,</w:t>
      </w:r>
      <w:r>
        <w:t xml:space="preserve"> subject to amending paragraph 3 of the launch statement and adding information to reflect the above changes to the evaluation framework. </w:t>
      </w:r>
      <w:r w:rsidR="003725F4">
        <w:t xml:space="preserve">SMT approved the approach to topic selection and development of </w:t>
      </w:r>
      <w:r w:rsidR="0091235A">
        <w:t xml:space="preserve">the </w:t>
      </w:r>
      <w:r w:rsidR="003725F4">
        <w:t xml:space="preserve">commercial model, both of which will be the subject of targeted engagement. </w:t>
      </w:r>
      <w:r w:rsidR="00490C0F">
        <w:t>SMT also approved the project</w:t>
      </w:r>
      <w:r w:rsidR="0091235A">
        <w:t>’s</w:t>
      </w:r>
      <w:r w:rsidR="00490C0F">
        <w:t xml:space="preserve"> governance</w:t>
      </w:r>
      <w:r w:rsidR="0091235A">
        <w:t xml:space="preserve"> structure</w:t>
      </w:r>
      <w:r w:rsidR="00490C0F">
        <w:t xml:space="preserve">, subject to ensuring appropriate linkage with the Accelerated Access Collaborative (AAC). </w:t>
      </w:r>
    </w:p>
    <w:p w14:paraId="6327C30C" w14:textId="77777777" w:rsidR="00490C0F" w:rsidRDefault="00490C0F" w:rsidP="00490C0F">
      <w:pPr>
        <w:pStyle w:val="Numberedpara"/>
        <w:numPr>
          <w:ilvl w:val="0"/>
          <w:numId w:val="0"/>
        </w:numPr>
        <w:ind w:left="360" w:hanging="360"/>
      </w:pPr>
    </w:p>
    <w:p w14:paraId="4FD7CC93" w14:textId="04F901F5" w:rsidR="00490C0F" w:rsidRDefault="00490C0F" w:rsidP="00490C0F">
      <w:pPr>
        <w:pStyle w:val="SMTActions"/>
      </w:pPr>
      <w:r>
        <w:t>ACTION: NC</w:t>
      </w:r>
    </w:p>
    <w:p w14:paraId="18F90778" w14:textId="2CE9776B" w:rsidR="00150148" w:rsidRDefault="00490C0F" w:rsidP="00B80E63">
      <w:pPr>
        <w:pStyle w:val="Numberedpara"/>
        <w:numPr>
          <w:ilvl w:val="0"/>
          <w:numId w:val="0"/>
        </w:numPr>
        <w:ind w:left="360" w:hanging="360"/>
      </w:pPr>
      <w:r>
        <w:t xml:space="preserve"> </w:t>
      </w:r>
    </w:p>
    <w:p w14:paraId="6D259215" w14:textId="38E000F2" w:rsidR="00150148" w:rsidRDefault="00150148" w:rsidP="00147093">
      <w:pPr>
        <w:pStyle w:val="Heading2"/>
      </w:pPr>
      <w:r>
        <w:t>Public email folder migration (item 7.3)</w:t>
      </w:r>
    </w:p>
    <w:p w14:paraId="04911943" w14:textId="4D82CE8B" w:rsidR="00150148" w:rsidRDefault="00150148" w:rsidP="00150148"/>
    <w:p w14:paraId="2E3A94F8" w14:textId="1303B65B" w:rsidR="00150148" w:rsidRDefault="003515A6" w:rsidP="00150148">
      <w:pPr>
        <w:pStyle w:val="Numberedpara"/>
      </w:pPr>
      <w:r>
        <w:t xml:space="preserve">Barney Wilkinson presented the paper that sought </w:t>
      </w:r>
      <w:r w:rsidR="009A3C65">
        <w:t xml:space="preserve">agreement for a partial limit on the use of public email folders </w:t>
      </w:r>
      <w:r w:rsidR="003D7D5B">
        <w:t xml:space="preserve">in August </w:t>
      </w:r>
      <w:r w:rsidR="009A3C65">
        <w:t>to enable a migration from Exchange 2010 to Exchange 2016</w:t>
      </w:r>
      <w:r w:rsidR="003D7D5B">
        <w:t xml:space="preserve"> over the August bank holiday weekend.</w:t>
      </w:r>
    </w:p>
    <w:p w14:paraId="10777344" w14:textId="77777777" w:rsidR="003D7D5B" w:rsidRDefault="003D7D5B" w:rsidP="003D7D5B">
      <w:pPr>
        <w:pStyle w:val="Numberedpara"/>
        <w:numPr>
          <w:ilvl w:val="0"/>
          <w:numId w:val="0"/>
        </w:numPr>
        <w:ind w:left="360"/>
      </w:pPr>
    </w:p>
    <w:p w14:paraId="56D3B641" w14:textId="64F3C24A" w:rsidR="003D7D5B" w:rsidRDefault="003D7D5B" w:rsidP="00150148">
      <w:pPr>
        <w:pStyle w:val="Numberedpara"/>
      </w:pPr>
      <w:r>
        <w:t xml:space="preserve">SMT agreed to the freeze on the creation of new public email folders in August, with teams required to create any folders that will be required before 1 August. SMT </w:t>
      </w:r>
      <w:r w:rsidR="00C3627C">
        <w:t>confirmed</w:t>
      </w:r>
      <w:r>
        <w:t xml:space="preserve"> the importance of adhering to records management </w:t>
      </w:r>
      <w:r w:rsidR="00E73F5D">
        <w:t>procedures</w:t>
      </w:r>
      <w:r>
        <w:t xml:space="preserve"> when creating and operating public </w:t>
      </w:r>
      <w:proofErr w:type="gramStart"/>
      <w:r>
        <w:t>folders</w:t>
      </w:r>
      <w:r w:rsidR="00C3627C">
        <w:t>, and</w:t>
      </w:r>
      <w:proofErr w:type="gramEnd"/>
      <w:r w:rsidR="00C3627C">
        <w:t xml:space="preserve"> </w:t>
      </w:r>
      <w:r>
        <w:t xml:space="preserve">agreed teams should be strongly encouraged to review </w:t>
      </w:r>
      <w:r w:rsidR="00F76500">
        <w:t xml:space="preserve">folders and ensure information is </w:t>
      </w:r>
      <w:r w:rsidR="0091235A">
        <w:t xml:space="preserve">only </w:t>
      </w:r>
      <w:r w:rsidR="00F76500">
        <w:t xml:space="preserve">retained in </w:t>
      </w:r>
      <w:r w:rsidR="0091235A">
        <w:t xml:space="preserve">accordance </w:t>
      </w:r>
      <w:r w:rsidR="00F76500">
        <w:t xml:space="preserve">with the retention and disposal schedule. This could take the form of a </w:t>
      </w:r>
      <w:r w:rsidR="00C3627C">
        <w:t>‘</w:t>
      </w:r>
      <w:r w:rsidR="00F76500">
        <w:t>competition</w:t>
      </w:r>
      <w:r w:rsidR="00C3627C">
        <w:t>’</w:t>
      </w:r>
      <w:r w:rsidR="00F76500">
        <w:t xml:space="preserve"> between centres/</w:t>
      </w:r>
      <w:r w:rsidR="00656A54">
        <w:t>directorates</w:t>
      </w:r>
      <w:r w:rsidR="00F76500">
        <w:t xml:space="preserve">, with </w:t>
      </w:r>
      <w:r w:rsidR="006F06E7">
        <w:t>regular</w:t>
      </w:r>
      <w:r w:rsidR="00F76500">
        <w:t xml:space="preserve"> progress updates provided to directors. </w:t>
      </w:r>
      <w:r w:rsidR="00056E36">
        <w:t xml:space="preserve">It was suggested that the quieter holiday </w:t>
      </w:r>
      <w:r w:rsidR="00656A54">
        <w:t>period</w:t>
      </w:r>
      <w:r w:rsidR="00056E36">
        <w:t xml:space="preserve"> in August could provide a good </w:t>
      </w:r>
      <w:r w:rsidR="00C3627C">
        <w:t xml:space="preserve">opportunity </w:t>
      </w:r>
      <w:r w:rsidR="00056E36">
        <w:t xml:space="preserve">for this review. </w:t>
      </w:r>
      <w:r w:rsidR="00F76500">
        <w:t xml:space="preserve">Barney was asked to confirm whether </w:t>
      </w:r>
      <w:r w:rsidR="00056E36">
        <w:t xml:space="preserve">this would disrupt the preparatory work for the migration and therefore </w:t>
      </w:r>
      <w:r w:rsidR="003952E4">
        <w:t xml:space="preserve">would </w:t>
      </w:r>
      <w:r w:rsidR="00C3627C">
        <w:t xml:space="preserve">instead </w:t>
      </w:r>
      <w:r w:rsidR="003952E4">
        <w:t xml:space="preserve">need to be done either before or after </w:t>
      </w:r>
      <w:r w:rsidR="00656A54">
        <w:t>August</w:t>
      </w:r>
      <w:r w:rsidR="003952E4">
        <w:t xml:space="preserve">. </w:t>
      </w:r>
    </w:p>
    <w:p w14:paraId="5D3AFA26" w14:textId="77777777" w:rsidR="003952E4" w:rsidRDefault="003952E4" w:rsidP="003952E4">
      <w:pPr>
        <w:pStyle w:val="ListParagraph"/>
      </w:pPr>
    </w:p>
    <w:p w14:paraId="17A98409" w14:textId="1C4D4DA3" w:rsidR="003952E4" w:rsidRPr="003952E4" w:rsidRDefault="003952E4" w:rsidP="003952E4">
      <w:pPr>
        <w:pStyle w:val="SMTActions"/>
      </w:pPr>
      <w:r>
        <w:t>ACTION: BW</w:t>
      </w:r>
    </w:p>
    <w:p w14:paraId="3302ADDA" w14:textId="77777777" w:rsidR="00150148" w:rsidRPr="0088164B" w:rsidRDefault="00150148" w:rsidP="0088164B"/>
    <w:p w14:paraId="09C04BCD" w14:textId="359BAC35" w:rsidR="0088164B" w:rsidRDefault="00150148" w:rsidP="00147093">
      <w:pPr>
        <w:pStyle w:val="Heading2"/>
      </w:pPr>
      <w:r>
        <w:t xml:space="preserve">Scope of the methods review </w:t>
      </w:r>
      <w:r w:rsidR="00FF72C0">
        <w:t>for health technology assessment programmes in the Centre for Health Technology Evaluation (CHTE) (item 7.4)</w:t>
      </w:r>
    </w:p>
    <w:p w14:paraId="302A424C" w14:textId="603E3DAA" w:rsidR="00FF72C0" w:rsidRDefault="00FF72C0" w:rsidP="00FF72C0"/>
    <w:p w14:paraId="4ED09DB7" w14:textId="095E6582" w:rsidR="00FF72C0" w:rsidRDefault="00E544F3" w:rsidP="006C70ED">
      <w:pPr>
        <w:pStyle w:val="Numberedpara"/>
      </w:pPr>
      <w:r w:rsidRPr="00E544F3">
        <w:rPr>
          <w:color w:val="auto"/>
        </w:rPr>
        <w:t>Meindert Boysen</w:t>
      </w:r>
      <w:r w:rsidR="009A3C65" w:rsidRPr="00E544F3">
        <w:rPr>
          <w:color w:val="auto"/>
        </w:rPr>
        <w:t xml:space="preserve"> </w:t>
      </w:r>
      <w:r w:rsidR="009A3C65">
        <w:t>presented the paper that sought approval for the scope of the methods review for NICE's technology appraisals, highly specialised technologies, medical technologies evaluation, and the diagnostics assessment programme</w:t>
      </w:r>
      <w:r w:rsidR="00C3627C">
        <w:t>s</w:t>
      </w:r>
      <w:r w:rsidR="009A3C65">
        <w:t>.</w:t>
      </w:r>
      <w:r>
        <w:t xml:space="preserve"> Subject to agreement by SMT, the scope will be </w:t>
      </w:r>
      <w:r w:rsidR="00656A54">
        <w:t>presented</w:t>
      </w:r>
      <w:r>
        <w:t xml:space="preserve"> to the pub</w:t>
      </w:r>
      <w:r w:rsidR="00AD362E">
        <w:t>lic Board meeting in July.</w:t>
      </w:r>
    </w:p>
    <w:p w14:paraId="34BEE3F3" w14:textId="77777777" w:rsidR="00AD362E" w:rsidRDefault="00AD362E" w:rsidP="00AD362E">
      <w:pPr>
        <w:pStyle w:val="Numberedpara"/>
        <w:numPr>
          <w:ilvl w:val="0"/>
          <w:numId w:val="0"/>
        </w:numPr>
        <w:ind w:left="360"/>
      </w:pPr>
    </w:p>
    <w:p w14:paraId="77B0189A" w14:textId="7C9604E0" w:rsidR="00AD362E" w:rsidRDefault="00AD362E" w:rsidP="006C70ED">
      <w:pPr>
        <w:pStyle w:val="Numberedpara"/>
      </w:pPr>
      <w:r>
        <w:t xml:space="preserve">SMT reviewed the areas within scope of the </w:t>
      </w:r>
      <w:r w:rsidR="00656A54">
        <w:t>review</w:t>
      </w:r>
      <w:r>
        <w:t xml:space="preserve"> and agreed that a topic on </w:t>
      </w:r>
      <w:r w:rsidR="00656A54">
        <w:t>medicines</w:t>
      </w:r>
      <w:r>
        <w:t xml:space="preserve"> sequencing should be added, in the </w:t>
      </w:r>
      <w:r w:rsidR="00656A54">
        <w:t>context</w:t>
      </w:r>
      <w:r>
        <w:t xml:space="preserve"> of NICE Connect. It was agreed that the existing </w:t>
      </w:r>
      <w:r w:rsidR="0091235A">
        <w:t>topic</w:t>
      </w:r>
      <w:r>
        <w:t xml:space="preserve"> on </w:t>
      </w:r>
      <w:r w:rsidR="00656A54">
        <w:t>types</w:t>
      </w:r>
      <w:r>
        <w:t xml:space="preserve"> of evidence should also consider the differences in assessing </w:t>
      </w:r>
      <w:r w:rsidR="00656A54">
        <w:t>evidence</w:t>
      </w:r>
      <w:r>
        <w:t xml:space="preserve"> </w:t>
      </w:r>
      <w:r w:rsidR="00DB0739">
        <w:t xml:space="preserve">between CHTE and </w:t>
      </w:r>
      <w:r>
        <w:t>guideline programme</w:t>
      </w:r>
      <w:r w:rsidR="00DB0739">
        <w:t>s</w:t>
      </w:r>
      <w:r>
        <w:t xml:space="preserve"> </w:t>
      </w:r>
      <w:r w:rsidR="00656A54">
        <w:t>and</w:t>
      </w:r>
      <w:r>
        <w:t xml:space="preserve"> </w:t>
      </w:r>
      <w:r w:rsidR="006F2556">
        <w:t xml:space="preserve">link with the work </w:t>
      </w:r>
      <w:r w:rsidR="00DB0739">
        <w:t xml:space="preserve">already </w:t>
      </w:r>
      <w:r w:rsidR="006F2556">
        <w:t xml:space="preserve">underway </w:t>
      </w:r>
      <w:r w:rsidR="00DB0739">
        <w:t>in the</w:t>
      </w:r>
      <w:r w:rsidR="006F2556">
        <w:t xml:space="preserve"> data analytics </w:t>
      </w:r>
      <w:r w:rsidR="00DB0739">
        <w:t>team</w:t>
      </w:r>
      <w:r w:rsidR="006F2556">
        <w:t xml:space="preserve">. Subject to these amendments, SMT supported the proposed </w:t>
      </w:r>
      <w:r w:rsidR="00656A54">
        <w:t>scope for</w:t>
      </w:r>
      <w:r w:rsidR="006F2556">
        <w:t xml:space="preserve"> the review.</w:t>
      </w:r>
    </w:p>
    <w:p w14:paraId="20A42C4C" w14:textId="77777777" w:rsidR="006F2556" w:rsidRDefault="006F2556" w:rsidP="006F2556">
      <w:pPr>
        <w:pStyle w:val="ListParagraph"/>
      </w:pPr>
    </w:p>
    <w:p w14:paraId="47E7BF56" w14:textId="5BE560B5" w:rsidR="006F2556" w:rsidRDefault="006F2556" w:rsidP="006C70ED">
      <w:pPr>
        <w:pStyle w:val="Numberedpara"/>
      </w:pPr>
      <w:r>
        <w:t xml:space="preserve">SMT agreed that for the Board meeting the paper </w:t>
      </w:r>
      <w:r w:rsidR="00656A54">
        <w:t>should</w:t>
      </w:r>
      <w:r>
        <w:t xml:space="preserve"> include more information on the background and context for the </w:t>
      </w:r>
      <w:r w:rsidR="00656A54">
        <w:t>review</w:t>
      </w:r>
      <w:r>
        <w:t xml:space="preserve"> </w:t>
      </w:r>
      <w:r w:rsidR="00656A54">
        <w:t>and</w:t>
      </w:r>
      <w:r>
        <w:t xml:space="preserve"> </w:t>
      </w:r>
      <w:r w:rsidR="006F06E7">
        <w:t>explain</w:t>
      </w:r>
      <w:r>
        <w:t xml:space="preserve"> acronyms. It was </w:t>
      </w:r>
      <w:r w:rsidR="00656A54">
        <w:t>agreed</w:t>
      </w:r>
      <w:r>
        <w:t xml:space="preserve"> that Meindert </w:t>
      </w:r>
      <w:r w:rsidR="00656A54">
        <w:t>should</w:t>
      </w:r>
      <w:r>
        <w:t xml:space="preserve"> also liaise with the communications team to explore options for </w:t>
      </w:r>
      <w:r w:rsidR="00656A54">
        <w:t>explaining</w:t>
      </w:r>
      <w:r w:rsidR="008E17AD">
        <w:t xml:space="preserve"> the </w:t>
      </w:r>
      <w:r w:rsidR="006F06E7">
        <w:t>proposals</w:t>
      </w:r>
      <w:r w:rsidR="008E17AD">
        <w:t xml:space="preserve"> to a lay </w:t>
      </w:r>
      <w:r w:rsidR="006F06E7">
        <w:t>audience</w:t>
      </w:r>
      <w:r w:rsidR="008E17AD">
        <w:t xml:space="preserve"> when they are subject to consultation. </w:t>
      </w:r>
    </w:p>
    <w:p w14:paraId="5036F06B" w14:textId="77777777" w:rsidR="008E17AD" w:rsidRDefault="008E17AD" w:rsidP="008E17AD">
      <w:pPr>
        <w:pStyle w:val="ListParagraph"/>
      </w:pPr>
    </w:p>
    <w:p w14:paraId="4E19D616" w14:textId="0240B59F" w:rsidR="008E17AD" w:rsidRPr="00FF72C0" w:rsidRDefault="008E17AD" w:rsidP="008E17AD">
      <w:pPr>
        <w:pStyle w:val="SMTActions"/>
      </w:pPr>
      <w:r>
        <w:t>ACTION: MB/JG</w:t>
      </w:r>
    </w:p>
    <w:p w14:paraId="23DF118D" w14:textId="77777777" w:rsidR="00316AE0" w:rsidRDefault="00316AE0">
      <w:r>
        <w:rPr>
          <w:b/>
          <w:bCs/>
        </w:rPr>
        <w:br w:type="page"/>
      </w:r>
    </w:p>
    <w:p w14:paraId="5E2489E5" w14:textId="2EB9AAED" w:rsidR="00FF72C0" w:rsidRDefault="00FF72C0" w:rsidP="00147093">
      <w:pPr>
        <w:pStyle w:val="Heading2"/>
      </w:pPr>
      <w:r>
        <w:lastRenderedPageBreak/>
        <w:t xml:space="preserve">CHTE topic selection re-consideration of </w:t>
      </w:r>
      <w:proofErr w:type="spellStart"/>
      <w:r>
        <w:t>caplacizumab</w:t>
      </w:r>
      <w:proofErr w:type="spellEnd"/>
      <w:r>
        <w:t xml:space="preserve"> for treating acute acquired thrombotic thrombocytopenic purpura (item 7.5)</w:t>
      </w:r>
    </w:p>
    <w:p w14:paraId="0EEC4E0F" w14:textId="3B12A308" w:rsidR="00150148" w:rsidRDefault="00150148" w:rsidP="00150148"/>
    <w:p w14:paraId="5505434C" w14:textId="5DFAA860" w:rsidR="00C60129" w:rsidRDefault="00FA1778" w:rsidP="006C70ED">
      <w:pPr>
        <w:pStyle w:val="Numberedpara"/>
      </w:pPr>
      <w:r>
        <w:t xml:space="preserve">Meindert Boysen presented the paper on the outcome of the re-consideration of the routing decision for </w:t>
      </w:r>
      <w:proofErr w:type="spellStart"/>
      <w:r>
        <w:t>caplacizumab</w:t>
      </w:r>
      <w:proofErr w:type="spellEnd"/>
      <w:r>
        <w:t xml:space="preserve"> for treating acute acquired thrombotic thrombocytopenic purpura</w:t>
      </w:r>
      <w:r w:rsidR="009171E4">
        <w:t>, f</w:t>
      </w:r>
      <w:r>
        <w:t>ollowing a challenge from the manufacturer</w:t>
      </w:r>
      <w:r w:rsidR="009171E4">
        <w:t xml:space="preserve">. </w:t>
      </w:r>
    </w:p>
    <w:p w14:paraId="02068A4C" w14:textId="77777777" w:rsidR="00B11371" w:rsidRDefault="00B11371" w:rsidP="00B11371">
      <w:pPr>
        <w:pStyle w:val="Numberedpara"/>
        <w:numPr>
          <w:ilvl w:val="0"/>
          <w:numId w:val="0"/>
        </w:numPr>
        <w:ind w:left="360"/>
      </w:pPr>
    </w:p>
    <w:p w14:paraId="6E01AF2B" w14:textId="1C3CA7B6" w:rsidR="00B11371" w:rsidRDefault="009171E4" w:rsidP="006C70ED">
      <w:pPr>
        <w:pStyle w:val="Numberedpara"/>
      </w:pPr>
      <w:r>
        <w:t xml:space="preserve">SMT reviewed the </w:t>
      </w:r>
      <w:r w:rsidR="00687D17">
        <w:t xml:space="preserve">topic selection decision making </w:t>
      </w:r>
      <w:r>
        <w:t>panel’s evaluation against the topic selection criteria and agreed with the decision to route the technology to the TA programme.</w:t>
      </w:r>
    </w:p>
    <w:p w14:paraId="2C8D11B6" w14:textId="77777777" w:rsidR="00C60129" w:rsidRPr="00150148" w:rsidRDefault="00C60129" w:rsidP="00150148"/>
    <w:p w14:paraId="151A7A8E" w14:textId="7995FAB8" w:rsidR="009F6AD0" w:rsidRDefault="00C612DF" w:rsidP="00147093">
      <w:pPr>
        <w:pStyle w:val="Heading2"/>
      </w:pPr>
      <w:r>
        <w:t xml:space="preserve">Routing of medicines to the </w:t>
      </w:r>
      <w:r w:rsidR="009F6AD0">
        <w:t xml:space="preserve">highly specialised technologies (HST) </w:t>
      </w:r>
      <w:r>
        <w:t>programme</w:t>
      </w:r>
      <w:r w:rsidR="009F6AD0">
        <w:t xml:space="preserve"> (item </w:t>
      </w:r>
      <w:r w:rsidR="0088164B">
        <w:t>7.6</w:t>
      </w:r>
      <w:r w:rsidR="009F6AD0">
        <w:t>)</w:t>
      </w:r>
    </w:p>
    <w:p w14:paraId="230822F4" w14:textId="4E55A4FE" w:rsidR="009F6AD0" w:rsidRDefault="009F6AD0" w:rsidP="004252E7">
      <w:pPr>
        <w:pStyle w:val="Numberedpara"/>
        <w:numPr>
          <w:ilvl w:val="0"/>
          <w:numId w:val="0"/>
        </w:numPr>
        <w:ind w:left="360"/>
        <w:rPr>
          <w:color w:val="auto"/>
        </w:rPr>
      </w:pPr>
    </w:p>
    <w:p w14:paraId="46A77E57" w14:textId="78297F3B" w:rsidR="00C60129" w:rsidRDefault="00B11371" w:rsidP="00C60129">
      <w:pPr>
        <w:pStyle w:val="Numberedpara"/>
      </w:pPr>
      <w:r>
        <w:t xml:space="preserve">Meindert Boysen presented the paper that set out plans for developing changes to </w:t>
      </w:r>
      <w:r w:rsidR="008E5ECD">
        <w:t xml:space="preserve">the </w:t>
      </w:r>
      <w:r>
        <w:t xml:space="preserve">routing criteria for the HST programme. </w:t>
      </w:r>
      <w:r w:rsidR="008E5ECD">
        <w:t xml:space="preserve">He outlined the background to this </w:t>
      </w:r>
      <w:proofErr w:type="gramStart"/>
      <w:r w:rsidR="008E5ECD">
        <w:t>work, and</w:t>
      </w:r>
      <w:proofErr w:type="gramEnd"/>
      <w:r w:rsidR="008E5ECD">
        <w:t xml:space="preserve"> </w:t>
      </w:r>
      <w:r w:rsidR="00687D17">
        <w:t xml:space="preserve">noted </w:t>
      </w:r>
      <w:r w:rsidR="008E5ECD">
        <w:t xml:space="preserve">that the </w:t>
      </w:r>
      <w:r w:rsidR="006F06E7">
        <w:t>paper</w:t>
      </w:r>
      <w:r w:rsidR="008E5ECD">
        <w:t xml:space="preserve"> has been updated from the version submitted to last week’s SMT meeting following discussion with Andrew Dillon. </w:t>
      </w:r>
    </w:p>
    <w:p w14:paraId="06991420" w14:textId="77777777" w:rsidR="006B49DC" w:rsidRDefault="006B49DC" w:rsidP="006B49DC">
      <w:pPr>
        <w:pStyle w:val="Numberedpara"/>
        <w:numPr>
          <w:ilvl w:val="0"/>
          <w:numId w:val="0"/>
        </w:numPr>
        <w:ind w:left="360"/>
      </w:pPr>
    </w:p>
    <w:p w14:paraId="0D149589" w14:textId="7DE1E0B4" w:rsidR="006B49DC" w:rsidRDefault="006B49DC" w:rsidP="00C60129">
      <w:pPr>
        <w:pStyle w:val="Numberedpara"/>
      </w:pPr>
      <w:r>
        <w:t xml:space="preserve">Meindert highlighted the context for the review and the views expressed by NHS England (NHSE) and the Department of Health and Social Care (DHSC) at a recent summit meeting. </w:t>
      </w:r>
      <w:r w:rsidR="00C51D19">
        <w:t xml:space="preserve">He </w:t>
      </w:r>
      <w:r w:rsidR="0091235A">
        <w:t xml:space="preserve">noted that the </w:t>
      </w:r>
      <w:r w:rsidR="009A22DF">
        <w:t>potential</w:t>
      </w:r>
      <w:r w:rsidR="008B2ADD">
        <w:t xml:space="preserve"> for a ‘sliding scale’ that could potentially address the gap between TA and </w:t>
      </w:r>
      <w:r w:rsidR="009A22DF">
        <w:t>HST programmes</w:t>
      </w:r>
      <w:r w:rsidR="00C51D19">
        <w:t xml:space="preserve"> sits outside of the scope of this </w:t>
      </w:r>
      <w:r w:rsidR="009A22DF">
        <w:t>current work</w:t>
      </w:r>
      <w:r>
        <w:t xml:space="preserve">. </w:t>
      </w:r>
    </w:p>
    <w:p w14:paraId="6F33BF6C" w14:textId="77777777" w:rsidR="00C1387B" w:rsidRDefault="00C1387B" w:rsidP="00C1387B">
      <w:pPr>
        <w:pStyle w:val="ListParagraph"/>
      </w:pPr>
    </w:p>
    <w:p w14:paraId="7B9A72D1" w14:textId="54EB11B2" w:rsidR="00C1387B" w:rsidRDefault="00C1387B" w:rsidP="00C60129">
      <w:pPr>
        <w:pStyle w:val="Numberedpara"/>
      </w:pPr>
      <w:r>
        <w:t xml:space="preserve">SMT reviewed the proposed amended criteria and asked about the impact on </w:t>
      </w:r>
      <w:r w:rsidR="006F06E7">
        <w:t>previous</w:t>
      </w:r>
      <w:r>
        <w:t xml:space="preserve"> and future topic selection</w:t>
      </w:r>
      <w:r w:rsidR="00860327">
        <w:t xml:space="preserve"> decisions</w:t>
      </w:r>
      <w:r>
        <w:t xml:space="preserve">. </w:t>
      </w:r>
      <w:r w:rsidR="003D51D1">
        <w:t xml:space="preserve">In response, </w:t>
      </w:r>
      <w:r>
        <w:t xml:space="preserve">Ian Watson stated that </w:t>
      </w:r>
      <w:r w:rsidR="00D70CB1">
        <w:t xml:space="preserve">he expects the amended criteria </w:t>
      </w:r>
      <w:r>
        <w:t xml:space="preserve">would </w:t>
      </w:r>
      <w:r w:rsidR="00D70CB1">
        <w:t xml:space="preserve">not </w:t>
      </w:r>
      <w:r>
        <w:t>have affected previous routing decisions,</w:t>
      </w:r>
      <w:r w:rsidR="00D70CB1">
        <w:t xml:space="preserve"> but this will be examined through an </w:t>
      </w:r>
      <w:r>
        <w:t>impact assessment</w:t>
      </w:r>
      <w:r w:rsidR="00D70CB1">
        <w:t xml:space="preserve">. SMT </w:t>
      </w:r>
      <w:r w:rsidR="00860327">
        <w:t xml:space="preserve">discussed the proposal to amend the topic selection criteria to include life threatening conditions such as </w:t>
      </w:r>
      <w:proofErr w:type="spellStart"/>
      <w:r w:rsidR="000A547D">
        <w:t>ultra rare</w:t>
      </w:r>
      <w:proofErr w:type="spellEnd"/>
      <w:r w:rsidR="000A547D">
        <w:t xml:space="preserve"> cancers. It was noted that this change in criteria would not </w:t>
      </w:r>
      <w:proofErr w:type="gramStart"/>
      <w:r w:rsidR="006F06E7">
        <w:t>open</w:t>
      </w:r>
      <w:r w:rsidR="000A547D">
        <w:t xml:space="preserve"> up</w:t>
      </w:r>
      <w:proofErr w:type="gramEnd"/>
      <w:r w:rsidR="000A547D">
        <w:t xml:space="preserve"> the HST programme to a large number of </w:t>
      </w:r>
      <w:proofErr w:type="spellStart"/>
      <w:r w:rsidR="000A547D">
        <w:t>anti cancer</w:t>
      </w:r>
      <w:proofErr w:type="spellEnd"/>
      <w:r w:rsidR="000A547D">
        <w:t xml:space="preserve"> agents, due to the </w:t>
      </w:r>
      <w:r w:rsidR="006F06E7">
        <w:t>exclusions</w:t>
      </w:r>
      <w:r w:rsidR="000A547D">
        <w:t xml:space="preserve"> in the other </w:t>
      </w:r>
      <w:r w:rsidR="009978C8">
        <w:t>criteria</w:t>
      </w:r>
      <w:r w:rsidR="00860327">
        <w:t xml:space="preserve">. The implications would however be </w:t>
      </w:r>
      <w:r w:rsidR="006F06E7">
        <w:t>explored</w:t>
      </w:r>
      <w:r w:rsidR="009978C8">
        <w:t xml:space="preserve"> further </w:t>
      </w:r>
      <w:r w:rsidR="00860327">
        <w:t xml:space="preserve">through </w:t>
      </w:r>
      <w:r w:rsidR="009978C8">
        <w:t>the impact assessment</w:t>
      </w:r>
      <w:r w:rsidR="000A547D">
        <w:t xml:space="preserve">. It was agreed that it would be clearer to </w:t>
      </w:r>
      <w:r w:rsidR="001D7E73">
        <w:t>amend th</w:t>
      </w:r>
      <w:r w:rsidR="00860327">
        <w:t>is</w:t>
      </w:r>
      <w:r w:rsidR="001D7E73">
        <w:t xml:space="preserve"> criterion to </w:t>
      </w:r>
      <w:proofErr w:type="gramStart"/>
      <w:r w:rsidR="001D7E73">
        <w:t>state</w:t>
      </w:r>
      <w:proofErr w:type="gramEnd"/>
      <w:r w:rsidR="001D7E73">
        <w:t xml:space="preserve"> </w:t>
      </w:r>
      <w:r w:rsidR="001D7E73">
        <w:rPr>
          <w:i/>
          <w:iCs/>
        </w:rPr>
        <w:t xml:space="preserve">‘the condition is chronic and severely disabling or </w:t>
      </w:r>
      <w:r w:rsidR="009978C8">
        <w:rPr>
          <w:i/>
          <w:iCs/>
        </w:rPr>
        <w:t>life threatening’</w:t>
      </w:r>
      <w:r w:rsidR="009978C8">
        <w:t xml:space="preserve">. </w:t>
      </w:r>
    </w:p>
    <w:p w14:paraId="392511DE" w14:textId="77777777" w:rsidR="009978C8" w:rsidRDefault="009978C8" w:rsidP="009978C8">
      <w:pPr>
        <w:pStyle w:val="ListParagraph"/>
      </w:pPr>
    </w:p>
    <w:p w14:paraId="0A0D3E8B" w14:textId="00A97229" w:rsidR="009978C8" w:rsidRDefault="009978C8" w:rsidP="006C70ED">
      <w:pPr>
        <w:pStyle w:val="Numberedpara"/>
      </w:pPr>
      <w:r>
        <w:t xml:space="preserve">Subject to this </w:t>
      </w:r>
      <w:r w:rsidR="006F06E7">
        <w:t>amendment</w:t>
      </w:r>
      <w:r>
        <w:t xml:space="preserve">, SMT agreed the </w:t>
      </w:r>
      <w:r w:rsidR="006F06E7">
        <w:t>proposals</w:t>
      </w:r>
      <w:r>
        <w:t xml:space="preserve"> for discussion with NHSE and DHSC with a view to returning to the Board in August with a final set of routing criteria to be subjected to public consultation. </w:t>
      </w:r>
    </w:p>
    <w:p w14:paraId="69885727" w14:textId="77777777" w:rsidR="009978C8" w:rsidRDefault="009978C8" w:rsidP="009978C8">
      <w:pPr>
        <w:pStyle w:val="ListParagraph"/>
      </w:pPr>
    </w:p>
    <w:p w14:paraId="1D1C80DD" w14:textId="0261F543" w:rsidR="009978C8" w:rsidRDefault="009978C8" w:rsidP="009978C8">
      <w:pPr>
        <w:pStyle w:val="SMTActions"/>
      </w:pPr>
      <w:r>
        <w:t>ACTION: MB</w:t>
      </w:r>
    </w:p>
    <w:p w14:paraId="6CA00487" w14:textId="79AE572F" w:rsidR="00C60129" w:rsidRDefault="00C60129" w:rsidP="004252E7">
      <w:pPr>
        <w:pStyle w:val="Numberedpara"/>
        <w:numPr>
          <w:ilvl w:val="0"/>
          <w:numId w:val="0"/>
        </w:numPr>
        <w:ind w:left="360"/>
        <w:rPr>
          <w:color w:val="auto"/>
        </w:rPr>
      </w:pPr>
    </w:p>
    <w:p w14:paraId="3053974B" w14:textId="1A91E117" w:rsidR="00C60129" w:rsidRDefault="00C60129" w:rsidP="00147093">
      <w:pPr>
        <w:pStyle w:val="Heading2"/>
      </w:pPr>
      <w:r>
        <w:t>Guideline committee chair appointment (item 7.7)</w:t>
      </w:r>
    </w:p>
    <w:p w14:paraId="5648D3D2" w14:textId="375B61A5" w:rsidR="00C60129" w:rsidRDefault="00C60129" w:rsidP="004252E7">
      <w:pPr>
        <w:pStyle w:val="Numberedpara"/>
        <w:numPr>
          <w:ilvl w:val="0"/>
          <w:numId w:val="0"/>
        </w:numPr>
        <w:ind w:left="360"/>
        <w:rPr>
          <w:color w:val="auto"/>
        </w:rPr>
      </w:pPr>
    </w:p>
    <w:p w14:paraId="5B0B0563" w14:textId="1612920B" w:rsidR="00B11371" w:rsidRDefault="00B11371" w:rsidP="006C70ED">
      <w:pPr>
        <w:pStyle w:val="Numberedpara"/>
      </w:pPr>
      <w:r>
        <w:t xml:space="preserve">Paul Chrisp presented the proposal to appoint Dr Mark Thomas to the position of chair of the NICE guideline committee on meningitis (bacterial) and meningococcal septicaemia: recognition, diagnosis and management. </w:t>
      </w:r>
      <w:r w:rsidR="00BF64DF">
        <w:t xml:space="preserve">Dr Thomas </w:t>
      </w:r>
      <w:r w:rsidR="00BF64DF" w:rsidRPr="00BF64DF">
        <w:t>is a consultant physician and nephrologist</w:t>
      </w:r>
      <w:r>
        <w:t xml:space="preserve">, and none of </w:t>
      </w:r>
      <w:r w:rsidR="00BF64DF">
        <w:t xml:space="preserve">his </w:t>
      </w:r>
      <w:r>
        <w:t xml:space="preserve">declared interests are specific to the guideline. </w:t>
      </w:r>
    </w:p>
    <w:p w14:paraId="50DA96E8" w14:textId="77777777" w:rsidR="00B11371" w:rsidRDefault="00B11371" w:rsidP="00BF64DF">
      <w:pPr>
        <w:pStyle w:val="Numberedpara"/>
        <w:numPr>
          <w:ilvl w:val="0"/>
          <w:numId w:val="0"/>
        </w:numPr>
        <w:ind w:left="360"/>
      </w:pPr>
    </w:p>
    <w:p w14:paraId="6CDC2A5B" w14:textId="621639E7" w:rsidR="00B11371" w:rsidRDefault="00B11371" w:rsidP="00B11371">
      <w:pPr>
        <w:pStyle w:val="Numberedpara"/>
      </w:pPr>
      <w:r>
        <w:t xml:space="preserve">SMT approved </w:t>
      </w:r>
      <w:r w:rsidR="00BF64DF">
        <w:t xml:space="preserve">Dr Thomas’ </w:t>
      </w:r>
      <w:r>
        <w:t>appointment as chair of the guideline committee.</w:t>
      </w:r>
    </w:p>
    <w:p w14:paraId="7C7F7EC7" w14:textId="77777777" w:rsidR="00DE1B16" w:rsidRDefault="00DE1B16" w:rsidP="00DE1B16">
      <w:pPr>
        <w:pStyle w:val="ListParagraph"/>
      </w:pPr>
    </w:p>
    <w:p w14:paraId="09B84018" w14:textId="021BA078" w:rsidR="00DE1B16" w:rsidRDefault="00DE1B16" w:rsidP="00B11371">
      <w:pPr>
        <w:pStyle w:val="Numberedpara"/>
      </w:pPr>
      <w:r>
        <w:t xml:space="preserve">Gill Leng stated that it would be helpful if future reports </w:t>
      </w:r>
      <w:r w:rsidR="008059CA">
        <w:t xml:space="preserve">seeking approval for a chair appointment </w:t>
      </w:r>
      <w:r>
        <w:t xml:space="preserve">confirm the proposed appointee’s interest in the guideline topic. </w:t>
      </w:r>
    </w:p>
    <w:p w14:paraId="47BDD2BA" w14:textId="09CC7CD2" w:rsidR="00C60129" w:rsidRDefault="00C60129" w:rsidP="00BF64DF">
      <w:pPr>
        <w:pStyle w:val="Numberedpara"/>
        <w:numPr>
          <w:ilvl w:val="0"/>
          <w:numId w:val="0"/>
        </w:numPr>
        <w:ind w:left="360"/>
      </w:pPr>
    </w:p>
    <w:p w14:paraId="45B817C2" w14:textId="4DB21731" w:rsidR="00DE1B16" w:rsidRDefault="00DE1B16" w:rsidP="00DE1B16">
      <w:pPr>
        <w:pStyle w:val="SMTActions"/>
      </w:pPr>
      <w:r>
        <w:lastRenderedPageBreak/>
        <w:t>ACTION: PC</w:t>
      </w:r>
    </w:p>
    <w:p w14:paraId="2D5FE310" w14:textId="77777777" w:rsidR="00C60129" w:rsidRDefault="00C60129" w:rsidP="004252E7">
      <w:pPr>
        <w:pStyle w:val="Numberedpara"/>
        <w:numPr>
          <w:ilvl w:val="0"/>
          <w:numId w:val="0"/>
        </w:numPr>
        <w:ind w:left="360"/>
        <w:rPr>
          <w:color w:val="auto"/>
        </w:rPr>
      </w:pPr>
    </w:p>
    <w:p w14:paraId="5F3E1684" w14:textId="1D7F47D0" w:rsidR="00BF64DF" w:rsidRDefault="00BF64DF" w:rsidP="00147093">
      <w:pPr>
        <w:pStyle w:val="Heading2"/>
      </w:pPr>
      <w:r>
        <w:t>Request for external secondment/career break (item 7.8)</w:t>
      </w:r>
    </w:p>
    <w:p w14:paraId="36F2B0DC" w14:textId="1777A78A" w:rsidR="00BF64DF" w:rsidRDefault="00BF64DF" w:rsidP="00BF64DF"/>
    <w:p w14:paraId="646314C6" w14:textId="17EDAA74" w:rsidR="00BF64DF" w:rsidRDefault="00BF64DF" w:rsidP="00BF64DF">
      <w:pPr>
        <w:pStyle w:val="Numberedpara"/>
      </w:pPr>
      <w:r>
        <w:t xml:space="preserve">Meindert Boysen presented the request for a member of the TA and HST team </w:t>
      </w:r>
      <w:r w:rsidR="00A77C6D">
        <w:t xml:space="preserve">to be offered a career break or external secondment to take </w:t>
      </w:r>
      <w:r w:rsidR="008059CA">
        <w:t>up a</w:t>
      </w:r>
      <w:r w:rsidR="00A77C6D" w:rsidRPr="00A77C6D">
        <w:t xml:space="preserve"> </w:t>
      </w:r>
      <w:r w:rsidR="008059CA">
        <w:t xml:space="preserve">research role </w:t>
      </w:r>
      <w:r w:rsidR="00A77C6D" w:rsidRPr="00A77C6D">
        <w:t>at Imperial College</w:t>
      </w:r>
      <w:r w:rsidR="008059CA">
        <w:t xml:space="preserve">. </w:t>
      </w:r>
      <w:r w:rsidR="00173C66">
        <w:t>H</w:t>
      </w:r>
      <w:r w:rsidR="00B65C86">
        <w:t xml:space="preserve">e confirmed that arrangements could be put in place to cover the </w:t>
      </w:r>
      <w:r w:rsidR="00173C66">
        <w:t>absence</w:t>
      </w:r>
      <w:r w:rsidR="00B65C86">
        <w:t>.</w:t>
      </w:r>
    </w:p>
    <w:p w14:paraId="30623C55" w14:textId="77777777" w:rsidR="00B65C86" w:rsidRDefault="00B65C86" w:rsidP="00B65C86">
      <w:pPr>
        <w:pStyle w:val="Numberedpara"/>
        <w:numPr>
          <w:ilvl w:val="0"/>
          <w:numId w:val="0"/>
        </w:numPr>
        <w:ind w:left="360"/>
      </w:pPr>
    </w:p>
    <w:p w14:paraId="190AE288" w14:textId="5DCADF52" w:rsidR="00B65C86" w:rsidRPr="00BF64DF" w:rsidRDefault="00B65C86" w:rsidP="00BF64DF">
      <w:pPr>
        <w:pStyle w:val="Numberedpara"/>
      </w:pPr>
      <w:r>
        <w:t xml:space="preserve">SMT agreed </w:t>
      </w:r>
      <w:r w:rsidR="00860327">
        <w:t xml:space="preserve">that </w:t>
      </w:r>
      <w:r>
        <w:t xml:space="preserve">the </w:t>
      </w:r>
      <w:r w:rsidR="00AB312F">
        <w:t>request</w:t>
      </w:r>
      <w:r w:rsidR="00AF1B47">
        <w:t xml:space="preserve"> met the accepted criteria for a secondment, namely that it </w:t>
      </w:r>
      <w:r w:rsidR="00220A79">
        <w:t>is</w:t>
      </w:r>
      <w:r w:rsidR="00AF1B47">
        <w:t xml:space="preserve"> less than six months</w:t>
      </w:r>
      <w:r w:rsidR="00220A79">
        <w:t xml:space="preserve"> long</w:t>
      </w:r>
      <w:r w:rsidR="00AF1B47">
        <w:t xml:space="preserve">, would benefit both the individual and NICE, and </w:t>
      </w:r>
      <w:r w:rsidR="00AB312F">
        <w:t xml:space="preserve">CHTE </w:t>
      </w:r>
      <w:r w:rsidR="00AF1B47">
        <w:t xml:space="preserve">management </w:t>
      </w:r>
      <w:r w:rsidR="00220A79">
        <w:t>a</w:t>
      </w:r>
      <w:r w:rsidR="00AF1B47">
        <w:t xml:space="preserve">re </w:t>
      </w:r>
      <w:r w:rsidR="00173C66">
        <w:t xml:space="preserve">content with the back-fill arrangements. </w:t>
      </w:r>
      <w:r w:rsidR="00AF1B47">
        <w:t>SMT therefore agreed the secondment</w:t>
      </w:r>
      <w:r w:rsidR="00AB312F">
        <w:t xml:space="preserve"> to </w:t>
      </w:r>
      <w:r w:rsidR="00173C66">
        <w:t xml:space="preserve">run until </w:t>
      </w:r>
      <w:r w:rsidR="00AB312F">
        <w:t xml:space="preserve">February 2020. </w:t>
      </w:r>
    </w:p>
    <w:p w14:paraId="58E87DE3" w14:textId="77777777" w:rsidR="00BF64DF" w:rsidRDefault="00BF64DF" w:rsidP="00600495">
      <w:pPr>
        <w:pStyle w:val="Heading3"/>
      </w:pPr>
    </w:p>
    <w:p w14:paraId="07F7D6C4" w14:textId="6BF2B3CC" w:rsidR="00600495" w:rsidRDefault="00600495" w:rsidP="00147093">
      <w:pPr>
        <w:pStyle w:val="Heading2"/>
      </w:pPr>
      <w:r>
        <w:t xml:space="preserve">EU exit (item </w:t>
      </w:r>
      <w:r w:rsidR="002734E7">
        <w:t>7</w:t>
      </w:r>
      <w:r>
        <w:t>)</w:t>
      </w:r>
    </w:p>
    <w:p w14:paraId="49F6D865" w14:textId="77777777" w:rsidR="00600495" w:rsidRDefault="00600495" w:rsidP="00600495">
      <w:pPr>
        <w:rPr>
          <w:color w:val="000000" w:themeColor="text1"/>
        </w:rPr>
      </w:pPr>
    </w:p>
    <w:p w14:paraId="1DD88791" w14:textId="03C71E15" w:rsidR="006C5E84" w:rsidRDefault="007E6D59" w:rsidP="00EA32FB">
      <w:pPr>
        <w:pStyle w:val="Numberedpara"/>
        <w:rPr>
          <w:color w:val="auto"/>
        </w:rPr>
      </w:pPr>
      <w:r>
        <w:rPr>
          <w:color w:val="auto"/>
        </w:rPr>
        <w:t xml:space="preserve">Meindert Boysen noted that </w:t>
      </w:r>
      <w:r w:rsidR="00343ADF" w:rsidRPr="00343ADF">
        <w:rPr>
          <w:color w:val="auto"/>
        </w:rPr>
        <w:t>NICE has been invited to a meeting with the MHRA, Office for Life Sciences and senior life science stakeholders to discuss the UK’s future economic partnership with the EU.</w:t>
      </w:r>
    </w:p>
    <w:p w14:paraId="16D5763B" w14:textId="77777777" w:rsidR="00EA32FB" w:rsidRDefault="00EA32FB" w:rsidP="00EA32FB">
      <w:pPr>
        <w:pStyle w:val="Numberedpara"/>
        <w:numPr>
          <w:ilvl w:val="0"/>
          <w:numId w:val="0"/>
        </w:numPr>
        <w:ind w:left="360"/>
        <w:rPr>
          <w:color w:val="auto"/>
        </w:rPr>
      </w:pPr>
    </w:p>
    <w:p w14:paraId="162583E3" w14:textId="52E89FF4" w:rsidR="002565EB" w:rsidRDefault="001B6FE1" w:rsidP="00147093">
      <w:pPr>
        <w:pStyle w:val="Heading2"/>
      </w:pPr>
      <w:r>
        <w:t>N</w:t>
      </w:r>
      <w:r w:rsidR="00135314">
        <w:t xml:space="preserve">ICE </w:t>
      </w:r>
      <w:r w:rsidR="00D715FA">
        <w:t>C</w:t>
      </w:r>
      <w:r w:rsidR="003442AA">
        <w:t>onnect project</w:t>
      </w:r>
      <w:r w:rsidR="002565EB">
        <w:t xml:space="preserve"> (item </w:t>
      </w:r>
      <w:r w:rsidR="002734E7">
        <w:t>8</w:t>
      </w:r>
      <w:r w:rsidR="002565EB">
        <w:t>)</w:t>
      </w:r>
    </w:p>
    <w:p w14:paraId="384155C3" w14:textId="77777777" w:rsidR="00DE23A0" w:rsidRPr="00DE23A0" w:rsidRDefault="00DE23A0" w:rsidP="00DE23A0"/>
    <w:p w14:paraId="040AB714" w14:textId="7BD1CFBB" w:rsidR="00406688" w:rsidRDefault="007E6D59" w:rsidP="00406688">
      <w:pPr>
        <w:pStyle w:val="Numberedpara"/>
      </w:pPr>
      <w:r>
        <w:t>SM</w:t>
      </w:r>
      <w:r w:rsidR="00F67A99">
        <w:t xml:space="preserve">T noted the positive engagement at the first lunch and learn session. </w:t>
      </w:r>
      <w:r w:rsidR="006C70ED">
        <w:t xml:space="preserve">Alexia Tonnel fed back from </w:t>
      </w:r>
      <w:r w:rsidR="00860327">
        <w:t>a</w:t>
      </w:r>
      <w:r w:rsidR="006C70ED">
        <w:t xml:space="preserve"> planning meeting with Associate Directors last week and stated this, and the </w:t>
      </w:r>
      <w:r w:rsidR="006F06E7">
        <w:t>enthusiasm</w:t>
      </w:r>
      <w:r w:rsidR="006C70ED">
        <w:t xml:space="preserve"> at the lunch and learn session, demonstrate the need for SMT to further consider the plan for the required transformation, including the governance, priorities and resources. </w:t>
      </w:r>
    </w:p>
    <w:p w14:paraId="4A8E7B67" w14:textId="77777777" w:rsidR="006C70ED" w:rsidRDefault="006C70ED" w:rsidP="006C70ED">
      <w:pPr>
        <w:pStyle w:val="Numberedpara"/>
        <w:numPr>
          <w:ilvl w:val="0"/>
          <w:numId w:val="0"/>
        </w:numPr>
        <w:ind w:left="360"/>
      </w:pPr>
    </w:p>
    <w:p w14:paraId="41A5AD17" w14:textId="67AFE278" w:rsidR="006C70ED" w:rsidRDefault="006C70ED" w:rsidP="00406688">
      <w:pPr>
        <w:pStyle w:val="Numberedpara"/>
      </w:pPr>
      <w:r>
        <w:t xml:space="preserve">Paul Chrisp stated </w:t>
      </w:r>
      <w:r w:rsidR="00173C66">
        <w:t xml:space="preserve">that </w:t>
      </w:r>
      <w:r>
        <w:t xml:space="preserve">the </w:t>
      </w:r>
      <w:r w:rsidR="006F06E7">
        <w:t>Centre</w:t>
      </w:r>
      <w:r>
        <w:t xml:space="preserve"> for Guidelines senior management team discussed the proposed changes to NICE’s role in public health</w:t>
      </w:r>
      <w:r w:rsidR="006B54E5">
        <w:t>, which</w:t>
      </w:r>
      <w:r w:rsidR="00173C66">
        <w:t xml:space="preserve"> </w:t>
      </w:r>
      <w:r w:rsidR="004B2AF9">
        <w:t xml:space="preserve">SMT </w:t>
      </w:r>
      <w:r w:rsidR="006F06E7">
        <w:t>considered</w:t>
      </w:r>
      <w:r w:rsidR="004B2AF9">
        <w:t xml:space="preserve"> last week. While the team were broadly supportive, they highlighted the need to keep aspects of the public health guidelines under review where the</w:t>
      </w:r>
      <w:r w:rsidR="00173C66">
        <w:t xml:space="preserve">y </w:t>
      </w:r>
      <w:r w:rsidR="004B2AF9">
        <w:t>are relevant to the proposed pathways for NICE Connect.</w:t>
      </w:r>
    </w:p>
    <w:p w14:paraId="61B9B01C" w14:textId="77777777" w:rsidR="00406688" w:rsidRDefault="00406688" w:rsidP="002E266A">
      <w:pPr>
        <w:pStyle w:val="Heading3"/>
      </w:pPr>
    </w:p>
    <w:p w14:paraId="7DE390C1" w14:textId="2A1E268D" w:rsidR="002E266A" w:rsidRPr="007A0903" w:rsidRDefault="002E266A" w:rsidP="00147093">
      <w:pPr>
        <w:pStyle w:val="Heading2"/>
      </w:pPr>
      <w:r w:rsidRPr="007A0903">
        <w:t xml:space="preserve">Weekly </w:t>
      </w:r>
      <w:r>
        <w:t>s</w:t>
      </w:r>
      <w:r w:rsidRPr="007A0903">
        <w:t>taff S</w:t>
      </w:r>
      <w:r>
        <w:t>MT u</w:t>
      </w:r>
      <w:r w:rsidRPr="007A0903">
        <w:t xml:space="preserve">pdates (item </w:t>
      </w:r>
      <w:r w:rsidR="0043424A">
        <w:t>9</w:t>
      </w:r>
      <w:r w:rsidRPr="007A0903">
        <w:t>)</w:t>
      </w:r>
    </w:p>
    <w:p w14:paraId="1E354708"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7CF2CEC0" w14:textId="77777777" w:rsidR="002E266A" w:rsidRPr="007A0903" w:rsidRDefault="002E266A" w:rsidP="002E266A">
      <w:pPr>
        <w:pStyle w:val="Numberedpara"/>
      </w:pPr>
      <w:r w:rsidRPr="007A0903">
        <w:t xml:space="preserve">SMT agreed the staff updates. </w:t>
      </w:r>
    </w:p>
    <w:p w14:paraId="09F29B95" w14:textId="77777777" w:rsidR="002E266A" w:rsidRPr="007A0903" w:rsidRDefault="002E266A" w:rsidP="002E266A">
      <w:pPr>
        <w:pStyle w:val="Numberedpara"/>
        <w:numPr>
          <w:ilvl w:val="0"/>
          <w:numId w:val="0"/>
        </w:numPr>
        <w:ind w:left="360"/>
      </w:pPr>
    </w:p>
    <w:p w14:paraId="3B47521C" w14:textId="77777777" w:rsidR="002E266A" w:rsidRDefault="002E266A" w:rsidP="002E266A">
      <w:pPr>
        <w:pStyle w:val="SMTActions"/>
      </w:pPr>
      <w:r w:rsidRPr="00D12839">
        <w:t xml:space="preserve">ACTION: </w:t>
      </w:r>
      <w:r>
        <w:t>DC</w:t>
      </w:r>
    </w:p>
    <w:p w14:paraId="3A25D1BE" w14:textId="77777777" w:rsidR="00697864" w:rsidRPr="00697864" w:rsidRDefault="00697864" w:rsidP="00697864"/>
    <w:p w14:paraId="57EC2A22" w14:textId="1CF5673A" w:rsidR="00A6454E" w:rsidRDefault="00A6454E" w:rsidP="00147093">
      <w:pPr>
        <w:pStyle w:val="Heading2"/>
      </w:pPr>
      <w:r>
        <w:t>Any other business (item</w:t>
      </w:r>
      <w:r w:rsidR="00145A64">
        <w:t xml:space="preserve"> </w:t>
      </w:r>
      <w:r w:rsidR="003442AA">
        <w:t>1</w:t>
      </w:r>
      <w:r w:rsidR="0043424A">
        <w:t>0</w:t>
      </w:r>
      <w:r>
        <w:t>)</w:t>
      </w:r>
    </w:p>
    <w:p w14:paraId="1A193877" w14:textId="77777777" w:rsidR="00E078B3" w:rsidRDefault="00E078B3" w:rsidP="00B36DD2"/>
    <w:p w14:paraId="4DE49D23" w14:textId="5FF71F60" w:rsidR="00EB14A6" w:rsidRDefault="004B2AF9" w:rsidP="006C70ED">
      <w:pPr>
        <w:pStyle w:val="Numberedpara"/>
      </w:pPr>
      <w:r>
        <w:t>SMT noted the revised timelines for appointing a new chair for NICE.</w:t>
      </w:r>
    </w:p>
    <w:p w14:paraId="267B985E" w14:textId="77777777" w:rsidR="004B2AF9" w:rsidRDefault="004B2AF9" w:rsidP="004B2AF9">
      <w:pPr>
        <w:pStyle w:val="Numberedpara"/>
        <w:numPr>
          <w:ilvl w:val="0"/>
          <w:numId w:val="0"/>
        </w:numPr>
        <w:ind w:left="360"/>
      </w:pPr>
    </w:p>
    <w:p w14:paraId="646709FD" w14:textId="73ABA0AE" w:rsidR="004B2AF9" w:rsidRDefault="004B2AF9" w:rsidP="006C70ED">
      <w:pPr>
        <w:pStyle w:val="Numberedpara"/>
      </w:pPr>
      <w:r>
        <w:t xml:space="preserve">Gill Leng advised SMT that the </w:t>
      </w:r>
      <w:r w:rsidRPr="004B2AF9">
        <w:t>Guidelines International Networ</w:t>
      </w:r>
      <w:r>
        <w:t xml:space="preserve">k will </w:t>
      </w:r>
      <w:r w:rsidR="006B54E5">
        <w:t xml:space="preserve">soon </w:t>
      </w:r>
      <w:r>
        <w:t>adverti</w:t>
      </w:r>
      <w:r w:rsidR="00210735">
        <w:t>s</w:t>
      </w:r>
      <w:r w:rsidR="006B54E5">
        <w:t>e</w:t>
      </w:r>
      <w:r w:rsidR="00210735">
        <w:t xml:space="preserve"> </w:t>
      </w:r>
      <w:r>
        <w:t>for a</w:t>
      </w:r>
      <w:r w:rsidR="00C81494">
        <w:t xml:space="preserve"> guideline developer to work part time for a year on collaborations across the network. SMT agreed this would be a positive opportunity for NICE and supported promoting this to staff. </w:t>
      </w:r>
    </w:p>
    <w:sectPr w:rsidR="004B2AF9"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E5CA" w14:textId="77777777" w:rsidR="006C70ED" w:rsidRDefault="006C70ED">
      <w:pPr>
        <w:pStyle w:val="StinkingStyles"/>
      </w:pPr>
      <w:r>
        <w:separator/>
      </w:r>
    </w:p>
  </w:endnote>
  <w:endnote w:type="continuationSeparator" w:id="0">
    <w:p w14:paraId="5B5B821B" w14:textId="77777777" w:rsidR="006C70ED" w:rsidRDefault="006C70ED">
      <w:pPr>
        <w:pStyle w:val="StinkingStyles"/>
      </w:pPr>
      <w:r>
        <w:continuationSeparator/>
      </w:r>
    </w:p>
  </w:endnote>
  <w:endnote w:type="continuationNotice" w:id="1">
    <w:p w14:paraId="3A4DB2A6" w14:textId="77777777" w:rsidR="006C70ED" w:rsidRDefault="006C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16BB" w14:textId="77777777" w:rsidR="006C70ED" w:rsidRDefault="006C70E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37AC81E" w14:textId="77777777" w:rsidR="006C70ED" w:rsidRDefault="006C70ED">
    <w:pPr>
      <w:pStyle w:val="StinkingStyles19"/>
    </w:pPr>
  </w:p>
  <w:p w14:paraId="485C0BFA" w14:textId="77777777" w:rsidR="006C70ED" w:rsidRDefault="006C7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95BC" w14:textId="77777777" w:rsidR="006C70ED" w:rsidRPr="00E02786" w:rsidRDefault="006C70E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Pr>
        <w:rStyle w:val="StinkingStyles18"/>
        <w:rFonts w:ascii="Arial" w:hAnsi="Arial" w:cs="Arial"/>
        <w:noProof/>
      </w:rPr>
      <w:t>1</w:t>
    </w:r>
    <w:r w:rsidRPr="00E02786">
      <w:rPr>
        <w:rStyle w:val="StinkingStyles18"/>
        <w:rFonts w:ascii="Arial" w:hAnsi="Arial" w:cs="Arial"/>
      </w:rPr>
      <w:fldChar w:fldCharType="end"/>
    </w:r>
  </w:p>
  <w:p w14:paraId="75514F98" w14:textId="77777777" w:rsidR="006C70ED" w:rsidRDefault="006C70ED">
    <w:pPr>
      <w:pStyle w:val="StinkingStyles19"/>
      <w:jc w:val="center"/>
      <w:rPr>
        <w:rFonts w:ascii="Arial" w:hAnsi="Arial" w:cs="Arial"/>
        <w:sz w:val="20"/>
        <w:szCs w:val="20"/>
      </w:rPr>
    </w:pPr>
  </w:p>
  <w:p w14:paraId="4B6775A0" w14:textId="77777777" w:rsidR="006C70ED" w:rsidRDefault="006C7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F2B5" w14:textId="77777777" w:rsidR="006C70ED" w:rsidRDefault="006C70ED">
      <w:pPr>
        <w:pStyle w:val="StinkingStyles"/>
      </w:pPr>
      <w:r>
        <w:separator/>
      </w:r>
    </w:p>
  </w:footnote>
  <w:footnote w:type="continuationSeparator" w:id="0">
    <w:p w14:paraId="39C4CE99" w14:textId="77777777" w:rsidR="006C70ED" w:rsidRDefault="006C70ED">
      <w:pPr>
        <w:pStyle w:val="StinkingStyles"/>
      </w:pPr>
      <w:r>
        <w:continuationSeparator/>
      </w:r>
    </w:p>
  </w:footnote>
  <w:footnote w:type="continuationNotice" w:id="1">
    <w:p w14:paraId="1FC38F99" w14:textId="77777777" w:rsidR="006C70ED" w:rsidRDefault="006C7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009F" w14:textId="4A3F2693" w:rsidR="006C70ED" w:rsidRPr="000D01AA" w:rsidRDefault="006C70ED">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6E36"/>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47D"/>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A6C"/>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2CB5"/>
    <w:rsid w:val="000F31A3"/>
    <w:rsid w:val="000F329A"/>
    <w:rsid w:val="000F392F"/>
    <w:rsid w:val="000F39D1"/>
    <w:rsid w:val="000F3DC2"/>
    <w:rsid w:val="000F3F13"/>
    <w:rsid w:val="000F4009"/>
    <w:rsid w:val="000F458B"/>
    <w:rsid w:val="000F4717"/>
    <w:rsid w:val="000F4997"/>
    <w:rsid w:val="000F49D1"/>
    <w:rsid w:val="000F4C36"/>
    <w:rsid w:val="000F5826"/>
    <w:rsid w:val="000F6023"/>
    <w:rsid w:val="000F668C"/>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093"/>
    <w:rsid w:val="001479FD"/>
    <w:rsid w:val="00147AD9"/>
    <w:rsid w:val="00150148"/>
    <w:rsid w:val="001507A5"/>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6AC"/>
    <w:rsid w:val="001837B4"/>
    <w:rsid w:val="0018395B"/>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852"/>
    <w:rsid w:val="00203FBD"/>
    <w:rsid w:val="00204103"/>
    <w:rsid w:val="0020410E"/>
    <w:rsid w:val="002042AF"/>
    <w:rsid w:val="002051E8"/>
    <w:rsid w:val="0020592B"/>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AE0"/>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3ADF"/>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5A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35D"/>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66E"/>
    <w:rsid w:val="003D3941"/>
    <w:rsid w:val="003D3B7E"/>
    <w:rsid w:val="003D3D6F"/>
    <w:rsid w:val="003D4251"/>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C92"/>
    <w:rsid w:val="003E24F3"/>
    <w:rsid w:val="003E2CF0"/>
    <w:rsid w:val="003E2D0C"/>
    <w:rsid w:val="003E3153"/>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22BD"/>
    <w:rsid w:val="0043239E"/>
    <w:rsid w:val="004325B3"/>
    <w:rsid w:val="00433068"/>
    <w:rsid w:val="00433248"/>
    <w:rsid w:val="00433814"/>
    <w:rsid w:val="00433917"/>
    <w:rsid w:val="00433956"/>
    <w:rsid w:val="0043406B"/>
    <w:rsid w:val="0043424A"/>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8D5"/>
    <w:rsid w:val="004B1DDB"/>
    <w:rsid w:val="004B2366"/>
    <w:rsid w:val="004B291E"/>
    <w:rsid w:val="004B2AF9"/>
    <w:rsid w:val="004B2B41"/>
    <w:rsid w:val="004B31BB"/>
    <w:rsid w:val="004B3A84"/>
    <w:rsid w:val="004B40D5"/>
    <w:rsid w:val="004B488A"/>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57F"/>
    <w:rsid w:val="00505698"/>
    <w:rsid w:val="00505736"/>
    <w:rsid w:val="00505856"/>
    <w:rsid w:val="00506433"/>
    <w:rsid w:val="00506A2B"/>
    <w:rsid w:val="00507C70"/>
    <w:rsid w:val="00507C9B"/>
    <w:rsid w:val="00507EF4"/>
    <w:rsid w:val="00507F9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0A3"/>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779F7"/>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4054"/>
    <w:rsid w:val="005E40E6"/>
    <w:rsid w:val="005E4932"/>
    <w:rsid w:val="005E512D"/>
    <w:rsid w:val="005E514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5ED"/>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D17"/>
    <w:rsid w:val="00687E73"/>
    <w:rsid w:val="00687F5D"/>
    <w:rsid w:val="006901F2"/>
    <w:rsid w:val="006910D0"/>
    <w:rsid w:val="00692887"/>
    <w:rsid w:val="00692CD1"/>
    <w:rsid w:val="00693E87"/>
    <w:rsid w:val="00693FE0"/>
    <w:rsid w:val="0069474C"/>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455"/>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1694"/>
    <w:rsid w:val="008B2241"/>
    <w:rsid w:val="008B2312"/>
    <w:rsid w:val="008B2771"/>
    <w:rsid w:val="008B2ADD"/>
    <w:rsid w:val="008B2B20"/>
    <w:rsid w:val="008B35ED"/>
    <w:rsid w:val="008B3AA8"/>
    <w:rsid w:val="008B3DEC"/>
    <w:rsid w:val="008B4D5A"/>
    <w:rsid w:val="008B5D53"/>
    <w:rsid w:val="008B5D5D"/>
    <w:rsid w:val="008B650C"/>
    <w:rsid w:val="008B6821"/>
    <w:rsid w:val="008B68AE"/>
    <w:rsid w:val="008B694B"/>
    <w:rsid w:val="008B789A"/>
    <w:rsid w:val="008C021B"/>
    <w:rsid w:val="008C038E"/>
    <w:rsid w:val="008C064C"/>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E062A"/>
    <w:rsid w:val="008E0FD8"/>
    <w:rsid w:val="008E1369"/>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95D"/>
    <w:rsid w:val="009139CD"/>
    <w:rsid w:val="00913F53"/>
    <w:rsid w:val="00914325"/>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EE2"/>
    <w:rsid w:val="009621F1"/>
    <w:rsid w:val="00962387"/>
    <w:rsid w:val="00962768"/>
    <w:rsid w:val="0096359C"/>
    <w:rsid w:val="00963802"/>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9A4"/>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6C9"/>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371"/>
    <w:rsid w:val="00B11A63"/>
    <w:rsid w:val="00B11CA5"/>
    <w:rsid w:val="00B11C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5C86"/>
    <w:rsid w:val="00B6649D"/>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63"/>
    <w:rsid w:val="00B80ECA"/>
    <w:rsid w:val="00B813D7"/>
    <w:rsid w:val="00B818A6"/>
    <w:rsid w:val="00B81DFD"/>
    <w:rsid w:val="00B821B5"/>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C6"/>
    <w:rsid w:val="00BA2FE0"/>
    <w:rsid w:val="00BA3A38"/>
    <w:rsid w:val="00BA4445"/>
    <w:rsid w:val="00BA498F"/>
    <w:rsid w:val="00BA4ABD"/>
    <w:rsid w:val="00BA4AC0"/>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48B"/>
    <w:rsid w:val="00C11562"/>
    <w:rsid w:val="00C118A2"/>
    <w:rsid w:val="00C1253A"/>
    <w:rsid w:val="00C12719"/>
    <w:rsid w:val="00C12CB9"/>
    <w:rsid w:val="00C1311B"/>
    <w:rsid w:val="00C1387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4DE"/>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29"/>
    <w:rsid w:val="00C601CF"/>
    <w:rsid w:val="00C603EF"/>
    <w:rsid w:val="00C606E4"/>
    <w:rsid w:val="00C60CFC"/>
    <w:rsid w:val="00C60DBE"/>
    <w:rsid w:val="00C612DF"/>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494"/>
    <w:rsid w:val="00C81A1E"/>
    <w:rsid w:val="00C81E7D"/>
    <w:rsid w:val="00C81EA2"/>
    <w:rsid w:val="00C82740"/>
    <w:rsid w:val="00C837FB"/>
    <w:rsid w:val="00C83C5A"/>
    <w:rsid w:val="00C84432"/>
    <w:rsid w:val="00C8447B"/>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CB1"/>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9BE"/>
    <w:rsid w:val="00D83E7C"/>
    <w:rsid w:val="00D84476"/>
    <w:rsid w:val="00D84553"/>
    <w:rsid w:val="00D84731"/>
    <w:rsid w:val="00D849DB"/>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223"/>
    <w:rsid w:val="00E43572"/>
    <w:rsid w:val="00E43695"/>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597E"/>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BBF"/>
    <w:rsid w:val="00F36481"/>
    <w:rsid w:val="00F36570"/>
    <w:rsid w:val="00F36BD1"/>
    <w:rsid w:val="00F36E96"/>
    <w:rsid w:val="00F370E8"/>
    <w:rsid w:val="00F37101"/>
    <w:rsid w:val="00F37A94"/>
    <w:rsid w:val="00F40032"/>
    <w:rsid w:val="00F4005C"/>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024"/>
    <w:rsid w:val="00F667D4"/>
    <w:rsid w:val="00F668AF"/>
    <w:rsid w:val="00F67419"/>
    <w:rsid w:val="00F67A99"/>
    <w:rsid w:val="00F71335"/>
    <w:rsid w:val="00F71616"/>
    <w:rsid w:val="00F7167E"/>
    <w:rsid w:val="00F73246"/>
    <w:rsid w:val="00F73BE5"/>
    <w:rsid w:val="00F7461F"/>
    <w:rsid w:val="00F74714"/>
    <w:rsid w:val="00F74F75"/>
    <w:rsid w:val="00F75BF9"/>
    <w:rsid w:val="00F75EC7"/>
    <w:rsid w:val="00F75F29"/>
    <w:rsid w:val="00F764B7"/>
    <w:rsid w:val="00F76500"/>
    <w:rsid w:val="00F76B0C"/>
    <w:rsid w:val="00F76CD1"/>
    <w:rsid w:val="00F7722F"/>
    <w:rsid w:val="00F8060A"/>
    <w:rsid w:val="00F8076C"/>
    <w:rsid w:val="00F80EDE"/>
    <w:rsid w:val="00F80F25"/>
    <w:rsid w:val="00F81BC4"/>
    <w:rsid w:val="00F81C66"/>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1778"/>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8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147093"/>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47093"/>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1E4D-0773-45D3-B27E-5A2E5CC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8D3BD64C</Template>
  <TotalTime>0</TotalTime>
  <Pages>5</Pages>
  <Words>2015</Words>
  <Characters>10770</Characters>
  <Application>Microsoft Office Word</Application>
  <DocSecurity>0</DocSecurity>
  <Lines>89</Lines>
  <Paragraphs>25</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2019-12-04T15:08:00Z</dcterms:created>
  <dcterms:modified xsi:type="dcterms:W3CDTF">2019-12-04T15:30:00Z</dcterms:modified>
</cp:coreProperties>
</file>