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5F3133EE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057BF1">
        <w:t>16</w:t>
      </w:r>
      <w:r w:rsidR="00482BB3">
        <w:t xml:space="preserve"> June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5F9A857C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BD0EC9" w14:textId="7DA2133D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70A3FE21" w14:textId="037F9C61" w:rsidR="00057BF1" w:rsidRDefault="00057BF1" w:rsidP="00057BF1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Catherine Wilkinson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9DF344E" w14:textId="069EAE60" w:rsidR="00057BF1" w:rsidRPr="00A422F4" w:rsidRDefault="00057BF1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Sarah Acton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 xml:space="preserve">Senior HR Business Partner (item </w:t>
      </w:r>
      <w:r w:rsidR="00EF7182" w:rsidRPr="00A422F4">
        <w:rPr>
          <w:rFonts w:cs="Arial"/>
          <w:color w:val="000000" w:themeColor="text1"/>
          <w:sz w:val="22"/>
          <w:szCs w:val="22"/>
          <w:lang w:val="en-GB"/>
        </w:rPr>
        <w:t>7.1)</w:t>
      </w:r>
    </w:p>
    <w:p w14:paraId="0ABB2818" w14:textId="34B8B9A5" w:rsidR="00EF7182" w:rsidRPr="00A422F4" w:rsidRDefault="00EF7182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Guy Butler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Programme Director – Transformation (item 7.5)</w:t>
      </w:r>
    </w:p>
    <w:p w14:paraId="505B088E" w14:textId="723F8AC2" w:rsidR="00B3136A" w:rsidRPr="00A422F4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78BE7563" w:rsidR="00307868" w:rsidRPr="00A422F4" w:rsidRDefault="00307868" w:rsidP="00DE6C4B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Nick Crabb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– Science Advice and Research </w:t>
      </w:r>
    </w:p>
    <w:p w14:paraId="1A631A9B" w14:textId="1F0086C9" w:rsidR="00EF7182" w:rsidRPr="00A422F4" w:rsidRDefault="00EF7182" w:rsidP="0060492D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Martin Davison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Acting Associate Director – Finance (item 7.3)</w:t>
      </w:r>
    </w:p>
    <w:p w14:paraId="4A63F91B" w14:textId="42F5E732" w:rsidR="005A489F" w:rsidRDefault="005A489F" w:rsidP="005A489F">
      <w:pPr>
        <w:pStyle w:val="NICEnormal"/>
        <w:spacing w:after="0" w:line="240" w:lineRule="auto"/>
        <w:ind w:left="2160" w:hanging="2160"/>
      </w:pPr>
      <w:r>
        <w:rPr>
          <w:rFonts w:cs="Arial"/>
          <w:color w:val="000000" w:themeColor="text1"/>
          <w:sz w:val="22"/>
          <w:szCs w:val="22"/>
          <w:lang w:val="en-GB"/>
        </w:rPr>
        <w:t>Helen Knight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</w:t>
      </w:r>
      <w:r w:rsidRPr="005A489F">
        <w:rPr>
          <w:sz w:val="22"/>
          <w:szCs w:val="22"/>
        </w:rPr>
        <w:t>– Centre for Health Technology Evaluation (item 7.2</w:t>
      </w:r>
      <w:r>
        <w:t>)</w:t>
      </w:r>
    </w:p>
    <w:p w14:paraId="078B2A66" w14:textId="51907ACF" w:rsidR="00670D6B" w:rsidRPr="00A422F4" w:rsidRDefault="00670D6B" w:rsidP="0060492D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Alison Liddell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Associate Director – Digital Services (items 7.4 and 7.5)</w:t>
      </w:r>
    </w:p>
    <w:p w14:paraId="6C4420D7" w14:textId="6DBD058F" w:rsidR="00E827D1" w:rsidRPr="00A422F4" w:rsidRDefault="00E827D1" w:rsidP="0060492D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Grace Marguerie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Associate Director – HR</w:t>
      </w:r>
      <w:r w:rsidR="00EF7182" w:rsidRPr="00A422F4">
        <w:rPr>
          <w:rFonts w:cs="Arial"/>
          <w:color w:val="000000" w:themeColor="text1"/>
          <w:sz w:val="22"/>
          <w:szCs w:val="22"/>
          <w:lang w:val="en-GB"/>
        </w:rPr>
        <w:t xml:space="preserve"> (item 7.1)</w:t>
      </w:r>
    </w:p>
    <w:p w14:paraId="5516D6CC" w14:textId="6014C353" w:rsidR="00EF7182" w:rsidRPr="00A422F4" w:rsidRDefault="00EF7182" w:rsidP="0060492D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A422F4">
        <w:rPr>
          <w:rFonts w:cs="Arial"/>
          <w:color w:val="000000" w:themeColor="text1"/>
          <w:sz w:val="22"/>
          <w:szCs w:val="22"/>
          <w:lang w:val="en-GB"/>
        </w:rPr>
        <w:t>Kelly Parry</w:t>
      </w:r>
      <w:r w:rsidRPr="00A422F4">
        <w:rPr>
          <w:rFonts w:cs="Arial"/>
          <w:color w:val="000000" w:themeColor="text1"/>
          <w:sz w:val="22"/>
          <w:szCs w:val="22"/>
          <w:lang w:val="en-GB"/>
        </w:rPr>
        <w:tab/>
        <w:t>Data Protection and Information Governance Manager (item 7.4)</w:t>
      </w:r>
    </w:p>
    <w:p w14:paraId="29FBC095" w14:textId="25FB1E4C" w:rsidR="0090689C" w:rsidRDefault="000E0109" w:rsidP="00B43F28">
      <w:pPr>
        <w:pStyle w:val="NICEnormal"/>
        <w:spacing w:after="0" w:line="240" w:lineRule="auto"/>
        <w:ind w:left="2160" w:hanging="2160"/>
      </w:pPr>
      <w:r w:rsidRPr="005A489F">
        <w:rPr>
          <w:sz w:val="22"/>
          <w:szCs w:val="22"/>
        </w:rPr>
        <w:t>Sheela Upadhyaya</w:t>
      </w:r>
      <w:r w:rsidRPr="005A489F">
        <w:rPr>
          <w:sz w:val="22"/>
          <w:szCs w:val="22"/>
        </w:rPr>
        <w:tab/>
        <w:t xml:space="preserve">AACS Relationship &amp; Delivery Lead – Centre for Health Technology Evaluation (item </w:t>
      </w:r>
      <w:r w:rsidR="005A489F" w:rsidRPr="005A489F">
        <w:rPr>
          <w:sz w:val="22"/>
          <w:szCs w:val="22"/>
        </w:rPr>
        <w:t>7.2</w:t>
      </w:r>
      <w:r w:rsidR="005A489F">
        <w:t>)</w:t>
      </w:r>
    </w:p>
    <w:p w14:paraId="01F7072B" w14:textId="77777777" w:rsidR="000E0109" w:rsidRPr="0090689C" w:rsidRDefault="000E0109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5713FAA9" w:rsidR="006F3BE2" w:rsidRDefault="00670D6B" w:rsidP="00FF68A5">
      <w:pPr>
        <w:pStyle w:val="Numberedpara"/>
      </w:pPr>
      <w:r>
        <w:t xml:space="preserve">None.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4A786937" w:rsidR="003503B7" w:rsidRDefault="006F3BE2" w:rsidP="00FF68A5">
      <w:pPr>
        <w:pStyle w:val="Numberedpara"/>
      </w:pPr>
      <w:r>
        <w:t xml:space="preserve">The minutes of the meeting held on </w:t>
      </w:r>
      <w:r w:rsidR="00670D6B">
        <w:t>9</w:t>
      </w:r>
      <w:r w:rsidR="006232F9">
        <w:t xml:space="preserve"> June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6232F9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69A07A0F" w:rsidR="006F3BE2" w:rsidRDefault="006F3BE2" w:rsidP="00FF68A5">
      <w:pPr>
        <w:pStyle w:val="Numberedpara"/>
      </w:pPr>
      <w:r>
        <w:t xml:space="preserve">The actions from the meeting held on </w:t>
      </w:r>
      <w:r w:rsidR="00670D6B">
        <w:t>9</w:t>
      </w:r>
      <w:r w:rsidR="006232F9">
        <w:t xml:space="preserve"> June </w:t>
      </w:r>
      <w:r w:rsidR="00457915">
        <w:t>2020</w:t>
      </w:r>
      <w:r>
        <w:t xml:space="preserve"> were noted as complete or in hand. </w:t>
      </w:r>
    </w:p>
    <w:p w14:paraId="62CDC8A0" w14:textId="77777777" w:rsidR="00D41486" w:rsidRDefault="00D41486" w:rsidP="00D41486">
      <w:pPr>
        <w:pStyle w:val="Numberedpara"/>
        <w:numPr>
          <w:ilvl w:val="0"/>
          <w:numId w:val="0"/>
        </w:numPr>
        <w:ind w:left="357"/>
      </w:pPr>
    </w:p>
    <w:p w14:paraId="0F45C691" w14:textId="47D885C3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1DC5FCB" w14:textId="66339CAD" w:rsidR="004113F2" w:rsidRPr="00842872" w:rsidRDefault="00F81C1E" w:rsidP="0071674D">
      <w:pPr>
        <w:pStyle w:val="Numberedpara"/>
        <w:rPr>
          <w:color w:val="auto"/>
        </w:rPr>
      </w:pPr>
      <w:r w:rsidRPr="00842872">
        <w:rPr>
          <w:color w:val="auto"/>
        </w:rPr>
        <w:t xml:space="preserve">SMT confirmed the </w:t>
      </w:r>
      <w:r w:rsidR="004C5D22" w:rsidRPr="00842872">
        <w:rPr>
          <w:color w:val="auto"/>
        </w:rPr>
        <w:t>decisions at the gold group</w:t>
      </w:r>
      <w:r w:rsidR="00842872">
        <w:rPr>
          <w:color w:val="auto"/>
        </w:rPr>
        <w:t xml:space="preserve"> to</w:t>
      </w:r>
      <w:r w:rsidR="004C5D22" w:rsidRPr="00842872">
        <w:rPr>
          <w:color w:val="auto"/>
        </w:rPr>
        <w:t xml:space="preserve">: </w:t>
      </w:r>
    </w:p>
    <w:p w14:paraId="744BF3C6" w14:textId="1359AA1B" w:rsidR="00670D6B" w:rsidRDefault="00F62FB9" w:rsidP="00527074">
      <w:pPr>
        <w:pStyle w:val="Numberedpara"/>
        <w:numPr>
          <w:ilvl w:val="0"/>
          <w:numId w:val="36"/>
        </w:numPr>
        <w:spacing w:before="120"/>
        <w:ind w:left="714" w:hanging="357"/>
      </w:pPr>
      <w:r>
        <w:t>Permanently c</w:t>
      </w:r>
      <w:r w:rsidR="00670D6B">
        <w:t xml:space="preserve">lose the London Spring Gardens office.  </w:t>
      </w:r>
    </w:p>
    <w:p w14:paraId="20D3E3A0" w14:textId="71DF7AC3" w:rsidR="00670D6B" w:rsidRDefault="00670D6B" w:rsidP="00527074">
      <w:pPr>
        <w:pStyle w:val="Numberedpara"/>
        <w:numPr>
          <w:ilvl w:val="0"/>
          <w:numId w:val="36"/>
        </w:numPr>
        <w:spacing w:before="120"/>
        <w:ind w:left="714" w:hanging="357"/>
      </w:pPr>
      <w:r>
        <w:t>Broaden key worker status to all NICE staff</w:t>
      </w:r>
      <w:r w:rsidR="00F62FB9">
        <w:t>.</w:t>
      </w:r>
    </w:p>
    <w:p w14:paraId="63B140DB" w14:textId="7E8B9AAF" w:rsidR="004113F2" w:rsidRDefault="00670D6B" w:rsidP="00527074">
      <w:pPr>
        <w:pStyle w:val="Numberedpara"/>
        <w:numPr>
          <w:ilvl w:val="0"/>
          <w:numId w:val="36"/>
        </w:numPr>
        <w:spacing w:before="120"/>
        <w:ind w:left="714" w:hanging="357"/>
      </w:pPr>
      <w:r>
        <w:t xml:space="preserve">Approve the 8 Quality Standards topics for publication in 2020/21, with a request to </w:t>
      </w:r>
      <w:r w:rsidR="00F62FB9">
        <w:t xml:space="preserve">the team to </w:t>
      </w:r>
      <w:r>
        <w:t>review the scope for adjusted timelines to enable more topics to publish</w:t>
      </w:r>
      <w:r w:rsidR="00F62FB9">
        <w:t>.</w:t>
      </w:r>
    </w:p>
    <w:p w14:paraId="2DF71925" w14:textId="77777777" w:rsidR="00527074" w:rsidRDefault="00527074" w:rsidP="00670D6B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14CF112E" w14:textId="2262D25A" w:rsidR="005020CC" w:rsidRDefault="00527074" w:rsidP="00683F1E">
      <w:pPr>
        <w:pStyle w:val="Heading2"/>
      </w:pPr>
      <w:r>
        <w:lastRenderedPageBreak/>
        <w:t>June Board strategy meeting (item 6)</w:t>
      </w:r>
    </w:p>
    <w:p w14:paraId="4204072A" w14:textId="2F939B45" w:rsidR="00527074" w:rsidRDefault="00527074" w:rsidP="005F084B">
      <w:pPr>
        <w:pStyle w:val="Numberedpara"/>
        <w:numPr>
          <w:ilvl w:val="0"/>
          <w:numId w:val="0"/>
        </w:numPr>
      </w:pPr>
    </w:p>
    <w:p w14:paraId="4CB864B5" w14:textId="06934C23" w:rsidR="00527074" w:rsidRDefault="00527074" w:rsidP="00683F1E">
      <w:pPr>
        <w:pStyle w:val="Numberedpara"/>
      </w:pPr>
      <w:r>
        <w:t xml:space="preserve">SMT noted the agenda, </w:t>
      </w:r>
      <w:r w:rsidR="00D34B63">
        <w:t>papers,</w:t>
      </w:r>
      <w:r>
        <w:t xml:space="preserve"> and arrangements for the Board strategy </w:t>
      </w:r>
      <w:r w:rsidR="00683F1E">
        <w:t xml:space="preserve">meeting on 17 June and the </w:t>
      </w:r>
      <w:r w:rsidR="00F62FB9">
        <w:t xml:space="preserve">subsequent </w:t>
      </w:r>
      <w:r w:rsidR="00683F1E">
        <w:t xml:space="preserve">private Board </w:t>
      </w:r>
      <w:r w:rsidR="00683F1E" w:rsidRPr="00683F1E">
        <w:t>meeting</w:t>
      </w:r>
      <w:r w:rsidR="00F62FB9">
        <w:t xml:space="preserve">. </w:t>
      </w:r>
    </w:p>
    <w:p w14:paraId="79800D15" w14:textId="77777777" w:rsidR="003A6874" w:rsidRDefault="003A6874" w:rsidP="003A6874">
      <w:pPr>
        <w:pStyle w:val="Numberedpara"/>
        <w:numPr>
          <w:ilvl w:val="0"/>
          <w:numId w:val="0"/>
        </w:numPr>
        <w:ind w:left="357"/>
      </w:pPr>
    </w:p>
    <w:p w14:paraId="682177D9" w14:textId="5F133533" w:rsidR="003A6874" w:rsidRDefault="003A6874" w:rsidP="00683F1E">
      <w:pPr>
        <w:pStyle w:val="Numberedpara"/>
      </w:pPr>
      <w:r>
        <w:t xml:space="preserve">It was agreed that the revised corporate virtual backgrounds should be circulated to the SMT and Board. </w:t>
      </w:r>
    </w:p>
    <w:p w14:paraId="5D593518" w14:textId="77777777" w:rsidR="003A6874" w:rsidRDefault="003A6874" w:rsidP="003A6874">
      <w:pPr>
        <w:pStyle w:val="ListParagraph"/>
      </w:pPr>
    </w:p>
    <w:p w14:paraId="7EECCBF3" w14:textId="5A6B8C30" w:rsidR="003A6874" w:rsidRDefault="003A6874" w:rsidP="003A6874">
      <w:pPr>
        <w:pStyle w:val="SMTActions"/>
      </w:pPr>
      <w:r>
        <w:t>ACTION: JG</w:t>
      </w:r>
    </w:p>
    <w:p w14:paraId="5CFC4D2A" w14:textId="77777777" w:rsidR="00683F1E" w:rsidRDefault="00683F1E" w:rsidP="005F084B">
      <w:pPr>
        <w:pStyle w:val="Numberedpara"/>
        <w:numPr>
          <w:ilvl w:val="0"/>
          <w:numId w:val="0"/>
        </w:numPr>
      </w:pPr>
    </w:p>
    <w:p w14:paraId="7F03E1FF" w14:textId="28303F0F" w:rsidR="00581EED" w:rsidRDefault="00581EED" w:rsidP="004214ED">
      <w:pPr>
        <w:pStyle w:val="Heading2"/>
      </w:pPr>
      <w:r w:rsidRPr="00581EED">
        <w:t>Annual workforce report</w:t>
      </w:r>
      <w:r>
        <w:t xml:space="preserve"> (item </w:t>
      </w:r>
      <w:r w:rsidR="009929C0">
        <w:t>7.1)</w:t>
      </w:r>
    </w:p>
    <w:p w14:paraId="5DEFFD1C" w14:textId="49730186" w:rsidR="009929C0" w:rsidRDefault="009929C0" w:rsidP="009929C0">
      <w:pPr>
        <w:pStyle w:val="Paragraph"/>
        <w:numPr>
          <w:ilvl w:val="0"/>
          <w:numId w:val="0"/>
        </w:numPr>
        <w:ind w:left="567"/>
      </w:pPr>
    </w:p>
    <w:p w14:paraId="497ADD19" w14:textId="7C19D1D7" w:rsidR="00136A02" w:rsidRDefault="00B47631" w:rsidP="00136A02">
      <w:pPr>
        <w:pStyle w:val="Numberedpara"/>
      </w:pPr>
      <w:r>
        <w:t xml:space="preserve">Grace Marguerie presented the annual workforce report for the July public Board </w:t>
      </w:r>
      <w:proofErr w:type="gramStart"/>
      <w:r>
        <w:t>meeting</w:t>
      </w:r>
      <w:r w:rsidR="00417470">
        <w:t>, and</w:t>
      </w:r>
      <w:proofErr w:type="gramEnd"/>
      <w:r w:rsidR="00417470">
        <w:t xml:space="preserve"> </w:t>
      </w:r>
      <w:r w:rsidR="00136A02">
        <w:t>summarised the key points of note</w:t>
      </w:r>
      <w:r w:rsidR="00417470">
        <w:t xml:space="preserve">. She </w:t>
      </w:r>
      <w:r w:rsidR="00136A02">
        <w:t xml:space="preserve">explained that </w:t>
      </w:r>
      <w:r w:rsidR="00F62FB9">
        <w:t xml:space="preserve">due to the </w:t>
      </w:r>
      <w:r w:rsidR="00136A02">
        <w:t xml:space="preserve">COVID-19 </w:t>
      </w:r>
      <w:r w:rsidR="00F62FB9">
        <w:t xml:space="preserve">disruption, the report </w:t>
      </w:r>
      <w:r w:rsidR="00136A02">
        <w:t xml:space="preserve">largely follows the approach </w:t>
      </w:r>
      <w:r w:rsidR="003C79D4">
        <w:t xml:space="preserve">from </w:t>
      </w:r>
      <w:r w:rsidR="00136A02">
        <w:t>last year.</w:t>
      </w:r>
    </w:p>
    <w:p w14:paraId="4FA6EA9B" w14:textId="77777777" w:rsidR="00136A02" w:rsidRDefault="00136A02" w:rsidP="00136A02">
      <w:pPr>
        <w:pStyle w:val="Numberedpara"/>
        <w:numPr>
          <w:ilvl w:val="0"/>
          <w:numId w:val="0"/>
        </w:numPr>
        <w:ind w:left="357"/>
      </w:pPr>
    </w:p>
    <w:p w14:paraId="4DAE3D37" w14:textId="589F42B9" w:rsidR="00020D34" w:rsidRDefault="009F5193" w:rsidP="003C79D4">
      <w:pPr>
        <w:pStyle w:val="Numberedpara"/>
      </w:pPr>
      <w:r>
        <w:t>SMT reviewed the report, with particular focus on the equalities data. SMT discussed the data on the differing</w:t>
      </w:r>
      <w:r w:rsidR="00417470">
        <w:t xml:space="preserve"> success rates for</w:t>
      </w:r>
      <w:r>
        <w:t xml:space="preserve"> job applicants across the protected characteristics, and welcomed that the new </w:t>
      </w:r>
      <w:r w:rsidR="00402ECF">
        <w:t>applicant</w:t>
      </w:r>
      <w:r>
        <w:t xml:space="preserve"> </w:t>
      </w:r>
      <w:r w:rsidR="00402ECF">
        <w:t>tracking</w:t>
      </w:r>
      <w:r>
        <w:t xml:space="preserve"> system and </w:t>
      </w:r>
      <w:r w:rsidR="00402ECF">
        <w:t>additional</w:t>
      </w:r>
      <w:r>
        <w:t xml:space="preserve"> staff capacity in HR will enable </w:t>
      </w:r>
      <w:r w:rsidR="00224CEA">
        <w:t xml:space="preserve">greater analysis of this data on a more frequent basis. SMT noted the need to </w:t>
      </w:r>
      <w:r w:rsidR="003C79D4">
        <w:t xml:space="preserve">reflect on this data and </w:t>
      </w:r>
      <w:r w:rsidR="00224CEA">
        <w:t xml:space="preserve">consider whether any changes to the recruitment process are required, including </w:t>
      </w:r>
      <w:r w:rsidR="00417470">
        <w:t xml:space="preserve">for example, to </w:t>
      </w:r>
      <w:r w:rsidR="00224CEA">
        <w:t xml:space="preserve">the </w:t>
      </w:r>
      <w:r w:rsidR="00402ECF">
        <w:t>composition</w:t>
      </w:r>
      <w:r w:rsidR="00224CEA">
        <w:t xml:space="preserve"> of </w:t>
      </w:r>
      <w:r w:rsidR="00402ECF">
        <w:t>interview</w:t>
      </w:r>
      <w:r w:rsidR="00224CEA">
        <w:t xml:space="preserve"> panels. </w:t>
      </w:r>
    </w:p>
    <w:p w14:paraId="03F988D1" w14:textId="77777777" w:rsidR="003C79D4" w:rsidRDefault="003C79D4" w:rsidP="003C79D4">
      <w:pPr>
        <w:pStyle w:val="ListParagraph"/>
      </w:pPr>
    </w:p>
    <w:p w14:paraId="188D68C8" w14:textId="4CBC287A" w:rsidR="003C79D4" w:rsidRDefault="003C79D4" w:rsidP="003C79D4">
      <w:pPr>
        <w:pStyle w:val="SMTActions"/>
      </w:pPr>
      <w:r>
        <w:t>ACTION: GM</w:t>
      </w:r>
    </w:p>
    <w:p w14:paraId="306F4971" w14:textId="77777777" w:rsidR="00020D34" w:rsidRDefault="00020D34" w:rsidP="00020D34">
      <w:pPr>
        <w:pStyle w:val="ListParagraph"/>
      </w:pPr>
    </w:p>
    <w:p w14:paraId="54920697" w14:textId="43677064" w:rsidR="001B7E73" w:rsidRDefault="00224CEA" w:rsidP="00FE0343">
      <w:pPr>
        <w:pStyle w:val="Numberedpara"/>
      </w:pPr>
      <w:r>
        <w:t xml:space="preserve">SMT noted the proportion of NICE staff who have </w:t>
      </w:r>
      <w:r w:rsidR="00402ECF">
        <w:t>declared</w:t>
      </w:r>
      <w:r>
        <w:t xml:space="preserve"> the</w:t>
      </w:r>
      <w:r w:rsidR="003C79D4">
        <w:t>ir religion to be Christianity</w:t>
      </w:r>
      <w:r>
        <w:t xml:space="preserve"> is </w:t>
      </w:r>
      <w:r w:rsidR="00402ECF">
        <w:t>significantly</w:t>
      </w:r>
      <w:r>
        <w:t xml:space="preserve"> lower than the national population in the Census. SMT </w:t>
      </w:r>
      <w:r w:rsidR="00417470">
        <w:t>speculated on</w:t>
      </w:r>
      <w:r>
        <w:t xml:space="preserve"> </w:t>
      </w:r>
      <w:r w:rsidR="00402ECF">
        <w:t>potential</w:t>
      </w:r>
      <w:r>
        <w:t xml:space="preserve"> reasons for </w:t>
      </w:r>
      <w:proofErr w:type="gramStart"/>
      <w:r>
        <w:t>this</w:t>
      </w:r>
      <w:r w:rsidR="00417470">
        <w:t xml:space="preserve">, </w:t>
      </w:r>
      <w:r>
        <w:t>and</w:t>
      </w:r>
      <w:proofErr w:type="gramEnd"/>
      <w:r>
        <w:t xml:space="preserve"> noted </w:t>
      </w:r>
      <w:r w:rsidR="003C79D4">
        <w:t xml:space="preserve">that </w:t>
      </w:r>
      <w:r>
        <w:t>it may in part be due to the non-</w:t>
      </w:r>
      <w:r w:rsidR="00402ECF">
        <w:t>disclosure</w:t>
      </w:r>
      <w:r>
        <w:t xml:space="preserve"> rate</w:t>
      </w:r>
      <w:r w:rsidR="003C79D4">
        <w:t xml:space="preserve"> among NICE staff</w:t>
      </w:r>
      <w:r>
        <w:t xml:space="preserve">. It was agreed that further information should be added to the report </w:t>
      </w:r>
      <w:r w:rsidR="00020D34">
        <w:t xml:space="preserve">about this under-representation and in future, comparative data from the Census or other national sources should relate to the working age population to ensure an appropriate comparison. </w:t>
      </w:r>
      <w:r w:rsidR="001B7E73">
        <w:t xml:space="preserve">SMT agreed that it would </w:t>
      </w:r>
      <w:r w:rsidR="00417470">
        <w:t xml:space="preserve">also </w:t>
      </w:r>
      <w:r w:rsidR="001B7E73">
        <w:t xml:space="preserve">be helpful to </w:t>
      </w:r>
      <w:r w:rsidR="00417470">
        <w:t>remind staff of the positive reasons for collecting th</w:t>
      </w:r>
      <w:r w:rsidR="005B6591">
        <w:t xml:space="preserve">e equalities and reiterate that </w:t>
      </w:r>
      <w:r w:rsidR="001B7E73">
        <w:t xml:space="preserve">it is held securely. </w:t>
      </w:r>
    </w:p>
    <w:p w14:paraId="0AC936FC" w14:textId="644F1A91" w:rsidR="001B7E73" w:rsidRDefault="001B7E73" w:rsidP="001B7E73">
      <w:pPr>
        <w:pStyle w:val="Numberedpara"/>
        <w:numPr>
          <w:ilvl w:val="0"/>
          <w:numId w:val="0"/>
        </w:numPr>
        <w:ind w:left="357" w:hanging="357"/>
      </w:pPr>
    </w:p>
    <w:p w14:paraId="49BB0F48" w14:textId="4F97DB59" w:rsidR="001B7E73" w:rsidRPr="001B7E73" w:rsidRDefault="001B7E73" w:rsidP="001B7E73">
      <w:pPr>
        <w:pStyle w:val="SMTActions"/>
      </w:pPr>
      <w:r>
        <w:t>ACTION: GM/SA</w:t>
      </w:r>
    </w:p>
    <w:p w14:paraId="242683B9" w14:textId="77777777" w:rsidR="001B7E73" w:rsidRDefault="001B7E73" w:rsidP="001B7E73">
      <w:pPr>
        <w:pStyle w:val="Numberedpara"/>
        <w:numPr>
          <w:ilvl w:val="0"/>
          <w:numId w:val="0"/>
        </w:numPr>
        <w:ind w:left="357" w:hanging="357"/>
      </w:pPr>
    </w:p>
    <w:p w14:paraId="0DF627BB" w14:textId="34DAD180" w:rsidR="0017582E" w:rsidRDefault="0017582E" w:rsidP="0017582E">
      <w:pPr>
        <w:pStyle w:val="Numberedpara"/>
      </w:pPr>
      <w:r>
        <w:t xml:space="preserve">SMT agreed that the references to gender identity should be reviewed and </w:t>
      </w:r>
      <w:r w:rsidR="00402ECF">
        <w:t>updated</w:t>
      </w:r>
      <w:r>
        <w:t xml:space="preserve">, drawing on best practice in other </w:t>
      </w:r>
      <w:r w:rsidR="00402ECF">
        <w:t>organisations</w:t>
      </w:r>
      <w:r>
        <w:t xml:space="preserve">. Information should also be added to the report to note the current limitations </w:t>
      </w:r>
      <w:r w:rsidR="00A45DA0">
        <w:t>with</w:t>
      </w:r>
      <w:r>
        <w:t xml:space="preserve">in ESR on </w:t>
      </w:r>
      <w:r w:rsidR="00402ECF">
        <w:t>how</w:t>
      </w:r>
      <w:r>
        <w:t xml:space="preserve"> data on gender identity is collected.</w:t>
      </w:r>
    </w:p>
    <w:p w14:paraId="71572C74" w14:textId="3851543B" w:rsidR="0017582E" w:rsidRDefault="0017582E" w:rsidP="0017582E">
      <w:pPr>
        <w:pStyle w:val="Numberedpara"/>
        <w:numPr>
          <w:ilvl w:val="0"/>
          <w:numId w:val="0"/>
        </w:numPr>
        <w:ind w:left="357" w:hanging="357"/>
      </w:pPr>
    </w:p>
    <w:p w14:paraId="2319302E" w14:textId="79C89855" w:rsidR="0017582E" w:rsidRDefault="0017582E" w:rsidP="0017582E">
      <w:pPr>
        <w:pStyle w:val="SMTActions"/>
      </w:pPr>
      <w:r>
        <w:t>ACTION: GM/SA</w:t>
      </w:r>
    </w:p>
    <w:p w14:paraId="6ACA2C34" w14:textId="1F88FE13" w:rsidR="00B47631" w:rsidRDefault="00B47631" w:rsidP="009929C0">
      <w:pPr>
        <w:pStyle w:val="Paragraph"/>
        <w:numPr>
          <w:ilvl w:val="0"/>
          <w:numId w:val="0"/>
        </w:numPr>
        <w:ind w:left="567"/>
      </w:pPr>
    </w:p>
    <w:p w14:paraId="611687B4" w14:textId="01FF66BF" w:rsidR="00A504E7" w:rsidRDefault="00A504E7" w:rsidP="00A504E7">
      <w:pPr>
        <w:pStyle w:val="Numberedpara"/>
      </w:pPr>
      <w:r>
        <w:t xml:space="preserve">SMT noted the importance of the work underway to refresh and update the </w:t>
      </w:r>
      <w:r w:rsidR="00A45DA0">
        <w:t>NICE’s</w:t>
      </w:r>
      <w:r>
        <w:t xml:space="preserve"> equality objectives following the Board’s discussion</w:t>
      </w:r>
      <w:r w:rsidR="00A45DA0">
        <w:t xml:space="preserve"> of proposed objectives</w:t>
      </w:r>
      <w:r>
        <w:t xml:space="preserve"> in March 2020. It was agreed that it would be helpful for the Board to hold a </w:t>
      </w:r>
      <w:r w:rsidR="00402ECF">
        <w:t>preliminary</w:t>
      </w:r>
      <w:r>
        <w:t xml:space="preserve"> </w:t>
      </w:r>
      <w:r w:rsidR="00402ECF">
        <w:t>discussion</w:t>
      </w:r>
      <w:r>
        <w:t xml:space="preserve"> on the revised proposals before they are presented to the public </w:t>
      </w:r>
      <w:r w:rsidR="00402ECF">
        <w:t>Board</w:t>
      </w:r>
      <w:r>
        <w:t xml:space="preserve"> </w:t>
      </w:r>
      <w:r w:rsidR="00402ECF">
        <w:t>meeting</w:t>
      </w:r>
      <w:r>
        <w:t xml:space="preserve"> for approval in </w:t>
      </w:r>
      <w:r w:rsidR="00B731DA">
        <w:t xml:space="preserve">September. </w:t>
      </w:r>
    </w:p>
    <w:p w14:paraId="54074166" w14:textId="3564C284" w:rsidR="00B731DA" w:rsidRDefault="00B731DA" w:rsidP="00B731DA">
      <w:pPr>
        <w:pStyle w:val="Numberedpara"/>
        <w:numPr>
          <w:ilvl w:val="0"/>
          <w:numId w:val="0"/>
        </w:numPr>
        <w:ind w:left="357" w:hanging="357"/>
      </w:pPr>
    </w:p>
    <w:p w14:paraId="75872155" w14:textId="123C64E9" w:rsidR="00B731DA" w:rsidRDefault="00B731DA" w:rsidP="00B731DA">
      <w:pPr>
        <w:pStyle w:val="SMTActions"/>
      </w:pPr>
      <w:r>
        <w:t>ACTION: CW/SCS</w:t>
      </w:r>
    </w:p>
    <w:p w14:paraId="69AD6F3B" w14:textId="31F803BB" w:rsidR="0017582E" w:rsidRDefault="0017582E" w:rsidP="009929C0">
      <w:pPr>
        <w:pStyle w:val="Paragraph"/>
        <w:numPr>
          <w:ilvl w:val="0"/>
          <w:numId w:val="0"/>
        </w:numPr>
        <w:ind w:left="567"/>
      </w:pPr>
    </w:p>
    <w:p w14:paraId="12B3E28C" w14:textId="020A358B" w:rsidR="00B731DA" w:rsidRDefault="00E964E4" w:rsidP="00B731DA">
      <w:pPr>
        <w:pStyle w:val="Numberedpara"/>
      </w:pPr>
      <w:r>
        <w:t xml:space="preserve">SMT agreed that the </w:t>
      </w:r>
      <w:r w:rsidR="005B6591">
        <w:t xml:space="preserve">report’s </w:t>
      </w:r>
      <w:r>
        <w:t xml:space="preserve">summary should note that the report covers </w:t>
      </w:r>
      <w:r w:rsidR="005B6591">
        <w:t xml:space="preserve">the </w:t>
      </w:r>
      <w:r>
        <w:t xml:space="preserve">period before </w:t>
      </w:r>
      <w:r w:rsidR="00402ECF">
        <w:t>the</w:t>
      </w:r>
      <w:r>
        <w:t xml:space="preserve"> COVID-19 disruption </w:t>
      </w:r>
      <w:r w:rsidR="00402ECF">
        <w:t>significantly</w:t>
      </w:r>
      <w:r w:rsidR="00C600A8">
        <w:t xml:space="preserve"> affected </w:t>
      </w:r>
      <w:r w:rsidR="00402ECF">
        <w:t>working</w:t>
      </w:r>
      <w:r w:rsidR="00C600A8">
        <w:t xml:space="preserve"> arrangements. It was agreed that the future developments section should note the implications of </w:t>
      </w:r>
      <w:r w:rsidR="00402ECF">
        <w:t>the</w:t>
      </w:r>
      <w:r w:rsidR="005B6591">
        <w:t xml:space="preserve"> COVID-19 </w:t>
      </w:r>
      <w:r w:rsidR="00C600A8">
        <w:t>changes on future working and recruitment</w:t>
      </w:r>
      <w:r w:rsidR="005B6591">
        <w:t>; refer to the</w:t>
      </w:r>
      <w:r w:rsidR="00C600A8">
        <w:t xml:space="preserve"> </w:t>
      </w:r>
      <w:r w:rsidR="003E6372">
        <w:t xml:space="preserve">collaborations with other </w:t>
      </w:r>
      <w:r w:rsidR="003E6372">
        <w:lastRenderedPageBreak/>
        <w:t xml:space="preserve">ALBs on </w:t>
      </w:r>
      <w:r w:rsidR="00402ECF">
        <w:t>workforce</w:t>
      </w:r>
      <w:r w:rsidR="003E6372">
        <w:t xml:space="preserve"> issues</w:t>
      </w:r>
      <w:r w:rsidR="005B6591">
        <w:t xml:space="preserve">; and </w:t>
      </w:r>
      <w:r w:rsidR="003E6372">
        <w:t xml:space="preserve">the </w:t>
      </w:r>
      <w:r w:rsidR="00402ECF">
        <w:t>ambitions</w:t>
      </w:r>
      <w:r w:rsidR="003E6372">
        <w:t xml:space="preserve"> for </w:t>
      </w:r>
      <w:r w:rsidR="00402ECF">
        <w:t>developing</w:t>
      </w:r>
      <w:r w:rsidR="003E6372">
        <w:t xml:space="preserve"> the </w:t>
      </w:r>
      <w:r w:rsidR="00402ECF">
        <w:t>report</w:t>
      </w:r>
      <w:r w:rsidR="003E6372">
        <w:t xml:space="preserve"> for next year. Subject </w:t>
      </w:r>
      <w:r w:rsidR="00402ECF">
        <w:t>to</w:t>
      </w:r>
      <w:r w:rsidR="003E6372">
        <w:t xml:space="preserve"> these and other </w:t>
      </w:r>
      <w:r w:rsidR="00402ECF">
        <w:t>minor</w:t>
      </w:r>
      <w:r w:rsidR="003E6372">
        <w:t xml:space="preserve"> clarifications and amendments, the report was agreed for submission to the July public Board meeting.</w:t>
      </w:r>
    </w:p>
    <w:p w14:paraId="2A422997" w14:textId="47424DB6" w:rsidR="003E6372" w:rsidRDefault="003E6372" w:rsidP="003E6372">
      <w:pPr>
        <w:pStyle w:val="Numberedpara"/>
        <w:numPr>
          <w:ilvl w:val="0"/>
          <w:numId w:val="0"/>
        </w:numPr>
        <w:ind w:left="357" w:hanging="357"/>
      </w:pPr>
    </w:p>
    <w:p w14:paraId="55AC2060" w14:textId="25AE2211" w:rsidR="003E6372" w:rsidRDefault="003E6372" w:rsidP="003E6372">
      <w:pPr>
        <w:pStyle w:val="SMTActions"/>
      </w:pPr>
      <w:r>
        <w:t>ACTION: GM/CW</w:t>
      </w:r>
    </w:p>
    <w:p w14:paraId="0FC7CDDC" w14:textId="77777777" w:rsidR="00B731DA" w:rsidRPr="009929C0" w:rsidRDefault="00B731DA" w:rsidP="009929C0">
      <w:pPr>
        <w:pStyle w:val="Paragraph"/>
        <w:numPr>
          <w:ilvl w:val="0"/>
          <w:numId w:val="0"/>
        </w:numPr>
        <w:ind w:left="567"/>
      </w:pPr>
    </w:p>
    <w:p w14:paraId="0AFA679E" w14:textId="7CC817A2" w:rsidR="00581EED" w:rsidRDefault="005B6591" w:rsidP="004214ED">
      <w:pPr>
        <w:pStyle w:val="Heading2"/>
      </w:pPr>
      <w:r>
        <w:t>Centre for Health Technology Evaluation (</w:t>
      </w:r>
      <w:r w:rsidR="009929C0" w:rsidRPr="009929C0">
        <w:t>CHTE</w:t>
      </w:r>
      <w:r>
        <w:t>)</w:t>
      </w:r>
      <w:r w:rsidR="009929C0" w:rsidRPr="009929C0">
        <w:t xml:space="preserve"> topic selection re-consideration of </w:t>
      </w:r>
      <w:proofErr w:type="spellStart"/>
      <w:r w:rsidR="009929C0" w:rsidRPr="009929C0">
        <w:t>idebenone</w:t>
      </w:r>
      <w:proofErr w:type="spellEnd"/>
      <w:r w:rsidR="009929C0" w:rsidRPr="009929C0">
        <w:t xml:space="preserve"> for treating Duchenne muscular dystrophy</w:t>
      </w:r>
      <w:r w:rsidR="009929C0">
        <w:t xml:space="preserve"> (item 7.2)</w:t>
      </w:r>
    </w:p>
    <w:p w14:paraId="48E12E46" w14:textId="79F19A78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44BFE0AF" w14:textId="2A897EEB" w:rsidR="00B47631" w:rsidRDefault="00B47631" w:rsidP="00B47631">
      <w:pPr>
        <w:pStyle w:val="Numberedpara"/>
      </w:pPr>
      <w:r>
        <w:t xml:space="preserve">Meindert Boysen presented the outcome of </w:t>
      </w:r>
      <w:r w:rsidRPr="00B47631">
        <w:t xml:space="preserve">the re-consideration of the CHTE topic selection routing decision for </w:t>
      </w:r>
      <w:proofErr w:type="spellStart"/>
      <w:r w:rsidRPr="00B47631">
        <w:t>idebenone</w:t>
      </w:r>
      <w:proofErr w:type="spellEnd"/>
      <w:r w:rsidRPr="00B47631">
        <w:t xml:space="preserve"> for treating Duchenne muscular </w:t>
      </w:r>
      <w:proofErr w:type="gramStart"/>
      <w:r w:rsidRPr="00B47631">
        <w:t>dystrophy, and</w:t>
      </w:r>
      <w:proofErr w:type="gramEnd"/>
      <w:r w:rsidRPr="00B47631">
        <w:t xml:space="preserve"> </w:t>
      </w:r>
      <w:r>
        <w:t xml:space="preserve">sought SMT’s </w:t>
      </w:r>
      <w:r w:rsidRPr="00B47631">
        <w:t xml:space="preserve">approval for </w:t>
      </w:r>
      <w:r>
        <w:t>the</w:t>
      </w:r>
      <w:r w:rsidRPr="00B47631">
        <w:t xml:space="preserve"> decision to route the topic to the technology appraisals </w:t>
      </w:r>
      <w:r w:rsidR="007D66EB">
        <w:t xml:space="preserve">(TA) </w:t>
      </w:r>
      <w:r w:rsidRPr="00B47631">
        <w:t>programme.</w:t>
      </w:r>
      <w:r w:rsidR="00A170A1">
        <w:t xml:space="preserve"> </w:t>
      </w:r>
    </w:p>
    <w:p w14:paraId="2CC9651D" w14:textId="77777777" w:rsidR="00626886" w:rsidRDefault="00626886" w:rsidP="00626886">
      <w:pPr>
        <w:pStyle w:val="Numberedpara"/>
        <w:numPr>
          <w:ilvl w:val="0"/>
          <w:numId w:val="0"/>
        </w:numPr>
        <w:ind w:left="357"/>
      </w:pPr>
    </w:p>
    <w:p w14:paraId="245351C3" w14:textId="1465E7A6" w:rsidR="00626886" w:rsidRDefault="00626886" w:rsidP="00B47631">
      <w:pPr>
        <w:pStyle w:val="Numberedpara"/>
      </w:pPr>
      <w:r>
        <w:t>Meindert,</w:t>
      </w:r>
      <w:r w:rsidR="007D66EB">
        <w:t xml:space="preserve"> </w:t>
      </w:r>
      <w:r>
        <w:t>Helen Knight</w:t>
      </w:r>
      <w:r w:rsidR="007D66EB">
        <w:t>,</w:t>
      </w:r>
      <w:r>
        <w:t xml:space="preserve"> and Sheela Upad</w:t>
      </w:r>
      <w:r w:rsidRPr="005A489F">
        <w:t>hyay</w:t>
      </w:r>
      <w:r>
        <w:t xml:space="preserve">a, explained the rationale for the topic selection decision making panel’s </w:t>
      </w:r>
      <w:r w:rsidR="00402ECF">
        <w:t>conclusion</w:t>
      </w:r>
      <w:r>
        <w:t xml:space="preserve"> that the </w:t>
      </w:r>
      <w:r w:rsidR="00402ECF">
        <w:t>technology</w:t>
      </w:r>
      <w:r>
        <w:t xml:space="preserve"> </w:t>
      </w:r>
      <w:r w:rsidR="00402ECF">
        <w:t>did</w:t>
      </w:r>
      <w:r>
        <w:t xml:space="preserve"> not meet all of the criteria for </w:t>
      </w:r>
      <w:r w:rsidR="00402ECF">
        <w:t>routing</w:t>
      </w:r>
      <w:r>
        <w:t xml:space="preserve"> the </w:t>
      </w:r>
      <w:r w:rsidR="00402ECF">
        <w:t>topic</w:t>
      </w:r>
      <w:r>
        <w:t xml:space="preserve"> to the highly specialised </w:t>
      </w:r>
      <w:r w:rsidR="00402ECF">
        <w:t>technologies</w:t>
      </w:r>
      <w:r>
        <w:t xml:space="preserve"> (HST) programme. </w:t>
      </w:r>
      <w:r w:rsidR="007D66EB">
        <w:t xml:space="preserve">It was acknowledged that the criterion </w:t>
      </w:r>
      <w:r w:rsidR="00651133">
        <w:t>requiring</w:t>
      </w:r>
      <w:r w:rsidR="007D66EB">
        <w:t xml:space="preserve"> </w:t>
      </w:r>
      <w:r w:rsidR="00651133">
        <w:t>the target patient group to be</w:t>
      </w:r>
      <w:r w:rsidR="007D66EB" w:rsidRPr="007D66EB">
        <w:t xml:space="preserve"> distinct for clinical reasons</w:t>
      </w:r>
      <w:r w:rsidR="00651133">
        <w:t xml:space="preserve"> has been challenging to apply across the programme and </w:t>
      </w:r>
      <w:r w:rsidR="005B6591">
        <w:t xml:space="preserve">may </w:t>
      </w:r>
      <w:r w:rsidR="00651133">
        <w:t>require a degree of judgement.</w:t>
      </w:r>
    </w:p>
    <w:p w14:paraId="38BE1C3E" w14:textId="77777777" w:rsidR="00871BE8" w:rsidRDefault="00871BE8" w:rsidP="00871BE8">
      <w:pPr>
        <w:pStyle w:val="ListParagraph"/>
      </w:pPr>
    </w:p>
    <w:p w14:paraId="77C6D365" w14:textId="1EC7EA8B" w:rsidR="004D1BC9" w:rsidRDefault="00871BE8" w:rsidP="00B47631">
      <w:pPr>
        <w:pStyle w:val="Numberedpara"/>
      </w:pPr>
      <w:r>
        <w:t xml:space="preserve">SMT discussed the panel’s </w:t>
      </w:r>
      <w:r w:rsidR="00402ECF">
        <w:t>conclusions</w:t>
      </w:r>
      <w:r>
        <w:t xml:space="preserve"> and confirmed the decision to route the topic to the TA programme. </w:t>
      </w:r>
      <w:r w:rsidR="004D1BC9">
        <w:t xml:space="preserve">It was agreed that the latest version of the checklist that showed the panel’s decision against each </w:t>
      </w:r>
      <w:r w:rsidR="00402ECF">
        <w:t>criterion</w:t>
      </w:r>
      <w:r w:rsidR="004D1BC9">
        <w:t xml:space="preserve"> should be circulated to SMT for information. </w:t>
      </w:r>
    </w:p>
    <w:p w14:paraId="21A8CD1E" w14:textId="63D1C273" w:rsidR="004D1BC9" w:rsidRDefault="004D1BC9" w:rsidP="004D1BC9">
      <w:pPr>
        <w:pStyle w:val="ListParagraph"/>
      </w:pPr>
    </w:p>
    <w:p w14:paraId="011DABB8" w14:textId="3B8C20F3" w:rsidR="004D1BC9" w:rsidRDefault="004D1BC9" w:rsidP="004D1BC9">
      <w:pPr>
        <w:pStyle w:val="SMTActions"/>
      </w:pPr>
      <w:r>
        <w:t>ACTION: HK</w:t>
      </w:r>
    </w:p>
    <w:p w14:paraId="4F1912EE" w14:textId="77777777" w:rsidR="004D1BC9" w:rsidRDefault="004D1BC9" w:rsidP="004D1BC9">
      <w:pPr>
        <w:pStyle w:val="ListParagraph"/>
      </w:pPr>
    </w:p>
    <w:p w14:paraId="25D6B3D8" w14:textId="38F8B6A4" w:rsidR="00871BE8" w:rsidRDefault="00871BE8" w:rsidP="00B47631">
      <w:pPr>
        <w:pStyle w:val="Numberedpara"/>
      </w:pPr>
      <w:r>
        <w:t xml:space="preserve">SMT </w:t>
      </w:r>
      <w:r w:rsidR="00402ECF">
        <w:t>noted</w:t>
      </w:r>
      <w:r>
        <w:t xml:space="preserve"> and supported the ongoing work to review the topic selection criteria with a </w:t>
      </w:r>
      <w:r w:rsidR="00402ECF">
        <w:t>view</w:t>
      </w:r>
      <w:r>
        <w:t xml:space="preserve"> to reducing the scope for judgement and </w:t>
      </w:r>
      <w:r w:rsidR="00402ECF">
        <w:t>subjectivity</w:t>
      </w:r>
      <w:r w:rsidR="004D1BC9">
        <w:t xml:space="preserve"> as far as possible. </w:t>
      </w:r>
    </w:p>
    <w:p w14:paraId="08277B2F" w14:textId="77777777" w:rsidR="00B47631" w:rsidRPr="009929C0" w:rsidRDefault="00B47631" w:rsidP="00B47631">
      <w:pPr>
        <w:pStyle w:val="Numberedpara"/>
        <w:numPr>
          <w:ilvl w:val="0"/>
          <w:numId w:val="0"/>
        </w:numPr>
        <w:ind w:left="357"/>
      </w:pPr>
    </w:p>
    <w:p w14:paraId="33BB3D01" w14:textId="754E30CF" w:rsidR="00581EED" w:rsidRDefault="009929C0" w:rsidP="004214ED">
      <w:pPr>
        <w:pStyle w:val="Heading2"/>
      </w:pPr>
      <w:r>
        <w:t>Finance report (item 7.3)</w:t>
      </w:r>
    </w:p>
    <w:p w14:paraId="53B364B1" w14:textId="2B7DC35B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5B39B892" w14:textId="67D06277" w:rsidR="00B80B9E" w:rsidRDefault="009A273B" w:rsidP="00B47631">
      <w:pPr>
        <w:pStyle w:val="Numberedpara"/>
      </w:pPr>
      <w:r>
        <w:t>Catherine Wilkinson</w:t>
      </w:r>
      <w:r w:rsidR="00B47631">
        <w:t xml:space="preserve"> presented the update on the financial position </w:t>
      </w:r>
      <w:proofErr w:type="gramStart"/>
      <w:r w:rsidR="00B47631">
        <w:t>at</w:t>
      </w:r>
      <w:proofErr w:type="gramEnd"/>
      <w:r w:rsidR="00B47631">
        <w:t xml:space="preserve"> 31 May 2020</w:t>
      </w:r>
      <w:r>
        <w:t xml:space="preserve">, which will form the basis of the finance report to the July public </w:t>
      </w:r>
      <w:r w:rsidR="00402ECF">
        <w:t>Board</w:t>
      </w:r>
      <w:r>
        <w:t xml:space="preserve"> meeting. Catherine </w:t>
      </w:r>
      <w:r w:rsidR="00402ECF">
        <w:t>stated</w:t>
      </w:r>
      <w:r>
        <w:t xml:space="preserve"> that future </w:t>
      </w:r>
      <w:r w:rsidR="00402ECF">
        <w:t>reports</w:t>
      </w:r>
      <w:r>
        <w:t xml:space="preserve"> will </w:t>
      </w:r>
      <w:r w:rsidR="00402ECF">
        <w:t>include</w:t>
      </w:r>
      <w:r>
        <w:t xml:space="preserve"> more information on vacancies to enable a more </w:t>
      </w:r>
      <w:r w:rsidR="00402ECF">
        <w:t>strategic</w:t>
      </w:r>
      <w:r>
        <w:t xml:space="preserve"> approach to </w:t>
      </w:r>
      <w:r w:rsidR="00402ECF">
        <w:t>discussions</w:t>
      </w:r>
      <w:r>
        <w:t xml:space="preserve"> about </w:t>
      </w:r>
      <w:r w:rsidR="00402ECF">
        <w:t>recruitment</w:t>
      </w:r>
      <w:r w:rsidR="00B80B9E">
        <w:t>.</w:t>
      </w:r>
    </w:p>
    <w:p w14:paraId="2720CA6A" w14:textId="77777777" w:rsidR="00B80B9E" w:rsidRDefault="00B80B9E" w:rsidP="00B80B9E">
      <w:pPr>
        <w:pStyle w:val="Numberedpara"/>
        <w:numPr>
          <w:ilvl w:val="0"/>
          <w:numId w:val="0"/>
        </w:numPr>
        <w:ind w:left="357"/>
      </w:pPr>
    </w:p>
    <w:p w14:paraId="12BC5613" w14:textId="220B5325" w:rsidR="00B47631" w:rsidRDefault="00B80B9E" w:rsidP="00B47631">
      <w:pPr>
        <w:pStyle w:val="Numberedpara"/>
      </w:pPr>
      <w:r>
        <w:t xml:space="preserve">SMT members noted a number of financial pressures and </w:t>
      </w:r>
      <w:r w:rsidR="00402ECF">
        <w:t>strategic</w:t>
      </w:r>
      <w:r>
        <w:t xml:space="preserve"> financial challenges, including recruitment to new posts to support operations in the Centre for </w:t>
      </w:r>
      <w:r w:rsidR="00402ECF">
        <w:t>Health</w:t>
      </w:r>
      <w:r>
        <w:t xml:space="preserve"> Technology </w:t>
      </w:r>
      <w:r w:rsidR="00402ECF">
        <w:t>Evaluation</w:t>
      </w:r>
      <w:r>
        <w:t xml:space="preserve">, the </w:t>
      </w:r>
      <w:r w:rsidR="00402ECF">
        <w:t>implications</w:t>
      </w:r>
      <w:r>
        <w:t xml:space="preserve"> of the </w:t>
      </w:r>
      <w:r w:rsidR="00651133">
        <w:t>reduced</w:t>
      </w:r>
      <w:r>
        <w:t xml:space="preserve"> TA income and how this could be addresse</w:t>
      </w:r>
      <w:r w:rsidR="00651133">
        <w:t>d</w:t>
      </w:r>
      <w:r>
        <w:t xml:space="preserve">, and </w:t>
      </w:r>
      <w:r w:rsidR="00063E19">
        <w:t xml:space="preserve">the funding for NICE’s COVID-19 work. It was noted </w:t>
      </w:r>
      <w:r w:rsidR="00402ECF">
        <w:t>that</w:t>
      </w:r>
      <w:r w:rsidR="00063E19">
        <w:t xml:space="preserve"> </w:t>
      </w:r>
      <w:r w:rsidR="00402ECF">
        <w:t>these</w:t>
      </w:r>
      <w:r w:rsidR="00063E19">
        <w:t xml:space="preserve"> </w:t>
      </w:r>
      <w:r w:rsidR="00402ECF">
        <w:t>issues</w:t>
      </w:r>
      <w:r w:rsidR="00104204">
        <w:t xml:space="preserve"> are interconnected and </w:t>
      </w:r>
      <w:r w:rsidR="00063E19">
        <w:t>need to be considered in the round</w:t>
      </w:r>
      <w:r w:rsidR="00104204">
        <w:t xml:space="preserve"> </w:t>
      </w:r>
      <w:r w:rsidR="00F525EC">
        <w:t>alongside other financial pressures</w:t>
      </w:r>
      <w:r w:rsidR="00063E19">
        <w:t xml:space="preserve">. It was agreed that Meindert Boysen should consider how to address the </w:t>
      </w:r>
      <w:r w:rsidR="00676123">
        <w:t>shortfall</w:t>
      </w:r>
      <w:r w:rsidR="00063E19">
        <w:t xml:space="preserve"> in TA income and </w:t>
      </w:r>
      <w:r w:rsidR="00F525EC">
        <w:t xml:space="preserve">the extent this could be addressed through amending processes and </w:t>
      </w:r>
      <w:r w:rsidR="00402ECF">
        <w:t>additional</w:t>
      </w:r>
      <w:r w:rsidR="00F525EC">
        <w:t xml:space="preserve"> capacity</w:t>
      </w:r>
      <w:r w:rsidR="00717851">
        <w:t xml:space="preserve">. </w:t>
      </w:r>
      <w:r w:rsidR="00402ECF">
        <w:t>Alongside</w:t>
      </w:r>
      <w:r w:rsidR="00717851">
        <w:t xml:space="preserve"> this, </w:t>
      </w:r>
      <w:r w:rsidR="00402ECF">
        <w:t>Paul</w:t>
      </w:r>
      <w:r w:rsidR="00F525EC">
        <w:t xml:space="preserve"> Chrisp should consider </w:t>
      </w:r>
      <w:r w:rsidR="00717851">
        <w:t xml:space="preserve">the approach </w:t>
      </w:r>
      <w:r w:rsidR="00402ECF">
        <w:t>to</w:t>
      </w:r>
      <w:r w:rsidR="00717851">
        <w:t xml:space="preserve"> utilising the </w:t>
      </w:r>
      <w:r w:rsidR="00402ECF">
        <w:t>capacity</w:t>
      </w:r>
      <w:r w:rsidR="00717851">
        <w:t xml:space="preserve"> from the guideline slots that was originally intended to be released for investment in NICE Connect</w:t>
      </w:r>
      <w:r w:rsidR="00121374">
        <w:t>,</w:t>
      </w:r>
      <w:r w:rsidR="00717851">
        <w:t xml:space="preserve"> and Alexia Tonnel should consider the implication</w:t>
      </w:r>
      <w:r w:rsidR="00121374">
        <w:t xml:space="preserve">s for NICE Connect if these resources </w:t>
      </w:r>
      <w:r w:rsidR="00104204">
        <w:t xml:space="preserve">from Centre for Guidelines </w:t>
      </w:r>
      <w:r w:rsidR="00121374">
        <w:t xml:space="preserve">are </w:t>
      </w:r>
      <w:r w:rsidR="00E3177E">
        <w:t xml:space="preserve">instead </w:t>
      </w:r>
      <w:r w:rsidR="00121374">
        <w:t>reallocated</w:t>
      </w:r>
      <w:r w:rsidR="00402ECF">
        <w:t xml:space="preserve"> </w:t>
      </w:r>
      <w:r w:rsidR="00121374">
        <w:t xml:space="preserve">to support the COVID-19 work. </w:t>
      </w:r>
      <w:r w:rsidR="00E3177E">
        <w:t>T</w:t>
      </w:r>
      <w:r w:rsidR="00402ECF">
        <w:t>his</w:t>
      </w:r>
      <w:r w:rsidR="00121374">
        <w:t xml:space="preserve"> </w:t>
      </w:r>
      <w:r w:rsidR="00104204">
        <w:t>consideration</w:t>
      </w:r>
      <w:r w:rsidR="00121374">
        <w:t xml:space="preserve"> </w:t>
      </w:r>
      <w:r w:rsidR="00104204">
        <w:t xml:space="preserve">would then </w:t>
      </w:r>
      <w:r w:rsidR="00121374">
        <w:t xml:space="preserve">inform a discussion at </w:t>
      </w:r>
      <w:r w:rsidR="00402ECF">
        <w:t>the</w:t>
      </w:r>
      <w:r w:rsidR="00121374">
        <w:t xml:space="preserve"> August </w:t>
      </w:r>
      <w:r w:rsidR="00402ECF">
        <w:t>Board</w:t>
      </w:r>
      <w:r w:rsidR="00121374">
        <w:t xml:space="preserve"> </w:t>
      </w:r>
      <w:r w:rsidR="00402ECF">
        <w:t>Strategy</w:t>
      </w:r>
      <w:r w:rsidR="00121374">
        <w:t xml:space="preserve"> </w:t>
      </w:r>
      <w:r w:rsidR="00402ECF">
        <w:t>meeting</w:t>
      </w:r>
      <w:r w:rsidR="00121374">
        <w:t xml:space="preserve"> on the financial </w:t>
      </w:r>
      <w:r w:rsidR="00402ECF">
        <w:t>strategy</w:t>
      </w:r>
      <w:r w:rsidR="00121374">
        <w:t>.</w:t>
      </w:r>
    </w:p>
    <w:p w14:paraId="3F6C3DCD" w14:textId="77777777" w:rsidR="00121374" w:rsidRDefault="00121374" w:rsidP="00121374">
      <w:pPr>
        <w:pStyle w:val="ListParagraph"/>
      </w:pPr>
    </w:p>
    <w:p w14:paraId="22736166" w14:textId="498426E8" w:rsidR="00121374" w:rsidRDefault="00121374" w:rsidP="00121374">
      <w:pPr>
        <w:pStyle w:val="SMTActions"/>
      </w:pPr>
      <w:r>
        <w:t>ACTION: CW/MB/PC/AT</w:t>
      </w:r>
    </w:p>
    <w:p w14:paraId="16EB8821" w14:textId="221E4985" w:rsidR="00E3177E" w:rsidRDefault="00E3177E">
      <w:pPr>
        <w:rPr>
          <w:rFonts w:ascii="Arial" w:hAnsi="Arial"/>
        </w:rPr>
      </w:pPr>
      <w:r>
        <w:br w:type="page"/>
      </w:r>
    </w:p>
    <w:p w14:paraId="7EF74941" w14:textId="77777777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6C57FD80" w14:textId="4192AFD3" w:rsidR="009929C0" w:rsidRDefault="009929C0" w:rsidP="009929C0">
      <w:pPr>
        <w:pStyle w:val="Heading2"/>
      </w:pPr>
      <w:r w:rsidRPr="009929C0">
        <w:t xml:space="preserve">Office 365: the risks with </w:t>
      </w:r>
      <w:r w:rsidR="00E3177E">
        <w:t>NICE’s</w:t>
      </w:r>
      <w:r w:rsidRPr="009929C0">
        <w:t xml:space="preserve"> current approach and options going forward</w:t>
      </w:r>
      <w:r>
        <w:t xml:space="preserve"> (item 7.4)</w:t>
      </w:r>
    </w:p>
    <w:p w14:paraId="032CCCF0" w14:textId="79868B3C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30F41E07" w14:textId="6498D6A0" w:rsidR="00742AA7" w:rsidRDefault="00B47631" w:rsidP="00742AA7">
      <w:pPr>
        <w:pStyle w:val="Numberedpara"/>
      </w:pPr>
      <w:r>
        <w:t>Kelly Parry presented the paper that set out the</w:t>
      </w:r>
      <w:r w:rsidR="00337789">
        <w:t xml:space="preserve"> complexity and</w:t>
      </w:r>
      <w:r>
        <w:t xml:space="preserve"> risks </w:t>
      </w:r>
      <w:r w:rsidR="00D30652">
        <w:t xml:space="preserve">around </w:t>
      </w:r>
      <w:r w:rsidR="00337789">
        <w:t>the</w:t>
      </w:r>
      <w:r w:rsidR="00D30652">
        <w:t xml:space="preserve"> roll-out of Office365 (O365).</w:t>
      </w:r>
      <w:r w:rsidR="00337789">
        <w:t xml:space="preserve"> Kelly noted the challenges </w:t>
      </w:r>
      <w:r w:rsidR="007949A9">
        <w:t>arising</w:t>
      </w:r>
      <w:r w:rsidR="00337789">
        <w:t xml:space="preserve"> from the</w:t>
      </w:r>
      <w:r w:rsidR="007949A9">
        <w:t xml:space="preserve"> current </w:t>
      </w:r>
      <w:r w:rsidR="00402ECF">
        <w:t>position</w:t>
      </w:r>
      <w:r w:rsidR="007949A9">
        <w:t>, which could increase</w:t>
      </w:r>
      <w:r w:rsidR="00056F25">
        <w:t xml:space="preserve"> NICE’s</w:t>
      </w:r>
      <w:r w:rsidR="007949A9">
        <w:t xml:space="preserve"> exposure to risks </w:t>
      </w:r>
      <w:r w:rsidR="00402ECF">
        <w:t>around</w:t>
      </w:r>
      <w:r w:rsidR="007949A9">
        <w:t xml:space="preserve"> compliance with data protection and access to information legislation, and </w:t>
      </w:r>
      <w:r w:rsidR="00056F25">
        <w:t xml:space="preserve">lead to </w:t>
      </w:r>
      <w:r w:rsidR="0032060E">
        <w:t xml:space="preserve">operational </w:t>
      </w:r>
      <w:r w:rsidR="00402ECF">
        <w:t>inefficiencies</w:t>
      </w:r>
      <w:r w:rsidR="00056F25">
        <w:t xml:space="preserve">. She asked SMT to </w:t>
      </w:r>
      <w:r w:rsidR="00742AA7">
        <w:t xml:space="preserve">consider how O365 should be used in the </w:t>
      </w:r>
      <w:r w:rsidR="00402ECF">
        <w:t>interim</w:t>
      </w:r>
      <w:r w:rsidR="00742AA7">
        <w:t xml:space="preserve"> period pending the approval and </w:t>
      </w:r>
      <w:r w:rsidR="00402ECF">
        <w:t>implementation</w:t>
      </w:r>
      <w:r w:rsidR="00742AA7">
        <w:t xml:space="preserve"> of a </w:t>
      </w:r>
      <w:r w:rsidR="00402ECF">
        <w:t>business</w:t>
      </w:r>
      <w:r w:rsidR="00742AA7">
        <w:t xml:space="preserve"> </w:t>
      </w:r>
      <w:r w:rsidR="00402ECF">
        <w:t>case</w:t>
      </w:r>
      <w:r w:rsidR="00AF420B">
        <w:t xml:space="preserve"> for the wide</w:t>
      </w:r>
      <w:r w:rsidR="0032060E">
        <w:t>r</w:t>
      </w:r>
      <w:r w:rsidR="00AF420B">
        <w:t xml:space="preserve"> use of O365</w:t>
      </w:r>
      <w:r w:rsidR="00742AA7">
        <w:t xml:space="preserve">, which would </w:t>
      </w:r>
      <w:r w:rsidR="00402ECF">
        <w:t>cover</w:t>
      </w:r>
      <w:r w:rsidR="00742AA7">
        <w:t xml:space="preserve"> t</w:t>
      </w:r>
      <w:r w:rsidR="00713BC4">
        <w:t>he</w:t>
      </w:r>
      <w:r w:rsidR="00E3177E">
        <w:t xml:space="preserve"> comprehensive</w:t>
      </w:r>
      <w:r w:rsidR="00742AA7">
        <w:t xml:space="preserve"> roll-out of SharePoin</w:t>
      </w:r>
      <w:r w:rsidR="00713BC4">
        <w:t>t.</w:t>
      </w:r>
    </w:p>
    <w:p w14:paraId="579D7829" w14:textId="77777777" w:rsidR="00713BC4" w:rsidRDefault="00713BC4" w:rsidP="00713BC4">
      <w:pPr>
        <w:pStyle w:val="Numberedpara"/>
        <w:numPr>
          <w:ilvl w:val="0"/>
          <w:numId w:val="0"/>
        </w:numPr>
        <w:ind w:left="357"/>
      </w:pPr>
    </w:p>
    <w:p w14:paraId="499353BD" w14:textId="3BED378D" w:rsidR="00522D8D" w:rsidRDefault="00522D8D" w:rsidP="00522D8D">
      <w:pPr>
        <w:pStyle w:val="Numberedpara"/>
      </w:pPr>
      <w:r>
        <w:t xml:space="preserve">SMT discussed the next steps for taking forward the CapGemini report and the roll-out of SharePoint. It was noted </w:t>
      </w:r>
      <w:r w:rsidR="00402ECF">
        <w:t>that</w:t>
      </w:r>
      <w:r>
        <w:t xml:space="preserve"> SMT had </w:t>
      </w:r>
      <w:r w:rsidR="00402ECF">
        <w:t>informally</w:t>
      </w:r>
      <w:r>
        <w:t xml:space="preserve"> agreed in principle to implement </w:t>
      </w:r>
      <w:r w:rsidR="00402ECF">
        <w:t>SharePoint</w:t>
      </w:r>
      <w:r>
        <w:t xml:space="preserve"> and the next stage is to develop a business case. SMT discussed the </w:t>
      </w:r>
      <w:r w:rsidR="00402ECF">
        <w:t>timescale</w:t>
      </w:r>
      <w:r>
        <w:t xml:space="preserve"> for this work and noted that the </w:t>
      </w:r>
      <w:r w:rsidR="00402ECF">
        <w:t>intention</w:t>
      </w:r>
      <w:r>
        <w:t xml:space="preserve"> is </w:t>
      </w:r>
      <w:r w:rsidR="00402ECF">
        <w:t>to</w:t>
      </w:r>
      <w:r>
        <w:t xml:space="preserve"> bring a business </w:t>
      </w:r>
      <w:r w:rsidR="00402ECF">
        <w:t>case</w:t>
      </w:r>
      <w:r>
        <w:t xml:space="preserve"> to the </w:t>
      </w:r>
      <w:r w:rsidR="00402ECF">
        <w:t>Board</w:t>
      </w:r>
      <w:r>
        <w:t xml:space="preserve"> in September following prior review by SMT over the summer. </w:t>
      </w:r>
      <w:r w:rsidR="009672B4">
        <w:t xml:space="preserve">Alexia Tonnel stated that it </w:t>
      </w:r>
      <w:r w:rsidR="00402ECF">
        <w:t>could</w:t>
      </w:r>
      <w:r w:rsidR="009672B4">
        <w:t xml:space="preserve"> take approximately 18 months to fully implement</w:t>
      </w:r>
      <w:r w:rsidR="00AF420B">
        <w:t xml:space="preserve"> SharePoint</w:t>
      </w:r>
      <w:r w:rsidR="00B0446A">
        <w:t>, which Kelly</w:t>
      </w:r>
      <w:r w:rsidR="0032060E">
        <w:t xml:space="preserve"> Parry</w:t>
      </w:r>
      <w:r w:rsidR="00B0446A">
        <w:t xml:space="preserve"> </w:t>
      </w:r>
      <w:r w:rsidR="00402ECF">
        <w:t>highlighted</w:t>
      </w:r>
      <w:r w:rsidR="00730F07">
        <w:t xml:space="preserve"> </w:t>
      </w:r>
      <w:r w:rsidR="00402ECF">
        <w:t>reflects</w:t>
      </w:r>
      <w:r w:rsidR="00730F07">
        <w:t xml:space="preserve"> the need to put in place the required underpinning </w:t>
      </w:r>
      <w:r w:rsidR="00402ECF">
        <w:t>arrangements</w:t>
      </w:r>
      <w:r w:rsidR="00730F07">
        <w:t xml:space="preserve">, </w:t>
      </w:r>
      <w:r w:rsidR="00270118">
        <w:t xml:space="preserve">such as records and information management policies and procedures, to fully </w:t>
      </w:r>
      <w:r w:rsidR="00402ECF">
        <w:t>realise</w:t>
      </w:r>
      <w:r w:rsidR="00270118">
        <w:t xml:space="preserve"> the benefits from O365.</w:t>
      </w:r>
    </w:p>
    <w:p w14:paraId="5D5CC8BC" w14:textId="77777777" w:rsidR="009672B4" w:rsidRDefault="009672B4" w:rsidP="009672B4">
      <w:pPr>
        <w:pStyle w:val="ListParagraph"/>
      </w:pPr>
    </w:p>
    <w:p w14:paraId="1F84C513" w14:textId="57507635" w:rsidR="005C346E" w:rsidRDefault="00730F07" w:rsidP="005C346E">
      <w:pPr>
        <w:pStyle w:val="Numberedpara"/>
      </w:pPr>
      <w:r>
        <w:t xml:space="preserve">SMT noted the risks that could arise from </w:t>
      </w:r>
      <w:r w:rsidR="00402ECF">
        <w:t>implementing</w:t>
      </w:r>
      <w:r>
        <w:t xml:space="preserve"> </w:t>
      </w:r>
      <w:r w:rsidR="00270118">
        <w:t xml:space="preserve">O365 and </w:t>
      </w:r>
      <w:r w:rsidR="00402ECF">
        <w:t>SharePoint</w:t>
      </w:r>
      <w:r w:rsidR="00270118">
        <w:t xml:space="preserve"> without adequate planning and </w:t>
      </w:r>
      <w:r w:rsidR="00402ECF">
        <w:t>underpinning</w:t>
      </w:r>
      <w:r w:rsidR="00270118">
        <w:t xml:space="preserve"> </w:t>
      </w:r>
      <w:r w:rsidR="00402ECF">
        <w:t>governance</w:t>
      </w:r>
      <w:r w:rsidR="000F6356">
        <w:t xml:space="preserve"> and therefore agreed to reaffirm the existing holding position and not roll-out O365 more widely while the business case for the wider roll-out is developed. However, SMT were mindful of the </w:t>
      </w:r>
      <w:r w:rsidR="009A1C88">
        <w:t xml:space="preserve">need to </w:t>
      </w:r>
      <w:r w:rsidR="00270118">
        <w:t xml:space="preserve">support teams to work </w:t>
      </w:r>
      <w:proofErr w:type="gramStart"/>
      <w:r w:rsidR="00270118">
        <w:t>differently</w:t>
      </w:r>
      <w:r w:rsidR="009A1C88">
        <w:t>, and</w:t>
      </w:r>
      <w:proofErr w:type="gramEnd"/>
      <w:r w:rsidR="009A1C88">
        <w:t xml:space="preserve"> agreed there could be </w:t>
      </w:r>
      <w:r w:rsidR="005C346E">
        <w:t xml:space="preserve">limited </w:t>
      </w:r>
      <w:r w:rsidR="002667DD">
        <w:t>prototyping</w:t>
      </w:r>
      <w:r w:rsidR="005C346E">
        <w:t xml:space="preserve"> of new tools and uses in a </w:t>
      </w:r>
      <w:r w:rsidR="002667DD">
        <w:t>risk</w:t>
      </w:r>
      <w:r w:rsidR="005C346E">
        <w:t xml:space="preserve"> assessed way. This would be with the caveat that </w:t>
      </w:r>
      <w:r w:rsidR="002667DD">
        <w:t>such</w:t>
      </w:r>
      <w:r w:rsidR="005C346E">
        <w:t xml:space="preserve"> use may need to change once O365 is rolled out </w:t>
      </w:r>
      <w:r w:rsidR="002667DD">
        <w:t>more</w:t>
      </w:r>
      <w:r w:rsidR="005C346E">
        <w:t xml:space="preserve"> fully, and the priorities for such </w:t>
      </w:r>
      <w:r w:rsidR="002667DD">
        <w:t>prototyping</w:t>
      </w:r>
      <w:r w:rsidR="005C346E">
        <w:t xml:space="preserve"> would need to be </w:t>
      </w:r>
      <w:r w:rsidR="002667DD">
        <w:t>prioritised</w:t>
      </w:r>
      <w:r w:rsidR="005C346E">
        <w:t xml:space="preserve"> based</w:t>
      </w:r>
      <w:r w:rsidR="00946DED">
        <w:t xml:space="preserve"> </w:t>
      </w:r>
      <w:r w:rsidR="005C346E">
        <w:t xml:space="preserve">on available </w:t>
      </w:r>
      <w:r w:rsidR="002667DD">
        <w:t>resources</w:t>
      </w:r>
      <w:r w:rsidR="005C346E">
        <w:t xml:space="preserve">. </w:t>
      </w:r>
      <w:r w:rsidR="001520BF">
        <w:t xml:space="preserve">SMT noted that this </w:t>
      </w:r>
      <w:r w:rsidR="002667DD">
        <w:t>limited</w:t>
      </w:r>
      <w:r w:rsidR="001520BF">
        <w:t xml:space="preserve"> </w:t>
      </w:r>
      <w:r w:rsidR="002667DD">
        <w:t>prototyping</w:t>
      </w:r>
      <w:r w:rsidR="001520BF">
        <w:t xml:space="preserve"> could </w:t>
      </w:r>
      <w:r w:rsidR="002667DD">
        <w:t>therefore</w:t>
      </w:r>
      <w:r w:rsidR="001520BF">
        <w:t xml:space="preserve"> act as ‘pre-</w:t>
      </w:r>
      <w:r w:rsidR="002667DD">
        <w:t>pilots</w:t>
      </w:r>
      <w:r w:rsidR="001520BF">
        <w:t xml:space="preserve">’ and assist a quicker future </w:t>
      </w:r>
      <w:r w:rsidR="002667DD">
        <w:t>roll-out</w:t>
      </w:r>
      <w:r w:rsidR="001520BF">
        <w:t xml:space="preserve"> of O365, </w:t>
      </w:r>
      <w:r w:rsidR="002667DD">
        <w:t>while</w:t>
      </w:r>
      <w:r w:rsidR="001520BF">
        <w:t xml:space="preserve"> </w:t>
      </w:r>
      <w:r w:rsidR="002667DD">
        <w:t>minimising</w:t>
      </w:r>
      <w:r w:rsidR="001520BF">
        <w:t xml:space="preserve"> the risks arising </w:t>
      </w:r>
      <w:r w:rsidR="002667DD">
        <w:t>from</w:t>
      </w:r>
      <w:r w:rsidR="001520BF">
        <w:t xml:space="preserve"> using O365 in the interim period.</w:t>
      </w:r>
      <w:r w:rsidR="00946DED">
        <w:t xml:space="preserve"> It was agreed this decision </w:t>
      </w:r>
      <w:r w:rsidR="002667DD">
        <w:t>should</w:t>
      </w:r>
      <w:r w:rsidR="00946DED">
        <w:t xml:space="preserve"> be </w:t>
      </w:r>
      <w:r w:rsidR="002667DD">
        <w:t>communicated</w:t>
      </w:r>
      <w:r w:rsidR="00946DED">
        <w:t xml:space="preserve"> to staff. </w:t>
      </w:r>
    </w:p>
    <w:p w14:paraId="096A78A0" w14:textId="77777777" w:rsidR="00946DED" w:rsidRDefault="00946DED" w:rsidP="00946DED">
      <w:pPr>
        <w:pStyle w:val="ListParagraph"/>
      </w:pPr>
    </w:p>
    <w:p w14:paraId="54BD9E30" w14:textId="5041984E" w:rsidR="00946DED" w:rsidRDefault="00946DED" w:rsidP="00EC054D">
      <w:pPr>
        <w:pStyle w:val="SMTActions"/>
      </w:pPr>
      <w:r>
        <w:t>ACTION: KP/AT</w:t>
      </w:r>
    </w:p>
    <w:p w14:paraId="6618CBF5" w14:textId="77777777" w:rsidR="00B47631" w:rsidRPr="009929C0" w:rsidRDefault="00B47631" w:rsidP="009929C0">
      <w:pPr>
        <w:pStyle w:val="Paragraph"/>
        <w:numPr>
          <w:ilvl w:val="0"/>
          <w:numId w:val="0"/>
        </w:numPr>
        <w:ind w:left="567" w:hanging="499"/>
      </w:pPr>
    </w:p>
    <w:p w14:paraId="673846FB" w14:textId="01531584" w:rsidR="009929C0" w:rsidRDefault="009929C0" w:rsidP="009929C0">
      <w:pPr>
        <w:pStyle w:val="Heading2"/>
      </w:pPr>
      <w:r>
        <w:t>Digital services and Information Technology delivery 2020/21 (item 7.5)</w:t>
      </w:r>
    </w:p>
    <w:p w14:paraId="6B6D1C0E" w14:textId="1E8D10A1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1539361D" w14:textId="5260BB94" w:rsidR="00040E50" w:rsidRDefault="004140D5" w:rsidP="00FB3D60">
      <w:pPr>
        <w:pStyle w:val="Numberedpara"/>
      </w:pPr>
      <w:r>
        <w:t xml:space="preserve">Alexia Tonnel presented the paper that outlined the proposed allocation of resources in </w:t>
      </w:r>
      <w:r w:rsidR="00D30652">
        <w:rPr>
          <w:sz w:val="23"/>
          <w:szCs w:val="23"/>
        </w:rPr>
        <w:t>the integrated Digital Services (DS) and</w:t>
      </w:r>
      <w:r w:rsidR="00D30652" w:rsidRPr="00D30652">
        <w:t xml:space="preserve"> IT team </w:t>
      </w:r>
      <w:r w:rsidR="00FB3D60">
        <w:t>in</w:t>
      </w:r>
      <w:r w:rsidR="00D30652" w:rsidRPr="00D30652">
        <w:t xml:space="preserve"> 2020/21</w:t>
      </w:r>
      <w:r>
        <w:t>. Alexia highlighted the pro</w:t>
      </w:r>
      <w:r w:rsidR="00040E50">
        <w:t xml:space="preserve">posed </w:t>
      </w:r>
      <w:r>
        <w:t xml:space="preserve">trade-offs across </w:t>
      </w:r>
      <w:r w:rsidR="00040E50">
        <w:t xml:space="preserve">the support for </w:t>
      </w:r>
      <w:r>
        <w:t xml:space="preserve">NICE Connect and existing live </w:t>
      </w:r>
      <w:proofErr w:type="gramStart"/>
      <w:r>
        <w:t>services, and</w:t>
      </w:r>
      <w:proofErr w:type="gramEnd"/>
      <w:r>
        <w:t xml:space="preserve"> no</w:t>
      </w:r>
      <w:r w:rsidR="00040E50">
        <w:t xml:space="preserve">ted the </w:t>
      </w:r>
      <w:r w:rsidR="002667DD">
        <w:t>initiatives</w:t>
      </w:r>
      <w:r w:rsidR="00040E50">
        <w:t xml:space="preserve"> </w:t>
      </w:r>
      <w:r w:rsidR="002667DD">
        <w:t>that</w:t>
      </w:r>
      <w:r w:rsidR="00040E50">
        <w:t xml:space="preserve"> would </w:t>
      </w:r>
      <w:r w:rsidR="002667DD">
        <w:t>not</w:t>
      </w:r>
      <w:r w:rsidR="00040E50">
        <w:t xml:space="preserve"> be delivered. </w:t>
      </w:r>
      <w:r w:rsidR="00FB3D60">
        <w:t xml:space="preserve">The paper also sought approval to </w:t>
      </w:r>
      <w:r w:rsidR="00040E50" w:rsidRPr="00040E50">
        <w:t>convert non-recurrent funding for digital staff within the NICE Connect budget into recurrent funding for permanent Digital, Information &amp; Technology Directorate (DIT) staff to recruit skills and capacity that are required to deliver</w:t>
      </w:r>
      <w:r w:rsidR="0085598A">
        <w:t xml:space="preserve"> high priority</w:t>
      </w:r>
      <w:r w:rsidR="00040E50">
        <w:t xml:space="preserve"> NICE Connect commitments.</w:t>
      </w:r>
    </w:p>
    <w:p w14:paraId="27F2B0B9" w14:textId="7E808B43" w:rsidR="00040E50" w:rsidRDefault="00040E50" w:rsidP="00040E50">
      <w:pPr>
        <w:pStyle w:val="Numberedpara"/>
        <w:numPr>
          <w:ilvl w:val="0"/>
          <w:numId w:val="0"/>
        </w:numPr>
        <w:ind w:left="357"/>
      </w:pPr>
    </w:p>
    <w:p w14:paraId="246B72C4" w14:textId="72345A3E" w:rsidR="0085598A" w:rsidRDefault="0085598A" w:rsidP="0085598A">
      <w:pPr>
        <w:pStyle w:val="Numberedpara"/>
      </w:pPr>
      <w:r>
        <w:t xml:space="preserve">Jane Gizbert asked about the </w:t>
      </w:r>
      <w:r w:rsidR="002667DD">
        <w:t>availability</w:t>
      </w:r>
      <w:r>
        <w:t xml:space="preserve"> of resources to </w:t>
      </w:r>
      <w:r w:rsidR="002667DD">
        <w:t>improve</w:t>
      </w:r>
      <w:r>
        <w:t xml:space="preserve"> the website, </w:t>
      </w:r>
      <w:proofErr w:type="gramStart"/>
      <w:r>
        <w:t xml:space="preserve">in </w:t>
      </w:r>
      <w:r w:rsidR="002667DD">
        <w:t>particular</w:t>
      </w:r>
      <w:r>
        <w:t xml:space="preserve"> to</w:t>
      </w:r>
      <w:proofErr w:type="gramEnd"/>
      <w:r>
        <w:t xml:space="preserve"> be able to update content more quickly. In response, it was noted that the proposed </w:t>
      </w:r>
      <w:r w:rsidR="002667DD">
        <w:t>prioritisation</w:t>
      </w:r>
      <w:r>
        <w:t xml:space="preserve"> in the paper will mean that any changes to the website in 2020/21 would be </w:t>
      </w:r>
      <w:r w:rsidR="002667DD">
        <w:t>limited</w:t>
      </w:r>
      <w:r>
        <w:t xml:space="preserve"> to </w:t>
      </w:r>
      <w:r w:rsidR="002667DD">
        <w:t>incremental</w:t>
      </w:r>
      <w:r>
        <w:t xml:space="preserve"> </w:t>
      </w:r>
      <w:r w:rsidR="002667DD">
        <w:t>developments</w:t>
      </w:r>
      <w:r>
        <w:t xml:space="preserve">, </w:t>
      </w:r>
      <w:proofErr w:type="gramStart"/>
      <w:r>
        <w:t xml:space="preserve">with the </w:t>
      </w:r>
      <w:r w:rsidR="002667DD">
        <w:t>exception</w:t>
      </w:r>
      <w:r>
        <w:t xml:space="preserve"> of</w:t>
      </w:r>
      <w:proofErr w:type="gramEnd"/>
      <w:r>
        <w:t xml:space="preserve"> the </w:t>
      </w:r>
      <w:r w:rsidR="002667DD">
        <w:t>NICE</w:t>
      </w:r>
      <w:r>
        <w:t xml:space="preserve"> </w:t>
      </w:r>
      <w:r w:rsidR="002667DD">
        <w:t>Connect</w:t>
      </w:r>
      <w:r>
        <w:t xml:space="preserve"> priorities. </w:t>
      </w:r>
    </w:p>
    <w:p w14:paraId="0B0786E4" w14:textId="77777777" w:rsidR="0085598A" w:rsidRDefault="0085598A" w:rsidP="0085598A">
      <w:pPr>
        <w:pStyle w:val="ListParagraph"/>
      </w:pPr>
    </w:p>
    <w:p w14:paraId="212E5F37" w14:textId="7AA7E841" w:rsidR="0085598A" w:rsidRDefault="00B803D5" w:rsidP="007F61BA">
      <w:pPr>
        <w:pStyle w:val="Numberedpara"/>
      </w:pPr>
      <w:r>
        <w:t xml:space="preserve">SMT </w:t>
      </w:r>
      <w:r w:rsidR="002667DD">
        <w:t>agreed</w:t>
      </w:r>
      <w:r>
        <w:t xml:space="preserve"> the </w:t>
      </w:r>
      <w:r w:rsidR="002667DD">
        <w:t>delivery</w:t>
      </w:r>
      <w:r>
        <w:t xml:space="preserve"> </w:t>
      </w:r>
      <w:r w:rsidR="002667DD">
        <w:t>plan</w:t>
      </w:r>
      <w:r>
        <w:t xml:space="preserve"> and prioriti</w:t>
      </w:r>
      <w:r w:rsidR="002667DD">
        <w:t xml:space="preserve">sation </w:t>
      </w:r>
      <w:r>
        <w:t xml:space="preserve">set out in the paper, </w:t>
      </w:r>
      <w:r w:rsidR="002667DD">
        <w:t>including</w:t>
      </w:r>
      <w:r>
        <w:t xml:space="preserve"> the</w:t>
      </w:r>
      <w:r w:rsidR="00FB3D60">
        <w:t xml:space="preserve"> decision to make only</w:t>
      </w:r>
      <w:r>
        <w:t xml:space="preserve"> </w:t>
      </w:r>
      <w:r w:rsidR="002667DD">
        <w:t>limited</w:t>
      </w:r>
      <w:r>
        <w:t xml:space="preserve"> investment </w:t>
      </w:r>
      <w:r w:rsidR="002667DD">
        <w:t>in</w:t>
      </w:r>
      <w:r>
        <w:t xml:space="preserve"> live services. SMT approved the request to </w:t>
      </w:r>
      <w:r>
        <w:lastRenderedPageBreak/>
        <w:t xml:space="preserve">convert £0.2m of </w:t>
      </w:r>
      <w:r w:rsidR="002667DD">
        <w:t>funding</w:t>
      </w:r>
      <w:r>
        <w:t xml:space="preserve"> </w:t>
      </w:r>
      <w:r w:rsidR="007F61BA">
        <w:t xml:space="preserve">in the 2020/21 </w:t>
      </w:r>
      <w:r>
        <w:t>NICE Connect budget and £0.4m of non-recurrent budget earmarked for digital resource in the NICE Connect business plan in the next 2 financial years to recurrent funding</w:t>
      </w:r>
      <w:r w:rsidR="007F61BA">
        <w:t xml:space="preserve"> to recruit to the </w:t>
      </w:r>
      <w:r>
        <w:t>permanent posts in DIT</w:t>
      </w:r>
      <w:r w:rsidR="007F61BA">
        <w:t xml:space="preserve"> set out in the </w:t>
      </w:r>
      <w:r w:rsidR="002667DD">
        <w:t>paper</w:t>
      </w:r>
      <w:r w:rsidR="007F61BA">
        <w:t xml:space="preserve">. SMT agreed </w:t>
      </w:r>
      <w:r w:rsidR="002667DD">
        <w:t>to</w:t>
      </w:r>
      <w:r w:rsidR="007F61BA">
        <w:t xml:space="preserve"> </w:t>
      </w:r>
      <w:r w:rsidR="00E3177E">
        <w:t xml:space="preserve">also </w:t>
      </w:r>
      <w:r w:rsidR="002667DD">
        <w:t>provide</w:t>
      </w:r>
      <w:r w:rsidR="007F61BA">
        <w:t xml:space="preserve"> additional investment of up to £0.1m to address any shortfall between these roles and the non-</w:t>
      </w:r>
      <w:r w:rsidR="002667DD">
        <w:t>recurrent</w:t>
      </w:r>
      <w:r w:rsidR="007F61BA">
        <w:t xml:space="preserve"> NICE Connect budget. It was noted that </w:t>
      </w:r>
      <w:r w:rsidR="009453A7">
        <w:t xml:space="preserve">successful recruitment to these posts </w:t>
      </w:r>
      <w:r w:rsidR="007F61BA">
        <w:t xml:space="preserve">would enable delivery of the NICE Connect </w:t>
      </w:r>
      <w:r w:rsidR="002667DD">
        <w:t>priorities</w:t>
      </w:r>
      <w:r w:rsidR="009453A7">
        <w:t xml:space="preserve"> set out</w:t>
      </w:r>
      <w:r w:rsidR="002667DD">
        <w:t xml:space="preserve"> </w:t>
      </w:r>
      <w:r w:rsidR="007F61BA">
        <w:t xml:space="preserve">in </w:t>
      </w:r>
      <w:r w:rsidR="002667DD">
        <w:t>paragraph</w:t>
      </w:r>
      <w:r w:rsidR="007F61BA">
        <w:t xml:space="preserve"> 15 of the paper. </w:t>
      </w:r>
    </w:p>
    <w:p w14:paraId="30A985DB" w14:textId="05B2B4D5" w:rsidR="007F61BA" w:rsidRDefault="007F61BA" w:rsidP="007F61BA">
      <w:pPr>
        <w:pStyle w:val="ListParagraph"/>
      </w:pPr>
    </w:p>
    <w:p w14:paraId="33D009E6" w14:textId="6887338F" w:rsidR="00D000DB" w:rsidRDefault="00D000DB" w:rsidP="00D000DB">
      <w:pPr>
        <w:pStyle w:val="SMTActions"/>
      </w:pPr>
      <w:r>
        <w:t>ACTION: AT/AL</w:t>
      </w:r>
    </w:p>
    <w:p w14:paraId="7C825B8B" w14:textId="77777777" w:rsidR="00D000DB" w:rsidRDefault="00D000DB" w:rsidP="007F61BA">
      <w:pPr>
        <w:pStyle w:val="ListParagraph"/>
      </w:pPr>
    </w:p>
    <w:p w14:paraId="4A24865D" w14:textId="7B0932C3" w:rsidR="00D000DB" w:rsidRDefault="007F61BA" w:rsidP="00D000DB">
      <w:pPr>
        <w:pStyle w:val="Numberedpara"/>
      </w:pPr>
      <w:r>
        <w:t xml:space="preserve">It was agreed that </w:t>
      </w:r>
      <w:r w:rsidR="00D34B63">
        <w:t>Guy</w:t>
      </w:r>
      <w:r>
        <w:t xml:space="preserve"> </w:t>
      </w:r>
      <w:r w:rsidR="002667DD">
        <w:t>Butler</w:t>
      </w:r>
      <w:r>
        <w:t xml:space="preserve"> should </w:t>
      </w:r>
      <w:r w:rsidR="002667DD">
        <w:t>review</w:t>
      </w:r>
      <w:r w:rsidR="00D000DB">
        <w:t xml:space="preserve"> the </w:t>
      </w:r>
      <w:r w:rsidR="00D34B63">
        <w:t>implications</w:t>
      </w:r>
      <w:r w:rsidR="00D000DB">
        <w:t xml:space="preserve"> of this budget </w:t>
      </w:r>
      <w:r w:rsidR="00D34B63">
        <w:t>transfer</w:t>
      </w:r>
      <w:r w:rsidR="00D000DB">
        <w:t xml:space="preserve"> on the </w:t>
      </w:r>
      <w:r w:rsidR="009453A7">
        <w:t>ability to</w:t>
      </w:r>
      <w:r w:rsidR="00D000DB">
        <w:t xml:space="preserve"> backfill staff to support process, </w:t>
      </w:r>
      <w:r w:rsidR="00D34B63">
        <w:t>methods</w:t>
      </w:r>
      <w:r w:rsidR="00D000DB">
        <w:t xml:space="preserve"> and analytics aspects of NICE Connect, and report back to the steering </w:t>
      </w:r>
      <w:r w:rsidR="00D34B63">
        <w:t>group</w:t>
      </w:r>
      <w:r w:rsidR="00D000DB">
        <w:t xml:space="preserve"> on this issue. </w:t>
      </w:r>
    </w:p>
    <w:p w14:paraId="76436D48" w14:textId="77777777" w:rsidR="00D000DB" w:rsidRDefault="00D000DB" w:rsidP="00D000DB">
      <w:pPr>
        <w:pStyle w:val="ListParagraph"/>
      </w:pPr>
    </w:p>
    <w:p w14:paraId="6E898496" w14:textId="20660AA2" w:rsidR="00D000DB" w:rsidRDefault="00D000DB" w:rsidP="00D000DB">
      <w:pPr>
        <w:pStyle w:val="SMTActions"/>
      </w:pPr>
      <w:r>
        <w:t>ACTION: GB</w:t>
      </w:r>
    </w:p>
    <w:p w14:paraId="2C47E7A9" w14:textId="5A5483AC" w:rsidR="009929C0" w:rsidRDefault="009929C0" w:rsidP="00040E50">
      <w:pPr>
        <w:pStyle w:val="Heading2"/>
      </w:pPr>
      <w:r w:rsidRPr="009929C0">
        <w:t>World evidence based healthcare day</w:t>
      </w:r>
      <w:r>
        <w:t xml:space="preserve"> (item 7.6)</w:t>
      </w:r>
    </w:p>
    <w:p w14:paraId="53B03DD7" w14:textId="2F8DB17F" w:rsidR="009929C0" w:rsidRDefault="009929C0" w:rsidP="009929C0">
      <w:pPr>
        <w:pStyle w:val="Paragraph"/>
        <w:numPr>
          <w:ilvl w:val="0"/>
          <w:numId w:val="0"/>
        </w:numPr>
        <w:ind w:left="567" w:hanging="499"/>
      </w:pPr>
    </w:p>
    <w:p w14:paraId="69DF1B31" w14:textId="2AED6391" w:rsidR="00D30652" w:rsidRDefault="00D30652" w:rsidP="00A5766E">
      <w:pPr>
        <w:pStyle w:val="Numberedpara"/>
      </w:pPr>
      <w:r>
        <w:t xml:space="preserve">Paul Chrisp </w:t>
      </w:r>
      <w:r w:rsidR="00EC054D">
        <w:t xml:space="preserve">highlighted the proposal for NICE to </w:t>
      </w:r>
      <w:r w:rsidR="00A5766E">
        <w:t xml:space="preserve">be an </w:t>
      </w:r>
      <w:r w:rsidR="00D34B63">
        <w:t>official</w:t>
      </w:r>
      <w:r w:rsidR="00A5766E">
        <w:t xml:space="preserve"> partner of </w:t>
      </w:r>
      <w:r w:rsidR="00CD25AA">
        <w:t>World evidence based healthcare day.</w:t>
      </w:r>
      <w:r w:rsidR="00A5766E">
        <w:t xml:space="preserve"> The </w:t>
      </w:r>
      <w:r w:rsidR="00D34B63">
        <w:t>suggestion</w:t>
      </w:r>
      <w:r w:rsidR="00A5766E">
        <w:t xml:space="preserve"> is that NICE </w:t>
      </w:r>
      <w:r w:rsidR="00D34B63">
        <w:t>International</w:t>
      </w:r>
      <w:r w:rsidR="00A5766E">
        <w:t xml:space="preserve"> lead this </w:t>
      </w:r>
      <w:r w:rsidR="00D000DB">
        <w:t xml:space="preserve">work </w:t>
      </w:r>
      <w:r w:rsidR="00A5766E">
        <w:t xml:space="preserve">for NICE, supported by colleagues elsewhere in NICE. </w:t>
      </w:r>
    </w:p>
    <w:p w14:paraId="7AA32C50" w14:textId="77777777" w:rsidR="00A5766E" w:rsidRDefault="00A5766E" w:rsidP="00A5766E">
      <w:pPr>
        <w:pStyle w:val="Numberedpara"/>
        <w:numPr>
          <w:ilvl w:val="0"/>
          <w:numId w:val="0"/>
        </w:numPr>
        <w:ind w:left="357"/>
      </w:pPr>
    </w:p>
    <w:p w14:paraId="2B11B936" w14:textId="6E55C9BE" w:rsidR="00A5766E" w:rsidRDefault="00A5766E" w:rsidP="00A5766E">
      <w:pPr>
        <w:pStyle w:val="Numberedpara"/>
      </w:pPr>
      <w:r>
        <w:t>SMT supported the proposals. It was agreed that Nick Crabb would ask Jeanette Kusel</w:t>
      </w:r>
      <w:r w:rsidR="00A865EC">
        <w:t xml:space="preserve"> to liaise with the </w:t>
      </w:r>
      <w:r w:rsidR="00D34B63">
        <w:t>organisers</w:t>
      </w:r>
      <w:r w:rsidR="00A865EC">
        <w:t xml:space="preserve"> and </w:t>
      </w:r>
      <w:r w:rsidR="00D34B63">
        <w:t>colleagues</w:t>
      </w:r>
      <w:r w:rsidR="00A865EC">
        <w:t xml:space="preserve"> across NICE to facilitate this input.</w:t>
      </w:r>
    </w:p>
    <w:p w14:paraId="2A998A99" w14:textId="77777777" w:rsidR="00A865EC" w:rsidRDefault="00A865EC" w:rsidP="00A865EC">
      <w:pPr>
        <w:pStyle w:val="ListParagraph"/>
      </w:pPr>
    </w:p>
    <w:p w14:paraId="3591849F" w14:textId="30E80431" w:rsidR="00A865EC" w:rsidRDefault="00A865EC" w:rsidP="00A865EC">
      <w:pPr>
        <w:pStyle w:val="SMTActions"/>
      </w:pPr>
      <w:r>
        <w:t>ACTION: NC</w:t>
      </w:r>
    </w:p>
    <w:p w14:paraId="1BD80DA9" w14:textId="77777777" w:rsidR="00A865EC" w:rsidRDefault="00A865EC" w:rsidP="004214ED">
      <w:pPr>
        <w:pStyle w:val="Heading2"/>
      </w:pPr>
    </w:p>
    <w:p w14:paraId="1E59B3D5" w14:textId="4FF59814" w:rsidR="004214ED" w:rsidRDefault="004214ED" w:rsidP="004214ED">
      <w:pPr>
        <w:pStyle w:val="Heading2"/>
      </w:pPr>
      <w:r>
        <w:t xml:space="preserve">EU exit (item </w:t>
      </w:r>
      <w:r w:rsidR="00527074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FC77D32" w14:textId="24D26DEF" w:rsidR="004F0E53" w:rsidRDefault="004C5294" w:rsidP="004F0E53">
      <w:pPr>
        <w:pStyle w:val="Numberedpara"/>
      </w:pPr>
      <w:r>
        <w:t xml:space="preserve">Meindert Boysen </w:t>
      </w:r>
      <w:r w:rsidR="00D34B63">
        <w:t>highlighted</w:t>
      </w:r>
      <w:r>
        <w:t xml:space="preserve"> that NICE’s </w:t>
      </w:r>
      <w:r w:rsidR="00D34B63">
        <w:t>discussions</w:t>
      </w:r>
      <w:r>
        <w:t xml:space="preserve"> </w:t>
      </w:r>
      <w:r w:rsidR="00D34B63">
        <w:t>with</w:t>
      </w:r>
      <w:r>
        <w:t xml:space="preserve"> the MHRA have intensified, and there </w:t>
      </w:r>
      <w:r w:rsidR="00D34B63">
        <w:t>should</w:t>
      </w:r>
      <w:r>
        <w:t xml:space="preserve"> be further clarity on</w:t>
      </w:r>
      <w:r w:rsidR="004F0E53">
        <w:t xml:space="preserve"> the nature of the UK’s future relationship with the EU at the end of June. </w:t>
      </w:r>
      <w:r w:rsidR="007B6434">
        <w:t>At that point SMT agreed it</w:t>
      </w:r>
      <w:r w:rsidR="004F0E53">
        <w:t xml:space="preserve"> </w:t>
      </w:r>
      <w:r w:rsidR="00D34B63">
        <w:t>would</w:t>
      </w:r>
      <w:r w:rsidR="004F0E53">
        <w:t xml:space="preserve"> be </w:t>
      </w:r>
      <w:r w:rsidR="007B6434">
        <w:t xml:space="preserve">timely </w:t>
      </w:r>
      <w:r w:rsidR="004F0E53">
        <w:t xml:space="preserve">to update the </w:t>
      </w:r>
      <w:r w:rsidR="00D34B63">
        <w:t>relevant</w:t>
      </w:r>
      <w:r w:rsidR="004F0E53">
        <w:t xml:space="preserve"> </w:t>
      </w:r>
      <w:r w:rsidR="00D34B63">
        <w:t>entries</w:t>
      </w:r>
      <w:r w:rsidR="004F0E53">
        <w:t xml:space="preserve"> in the corporate risk </w:t>
      </w:r>
      <w:r w:rsidR="00D34B63">
        <w:t>register</w:t>
      </w:r>
      <w:r w:rsidR="004F0E53">
        <w:t xml:space="preserve">. </w:t>
      </w:r>
      <w:r w:rsidR="004F0E53">
        <w:br/>
      </w:r>
    </w:p>
    <w:p w14:paraId="62EC9C80" w14:textId="6E4058A9" w:rsidR="004F0E53" w:rsidRDefault="004F0E53" w:rsidP="004F0E53">
      <w:pPr>
        <w:pStyle w:val="SMTActions"/>
      </w:pPr>
      <w:r>
        <w:t>ACTION: MB</w:t>
      </w:r>
    </w:p>
    <w:p w14:paraId="7CA7E652" w14:textId="503BE554" w:rsidR="004C5294" w:rsidRDefault="004C5294" w:rsidP="004C5294">
      <w:pPr>
        <w:pStyle w:val="Numberedpara"/>
        <w:numPr>
          <w:ilvl w:val="0"/>
          <w:numId w:val="0"/>
        </w:numPr>
        <w:ind w:left="357" w:hanging="357"/>
      </w:pPr>
    </w:p>
    <w:p w14:paraId="385C86D6" w14:textId="62F63ED2" w:rsidR="004214ED" w:rsidRDefault="004214ED" w:rsidP="004214ED">
      <w:pPr>
        <w:pStyle w:val="Heading2"/>
      </w:pPr>
      <w:r>
        <w:t xml:space="preserve">London office move (item </w:t>
      </w:r>
      <w:r w:rsidR="00527074">
        <w:t>9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4C4ABA2F" w14:textId="62878A85" w:rsidR="00D40458" w:rsidRDefault="0065588B" w:rsidP="00527074">
      <w:pPr>
        <w:pStyle w:val="Numberedpara"/>
      </w:pPr>
      <w:r>
        <w:t xml:space="preserve">SMT noted the update from </w:t>
      </w:r>
      <w:r w:rsidR="00527074">
        <w:t>the programme board.</w:t>
      </w:r>
    </w:p>
    <w:p w14:paraId="5BE4F031" w14:textId="77777777" w:rsidR="00527074" w:rsidRPr="003A436B" w:rsidRDefault="00527074" w:rsidP="00D40458">
      <w:pPr>
        <w:pStyle w:val="Numberedpara"/>
        <w:numPr>
          <w:ilvl w:val="0"/>
          <w:numId w:val="0"/>
        </w:numPr>
        <w:ind w:left="357"/>
      </w:pPr>
    </w:p>
    <w:p w14:paraId="4816FA64" w14:textId="08CF8437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527074">
        <w:t>10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9526C48" w14:textId="36E28F0A" w:rsidR="00023662" w:rsidRDefault="00527074" w:rsidP="00527074">
      <w:pPr>
        <w:pStyle w:val="Numberedpara"/>
      </w:pPr>
      <w:r>
        <w:t>None.</w:t>
      </w:r>
    </w:p>
    <w:sectPr w:rsidR="00023662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14CB" w14:textId="77777777" w:rsidR="006E44A6" w:rsidRDefault="006E44A6" w:rsidP="00446BEE">
      <w:r>
        <w:separator/>
      </w:r>
    </w:p>
  </w:endnote>
  <w:endnote w:type="continuationSeparator" w:id="0">
    <w:p w14:paraId="2D33FB70" w14:textId="77777777" w:rsidR="006E44A6" w:rsidRDefault="006E44A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4C5294" w:rsidRDefault="004C5294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4C12" w14:textId="77777777" w:rsidR="006E44A6" w:rsidRDefault="006E44A6" w:rsidP="00446BEE">
      <w:r>
        <w:separator/>
      </w:r>
    </w:p>
  </w:footnote>
  <w:footnote w:type="continuationSeparator" w:id="0">
    <w:p w14:paraId="317D5E41" w14:textId="77777777" w:rsidR="006E44A6" w:rsidRDefault="006E44A6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02E21270" w:rsidR="004C5294" w:rsidRPr="007D0457" w:rsidRDefault="004C5294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314A"/>
    <w:rsid w:val="00035962"/>
    <w:rsid w:val="000376CB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F21"/>
    <w:rsid w:val="00056F25"/>
    <w:rsid w:val="00057BF1"/>
    <w:rsid w:val="000602E2"/>
    <w:rsid w:val="00060E93"/>
    <w:rsid w:val="0006260D"/>
    <w:rsid w:val="00063E19"/>
    <w:rsid w:val="00066B6C"/>
    <w:rsid w:val="00070065"/>
    <w:rsid w:val="00070B7D"/>
    <w:rsid w:val="00070F8F"/>
    <w:rsid w:val="0007247B"/>
    <w:rsid w:val="0007277C"/>
    <w:rsid w:val="00072C3A"/>
    <w:rsid w:val="0007320C"/>
    <w:rsid w:val="00074559"/>
    <w:rsid w:val="00074991"/>
    <w:rsid w:val="00075572"/>
    <w:rsid w:val="00076A9C"/>
    <w:rsid w:val="00076FD5"/>
    <w:rsid w:val="000801AB"/>
    <w:rsid w:val="00080663"/>
    <w:rsid w:val="000809D2"/>
    <w:rsid w:val="0008183C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3422"/>
    <w:rsid w:val="000C368A"/>
    <w:rsid w:val="000C3D35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53A2"/>
    <w:rsid w:val="000D57F2"/>
    <w:rsid w:val="000D6D85"/>
    <w:rsid w:val="000E0109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D0"/>
    <w:rsid w:val="000F6356"/>
    <w:rsid w:val="000F792D"/>
    <w:rsid w:val="00100AC1"/>
    <w:rsid w:val="00103740"/>
    <w:rsid w:val="00104204"/>
    <w:rsid w:val="00104BD6"/>
    <w:rsid w:val="0011018F"/>
    <w:rsid w:val="00111CCE"/>
    <w:rsid w:val="001131C4"/>
    <w:rsid w:val="001134E7"/>
    <w:rsid w:val="0011352A"/>
    <w:rsid w:val="001136BD"/>
    <w:rsid w:val="00116108"/>
    <w:rsid w:val="00116344"/>
    <w:rsid w:val="00116872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0ED1"/>
    <w:rsid w:val="002A33F4"/>
    <w:rsid w:val="002A507B"/>
    <w:rsid w:val="002B3E46"/>
    <w:rsid w:val="002B4299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B9"/>
    <w:rsid w:val="00311ED0"/>
    <w:rsid w:val="00316C3A"/>
    <w:rsid w:val="00317697"/>
    <w:rsid w:val="00320118"/>
    <w:rsid w:val="0032060E"/>
    <w:rsid w:val="00320B85"/>
    <w:rsid w:val="003217E5"/>
    <w:rsid w:val="00321F71"/>
    <w:rsid w:val="00323D33"/>
    <w:rsid w:val="0032523A"/>
    <w:rsid w:val="0032535C"/>
    <w:rsid w:val="00325F0E"/>
    <w:rsid w:val="00327625"/>
    <w:rsid w:val="00327AC3"/>
    <w:rsid w:val="003315DC"/>
    <w:rsid w:val="00331D51"/>
    <w:rsid w:val="00333503"/>
    <w:rsid w:val="00334A54"/>
    <w:rsid w:val="00334ED8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700AC"/>
    <w:rsid w:val="00470D17"/>
    <w:rsid w:val="00473422"/>
    <w:rsid w:val="00473832"/>
    <w:rsid w:val="00474003"/>
    <w:rsid w:val="004740BA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3DC6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4EA4"/>
    <w:rsid w:val="004E577E"/>
    <w:rsid w:val="004E7E52"/>
    <w:rsid w:val="004F0E53"/>
    <w:rsid w:val="004F2EBE"/>
    <w:rsid w:val="004F3AB8"/>
    <w:rsid w:val="004F47F5"/>
    <w:rsid w:val="004F4DBC"/>
    <w:rsid w:val="004F524D"/>
    <w:rsid w:val="004F68C2"/>
    <w:rsid w:val="004F69BA"/>
    <w:rsid w:val="005020CC"/>
    <w:rsid w:val="005025A1"/>
    <w:rsid w:val="00504B23"/>
    <w:rsid w:val="0050634E"/>
    <w:rsid w:val="00506C88"/>
    <w:rsid w:val="005070FB"/>
    <w:rsid w:val="00507F86"/>
    <w:rsid w:val="00510AEE"/>
    <w:rsid w:val="0051256D"/>
    <w:rsid w:val="0051305A"/>
    <w:rsid w:val="00515086"/>
    <w:rsid w:val="005152E6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BB3"/>
    <w:rsid w:val="0054390E"/>
    <w:rsid w:val="0054407B"/>
    <w:rsid w:val="00545319"/>
    <w:rsid w:val="00545EDE"/>
    <w:rsid w:val="00546F58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1EED"/>
    <w:rsid w:val="00584273"/>
    <w:rsid w:val="00584A36"/>
    <w:rsid w:val="00584D0B"/>
    <w:rsid w:val="0058754B"/>
    <w:rsid w:val="005944A6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B6591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16E9"/>
    <w:rsid w:val="005E2197"/>
    <w:rsid w:val="005E6962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F91"/>
    <w:rsid w:val="0061632B"/>
    <w:rsid w:val="00616705"/>
    <w:rsid w:val="006170F6"/>
    <w:rsid w:val="00617D99"/>
    <w:rsid w:val="00617F04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3208"/>
    <w:rsid w:val="006747FD"/>
    <w:rsid w:val="00675F12"/>
    <w:rsid w:val="00676123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27D0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746"/>
    <w:rsid w:val="006C214B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4A6"/>
    <w:rsid w:val="006E4665"/>
    <w:rsid w:val="006E49EF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4CFE"/>
    <w:rsid w:val="00715492"/>
    <w:rsid w:val="00716005"/>
    <w:rsid w:val="00716659"/>
    <w:rsid w:val="0071674D"/>
    <w:rsid w:val="00717851"/>
    <w:rsid w:val="007179BB"/>
    <w:rsid w:val="00717C37"/>
    <w:rsid w:val="007235D3"/>
    <w:rsid w:val="007245C0"/>
    <w:rsid w:val="00725813"/>
    <w:rsid w:val="00726869"/>
    <w:rsid w:val="00726FDE"/>
    <w:rsid w:val="00727C3D"/>
    <w:rsid w:val="00730985"/>
    <w:rsid w:val="00730F07"/>
    <w:rsid w:val="00731FF8"/>
    <w:rsid w:val="00732A4C"/>
    <w:rsid w:val="007342EF"/>
    <w:rsid w:val="0073555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71FD"/>
    <w:rsid w:val="00760908"/>
    <w:rsid w:val="0076114C"/>
    <w:rsid w:val="00763944"/>
    <w:rsid w:val="00765186"/>
    <w:rsid w:val="0076771F"/>
    <w:rsid w:val="007677FC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6982"/>
    <w:rsid w:val="0079159A"/>
    <w:rsid w:val="00793439"/>
    <w:rsid w:val="00794922"/>
    <w:rsid w:val="007949A9"/>
    <w:rsid w:val="007950A7"/>
    <w:rsid w:val="0079518E"/>
    <w:rsid w:val="007951EC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B2A9F"/>
    <w:rsid w:val="007B43A1"/>
    <w:rsid w:val="007B4D14"/>
    <w:rsid w:val="007B6434"/>
    <w:rsid w:val="007B744C"/>
    <w:rsid w:val="007B7DC1"/>
    <w:rsid w:val="007C12FB"/>
    <w:rsid w:val="007C305C"/>
    <w:rsid w:val="007C5FAB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6EB"/>
    <w:rsid w:val="007D68FE"/>
    <w:rsid w:val="007D69E6"/>
    <w:rsid w:val="007E05DE"/>
    <w:rsid w:val="007E35C5"/>
    <w:rsid w:val="007E530D"/>
    <w:rsid w:val="007E72A1"/>
    <w:rsid w:val="007F238D"/>
    <w:rsid w:val="007F361A"/>
    <w:rsid w:val="007F4ED3"/>
    <w:rsid w:val="007F61BA"/>
    <w:rsid w:val="007F6671"/>
    <w:rsid w:val="00801E07"/>
    <w:rsid w:val="0080266C"/>
    <w:rsid w:val="00802815"/>
    <w:rsid w:val="008045A1"/>
    <w:rsid w:val="00804E27"/>
    <w:rsid w:val="008057D9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37A3B"/>
    <w:rsid w:val="00840612"/>
    <w:rsid w:val="00842872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1BE8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3590"/>
    <w:rsid w:val="008C3629"/>
    <w:rsid w:val="008C44B9"/>
    <w:rsid w:val="008C52C2"/>
    <w:rsid w:val="008C5E96"/>
    <w:rsid w:val="008C663E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061"/>
    <w:rsid w:val="00903839"/>
    <w:rsid w:val="00906437"/>
    <w:rsid w:val="009065A4"/>
    <w:rsid w:val="0090689C"/>
    <w:rsid w:val="00910388"/>
    <w:rsid w:val="00913737"/>
    <w:rsid w:val="0091378D"/>
    <w:rsid w:val="009141A9"/>
    <w:rsid w:val="00914D7F"/>
    <w:rsid w:val="00915B09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DED"/>
    <w:rsid w:val="00947FD9"/>
    <w:rsid w:val="0095012A"/>
    <w:rsid w:val="00951014"/>
    <w:rsid w:val="009514BA"/>
    <w:rsid w:val="00953B44"/>
    <w:rsid w:val="0095652C"/>
    <w:rsid w:val="0096300D"/>
    <w:rsid w:val="0096356D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C68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3C77"/>
    <w:rsid w:val="009F5193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48F6"/>
    <w:rsid w:val="00A26641"/>
    <w:rsid w:val="00A27B15"/>
    <w:rsid w:val="00A300BC"/>
    <w:rsid w:val="00A30C6D"/>
    <w:rsid w:val="00A3120B"/>
    <w:rsid w:val="00A31D66"/>
    <w:rsid w:val="00A32BC1"/>
    <w:rsid w:val="00A3325A"/>
    <w:rsid w:val="00A3365E"/>
    <w:rsid w:val="00A33BD6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504E7"/>
    <w:rsid w:val="00A5355C"/>
    <w:rsid w:val="00A5494E"/>
    <w:rsid w:val="00A5766E"/>
    <w:rsid w:val="00A6091A"/>
    <w:rsid w:val="00A610C9"/>
    <w:rsid w:val="00A63F06"/>
    <w:rsid w:val="00A6420C"/>
    <w:rsid w:val="00A65071"/>
    <w:rsid w:val="00A654FC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365"/>
    <w:rsid w:val="00AB74C7"/>
    <w:rsid w:val="00AC148F"/>
    <w:rsid w:val="00AC251A"/>
    <w:rsid w:val="00AC3CD2"/>
    <w:rsid w:val="00AC3DB5"/>
    <w:rsid w:val="00AC6BBC"/>
    <w:rsid w:val="00AD10EF"/>
    <w:rsid w:val="00AD1117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3455"/>
    <w:rsid w:val="00AF420B"/>
    <w:rsid w:val="00AF6295"/>
    <w:rsid w:val="00AF7542"/>
    <w:rsid w:val="00B01423"/>
    <w:rsid w:val="00B017A9"/>
    <w:rsid w:val="00B01B8C"/>
    <w:rsid w:val="00B02E55"/>
    <w:rsid w:val="00B036C1"/>
    <w:rsid w:val="00B03AB7"/>
    <w:rsid w:val="00B0424B"/>
    <w:rsid w:val="00B0446A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31DA"/>
    <w:rsid w:val="00B74D2D"/>
    <w:rsid w:val="00B7565B"/>
    <w:rsid w:val="00B7752C"/>
    <w:rsid w:val="00B800F4"/>
    <w:rsid w:val="00B803D5"/>
    <w:rsid w:val="00B80704"/>
    <w:rsid w:val="00B80B9E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5724"/>
    <w:rsid w:val="00BA0365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46FD"/>
    <w:rsid w:val="00C4517D"/>
    <w:rsid w:val="00C46697"/>
    <w:rsid w:val="00C47774"/>
    <w:rsid w:val="00C50107"/>
    <w:rsid w:val="00C5058C"/>
    <w:rsid w:val="00C506B8"/>
    <w:rsid w:val="00C51186"/>
    <w:rsid w:val="00C5204B"/>
    <w:rsid w:val="00C526F0"/>
    <w:rsid w:val="00C52BA8"/>
    <w:rsid w:val="00C53D17"/>
    <w:rsid w:val="00C54171"/>
    <w:rsid w:val="00C54305"/>
    <w:rsid w:val="00C54AEF"/>
    <w:rsid w:val="00C56F50"/>
    <w:rsid w:val="00C5794A"/>
    <w:rsid w:val="00C57CB3"/>
    <w:rsid w:val="00C600A8"/>
    <w:rsid w:val="00C61617"/>
    <w:rsid w:val="00C63E1A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C4A95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1312"/>
    <w:rsid w:val="00CF3D88"/>
    <w:rsid w:val="00CF456A"/>
    <w:rsid w:val="00CF4ABC"/>
    <w:rsid w:val="00CF58B7"/>
    <w:rsid w:val="00CF6F74"/>
    <w:rsid w:val="00D000DB"/>
    <w:rsid w:val="00D01F10"/>
    <w:rsid w:val="00D07F6F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63"/>
    <w:rsid w:val="00D34DF7"/>
    <w:rsid w:val="00D351C1"/>
    <w:rsid w:val="00D353A4"/>
    <w:rsid w:val="00D35EFB"/>
    <w:rsid w:val="00D40458"/>
    <w:rsid w:val="00D41486"/>
    <w:rsid w:val="00D41F2C"/>
    <w:rsid w:val="00D420E3"/>
    <w:rsid w:val="00D433FC"/>
    <w:rsid w:val="00D438CA"/>
    <w:rsid w:val="00D449B5"/>
    <w:rsid w:val="00D47CD3"/>
    <w:rsid w:val="00D504B3"/>
    <w:rsid w:val="00D5077D"/>
    <w:rsid w:val="00D520A7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4F30"/>
    <w:rsid w:val="00D86314"/>
    <w:rsid w:val="00D86BF0"/>
    <w:rsid w:val="00D91589"/>
    <w:rsid w:val="00D92D7E"/>
    <w:rsid w:val="00D95344"/>
    <w:rsid w:val="00D9534F"/>
    <w:rsid w:val="00D95955"/>
    <w:rsid w:val="00DA01CB"/>
    <w:rsid w:val="00DA0D2A"/>
    <w:rsid w:val="00DA21F3"/>
    <w:rsid w:val="00DA476B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A5"/>
    <w:rsid w:val="00DE33D0"/>
    <w:rsid w:val="00DE39C4"/>
    <w:rsid w:val="00DE6C4B"/>
    <w:rsid w:val="00DE728A"/>
    <w:rsid w:val="00DF055F"/>
    <w:rsid w:val="00DF1576"/>
    <w:rsid w:val="00DF2989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177E"/>
    <w:rsid w:val="00E33340"/>
    <w:rsid w:val="00E33713"/>
    <w:rsid w:val="00E35E90"/>
    <w:rsid w:val="00E3660B"/>
    <w:rsid w:val="00E36862"/>
    <w:rsid w:val="00E40E00"/>
    <w:rsid w:val="00E41806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054D"/>
    <w:rsid w:val="00EC11B7"/>
    <w:rsid w:val="00EC184A"/>
    <w:rsid w:val="00EC1CA4"/>
    <w:rsid w:val="00EC1CE5"/>
    <w:rsid w:val="00EC2D1D"/>
    <w:rsid w:val="00EC3244"/>
    <w:rsid w:val="00EC5A03"/>
    <w:rsid w:val="00EC7AE3"/>
    <w:rsid w:val="00ED2C70"/>
    <w:rsid w:val="00ED5E61"/>
    <w:rsid w:val="00ED63D6"/>
    <w:rsid w:val="00ED7D03"/>
    <w:rsid w:val="00ED7E9D"/>
    <w:rsid w:val="00EE0338"/>
    <w:rsid w:val="00EE0B0A"/>
    <w:rsid w:val="00EE33E8"/>
    <w:rsid w:val="00EE5D18"/>
    <w:rsid w:val="00EE60E5"/>
    <w:rsid w:val="00EE6387"/>
    <w:rsid w:val="00EE7119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25EC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4A9B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D12"/>
    <w:rsid w:val="00FA573E"/>
    <w:rsid w:val="00FA5CDF"/>
    <w:rsid w:val="00FB12A0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D2013"/>
    <w:rsid w:val="00FD22CB"/>
    <w:rsid w:val="00FD2F06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2020-12-01T15:57:00Z</dcterms:created>
  <dcterms:modified xsi:type="dcterms:W3CDTF">2020-12-01T15:57:00Z</dcterms:modified>
</cp:coreProperties>
</file>