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052D08D1" w:rsidR="00975C12" w:rsidRPr="00F40D3F" w:rsidRDefault="00975C12" w:rsidP="00975C12">
      <w:pPr>
        <w:pStyle w:val="Heading1"/>
        <w:jc w:val="center"/>
      </w:pPr>
      <w:r w:rsidRPr="00F40D3F">
        <w:t xml:space="preserve">Minutes of the meeting held on </w:t>
      </w:r>
      <w:r w:rsidR="000F071A">
        <w:t>3 Novem</w:t>
      </w:r>
      <w:r w:rsidR="00D20500">
        <w:t>ber</w:t>
      </w:r>
      <w:r w:rsidR="00892B11">
        <w:t xml:space="preserve"> </w:t>
      </w:r>
      <w:proofErr w:type="gramStart"/>
      <w:r w:rsidR="00892B11">
        <w:t>2020</w:t>
      </w:r>
      <w:proofErr w:type="gramEnd"/>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5652997F"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65019FAB" w14:textId="0982C1C4" w:rsidR="00285711" w:rsidRDefault="00285711"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3017A53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5423154C" w14:textId="77777777" w:rsidR="00CD272A" w:rsidRDefault="00CD272A" w:rsidP="00B43F28">
      <w:pPr>
        <w:pStyle w:val="NICEnormal"/>
        <w:spacing w:after="0" w:line="240" w:lineRule="auto"/>
        <w:ind w:left="2160" w:hanging="2160"/>
        <w:rPr>
          <w:color w:val="000000" w:themeColor="text1"/>
          <w:sz w:val="22"/>
          <w:szCs w:val="22"/>
        </w:rPr>
      </w:pPr>
    </w:p>
    <w:p w14:paraId="633384B8" w14:textId="77777777" w:rsidR="00A03028" w:rsidRDefault="00A03028" w:rsidP="00A03028">
      <w:pPr>
        <w:pStyle w:val="NICEnormal"/>
        <w:spacing w:after="0" w:line="240" w:lineRule="auto"/>
        <w:ind w:left="2160" w:hanging="2160"/>
        <w:rPr>
          <w:color w:val="000000" w:themeColor="text1"/>
          <w:sz w:val="22"/>
          <w:szCs w:val="22"/>
        </w:rPr>
      </w:pPr>
      <w:r>
        <w:rPr>
          <w:color w:val="000000" w:themeColor="text1"/>
          <w:sz w:val="22"/>
          <w:szCs w:val="22"/>
        </w:rPr>
        <w:t>Alison Liddell</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Systems and Governance</w:t>
      </w:r>
    </w:p>
    <w:p w14:paraId="4A77675A" w14:textId="77777777" w:rsidR="00A03028" w:rsidRDefault="00A03028" w:rsidP="00A03028">
      <w:pPr>
        <w:pStyle w:val="NICEnormal"/>
        <w:spacing w:after="0" w:line="240" w:lineRule="auto"/>
        <w:ind w:left="2160" w:hanging="2160"/>
        <w:rPr>
          <w:color w:val="000000" w:themeColor="text1"/>
          <w:sz w:val="22"/>
          <w:szCs w:val="22"/>
        </w:rPr>
      </w:pPr>
      <w:r>
        <w:rPr>
          <w:color w:val="000000" w:themeColor="text1"/>
          <w:sz w:val="22"/>
          <w:szCs w:val="22"/>
        </w:rPr>
        <w:t>Victoria Thomas</w:t>
      </w:r>
      <w:r w:rsidRPr="00E817AC">
        <w:rPr>
          <w:color w:val="000000" w:themeColor="text1"/>
          <w:sz w:val="22"/>
          <w:szCs w:val="22"/>
        </w:rPr>
        <w:t xml:space="preserve"> </w:t>
      </w:r>
      <w:r>
        <w:rPr>
          <w:color w:val="000000" w:themeColor="text1"/>
          <w:sz w:val="22"/>
          <w:szCs w:val="22"/>
        </w:rPr>
        <w:tab/>
      </w:r>
      <w:r w:rsidRPr="00684843">
        <w:rPr>
          <w:color w:val="000000" w:themeColor="text1"/>
          <w:sz w:val="22"/>
          <w:szCs w:val="22"/>
        </w:rPr>
        <w:t>Head of Public Involvement</w:t>
      </w:r>
    </w:p>
    <w:p w14:paraId="61C4BFBC" w14:textId="633FCF46" w:rsidR="00A03028" w:rsidRDefault="00A03028" w:rsidP="00A03028">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6F96E0AA" w14:textId="77777777"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Sarah Acton</w:t>
      </w:r>
      <w:r>
        <w:rPr>
          <w:color w:val="000000" w:themeColor="text1"/>
          <w:sz w:val="22"/>
          <w:szCs w:val="22"/>
        </w:rPr>
        <w:tab/>
        <w:t>Senior HR Business Partner (items 6.2 and 6.6.)</w:t>
      </w:r>
    </w:p>
    <w:p w14:paraId="3F81EF52" w14:textId="4AF8553B"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Hilary Baker</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w:t>
      </w:r>
      <w:r w:rsidR="002A7A04">
        <w:rPr>
          <w:color w:val="000000" w:themeColor="text1"/>
          <w:sz w:val="22"/>
          <w:szCs w:val="22"/>
        </w:rPr>
        <w:t>–</w:t>
      </w:r>
      <w:r>
        <w:rPr>
          <w:color w:val="000000" w:themeColor="text1"/>
          <w:sz w:val="22"/>
          <w:szCs w:val="22"/>
        </w:rPr>
        <w:t xml:space="preserve"> Transformation</w:t>
      </w:r>
      <w:r w:rsidR="002A7A04">
        <w:rPr>
          <w:color w:val="000000" w:themeColor="text1"/>
          <w:sz w:val="22"/>
          <w:szCs w:val="22"/>
        </w:rPr>
        <w:t xml:space="preserve"> (item 6.2)</w:t>
      </w:r>
    </w:p>
    <w:p w14:paraId="2851CC05" w14:textId="4DD3AC55"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 xml:space="preserve">Sarada </w:t>
      </w:r>
      <w:proofErr w:type="spellStart"/>
      <w:r>
        <w:rPr>
          <w:color w:val="000000" w:themeColor="text1"/>
          <w:sz w:val="22"/>
          <w:szCs w:val="22"/>
        </w:rPr>
        <w:t>Chunduri</w:t>
      </w:r>
      <w:proofErr w:type="spellEnd"/>
      <w:r>
        <w:rPr>
          <w:color w:val="000000" w:themeColor="text1"/>
          <w:sz w:val="22"/>
          <w:szCs w:val="22"/>
        </w:rPr>
        <w:t>-</w:t>
      </w:r>
      <w:r w:rsidRPr="00531F80">
        <w:rPr>
          <w:color w:val="000000" w:themeColor="text1"/>
          <w:sz w:val="22"/>
          <w:szCs w:val="22"/>
        </w:rPr>
        <w:t xml:space="preserve"> </w:t>
      </w:r>
      <w:r>
        <w:rPr>
          <w:color w:val="000000" w:themeColor="text1"/>
          <w:sz w:val="22"/>
          <w:szCs w:val="22"/>
        </w:rPr>
        <w:tab/>
        <w:t>Associate Director – System Support (item 6.2)</w:t>
      </w:r>
    </w:p>
    <w:p w14:paraId="0ED543EA" w14:textId="000753C7" w:rsidR="00531F80" w:rsidRDefault="00531F80" w:rsidP="00531F80">
      <w:pPr>
        <w:pStyle w:val="NICEnormal"/>
        <w:spacing w:after="0" w:line="240" w:lineRule="auto"/>
        <w:ind w:left="2160" w:hanging="2160"/>
        <w:rPr>
          <w:color w:val="000000" w:themeColor="text1"/>
          <w:sz w:val="22"/>
          <w:szCs w:val="22"/>
        </w:rPr>
      </w:pPr>
      <w:proofErr w:type="spellStart"/>
      <w:r>
        <w:rPr>
          <w:color w:val="000000" w:themeColor="text1"/>
          <w:sz w:val="22"/>
          <w:szCs w:val="22"/>
        </w:rPr>
        <w:t>Shoesmith</w:t>
      </w:r>
      <w:proofErr w:type="spellEnd"/>
      <w:r>
        <w:rPr>
          <w:color w:val="000000" w:themeColor="text1"/>
          <w:sz w:val="22"/>
          <w:szCs w:val="22"/>
        </w:rPr>
        <w:tab/>
      </w:r>
    </w:p>
    <w:p w14:paraId="17F26928" w14:textId="77777777"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Fiona Glen</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(item 6.2)</w:t>
      </w:r>
    </w:p>
    <w:p w14:paraId="60C4E5D8" w14:textId="77777777"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Helen Knight</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CHTE (items 6.3 and 6.4)</w:t>
      </w:r>
    </w:p>
    <w:p w14:paraId="5373EC93" w14:textId="77777777"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Angelina Morley</w:t>
      </w:r>
      <w:r>
        <w:rPr>
          <w:color w:val="000000" w:themeColor="text1"/>
          <w:sz w:val="22"/>
          <w:szCs w:val="22"/>
        </w:rPr>
        <w:tab/>
        <w:t>HR Systems lead (item 6.6)</w:t>
      </w:r>
    </w:p>
    <w:p w14:paraId="23868FD1" w14:textId="77777777"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Kelly Parry</w:t>
      </w:r>
      <w:r>
        <w:rPr>
          <w:color w:val="000000" w:themeColor="text1"/>
          <w:sz w:val="22"/>
          <w:szCs w:val="22"/>
        </w:rPr>
        <w:tab/>
        <w:t>Information Governance Manager and DPO (item 6.6)</w:t>
      </w:r>
    </w:p>
    <w:p w14:paraId="526E658A" w14:textId="77777777" w:rsidR="00531F80" w:rsidRDefault="00531F80" w:rsidP="00531F80">
      <w:pPr>
        <w:pStyle w:val="NICEnormal"/>
        <w:spacing w:after="0" w:line="240" w:lineRule="auto"/>
        <w:ind w:left="2160" w:hanging="2160"/>
        <w:rPr>
          <w:color w:val="000000" w:themeColor="text1"/>
          <w:sz w:val="22"/>
          <w:szCs w:val="22"/>
        </w:rPr>
      </w:pPr>
      <w:r>
        <w:rPr>
          <w:color w:val="000000" w:themeColor="text1"/>
          <w:sz w:val="22"/>
          <w:szCs w:val="22"/>
        </w:rPr>
        <w:t>Eric Power</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Centre for Guidelines (item 6.5)</w:t>
      </w:r>
    </w:p>
    <w:p w14:paraId="12D32FB8" w14:textId="7144EB40" w:rsidR="00CD272A" w:rsidRDefault="00CD272A" w:rsidP="00B43F28">
      <w:pPr>
        <w:pStyle w:val="NICEnormal"/>
        <w:spacing w:after="0" w:line="240" w:lineRule="auto"/>
        <w:ind w:left="2160" w:hanging="2160"/>
        <w:rPr>
          <w:color w:val="000000" w:themeColor="text1"/>
          <w:sz w:val="22"/>
          <w:szCs w:val="22"/>
        </w:rPr>
      </w:pPr>
      <w:r>
        <w:rPr>
          <w:color w:val="000000" w:themeColor="text1"/>
          <w:sz w:val="22"/>
          <w:szCs w:val="22"/>
        </w:rPr>
        <w:t>Janet Robertson</w:t>
      </w:r>
      <w:r>
        <w:rPr>
          <w:color w:val="000000" w:themeColor="text1"/>
          <w:sz w:val="22"/>
          <w:szCs w:val="22"/>
        </w:rPr>
        <w:tab/>
        <w:t xml:space="preserve">Associate Director – TA/HST </w:t>
      </w:r>
      <w:proofErr w:type="spellStart"/>
      <w:r>
        <w:rPr>
          <w:color w:val="000000" w:themeColor="text1"/>
          <w:sz w:val="22"/>
          <w:szCs w:val="22"/>
        </w:rPr>
        <w:t>programme</w:t>
      </w:r>
      <w:proofErr w:type="spellEnd"/>
      <w:r>
        <w:rPr>
          <w:color w:val="000000" w:themeColor="text1"/>
          <w:sz w:val="22"/>
          <w:szCs w:val="22"/>
        </w:rPr>
        <w:t xml:space="preserve"> </w:t>
      </w:r>
      <w:r w:rsidR="00A03028">
        <w:rPr>
          <w:color w:val="000000" w:themeColor="text1"/>
          <w:sz w:val="22"/>
          <w:szCs w:val="22"/>
        </w:rPr>
        <w:t>(item 6.3)</w:t>
      </w:r>
    </w:p>
    <w:p w14:paraId="419DE331" w14:textId="0FFF0BFD" w:rsidR="00E817AC" w:rsidRDefault="00E817AC" w:rsidP="00B43F28">
      <w:pPr>
        <w:pStyle w:val="NICEnormal"/>
        <w:spacing w:after="0" w:line="240" w:lineRule="auto"/>
        <w:ind w:left="2160" w:hanging="2160"/>
        <w:rPr>
          <w:color w:val="000000" w:themeColor="text1"/>
          <w:sz w:val="22"/>
          <w:szCs w:val="22"/>
        </w:rPr>
      </w:pPr>
      <w:r>
        <w:rPr>
          <w:color w:val="000000" w:themeColor="text1"/>
          <w:sz w:val="22"/>
          <w:szCs w:val="22"/>
        </w:rPr>
        <w:t>Mark Salmon</w:t>
      </w:r>
      <w:r w:rsidR="00A03028">
        <w:rPr>
          <w:color w:val="000000" w:themeColor="text1"/>
          <w:sz w:val="22"/>
          <w:szCs w:val="22"/>
        </w:rPr>
        <w:tab/>
      </w:r>
      <w:proofErr w:type="spellStart"/>
      <w:r w:rsidR="00A03028">
        <w:rPr>
          <w:color w:val="000000" w:themeColor="text1"/>
          <w:sz w:val="22"/>
          <w:szCs w:val="22"/>
        </w:rPr>
        <w:t>Programme</w:t>
      </w:r>
      <w:proofErr w:type="spellEnd"/>
      <w:r w:rsidR="00A03028">
        <w:rPr>
          <w:color w:val="000000" w:themeColor="text1"/>
          <w:sz w:val="22"/>
          <w:szCs w:val="22"/>
        </w:rPr>
        <w:t xml:space="preserve"> Director – </w:t>
      </w:r>
      <w:r w:rsidR="00940018">
        <w:rPr>
          <w:color w:val="000000" w:themeColor="text1"/>
          <w:sz w:val="22"/>
          <w:szCs w:val="22"/>
        </w:rPr>
        <w:t>Information Resources</w:t>
      </w:r>
      <w:r w:rsidR="00B60236">
        <w:rPr>
          <w:color w:val="000000" w:themeColor="text1"/>
          <w:sz w:val="22"/>
          <w:szCs w:val="22"/>
        </w:rPr>
        <w:t xml:space="preserve"> </w:t>
      </w:r>
      <w:r w:rsidR="00A03028">
        <w:rPr>
          <w:color w:val="000000" w:themeColor="text1"/>
          <w:sz w:val="22"/>
          <w:szCs w:val="22"/>
        </w:rPr>
        <w:t>(item 6.4)</w:t>
      </w:r>
    </w:p>
    <w:p w14:paraId="16915EAA" w14:textId="00A26E54" w:rsidR="00E817AC" w:rsidRDefault="00E817AC" w:rsidP="00B43F28">
      <w:pPr>
        <w:pStyle w:val="NICEnormal"/>
        <w:spacing w:after="0" w:line="240" w:lineRule="auto"/>
        <w:ind w:left="2160" w:hanging="2160"/>
        <w:rPr>
          <w:color w:val="000000" w:themeColor="text1"/>
          <w:sz w:val="22"/>
          <w:szCs w:val="22"/>
        </w:rPr>
      </w:pPr>
      <w:r>
        <w:rPr>
          <w:color w:val="000000" w:themeColor="text1"/>
          <w:sz w:val="22"/>
          <w:szCs w:val="22"/>
        </w:rPr>
        <w:t>Nicola Tyson</w:t>
      </w:r>
      <w:r w:rsidR="00CD272A">
        <w:rPr>
          <w:color w:val="000000" w:themeColor="text1"/>
          <w:sz w:val="22"/>
          <w:szCs w:val="22"/>
        </w:rPr>
        <w:tab/>
        <w:t xml:space="preserve">OD and Training Specialist </w:t>
      </w:r>
      <w:r w:rsidR="00B00797">
        <w:rPr>
          <w:color w:val="000000" w:themeColor="text1"/>
          <w:sz w:val="22"/>
          <w:szCs w:val="22"/>
        </w:rPr>
        <w:t xml:space="preserve">– HR Team </w:t>
      </w:r>
      <w:r w:rsidR="00CD272A">
        <w:rPr>
          <w:color w:val="000000" w:themeColor="text1"/>
          <w:sz w:val="22"/>
          <w:szCs w:val="22"/>
        </w:rPr>
        <w:t xml:space="preserve">(item </w:t>
      </w:r>
      <w:r w:rsidR="00B60236">
        <w:rPr>
          <w:color w:val="000000" w:themeColor="text1"/>
          <w:sz w:val="22"/>
          <w:szCs w:val="22"/>
        </w:rPr>
        <w:t>6.2)</w:t>
      </w:r>
    </w:p>
    <w:p w14:paraId="67BDB1FB" w14:textId="77777777" w:rsidR="00E817AC" w:rsidRPr="00684843" w:rsidRDefault="00E817AC" w:rsidP="00E817AC">
      <w:pPr>
        <w:pStyle w:val="NICEnormal"/>
        <w:spacing w:after="0" w:line="240" w:lineRule="auto"/>
        <w:ind w:left="2160" w:hanging="2160"/>
        <w:rPr>
          <w:color w:val="000000" w:themeColor="text1"/>
          <w:sz w:val="22"/>
          <w:szCs w:val="22"/>
        </w:rPr>
      </w:pPr>
      <w:r w:rsidRPr="00684843">
        <w:rPr>
          <w:color w:val="000000" w:themeColor="text1"/>
          <w:sz w:val="22"/>
          <w:szCs w:val="22"/>
        </w:rPr>
        <w:t>Elaine Repton</w:t>
      </w:r>
      <w:r w:rsidRPr="00684843">
        <w:rPr>
          <w:color w:val="000000" w:themeColor="text1"/>
          <w:sz w:val="22"/>
          <w:szCs w:val="22"/>
        </w:rPr>
        <w:tab/>
        <w:t>Corporate Governance and Risk Manager (</w:t>
      </w:r>
      <w:r>
        <w:rPr>
          <w:color w:val="000000" w:themeColor="text1"/>
          <w:sz w:val="22"/>
          <w:szCs w:val="22"/>
        </w:rPr>
        <w:t>minutes</w:t>
      </w:r>
      <w:r w:rsidRPr="00684843">
        <w:rPr>
          <w:color w:val="000000" w:themeColor="text1"/>
          <w:sz w:val="22"/>
          <w:szCs w:val="22"/>
        </w:rPr>
        <w:t>)</w:t>
      </w:r>
    </w:p>
    <w:p w14:paraId="32DD3BDF" w14:textId="77777777" w:rsidR="00E817AC" w:rsidRPr="00684843" w:rsidRDefault="00E817AC" w:rsidP="00B43F28">
      <w:pPr>
        <w:pStyle w:val="NICEnormal"/>
        <w:spacing w:after="0" w:line="240" w:lineRule="auto"/>
        <w:ind w:left="2160" w:hanging="2160"/>
        <w:rPr>
          <w:color w:val="000000" w:themeColor="text1"/>
          <w:sz w:val="22"/>
          <w:szCs w:val="22"/>
        </w:rPr>
      </w:pPr>
    </w:p>
    <w:p w14:paraId="69056FF9" w14:textId="77777777" w:rsidR="003F00E3" w:rsidRPr="007C67AB" w:rsidRDefault="003F00E3"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18D9DBB8" w:rsidR="006F3BE2" w:rsidRPr="00E6613F" w:rsidRDefault="00731C38" w:rsidP="00C50606">
      <w:pPr>
        <w:pStyle w:val="Numberedpara"/>
        <w:rPr>
          <w:color w:val="auto"/>
        </w:rPr>
      </w:pPr>
      <w:r w:rsidRPr="00E6613F">
        <w:rPr>
          <w:color w:val="auto"/>
        </w:rPr>
        <w:t xml:space="preserve">Apologies were received from </w:t>
      </w:r>
      <w:r w:rsidR="0030624F" w:rsidRPr="00E6613F">
        <w:rPr>
          <w:color w:val="auto"/>
        </w:rPr>
        <w:t>Alexia Tonnel</w:t>
      </w:r>
      <w:r w:rsidRPr="00E6613F">
        <w:rPr>
          <w:color w:val="auto"/>
        </w:rPr>
        <w:t xml:space="preserve"> </w:t>
      </w:r>
      <w:r w:rsidR="003F00E3">
        <w:rPr>
          <w:color w:val="auto"/>
        </w:rPr>
        <w:t xml:space="preserve">and Judith Richardson </w:t>
      </w:r>
      <w:r w:rsidRPr="00E6613F">
        <w:rPr>
          <w:color w:val="auto"/>
        </w:rPr>
        <w:t>who w</w:t>
      </w:r>
      <w:r w:rsidR="003F00E3">
        <w:rPr>
          <w:color w:val="auto"/>
        </w:rPr>
        <w:t xml:space="preserve">ere </w:t>
      </w:r>
      <w:r w:rsidRPr="00E6613F">
        <w:rPr>
          <w:color w:val="auto"/>
        </w:rPr>
        <w:t xml:space="preserve">represented by </w:t>
      </w:r>
      <w:r w:rsidR="00AD7D79">
        <w:rPr>
          <w:color w:val="auto"/>
        </w:rPr>
        <w:t>Alison Liddell</w:t>
      </w:r>
      <w:r w:rsidR="003F00E3">
        <w:rPr>
          <w:color w:val="auto"/>
        </w:rPr>
        <w:t xml:space="preserve"> and </w:t>
      </w:r>
      <w:proofErr w:type="gramStart"/>
      <w:r w:rsidR="003F00E3">
        <w:rPr>
          <w:color w:val="auto"/>
        </w:rPr>
        <w:t>Victoria Thomas</w:t>
      </w:r>
      <w:proofErr w:type="gramEnd"/>
      <w:r w:rsidR="003F00E3">
        <w:rPr>
          <w:color w:val="auto"/>
        </w:rPr>
        <w:t xml:space="preserve"> respectively. </w:t>
      </w:r>
      <w:r w:rsidR="00D51AF7">
        <w:rPr>
          <w:color w:val="auto"/>
        </w:rPr>
        <w:t xml:space="preserve">Gill Leng the meeting after item </w:t>
      </w:r>
      <w:r w:rsidR="00981207">
        <w:rPr>
          <w:color w:val="auto"/>
        </w:rPr>
        <w:t>6.3.</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77777777" w:rsidR="003D7EDA" w:rsidRDefault="006F3BE2" w:rsidP="00FF68A5">
      <w:pPr>
        <w:pStyle w:val="Numberedpara"/>
      </w:pPr>
      <w:r>
        <w:t>The previously declared interests were noted</w:t>
      </w:r>
      <w:r w:rsidR="003503B7">
        <w:t xml:space="preserve">. </w:t>
      </w:r>
    </w:p>
    <w:p w14:paraId="238D7179" w14:textId="77777777" w:rsidR="003D7EDA" w:rsidRDefault="003D7EDA" w:rsidP="003D7EDA">
      <w:pPr>
        <w:pStyle w:val="Numberedpara"/>
        <w:numPr>
          <w:ilvl w:val="0"/>
          <w:numId w:val="0"/>
        </w:numPr>
        <w:ind w:left="357"/>
      </w:pPr>
    </w:p>
    <w:p w14:paraId="1C7F6912" w14:textId="523D0980" w:rsidR="006F3BE2" w:rsidRDefault="006037B0" w:rsidP="00FF68A5">
      <w:pPr>
        <w:pStyle w:val="Numberedpara"/>
      </w:pPr>
      <w:r>
        <w:t xml:space="preserve">Felix Greaves </w:t>
      </w:r>
      <w:r w:rsidR="00E817AC">
        <w:t>declared a</w:t>
      </w:r>
      <w:r w:rsidR="00F65B19">
        <w:t xml:space="preserve"> professional</w:t>
      </w:r>
      <w:r w:rsidR="00E817AC">
        <w:t xml:space="preserve"> interest in item 6.4 (the digital health technologies pilot) having been involved in this work in his </w:t>
      </w:r>
      <w:r w:rsidR="00DC2B5E">
        <w:t xml:space="preserve">previous </w:t>
      </w:r>
      <w:r w:rsidR="00E817AC">
        <w:t xml:space="preserve">role </w:t>
      </w:r>
      <w:r w:rsidR="00DC2B5E">
        <w:t>with</w:t>
      </w:r>
      <w:r w:rsidR="00E817AC">
        <w:t xml:space="preserve"> P</w:t>
      </w:r>
      <w:r w:rsidR="00DC2B5E">
        <w:t xml:space="preserve">ublic </w:t>
      </w:r>
      <w:r w:rsidR="00E817AC">
        <w:t>H</w:t>
      </w:r>
      <w:r w:rsidR="00DC2B5E">
        <w:t xml:space="preserve">ealth </w:t>
      </w:r>
      <w:r w:rsidR="00E817AC">
        <w:t>E</w:t>
      </w:r>
      <w:r w:rsidR="00DC2B5E">
        <w:t>ngland</w:t>
      </w:r>
      <w:r w:rsidR="00E817AC">
        <w:t>.</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3F5B3C87" w:rsidR="0043491E" w:rsidRPr="00E6613F" w:rsidRDefault="006F3BE2" w:rsidP="00826DF2">
      <w:pPr>
        <w:pStyle w:val="Numberedpara"/>
        <w:rPr>
          <w:color w:val="auto"/>
        </w:rPr>
      </w:pPr>
      <w:r>
        <w:t xml:space="preserve">The minutes of the meeting held on </w:t>
      </w:r>
      <w:r w:rsidR="003F00E3">
        <w:t>2</w:t>
      </w:r>
      <w:r w:rsidR="006037B0">
        <w:t>7</w:t>
      </w:r>
      <w:r w:rsidR="00E65CA4">
        <w:t xml:space="preserve"> October</w:t>
      </w:r>
      <w:r w:rsidR="00E44C2E">
        <w:t xml:space="preserve"> 2020</w:t>
      </w:r>
      <w:r>
        <w:t xml:space="preserve"> were ag</w:t>
      </w:r>
      <w:r w:rsidR="006037B0">
        <w:t>reed as a correct record.</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5FDCFB36" w:rsidR="006F3BE2" w:rsidRDefault="006F3BE2" w:rsidP="00F670F5">
      <w:pPr>
        <w:pStyle w:val="Numberedpara"/>
        <w:spacing w:after="240"/>
      </w:pPr>
      <w:r>
        <w:t xml:space="preserve">The actions from the meeting held on </w:t>
      </w:r>
      <w:r w:rsidR="003F00E3">
        <w:t>2</w:t>
      </w:r>
      <w:r w:rsidR="006037B0">
        <w:t>7</w:t>
      </w:r>
      <w:r w:rsidR="00E65CA4">
        <w:t xml:space="preserve"> October</w:t>
      </w:r>
      <w:r w:rsidR="00697D0D">
        <w:t xml:space="preserve"> 2020 </w:t>
      </w:r>
      <w:r>
        <w:t>were noted as complete or in hand.</w:t>
      </w:r>
    </w:p>
    <w:p w14:paraId="3B9E39A2" w14:textId="371490AF" w:rsidR="00F670F5" w:rsidRDefault="00F670F5" w:rsidP="00F670F5">
      <w:pPr>
        <w:pStyle w:val="Numberedpara"/>
        <w:spacing w:after="240"/>
      </w:pPr>
      <w:r>
        <w:lastRenderedPageBreak/>
        <w:t xml:space="preserve">It was agreed that Jennifer Howells would arrange a briefing meeting with Gill Leng </w:t>
      </w:r>
      <w:r w:rsidR="00585538">
        <w:t xml:space="preserve">to provide an </w:t>
      </w:r>
      <w:proofErr w:type="gramStart"/>
      <w:r w:rsidR="00585538">
        <w:t>up to date</w:t>
      </w:r>
      <w:proofErr w:type="gramEnd"/>
      <w:r w:rsidR="00585538">
        <w:t xml:space="preserve"> position on the </w:t>
      </w:r>
      <w:r w:rsidR="005C7E5E">
        <w:t xml:space="preserve">NICE’s financial position </w:t>
      </w:r>
      <w:r w:rsidR="00585538">
        <w:t xml:space="preserve">in preparation for the annual accountability meeting </w:t>
      </w:r>
      <w:r>
        <w:t>with DHSC on 16 November</w:t>
      </w:r>
      <w:r w:rsidR="00585538">
        <w:t>.</w:t>
      </w:r>
    </w:p>
    <w:p w14:paraId="4BFBD5CE" w14:textId="3B800676" w:rsidR="00F670F5" w:rsidRPr="00F670F5" w:rsidRDefault="00F670F5" w:rsidP="00F670F5">
      <w:pPr>
        <w:pStyle w:val="Numberedpara"/>
        <w:numPr>
          <w:ilvl w:val="0"/>
          <w:numId w:val="0"/>
        </w:numPr>
        <w:spacing w:after="240"/>
        <w:ind w:left="357"/>
        <w:jc w:val="right"/>
        <w:rPr>
          <w:b/>
          <w:bCs/>
        </w:rPr>
      </w:pPr>
      <w:r w:rsidRPr="00F670F5">
        <w:rPr>
          <w:b/>
          <w:bCs/>
        </w:rPr>
        <w:t>ACTION: JH</w:t>
      </w:r>
    </w:p>
    <w:p w14:paraId="0531C95E" w14:textId="45DF0C53" w:rsidR="00585538" w:rsidRDefault="00703883" w:rsidP="00585538">
      <w:pPr>
        <w:pStyle w:val="Numberedpara"/>
        <w:spacing w:after="240"/>
      </w:pPr>
      <w:r>
        <w:t xml:space="preserve">SMT </w:t>
      </w:r>
      <w:r w:rsidR="00D8692B">
        <w:t>discussed</w:t>
      </w:r>
      <w:r w:rsidR="00585538">
        <w:t xml:space="preserve"> </w:t>
      </w:r>
      <w:r>
        <w:t xml:space="preserve">the timeframe for </w:t>
      </w:r>
      <w:r w:rsidR="001D355B">
        <w:t>receiv</w:t>
      </w:r>
      <w:r w:rsidR="000570D1">
        <w:t>ing</w:t>
      </w:r>
      <w:r>
        <w:t xml:space="preserve"> </w:t>
      </w:r>
      <w:r w:rsidR="00585538">
        <w:t>feedback on the CSR bid and preparation of the draft business plan objectives for 2021/22</w:t>
      </w:r>
      <w:r w:rsidR="001B7485">
        <w:t>, whilst also taking account of the future strategic direction work</w:t>
      </w:r>
      <w:r w:rsidR="000570D1">
        <w:t>.  Jennifer Howells stated that it will</w:t>
      </w:r>
      <w:r w:rsidR="00585538">
        <w:t xml:space="preserve"> be challenging</w:t>
      </w:r>
      <w:r w:rsidR="000570D1">
        <w:t xml:space="preserve"> to have</w:t>
      </w:r>
      <w:r w:rsidR="00585538">
        <w:t xml:space="preserve"> </w:t>
      </w:r>
      <w:r w:rsidR="000570D1">
        <w:t>a fully worked up paper ready for circulation a week in advance of the 16 December Board strategy meeting</w:t>
      </w:r>
      <w:r w:rsidR="00585538">
        <w:t xml:space="preserve">.  </w:t>
      </w:r>
    </w:p>
    <w:p w14:paraId="0DE37EBB" w14:textId="365D397B" w:rsidR="00F670F5" w:rsidRDefault="00585538" w:rsidP="00BF6615">
      <w:pPr>
        <w:pStyle w:val="Numberedpara"/>
        <w:spacing w:after="240"/>
      </w:pPr>
      <w:r>
        <w:t xml:space="preserve">It was agreed that SMT would need to utilise </w:t>
      </w:r>
      <w:r w:rsidR="001B7485">
        <w:t xml:space="preserve">other meetings already in diaries in late November / early December to reach some early decisions on activities that can be stopped, </w:t>
      </w:r>
      <w:proofErr w:type="gramStart"/>
      <w:r w:rsidR="001B7485">
        <w:t>paused</w:t>
      </w:r>
      <w:proofErr w:type="gramEnd"/>
      <w:r w:rsidR="001B7485">
        <w:t xml:space="preserve"> or </w:t>
      </w:r>
      <w:r w:rsidR="001D355B">
        <w:t>start</w:t>
      </w:r>
      <w:r w:rsidR="001B7485">
        <w:t xml:space="preserve">ed, </w:t>
      </w:r>
      <w:r w:rsidR="00BF6615">
        <w:t xml:space="preserve">to have something to share with the Board in December, </w:t>
      </w:r>
      <w:r w:rsidR="001B7485">
        <w:t xml:space="preserve">and </w:t>
      </w:r>
      <w:r w:rsidR="00BF6615">
        <w:t>leave the more in-depth discussions until January to enable alignment with the new strategic plan</w:t>
      </w:r>
      <w:r w:rsidR="001B7485">
        <w:t>.</w:t>
      </w:r>
    </w:p>
    <w:p w14:paraId="0104BA08" w14:textId="670B68E4" w:rsidR="00BF6615" w:rsidRDefault="00BF6615" w:rsidP="00C717AE">
      <w:pPr>
        <w:pStyle w:val="Numberedpara"/>
        <w:spacing w:after="240"/>
      </w:pPr>
      <w:r>
        <w:t xml:space="preserve">Meindert Boysen stated that senior teams require more clarity on the business planning </w:t>
      </w:r>
      <w:r w:rsidR="00157778">
        <w:t>timeframe and</w:t>
      </w:r>
      <w:r>
        <w:t xml:space="preserve"> suggested a </w:t>
      </w:r>
      <w:r w:rsidR="00157778">
        <w:t>G</w:t>
      </w:r>
      <w:r>
        <w:t>ant</w:t>
      </w:r>
      <w:r w:rsidR="00157778">
        <w:t>t</w:t>
      </w:r>
      <w:r>
        <w:t xml:space="preserve"> chart would be helpful</w:t>
      </w:r>
      <w:r w:rsidR="00157778">
        <w:t xml:space="preserve">.  Rebecca Threlfall </w:t>
      </w:r>
      <w:r w:rsidR="00C717AE">
        <w:t xml:space="preserve">advised that she has been in correspondence with PDs about potentially establishing a PD’s </w:t>
      </w:r>
      <w:r w:rsidR="00114B6E">
        <w:t>f</w:t>
      </w:r>
      <w:r w:rsidR="00C717AE">
        <w:t xml:space="preserve">orum to meet monthly.  There is a meeting planned for 11 </w:t>
      </w:r>
      <w:r w:rsidR="00B97ABA">
        <w:t>November</w:t>
      </w:r>
      <w:r w:rsidR="00C717AE">
        <w:t xml:space="preserve"> at which she would raise business planning </w:t>
      </w:r>
      <w:r w:rsidR="00114B6E">
        <w:t xml:space="preserve">to engage the PDs, </w:t>
      </w:r>
      <w:r w:rsidR="00C717AE">
        <w:t>and extend the meeting invite to David Coombs and Martin Davison.</w:t>
      </w:r>
    </w:p>
    <w:p w14:paraId="6125FD8B" w14:textId="77777777" w:rsidR="00C717AE" w:rsidRPr="00C717AE" w:rsidRDefault="00C717AE" w:rsidP="00C717AE">
      <w:pPr>
        <w:pStyle w:val="Numberedpara"/>
        <w:numPr>
          <w:ilvl w:val="0"/>
          <w:numId w:val="0"/>
        </w:numPr>
        <w:ind w:left="357"/>
        <w:jc w:val="right"/>
        <w:rPr>
          <w:b/>
          <w:bCs/>
        </w:rPr>
      </w:pPr>
      <w:r w:rsidRPr="00C717AE">
        <w:rPr>
          <w:b/>
          <w:bCs/>
        </w:rPr>
        <w:t xml:space="preserve">ACTION: RT </w:t>
      </w:r>
    </w:p>
    <w:p w14:paraId="2CBD6A3E" w14:textId="77777777" w:rsidR="00C717AE" w:rsidRDefault="00C717AE" w:rsidP="00C717AE">
      <w:pPr>
        <w:pStyle w:val="Numberedpara"/>
        <w:numPr>
          <w:ilvl w:val="0"/>
          <w:numId w:val="0"/>
        </w:numPr>
        <w:spacing w:after="240"/>
        <w:ind w:left="357"/>
        <w:jc w:val="right"/>
      </w:pPr>
    </w:p>
    <w:p w14:paraId="770C17E2" w14:textId="2738ACA7" w:rsidR="00C717AE" w:rsidRDefault="00C717AE" w:rsidP="00FF68A5">
      <w:pPr>
        <w:pStyle w:val="Numberedpara"/>
      </w:pPr>
      <w:r>
        <w:t>It was also agreed that the PDs group be asked to explore ideas for activities that could be paused</w:t>
      </w:r>
      <w:r w:rsidR="00AF6C0C">
        <w:t>/</w:t>
      </w:r>
      <w:r>
        <w:t>change</w:t>
      </w:r>
      <w:r w:rsidR="00AF6C0C">
        <w:t>d/</w:t>
      </w:r>
      <w:r>
        <w:t xml:space="preserve">stopped </w:t>
      </w:r>
      <w:r w:rsidR="00AF6C0C">
        <w:t xml:space="preserve">or started </w:t>
      </w:r>
      <w:r>
        <w:t xml:space="preserve">if necessary, and report back to </w:t>
      </w:r>
      <w:r w:rsidR="004F002E">
        <w:t xml:space="preserve">the </w:t>
      </w:r>
      <w:r>
        <w:t>SMT</w:t>
      </w:r>
      <w:r w:rsidR="004F002E">
        <w:t xml:space="preserve"> session on 11 December</w:t>
      </w:r>
      <w:r>
        <w:t>.</w:t>
      </w:r>
      <w:r w:rsidR="00BA3FF6">
        <w:t xml:space="preserve">  Jane Gizbert requested that the ADs in the Comms be included in this piece of work as there are no PDs in </w:t>
      </w:r>
      <w:r w:rsidR="0047051F">
        <w:t>her</w:t>
      </w:r>
      <w:r w:rsidR="00BA3FF6">
        <w:t xml:space="preserve"> directorate.</w:t>
      </w:r>
    </w:p>
    <w:p w14:paraId="65DE0FBF" w14:textId="130EF9B8" w:rsidR="00774659" w:rsidRDefault="00774659" w:rsidP="00F670F5"/>
    <w:p w14:paraId="408EB2EE" w14:textId="59A9A68C" w:rsidR="00774659" w:rsidRDefault="00774659" w:rsidP="00774659">
      <w:pPr>
        <w:pStyle w:val="SMTActions"/>
      </w:pPr>
      <w:r>
        <w:t xml:space="preserve">ACTION: </w:t>
      </w:r>
      <w:r w:rsidR="004F002E">
        <w:t>RT/DC</w:t>
      </w:r>
    </w:p>
    <w:p w14:paraId="02F06243" w14:textId="77777777" w:rsidR="00774659" w:rsidRDefault="00774659" w:rsidP="00774659">
      <w:pPr>
        <w:pStyle w:val="ListParagraph"/>
      </w:pPr>
    </w:p>
    <w:p w14:paraId="0F45C691" w14:textId="251C350D" w:rsidR="003D4FE4" w:rsidRDefault="003D4FE4" w:rsidP="003D4FE4">
      <w:pPr>
        <w:pStyle w:val="Heading2"/>
      </w:pPr>
      <w:r>
        <w:t xml:space="preserve">Coronavirus (item </w:t>
      </w:r>
      <w:r w:rsidR="00EE0338">
        <w:t>5</w:t>
      </w:r>
      <w:r>
        <w:t>)</w:t>
      </w:r>
    </w:p>
    <w:p w14:paraId="462BEDA4" w14:textId="77777777" w:rsidR="0030624F" w:rsidRPr="0030624F" w:rsidRDefault="0030624F" w:rsidP="0030624F">
      <w:pPr>
        <w:pStyle w:val="Paragraph"/>
        <w:numPr>
          <w:ilvl w:val="0"/>
          <w:numId w:val="0"/>
        </w:numPr>
        <w:ind w:left="720"/>
      </w:pPr>
    </w:p>
    <w:p w14:paraId="47D89FA5" w14:textId="77777777" w:rsidR="008B42BF" w:rsidRDefault="008B42BF" w:rsidP="008B42BF">
      <w:pPr>
        <w:pStyle w:val="Numberedpara"/>
        <w:spacing w:after="240"/>
        <w:rPr>
          <w:color w:val="000000" w:themeColor="text1"/>
        </w:rPr>
      </w:pPr>
      <w:r>
        <w:rPr>
          <w:color w:val="000000" w:themeColor="text1"/>
        </w:rPr>
        <w:t xml:space="preserve">SMT confirmed the following </w:t>
      </w:r>
      <w:r w:rsidR="00E6613F" w:rsidRPr="00D2328F">
        <w:rPr>
          <w:color w:val="000000" w:themeColor="text1"/>
        </w:rPr>
        <w:t xml:space="preserve">decisions </w:t>
      </w:r>
      <w:r>
        <w:rPr>
          <w:color w:val="000000" w:themeColor="text1"/>
        </w:rPr>
        <w:t>taken at</w:t>
      </w:r>
      <w:r w:rsidR="00E6613F" w:rsidRPr="00D2328F">
        <w:rPr>
          <w:color w:val="000000" w:themeColor="text1"/>
        </w:rPr>
        <w:t xml:space="preserve"> the gold group</w:t>
      </w:r>
      <w:r>
        <w:rPr>
          <w:color w:val="000000" w:themeColor="text1"/>
        </w:rPr>
        <w:t>:</w:t>
      </w:r>
    </w:p>
    <w:p w14:paraId="26943A79" w14:textId="5EAAE1E7" w:rsidR="00E65CA4" w:rsidRDefault="004F002E" w:rsidP="00BA3FF6">
      <w:pPr>
        <w:pStyle w:val="Numberedpara"/>
        <w:numPr>
          <w:ilvl w:val="0"/>
          <w:numId w:val="47"/>
        </w:numPr>
        <w:spacing w:after="120"/>
        <w:ind w:left="850" w:hanging="714"/>
        <w:rPr>
          <w:color w:val="000000" w:themeColor="text1"/>
        </w:rPr>
      </w:pPr>
      <w:r w:rsidRPr="004F002E">
        <w:rPr>
          <w:color w:val="000000" w:themeColor="text1"/>
        </w:rPr>
        <w:t xml:space="preserve">CHTE </w:t>
      </w:r>
      <w:r>
        <w:rPr>
          <w:color w:val="000000" w:themeColor="text1"/>
        </w:rPr>
        <w:t xml:space="preserve">to </w:t>
      </w:r>
      <w:r w:rsidRPr="004F002E">
        <w:rPr>
          <w:color w:val="000000" w:themeColor="text1"/>
        </w:rPr>
        <w:t xml:space="preserve">continue to explore and develop the production of a rapid HTA assessment of </w:t>
      </w:r>
      <w:proofErr w:type="spellStart"/>
      <w:r w:rsidRPr="004F002E">
        <w:rPr>
          <w:color w:val="000000" w:themeColor="text1"/>
        </w:rPr>
        <w:t>remdesivir</w:t>
      </w:r>
      <w:proofErr w:type="spellEnd"/>
      <w:r w:rsidRPr="004F002E">
        <w:rPr>
          <w:color w:val="000000" w:themeColor="text1"/>
        </w:rPr>
        <w:t xml:space="preserve"> in treating patients with COVID-19 to inform procurement activity by the DHSC</w:t>
      </w:r>
      <w:r>
        <w:rPr>
          <w:color w:val="000000" w:themeColor="text1"/>
        </w:rPr>
        <w:t>.</w:t>
      </w:r>
    </w:p>
    <w:p w14:paraId="4FAB63EB" w14:textId="17A72959" w:rsidR="004F002E" w:rsidRPr="00D2328F" w:rsidRDefault="004F002E" w:rsidP="004F002E">
      <w:pPr>
        <w:pStyle w:val="Numberedpara"/>
        <w:numPr>
          <w:ilvl w:val="0"/>
          <w:numId w:val="47"/>
        </w:numPr>
        <w:ind w:left="851" w:hanging="714"/>
        <w:rPr>
          <w:color w:val="000000" w:themeColor="text1"/>
        </w:rPr>
      </w:pPr>
      <w:r>
        <w:rPr>
          <w:color w:val="000000" w:themeColor="text1"/>
        </w:rPr>
        <w:t>T</w:t>
      </w:r>
      <w:r w:rsidRPr="004F002E">
        <w:rPr>
          <w:color w:val="000000" w:themeColor="text1"/>
        </w:rPr>
        <w:t xml:space="preserve">o close the Manchester office during the November </w:t>
      </w:r>
      <w:r>
        <w:rPr>
          <w:color w:val="000000" w:themeColor="text1"/>
        </w:rPr>
        <w:t>national</w:t>
      </w:r>
      <w:r w:rsidRPr="004F002E">
        <w:rPr>
          <w:color w:val="000000" w:themeColor="text1"/>
        </w:rPr>
        <w:t xml:space="preserve"> lockdown and only open on Wednesdays for essential </w:t>
      </w:r>
      <w:r>
        <w:rPr>
          <w:color w:val="000000" w:themeColor="text1"/>
        </w:rPr>
        <w:t xml:space="preserve">facilities and IT </w:t>
      </w:r>
      <w:r w:rsidRPr="004F002E">
        <w:rPr>
          <w:color w:val="000000" w:themeColor="text1"/>
        </w:rPr>
        <w:t xml:space="preserve">work and offer this one day per week </w:t>
      </w:r>
      <w:r>
        <w:rPr>
          <w:color w:val="000000" w:themeColor="text1"/>
        </w:rPr>
        <w:t xml:space="preserve">as respite </w:t>
      </w:r>
      <w:r w:rsidRPr="004F002E">
        <w:rPr>
          <w:color w:val="000000" w:themeColor="text1"/>
        </w:rPr>
        <w:t>to staff who would still like to go in</w:t>
      </w:r>
      <w:r>
        <w:rPr>
          <w:color w:val="000000" w:themeColor="text1"/>
        </w:rPr>
        <w:t>.</w:t>
      </w:r>
    </w:p>
    <w:p w14:paraId="6B74E9D7" w14:textId="5D7A32E6" w:rsidR="00160156" w:rsidRDefault="00160156" w:rsidP="00160156"/>
    <w:p w14:paraId="35535398" w14:textId="25E8D6EE" w:rsidR="00944699" w:rsidRDefault="00160156" w:rsidP="004214ED">
      <w:pPr>
        <w:pStyle w:val="Heading2"/>
      </w:pPr>
      <w:r>
        <w:t>Agenda for November SMT virtual retreat</w:t>
      </w:r>
      <w:r w:rsidR="003F00E3">
        <w:t xml:space="preserve"> (item 6</w:t>
      </w:r>
      <w:r w:rsidR="008C7AF4">
        <w:t>.1</w:t>
      </w:r>
      <w:r w:rsidR="003F00E3">
        <w:t>)</w:t>
      </w:r>
    </w:p>
    <w:p w14:paraId="704D67A5" w14:textId="648E2AE9" w:rsidR="003F00E3" w:rsidRDefault="003F00E3" w:rsidP="003F00E3">
      <w:pPr>
        <w:pStyle w:val="Paragraph"/>
        <w:numPr>
          <w:ilvl w:val="0"/>
          <w:numId w:val="0"/>
        </w:numPr>
        <w:ind w:left="720" w:hanging="360"/>
      </w:pPr>
    </w:p>
    <w:p w14:paraId="41851563" w14:textId="4A70B2F9" w:rsidR="00815A44" w:rsidRDefault="003F00E3" w:rsidP="00815A44">
      <w:pPr>
        <w:pStyle w:val="Numberedpara"/>
        <w:spacing w:after="120"/>
      </w:pPr>
      <w:r>
        <w:t xml:space="preserve">SMT </w:t>
      </w:r>
      <w:r w:rsidR="006D2A09">
        <w:t>reviewed the draft agenda for the SMT retreat on 12 November.</w:t>
      </w:r>
      <w:r w:rsidR="00813B67">
        <w:t xml:space="preserve">  SMT </w:t>
      </w:r>
      <w:r w:rsidR="006451A2">
        <w:t>welcom</w:t>
      </w:r>
      <w:r w:rsidR="00813B67">
        <w:t>ed a discussion on streamlin</w:t>
      </w:r>
      <w:r w:rsidR="006451A2">
        <w:t>ing</w:t>
      </w:r>
      <w:r w:rsidR="00813B67">
        <w:t xml:space="preserve"> the number of </w:t>
      </w:r>
      <w:r w:rsidR="00815A44">
        <w:t xml:space="preserve">internal </w:t>
      </w:r>
      <w:r w:rsidR="00813B67">
        <w:t>meetings</w:t>
      </w:r>
      <w:r w:rsidR="008A3679">
        <w:t xml:space="preserve"> </w:t>
      </w:r>
      <w:r w:rsidR="002B1216">
        <w:t>to consider</w:t>
      </w:r>
      <w:r w:rsidR="006451A2">
        <w:t xml:space="preserve"> </w:t>
      </w:r>
      <w:r w:rsidR="006B3E39">
        <w:t xml:space="preserve">whether some </w:t>
      </w:r>
      <w:r w:rsidR="006451A2">
        <w:t>can be st</w:t>
      </w:r>
      <w:r w:rsidR="0069194C">
        <w:t>ood down, avoid</w:t>
      </w:r>
      <w:r w:rsidR="008A3679">
        <w:t xml:space="preserve"> duplication </w:t>
      </w:r>
      <w:r w:rsidR="0069194C">
        <w:t xml:space="preserve">of </w:t>
      </w:r>
      <w:proofErr w:type="gramStart"/>
      <w:r w:rsidR="0069194C">
        <w:t>attendees</w:t>
      </w:r>
      <w:proofErr w:type="gramEnd"/>
      <w:r w:rsidR="0069194C">
        <w:t xml:space="preserve"> </w:t>
      </w:r>
      <w:r w:rsidR="006B3E39">
        <w:t xml:space="preserve">or </w:t>
      </w:r>
      <w:r w:rsidR="00D52C0F">
        <w:t>delegated to</w:t>
      </w:r>
      <w:r w:rsidR="008A3679">
        <w:t xml:space="preserve"> </w:t>
      </w:r>
      <w:r w:rsidR="006B3E39">
        <w:t>deputies</w:t>
      </w:r>
      <w:r w:rsidR="008A3679">
        <w:t xml:space="preserve"> to attend in their place</w:t>
      </w:r>
      <w:r w:rsidR="006451A2">
        <w:t>.</w:t>
      </w:r>
    </w:p>
    <w:p w14:paraId="22B46706" w14:textId="105E985F" w:rsidR="002B1216" w:rsidRDefault="002B1216" w:rsidP="00815A44">
      <w:pPr>
        <w:pStyle w:val="Numberedpara"/>
        <w:spacing w:after="120"/>
      </w:pPr>
      <w:r>
        <w:t>It was also agreed to consider the principle of ‘</w:t>
      </w:r>
      <w:proofErr w:type="spellStart"/>
      <w:r>
        <w:t>unbossing</w:t>
      </w:r>
      <w:proofErr w:type="spellEnd"/>
      <w:r>
        <w:t xml:space="preserve">’, how the </w:t>
      </w:r>
      <w:r w:rsidR="00EB32F7">
        <w:t xml:space="preserve">new </w:t>
      </w:r>
      <w:r>
        <w:t xml:space="preserve">NICE Values and Behaviours relate </w:t>
      </w:r>
      <w:r w:rsidR="00EB32F7">
        <w:t xml:space="preserve">to this work, </w:t>
      </w:r>
      <w:r>
        <w:t>and the commissioning of consultants to look at the organisational design</w:t>
      </w:r>
      <w:r w:rsidR="00D52C0F">
        <w:t>.</w:t>
      </w:r>
    </w:p>
    <w:p w14:paraId="3D112428" w14:textId="2D9EA971" w:rsidR="003F00E3" w:rsidRDefault="006B3E39" w:rsidP="003F00E3">
      <w:pPr>
        <w:pStyle w:val="Numberedpara"/>
      </w:pPr>
      <w:r>
        <w:lastRenderedPageBreak/>
        <w:t xml:space="preserve">Rebecca Threlfall advised that she was working with David Coombs on an exercise </w:t>
      </w:r>
      <w:r w:rsidR="00D52C0F">
        <w:t>to</w:t>
      </w:r>
      <w:r>
        <w:t xml:space="preserve"> map</w:t>
      </w:r>
      <w:r w:rsidR="00D52C0F">
        <w:t xml:space="preserve"> all</w:t>
      </w:r>
      <w:r>
        <w:t xml:space="preserve"> the key internal meetings, who attends and how often the meet.  This will be provided as background reading along with the terms of reference for the SMT and GE meetings.</w:t>
      </w:r>
    </w:p>
    <w:p w14:paraId="7491726D" w14:textId="295172CC" w:rsidR="006B3E39" w:rsidRPr="006B3E39" w:rsidRDefault="006B3E39" w:rsidP="006B3E39">
      <w:pPr>
        <w:pStyle w:val="Numberedpara"/>
        <w:numPr>
          <w:ilvl w:val="0"/>
          <w:numId w:val="0"/>
        </w:numPr>
        <w:ind w:left="357"/>
        <w:jc w:val="right"/>
        <w:rPr>
          <w:b/>
          <w:bCs/>
        </w:rPr>
      </w:pPr>
      <w:r w:rsidRPr="006B3E39">
        <w:rPr>
          <w:b/>
          <w:bCs/>
        </w:rPr>
        <w:t xml:space="preserve">ACTION: </w:t>
      </w:r>
      <w:r w:rsidR="005C7E5E">
        <w:rPr>
          <w:b/>
          <w:bCs/>
        </w:rPr>
        <w:t>GL/</w:t>
      </w:r>
      <w:r w:rsidRPr="006B3E39">
        <w:rPr>
          <w:b/>
          <w:bCs/>
        </w:rPr>
        <w:t>RT</w:t>
      </w:r>
    </w:p>
    <w:p w14:paraId="2A8E67AD" w14:textId="6AA6A08F" w:rsidR="008C7AF4" w:rsidRDefault="008C7AF4" w:rsidP="008C7AF4"/>
    <w:p w14:paraId="7FEB42EF" w14:textId="1499CC7C" w:rsidR="003F00E3" w:rsidRDefault="008C7AF4" w:rsidP="003F00E3">
      <w:pPr>
        <w:pStyle w:val="Heading2"/>
      </w:pPr>
      <w:r>
        <w:t>NICE Annual equality report (including Workforce Disability Equality Standard (WDES) and Workforce Race Equality Standard (WRES) data)</w:t>
      </w:r>
      <w:r w:rsidR="003F00E3">
        <w:t xml:space="preserve"> (item </w:t>
      </w:r>
      <w:r>
        <w:t>6.2</w:t>
      </w:r>
      <w:r w:rsidR="003F00E3">
        <w:t>)</w:t>
      </w:r>
    </w:p>
    <w:p w14:paraId="3BF145F6" w14:textId="54071969" w:rsidR="003F00E3" w:rsidRDefault="003F00E3" w:rsidP="003F00E3">
      <w:pPr>
        <w:pStyle w:val="Paragraph"/>
        <w:numPr>
          <w:ilvl w:val="0"/>
          <w:numId w:val="0"/>
        </w:numPr>
        <w:ind w:left="720" w:hanging="360"/>
      </w:pPr>
    </w:p>
    <w:p w14:paraId="23AC77B6" w14:textId="0872EF74" w:rsidR="005F309F" w:rsidRPr="005F309F" w:rsidRDefault="005F309F" w:rsidP="005F309F">
      <w:pPr>
        <w:pStyle w:val="Numberedpara"/>
      </w:pPr>
      <w:r>
        <w:t xml:space="preserve"> </w:t>
      </w:r>
      <w:r w:rsidR="00145730">
        <w:t>SMT reviewed the annual equality report for 2019/20</w:t>
      </w:r>
      <w:r w:rsidR="00BD714D">
        <w:t xml:space="preserve"> and considered the proposed objectives for 2020/24, for submission to the November public Board meeting.  </w:t>
      </w:r>
    </w:p>
    <w:p w14:paraId="2A7959AF" w14:textId="77777777" w:rsidR="005F309F" w:rsidRDefault="005F309F" w:rsidP="005F309F">
      <w:pPr>
        <w:pStyle w:val="Default"/>
        <w:rPr>
          <w:sz w:val="23"/>
          <w:szCs w:val="23"/>
        </w:rPr>
      </w:pPr>
    </w:p>
    <w:p w14:paraId="2F66A5D1" w14:textId="61357B86" w:rsidR="00CD443E" w:rsidRDefault="00BD714D" w:rsidP="00CD443E">
      <w:pPr>
        <w:pStyle w:val="Numberedpara"/>
      </w:pPr>
      <w:r>
        <w:t xml:space="preserve">Following a detailed debate, the report authors were asked to </w:t>
      </w:r>
      <w:r w:rsidR="00213C23">
        <w:t xml:space="preserve">liaise to </w:t>
      </w:r>
      <w:r>
        <w:t>make the following amendments:</w:t>
      </w:r>
    </w:p>
    <w:p w14:paraId="56ECA473" w14:textId="77777777" w:rsidR="00BD714D" w:rsidRDefault="00BD714D" w:rsidP="00BD714D">
      <w:pPr>
        <w:pStyle w:val="ListParagraph"/>
      </w:pPr>
    </w:p>
    <w:p w14:paraId="19874316" w14:textId="2AFF563A" w:rsidR="00BD714D" w:rsidRDefault="00213C23" w:rsidP="00BD714D">
      <w:pPr>
        <w:pStyle w:val="ListParagraph"/>
        <w:numPr>
          <w:ilvl w:val="0"/>
          <w:numId w:val="48"/>
        </w:numPr>
        <w:rPr>
          <w:rFonts w:ascii="Arial" w:eastAsia="Times New Roman" w:hAnsi="Arial" w:cs="Arial"/>
          <w:sz w:val="22"/>
          <w:szCs w:val="22"/>
        </w:rPr>
      </w:pPr>
      <w:r w:rsidRPr="00213C23">
        <w:rPr>
          <w:rFonts w:ascii="Arial" w:eastAsia="Times New Roman" w:hAnsi="Arial" w:cs="Arial"/>
          <w:sz w:val="22"/>
          <w:szCs w:val="22"/>
        </w:rPr>
        <w:t xml:space="preserve">Include </w:t>
      </w:r>
      <w:r w:rsidR="00BD714D" w:rsidRPr="00213C23">
        <w:rPr>
          <w:rFonts w:ascii="Arial" w:eastAsia="Times New Roman" w:hAnsi="Arial" w:cs="Arial"/>
          <w:sz w:val="22"/>
          <w:szCs w:val="22"/>
        </w:rPr>
        <w:t>a paragraph on the acti</w:t>
      </w:r>
      <w:r w:rsidRPr="00213C23">
        <w:rPr>
          <w:rFonts w:ascii="Arial" w:eastAsia="Times New Roman" w:hAnsi="Arial" w:cs="Arial"/>
          <w:sz w:val="22"/>
          <w:szCs w:val="22"/>
        </w:rPr>
        <w:t>ons taken</w:t>
      </w:r>
      <w:r w:rsidR="00BD714D" w:rsidRPr="00213C23">
        <w:rPr>
          <w:rFonts w:ascii="Arial" w:eastAsia="Times New Roman" w:hAnsi="Arial" w:cs="Arial"/>
          <w:sz w:val="22"/>
          <w:szCs w:val="22"/>
        </w:rPr>
        <w:t xml:space="preserve"> to address the guid</w:t>
      </w:r>
      <w:r w:rsidR="005C7E5E">
        <w:rPr>
          <w:rFonts w:ascii="Arial" w:eastAsia="Times New Roman" w:hAnsi="Arial" w:cs="Arial"/>
          <w:sz w:val="22"/>
          <w:szCs w:val="22"/>
        </w:rPr>
        <w:t>ance</w:t>
      </w:r>
      <w:r w:rsidR="00BD714D" w:rsidRPr="00213C23">
        <w:rPr>
          <w:rFonts w:ascii="Arial" w:eastAsia="Times New Roman" w:hAnsi="Arial" w:cs="Arial"/>
          <w:sz w:val="22"/>
          <w:szCs w:val="22"/>
        </w:rPr>
        <w:t xml:space="preserve"> objective</w:t>
      </w:r>
      <w:r w:rsidRPr="00213C23">
        <w:rPr>
          <w:rFonts w:ascii="Arial" w:eastAsia="Times New Roman" w:hAnsi="Arial" w:cs="Arial"/>
          <w:sz w:val="22"/>
          <w:szCs w:val="22"/>
        </w:rPr>
        <w:t xml:space="preserve"> (</w:t>
      </w:r>
      <w:r>
        <w:rPr>
          <w:rFonts w:ascii="Arial" w:eastAsia="Times New Roman" w:hAnsi="Arial" w:cs="Arial"/>
          <w:sz w:val="22"/>
          <w:szCs w:val="22"/>
        </w:rPr>
        <w:t xml:space="preserve">in line with </w:t>
      </w:r>
      <w:r w:rsidRPr="00213C23">
        <w:rPr>
          <w:rFonts w:ascii="Arial" w:eastAsia="Times New Roman" w:hAnsi="Arial" w:cs="Arial"/>
          <w:sz w:val="22"/>
          <w:szCs w:val="22"/>
        </w:rPr>
        <w:t>para 43 on how NICE</w:t>
      </w:r>
      <w:r w:rsidR="00EB32F7">
        <w:rPr>
          <w:rFonts w:ascii="Arial" w:eastAsia="Times New Roman" w:hAnsi="Arial" w:cs="Arial"/>
          <w:sz w:val="22"/>
          <w:szCs w:val="22"/>
        </w:rPr>
        <w:t xml:space="preserve"> has</w:t>
      </w:r>
      <w:r w:rsidRPr="00213C23">
        <w:rPr>
          <w:rFonts w:ascii="Arial" w:eastAsia="Times New Roman" w:hAnsi="Arial" w:cs="Arial"/>
          <w:sz w:val="22"/>
          <w:szCs w:val="22"/>
        </w:rPr>
        <w:t xml:space="preserve"> addressed the workforce objective)</w:t>
      </w:r>
    </w:p>
    <w:p w14:paraId="14FE0A3A" w14:textId="59AA4E69" w:rsidR="00213C23" w:rsidRPr="00213C23" w:rsidRDefault="00213C23" w:rsidP="00BD714D">
      <w:pPr>
        <w:pStyle w:val="ListParagraph"/>
        <w:numPr>
          <w:ilvl w:val="0"/>
          <w:numId w:val="48"/>
        </w:numPr>
        <w:rPr>
          <w:rFonts w:ascii="Arial" w:eastAsia="Times New Roman" w:hAnsi="Arial" w:cs="Arial"/>
          <w:sz w:val="22"/>
          <w:szCs w:val="22"/>
        </w:rPr>
      </w:pPr>
      <w:r>
        <w:rPr>
          <w:rFonts w:ascii="Arial" w:eastAsia="Times New Roman" w:hAnsi="Arial" w:cs="Arial"/>
          <w:sz w:val="22"/>
          <w:szCs w:val="22"/>
        </w:rPr>
        <w:t xml:space="preserve">Amend the workforce data in para 41 to one decimal </w:t>
      </w:r>
      <w:proofErr w:type="gramStart"/>
      <w:r>
        <w:rPr>
          <w:rFonts w:ascii="Arial" w:eastAsia="Times New Roman" w:hAnsi="Arial" w:cs="Arial"/>
          <w:sz w:val="22"/>
          <w:szCs w:val="22"/>
        </w:rPr>
        <w:t>point</w:t>
      </w:r>
      <w:proofErr w:type="gramEnd"/>
      <w:r>
        <w:rPr>
          <w:rFonts w:ascii="Arial" w:eastAsia="Times New Roman" w:hAnsi="Arial" w:cs="Arial"/>
          <w:sz w:val="22"/>
          <w:szCs w:val="22"/>
        </w:rPr>
        <w:t xml:space="preserve">  </w:t>
      </w:r>
    </w:p>
    <w:p w14:paraId="3560A026" w14:textId="6B68F317" w:rsidR="00BD714D" w:rsidRPr="00213C23" w:rsidRDefault="00213C23" w:rsidP="00BD714D">
      <w:pPr>
        <w:pStyle w:val="Numberedpara"/>
        <w:numPr>
          <w:ilvl w:val="0"/>
          <w:numId w:val="48"/>
        </w:numPr>
        <w:rPr>
          <w:rFonts w:cs="Arial"/>
        </w:rPr>
      </w:pPr>
      <w:r>
        <w:rPr>
          <w:rFonts w:cs="Arial"/>
        </w:rPr>
        <w:t>R</w:t>
      </w:r>
      <w:r w:rsidR="00BD714D" w:rsidRPr="00213C23">
        <w:rPr>
          <w:rFonts w:cs="Arial"/>
        </w:rPr>
        <w:t xml:space="preserve">efine the forward-looking </w:t>
      </w:r>
      <w:r w:rsidR="00C54F52">
        <w:rPr>
          <w:rFonts w:cs="Arial"/>
        </w:rPr>
        <w:t xml:space="preserve">objectives for </w:t>
      </w:r>
      <w:r w:rsidR="00BD714D" w:rsidRPr="00213C23">
        <w:rPr>
          <w:rFonts w:cs="Arial"/>
        </w:rPr>
        <w:t xml:space="preserve">guidance </w:t>
      </w:r>
      <w:r w:rsidR="00C54F52">
        <w:rPr>
          <w:rFonts w:cs="Arial"/>
        </w:rPr>
        <w:t>committees</w:t>
      </w:r>
      <w:r w:rsidR="001348BE">
        <w:rPr>
          <w:rFonts w:cs="Arial"/>
        </w:rPr>
        <w:t xml:space="preserve"> picking up the recommendations from the NICE Equality and Diversity Group</w:t>
      </w:r>
    </w:p>
    <w:p w14:paraId="554BBB09" w14:textId="12BA73B4" w:rsidR="00BD714D" w:rsidRPr="00213C23" w:rsidRDefault="00213C23" w:rsidP="00BD714D">
      <w:pPr>
        <w:pStyle w:val="ListParagraph"/>
        <w:numPr>
          <w:ilvl w:val="0"/>
          <w:numId w:val="48"/>
        </w:numPr>
        <w:rPr>
          <w:rFonts w:ascii="Arial" w:eastAsia="Times New Roman" w:hAnsi="Arial" w:cs="Arial"/>
          <w:sz w:val="22"/>
          <w:szCs w:val="22"/>
        </w:rPr>
      </w:pPr>
      <w:r>
        <w:rPr>
          <w:rFonts w:ascii="Arial" w:eastAsia="Times New Roman" w:hAnsi="Arial" w:cs="Arial"/>
          <w:sz w:val="22"/>
          <w:szCs w:val="22"/>
        </w:rPr>
        <w:t>R</w:t>
      </w:r>
      <w:r w:rsidR="00BD714D" w:rsidRPr="00213C23">
        <w:rPr>
          <w:rFonts w:ascii="Arial" w:eastAsia="Times New Roman" w:hAnsi="Arial" w:cs="Arial"/>
          <w:sz w:val="22"/>
          <w:szCs w:val="22"/>
        </w:rPr>
        <w:t xml:space="preserve">emove </w:t>
      </w:r>
      <w:r>
        <w:rPr>
          <w:rFonts w:ascii="Arial" w:eastAsia="Times New Roman" w:hAnsi="Arial" w:cs="Arial"/>
          <w:sz w:val="22"/>
          <w:szCs w:val="22"/>
        </w:rPr>
        <w:t xml:space="preserve">the </w:t>
      </w:r>
      <w:r w:rsidRPr="00213C23">
        <w:rPr>
          <w:rFonts w:ascii="Arial" w:hAnsi="Arial" w:cs="Arial"/>
          <w:sz w:val="22"/>
          <w:szCs w:val="22"/>
        </w:rPr>
        <w:t>Workforce</w:t>
      </w:r>
      <w:r>
        <w:rPr>
          <w:rFonts w:ascii="Arial" w:hAnsi="Arial" w:cs="Arial"/>
          <w:sz w:val="22"/>
          <w:szCs w:val="22"/>
        </w:rPr>
        <w:t xml:space="preserve"> Race Disability </w:t>
      </w:r>
      <w:r w:rsidRPr="00213C23">
        <w:rPr>
          <w:rFonts w:ascii="Arial" w:hAnsi="Arial" w:cs="Arial"/>
          <w:sz w:val="22"/>
          <w:szCs w:val="22"/>
        </w:rPr>
        <w:t>Equality Standard</w:t>
      </w:r>
      <w:r w:rsidRPr="00226678">
        <w:rPr>
          <w:rFonts w:cs="Arial"/>
        </w:rPr>
        <w:t xml:space="preserve"> </w:t>
      </w:r>
      <w:r w:rsidR="00BD714D" w:rsidRPr="00213C23">
        <w:rPr>
          <w:rFonts w:ascii="Arial" w:eastAsia="Times New Roman" w:hAnsi="Arial" w:cs="Arial"/>
          <w:sz w:val="22"/>
          <w:szCs w:val="22"/>
        </w:rPr>
        <w:t>appendi</w:t>
      </w:r>
      <w:r>
        <w:rPr>
          <w:rFonts w:ascii="Arial" w:eastAsia="Times New Roman" w:hAnsi="Arial" w:cs="Arial"/>
          <w:sz w:val="22"/>
          <w:szCs w:val="22"/>
        </w:rPr>
        <w:t>x</w:t>
      </w:r>
      <w:r w:rsidR="00BD714D" w:rsidRPr="00213C23">
        <w:rPr>
          <w:rFonts w:ascii="Arial" w:eastAsia="Times New Roman" w:hAnsi="Arial" w:cs="Arial"/>
          <w:sz w:val="22"/>
          <w:szCs w:val="22"/>
        </w:rPr>
        <w:t xml:space="preserve"> </w:t>
      </w:r>
      <w:r>
        <w:rPr>
          <w:rFonts w:ascii="Arial" w:eastAsia="Times New Roman" w:hAnsi="Arial" w:cs="Arial"/>
          <w:sz w:val="22"/>
          <w:szCs w:val="22"/>
        </w:rPr>
        <w:t xml:space="preserve">1 for the report </w:t>
      </w:r>
      <w:r w:rsidR="00BD714D" w:rsidRPr="00213C23">
        <w:rPr>
          <w:rFonts w:ascii="Arial" w:eastAsia="Times New Roman" w:hAnsi="Arial" w:cs="Arial"/>
          <w:sz w:val="22"/>
          <w:szCs w:val="22"/>
        </w:rPr>
        <w:t xml:space="preserve">to </w:t>
      </w:r>
      <w:r>
        <w:rPr>
          <w:rFonts w:ascii="Arial" w:eastAsia="Times New Roman" w:hAnsi="Arial" w:cs="Arial"/>
          <w:sz w:val="22"/>
          <w:szCs w:val="22"/>
        </w:rPr>
        <w:t xml:space="preserve">the </w:t>
      </w:r>
      <w:proofErr w:type="gramStart"/>
      <w:r>
        <w:rPr>
          <w:rFonts w:ascii="Arial" w:eastAsia="Times New Roman" w:hAnsi="Arial" w:cs="Arial"/>
          <w:sz w:val="22"/>
          <w:szCs w:val="22"/>
        </w:rPr>
        <w:t>Board</w:t>
      </w:r>
      <w:proofErr w:type="gramEnd"/>
    </w:p>
    <w:p w14:paraId="489AED8B" w14:textId="77777777" w:rsidR="005C7E5E" w:rsidRDefault="00213C23" w:rsidP="00C54F52">
      <w:pPr>
        <w:pStyle w:val="Numberedpara"/>
        <w:numPr>
          <w:ilvl w:val="0"/>
          <w:numId w:val="48"/>
        </w:numPr>
        <w:rPr>
          <w:rFonts w:cs="Arial"/>
        </w:rPr>
      </w:pPr>
      <w:r>
        <w:rPr>
          <w:rFonts w:cs="Arial"/>
        </w:rPr>
        <w:t>Add a ‘h</w:t>
      </w:r>
      <w:r w:rsidR="00BD714D" w:rsidRPr="00213C23">
        <w:rPr>
          <w:rFonts w:cs="Arial"/>
        </w:rPr>
        <w:t xml:space="preserve">uman’ narrative to frame the paper, working with </w:t>
      </w:r>
      <w:r>
        <w:rPr>
          <w:rFonts w:cs="Arial"/>
        </w:rPr>
        <w:t xml:space="preserve">the </w:t>
      </w:r>
      <w:r w:rsidR="00BD714D" w:rsidRPr="00213C23">
        <w:rPr>
          <w:rFonts w:cs="Arial"/>
        </w:rPr>
        <w:t>comms</w:t>
      </w:r>
      <w:r>
        <w:rPr>
          <w:rFonts w:cs="Arial"/>
        </w:rPr>
        <w:t xml:space="preserve"> </w:t>
      </w:r>
      <w:proofErr w:type="gramStart"/>
      <w:r>
        <w:rPr>
          <w:rFonts w:cs="Arial"/>
        </w:rPr>
        <w:t>team</w:t>
      </w:r>
      <w:proofErr w:type="gramEnd"/>
    </w:p>
    <w:p w14:paraId="0B91EE5A" w14:textId="77777777" w:rsidR="005C7E5E" w:rsidRDefault="005C7E5E" w:rsidP="00C54F52">
      <w:pPr>
        <w:pStyle w:val="Numberedpara"/>
        <w:numPr>
          <w:ilvl w:val="0"/>
          <w:numId w:val="48"/>
        </w:numPr>
        <w:rPr>
          <w:rFonts w:cs="Arial"/>
        </w:rPr>
      </w:pPr>
      <w:r>
        <w:rPr>
          <w:rFonts w:cs="Arial"/>
        </w:rPr>
        <w:t xml:space="preserve">To remove reference to EDI </w:t>
      </w:r>
      <w:proofErr w:type="gramStart"/>
      <w:r>
        <w:rPr>
          <w:rFonts w:cs="Arial"/>
        </w:rPr>
        <w:t>in reference to</w:t>
      </w:r>
      <w:proofErr w:type="gramEnd"/>
      <w:r>
        <w:rPr>
          <w:rFonts w:cs="Arial"/>
        </w:rPr>
        <w:t xml:space="preserve"> the new guidance objective</w:t>
      </w:r>
    </w:p>
    <w:p w14:paraId="1E4E05E3" w14:textId="2C629626" w:rsidR="00BD714D" w:rsidRPr="00C54F52" w:rsidRDefault="005C7E5E" w:rsidP="00C54F52">
      <w:pPr>
        <w:pStyle w:val="Numberedpara"/>
        <w:numPr>
          <w:ilvl w:val="0"/>
          <w:numId w:val="48"/>
        </w:numPr>
        <w:rPr>
          <w:rFonts w:cs="Arial"/>
        </w:rPr>
      </w:pPr>
      <w:r>
        <w:rPr>
          <w:rFonts w:cs="Arial"/>
        </w:rPr>
        <w:t>Remove the appendices from the second paper</w:t>
      </w:r>
      <w:r w:rsidR="00EB32F7">
        <w:rPr>
          <w:rFonts w:cs="Arial"/>
        </w:rPr>
        <w:t>.</w:t>
      </w:r>
    </w:p>
    <w:p w14:paraId="58557708" w14:textId="77777777" w:rsidR="00A3321E" w:rsidRDefault="00A3321E" w:rsidP="00A3321E">
      <w:pPr>
        <w:pStyle w:val="ListParagraph"/>
      </w:pPr>
    </w:p>
    <w:p w14:paraId="38380646" w14:textId="3F1933EE" w:rsidR="00A3321E" w:rsidRDefault="00A3321E" w:rsidP="009D295A">
      <w:pPr>
        <w:pStyle w:val="SMTActions"/>
      </w:pPr>
      <w:r>
        <w:t xml:space="preserve">ACTION: </w:t>
      </w:r>
      <w:r w:rsidR="00BD714D">
        <w:t>FG/SA/HB</w:t>
      </w:r>
    </w:p>
    <w:p w14:paraId="7AD3FBD8" w14:textId="77777777" w:rsidR="00EE4A14" w:rsidRDefault="00EE4A14" w:rsidP="00EE4A14">
      <w:pPr>
        <w:pStyle w:val="Numberedpara"/>
        <w:numPr>
          <w:ilvl w:val="0"/>
          <w:numId w:val="0"/>
        </w:numPr>
        <w:ind w:left="357"/>
      </w:pPr>
    </w:p>
    <w:p w14:paraId="6AE1826A" w14:textId="56BBD8FC" w:rsidR="00A3321E" w:rsidRDefault="00BD714D" w:rsidP="00A3321E">
      <w:pPr>
        <w:pStyle w:val="Numberedpara"/>
      </w:pPr>
      <w:r>
        <w:t>It was agreed t</w:t>
      </w:r>
      <w:r w:rsidR="00814E05">
        <w:t xml:space="preserve">hat </w:t>
      </w:r>
      <w:r>
        <w:t xml:space="preserve">the SMT </w:t>
      </w:r>
      <w:r w:rsidR="00C54F52">
        <w:t xml:space="preserve">equalities </w:t>
      </w:r>
      <w:r>
        <w:t xml:space="preserve">lead </w:t>
      </w:r>
      <w:r w:rsidR="001348BE">
        <w:t>will</w:t>
      </w:r>
      <w:r>
        <w:t xml:space="preserve"> be Jennifer Howells</w:t>
      </w:r>
      <w:r w:rsidR="001348BE">
        <w:t xml:space="preserve"> going forward.  It was also proposed that </w:t>
      </w:r>
      <w:r w:rsidR="00C54F52">
        <w:t xml:space="preserve">Hilary Baker </w:t>
      </w:r>
      <w:r w:rsidR="001348BE">
        <w:t xml:space="preserve">will </w:t>
      </w:r>
      <w:r w:rsidR="00C54F52">
        <w:t>tak</w:t>
      </w:r>
      <w:r w:rsidR="001348BE">
        <w:t>e</w:t>
      </w:r>
      <w:r w:rsidR="00C54F52">
        <w:t xml:space="preserve"> the leadership role on </w:t>
      </w:r>
      <w:r w:rsidR="00434E92">
        <w:t>the guidance objectives</w:t>
      </w:r>
      <w:r>
        <w:t xml:space="preserve"> </w:t>
      </w:r>
      <w:r w:rsidR="001348BE">
        <w:t>and look to identify a resource within the Transformation Team to drive it forward.</w:t>
      </w:r>
    </w:p>
    <w:p w14:paraId="1065F482" w14:textId="3261D926" w:rsidR="009D295A" w:rsidRDefault="009D295A" w:rsidP="009D295A">
      <w:pPr>
        <w:pStyle w:val="Numberedpara"/>
        <w:numPr>
          <w:ilvl w:val="0"/>
          <w:numId w:val="0"/>
        </w:numPr>
        <w:ind w:left="357" w:hanging="357"/>
      </w:pPr>
    </w:p>
    <w:p w14:paraId="6ED449F0" w14:textId="7F800D4A" w:rsidR="009D295A" w:rsidRDefault="009D295A" w:rsidP="009D295A">
      <w:pPr>
        <w:pStyle w:val="SMTActions"/>
      </w:pPr>
      <w:r>
        <w:t xml:space="preserve">ACTION: </w:t>
      </w:r>
      <w:r w:rsidR="00814E05">
        <w:t>JH</w:t>
      </w:r>
    </w:p>
    <w:p w14:paraId="25CEBCCA" w14:textId="77777777" w:rsidR="009D295A" w:rsidRDefault="009D295A" w:rsidP="004214ED">
      <w:pPr>
        <w:pStyle w:val="Heading2"/>
      </w:pPr>
    </w:p>
    <w:p w14:paraId="16FEABC7" w14:textId="2E09AED0" w:rsidR="003F00E3" w:rsidRDefault="00021155" w:rsidP="004214ED">
      <w:pPr>
        <w:pStyle w:val="Heading2"/>
      </w:pPr>
      <w:r>
        <w:t>External secondment request</w:t>
      </w:r>
      <w:r w:rsidR="003F00E3">
        <w:t xml:space="preserve"> (item </w:t>
      </w:r>
      <w:r>
        <w:t>6.3</w:t>
      </w:r>
      <w:r w:rsidR="003F00E3">
        <w:t>)</w:t>
      </w:r>
    </w:p>
    <w:p w14:paraId="548E5AA6" w14:textId="77E8E125" w:rsidR="003F00E3" w:rsidRDefault="003F00E3" w:rsidP="003F00E3">
      <w:pPr>
        <w:pStyle w:val="Paragraph"/>
        <w:numPr>
          <w:ilvl w:val="0"/>
          <w:numId w:val="0"/>
        </w:numPr>
        <w:ind w:left="720" w:hanging="360"/>
      </w:pPr>
    </w:p>
    <w:p w14:paraId="59196AAC" w14:textId="7172304E" w:rsidR="006F2546" w:rsidRDefault="008A3679" w:rsidP="004B6E51">
      <w:pPr>
        <w:pStyle w:val="Numberedpara"/>
      </w:pPr>
      <w:r>
        <w:t xml:space="preserve">Janet Robertson </w:t>
      </w:r>
      <w:r w:rsidR="00D52C0F">
        <w:t xml:space="preserve">asked SMT to consider a </w:t>
      </w:r>
      <w:r>
        <w:t xml:space="preserve">request </w:t>
      </w:r>
      <w:r w:rsidR="00D52C0F">
        <w:t xml:space="preserve">for a Technical Advisor in the technical appraisals team to join Health Education England on fixed term secondment until September 2022, working on the Better Health Programme. </w:t>
      </w:r>
    </w:p>
    <w:p w14:paraId="05D4D0C3" w14:textId="77777777" w:rsidR="006F2546" w:rsidRDefault="006F2546" w:rsidP="006F2546">
      <w:pPr>
        <w:pStyle w:val="Numberedpara"/>
        <w:numPr>
          <w:ilvl w:val="0"/>
          <w:numId w:val="0"/>
        </w:numPr>
        <w:ind w:left="357"/>
      </w:pPr>
    </w:p>
    <w:p w14:paraId="777F6387" w14:textId="666AFD08" w:rsidR="00D344EF" w:rsidRDefault="00D52C0F" w:rsidP="004B6E51">
      <w:pPr>
        <w:pStyle w:val="Numberedpara"/>
      </w:pPr>
      <w:r>
        <w:t xml:space="preserve">Gill Leng </w:t>
      </w:r>
      <w:r w:rsidR="00451F99">
        <w:t>stat</w:t>
      </w:r>
      <w:r>
        <w:t>ed that there was not a</w:t>
      </w:r>
      <w:r w:rsidR="003173AC">
        <w:t xml:space="preserve"> formal</w:t>
      </w:r>
      <w:r>
        <w:t xml:space="preserve"> </w:t>
      </w:r>
      <w:r w:rsidR="00282192">
        <w:t xml:space="preserve">secondment </w:t>
      </w:r>
      <w:r>
        <w:t xml:space="preserve">policy </w:t>
      </w:r>
      <w:r w:rsidR="003173AC">
        <w:t xml:space="preserve">in place </w:t>
      </w:r>
      <w:r>
        <w:t xml:space="preserve">but there were some </w:t>
      </w:r>
      <w:proofErr w:type="gramStart"/>
      <w:r>
        <w:t>high level</w:t>
      </w:r>
      <w:proofErr w:type="gramEnd"/>
      <w:r>
        <w:t xml:space="preserve"> principles </w:t>
      </w:r>
      <w:r w:rsidR="005C7E5E">
        <w:t xml:space="preserve">that NICE Has used in the past, </w:t>
      </w:r>
      <w:r w:rsidR="003173AC">
        <w:t xml:space="preserve">based </w:t>
      </w:r>
      <w:r w:rsidR="00062232">
        <w:t>around</w:t>
      </w:r>
      <w:r w:rsidR="003173AC">
        <w:t xml:space="preserve"> the </w:t>
      </w:r>
      <w:r w:rsidR="00092456">
        <w:t xml:space="preserve">benefits to NICE balanced against the </w:t>
      </w:r>
      <w:r w:rsidR="003173AC">
        <w:t xml:space="preserve">risk </w:t>
      </w:r>
      <w:r w:rsidR="00451F99">
        <w:t xml:space="preserve">of losing </w:t>
      </w:r>
      <w:r w:rsidR="003173AC">
        <w:t>highly skilled members of staff</w:t>
      </w:r>
      <w:r w:rsidR="00451F99">
        <w:t xml:space="preserve"> and the impact </w:t>
      </w:r>
      <w:r w:rsidR="00092456">
        <w:t>that has on</w:t>
      </w:r>
      <w:r w:rsidR="00451F99">
        <w:t xml:space="preserve"> capacity</w:t>
      </w:r>
      <w:r w:rsidR="003173AC">
        <w:t>.</w:t>
      </w:r>
    </w:p>
    <w:p w14:paraId="0C39B232" w14:textId="77777777" w:rsidR="003173AC" w:rsidRDefault="003173AC" w:rsidP="003173AC">
      <w:pPr>
        <w:pStyle w:val="ListParagraph"/>
      </w:pPr>
    </w:p>
    <w:p w14:paraId="6D1A1ACA" w14:textId="54F17D3F" w:rsidR="00D344EF" w:rsidRDefault="00451F99" w:rsidP="00451F99">
      <w:pPr>
        <w:pStyle w:val="Numberedpara"/>
      </w:pPr>
      <w:r>
        <w:t xml:space="preserve">SMT considered the options </w:t>
      </w:r>
      <w:r w:rsidR="00092456">
        <w:t xml:space="preserve">in this case </w:t>
      </w:r>
      <w:r>
        <w:t xml:space="preserve">and agreed to support the secondment subject to the line manager agreeing the leaving date </w:t>
      </w:r>
      <w:r w:rsidR="00092456">
        <w:t xml:space="preserve">and </w:t>
      </w:r>
      <w:r>
        <w:t xml:space="preserve">ensuring </w:t>
      </w:r>
      <w:r w:rsidR="005C7E5E">
        <w:t>a leaving date is agreed that enables NICE to have the required capacity in place to replace this member of staff</w:t>
      </w:r>
      <w:r>
        <w:t>.</w:t>
      </w:r>
    </w:p>
    <w:p w14:paraId="1A86B0C9" w14:textId="77777777" w:rsidR="00451F99" w:rsidRDefault="00451F99" w:rsidP="00D344EF">
      <w:pPr>
        <w:pStyle w:val="SMTActions"/>
      </w:pPr>
    </w:p>
    <w:p w14:paraId="08A7FC6B" w14:textId="3BC3EE3C" w:rsidR="00D344EF" w:rsidRDefault="00D344EF" w:rsidP="00D344EF">
      <w:pPr>
        <w:pStyle w:val="SMTActions"/>
      </w:pPr>
      <w:r>
        <w:t>ACTION:</w:t>
      </w:r>
      <w:r w:rsidR="00451F99">
        <w:t xml:space="preserve"> </w:t>
      </w:r>
      <w:proofErr w:type="spellStart"/>
      <w:r w:rsidR="00451F99">
        <w:t>JR</w:t>
      </w:r>
      <w:r w:rsidR="00B97ABA">
        <w:t>o</w:t>
      </w:r>
      <w:proofErr w:type="spellEnd"/>
      <w:r>
        <w:t xml:space="preserve"> </w:t>
      </w:r>
    </w:p>
    <w:p w14:paraId="3C122FD8" w14:textId="7FC2B55C" w:rsidR="00CD443E" w:rsidRDefault="000D6DF3" w:rsidP="00D344EF">
      <w:pPr>
        <w:pStyle w:val="Numberedpara"/>
        <w:numPr>
          <w:ilvl w:val="0"/>
          <w:numId w:val="0"/>
        </w:numPr>
        <w:ind w:left="357" w:hanging="357"/>
      </w:pPr>
      <w:r>
        <w:t xml:space="preserve"> </w:t>
      </w:r>
    </w:p>
    <w:p w14:paraId="6BB47652" w14:textId="47E62EF8" w:rsidR="00D344EF" w:rsidRDefault="00092456" w:rsidP="00092456">
      <w:pPr>
        <w:pStyle w:val="Numberedpara"/>
        <w:spacing w:after="240"/>
      </w:pPr>
      <w:r>
        <w:t>The HR Team was asked to formalise a secondment policy for approval by SMT.</w:t>
      </w:r>
    </w:p>
    <w:p w14:paraId="64A4CD6A" w14:textId="78165AB6" w:rsidR="00092456" w:rsidRPr="00092456" w:rsidRDefault="00092456" w:rsidP="00092456">
      <w:pPr>
        <w:pStyle w:val="Numberedpara"/>
        <w:numPr>
          <w:ilvl w:val="0"/>
          <w:numId w:val="0"/>
        </w:numPr>
        <w:spacing w:after="240"/>
        <w:ind w:left="357"/>
        <w:jc w:val="right"/>
        <w:rPr>
          <w:b/>
          <w:bCs/>
        </w:rPr>
      </w:pPr>
      <w:r w:rsidRPr="00092456">
        <w:rPr>
          <w:b/>
          <w:bCs/>
        </w:rPr>
        <w:t>ACTION: JH/GM</w:t>
      </w:r>
    </w:p>
    <w:p w14:paraId="1DE1FE87" w14:textId="7E145D17" w:rsidR="00092456" w:rsidRDefault="00092456" w:rsidP="00D344EF">
      <w:pPr>
        <w:pStyle w:val="Numberedpara"/>
      </w:pPr>
      <w:r>
        <w:lastRenderedPageBreak/>
        <w:t xml:space="preserve">It was agreed that Jeanette Kusel be asked to investigate NICE </w:t>
      </w:r>
      <w:r w:rsidR="0076553C">
        <w:t>International</w:t>
      </w:r>
      <w:r>
        <w:t xml:space="preserve"> becom</w:t>
      </w:r>
      <w:r w:rsidR="0076553C">
        <w:t>ing</w:t>
      </w:r>
      <w:r>
        <w:t xml:space="preserve"> one of the NHS consortium members of the Better Health Programme, along with the other health ALBs.</w:t>
      </w:r>
    </w:p>
    <w:p w14:paraId="4BD0BE17" w14:textId="2219612F" w:rsidR="00715A15" w:rsidRDefault="00715A15" w:rsidP="00715A15">
      <w:pPr>
        <w:pStyle w:val="Numberedpara"/>
        <w:numPr>
          <w:ilvl w:val="0"/>
          <w:numId w:val="0"/>
        </w:numPr>
        <w:ind w:left="357" w:hanging="357"/>
      </w:pPr>
    </w:p>
    <w:p w14:paraId="42B1FFF9" w14:textId="0C30DAB0" w:rsidR="00715A15" w:rsidRDefault="00715A15" w:rsidP="006E7ABA">
      <w:pPr>
        <w:pStyle w:val="SMTActions"/>
      </w:pPr>
      <w:r>
        <w:t>ACTION:</w:t>
      </w:r>
      <w:r w:rsidR="00092456">
        <w:t xml:space="preserve"> MB</w:t>
      </w:r>
      <w:r w:rsidR="00BD5899">
        <w:t>/JK</w:t>
      </w:r>
    </w:p>
    <w:p w14:paraId="4D6BC513" w14:textId="6CA6BE3C" w:rsidR="00021155" w:rsidRDefault="00021155" w:rsidP="00021155">
      <w:pPr>
        <w:rPr>
          <w:color w:val="000000"/>
        </w:rPr>
      </w:pPr>
    </w:p>
    <w:p w14:paraId="53DCEE32" w14:textId="4C41B7F5" w:rsidR="00D51AF7" w:rsidRPr="00D51AF7" w:rsidRDefault="00D51AF7" w:rsidP="00021155">
      <w:pPr>
        <w:rPr>
          <w:rFonts w:ascii="Arial" w:hAnsi="Arial" w:cs="Arial"/>
          <w:i/>
          <w:iCs/>
          <w:color w:val="000000"/>
          <w:sz w:val="22"/>
          <w:szCs w:val="22"/>
        </w:rPr>
      </w:pPr>
      <w:r w:rsidRPr="00D51AF7">
        <w:rPr>
          <w:rFonts w:ascii="Arial" w:hAnsi="Arial" w:cs="Arial"/>
          <w:i/>
          <w:iCs/>
          <w:color w:val="000000"/>
          <w:sz w:val="22"/>
          <w:szCs w:val="22"/>
        </w:rPr>
        <w:t xml:space="preserve">Gill Leng left the meeting and Meindert Boysen chaired the remainder of the discussions. </w:t>
      </w:r>
    </w:p>
    <w:p w14:paraId="7C4652B0" w14:textId="77777777" w:rsidR="00D51AF7" w:rsidRDefault="00D51AF7" w:rsidP="00021155">
      <w:pPr>
        <w:rPr>
          <w:color w:val="000000"/>
        </w:rPr>
      </w:pPr>
    </w:p>
    <w:p w14:paraId="71B8DDC9" w14:textId="51B2BFEF" w:rsidR="003F00E3" w:rsidRDefault="00021155" w:rsidP="004214ED">
      <w:pPr>
        <w:pStyle w:val="Heading2"/>
      </w:pPr>
      <w:r>
        <w:t>Digital health technologies (DHT) evaluation pilot – completion report</w:t>
      </w:r>
      <w:r w:rsidR="003F00E3">
        <w:t xml:space="preserve"> (item </w:t>
      </w:r>
      <w:r>
        <w:t>6.4</w:t>
      </w:r>
      <w:r w:rsidR="003F00E3">
        <w:t>)</w:t>
      </w:r>
    </w:p>
    <w:p w14:paraId="2C6E02B4" w14:textId="617B2B4E" w:rsidR="003F00E3" w:rsidRDefault="003F00E3" w:rsidP="00CD443E">
      <w:pPr>
        <w:pStyle w:val="Paragraph"/>
        <w:numPr>
          <w:ilvl w:val="0"/>
          <w:numId w:val="0"/>
        </w:numPr>
        <w:ind w:left="720" w:hanging="360"/>
      </w:pPr>
    </w:p>
    <w:p w14:paraId="4D394546" w14:textId="0E7B7227" w:rsidR="00CD443E" w:rsidRDefault="00B00797" w:rsidP="00B00797">
      <w:pPr>
        <w:pStyle w:val="Numberedpara"/>
        <w:spacing w:after="240"/>
      </w:pPr>
      <w:r>
        <w:t xml:space="preserve">Mark Salmon and Helen Knight presented a </w:t>
      </w:r>
      <w:r w:rsidRPr="001F1B1E">
        <w:t xml:space="preserve">report on completion of the </w:t>
      </w:r>
      <w:r>
        <w:t>digital health technologies (</w:t>
      </w:r>
      <w:r w:rsidRPr="001F1B1E">
        <w:t>DHT</w:t>
      </w:r>
      <w:r>
        <w:t>)</w:t>
      </w:r>
      <w:r w:rsidRPr="001F1B1E">
        <w:t xml:space="preserve"> pilot, including the evaluation of topics through the Medical Technologies Evaluation Programme and the development of the Evidence Standards Framework (ESF)</w:t>
      </w:r>
      <w:r>
        <w:t>.</w:t>
      </w:r>
    </w:p>
    <w:p w14:paraId="15626F77" w14:textId="42556435" w:rsidR="00B00797" w:rsidRDefault="00B00797" w:rsidP="009C7812">
      <w:pPr>
        <w:pStyle w:val="Numberedpara"/>
        <w:spacing w:after="240"/>
      </w:pPr>
      <w:r>
        <w:t xml:space="preserve">The report proposed the </w:t>
      </w:r>
      <w:r w:rsidRPr="001F1B1E">
        <w:t>ongoing evaluation of DHTs through business-as-usual with</w:t>
      </w:r>
      <w:r w:rsidR="00CC4A8C">
        <w:t>in</w:t>
      </w:r>
      <w:r w:rsidRPr="001F1B1E">
        <w:t xml:space="preserve"> the </w:t>
      </w:r>
      <w:r w:rsidR="009C7812">
        <w:t xml:space="preserve">CHTE </w:t>
      </w:r>
      <w:r w:rsidRPr="001F1B1E">
        <w:t>programmes</w:t>
      </w:r>
      <w:r>
        <w:t>, subject to minor modifications</w:t>
      </w:r>
      <w:r w:rsidR="009C7812">
        <w:t xml:space="preserve"> being made</w:t>
      </w:r>
      <w:r>
        <w:t xml:space="preserve"> </w:t>
      </w:r>
      <w:r w:rsidR="009C7812">
        <w:t>to the current process and methods review work.</w:t>
      </w:r>
    </w:p>
    <w:p w14:paraId="6864FD5F" w14:textId="1DA88EF2" w:rsidR="009C7812" w:rsidRDefault="009C7812" w:rsidP="00CD443E">
      <w:pPr>
        <w:pStyle w:val="Numberedpara"/>
      </w:pPr>
      <w:r>
        <w:t xml:space="preserve">SMT requested amendments to the paper </w:t>
      </w:r>
      <w:r w:rsidR="009E2DDF">
        <w:t xml:space="preserve">before </w:t>
      </w:r>
      <w:r>
        <w:t>submission to the Board:</w:t>
      </w:r>
    </w:p>
    <w:p w14:paraId="16667261" w14:textId="260E45B9" w:rsidR="009C7812" w:rsidRDefault="009C7812" w:rsidP="009C7812">
      <w:pPr>
        <w:pStyle w:val="Numberedpara"/>
        <w:numPr>
          <w:ilvl w:val="0"/>
          <w:numId w:val="50"/>
        </w:numPr>
      </w:pPr>
      <w:r>
        <w:t xml:space="preserve">Remove table 2 on page 6 and the appendices </w:t>
      </w:r>
      <w:r w:rsidR="00F01980">
        <w:t xml:space="preserve">to the </w:t>
      </w:r>
      <w:proofErr w:type="gramStart"/>
      <w:r w:rsidR="00F01980">
        <w:t>report</w:t>
      </w:r>
      <w:proofErr w:type="gramEnd"/>
    </w:p>
    <w:p w14:paraId="39F1FC1B" w14:textId="12A17E45" w:rsidR="009C7812" w:rsidRDefault="009C7812" w:rsidP="009C7812">
      <w:pPr>
        <w:pStyle w:val="Numberedpara"/>
        <w:numPr>
          <w:ilvl w:val="0"/>
          <w:numId w:val="50"/>
        </w:numPr>
      </w:pPr>
      <w:r>
        <w:t xml:space="preserve">Reduce the overall length of the paper </w:t>
      </w:r>
      <w:r w:rsidR="00F01980">
        <w:t xml:space="preserve">for the </w:t>
      </w:r>
      <w:proofErr w:type="gramStart"/>
      <w:r w:rsidR="00F01980">
        <w:t>Board</w:t>
      </w:r>
      <w:proofErr w:type="gramEnd"/>
    </w:p>
    <w:p w14:paraId="55367966" w14:textId="64312F46" w:rsidR="00AC5E98" w:rsidRDefault="009C7812" w:rsidP="00AC5E98">
      <w:pPr>
        <w:pStyle w:val="Numberedpara"/>
        <w:numPr>
          <w:ilvl w:val="0"/>
          <w:numId w:val="50"/>
        </w:numPr>
      </w:pPr>
      <w:r>
        <w:t>Add a covering summary paper</w:t>
      </w:r>
      <w:r w:rsidR="009E2DDF">
        <w:t xml:space="preserve"> which </w:t>
      </w:r>
      <w:r w:rsidR="00F01980">
        <w:t>include</w:t>
      </w:r>
      <w:r w:rsidR="009E2DDF">
        <w:t>s</w:t>
      </w:r>
      <w:r w:rsidR="00F01980">
        <w:t xml:space="preserve"> an</w:t>
      </w:r>
      <w:r>
        <w:t xml:space="preserve"> </w:t>
      </w:r>
      <w:r w:rsidR="00F01980">
        <w:t>explanation of</w:t>
      </w:r>
      <w:r>
        <w:t xml:space="preserve"> how </w:t>
      </w:r>
      <w:r w:rsidR="00AC5E98">
        <w:t>the work on the DHT pilot fits in with NICE’s strategic interest in digital health.</w:t>
      </w:r>
    </w:p>
    <w:p w14:paraId="0F20D811" w14:textId="25DC2A41" w:rsidR="00F01980" w:rsidRDefault="00F01980" w:rsidP="00207741">
      <w:pPr>
        <w:pStyle w:val="Numberedpara"/>
        <w:numPr>
          <w:ilvl w:val="0"/>
          <w:numId w:val="0"/>
        </w:numPr>
        <w:ind w:left="357" w:hanging="357"/>
      </w:pPr>
    </w:p>
    <w:p w14:paraId="7EA3ECCC" w14:textId="289A2FD0" w:rsidR="00F01980" w:rsidRPr="00F01980" w:rsidRDefault="00F01980" w:rsidP="00F01980">
      <w:pPr>
        <w:pStyle w:val="Numberedpara"/>
        <w:numPr>
          <w:ilvl w:val="0"/>
          <w:numId w:val="0"/>
        </w:numPr>
        <w:ind w:left="357" w:hanging="357"/>
        <w:jc w:val="right"/>
        <w:rPr>
          <w:b/>
          <w:bCs/>
        </w:rPr>
      </w:pPr>
      <w:r w:rsidRPr="00F01980">
        <w:rPr>
          <w:b/>
          <w:bCs/>
        </w:rPr>
        <w:t>ACTION: HK/MS</w:t>
      </w:r>
    </w:p>
    <w:p w14:paraId="6C8B17A1" w14:textId="77777777" w:rsidR="006E7ABA" w:rsidRDefault="006E7ABA" w:rsidP="006E7ABA">
      <w:pPr>
        <w:pStyle w:val="Numberedpara"/>
        <w:numPr>
          <w:ilvl w:val="0"/>
          <w:numId w:val="0"/>
        </w:numPr>
        <w:ind w:left="357"/>
      </w:pPr>
    </w:p>
    <w:p w14:paraId="0D916F0C" w14:textId="58844D73" w:rsidR="006E7ABA" w:rsidRDefault="00B00797" w:rsidP="00F01980">
      <w:pPr>
        <w:pStyle w:val="Numberedpara"/>
      </w:pPr>
      <w:r>
        <w:t xml:space="preserve">Subject to the amendments </w:t>
      </w:r>
      <w:r w:rsidR="00F01980">
        <w:t>request</w:t>
      </w:r>
      <w:r>
        <w:t>ed, the report was agreed for submission to the Board</w:t>
      </w:r>
      <w:r w:rsidR="00F01980">
        <w:t xml:space="preserve"> for information.</w:t>
      </w:r>
    </w:p>
    <w:p w14:paraId="2A11B6F7" w14:textId="150780CF" w:rsidR="009D1B6B" w:rsidRDefault="009D1B6B" w:rsidP="009D1B6B">
      <w:pPr>
        <w:rPr>
          <w:color w:val="000000"/>
        </w:rPr>
      </w:pPr>
    </w:p>
    <w:p w14:paraId="0799F09D" w14:textId="74C9B2A2" w:rsidR="003F00E3" w:rsidRDefault="001F0511" w:rsidP="004214ED">
      <w:pPr>
        <w:pStyle w:val="Heading2"/>
      </w:pPr>
      <w:r>
        <w:t>Repurposing Medicines Programme Board report</w:t>
      </w:r>
      <w:r w:rsidR="003F00E3">
        <w:t xml:space="preserve"> (item </w:t>
      </w:r>
      <w:r>
        <w:t>6</w:t>
      </w:r>
      <w:r w:rsidR="003F00E3">
        <w:t>.</w:t>
      </w:r>
      <w:r>
        <w:t>5</w:t>
      </w:r>
      <w:r w:rsidR="003F00E3">
        <w:t>)</w:t>
      </w:r>
    </w:p>
    <w:p w14:paraId="2E694AC2" w14:textId="34910F9B" w:rsidR="003F00E3" w:rsidRDefault="003F00E3" w:rsidP="003F00E3">
      <w:pPr>
        <w:pStyle w:val="Paragraph"/>
        <w:numPr>
          <w:ilvl w:val="0"/>
          <w:numId w:val="0"/>
        </w:numPr>
        <w:ind w:left="720" w:hanging="360"/>
      </w:pPr>
    </w:p>
    <w:p w14:paraId="35807886" w14:textId="631ED6A2" w:rsidR="007874A1" w:rsidRDefault="00100E96" w:rsidP="007874A1">
      <w:pPr>
        <w:pStyle w:val="Numberedpara"/>
        <w:spacing w:after="240"/>
      </w:pPr>
      <w:r>
        <w:rPr>
          <w:color w:val="000000" w:themeColor="text1"/>
        </w:rPr>
        <w:t>SMT re</w:t>
      </w:r>
      <w:r w:rsidR="007874A1">
        <w:rPr>
          <w:color w:val="000000" w:themeColor="text1"/>
        </w:rPr>
        <w:t>ceiv</w:t>
      </w:r>
      <w:r>
        <w:rPr>
          <w:color w:val="000000" w:themeColor="text1"/>
        </w:rPr>
        <w:t xml:space="preserve">ed a report </w:t>
      </w:r>
      <w:r>
        <w:t>on the work of the repurposing medicines programme board which developed recommendations on how to progress medicines repurposing in the UK</w:t>
      </w:r>
      <w:r w:rsidR="007874A1">
        <w:t>.</w:t>
      </w:r>
      <w:r>
        <w:t xml:space="preserve"> </w:t>
      </w:r>
    </w:p>
    <w:p w14:paraId="3C106C06" w14:textId="7429AA67" w:rsidR="00CD443E" w:rsidRDefault="00100E96" w:rsidP="00AE215C">
      <w:pPr>
        <w:pStyle w:val="Numberedpara"/>
      </w:pPr>
      <w:r>
        <w:t>It was noted that NICE has supported the programme board by providing a list of existing NICE recommendations on off label indications in the clinical guidelines programme and is keeping this list up to date as new clinical guidelines are published.</w:t>
      </w:r>
    </w:p>
    <w:p w14:paraId="627E8D22" w14:textId="77777777" w:rsidR="00810EC8" w:rsidRDefault="00810EC8" w:rsidP="00810EC8">
      <w:pPr>
        <w:pStyle w:val="Numberedpara"/>
        <w:numPr>
          <w:ilvl w:val="0"/>
          <w:numId w:val="0"/>
        </w:numPr>
        <w:ind w:left="357"/>
      </w:pPr>
    </w:p>
    <w:p w14:paraId="72A6D062" w14:textId="070B1A33" w:rsidR="004A7C2A" w:rsidRDefault="00100E96" w:rsidP="00CD3756">
      <w:pPr>
        <w:pStyle w:val="Numberedpara"/>
      </w:pPr>
      <w:r>
        <w:t>Eric Power advised that NICE has also supported the programme board to get agreement for national recommendations on repurposed medicines to be included in the BNF. The report's recommendations on providing clearer information on off label uses of medicines will be taken forward as part of the NICE Connect work on prescribing pathways.</w:t>
      </w:r>
      <w:r w:rsidR="004A7C2A">
        <w:t xml:space="preserve">  Eric was asked to enquire with the programme board whether there was the opportunity for patient groups to be involved</w:t>
      </w:r>
      <w:r w:rsidR="00AC5E98">
        <w:t xml:space="preserve"> in implementing the recommendations.</w:t>
      </w:r>
    </w:p>
    <w:p w14:paraId="04953757" w14:textId="77777777" w:rsidR="004A7C2A" w:rsidRDefault="004A7C2A" w:rsidP="004A7C2A">
      <w:pPr>
        <w:pStyle w:val="ListParagraph"/>
      </w:pPr>
    </w:p>
    <w:p w14:paraId="22E69891" w14:textId="68DAE2B3" w:rsidR="00100E96" w:rsidRPr="004A7C2A" w:rsidRDefault="004A7C2A" w:rsidP="004A7C2A">
      <w:pPr>
        <w:pStyle w:val="Numberedpara"/>
        <w:numPr>
          <w:ilvl w:val="0"/>
          <w:numId w:val="0"/>
        </w:numPr>
        <w:ind w:left="357"/>
        <w:jc w:val="right"/>
        <w:rPr>
          <w:b/>
          <w:bCs/>
        </w:rPr>
      </w:pPr>
      <w:r w:rsidRPr="004A7C2A">
        <w:rPr>
          <w:b/>
          <w:bCs/>
        </w:rPr>
        <w:t xml:space="preserve">ACTION: EP </w:t>
      </w:r>
    </w:p>
    <w:p w14:paraId="0377B3CB" w14:textId="77777777" w:rsidR="00100E96" w:rsidRDefault="00100E96" w:rsidP="00100E96">
      <w:pPr>
        <w:pStyle w:val="ListParagraph"/>
      </w:pPr>
    </w:p>
    <w:p w14:paraId="1B1CC104" w14:textId="77FD3A0D" w:rsidR="00394CCB" w:rsidRDefault="00810EC8" w:rsidP="00CD3756">
      <w:pPr>
        <w:pStyle w:val="Numberedpara"/>
      </w:pPr>
      <w:r>
        <w:t>SMT</w:t>
      </w:r>
      <w:r w:rsidR="00100E96">
        <w:t xml:space="preserve"> agreed that NICE should </w:t>
      </w:r>
      <w:r w:rsidR="00F34385">
        <w:t>support co-</w:t>
      </w:r>
      <w:r w:rsidR="00100E96">
        <w:t xml:space="preserve">branding </w:t>
      </w:r>
      <w:r w:rsidR="00F34385">
        <w:t>of</w:t>
      </w:r>
      <w:r w:rsidR="00100E96">
        <w:t xml:space="preserve"> the report, and </w:t>
      </w:r>
      <w:r w:rsidR="00F34385">
        <w:t xml:space="preserve">asked </w:t>
      </w:r>
      <w:r w:rsidR="00100E96">
        <w:t>Jane Gizbert to arrange a ‘soft’ comms launch</w:t>
      </w:r>
      <w:r w:rsidR="00F34385">
        <w:t>.</w:t>
      </w:r>
    </w:p>
    <w:p w14:paraId="392580B5" w14:textId="53BF5483" w:rsidR="00394CCB" w:rsidRDefault="00394CCB" w:rsidP="00394CCB">
      <w:pPr>
        <w:pStyle w:val="ListParagraph"/>
      </w:pPr>
    </w:p>
    <w:p w14:paraId="6E231614" w14:textId="08F61E92" w:rsidR="00394CCB" w:rsidRDefault="00394CCB" w:rsidP="00EB7C58">
      <w:pPr>
        <w:pStyle w:val="SMTActions"/>
        <w:spacing w:after="240"/>
      </w:pPr>
      <w:r>
        <w:t xml:space="preserve">ACTION: </w:t>
      </w:r>
      <w:r w:rsidR="00F34385">
        <w:t>JG</w:t>
      </w:r>
    </w:p>
    <w:p w14:paraId="0D1EDD47" w14:textId="76E52E40" w:rsidR="00810EC8" w:rsidRDefault="008F028C" w:rsidP="008F028C">
      <w:pPr>
        <w:pStyle w:val="Heading2"/>
        <w:spacing w:after="240"/>
      </w:pPr>
      <w:r>
        <w:lastRenderedPageBreak/>
        <w:t>Hire</w:t>
      </w:r>
      <w:r w:rsidR="003E2F9B">
        <w:t xml:space="preserve"> L</w:t>
      </w:r>
      <w:r>
        <w:t>ab (item 6.6)</w:t>
      </w:r>
    </w:p>
    <w:p w14:paraId="07140F7B" w14:textId="03CC42AD" w:rsidR="008F028C" w:rsidRDefault="00E412FB" w:rsidP="008F028C">
      <w:pPr>
        <w:pStyle w:val="Numberedpara"/>
        <w:spacing w:after="240"/>
      </w:pPr>
      <w:r>
        <w:t xml:space="preserve">Kelly Parry advised SMT of data management issues and </w:t>
      </w:r>
      <w:r w:rsidR="003E2F9B">
        <w:t xml:space="preserve">information governance </w:t>
      </w:r>
      <w:r>
        <w:t>risks which have been identified with</w:t>
      </w:r>
      <w:r w:rsidR="00E5237F">
        <w:t>in</w:t>
      </w:r>
      <w:r>
        <w:t xml:space="preserve"> the H</w:t>
      </w:r>
      <w:r w:rsidR="003E2F9B">
        <w:t>ire L</w:t>
      </w:r>
      <w:r>
        <w:t>ab recruitment system.</w:t>
      </w:r>
      <w:r w:rsidR="00E5237F">
        <w:t xml:space="preserve">  </w:t>
      </w:r>
      <w:r w:rsidR="00265358">
        <w:t xml:space="preserve">Following investigation </w:t>
      </w:r>
      <w:r w:rsidR="00265358" w:rsidRPr="009B1BCD">
        <w:t xml:space="preserve">several data breaches, near misses and technical issues </w:t>
      </w:r>
      <w:r w:rsidR="00265358">
        <w:t>had been uncovered which prompted urgent work with the supplier to rectify the problems.  SMT was assured that all the risks had been addressed but were asked to agree to extend suspension of the system for one more week to allow final testing to be carried out.</w:t>
      </w:r>
    </w:p>
    <w:p w14:paraId="48A4860F" w14:textId="1B857981" w:rsidR="001C062F" w:rsidRDefault="008F2441" w:rsidP="00EE1DC8">
      <w:pPr>
        <w:pStyle w:val="Numberedpara"/>
        <w:spacing w:after="240"/>
      </w:pPr>
      <w:r>
        <w:t>One issue was outstanding relating to multiple supporting CVs being attached to applications where an applicant had applied for more than one role over time</w:t>
      </w:r>
      <w:r w:rsidR="00265FFE">
        <w:t>.</w:t>
      </w:r>
      <w:r w:rsidR="00EE1DC8">
        <w:t xml:space="preserve"> </w:t>
      </w:r>
      <w:r w:rsidR="00520D5B">
        <w:t xml:space="preserve">Sarah Acton advised that HR was satisfied that no one had been disadvantaged. </w:t>
      </w:r>
    </w:p>
    <w:p w14:paraId="408A0F29" w14:textId="4A351CC6" w:rsidR="001C062F" w:rsidRDefault="001C062F" w:rsidP="008F028C">
      <w:pPr>
        <w:pStyle w:val="Numberedpara"/>
        <w:spacing w:after="240"/>
      </w:pPr>
      <w:r>
        <w:t>In relation to current adverts, the HR Team are working closely with line managers to alert them to the previous issues.</w:t>
      </w:r>
      <w:r w:rsidR="006C75BB">
        <w:t xml:space="preserve">  It was agreed that an </w:t>
      </w:r>
      <w:proofErr w:type="gramStart"/>
      <w:r w:rsidR="006C75BB">
        <w:t>all staff</w:t>
      </w:r>
      <w:proofErr w:type="gramEnd"/>
      <w:r w:rsidR="006C75BB">
        <w:t xml:space="preserve"> communication be sent once all the issues have been resolved to maintain confidence in the system.</w:t>
      </w:r>
    </w:p>
    <w:p w14:paraId="729DA3E7" w14:textId="4F6728A2" w:rsidR="006C75BB" w:rsidRPr="006C75BB" w:rsidRDefault="006C75BB" w:rsidP="006C75BB">
      <w:pPr>
        <w:pStyle w:val="Numberedpara"/>
        <w:numPr>
          <w:ilvl w:val="0"/>
          <w:numId w:val="0"/>
        </w:numPr>
        <w:spacing w:after="240"/>
        <w:ind w:left="357" w:hanging="357"/>
        <w:jc w:val="right"/>
        <w:rPr>
          <w:b/>
          <w:bCs/>
        </w:rPr>
      </w:pPr>
      <w:r w:rsidRPr="006C75BB">
        <w:rPr>
          <w:b/>
          <w:bCs/>
        </w:rPr>
        <w:t>ACTION: SA</w:t>
      </w:r>
    </w:p>
    <w:p w14:paraId="0D7E7DA3" w14:textId="697A7C19" w:rsidR="006C75BB" w:rsidRDefault="006C75BB" w:rsidP="008F028C">
      <w:pPr>
        <w:pStyle w:val="Numberedpara"/>
        <w:spacing w:after="240"/>
      </w:pPr>
      <w:r>
        <w:t xml:space="preserve">Kelly Parry advised that her team were </w:t>
      </w:r>
      <w:r w:rsidR="00265FFE">
        <w:t>re-visiting the</w:t>
      </w:r>
      <w:r>
        <w:t xml:space="preserve"> Data Protection </w:t>
      </w:r>
      <w:r w:rsidR="00687FC1">
        <w:t xml:space="preserve">Impact </w:t>
      </w:r>
      <w:r>
        <w:t xml:space="preserve">Assessment of the </w:t>
      </w:r>
      <w:proofErr w:type="gramStart"/>
      <w:r>
        <w:t>system</w:t>
      </w:r>
      <w:r w:rsidR="00265FFE">
        <w:t>, and</w:t>
      </w:r>
      <w:proofErr w:type="gramEnd"/>
      <w:r w:rsidR="00265FFE">
        <w:t xml:space="preserve"> </w:t>
      </w:r>
      <w:r w:rsidR="00026AB6">
        <w:t xml:space="preserve">agreed to </w:t>
      </w:r>
      <w:r w:rsidR="00265FFE">
        <w:t>capture the fact that applicants who do include their name and email in a CV, will be viewable by the hiring manager.</w:t>
      </w:r>
    </w:p>
    <w:p w14:paraId="74DE331A" w14:textId="3741372B" w:rsidR="006C75BB" w:rsidRPr="006C75BB" w:rsidRDefault="006C75BB" w:rsidP="006C75BB">
      <w:pPr>
        <w:pStyle w:val="Numberedpara"/>
        <w:numPr>
          <w:ilvl w:val="0"/>
          <w:numId w:val="0"/>
        </w:numPr>
        <w:spacing w:after="240"/>
        <w:ind w:left="357"/>
        <w:jc w:val="right"/>
        <w:rPr>
          <w:b/>
          <w:bCs/>
        </w:rPr>
      </w:pPr>
      <w:r w:rsidRPr="006C75BB">
        <w:rPr>
          <w:b/>
          <w:bCs/>
        </w:rPr>
        <w:t>ACTION: KP</w:t>
      </w:r>
    </w:p>
    <w:p w14:paraId="1DFCF8E6" w14:textId="5A8EA270" w:rsidR="008F028C" w:rsidRDefault="008F028C" w:rsidP="008F028C">
      <w:pPr>
        <w:pStyle w:val="Heading2"/>
        <w:spacing w:after="240"/>
      </w:pPr>
      <w:r>
        <w:t>Risk management (item 6.7)</w:t>
      </w:r>
    </w:p>
    <w:p w14:paraId="19B22AC4" w14:textId="60CAFA16" w:rsidR="008F028C" w:rsidRDefault="00645A68" w:rsidP="008F028C">
      <w:pPr>
        <w:pStyle w:val="Numberedpara"/>
        <w:spacing w:after="240"/>
      </w:pPr>
      <w:r>
        <w:t xml:space="preserve">Elaine Repton advised SMT of a request from the Audit and </w:t>
      </w:r>
      <w:r w:rsidR="00570542">
        <w:t>R</w:t>
      </w:r>
      <w:r>
        <w:t xml:space="preserve">isk Committee for a more </w:t>
      </w:r>
      <w:proofErr w:type="gramStart"/>
      <w:r>
        <w:t>in depth</w:t>
      </w:r>
      <w:proofErr w:type="gramEnd"/>
      <w:r>
        <w:t xml:space="preserve"> debate of the </w:t>
      </w:r>
      <w:r w:rsidR="00217F88">
        <w:t>corporate risk register at their meetings, and for SMT to identify the risks of most concern. It was agreed that SMT would agree those when it approves updates to the corporate risk register</w:t>
      </w:r>
      <w:r>
        <w:t>, in line with the scheduled cycle.</w:t>
      </w:r>
    </w:p>
    <w:p w14:paraId="27C763EB" w14:textId="0628A42D" w:rsidR="008F028C" w:rsidRDefault="00645A68" w:rsidP="008F028C">
      <w:pPr>
        <w:pStyle w:val="Numberedpara"/>
        <w:spacing w:after="240"/>
      </w:pPr>
      <w:r>
        <w:t xml:space="preserve">SMT also noted a paper explaining NICE’s internal risk management process which the committee had requested.  </w:t>
      </w:r>
      <w:r w:rsidR="00570542">
        <w:t xml:space="preserve">The </w:t>
      </w:r>
      <w:r w:rsidR="00217F88">
        <w:t>paper</w:t>
      </w:r>
      <w:r w:rsidR="00570542">
        <w:t xml:space="preserve"> was supported subject </w:t>
      </w:r>
      <w:r>
        <w:t>to includ</w:t>
      </w:r>
      <w:r w:rsidR="00570542">
        <w:t>ing</w:t>
      </w:r>
      <w:r>
        <w:t xml:space="preserve"> reference to the individual IT project risk registers maintained within DIT.</w:t>
      </w:r>
    </w:p>
    <w:p w14:paraId="08229A6D" w14:textId="41D45D92" w:rsidR="00645A68" w:rsidRPr="00645A68" w:rsidRDefault="00645A68" w:rsidP="00645A68">
      <w:pPr>
        <w:pStyle w:val="Numberedpara"/>
        <w:numPr>
          <w:ilvl w:val="0"/>
          <w:numId w:val="0"/>
        </w:numPr>
        <w:spacing w:after="240"/>
        <w:ind w:left="357"/>
        <w:jc w:val="right"/>
        <w:rPr>
          <w:b/>
          <w:bCs/>
        </w:rPr>
      </w:pPr>
      <w:r w:rsidRPr="00645A68">
        <w:rPr>
          <w:b/>
          <w:bCs/>
        </w:rPr>
        <w:t>ACTION: ER</w:t>
      </w:r>
    </w:p>
    <w:p w14:paraId="6456F094" w14:textId="10EED34E" w:rsidR="008F028C" w:rsidRDefault="008F028C" w:rsidP="008F028C">
      <w:pPr>
        <w:pStyle w:val="Heading2"/>
        <w:spacing w:after="240"/>
      </w:pPr>
      <w:r>
        <w:t>Annual report and accounts timetable 2020/21 (item 6.8)</w:t>
      </w:r>
    </w:p>
    <w:p w14:paraId="1479D4C7" w14:textId="01A70DB2" w:rsidR="00645A68" w:rsidRDefault="00645A68" w:rsidP="008F028C">
      <w:pPr>
        <w:pStyle w:val="Numberedpara"/>
        <w:spacing w:after="240"/>
      </w:pPr>
      <w:r>
        <w:t xml:space="preserve">Elaine Repton presented the </w:t>
      </w:r>
      <w:r w:rsidR="00570542">
        <w:t xml:space="preserve">timetable for </w:t>
      </w:r>
      <w:r>
        <w:t xml:space="preserve">production </w:t>
      </w:r>
      <w:r w:rsidR="00570542">
        <w:t>o</w:t>
      </w:r>
      <w:r>
        <w:t xml:space="preserve">f the annual report and accounts 2020/21.  </w:t>
      </w:r>
      <w:r w:rsidR="002450D9">
        <w:t>SMT reflected on the fact that the development process and level of engagement required from SMT is intense and asked the team to consider whether there are other ways of doing this.</w:t>
      </w:r>
      <w:r>
        <w:t xml:space="preserve">  Elaine Repton advised that those on the project group found the timeline </w:t>
      </w:r>
      <w:r w:rsidR="00570542">
        <w:t xml:space="preserve">a </w:t>
      </w:r>
      <w:r>
        <w:t>useful</w:t>
      </w:r>
      <w:r w:rsidR="00570542">
        <w:t xml:space="preserve"> discipline</w:t>
      </w:r>
      <w:r>
        <w:t xml:space="preserve">. </w:t>
      </w:r>
    </w:p>
    <w:p w14:paraId="50EC3E2C" w14:textId="42062ADC" w:rsidR="008F028C" w:rsidRDefault="002450D9" w:rsidP="002450D9">
      <w:pPr>
        <w:pStyle w:val="Numberedpara"/>
        <w:spacing w:after="240"/>
      </w:pPr>
      <w:r>
        <w:t xml:space="preserve">SMT questioned whether the production of the annual report in the way it was proposed in the paper was still providing added value, over and above the legal requirements for having an annual report in the first place. </w:t>
      </w:r>
      <w:proofErr w:type="gramStart"/>
      <w:r>
        <w:t>In particular, it</w:t>
      </w:r>
      <w:proofErr w:type="gramEnd"/>
      <w:r>
        <w:t xml:space="preserve"> asked the team to consider how the annual report fits with the development of a (separate) strategic plan.</w:t>
      </w:r>
      <w:r w:rsidR="00645A68">
        <w:t xml:space="preserve"> </w:t>
      </w:r>
    </w:p>
    <w:p w14:paraId="732667AE" w14:textId="24586C78" w:rsidR="008F028C" w:rsidRPr="00CB0100" w:rsidRDefault="00CB0100" w:rsidP="00CB0100">
      <w:pPr>
        <w:pStyle w:val="Numberedpara"/>
        <w:numPr>
          <w:ilvl w:val="0"/>
          <w:numId w:val="0"/>
        </w:numPr>
        <w:spacing w:after="240"/>
        <w:jc w:val="right"/>
        <w:rPr>
          <w:b/>
          <w:bCs/>
        </w:rPr>
      </w:pPr>
      <w:r w:rsidRPr="00CB0100">
        <w:rPr>
          <w:b/>
          <w:bCs/>
        </w:rPr>
        <w:t>ACTION: ER</w:t>
      </w:r>
    </w:p>
    <w:p w14:paraId="7D905438" w14:textId="4D05F700" w:rsidR="00AA3035" w:rsidRDefault="00AA3035" w:rsidP="00AA3035">
      <w:pPr>
        <w:pStyle w:val="Heading2"/>
        <w:spacing w:after="240"/>
      </w:pPr>
      <w:r>
        <w:t xml:space="preserve">Membership of the </w:t>
      </w:r>
      <w:proofErr w:type="spellStart"/>
      <w:r>
        <w:t>GetReal</w:t>
      </w:r>
      <w:proofErr w:type="spellEnd"/>
      <w:r>
        <w:t xml:space="preserve"> Institute (item 6.9)</w:t>
      </w:r>
    </w:p>
    <w:p w14:paraId="7D5D3F29" w14:textId="45D74EA9" w:rsidR="008B10E8" w:rsidRDefault="00B97ABA" w:rsidP="00AA3035">
      <w:pPr>
        <w:pStyle w:val="Numberedpara"/>
        <w:spacing w:after="240"/>
      </w:pPr>
      <w:r>
        <w:t xml:space="preserve">The paper for deferred for agreement outside of the meeting by Gill Leng. </w:t>
      </w:r>
    </w:p>
    <w:p w14:paraId="1E59B3D5" w14:textId="12EE2326" w:rsidR="004214ED" w:rsidRDefault="004214ED" w:rsidP="004214ED">
      <w:pPr>
        <w:pStyle w:val="Heading2"/>
      </w:pPr>
      <w:r>
        <w:lastRenderedPageBreak/>
        <w:t xml:space="preserve">EU exit (item </w:t>
      </w:r>
      <w:r w:rsidR="00E71D83">
        <w:t>7</w:t>
      </w:r>
      <w:r>
        <w:t>)</w:t>
      </w:r>
    </w:p>
    <w:p w14:paraId="07F6F19A" w14:textId="279F5B8B" w:rsidR="004214ED" w:rsidRDefault="004214ED" w:rsidP="003A436B">
      <w:pPr>
        <w:pStyle w:val="Paragraph"/>
        <w:numPr>
          <w:ilvl w:val="0"/>
          <w:numId w:val="0"/>
        </w:numPr>
        <w:ind w:left="567" w:hanging="499"/>
      </w:pPr>
    </w:p>
    <w:p w14:paraId="7AAB64D4" w14:textId="0BC54743" w:rsidR="00C51BF4" w:rsidRDefault="00E71D83" w:rsidP="00756A5E">
      <w:pPr>
        <w:pStyle w:val="Numberedpara"/>
        <w:rPr>
          <w:color w:val="000000" w:themeColor="text1"/>
        </w:rPr>
      </w:pPr>
      <w:r>
        <w:rPr>
          <w:color w:val="000000" w:themeColor="text1"/>
        </w:rPr>
        <w:t>SMT noted that Eric Power had been requested to complete a return to Government</w:t>
      </w:r>
      <w:r w:rsidR="00D7535D">
        <w:rPr>
          <w:color w:val="000000" w:themeColor="text1"/>
        </w:rPr>
        <w:t xml:space="preserve"> in response to </w:t>
      </w:r>
      <w:r w:rsidR="00D7535D">
        <w:rPr>
          <w:szCs w:val="24"/>
        </w:rPr>
        <w:t xml:space="preserve">a request for a rapid assessment of </w:t>
      </w:r>
      <w:r w:rsidR="003A0872">
        <w:rPr>
          <w:szCs w:val="24"/>
        </w:rPr>
        <w:t>w</w:t>
      </w:r>
      <w:r w:rsidR="00D7535D">
        <w:rPr>
          <w:szCs w:val="24"/>
        </w:rPr>
        <w:t>inter readiness across the health and care system</w:t>
      </w:r>
      <w:r w:rsidR="003A0872">
        <w:rPr>
          <w:szCs w:val="24"/>
        </w:rPr>
        <w:t>, coinciding with EU Exit.</w:t>
      </w:r>
    </w:p>
    <w:p w14:paraId="374F69E1" w14:textId="7D708819" w:rsidR="00C51BF4" w:rsidRDefault="00C51BF4">
      <w:pPr>
        <w:rPr>
          <w:rFonts w:ascii="Arial" w:hAnsi="Arial"/>
          <w:color w:val="000000" w:themeColor="text1"/>
          <w:sz w:val="22"/>
          <w:szCs w:val="22"/>
        </w:rPr>
      </w:pPr>
    </w:p>
    <w:p w14:paraId="385C86D6" w14:textId="7801ABE4" w:rsidR="004214ED" w:rsidRDefault="004214ED" w:rsidP="001C1B34">
      <w:pPr>
        <w:pStyle w:val="Heading2"/>
      </w:pPr>
      <w:r>
        <w:t xml:space="preserve">London office move (item </w:t>
      </w:r>
      <w:r w:rsidR="00E71D83">
        <w:t>8</w:t>
      </w:r>
      <w:r>
        <w:t>)</w:t>
      </w:r>
    </w:p>
    <w:p w14:paraId="7860F8CA" w14:textId="3B3546F5" w:rsidR="004214ED" w:rsidRDefault="004214ED" w:rsidP="003A436B">
      <w:pPr>
        <w:pStyle w:val="Paragraph"/>
        <w:numPr>
          <w:ilvl w:val="0"/>
          <w:numId w:val="0"/>
        </w:numPr>
        <w:ind w:left="567" w:hanging="499"/>
      </w:pPr>
    </w:p>
    <w:p w14:paraId="787546B8" w14:textId="70BB7610" w:rsidR="00F10BAC" w:rsidRPr="00E71D83" w:rsidRDefault="00E71D83" w:rsidP="00E71D83">
      <w:pPr>
        <w:pStyle w:val="Numberedpara"/>
        <w:rPr>
          <w:color w:val="000000" w:themeColor="text1"/>
        </w:rPr>
      </w:pPr>
      <w:r>
        <w:rPr>
          <w:color w:val="000000" w:themeColor="text1"/>
        </w:rPr>
        <w:t xml:space="preserve">Jennifer Howells confirmed </w:t>
      </w:r>
      <w:r w:rsidR="00745C4C">
        <w:rPr>
          <w:color w:val="000000" w:themeColor="text1"/>
        </w:rPr>
        <w:t xml:space="preserve">the </w:t>
      </w:r>
      <w:r w:rsidR="00FF10A5">
        <w:rPr>
          <w:color w:val="000000" w:themeColor="text1"/>
        </w:rPr>
        <w:t>handover</w:t>
      </w:r>
      <w:r w:rsidR="00745C4C">
        <w:rPr>
          <w:color w:val="000000" w:themeColor="text1"/>
        </w:rPr>
        <w:t xml:space="preserve"> of the second floor </w:t>
      </w:r>
      <w:r w:rsidR="00ED6AF8">
        <w:rPr>
          <w:color w:val="000000" w:themeColor="text1"/>
        </w:rPr>
        <w:t xml:space="preserve">of Redman Place </w:t>
      </w:r>
      <w:r w:rsidR="00745C4C">
        <w:rPr>
          <w:color w:val="000000" w:themeColor="text1"/>
        </w:rPr>
        <w:t>to the Department of Health and Social Care (DHSC)</w:t>
      </w:r>
      <w:r>
        <w:rPr>
          <w:color w:val="000000" w:themeColor="text1"/>
        </w:rPr>
        <w:t xml:space="preserve"> </w:t>
      </w:r>
      <w:r w:rsidR="00FA42B8">
        <w:rPr>
          <w:color w:val="000000" w:themeColor="text1"/>
        </w:rPr>
        <w:t xml:space="preserve">had </w:t>
      </w:r>
      <w:r>
        <w:rPr>
          <w:color w:val="000000" w:themeColor="text1"/>
        </w:rPr>
        <w:t>t</w:t>
      </w:r>
      <w:r w:rsidR="00FA42B8">
        <w:rPr>
          <w:color w:val="000000" w:themeColor="text1"/>
        </w:rPr>
        <w:t>a</w:t>
      </w:r>
      <w:r>
        <w:rPr>
          <w:color w:val="000000" w:themeColor="text1"/>
        </w:rPr>
        <w:t>k</w:t>
      </w:r>
      <w:r w:rsidR="00FA42B8">
        <w:rPr>
          <w:color w:val="000000" w:themeColor="text1"/>
        </w:rPr>
        <w:t>en</w:t>
      </w:r>
      <w:r>
        <w:rPr>
          <w:color w:val="000000" w:themeColor="text1"/>
        </w:rPr>
        <w:t xml:space="preserve"> place on 2 November</w:t>
      </w:r>
      <w:r w:rsidR="003F00E3">
        <w:rPr>
          <w:color w:val="000000" w:themeColor="text1"/>
        </w:rPr>
        <w:t>.</w:t>
      </w:r>
      <w:r w:rsidR="00745C4C">
        <w:rPr>
          <w:color w:val="000000" w:themeColor="text1"/>
        </w:rPr>
        <w:t xml:space="preserve"> </w:t>
      </w:r>
      <w:r>
        <w:rPr>
          <w:color w:val="000000" w:themeColor="text1"/>
        </w:rPr>
        <w:t xml:space="preserve"> Jennifer advised that she has asked for the COVID safe desk design to be reviewed</w:t>
      </w:r>
      <w:r w:rsidR="00A064C3">
        <w:rPr>
          <w:color w:val="000000" w:themeColor="text1"/>
        </w:rPr>
        <w:t>.</w:t>
      </w:r>
    </w:p>
    <w:p w14:paraId="788A248D" w14:textId="77777777" w:rsidR="006B0BE3" w:rsidRPr="005D6A48" w:rsidRDefault="006B0BE3" w:rsidP="006B0BE3">
      <w:pPr>
        <w:pStyle w:val="Numberedpara"/>
        <w:numPr>
          <w:ilvl w:val="0"/>
          <w:numId w:val="0"/>
        </w:numPr>
        <w:ind w:left="357"/>
      </w:pPr>
    </w:p>
    <w:p w14:paraId="4816FA64" w14:textId="372A5317" w:rsidR="006F3BE2" w:rsidRPr="00FA4D12" w:rsidRDefault="00E71D83" w:rsidP="00FF68A5">
      <w:pPr>
        <w:pStyle w:val="Heading2"/>
      </w:pPr>
      <w:r>
        <w:t>O</w:t>
      </w:r>
      <w:r w:rsidR="006F3BE2">
        <w:t>ther business (</w:t>
      </w:r>
      <w:r w:rsidR="006F3BE2" w:rsidRPr="00FF68A5">
        <w:t>item</w:t>
      </w:r>
      <w:r w:rsidR="006F3BE2">
        <w:t xml:space="preserve"> </w:t>
      </w:r>
      <w:r>
        <w:t>9</w:t>
      </w:r>
      <w:r w:rsidR="006F3BE2">
        <w:t>)</w:t>
      </w:r>
    </w:p>
    <w:p w14:paraId="5F62CEA1" w14:textId="02597CF3" w:rsidR="00FF68A5" w:rsidRDefault="00FF68A5" w:rsidP="00FF68A5">
      <w:pPr>
        <w:pStyle w:val="Numberedpara"/>
        <w:numPr>
          <w:ilvl w:val="0"/>
          <w:numId w:val="0"/>
        </w:numPr>
        <w:ind w:left="357"/>
      </w:pPr>
    </w:p>
    <w:p w14:paraId="63C6F38A" w14:textId="3AD43C51" w:rsidR="009439A9" w:rsidRDefault="00E71D83" w:rsidP="003F00E3">
      <w:pPr>
        <w:pStyle w:val="Numberedpara"/>
      </w:pPr>
      <w:r>
        <w:t>There were no further items of business.</w:t>
      </w:r>
    </w:p>
    <w:p w14:paraId="0E895D8D" w14:textId="46D6A737" w:rsidR="00ED6F31" w:rsidRDefault="00ED6F31" w:rsidP="00E71D83">
      <w:pPr>
        <w:pStyle w:val="SMTActions"/>
        <w:jc w:val="left"/>
      </w:pPr>
    </w:p>
    <w:sectPr w:rsidR="00ED6F3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731" w14:textId="77777777" w:rsidR="00922CB5" w:rsidRDefault="00922CB5" w:rsidP="00446BEE">
      <w:r>
        <w:separator/>
      </w:r>
    </w:p>
  </w:endnote>
  <w:endnote w:type="continuationSeparator" w:id="0">
    <w:p w14:paraId="2D39AD8B" w14:textId="77777777" w:rsidR="00922CB5" w:rsidRDefault="00922CB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922CB5" w:rsidRDefault="00922CB5">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8F77" w14:textId="77777777" w:rsidR="00922CB5" w:rsidRDefault="00922CB5" w:rsidP="00446BEE">
      <w:r>
        <w:separator/>
      </w:r>
    </w:p>
  </w:footnote>
  <w:footnote w:type="continuationSeparator" w:id="0">
    <w:p w14:paraId="02EAB339" w14:textId="77777777" w:rsidR="00922CB5" w:rsidRDefault="00922CB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7CADEC0" w:rsidR="00922CB5" w:rsidRPr="007D0457" w:rsidRDefault="00922CB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8975BB"/>
    <w:multiLevelType w:val="hybridMultilevel"/>
    <w:tmpl w:val="AF3E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A2086"/>
    <w:multiLevelType w:val="hybridMultilevel"/>
    <w:tmpl w:val="D1F8B0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4"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E7B09B9"/>
    <w:multiLevelType w:val="hybridMultilevel"/>
    <w:tmpl w:val="74382500"/>
    <w:lvl w:ilvl="0" w:tplc="8AC2C7DA">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6D3F12"/>
    <w:multiLevelType w:val="hybridMultilevel"/>
    <w:tmpl w:val="CE8A26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3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70015D"/>
    <w:multiLevelType w:val="hybridMultilevel"/>
    <w:tmpl w:val="F4F02FA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94AB8"/>
    <w:multiLevelType w:val="hybridMultilevel"/>
    <w:tmpl w:val="53C628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8" w15:restartNumberingAfterBreak="0">
    <w:nsid w:val="73AC6B4A"/>
    <w:multiLevelType w:val="hybridMultilevel"/>
    <w:tmpl w:val="7BA6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5"/>
    <w:lvlOverride w:ilvl="0">
      <w:startOverride w:val="1"/>
    </w:lvlOverride>
  </w:num>
  <w:num w:numId="4">
    <w:abstractNumId w:val="35"/>
    <w:lvlOverride w:ilvl="0">
      <w:startOverride w:val="1"/>
    </w:lvlOverride>
  </w:num>
  <w:num w:numId="5">
    <w:abstractNumId w:val="35"/>
    <w:lvlOverride w:ilvl="0">
      <w:startOverride w:val="1"/>
    </w:lvlOverride>
  </w:num>
  <w:num w:numId="6">
    <w:abstractNumId w:val="35"/>
    <w:lvlOverride w:ilvl="0">
      <w:startOverride w:val="1"/>
    </w:lvlOverride>
  </w:num>
  <w:num w:numId="7">
    <w:abstractNumId w:val="35"/>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8"/>
  </w:num>
  <w:num w:numId="19">
    <w:abstractNumId w:val="18"/>
    <w:lvlOverride w:ilvl="0">
      <w:startOverride w:val="1"/>
    </w:lvlOverride>
  </w:num>
  <w:num w:numId="20">
    <w:abstractNumId w:val="14"/>
  </w:num>
  <w:num w:numId="21">
    <w:abstractNumId w:val="26"/>
  </w:num>
  <w:num w:numId="22">
    <w:abstractNumId w:val="16"/>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5"/>
  </w:num>
  <w:num w:numId="26">
    <w:abstractNumId w:val="26"/>
    <w:lvlOverride w:ilvl="0">
      <w:startOverride w:val="1"/>
    </w:lvlOverride>
  </w:num>
  <w:num w:numId="27">
    <w:abstractNumId w:val="21"/>
  </w:num>
  <w:num w:numId="28">
    <w:abstractNumId w:val="17"/>
  </w:num>
  <w:num w:numId="29">
    <w:abstractNumId w:val="0"/>
  </w:num>
  <w:num w:numId="30">
    <w:abstractNumId w:val="25"/>
  </w:num>
  <w:num w:numId="31">
    <w:abstractNumId w:val="23"/>
  </w:num>
  <w:num w:numId="32">
    <w:abstractNumId w:val="22"/>
  </w:num>
  <w:num w:numId="33">
    <w:abstractNumId w:val="20"/>
  </w:num>
  <w:num w:numId="34">
    <w:abstractNumId w:val="24"/>
  </w:num>
  <w:num w:numId="35">
    <w:abstractNumId w:val="30"/>
  </w:num>
  <w:num w:numId="36">
    <w:abstractNumId w:val="41"/>
  </w:num>
  <w:num w:numId="37">
    <w:abstractNumId w:val="14"/>
  </w:num>
  <w:num w:numId="38">
    <w:abstractNumId w:val="33"/>
  </w:num>
  <w:num w:numId="39">
    <w:abstractNumId w:val="39"/>
  </w:num>
  <w:num w:numId="40">
    <w:abstractNumId w:val="13"/>
  </w:num>
  <w:num w:numId="41">
    <w:abstractNumId w:val="1"/>
  </w:num>
  <w:num w:numId="42">
    <w:abstractNumId w:val="27"/>
  </w:num>
  <w:num w:numId="43">
    <w:abstractNumId w:val="34"/>
  </w:num>
  <w:num w:numId="44">
    <w:abstractNumId w:val="19"/>
  </w:num>
  <w:num w:numId="45">
    <w:abstractNumId w:val="38"/>
  </w:num>
  <w:num w:numId="46">
    <w:abstractNumId w:val="12"/>
  </w:num>
  <w:num w:numId="47">
    <w:abstractNumId w:val="32"/>
  </w:num>
  <w:num w:numId="48">
    <w:abstractNumId w:val="29"/>
  </w:num>
  <w:num w:numId="49">
    <w:abstractNumId w:val="2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53F8"/>
    <w:rsid w:val="0000687D"/>
    <w:rsid w:val="00010AAB"/>
    <w:rsid w:val="000111B4"/>
    <w:rsid w:val="00011451"/>
    <w:rsid w:val="00012355"/>
    <w:rsid w:val="00012BBC"/>
    <w:rsid w:val="00015050"/>
    <w:rsid w:val="00017F48"/>
    <w:rsid w:val="00020D14"/>
    <w:rsid w:val="00020D34"/>
    <w:rsid w:val="00020EBA"/>
    <w:rsid w:val="00021155"/>
    <w:rsid w:val="00021245"/>
    <w:rsid w:val="00021F46"/>
    <w:rsid w:val="00022932"/>
    <w:rsid w:val="000232F2"/>
    <w:rsid w:val="00023662"/>
    <w:rsid w:val="00023F0E"/>
    <w:rsid w:val="00024B3D"/>
    <w:rsid w:val="00024D0A"/>
    <w:rsid w:val="00025283"/>
    <w:rsid w:val="000253C0"/>
    <w:rsid w:val="00026AB6"/>
    <w:rsid w:val="00032073"/>
    <w:rsid w:val="000320AA"/>
    <w:rsid w:val="0003314A"/>
    <w:rsid w:val="00035962"/>
    <w:rsid w:val="0003682B"/>
    <w:rsid w:val="000368A8"/>
    <w:rsid w:val="000376CB"/>
    <w:rsid w:val="000405AE"/>
    <w:rsid w:val="00040E50"/>
    <w:rsid w:val="00042909"/>
    <w:rsid w:val="00042D75"/>
    <w:rsid w:val="000439B6"/>
    <w:rsid w:val="00046388"/>
    <w:rsid w:val="000470AC"/>
    <w:rsid w:val="000472DC"/>
    <w:rsid w:val="0004790B"/>
    <w:rsid w:val="00050204"/>
    <w:rsid w:val="00052377"/>
    <w:rsid w:val="000535F9"/>
    <w:rsid w:val="00053B5D"/>
    <w:rsid w:val="000549BD"/>
    <w:rsid w:val="00054CC7"/>
    <w:rsid w:val="00055EB1"/>
    <w:rsid w:val="000566B0"/>
    <w:rsid w:val="00056ADF"/>
    <w:rsid w:val="00056D5D"/>
    <w:rsid w:val="00056F21"/>
    <w:rsid w:val="00056F25"/>
    <w:rsid w:val="000570D1"/>
    <w:rsid w:val="0005750D"/>
    <w:rsid w:val="00057BF1"/>
    <w:rsid w:val="000602E2"/>
    <w:rsid w:val="00060E93"/>
    <w:rsid w:val="00062232"/>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A29"/>
    <w:rsid w:val="000A6E1A"/>
    <w:rsid w:val="000B0B7C"/>
    <w:rsid w:val="000B0DFD"/>
    <w:rsid w:val="000B0FF9"/>
    <w:rsid w:val="000B1394"/>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6046"/>
    <w:rsid w:val="0011018F"/>
    <w:rsid w:val="00110EEF"/>
    <w:rsid w:val="0011108E"/>
    <w:rsid w:val="00111CCE"/>
    <w:rsid w:val="0011301F"/>
    <w:rsid w:val="001131C4"/>
    <w:rsid w:val="001134E7"/>
    <w:rsid w:val="0011352A"/>
    <w:rsid w:val="001136BD"/>
    <w:rsid w:val="00114B6E"/>
    <w:rsid w:val="00114FFA"/>
    <w:rsid w:val="00116108"/>
    <w:rsid w:val="00116344"/>
    <w:rsid w:val="00116872"/>
    <w:rsid w:val="001169A0"/>
    <w:rsid w:val="00116CD8"/>
    <w:rsid w:val="00121374"/>
    <w:rsid w:val="001253FF"/>
    <w:rsid w:val="0012725C"/>
    <w:rsid w:val="001302A2"/>
    <w:rsid w:val="00130A69"/>
    <w:rsid w:val="00130B6E"/>
    <w:rsid w:val="001311C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0D5D"/>
    <w:rsid w:val="0015117B"/>
    <w:rsid w:val="001520BF"/>
    <w:rsid w:val="00153771"/>
    <w:rsid w:val="0015444A"/>
    <w:rsid w:val="00154E94"/>
    <w:rsid w:val="00156295"/>
    <w:rsid w:val="001574F5"/>
    <w:rsid w:val="00157778"/>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4B1C"/>
    <w:rsid w:val="00196622"/>
    <w:rsid w:val="00196F14"/>
    <w:rsid w:val="00197C29"/>
    <w:rsid w:val="001A0D2B"/>
    <w:rsid w:val="001A11C8"/>
    <w:rsid w:val="001A13C1"/>
    <w:rsid w:val="001A1C71"/>
    <w:rsid w:val="001A2394"/>
    <w:rsid w:val="001A2F9F"/>
    <w:rsid w:val="001A38AF"/>
    <w:rsid w:val="001A397D"/>
    <w:rsid w:val="001A587B"/>
    <w:rsid w:val="001A63BF"/>
    <w:rsid w:val="001A6E40"/>
    <w:rsid w:val="001A6F9E"/>
    <w:rsid w:val="001B0509"/>
    <w:rsid w:val="001B0EE9"/>
    <w:rsid w:val="001B1610"/>
    <w:rsid w:val="001B26CB"/>
    <w:rsid w:val="001B2A26"/>
    <w:rsid w:val="001B2A5C"/>
    <w:rsid w:val="001B35BF"/>
    <w:rsid w:val="001B37C4"/>
    <w:rsid w:val="001B56EA"/>
    <w:rsid w:val="001B65B3"/>
    <w:rsid w:val="001B6DBE"/>
    <w:rsid w:val="001B7485"/>
    <w:rsid w:val="001B7577"/>
    <w:rsid w:val="001B7C63"/>
    <w:rsid w:val="001B7E73"/>
    <w:rsid w:val="001C062F"/>
    <w:rsid w:val="001C0F41"/>
    <w:rsid w:val="001C1562"/>
    <w:rsid w:val="001C1A9F"/>
    <w:rsid w:val="001C1B34"/>
    <w:rsid w:val="001C202F"/>
    <w:rsid w:val="001C2B2C"/>
    <w:rsid w:val="001C301A"/>
    <w:rsid w:val="001C3E9B"/>
    <w:rsid w:val="001C448B"/>
    <w:rsid w:val="001C4767"/>
    <w:rsid w:val="001C4F0E"/>
    <w:rsid w:val="001C510D"/>
    <w:rsid w:val="001C64DB"/>
    <w:rsid w:val="001C7AA3"/>
    <w:rsid w:val="001D276E"/>
    <w:rsid w:val="001D355B"/>
    <w:rsid w:val="001D54D6"/>
    <w:rsid w:val="001D5AF4"/>
    <w:rsid w:val="001D6E7E"/>
    <w:rsid w:val="001D7284"/>
    <w:rsid w:val="001D7547"/>
    <w:rsid w:val="001D7881"/>
    <w:rsid w:val="001E0085"/>
    <w:rsid w:val="001E0A9D"/>
    <w:rsid w:val="001E192F"/>
    <w:rsid w:val="001E2A65"/>
    <w:rsid w:val="001E2F52"/>
    <w:rsid w:val="001E551D"/>
    <w:rsid w:val="001E6205"/>
    <w:rsid w:val="001E7A21"/>
    <w:rsid w:val="001F0405"/>
    <w:rsid w:val="001F0511"/>
    <w:rsid w:val="001F09FA"/>
    <w:rsid w:val="001F0F6E"/>
    <w:rsid w:val="001F2513"/>
    <w:rsid w:val="001F273E"/>
    <w:rsid w:val="001F355B"/>
    <w:rsid w:val="001F4419"/>
    <w:rsid w:val="001F5B3E"/>
    <w:rsid w:val="001F5C38"/>
    <w:rsid w:val="001F6247"/>
    <w:rsid w:val="001F73BE"/>
    <w:rsid w:val="002015BD"/>
    <w:rsid w:val="002029A6"/>
    <w:rsid w:val="0020403B"/>
    <w:rsid w:val="00205B1E"/>
    <w:rsid w:val="00206CD6"/>
    <w:rsid w:val="00207142"/>
    <w:rsid w:val="00207F4A"/>
    <w:rsid w:val="00210577"/>
    <w:rsid w:val="002118F8"/>
    <w:rsid w:val="00211BEC"/>
    <w:rsid w:val="00211C16"/>
    <w:rsid w:val="00213099"/>
    <w:rsid w:val="0021356B"/>
    <w:rsid w:val="00213C23"/>
    <w:rsid w:val="00213DD5"/>
    <w:rsid w:val="0021411A"/>
    <w:rsid w:val="00214B53"/>
    <w:rsid w:val="00216E37"/>
    <w:rsid w:val="0021712A"/>
    <w:rsid w:val="00217F88"/>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4D13"/>
    <w:rsid w:val="00234F90"/>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0D9"/>
    <w:rsid w:val="00245C95"/>
    <w:rsid w:val="00246266"/>
    <w:rsid w:val="002464E5"/>
    <w:rsid w:val="00246893"/>
    <w:rsid w:val="00250447"/>
    <w:rsid w:val="002515E9"/>
    <w:rsid w:val="00254C33"/>
    <w:rsid w:val="00255A5A"/>
    <w:rsid w:val="00255C16"/>
    <w:rsid w:val="0025681F"/>
    <w:rsid w:val="00256EB6"/>
    <w:rsid w:val="00260966"/>
    <w:rsid w:val="002614C1"/>
    <w:rsid w:val="00261A45"/>
    <w:rsid w:val="00264480"/>
    <w:rsid w:val="00265358"/>
    <w:rsid w:val="00265FFE"/>
    <w:rsid w:val="002667DD"/>
    <w:rsid w:val="00266A00"/>
    <w:rsid w:val="0026728F"/>
    <w:rsid w:val="00270118"/>
    <w:rsid w:val="002714A0"/>
    <w:rsid w:val="002715FE"/>
    <w:rsid w:val="00272144"/>
    <w:rsid w:val="00272AC2"/>
    <w:rsid w:val="00274313"/>
    <w:rsid w:val="00274962"/>
    <w:rsid w:val="00274980"/>
    <w:rsid w:val="0027611F"/>
    <w:rsid w:val="00277177"/>
    <w:rsid w:val="00280973"/>
    <w:rsid w:val="00280CF4"/>
    <w:rsid w:val="00280F6D"/>
    <w:rsid w:val="002816F2"/>
    <w:rsid w:val="002819D7"/>
    <w:rsid w:val="00282192"/>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7A04"/>
    <w:rsid w:val="002B03AD"/>
    <w:rsid w:val="002B1216"/>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7868"/>
    <w:rsid w:val="00307E7D"/>
    <w:rsid w:val="00307ECB"/>
    <w:rsid w:val="0031003B"/>
    <w:rsid w:val="00310530"/>
    <w:rsid w:val="00310D6D"/>
    <w:rsid w:val="0031123C"/>
    <w:rsid w:val="00311AAA"/>
    <w:rsid w:val="00311EB9"/>
    <w:rsid w:val="00311ED0"/>
    <w:rsid w:val="00313939"/>
    <w:rsid w:val="00316C3A"/>
    <w:rsid w:val="003173AC"/>
    <w:rsid w:val="00317697"/>
    <w:rsid w:val="00320118"/>
    <w:rsid w:val="0032060E"/>
    <w:rsid w:val="00320B85"/>
    <w:rsid w:val="003215D6"/>
    <w:rsid w:val="003217E5"/>
    <w:rsid w:val="00321F71"/>
    <w:rsid w:val="003228BD"/>
    <w:rsid w:val="00323D33"/>
    <w:rsid w:val="00324CAB"/>
    <w:rsid w:val="0032523A"/>
    <w:rsid w:val="0032535C"/>
    <w:rsid w:val="0032567D"/>
    <w:rsid w:val="00325875"/>
    <w:rsid w:val="00325F0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3B7"/>
    <w:rsid w:val="00350A05"/>
    <w:rsid w:val="00350C3C"/>
    <w:rsid w:val="0035176E"/>
    <w:rsid w:val="003522D7"/>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722FA"/>
    <w:rsid w:val="003730E6"/>
    <w:rsid w:val="00373C1C"/>
    <w:rsid w:val="00373F19"/>
    <w:rsid w:val="00374A27"/>
    <w:rsid w:val="00374D36"/>
    <w:rsid w:val="00375761"/>
    <w:rsid w:val="00375BA4"/>
    <w:rsid w:val="00375CA6"/>
    <w:rsid w:val="003760BA"/>
    <w:rsid w:val="003775CC"/>
    <w:rsid w:val="003778B2"/>
    <w:rsid w:val="00377FB6"/>
    <w:rsid w:val="00380FA8"/>
    <w:rsid w:val="0038333A"/>
    <w:rsid w:val="00383DC8"/>
    <w:rsid w:val="003849CC"/>
    <w:rsid w:val="00386047"/>
    <w:rsid w:val="003861FB"/>
    <w:rsid w:val="003873E4"/>
    <w:rsid w:val="00390811"/>
    <w:rsid w:val="00390BA5"/>
    <w:rsid w:val="00394CCB"/>
    <w:rsid w:val="00394E99"/>
    <w:rsid w:val="0039655C"/>
    <w:rsid w:val="00396757"/>
    <w:rsid w:val="00396B70"/>
    <w:rsid w:val="00397BD5"/>
    <w:rsid w:val="00397CD4"/>
    <w:rsid w:val="003A047B"/>
    <w:rsid w:val="003A0872"/>
    <w:rsid w:val="003A10AA"/>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3294"/>
    <w:rsid w:val="003B3606"/>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F0E"/>
    <w:rsid w:val="003D4D1D"/>
    <w:rsid w:val="003D4FE4"/>
    <w:rsid w:val="003D7EDA"/>
    <w:rsid w:val="003E06BB"/>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5829"/>
    <w:rsid w:val="003F603D"/>
    <w:rsid w:val="003F6819"/>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915"/>
    <w:rsid w:val="00457FCA"/>
    <w:rsid w:val="00462181"/>
    <w:rsid w:val="00463F77"/>
    <w:rsid w:val="00464D7B"/>
    <w:rsid w:val="00465139"/>
    <w:rsid w:val="00465D00"/>
    <w:rsid w:val="004660BE"/>
    <w:rsid w:val="00467BF6"/>
    <w:rsid w:val="004700AC"/>
    <w:rsid w:val="0047051F"/>
    <w:rsid w:val="00470798"/>
    <w:rsid w:val="004707FD"/>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6397"/>
    <w:rsid w:val="004967DD"/>
    <w:rsid w:val="00497F9E"/>
    <w:rsid w:val="004A03EA"/>
    <w:rsid w:val="004A302A"/>
    <w:rsid w:val="004A323C"/>
    <w:rsid w:val="004A3748"/>
    <w:rsid w:val="004A38F9"/>
    <w:rsid w:val="004A3FD7"/>
    <w:rsid w:val="004A3FD9"/>
    <w:rsid w:val="004A52CA"/>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4CA"/>
    <w:rsid w:val="00504B23"/>
    <w:rsid w:val="0050634E"/>
    <w:rsid w:val="00506C88"/>
    <w:rsid w:val="005070FB"/>
    <w:rsid w:val="005077B0"/>
    <w:rsid w:val="00507F86"/>
    <w:rsid w:val="00510AEE"/>
    <w:rsid w:val="0051256D"/>
    <w:rsid w:val="0051305A"/>
    <w:rsid w:val="005137BF"/>
    <w:rsid w:val="00513F96"/>
    <w:rsid w:val="00515086"/>
    <w:rsid w:val="005152E6"/>
    <w:rsid w:val="0051792A"/>
    <w:rsid w:val="00520D5B"/>
    <w:rsid w:val="00521143"/>
    <w:rsid w:val="00522D8D"/>
    <w:rsid w:val="00523996"/>
    <w:rsid w:val="00524E32"/>
    <w:rsid w:val="005252FD"/>
    <w:rsid w:val="005255D3"/>
    <w:rsid w:val="00526BF9"/>
    <w:rsid w:val="00527074"/>
    <w:rsid w:val="00531386"/>
    <w:rsid w:val="0053187F"/>
    <w:rsid w:val="00531F80"/>
    <w:rsid w:val="005326BE"/>
    <w:rsid w:val="00533727"/>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67C74"/>
    <w:rsid w:val="005704E1"/>
    <w:rsid w:val="00570542"/>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1794"/>
    <w:rsid w:val="00581EED"/>
    <w:rsid w:val="00582ED5"/>
    <w:rsid w:val="00584273"/>
    <w:rsid w:val="00584A36"/>
    <w:rsid w:val="00584B67"/>
    <w:rsid w:val="00584D0B"/>
    <w:rsid w:val="00585538"/>
    <w:rsid w:val="0058754B"/>
    <w:rsid w:val="00587E7F"/>
    <w:rsid w:val="00590320"/>
    <w:rsid w:val="005903D6"/>
    <w:rsid w:val="005905AB"/>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5E"/>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309F"/>
    <w:rsid w:val="005F5EF6"/>
    <w:rsid w:val="005F7F24"/>
    <w:rsid w:val="00600413"/>
    <w:rsid w:val="00600802"/>
    <w:rsid w:val="00601420"/>
    <w:rsid w:val="00601D97"/>
    <w:rsid w:val="0060217D"/>
    <w:rsid w:val="0060329E"/>
    <w:rsid w:val="006037B0"/>
    <w:rsid w:val="0060492D"/>
    <w:rsid w:val="00606F91"/>
    <w:rsid w:val="00610CC9"/>
    <w:rsid w:val="0061149D"/>
    <w:rsid w:val="006135CC"/>
    <w:rsid w:val="00613889"/>
    <w:rsid w:val="00614947"/>
    <w:rsid w:val="0061632B"/>
    <w:rsid w:val="00616705"/>
    <w:rsid w:val="006170F6"/>
    <w:rsid w:val="00617D99"/>
    <w:rsid w:val="00617EDC"/>
    <w:rsid w:val="00617F04"/>
    <w:rsid w:val="00617FB5"/>
    <w:rsid w:val="006207D7"/>
    <w:rsid w:val="00620984"/>
    <w:rsid w:val="0062151F"/>
    <w:rsid w:val="0062155A"/>
    <w:rsid w:val="00622B96"/>
    <w:rsid w:val="00622FB4"/>
    <w:rsid w:val="006232F9"/>
    <w:rsid w:val="0062335C"/>
    <w:rsid w:val="00623733"/>
    <w:rsid w:val="00624856"/>
    <w:rsid w:val="00624AFD"/>
    <w:rsid w:val="00624C3B"/>
    <w:rsid w:val="00626886"/>
    <w:rsid w:val="00630902"/>
    <w:rsid w:val="00630987"/>
    <w:rsid w:val="00630EF1"/>
    <w:rsid w:val="00631046"/>
    <w:rsid w:val="006325A8"/>
    <w:rsid w:val="00632D1D"/>
    <w:rsid w:val="00632DF3"/>
    <w:rsid w:val="00632F70"/>
    <w:rsid w:val="0063337A"/>
    <w:rsid w:val="006345EF"/>
    <w:rsid w:val="00635777"/>
    <w:rsid w:val="00636AE2"/>
    <w:rsid w:val="00637C90"/>
    <w:rsid w:val="00640495"/>
    <w:rsid w:val="00640637"/>
    <w:rsid w:val="00640BE4"/>
    <w:rsid w:val="00640E39"/>
    <w:rsid w:val="00641180"/>
    <w:rsid w:val="0064201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3208"/>
    <w:rsid w:val="006733F1"/>
    <w:rsid w:val="00673DF6"/>
    <w:rsid w:val="006747FD"/>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87FC1"/>
    <w:rsid w:val="006900FC"/>
    <w:rsid w:val="00690502"/>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EBF"/>
    <w:rsid w:val="006B7882"/>
    <w:rsid w:val="006C0B15"/>
    <w:rsid w:val="006C1746"/>
    <w:rsid w:val="006C214B"/>
    <w:rsid w:val="006C2219"/>
    <w:rsid w:val="006C2E23"/>
    <w:rsid w:val="006C3222"/>
    <w:rsid w:val="006C35A0"/>
    <w:rsid w:val="006C3658"/>
    <w:rsid w:val="006C40A4"/>
    <w:rsid w:val="006C4D7B"/>
    <w:rsid w:val="006C6AA7"/>
    <w:rsid w:val="006C75BB"/>
    <w:rsid w:val="006C7B86"/>
    <w:rsid w:val="006D2446"/>
    <w:rsid w:val="006D2A09"/>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5C0"/>
    <w:rsid w:val="00725813"/>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3D63"/>
    <w:rsid w:val="00744033"/>
    <w:rsid w:val="00744336"/>
    <w:rsid w:val="00744BF0"/>
    <w:rsid w:val="00745C4C"/>
    <w:rsid w:val="00745C8D"/>
    <w:rsid w:val="00750330"/>
    <w:rsid w:val="00750DF5"/>
    <w:rsid w:val="007514C7"/>
    <w:rsid w:val="007516F7"/>
    <w:rsid w:val="007539A7"/>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71F"/>
    <w:rsid w:val="007677FC"/>
    <w:rsid w:val="00770590"/>
    <w:rsid w:val="007725C6"/>
    <w:rsid w:val="00774659"/>
    <w:rsid w:val="00774D94"/>
    <w:rsid w:val="007762A4"/>
    <w:rsid w:val="00776CBA"/>
    <w:rsid w:val="00776F0D"/>
    <w:rsid w:val="00776F5B"/>
    <w:rsid w:val="00776F93"/>
    <w:rsid w:val="00777395"/>
    <w:rsid w:val="00780E5C"/>
    <w:rsid w:val="00780F99"/>
    <w:rsid w:val="00781541"/>
    <w:rsid w:val="007818B8"/>
    <w:rsid w:val="00781B11"/>
    <w:rsid w:val="00786982"/>
    <w:rsid w:val="007874A1"/>
    <w:rsid w:val="00787A63"/>
    <w:rsid w:val="00790035"/>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305C"/>
    <w:rsid w:val="007C54F6"/>
    <w:rsid w:val="007C5FAB"/>
    <w:rsid w:val="007C63DF"/>
    <w:rsid w:val="007C65CB"/>
    <w:rsid w:val="007C67AB"/>
    <w:rsid w:val="007C7E4D"/>
    <w:rsid w:val="007D0457"/>
    <w:rsid w:val="007D0578"/>
    <w:rsid w:val="007D0755"/>
    <w:rsid w:val="007D1BFE"/>
    <w:rsid w:val="007D297B"/>
    <w:rsid w:val="007D2CF6"/>
    <w:rsid w:val="007D2F38"/>
    <w:rsid w:val="007D3F19"/>
    <w:rsid w:val="007D440D"/>
    <w:rsid w:val="007D4D20"/>
    <w:rsid w:val="007D5348"/>
    <w:rsid w:val="007D5B9C"/>
    <w:rsid w:val="007D661D"/>
    <w:rsid w:val="007D66EB"/>
    <w:rsid w:val="007D68FE"/>
    <w:rsid w:val="007D69E6"/>
    <w:rsid w:val="007D6C7C"/>
    <w:rsid w:val="007E00F9"/>
    <w:rsid w:val="007E05DE"/>
    <w:rsid w:val="007E0F9A"/>
    <w:rsid w:val="007E1835"/>
    <w:rsid w:val="007E35C5"/>
    <w:rsid w:val="007E44E4"/>
    <w:rsid w:val="007E530D"/>
    <w:rsid w:val="007E72A1"/>
    <w:rsid w:val="007E7ACE"/>
    <w:rsid w:val="007E7B5E"/>
    <w:rsid w:val="007F2001"/>
    <w:rsid w:val="007F238D"/>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1016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2FB7"/>
    <w:rsid w:val="00833315"/>
    <w:rsid w:val="008338EB"/>
    <w:rsid w:val="00837398"/>
    <w:rsid w:val="00837A3B"/>
    <w:rsid w:val="00840612"/>
    <w:rsid w:val="00842872"/>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5D25"/>
    <w:rsid w:val="0087623B"/>
    <w:rsid w:val="00876C6A"/>
    <w:rsid w:val="0087729F"/>
    <w:rsid w:val="008775D5"/>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590"/>
    <w:rsid w:val="008C3629"/>
    <w:rsid w:val="008C44B9"/>
    <w:rsid w:val="008C52C2"/>
    <w:rsid w:val="008C5747"/>
    <w:rsid w:val="008C5E96"/>
    <w:rsid w:val="008C663E"/>
    <w:rsid w:val="008C7AF4"/>
    <w:rsid w:val="008C7E89"/>
    <w:rsid w:val="008D0AEA"/>
    <w:rsid w:val="008D2CFB"/>
    <w:rsid w:val="008D3446"/>
    <w:rsid w:val="008D3551"/>
    <w:rsid w:val="008D4136"/>
    <w:rsid w:val="008D4B5E"/>
    <w:rsid w:val="008D525F"/>
    <w:rsid w:val="008D54C2"/>
    <w:rsid w:val="008D6013"/>
    <w:rsid w:val="008D64B2"/>
    <w:rsid w:val="008E0982"/>
    <w:rsid w:val="008E1E93"/>
    <w:rsid w:val="008E1E96"/>
    <w:rsid w:val="008E23C1"/>
    <w:rsid w:val="008E2D87"/>
    <w:rsid w:val="008E393E"/>
    <w:rsid w:val="008E4437"/>
    <w:rsid w:val="008E4AF6"/>
    <w:rsid w:val="008E4B09"/>
    <w:rsid w:val="008F028C"/>
    <w:rsid w:val="008F0292"/>
    <w:rsid w:val="008F2441"/>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7154"/>
    <w:rsid w:val="009272DC"/>
    <w:rsid w:val="00931120"/>
    <w:rsid w:val="00932840"/>
    <w:rsid w:val="009332F5"/>
    <w:rsid w:val="0093341E"/>
    <w:rsid w:val="0093375A"/>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300D"/>
    <w:rsid w:val="0096356D"/>
    <w:rsid w:val="00964350"/>
    <w:rsid w:val="00964C03"/>
    <w:rsid w:val="009660C9"/>
    <w:rsid w:val="009672B4"/>
    <w:rsid w:val="009715C3"/>
    <w:rsid w:val="009719CB"/>
    <w:rsid w:val="00971EB7"/>
    <w:rsid w:val="00974141"/>
    <w:rsid w:val="009749A9"/>
    <w:rsid w:val="0097530B"/>
    <w:rsid w:val="00975323"/>
    <w:rsid w:val="00975C12"/>
    <w:rsid w:val="00976CDC"/>
    <w:rsid w:val="00977522"/>
    <w:rsid w:val="0098092C"/>
    <w:rsid w:val="00981207"/>
    <w:rsid w:val="009812D5"/>
    <w:rsid w:val="0098273D"/>
    <w:rsid w:val="00982837"/>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7812"/>
    <w:rsid w:val="009D0230"/>
    <w:rsid w:val="009D0E71"/>
    <w:rsid w:val="009D13C2"/>
    <w:rsid w:val="009D14E0"/>
    <w:rsid w:val="009D184F"/>
    <w:rsid w:val="009D1A8C"/>
    <w:rsid w:val="009D1B6B"/>
    <w:rsid w:val="009D295A"/>
    <w:rsid w:val="009D3A79"/>
    <w:rsid w:val="009D3E0D"/>
    <w:rsid w:val="009D7BCF"/>
    <w:rsid w:val="009D7EAA"/>
    <w:rsid w:val="009E05DE"/>
    <w:rsid w:val="009E0AB7"/>
    <w:rsid w:val="009E1D20"/>
    <w:rsid w:val="009E1DB5"/>
    <w:rsid w:val="009E1E5B"/>
    <w:rsid w:val="009E23C3"/>
    <w:rsid w:val="009E2DDF"/>
    <w:rsid w:val="009E43B4"/>
    <w:rsid w:val="009E450C"/>
    <w:rsid w:val="009E57F5"/>
    <w:rsid w:val="009E61BE"/>
    <w:rsid w:val="009E680B"/>
    <w:rsid w:val="009E6DD9"/>
    <w:rsid w:val="009E7BD3"/>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DC2"/>
    <w:rsid w:val="00A064C3"/>
    <w:rsid w:val="00A0757C"/>
    <w:rsid w:val="00A07C1F"/>
    <w:rsid w:val="00A1022B"/>
    <w:rsid w:val="00A10DD0"/>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2A2"/>
    <w:rsid w:val="00A30C6D"/>
    <w:rsid w:val="00A3120B"/>
    <w:rsid w:val="00A31D66"/>
    <w:rsid w:val="00A32A13"/>
    <w:rsid w:val="00A32BC1"/>
    <w:rsid w:val="00A3321E"/>
    <w:rsid w:val="00A33220"/>
    <w:rsid w:val="00A3325A"/>
    <w:rsid w:val="00A3365E"/>
    <w:rsid w:val="00A33BD6"/>
    <w:rsid w:val="00A34C02"/>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136B"/>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97A"/>
    <w:rsid w:val="00A71CCE"/>
    <w:rsid w:val="00A731AE"/>
    <w:rsid w:val="00A75FB4"/>
    <w:rsid w:val="00A77DE5"/>
    <w:rsid w:val="00A81221"/>
    <w:rsid w:val="00A82275"/>
    <w:rsid w:val="00A836CD"/>
    <w:rsid w:val="00A848D4"/>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5E98"/>
    <w:rsid w:val="00AC69D3"/>
    <w:rsid w:val="00AC6BBC"/>
    <w:rsid w:val="00AD0485"/>
    <w:rsid w:val="00AD10EF"/>
    <w:rsid w:val="00AD1117"/>
    <w:rsid w:val="00AD1A21"/>
    <w:rsid w:val="00AD45C1"/>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7C78"/>
    <w:rsid w:val="00AF083A"/>
    <w:rsid w:val="00AF08F1"/>
    <w:rsid w:val="00AF0B68"/>
    <w:rsid w:val="00AF108A"/>
    <w:rsid w:val="00AF16FB"/>
    <w:rsid w:val="00AF1AA1"/>
    <w:rsid w:val="00AF2A27"/>
    <w:rsid w:val="00AF3455"/>
    <w:rsid w:val="00AF420B"/>
    <w:rsid w:val="00AF6295"/>
    <w:rsid w:val="00AF6C0C"/>
    <w:rsid w:val="00AF7053"/>
    <w:rsid w:val="00AF7542"/>
    <w:rsid w:val="00AF7BCF"/>
    <w:rsid w:val="00B00797"/>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4851"/>
    <w:rsid w:val="00B36329"/>
    <w:rsid w:val="00B3693E"/>
    <w:rsid w:val="00B374AF"/>
    <w:rsid w:val="00B37B02"/>
    <w:rsid w:val="00B40464"/>
    <w:rsid w:val="00B40A6D"/>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1DA"/>
    <w:rsid w:val="00B739F0"/>
    <w:rsid w:val="00B74D2D"/>
    <w:rsid w:val="00B7565B"/>
    <w:rsid w:val="00B75671"/>
    <w:rsid w:val="00B77423"/>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97ABA"/>
    <w:rsid w:val="00BA071A"/>
    <w:rsid w:val="00BA07FD"/>
    <w:rsid w:val="00BA1B9B"/>
    <w:rsid w:val="00BA2D27"/>
    <w:rsid w:val="00BA3FF6"/>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324D"/>
    <w:rsid w:val="00BC337E"/>
    <w:rsid w:val="00BC57BA"/>
    <w:rsid w:val="00BC620C"/>
    <w:rsid w:val="00BC6548"/>
    <w:rsid w:val="00BC6B06"/>
    <w:rsid w:val="00BC778E"/>
    <w:rsid w:val="00BD106A"/>
    <w:rsid w:val="00BD10EC"/>
    <w:rsid w:val="00BD2E4C"/>
    <w:rsid w:val="00BD5636"/>
    <w:rsid w:val="00BD5899"/>
    <w:rsid w:val="00BD5A68"/>
    <w:rsid w:val="00BD714D"/>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45BC"/>
    <w:rsid w:val="00BF50BD"/>
    <w:rsid w:val="00BF6615"/>
    <w:rsid w:val="00BF7FE0"/>
    <w:rsid w:val="00C009E1"/>
    <w:rsid w:val="00C01CE6"/>
    <w:rsid w:val="00C037E8"/>
    <w:rsid w:val="00C04987"/>
    <w:rsid w:val="00C06675"/>
    <w:rsid w:val="00C10CA3"/>
    <w:rsid w:val="00C10E69"/>
    <w:rsid w:val="00C118C4"/>
    <w:rsid w:val="00C119E1"/>
    <w:rsid w:val="00C12890"/>
    <w:rsid w:val="00C12B6F"/>
    <w:rsid w:val="00C133C0"/>
    <w:rsid w:val="00C16D6C"/>
    <w:rsid w:val="00C2338F"/>
    <w:rsid w:val="00C237D5"/>
    <w:rsid w:val="00C2522F"/>
    <w:rsid w:val="00C25808"/>
    <w:rsid w:val="00C25F15"/>
    <w:rsid w:val="00C271B9"/>
    <w:rsid w:val="00C27383"/>
    <w:rsid w:val="00C313D9"/>
    <w:rsid w:val="00C3153A"/>
    <w:rsid w:val="00C3165C"/>
    <w:rsid w:val="00C32EB2"/>
    <w:rsid w:val="00C33B4D"/>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EDC"/>
    <w:rsid w:val="00CB0F62"/>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C2E"/>
    <w:rsid w:val="00CC1DBE"/>
    <w:rsid w:val="00CC1E63"/>
    <w:rsid w:val="00CC2053"/>
    <w:rsid w:val="00CC3D04"/>
    <w:rsid w:val="00CC44E4"/>
    <w:rsid w:val="00CC4A8C"/>
    <w:rsid w:val="00CC4A95"/>
    <w:rsid w:val="00CC4FA0"/>
    <w:rsid w:val="00CC6AD8"/>
    <w:rsid w:val="00CC6D16"/>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8B7"/>
    <w:rsid w:val="00CF6F74"/>
    <w:rsid w:val="00CF7672"/>
    <w:rsid w:val="00D000DB"/>
    <w:rsid w:val="00D01DFE"/>
    <w:rsid w:val="00D01F10"/>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1AF7"/>
    <w:rsid w:val="00D520A7"/>
    <w:rsid w:val="00D52C0F"/>
    <w:rsid w:val="00D52EE2"/>
    <w:rsid w:val="00D53687"/>
    <w:rsid w:val="00D537A2"/>
    <w:rsid w:val="00D54B3D"/>
    <w:rsid w:val="00D55D0B"/>
    <w:rsid w:val="00D57112"/>
    <w:rsid w:val="00D575EB"/>
    <w:rsid w:val="00D57721"/>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520D"/>
    <w:rsid w:val="00D7535D"/>
    <w:rsid w:val="00D76725"/>
    <w:rsid w:val="00D7744A"/>
    <w:rsid w:val="00D80278"/>
    <w:rsid w:val="00D829FF"/>
    <w:rsid w:val="00D8391E"/>
    <w:rsid w:val="00D84F30"/>
    <w:rsid w:val="00D8626D"/>
    <w:rsid w:val="00D86314"/>
    <w:rsid w:val="00D8692B"/>
    <w:rsid w:val="00D86A7A"/>
    <w:rsid w:val="00D86BF0"/>
    <w:rsid w:val="00D90653"/>
    <w:rsid w:val="00D91589"/>
    <w:rsid w:val="00D92D7E"/>
    <w:rsid w:val="00D94467"/>
    <w:rsid w:val="00D95344"/>
    <w:rsid w:val="00D9534F"/>
    <w:rsid w:val="00D95955"/>
    <w:rsid w:val="00DA01CB"/>
    <w:rsid w:val="00DA0D2A"/>
    <w:rsid w:val="00DA21F3"/>
    <w:rsid w:val="00DA4699"/>
    <w:rsid w:val="00DA476B"/>
    <w:rsid w:val="00DA47B5"/>
    <w:rsid w:val="00DA5810"/>
    <w:rsid w:val="00DB0B35"/>
    <w:rsid w:val="00DB13F3"/>
    <w:rsid w:val="00DB1EDE"/>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9D8"/>
    <w:rsid w:val="00DD0F2D"/>
    <w:rsid w:val="00DD1611"/>
    <w:rsid w:val="00DD1F43"/>
    <w:rsid w:val="00DD22B5"/>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2989"/>
    <w:rsid w:val="00DF2CFF"/>
    <w:rsid w:val="00DF60B9"/>
    <w:rsid w:val="00E000C5"/>
    <w:rsid w:val="00E03F00"/>
    <w:rsid w:val="00E045E1"/>
    <w:rsid w:val="00E04F08"/>
    <w:rsid w:val="00E0535D"/>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1712"/>
    <w:rsid w:val="00E51920"/>
    <w:rsid w:val="00E5237F"/>
    <w:rsid w:val="00E53A4A"/>
    <w:rsid w:val="00E5465D"/>
    <w:rsid w:val="00E54C09"/>
    <w:rsid w:val="00E5615E"/>
    <w:rsid w:val="00E5758A"/>
    <w:rsid w:val="00E61039"/>
    <w:rsid w:val="00E6116C"/>
    <w:rsid w:val="00E634B5"/>
    <w:rsid w:val="00E634BB"/>
    <w:rsid w:val="00E63A42"/>
    <w:rsid w:val="00E64120"/>
    <w:rsid w:val="00E64E7B"/>
    <w:rsid w:val="00E65CA4"/>
    <w:rsid w:val="00E660A1"/>
    <w:rsid w:val="00E660CB"/>
    <w:rsid w:val="00E6613F"/>
    <w:rsid w:val="00E67E07"/>
    <w:rsid w:val="00E71D83"/>
    <w:rsid w:val="00E75F24"/>
    <w:rsid w:val="00E76843"/>
    <w:rsid w:val="00E7691A"/>
    <w:rsid w:val="00E8008B"/>
    <w:rsid w:val="00E817AC"/>
    <w:rsid w:val="00E827D1"/>
    <w:rsid w:val="00E834F2"/>
    <w:rsid w:val="00E84AED"/>
    <w:rsid w:val="00E84FBF"/>
    <w:rsid w:val="00E863E1"/>
    <w:rsid w:val="00E91FFB"/>
    <w:rsid w:val="00E93D40"/>
    <w:rsid w:val="00E941C8"/>
    <w:rsid w:val="00E94B3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B92"/>
    <w:rsid w:val="00EB4D32"/>
    <w:rsid w:val="00EB4FE1"/>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BA9"/>
    <w:rsid w:val="00ED5E61"/>
    <w:rsid w:val="00ED63D6"/>
    <w:rsid w:val="00ED6AF8"/>
    <w:rsid w:val="00ED6F31"/>
    <w:rsid w:val="00ED7D03"/>
    <w:rsid w:val="00ED7E9D"/>
    <w:rsid w:val="00EE0338"/>
    <w:rsid w:val="00EE0B0A"/>
    <w:rsid w:val="00EE1DC8"/>
    <w:rsid w:val="00EE33E8"/>
    <w:rsid w:val="00EE40A0"/>
    <w:rsid w:val="00EE4A14"/>
    <w:rsid w:val="00EE4A79"/>
    <w:rsid w:val="00EE5899"/>
    <w:rsid w:val="00EE5D18"/>
    <w:rsid w:val="00EE60E5"/>
    <w:rsid w:val="00EE6387"/>
    <w:rsid w:val="00EE7119"/>
    <w:rsid w:val="00EF0E36"/>
    <w:rsid w:val="00EF49A6"/>
    <w:rsid w:val="00EF5B9C"/>
    <w:rsid w:val="00EF60E3"/>
    <w:rsid w:val="00EF61B8"/>
    <w:rsid w:val="00EF6397"/>
    <w:rsid w:val="00EF7182"/>
    <w:rsid w:val="00F0072D"/>
    <w:rsid w:val="00F00A3C"/>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A92"/>
    <w:rsid w:val="00F26462"/>
    <w:rsid w:val="00F265A8"/>
    <w:rsid w:val="00F3260E"/>
    <w:rsid w:val="00F33965"/>
    <w:rsid w:val="00F34385"/>
    <w:rsid w:val="00F34A1A"/>
    <w:rsid w:val="00F34E43"/>
    <w:rsid w:val="00F40DA6"/>
    <w:rsid w:val="00F40F7C"/>
    <w:rsid w:val="00F4150C"/>
    <w:rsid w:val="00F44607"/>
    <w:rsid w:val="00F44E7C"/>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C74"/>
    <w:rsid w:val="00F7050E"/>
    <w:rsid w:val="00F718EC"/>
    <w:rsid w:val="00F73602"/>
    <w:rsid w:val="00F75030"/>
    <w:rsid w:val="00F757D9"/>
    <w:rsid w:val="00F76692"/>
    <w:rsid w:val="00F777DD"/>
    <w:rsid w:val="00F81C1E"/>
    <w:rsid w:val="00F83409"/>
    <w:rsid w:val="00F84A9B"/>
    <w:rsid w:val="00F84B4D"/>
    <w:rsid w:val="00F84B69"/>
    <w:rsid w:val="00F84BCB"/>
    <w:rsid w:val="00F85272"/>
    <w:rsid w:val="00F85A62"/>
    <w:rsid w:val="00F90C02"/>
    <w:rsid w:val="00F91823"/>
    <w:rsid w:val="00F91ABB"/>
    <w:rsid w:val="00F91B61"/>
    <w:rsid w:val="00F91EC9"/>
    <w:rsid w:val="00F93988"/>
    <w:rsid w:val="00F96560"/>
    <w:rsid w:val="00F967F7"/>
    <w:rsid w:val="00F97060"/>
    <w:rsid w:val="00F97606"/>
    <w:rsid w:val="00FA0572"/>
    <w:rsid w:val="00FA0A96"/>
    <w:rsid w:val="00FA1117"/>
    <w:rsid w:val="00FA1975"/>
    <w:rsid w:val="00FA2A2F"/>
    <w:rsid w:val="00FA2C5A"/>
    <w:rsid w:val="00FA2C85"/>
    <w:rsid w:val="00FA38CA"/>
    <w:rsid w:val="00FA42B8"/>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2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2021-02-10T16:06:00Z</dcterms:created>
  <dcterms:modified xsi:type="dcterms:W3CDTF">2021-05-05T14:45:00Z</dcterms:modified>
</cp:coreProperties>
</file>