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BE1634E" w:rsidR="00975C12" w:rsidRPr="00F40D3F" w:rsidRDefault="00975C12" w:rsidP="00975C12">
      <w:pPr>
        <w:pStyle w:val="Heading1"/>
        <w:jc w:val="center"/>
      </w:pPr>
      <w:r w:rsidRPr="00F40D3F">
        <w:t xml:space="preserve">Minutes of the meeting held on </w:t>
      </w:r>
      <w:r w:rsidR="00E95322">
        <w:t>16 March</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6B675813" w:rsidR="00E6613F" w:rsidRPr="000140B0"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32611">
        <w:rPr>
          <w:rFonts w:cs="Arial"/>
          <w:color w:val="000000" w:themeColor="text1"/>
          <w:sz w:val="22"/>
          <w:szCs w:val="22"/>
          <w:lang w:val="en-GB"/>
        </w:rPr>
        <w:t xml:space="preserve"> </w:t>
      </w:r>
      <w:r w:rsidR="000140B0" w:rsidRPr="000140B0">
        <w:rPr>
          <w:rFonts w:cs="Arial"/>
          <w:color w:val="000000" w:themeColor="text1"/>
          <w:sz w:val="22"/>
          <w:szCs w:val="22"/>
          <w:lang w:val="en-GB"/>
        </w:rPr>
        <w:t>(for item 8 onwards)</w:t>
      </w:r>
    </w:p>
    <w:p w14:paraId="2525C183" w14:textId="0F888E97"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r w:rsidR="00E95322">
        <w:rPr>
          <w:rFonts w:cs="Arial"/>
          <w:color w:val="000000" w:themeColor="text1"/>
          <w:sz w:val="22"/>
          <w:szCs w:val="22"/>
          <w:lang w:val="en-GB"/>
        </w:rPr>
        <w:t xml:space="preserve"> </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w:t>
      </w:r>
      <w:proofErr w:type="spellStart"/>
      <w:r w:rsidR="0051570B">
        <w:rPr>
          <w:rFonts w:cs="Arial"/>
          <w:sz w:val="22"/>
          <w:szCs w:val="22"/>
          <w:lang w:val="en-GB"/>
        </w:rPr>
        <w:t>Tonnel</w:t>
      </w:r>
      <w:proofErr w:type="spellEnd"/>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1CACEF9A" w14:textId="1B5A71BD" w:rsidR="00E95322" w:rsidRDefault="00E95322" w:rsidP="007F1B30">
      <w:pPr>
        <w:pStyle w:val="NICEnormal"/>
        <w:spacing w:after="0" w:line="240" w:lineRule="auto"/>
        <w:ind w:left="2160" w:hanging="2160"/>
        <w:rPr>
          <w:color w:val="000000" w:themeColor="text1"/>
          <w:sz w:val="22"/>
          <w:szCs w:val="22"/>
        </w:rPr>
      </w:pPr>
      <w:r>
        <w:rPr>
          <w:color w:val="000000" w:themeColor="text1"/>
          <w:sz w:val="22"/>
          <w:szCs w:val="22"/>
        </w:rPr>
        <w:t>David Coombs</w:t>
      </w:r>
      <w:r>
        <w:rPr>
          <w:color w:val="000000" w:themeColor="text1"/>
          <w:sz w:val="22"/>
          <w:szCs w:val="22"/>
        </w:rPr>
        <w:tab/>
        <w:t>Associate Director – Corporate Office (minutes)</w:t>
      </w:r>
    </w:p>
    <w:p w14:paraId="36942B91" w14:textId="5E7A8CA6" w:rsidR="00E95322" w:rsidRPr="000140B0" w:rsidRDefault="00E95322" w:rsidP="007F1B30">
      <w:pPr>
        <w:pStyle w:val="NICEnormal"/>
        <w:spacing w:after="0" w:line="240" w:lineRule="auto"/>
        <w:ind w:left="2160" w:hanging="2160"/>
        <w:rPr>
          <w:color w:val="000000" w:themeColor="text1"/>
          <w:sz w:val="22"/>
          <w:szCs w:val="22"/>
        </w:rPr>
      </w:pPr>
      <w:r w:rsidRPr="000140B0">
        <w:rPr>
          <w:color w:val="000000" w:themeColor="text1"/>
          <w:sz w:val="22"/>
          <w:szCs w:val="22"/>
        </w:rPr>
        <w:t xml:space="preserve">Rebecca </w:t>
      </w:r>
      <w:proofErr w:type="spellStart"/>
      <w:r w:rsidRPr="000140B0">
        <w:rPr>
          <w:color w:val="000000" w:themeColor="text1"/>
          <w:sz w:val="22"/>
          <w:szCs w:val="22"/>
        </w:rPr>
        <w:t>Albrow</w:t>
      </w:r>
      <w:proofErr w:type="spellEnd"/>
      <w:r w:rsidRPr="000140B0">
        <w:rPr>
          <w:color w:val="000000" w:themeColor="text1"/>
          <w:sz w:val="22"/>
          <w:szCs w:val="22"/>
        </w:rPr>
        <w:tab/>
        <w:t xml:space="preserve">Associate Director – </w:t>
      </w:r>
      <w:r w:rsidR="00DF7E1D" w:rsidRPr="000140B0">
        <w:rPr>
          <w:color w:val="000000" w:themeColor="text1"/>
          <w:sz w:val="22"/>
          <w:szCs w:val="22"/>
        </w:rPr>
        <w:t xml:space="preserve">Centre for Health Technology Evaluation </w:t>
      </w:r>
      <w:r w:rsidRPr="000140B0">
        <w:rPr>
          <w:color w:val="000000" w:themeColor="text1"/>
          <w:sz w:val="22"/>
          <w:szCs w:val="22"/>
        </w:rPr>
        <w:t>(item 8)</w:t>
      </w:r>
    </w:p>
    <w:p w14:paraId="61402737" w14:textId="7114EA5A" w:rsidR="000140B0" w:rsidRPr="000140B0" w:rsidRDefault="000140B0" w:rsidP="007F1B30">
      <w:pPr>
        <w:pStyle w:val="NICEnormal"/>
        <w:spacing w:after="0" w:line="240" w:lineRule="auto"/>
        <w:ind w:left="2160" w:hanging="2160"/>
        <w:rPr>
          <w:color w:val="000000" w:themeColor="text1"/>
          <w:sz w:val="22"/>
          <w:szCs w:val="22"/>
        </w:rPr>
      </w:pPr>
      <w:r w:rsidRPr="000140B0">
        <w:rPr>
          <w:color w:val="000000" w:themeColor="text1"/>
          <w:sz w:val="22"/>
          <w:szCs w:val="22"/>
        </w:rPr>
        <w:t>Martin Davison</w:t>
      </w:r>
      <w:r w:rsidRPr="000140B0">
        <w:rPr>
          <w:color w:val="000000" w:themeColor="text1"/>
          <w:sz w:val="22"/>
          <w:szCs w:val="22"/>
        </w:rPr>
        <w:tab/>
        <w:t>Acting Associate Director – Finance (item 6)</w:t>
      </w:r>
    </w:p>
    <w:p w14:paraId="20E7D963" w14:textId="36046269" w:rsidR="00E95322" w:rsidRPr="000140B0" w:rsidRDefault="00E95322" w:rsidP="007F1B30">
      <w:pPr>
        <w:pStyle w:val="NICEnormal"/>
        <w:spacing w:after="0" w:line="240" w:lineRule="auto"/>
        <w:ind w:left="2160" w:hanging="2160"/>
        <w:rPr>
          <w:color w:val="000000" w:themeColor="text1"/>
          <w:sz w:val="22"/>
          <w:szCs w:val="22"/>
        </w:rPr>
      </w:pPr>
      <w:r w:rsidRPr="000140B0">
        <w:rPr>
          <w:color w:val="000000" w:themeColor="text1"/>
          <w:sz w:val="22"/>
          <w:szCs w:val="22"/>
        </w:rPr>
        <w:t>Lee Dobson</w:t>
      </w:r>
      <w:r w:rsidRPr="000140B0">
        <w:rPr>
          <w:color w:val="000000" w:themeColor="text1"/>
          <w:sz w:val="22"/>
          <w:szCs w:val="22"/>
        </w:rPr>
        <w:tab/>
      </w:r>
      <w:proofErr w:type="spellStart"/>
      <w:r w:rsidRPr="000140B0">
        <w:rPr>
          <w:color w:val="000000" w:themeColor="text1"/>
          <w:sz w:val="22"/>
          <w:szCs w:val="22"/>
        </w:rPr>
        <w:t>Programme</w:t>
      </w:r>
      <w:proofErr w:type="spellEnd"/>
      <w:r w:rsidRPr="000140B0">
        <w:rPr>
          <w:color w:val="000000" w:themeColor="text1"/>
          <w:sz w:val="22"/>
          <w:szCs w:val="22"/>
        </w:rPr>
        <w:t xml:space="preserve"> Manager – </w:t>
      </w:r>
      <w:r w:rsidR="003D5200" w:rsidRPr="000140B0">
        <w:rPr>
          <w:color w:val="000000" w:themeColor="text1"/>
          <w:sz w:val="22"/>
          <w:szCs w:val="22"/>
        </w:rPr>
        <w:t xml:space="preserve">MTEP </w:t>
      </w:r>
      <w:r w:rsidRPr="000140B0">
        <w:rPr>
          <w:color w:val="000000" w:themeColor="text1"/>
          <w:sz w:val="22"/>
          <w:szCs w:val="22"/>
        </w:rPr>
        <w:t>(item 6)</w:t>
      </w:r>
    </w:p>
    <w:p w14:paraId="0BB09ECA" w14:textId="44CE3642" w:rsidR="00E95322" w:rsidRPr="000140B0" w:rsidRDefault="00E95322" w:rsidP="007F1B30">
      <w:pPr>
        <w:pStyle w:val="NICEnormal"/>
        <w:spacing w:after="0" w:line="240" w:lineRule="auto"/>
        <w:ind w:left="2160" w:hanging="2160"/>
        <w:rPr>
          <w:color w:val="000000" w:themeColor="text1"/>
          <w:sz w:val="22"/>
          <w:szCs w:val="22"/>
        </w:rPr>
      </w:pPr>
      <w:r w:rsidRPr="000140B0">
        <w:rPr>
          <w:color w:val="000000" w:themeColor="text1"/>
          <w:sz w:val="22"/>
          <w:szCs w:val="22"/>
        </w:rPr>
        <w:t>Lisa Hooley</w:t>
      </w:r>
      <w:r w:rsidRPr="000140B0">
        <w:rPr>
          <w:color w:val="000000" w:themeColor="text1"/>
          <w:sz w:val="22"/>
          <w:szCs w:val="22"/>
        </w:rPr>
        <w:tab/>
      </w:r>
      <w:r w:rsidR="000140B0" w:rsidRPr="000140B0">
        <w:rPr>
          <w:color w:val="000000" w:themeColor="text1"/>
          <w:sz w:val="22"/>
          <w:szCs w:val="22"/>
        </w:rPr>
        <w:t xml:space="preserve">Senior OD, Learning and Talent Manager </w:t>
      </w:r>
      <w:r w:rsidRPr="000140B0">
        <w:rPr>
          <w:color w:val="000000" w:themeColor="text1"/>
          <w:sz w:val="22"/>
          <w:szCs w:val="22"/>
        </w:rPr>
        <w:t>(item 7)</w:t>
      </w:r>
    </w:p>
    <w:p w14:paraId="0C7508E6" w14:textId="3F071831" w:rsidR="008869B1" w:rsidRPr="000140B0" w:rsidRDefault="008869B1" w:rsidP="008869B1">
      <w:pPr>
        <w:pStyle w:val="NICEnormal"/>
        <w:spacing w:after="0" w:line="240" w:lineRule="auto"/>
        <w:ind w:left="2160" w:hanging="2160"/>
        <w:rPr>
          <w:color w:val="000000" w:themeColor="text1"/>
          <w:sz w:val="22"/>
          <w:szCs w:val="22"/>
        </w:rPr>
      </w:pPr>
      <w:r w:rsidRPr="000140B0">
        <w:rPr>
          <w:color w:val="000000" w:themeColor="text1"/>
          <w:sz w:val="22"/>
          <w:szCs w:val="22"/>
        </w:rPr>
        <w:t>Helen Knight</w:t>
      </w:r>
      <w:r w:rsidRPr="000140B0">
        <w:rPr>
          <w:color w:val="000000" w:themeColor="text1"/>
          <w:sz w:val="22"/>
          <w:szCs w:val="22"/>
        </w:rPr>
        <w:tab/>
      </w:r>
      <w:proofErr w:type="spellStart"/>
      <w:r w:rsidRPr="000140B0">
        <w:rPr>
          <w:color w:val="000000" w:themeColor="text1"/>
          <w:sz w:val="22"/>
          <w:szCs w:val="22"/>
        </w:rPr>
        <w:t>Programme</w:t>
      </w:r>
      <w:proofErr w:type="spellEnd"/>
      <w:r w:rsidRPr="000140B0">
        <w:rPr>
          <w:color w:val="000000" w:themeColor="text1"/>
          <w:sz w:val="22"/>
          <w:szCs w:val="22"/>
        </w:rPr>
        <w:t xml:space="preserve"> Director – Centre for Health Technology Evaluation (items 1 to </w:t>
      </w:r>
      <w:r w:rsidR="000140B0" w:rsidRPr="000140B0">
        <w:rPr>
          <w:color w:val="000000" w:themeColor="text1"/>
          <w:sz w:val="22"/>
          <w:szCs w:val="22"/>
        </w:rPr>
        <w:t>8</w:t>
      </w:r>
      <w:r w:rsidRPr="000140B0">
        <w:rPr>
          <w:color w:val="000000" w:themeColor="text1"/>
          <w:sz w:val="22"/>
          <w:szCs w:val="22"/>
        </w:rPr>
        <w:t>)</w:t>
      </w:r>
    </w:p>
    <w:p w14:paraId="0F47EA11" w14:textId="77777777" w:rsidR="000140B0" w:rsidRPr="000140B0" w:rsidRDefault="000140B0" w:rsidP="007F1B30">
      <w:pPr>
        <w:pStyle w:val="NICEnormal"/>
        <w:spacing w:after="0" w:line="240" w:lineRule="auto"/>
        <w:ind w:left="2160" w:hanging="2160"/>
        <w:rPr>
          <w:color w:val="000000" w:themeColor="text1"/>
          <w:sz w:val="22"/>
          <w:szCs w:val="22"/>
        </w:rPr>
      </w:pPr>
    </w:p>
    <w:p w14:paraId="1B86B58B" w14:textId="7FFC1BC7" w:rsidR="000140B0" w:rsidRPr="000140B0" w:rsidRDefault="000140B0" w:rsidP="007F1B30">
      <w:pPr>
        <w:pStyle w:val="NICEnormal"/>
        <w:spacing w:after="0" w:line="240" w:lineRule="auto"/>
        <w:ind w:left="2160" w:hanging="2160"/>
        <w:rPr>
          <w:color w:val="000000" w:themeColor="text1"/>
          <w:sz w:val="22"/>
          <w:szCs w:val="22"/>
        </w:rPr>
      </w:pPr>
      <w:r w:rsidRPr="000140B0">
        <w:rPr>
          <w:color w:val="000000" w:themeColor="text1"/>
          <w:sz w:val="22"/>
          <w:szCs w:val="22"/>
        </w:rPr>
        <w:t>Jane Lynn</w:t>
      </w:r>
      <w:r w:rsidRPr="000140B0">
        <w:rPr>
          <w:color w:val="000000" w:themeColor="text1"/>
          <w:sz w:val="22"/>
          <w:szCs w:val="22"/>
        </w:rPr>
        <w:tab/>
        <w:t>Head of Financial Accounts (item 11)</w:t>
      </w:r>
    </w:p>
    <w:p w14:paraId="7EF1FC00" w14:textId="4B0BB760" w:rsidR="00E95322" w:rsidRPr="000140B0" w:rsidRDefault="00E95322" w:rsidP="007F1B30">
      <w:pPr>
        <w:pStyle w:val="NICEnormal"/>
        <w:spacing w:after="0" w:line="240" w:lineRule="auto"/>
        <w:ind w:left="2160" w:hanging="2160"/>
        <w:rPr>
          <w:color w:val="000000" w:themeColor="text1"/>
          <w:sz w:val="22"/>
          <w:szCs w:val="22"/>
        </w:rPr>
      </w:pPr>
      <w:r w:rsidRPr="000140B0">
        <w:rPr>
          <w:color w:val="000000" w:themeColor="text1"/>
          <w:sz w:val="22"/>
          <w:szCs w:val="22"/>
        </w:rPr>
        <w:t>Grace Marguerie</w:t>
      </w:r>
      <w:r w:rsidRPr="000140B0">
        <w:rPr>
          <w:color w:val="000000" w:themeColor="text1"/>
          <w:sz w:val="22"/>
          <w:szCs w:val="22"/>
        </w:rPr>
        <w:tab/>
        <w:t>Associate Director – HR (items 7 and 11)</w:t>
      </w:r>
    </w:p>
    <w:p w14:paraId="038C4E68" w14:textId="788AC69A" w:rsidR="00E95322" w:rsidRPr="000140B0" w:rsidRDefault="00E95322" w:rsidP="007F1B30">
      <w:pPr>
        <w:pStyle w:val="NICEnormal"/>
        <w:spacing w:after="0" w:line="240" w:lineRule="auto"/>
        <w:ind w:left="2160" w:hanging="2160"/>
        <w:rPr>
          <w:color w:val="000000" w:themeColor="text1"/>
          <w:sz w:val="22"/>
          <w:szCs w:val="22"/>
        </w:rPr>
      </w:pPr>
      <w:r w:rsidRPr="000140B0">
        <w:rPr>
          <w:color w:val="000000" w:themeColor="text1"/>
          <w:sz w:val="22"/>
          <w:szCs w:val="22"/>
        </w:rPr>
        <w:t>Jenniffer Prescott</w:t>
      </w:r>
      <w:r w:rsidRPr="000140B0">
        <w:rPr>
          <w:color w:val="000000" w:themeColor="text1"/>
          <w:sz w:val="22"/>
          <w:szCs w:val="22"/>
        </w:rPr>
        <w:tab/>
      </w:r>
      <w:proofErr w:type="spellStart"/>
      <w:r w:rsidRPr="000140B0">
        <w:rPr>
          <w:color w:val="000000" w:themeColor="text1"/>
          <w:sz w:val="22"/>
          <w:szCs w:val="22"/>
        </w:rPr>
        <w:t>Programme</w:t>
      </w:r>
      <w:proofErr w:type="spellEnd"/>
      <w:r w:rsidRPr="000140B0">
        <w:rPr>
          <w:color w:val="000000" w:themeColor="text1"/>
          <w:sz w:val="22"/>
          <w:szCs w:val="22"/>
        </w:rPr>
        <w:t xml:space="preserve"> Director – Centre for Health Technology Evaluation (item 6)</w:t>
      </w:r>
    </w:p>
    <w:p w14:paraId="2D31DD87" w14:textId="49075F56" w:rsidR="00E95322" w:rsidRPr="000140B0" w:rsidRDefault="00E95322" w:rsidP="005578BC">
      <w:pPr>
        <w:pStyle w:val="NICEnormal"/>
        <w:spacing w:after="0" w:line="240" w:lineRule="auto"/>
        <w:ind w:left="2160" w:hanging="2160"/>
        <w:rPr>
          <w:color w:val="000000" w:themeColor="text1"/>
          <w:sz w:val="22"/>
          <w:szCs w:val="22"/>
        </w:rPr>
      </w:pPr>
      <w:r w:rsidRPr="000140B0">
        <w:rPr>
          <w:color w:val="000000" w:themeColor="text1"/>
          <w:sz w:val="22"/>
          <w:szCs w:val="22"/>
        </w:rPr>
        <w:t>Mark Salmon</w:t>
      </w:r>
      <w:r w:rsidRPr="000140B0">
        <w:rPr>
          <w:color w:val="000000" w:themeColor="text1"/>
          <w:sz w:val="22"/>
          <w:szCs w:val="22"/>
        </w:rPr>
        <w:tab/>
      </w:r>
      <w:proofErr w:type="spellStart"/>
      <w:r w:rsidRPr="000140B0">
        <w:rPr>
          <w:color w:val="000000" w:themeColor="text1"/>
          <w:sz w:val="22"/>
          <w:szCs w:val="22"/>
        </w:rPr>
        <w:t>Programme</w:t>
      </w:r>
      <w:proofErr w:type="spellEnd"/>
      <w:r w:rsidRPr="000140B0">
        <w:rPr>
          <w:color w:val="000000" w:themeColor="text1"/>
          <w:sz w:val="22"/>
          <w:szCs w:val="22"/>
        </w:rPr>
        <w:t xml:space="preserve"> Director – </w:t>
      </w:r>
      <w:r w:rsidR="005578BC" w:rsidRPr="000140B0">
        <w:rPr>
          <w:color w:val="000000" w:themeColor="text1"/>
          <w:sz w:val="22"/>
          <w:szCs w:val="22"/>
        </w:rPr>
        <w:t xml:space="preserve">Information Resources </w:t>
      </w:r>
      <w:r w:rsidRPr="000140B0">
        <w:rPr>
          <w:color w:val="000000" w:themeColor="text1"/>
          <w:sz w:val="22"/>
          <w:szCs w:val="22"/>
        </w:rPr>
        <w:t>(item 10)</w:t>
      </w:r>
    </w:p>
    <w:p w14:paraId="278213A3" w14:textId="6B5168E4" w:rsidR="00E95322" w:rsidRPr="000140B0" w:rsidRDefault="00E95322" w:rsidP="007F1B30">
      <w:pPr>
        <w:pStyle w:val="NICEnormal"/>
        <w:spacing w:after="0" w:line="240" w:lineRule="auto"/>
        <w:ind w:left="2160" w:hanging="2160"/>
        <w:rPr>
          <w:color w:val="000000" w:themeColor="text1"/>
          <w:sz w:val="22"/>
          <w:szCs w:val="22"/>
        </w:rPr>
      </w:pPr>
      <w:r w:rsidRPr="000140B0">
        <w:rPr>
          <w:color w:val="000000" w:themeColor="text1"/>
          <w:sz w:val="22"/>
          <w:szCs w:val="22"/>
        </w:rPr>
        <w:t>Tanya Slinn</w:t>
      </w:r>
      <w:r w:rsidRPr="000140B0">
        <w:rPr>
          <w:color w:val="000000" w:themeColor="text1"/>
          <w:sz w:val="22"/>
          <w:szCs w:val="22"/>
        </w:rPr>
        <w:tab/>
        <w:t>Head of Digital Workplace (item 9)</w:t>
      </w:r>
    </w:p>
    <w:p w14:paraId="0542C059" w14:textId="798B6123" w:rsidR="007F1B30" w:rsidRDefault="007F1B30" w:rsidP="007F1B30">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68415E72" w14:textId="32D75A1B" w:rsidR="007F1B30" w:rsidRDefault="007F1B30"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4134CCE7" w:rsidR="006F3BE2" w:rsidRPr="00E6613F" w:rsidRDefault="00E95322" w:rsidP="00C50606">
      <w:pPr>
        <w:pStyle w:val="Numberedpara"/>
        <w:rPr>
          <w:color w:val="auto"/>
        </w:rPr>
      </w:pPr>
      <w:r>
        <w:rPr>
          <w:color w:val="auto"/>
        </w:rPr>
        <w:t xml:space="preserve">Meindert </w:t>
      </w:r>
      <w:r w:rsidR="00482097">
        <w:rPr>
          <w:color w:val="auto"/>
        </w:rPr>
        <w:t xml:space="preserve">Boysen </w:t>
      </w:r>
      <w:r>
        <w:rPr>
          <w:color w:val="auto"/>
        </w:rPr>
        <w:t xml:space="preserve">gave apologies for the start of the meeting and was represented by Helen Knight until item </w:t>
      </w:r>
      <w:r w:rsidR="000140B0">
        <w:rPr>
          <w:color w:val="auto"/>
        </w:rPr>
        <w:t>8</w:t>
      </w:r>
      <w:r w:rsidRPr="000140B0">
        <w:rPr>
          <w:color w:val="000000" w:themeColor="text1"/>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276EDB1C" w:rsidR="003D7EDA" w:rsidRDefault="006F3BE2" w:rsidP="00FF68A5">
      <w:pPr>
        <w:pStyle w:val="Numberedpara"/>
      </w:pPr>
      <w:r>
        <w:t>The previously declared interests were noted</w:t>
      </w:r>
      <w:r w:rsidR="003503B7">
        <w:t xml:space="preserve">. </w:t>
      </w:r>
      <w:r w:rsidR="000140B0">
        <w:t xml:space="preserve">Alexia </w:t>
      </w:r>
      <w:proofErr w:type="spellStart"/>
      <w:r w:rsidR="000140B0">
        <w:t>Tonnel</w:t>
      </w:r>
      <w:proofErr w:type="spellEnd"/>
      <w:r w:rsidR="000140B0">
        <w:t xml:space="preserve"> stated that her role as I</w:t>
      </w:r>
      <w:r w:rsidR="000140B0" w:rsidRPr="000140B0">
        <w:t>nterim Director, Insight Devices Ltd</w:t>
      </w:r>
      <w:r w:rsidR="000140B0">
        <w:t>, had now ended as the company had closed.</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1BE8AD8F" w:rsidR="0043491E" w:rsidRPr="00E6613F" w:rsidRDefault="006F3BE2" w:rsidP="00826DF2">
      <w:pPr>
        <w:pStyle w:val="Numberedpara"/>
        <w:rPr>
          <w:color w:val="auto"/>
        </w:rPr>
      </w:pPr>
      <w:r>
        <w:t xml:space="preserve">The minutes of the meeting held on </w:t>
      </w:r>
      <w:r w:rsidR="00E95322">
        <w:t>9 March</w:t>
      </w:r>
      <w:r w:rsidR="00EC5281">
        <w:t xml:space="preserve"> 2021 </w:t>
      </w:r>
      <w:r>
        <w:t>were ag</w:t>
      </w:r>
      <w:r w:rsidR="006037B0">
        <w:t>reed as a correct record</w:t>
      </w:r>
      <w:r w:rsidR="000140B0">
        <w:t xml:space="preserve"> subject to amendments to paragraphs 11 and 12.</w:t>
      </w:r>
      <w:r w:rsidR="00E95322">
        <w:t xml:space="preserve">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0229DA7E" w14:textId="62D884E8" w:rsidR="00273BFA" w:rsidRDefault="006F3BE2" w:rsidP="00273BFA">
      <w:pPr>
        <w:pStyle w:val="Numberedpara"/>
        <w:spacing w:after="240"/>
      </w:pPr>
      <w:r>
        <w:t xml:space="preserve">The actions from the meeting held on </w:t>
      </w:r>
      <w:r w:rsidR="00E95322">
        <w:t>9 March</w:t>
      </w:r>
      <w:r w:rsidR="009D68B8">
        <w:t xml:space="preserve"> 2021 </w:t>
      </w:r>
      <w:r>
        <w:t>were noted as complete or in hand.</w:t>
      </w:r>
    </w:p>
    <w:p w14:paraId="60CFC5FC" w14:textId="784C0DD8" w:rsidR="000140B0" w:rsidRDefault="000140B0" w:rsidP="000140B0">
      <w:pPr>
        <w:pStyle w:val="Numberedpara"/>
        <w:spacing w:after="240"/>
      </w:pPr>
      <w:r>
        <w:t xml:space="preserve">Gill Leng stated that a further round of </w:t>
      </w:r>
      <w:r w:rsidR="00C35362">
        <w:t>interviews</w:t>
      </w:r>
      <w:r>
        <w:t xml:space="preserve"> </w:t>
      </w:r>
      <w:r w:rsidR="00C86C0A">
        <w:t>w</w:t>
      </w:r>
      <w:r w:rsidR="00D74AF0">
        <w:t>as</w:t>
      </w:r>
      <w:r w:rsidR="00C86C0A">
        <w:t xml:space="preserve"> unable </w:t>
      </w:r>
      <w:r>
        <w:t xml:space="preserve">to appoint an interim programme </w:t>
      </w:r>
      <w:r w:rsidR="00C35362">
        <w:t>director</w:t>
      </w:r>
      <w:r>
        <w:t xml:space="preserve"> to take forward the </w:t>
      </w:r>
      <w:r w:rsidR="00C35362">
        <w:t>organisational</w:t>
      </w:r>
      <w:r>
        <w:t xml:space="preserve"> design (OD) </w:t>
      </w:r>
      <w:r w:rsidR="00C86C0A">
        <w:t>review</w:t>
      </w:r>
      <w:r>
        <w:t xml:space="preserve"> and </w:t>
      </w:r>
      <w:r w:rsidR="00C35362">
        <w:t>therefore</w:t>
      </w:r>
      <w:r>
        <w:t xml:space="preserve"> </w:t>
      </w:r>
      <w:r w:rsidR="00482097">
        <w:t xml:space="preserve">a proposal for </w:t>
      </w:r>
      <w:r>
        <w:t xml:space="preserve">SCW to provide </w:t>
      </w:r>
      <w:r w:rsidR="00482097">
        <w:t xml:space="preserve">further </w:t>
      </w:r>
      <w:r>
        <w:t xml:space="preserve">support is </w:t>
      </w:r>
      <w:r w:rsidR="00482097">
        <w:t xml:space="preserve">under </w:t>
      </w:r>
      <w:r>
        <w:t>consider</w:t>
      </w:r>
      <w:r w:rsidR="00482097">
        <w:t xml:space="preserve">ation. </w:t>
      </w:r>
      <w:r>
        <w:t xml:space="preserve">ET agreed that it </w:t>
      </w:r>
      <w:r>
        <w:lastRenderedPageBreak/>
        <w:t xml:space="preserve">would be </w:t>
      </w:r>
      <w:r w:rsidR="00C35362">
        <w:t>helpful</w:t>
      </w:r>
      <w:r>
        <w:t xml:space="preserve"> for the Chief </w:t>
      </w:r>
      <w:r w:rsidR="00C35362">
        <w:t>Executive’s</w:t>
      </w:r>
      <w:r>
        <w:t xml:space="preserve"> update </w:t>
      </w:r>
      <w:r w:rsidR="00482097">
        <w:t>at</w:t>
      </w:r>
      <w:r>
        <w:t xml:space="preserve"> </w:t>
      </w:r>
      <w:r w:rsidR="00482097">
        <w:t xml:space="preserve">tomorrow’s </w:t>
      </w:r>
      <w:r>
        <w:t xml:space="preserve">all </w:t>
      </w:r>
      <w:r w:rsidR="00482097">
        <w:t xml:space="preserve">staff </w:t>
      </w:r>
      <w:r>
        <w:t xml:space="preserve">meeting to </w:t>
      </w:r>
      <w:r w:rsidR="00482097">
        <w:t xml:space="preserve">highlight </w:t>
      </w:r>
      <w:r w:rsidR="00D74AF0">
        <w:t>how the work will be taken forward within next steps</w:t>
      </w:r>
      <w:r>
        <w:t xml:space="preserve">. </w:t>
      </w:r>
    </w:p>
    <w:p w14:paraId="1D693200" w14:textId="37B51470" w:rsidR="000140B0" w:rsidRDefault="000140B0" w:rsidP="000140B0">
      <w:pPr>
        <w:pStyle w:val="SMTActions"/>
      </w:pPr>
      <w:r>
        <w:t>ACTION: RT</w:t>
      </w:r>
    </w:p>
    <w:p w14:paraId="38DDECD2" w14:textId="34D30FDA" w:rsidR="000140B0" w:rsidRDefault="000140B0" w:rsidP="000140B0">
      <w:pPr>
        <w:pStyle w:val="SMTActions"/>
      </w:pPr>
    </w:p>
    <w:p w14:paraId="2013F6B0" w14:textId="2EFF6595" w:rsidR="000140B0" w:rsidRDefault="000140B0" w:rsidP="000140B0">
      <w:pPr>
        <w:pStyle w:val="Numberedpara"/>
      </w:pPr>
      <w:r>
        <w:t xml:space="preserve">It was noted that information had been collated on the practice </w:t>
      </w:r>
      <w:r w:rsidR="00482097">
        <w:t xml:space="preserve">around working board dinners </w:t>
      </w:r>
      <w:r>
        <w:t xml:space="preserve">in other public sector organisations. It was agreed this would be shared with Gill Leng and Jennifer Howells for </w:t>
      </w:r>
      <w:r w:rsidR="00E544DA">
        <w:t>consideration</w:t>
      </w:r>
      <w:r>
        <w:t xml:space="preserve"> of the next steps</w:t>
      </w:r>
      <w:r w:rsidR="00E544DA">
        <w:t xml:space="preserve">. </w:t>
      </w:r>
    </w:p>
    <w:p w14:paraId="03D5DEF3" w14:textId="3ED6BB10" w:rsidR="00E544DA" w:rsidRDefault="00E544DA" w:rsidP="00E544DA">
      <w:pPr>
        <w:pStyle w:val="Numberedpara"/>
        <w:numPr>
          <w:ilvl w:val="0"/>
          <w:numId w:val="0"/>
        </w:numPr>
        <w:ind w:left="357" w:hanging="357"/>
      </w:pPr>
    </w:p>
    <w:p w14:paraId="4ED323C9" w14:textId="2A3CDED9" w:rsidR="00E544DA" w:rsidRDefault="00E544DA" w:rsidP="00E544DA">
      <w:pPr>
        <w:pStyle w:val="SMTActions"/>
      </w:pPr>
      <w:r>
        <w:t>ACTION: DC/RT/GL/JH</w:t>
      </w:r>
    </w:p>
    <w:p w14:paraId="3ECC7ED9" w14:textId="25C69BB2" w:rsidR="00E544DA" w:rsidRDefault="00E544DA" w:rsidP="00E544DA">
      <w:pPr>
        <w:pStyle w:val="Numberedpara"/>
        <w:numPr>
          <w:ilvl w:val="0"/>
          <w:numId w:val="0"/>
        </w:numPr>
        <w:ind w:left="357" w:hanging="357"/>
      </w:pPr>
    </w:p>
    <w:p w14:paraId="4F4FCCF6" w14:textId="43A08C59" w:rsidR="00E544DA" w:rsidRDefault="00E544DA" w:rsidP="00E544DA">
      <w:pPr>
        <w:pStyle w:val="Numberedpara"/>
      </w:pPr>
      <w:r>
        <w:t>ET reflected on the arrangements for the new monthly face to face ET and Guidance Executive (GE) meetings</w:t>
      </w:r>
      <w:r w:rsidR="00482097">
        <w:t xml:space="preserve"> </w:t>
      </w:r>
      <w:r>
        <w:t xml:space="preserve">and agreed the GE meeting should run for 90 minutes rather than </w:t>
      </w:r>
      <w:r w:rsidR="00C35362">
        <w:t>an</w:t>
      </w:r>
      <w:r>
        <w:t xml:space="preserve"> hour</w:t>
      </w:r>
      <w:r w:rsidR="00C86C0A">
        <w:t xml:space="preserve">. </w:t>
      </w:r>
    </w:p>
    <w:p w14:paraId="410744A0" w14:textId="77777777" w:rsidR="00E544DA" w:rsidRDefault="00E544DA" w:rsidP="00E544DA">
      <w:pPr>
        <w:pStyle w:val="Numberedpara"/>
        <w:numPr>
          <w:ilvl w:val="0"/>
          <w:numId w:val="0"/>
        </w:numPr>
        <w:ind w:left="357" w:hanging="357"/>
      </w:pPr>
    </w:p>
    <w:p w14:paraId="6D2FE6BD" w14:textId="7527E3BA" w:rsidR="00E544DA" w:rsidRDefault="00E544DA" w:rsidP="00E544DA">
      <w:pPr>
        <w:pStyle w:val="SMTActions"/>
      </w:pPr>
      <w:r>
        <w:t>ACTION: DC</w:t>
      </w:r>
    </w:p>
    <w:p w14:paraId="4AC6A70D" w14:textId="77777777" w:rsidR="00E544DA" w:rsidRDefault="00E544DA" w:rsidP="00E544DA">
      <w:pPr>
        <w:pStyle w:val="Numberedpara"/>
        <w:numPr>
          <w:ilvl w:val="0"/>
          <w:numId w:val="0"/>
        </w:numPr>
        <w:ind w:left="357" w:hanging="357"/>
      </w:pPr>
    </w:p>
    <w:p w14:paraId="35535398" w14:textId="1AAFC9CD" w:rsidR="00944699" w:rsidRDefault="00310E90" w:rsidP="00273BFA">
      <w:pPr>
        <w:pStyle w:val="Heading2"/>
      </w:pPr>
      <w:r>
        <w:t>Hot topic</w:t>
      </w:r>
      <w:r w:rsidR="00D74E6F">
        <w:t>s</w:t>
      </w:r>
      <w:r w:rsidR="003F00E3">
        <w:t xml:space="preserve"> (item </w:t>
      </w:r>
      <w:r w:rsidR="00EE4B2E">
        <w:t>5</w:t>
      </w:r>
      <w:r w:rsidR="003F00E3">
        <w:t>)</w:t>
      </w:r>
    </w:p>
    <w:p w14:paraId="704D67A5" w14:textId="033ADE25" w:rsidR="003F00E3" w:rsidRDefault="003F00E3" w:rsidP="003F00E3">
      <w:pPr>
        <w:pStyle w:val="Paragraph"/>
        <w:numPr>
          <w:ilvl w:val="0"/>
          <w:numId w:val="0"/>
        </w:numPr>
        <w:ind w:left="720" w:hanging="360"/>
      </w:pPr>
    </w:p>
    <w:p w14:paraId="30E31E2B" w14:textId="673C132E" w:rsidR="00273BFA" w:rsidRDefault="00E544DA" w:rsidP="00E544DA">
      <w:pPr>
        <w:pStyle w:val="Numberedpara"/>
      </w:pPr>
      <w:r>
        <w:t>Jennifer Howells briefly advised ET that:</w:t>
      </w:r>
    </w:p>
    <w:p w14:paraId="06B8BB22" w14:textId="3A48F444" w:rsidR="00E544DA" w:rsidRDefault="00E544DA" w:rsidP="00E544DA">
      <w:pPr>
        <w:pStyle w:val="Numberedpara"/>
        <w:numPr>
          <w:ilvl w:val="1"/>
          <w:numId w:val="4"/>
        </w:numPr>
      </w:pPr>
      <w:r>
        <w:t xml:space="preserve">ET members </w:t>
      </w:r>
      <w:r w:rsidR="00482097">
        <w:t xml:space="preserve">would be asked by email to identify </w:t>
      </w:r>
      <w:r>
        <w:t xml:space="preserve">any issues that may require a provision in the annual accounts, including for example </w:t>
      </w:r>
      <w:r w:rsidR="00C35362">
        <w:t>potential</w:t>
      </w:r>
      <w:r>
        <w:t xml:space="preserve"> or ongoing legal action.</w:t>
      </w:r>
    </w:p>
    <w:p w14:paraId="147AF391" w14:textId="6F9B9514" w:rsidR="00E544DA" w:rsidRDefault="00E544DA" w:rsidP="00E544DA">
      <w:pPr>
        <w:pStyle w:val="Numberedpara"/>
        <w:numPr>
          <w:ilvl w:val="1"/>
          <w:numId w:val="4"/>
        </w:numPr>
      </w:pPr>
      <w:r>
        <w:t xml:space="preserve">NICE’s Head of </w:t>
      </w:r>
      <w:r w:rsidR="00C35362">
        <w:t>Information</w:t>
      </w:r>
      <w:r>
        <w:t xml:space="preserve"> </w:t>
      </w:r>
      <w:r w:rsidR="00C35362">
        <w:t>Governance</w:t>
      </w:r>
      <w:r>
        <w:t xml:space="preserve"> and Records </w:t>
      </w:r>
      <w:r w:rsidR="00C35362">
        <w:t>Management</w:t>
      </w:r>
      <w:r>
        <w:t xml:space="preserve"> (who is also the Data </w:t>
      </w:r>
      <w:r w:rsidR="00C35362">
        <w:t>Protection</w:t>
      </w:r>
      <w:r>
        <w:t xml:space="preserve"> Officer) has </w:t>
      </w:r>
      <w:r w:rsidR="00C35362">
        <w:t>resigned</w:t>
      </w:r>
      <w:r>
        <w:t xml:space="preserve"> and there is a need to urgently consider how to replace the role and ensure NICE can meet its </w:t>
      </w:r>
      <w:r w:rsidR="00C35362">
        <w:t>statutory</w:t>
      </w:r>
      <w:r>
        <w:t xml:space="preserve"> </w:t>
      </w:r>
      <w:r w:rsidR="00C35362">
        <w:t>obligations</w:t>
      </w:r>
      <w:r>
        <w:t xml:space="preserve"> around data protection and information governance.</w:t>
      </w:r>
    </w:p>
    <w:p w14:paraId="67EB6B10" w14:textId="74DF90AB" w:rsidR="00E544DA" w:rsidRDefault="00E544DA" w:rsidP="00E544DA">
      <w:pPr>
        <w:pStyle w:val="Numberedpara"/>
        <w:numPr>
          <w:ilvl w:val="1"/>
          <w:numId w:val="4"/>
        </w:numPr>
      </w:pPr>
      <w:r>
        <w:t xml:space="preserve">The </w:t>
      </w:r>
      <w:r w:rsidR="00C35362">
        <w:t>temporary</w:t>
      </w:r>
      <w:r>
        <w:t xml:space="preserve"> staff leading the strategy work and the London office move will be leaving at the end of the month</w:t>
      </w:r>
      <w:r w:rsidR="00482097">
        <w:t xml:space="preserve">. </w:t>
      </w:r>
    </w:p>
    <w:p w14:paraId="041CF2EF" w14:textId="4D0C0FE8" w:rsidR="00E544DA" w:rsidRPr="00E544DA" w:rsidRDefault="00E544DA" w:rsidP="00E544DA">
      <w:pPr>
        <w:pStyle w:val="Numberedpara"/>
        <w:numPr>
          <w:ilvl w:val="1"/>
          <w:numId w:val="4"/>
        </w:numPr>
      </w:pPr>
      <w:r>
        <w:t xml:space="preserve">SCW are undertaking a short piece of work </w:t>
      </w:r>
      <w:r w:rsidR="00482097">
        <w:t xml:space="preserve">to consider </w:t>
      </w:r>
      <w:r>
        <w:t xml:space="preserve">how the </w:t>
      </w:r>
      <w:r w:rsidR="00C35362">
        <w:t>governance</w:t>
      </w:r>
      <w:r>
        <w:t xml:space="preserve"> structure can </w:t>
      </w:r>
      <w:r w:rsidR="00C35362">
        <w:t>align</w:t>
      </w:r>
      <w:r>
        <w:t xml:space="preserve"> with the </w:t>
      </w:r>
      <w:r w:rsidR="00C35362">
        <w:t>ambition</w:t>
      </w:r>
      <w:r>
        <w:t xml:space="preserve"> in the </w:t>
      </w:r>
      <w:r w:rsidR="00C35362">
        <w:t>strategy</w:t>
      </w:r>
      <w:r>
        <w:t xml:space="preserve"> and the OD </w:t>
      </w:r>
      <w:proofErr w:type="gramStart"/>
      <w:r>
        <w:t>review</w:t>
      </w:r>
      <w:r w:rsidR="00482097">
        <w:t>, and</w:t>
      </w:r>
      <w:proofErr w:type="gramEnd"/>
      <w:r w:rsidR="00482097">
        <w:t xml:space="preserve"> </w:t>
      </w:r>
      <w:r w:rsidR="00C35362">
        <w:t>ensure</w:t>
      </w:r>
      <w:r>
        <w:t xml:space="preserve"> efficient decision-making. </w:t>
      </w:r>
      <w:r w:rsidR="00482097">
        <w:t>SCW</w:t>
      </w:r>
      <w:r>
        <w:t xml:space="preserve"> will also </w:t>
      </w:r>
      <w:r w:rsidR="00C35362">
        <w:t>look</w:t>
      </w:r>
      <w:r>
        <w:t xml:space="preserve"> at the terms of </w:t>
      </w:r>
      <w:r w:rsidR="00C35362">
        <w:t>reference</w:t>
      </w:r>
      <w:r>
        <w:t xml:space="preserve"> of </w:t>
      </w:r>
      <w:r w:rsidR="00C86C0A">
        <w:t>the</w:t>
      </w:r>
      <w:r>
        <w:t xml:space="preserve"> key meetings. </w:t>
      </w:r>
    </w:p>
    <w:p w14:paraId="5C5E2533" w14:textId="22C600C0" w:rsidR="00E95322" w:rsidRDefault="00E95322" w:rsidP="003F00E3">
      <w:pPr>
        <w:pStyle w:val="Paragraph"/>
        <w:numPr>
          <w:ilvl w:val="0"/>
          <w:numId w:val="0"/>
        </w:numPr>
        <w:ind w:left="720" w:hanging="360"/>
      </w:pPr>
    </w:p>
    <w:p w14:paraId="21179CD2" w14:textId="3AA80813" w:rsidR="00E95322" w:rsidRDefault="00BE16F4" w:rsidP="00BE16F4">
      <w:pPr>
        <w:pStyle w:val="Heading2"/>
      </w:pPr>
      <w:r>
        <w:t xml:space="preserve">External Assessment Centres </w:t>
      </w:r>
      <w:r w:rsidR="008869B1">
        <w:t xml:space="preserve">(EACs) </w:t>
      </w:r>
      <w:r>
        <w:t>contract funding (item 6)</w:t>
      </w:r>
    </w:p>
    <w:p w14:paraId="52C0BE82" w14:textId="4695716E" w:rsidR="00BE16F4" w:rsidRDefault="00BE16F4" w:rsidP="00BE16F4">
      <w:pPr>
        <w:pStyle w:val="Heading2"/>
      </w:pPr>
    </w:p>
    <w:p w14:paraId="64283D22" w14:textId="571BC409" w:rsidR="00A10CD1" w:rsidRDefault="00FA46FC" w:rsidP="00A46645">
      <w:pPr>
        <w:pStyle w:val="Numberedpara"/>
      </w:pPr>
      <w:r>
        <w:t>Helen Knight</w:t>
      </w:r>
      <w:r w:rsidR="008869B1">
        <w:t xml:space="preserve"> presented the paper that updated ET on the utilisation of the EAC contracts</w:t>
      </w:r>
      <w:r w:rsidR="00482097">
        <w:t xml:space="preserve"> in 2020/21</w:t>
      </w:r>
      <w:r w:rsidR="008869B1">
        <w:t>.</w:t>
      </w:r>
      <w:r w:rsidRPr="00FA46FC">
        <w:t xml:space="preserve"> </w:t>
      </w:r>
      <w:r>
        <w:t xml:space="preserve">Following the COVID-19 re-prioritisation exercise in March/April 2020, the EACs were not allocated work and asked to pause most activity for 3 months of the financial year. This led to a portion of the funding to not be productively utilised during 2020/21. The under-utilised funds have been reduced </w:t>
      </w:r>
      <w:r w:rsidR="00482097">
        <w:t xml:space="preserve">by </w:t>
      </w:r>
      <w:r>
        <w:t>allocating projects in the last 5 months of the financial year and agreeing to transfer some of the unused budget into the 2021/22 financial year. However, there remains £98,792 of funds tha</w:t>
      </w:r>
      <w:r w:rsidR="00A10CD1">
        <w:t xml:space="preserve">t will remain under-utilised. </w:t>
      </w:r>
    </w:p>
    <w:p w14:paraId="7AE301E5" w14:textId="77777777" w:rsidR="00A10CD1" w:rsidRDefault="00A10CD1" w:rsidP="00A10CD1">
      <w:pPr>
        <w:pStyle w:val="Numberedpara"/>
        <w:numPr>
          <w:ilvl w:val="0"/>
          <w:numId w:val="0"/>
        </w:numPr>
        <w:ind w:left="357"/>
      </w:pPr>
    </w:p>
    <w:p w14:paraId="48949D88" w14:textId="1B5D23F8" w:rsidR="00BE16F4" w:rsidRDefault="00A10CD1" w:rsidP="00A46645">
      <w:pPr>
        <w:pStyle w:val="Numberedpara"/>
      </w:pPr>
      <w:r>
        <w:t xml:space="preserve">ET noted the work undertaken to successfully reduce the under-utilised </w:t>
      </w:r>
      <w:r w:rsidR="00C35362">
        <w:t>funds and</w:t>
      </w:r>
      <w:r>
        <w:t xml:space="preserve"> were pleased to note this was not likely to reoccur in 2021/22 due to the</w:t>
      </w:r>
      <w:r w:rsidR="00C86C0A">
        <w:t xml:space="preserve"> return to usual activity levels, with </w:t>
      </w:r>
      <w:r>
        <w:t xml:space="preserve">projects already allocated to the EACs. ET highlighted the need to ensure that the contracts are used to support activity across NICE where appropriate, which would help avoid the </w:t>
      </w:r>
      <w:r w:rsidR="00C35362">
        <w:t>risk</w:t>
      </w:r>
      <w:r>
        <w:t xml:space="preserve"> of any future under-utilisation. In this context, ET noted and welcomed the work underway </w:t>
      </w:r>
      <w:r w:rsidR="00482097">
        <w:t xml:space="preserve">to consider </w:t>
      </w:r>
      <w:r>
        <w:t xml:space="preserve">the scope for bringing together procurement and management of </w:t>
      </w:r>
      <w:r w:rsidR="00482097">
        <w:t xml:space="preserve">similar contracts with the </w:t>
      </w:r>
      <w:r>
        <w:t xml:space="preserve">academic centres </w:t>
      </w:r>
      <w:r w:rsidR="00C86C0A">
        <w:t xml:space="preserve">that </w:t>
      </w:r>
      <w:r w:rsidR="00482097">
        <w:t xml:space="preserve">support </w:t>
      </w:r>
      <w:r>
        <w:t xml:space="preserve">the </w:t>
      </w:r>
      <w:r w:rsidR="00C35362">
        <w:t>various</w:t>
      </w:r>
      <w:r>
        <w:t xml:space="preserve"> NICE programmes. </w:t>
      </w:r>
    </w:p>
    <w:p w14:paraId="54E9EB9C" w14:textId="77777777" w:rsidR="00A10CD1" w:rsidRDefault="00A10CD1" w:rsidP="00A10CD1">
      <w:pPr>
        <w:pStyle w:val="ListParagraph"/>
      </w:pPr>
    </w:p>
    <w:p w14:paraId="51CD8812" w14:textId="167BFC11" w:rsidR="00A10CD1" w:rsidRDefault="00A10CD1" w:rsidP="00A46645">
      <w:pPr>
        <w:pStyle w:val="Numberedpara"/>
      </w:pPr>
      <w:r>
        <w:lastRenderedPageBreak/>
        <w:t xml:space="preserve">Martin Davison stated that he would highlight the under-utilised funds with external audit to confirm whether this required disclosure in the 2020/21 annual report and </w:t>
      </w:r>
      <w:r w:rsidR="00C35362">
        <w:t>accounts</w:t>
      </w:r>
      <w:r>
        <w:t xml:space="preserve">. </w:t>
      </w:r>
    </w:p>
    <w:p w14:paraId="2AB86F84" w14:textId="77777777" w:rsidR="00A10CD1" w:rsidRDefault="00A10CD1" w:rsidP="00A10CD1">
      <w:pPr>
        <w:pStyle w:val="ListParagraph"/>
      </w:pPr>
    </w:p>
    <w:p w14:paraId="7BE21123" w14:textId="116F43D5" w:rsidR="00A10CD1" w:rsidRDefault="00A10CD1" w:rsidP="00A10CD1">
      <w:pPr>
        <w:pStyle w:val="SMTActions"/>
      </w:pPr>
      <w:r>
        <w:t>ACTION: MD</w:t>
      </w:r>
    </w:p>
    <w:p w14:paraId="6827761E" w14:textId="77777777" w:rsidR="00BE16F4" w:rsidRDefault="00BE16F4" w:rsidP="00BE16F4">
      <w:pPr>
        <w:pStyle w:val="Heading2"/>
      </w:pPr>
    </w:p>
    <w:p w14:paraId="213B4F69" w14:textId="6BA305EE" w:rsidR="00BE16F4" w:rsidRDefault="00BE16F4" w:rsidP="00BE16F4">
      <w:pPr>
        <w:pStyle w:val="Heading2"/>
      </w:pPr>
      <w:r>
        <w:t>Talent management and succession planning (item 7)</w:t>
      </w:r>
    </w:p>
    <w:p w14:paraId="19011DBA" w14:textId="5ADE38F8" w:rsidR="00BE16F4" w:rsidRDefault="00BE16F4" w:rsidP="003F00E3">
      <w:pPr>
        <w:pStyle w:val="Paragraph"/>
        <w:numPr>
          <w:ilvl w:val="0"/>
          <w:numId w:val="0"/>
        </w:numPr>
        <w:ind w:left="720" w:hanging="360"/>
      </w:pPr>
    </w:p>
    <w:p w14:paraId="1A3C581D" w14:textId="15241DE2" w:rsidR="00BE16F4" w:rsidRDefault="008869B1" w:rsidP="00A46645">
      <w:pPr>
        <w:pStyle w:val="Numberedpara"/>
      </w:pPr>
      <w:r>
        <w:t xml:space="preserve">Grace Marguerie </w:t>
      </w:r>
      <w:r w:rsidR="002759A9">
        <w:t xml:space="preserve">and Lisa Hooley </w:t>
      </w:r>
      <w:r>
        <w:t>presented the proposals for the introduction of a talent management and succession planning approach for the ET and their direct reports (the Senior Leadership Cohort).</w:t>
      </w:r>
      <w:r w:rsidR="002759A9">
        <w:t xml:space="preserve"> </w:t>
      </w:r>
    </w:p>
    <w:p w14:paraId="259B242C" w14:textId="77777777" w:rsidR="002759A9" w:rsidRDefault="002759A9" w:rsidP="002759A9">
      <w:pPr>
        <w:pStyle w:val="Numberedpara"/>
        <w:numPr>
          <w:ilvl w:val="0"/>
          <w:numId w:val="0"/>
        </w:numPr>
        <w:ind w:left="357"/>
      </w:pPr>
    </w:p>
    <w:p w14:paraId="43AF9616" w14:textId="78731949" w:rsidR="00BC2A0B" w:rsidRDefault="002759A9" w:rsidP="00A46645">
      <w:pPr>
        <w:pStyle w:val="Numberedpara"/>
      </w:pPr>
      <w:r>
        <w:t xml:space="preserve">ET discussed the proposals and the </w:t>
      </w:r>
      <w:r w:rsidR="00C35362">
        <w:t>anticipated</w:t>
      </w:r>
      <w:r>
        <w:t xml:space="preserve"> </w:t>
      </w:r>
      <w:r w:rsidR="00C35362">
        <w:t>timescale</w:t>
      </w:r>
      <w:r>
        <w:t xml:space="preserve">, which </w:t>
      </w:r>
      <w:r w:rsidR="00482097">
        <w:t xml:space="preserve">requires </w:t>
      </w:r>
      <w:r>
        <w:t xml:space="preserve">ET </w:t>
      </w:r>
      <w:r w:rsidR="00482097">
        <w:t xml:space="preserve">members to </w:t>
      </w:r>
      <w:r>
        <w:t xml:space="preserve">complete the discussions with each of their direct </w:t>
      </w:r>
      <w:r w:rsidR="00C35362">
        <w:t>reports</w:t>
      </w:r>
      <w:r>
        <w:t xml:space="preserve"> by early June so ET c</w:t>
      </w:r>
      <w:r w:rsidR="00482097">
        <w:t xml:space="preserve">an </w:t>
      </w:r>
      <w:r w:rsidR="00C35362">
        <w:t>collectively</w:t>
      </w:r>
      <w:r>
        <w:t xml:space="preserve"> calibrate the </w:t>
      </w:r>
      <w:r w:rsidR="00C35362">
        <w:t>allocation of</w:t>
      </w:r>
      <w:r>
        <w:t xml:space="preserve"> the senior </w:t>
      </w:r>
      <w:r w:rsidR="00C35362">
        <w:t>leadership</w:t>
      </w:r>
      <w:r>
        <w:t xml:space="preserve"> cohort to the </w:t>
      </w:r>
      <w:r w:rsidR="00C35362">
        <w:t>9-box</w:t>
      </w:r>
      <w:r>
        <w:t xml:space="preserve"> grid. </w:t>
      </w:r>
      <w:r w:rsidR="00BC2A0B">
        <w:t xml:space="preserve">ET agreed that the language in the paper should be amended to note that the </w:t>
      </w:r>
      <w:r w:rsidR="00C35362">
        <w:t>individual</w:t>
      </w:r>
      <w:r w:rsidR="00BC2A0B">
        <w:t xml:space="preserve"> feedback sessions between ET members and their direct reports after the calibration should be an interactive discussion</w:t>
      </w:r>
      <w:r w:rsidR="00C86C0A">
        <w:t xml:space="preserve">, and the example populated grid should be more diverse. </w:t>
      </w:r>
      <w:r w:rsidR="003263CE">
        <w:t>G</w:t>
      </w:r>
      <w:r w:rsidR="00BC2A0B">
        <w:t xml:space="preserve">iven the current pressures on the organisation, </w:t>
      </w:r>
      <w:r w:rsidR="00482097">
        <w:t>ET agre</w:t>
      </w:r>
      <w:r w:rsidR="003263CE">
        <w:t xml:space="preserve">ed that </w:t>
      </w:r>
      <w:r w:rsidR="00C35362">
        <w:t>360-degree</w:t>
      </w:r>
      <w:r w:rsidR="00BC2A0B">
        <w:t xml:space="preserve"> feedback would not be used in this first year’s </w:t>
      </w:r>
      <w:proofErr w:type="gramStart"/>
      <w:r w:rsidR="00BC2A0B">
        <w:t>exercise</w:t>
      </w:r>
      <w:r w:rsidR="003263CE">
        <w:t>, but</w:t>
      </w:r>
      <w:proofErr w:type="gramEnd"/>
      <w:r w:rsidR="003263CE">
        <w:t xml:space="preserve"> </w:t>
      </w:r>
      <w:r w:rsidR="00BC2A0B">
        <w:t xml:space="preserve">would be part of the annual process in future. Subject to these amendments, ET approved the proposals. </w:t>
      </w:r>
    </w:p>
    <w:p w14:paraId="26143F4A" w14:textId="77777777" w:rsidR="00BC2A0B" w:rsidRDefault="00BC2A0B" w:rsidP="00BC2A0B">
      <w:pPr>
        <w:pStyle w:val="ListParagraph"/>
      </w:pPr>
    </w:p>
    <w:p w14:paraId="704BC6BD" w14:textId="11F65302" w:rsidR="00BC2A0B" w:rsidRDefault="00BC2A0B" w:rsidP="00BC2A0B">
      <w:pPr>
        <w:pStyle w:val="SMTActions"/>
      </w:pPr>
      <w:r>
        <w:t>ACTION: GM/LH</w:t>
      </w:r>
    </w:p>
    <w:p w14:paraId="421D9140" w14:textId="77777777" w:rsidR="00BC2A0B" w:rsidRDefault="00BC2A0B" w:rsidP="00BC2A0B">
      <w:pPr>
        <w:pStyle w:val="ListParagraph"/>
      </w:pPr>
    </w:p>
    <w:p w14:paraId="069ECCD1" w14:textId="3E07442D" w:rsidR="002759A9" w:rsidRDefault="002759A9" w:rsidP="00A46645">
      <w:pPr>
        <w:pStyle w:val="Numberedpara"/>
      </w:pPr>
      <w:r>
        <w:t>ET noted this w</w:t>
      </w:r>
      <w:r w:rsidR="00C86C0A">
        <w:t xml:space="preserve">ill </w:t>
      </w:r>
      <w:r>
        <w:t xml:space="preserve">be a new approach for NICE and </w:t>
      </w:r>
      <w:r w:rsidR="003263CE">
        <w:t xml:space="preserve">individuals may have </w:t>
      </w:r>
      <w:proofErr w:type="gramStart"/>
      <w:r w:rsidR="003263CE">
        <w:t xml:space="preserve">particular </w:t>
      </w:r>
      <w:r w:rsidR="00063BE7">
        <w:t>concerns</w:t>
      </w:r>
      <w:proofErr w:type="gramEnd"/>
      <w:r w:rsidR="00063BE7">
        <w:t xml:space="preserve"> </w:t>
      </w:r>
      <w:r w:rsidR="00C86C0A">
        <w:t xml:space="preserve">in the </w:t>
      </w:r>
      <w:r w:rsidR="00063BE7">
        <w:t xml:space="preserve">context </w:t>
      </w:r>
      <w:r w:rsidR="00C35362">
        <w:t>of</w:t>
      </w:r>
      <w:r w:rsidR="00063BE7">
        <w:t xml:space="preserve"> the OD review. It was </w:t>
      </w:r>
      <w:r>
        <w:t xml:space="preserve">agreed that the proposals should be outlined further at the next senior </w:t>
      </w:r>
      <w:proofErr w:type="gramStart"/>
      <w:r>
        <w:t>leaders</w:t>
      </w:r>
      <w:proofErr w:type="gramEnd"/>
      <w:r>
        <w:t xml:space="preserve"> fo</w:t>
      </w:r>
      <w:r w:rsidR="00BC2A0B">
        <w:t xml:space="preserve">rum and also highlighted at a future all staff meeting. These </w:t>
      </w:r>
      <w:r w:rsidR="00C35362">
        <w:t>communications</w:t>
      </w:r>
      <w:r w:rsidR="00BC2A0B">
        <w:t xml:space="preserve"> </w:t>
      </w:r>
      <w:r w:rsidR="00C35362">
        <w:t>should</w:t>
      </w:r>
      <w:r w:rsidR="00BC2A0B">
        <w:t xml:space="preserve"> clearly frame this as </w:t>
      </w:r>
      <w:r w:rsidR="00C86C0A">
        <w:t xml:space="preserve">a </w:t>
      </w:r>
      <w:r w:rsidR="00BC2A0B">
        <w:t xml:space="preserve">talent management not </w:t>
      </w:r>
      <w:r w:rsidR="00C35362">
        <w:t>performance</w:t>
      </w:r>
      <w:r w:rsidR="00BC2A0B">
        <w:t xml:space="preserve"> management</w:t>
      </w:r>
      <w:r w:rsidR="003263CE">
        <w:t xml:space="preserve"> process</w:t>
      </w:r>
      <w:r w:rsidR="00BC2A0B">
        <w:t xml:space="preserve">. </w:t>
      </w:r>
      <w:r w:rsidR="00C86C0A">
        <w:t>It</w:t>
      </w:r>
      <w:r w:rsidR="00BC2A0B">
        <w:t xml:space="preserve"> was </w:t>
      </w:r>
      <w:r w:rsidR="00C35362">
        <w:t>requested</w:t>
      </w:r>
      <w:r w:rsidR="00BC2A0B">
        <w:t xml:space="preserve"> that time is identified</w:t>
      </w:r>
      <w:r w:rsidR="00C86C0A">
        <w:t xml:space="preserve"> at an early stage</w:t>
      </w:r>
      <w:r w:rsidR="00BC2A0B">
        <w:t xml:space="preserve"> for the </w:t>
      </w:r>
      <w:r w:rsidR="003263CE">
        <w:t xml:space="preserve">required </w:t>
      </w:r>
      <w:r w:rsidR="00BC2A0B">
        <w:t xml:space="preserve">ET briefing on the new process and for ET to </w:t>
      </w:r>
      <w:proofErr w:type="gramStart"/>
      <w:r w:rsidR="00BC2A0B">
        <w:t>then collectively calibrate the allocation of the senior leaders</w:t>
      </w:r>
      <w:proofErr w:type="gramEnd"/>
      <w:r w:rsidR="00BC2A0B">
        <w:t xml:space="preserve"> to the </w:t>
      </w:r>
      <w:r w:rsidR="00C35362">
        <w:t>9-box</w:t>
      </w:r>
      <w:r w:rsidR="00BC2A0B">
        <w:t xml:space="preserve"> grid. </w:t>
      </w:r>
    </w:p>
    <w:p w14:paraId="789F6B4F" w14:textId="3E6C75F3" w:rsidR="00BE16F4" w:rsidRDefault="00BE16F4" w:rsidP="003F00E3">
      <w:pPr>
        <w:pStyle w:val="Paragraph"/>
        <w:numPr>
          <w:ilvl w:val="0"/>
          <w:numId w:val="0"/>
        </w:numPr>
        <w:ind w:left="720" w:hanging="360"/>
      </w:pPr>
    </w:p>
    <w:p w14:paraId="61F5AE56" w14:textId="4F4BF415" w:rsidR="00BC2A0B" w:rsidRDefault="00BC2A0B" w:rsidP="00BC2A0B">
      <w:pPr>
        <w:pStyle w:val="SMTActions"/>
      </w:pPr>
      <w:r>
        <w:t>ACTION: GM/LH</w:t>
      </w:r>
    </w:p>
    <w:p w14:paraId="6617B8AA" w14:textId="77777777" w:rsidR="00BC2A0B" w:rsidRDefault="00BC2A0B" w:rsidP="003F00E3">
      <w:pPr>
        <w:pStyle w:val="Paragraph"/>
        <w:numPr>
          <w:ilvl w:val="0"/>
          <w:numId w:val="0"/>
        </w:numPr>
        <w:ind w:left="720" w:hanging="360"/>
      </w:pPr>
    </w:p>
    <w:p w14:paraId="1A271198" w14:textId="3021AE81" w:rsidR="00BE16F4" w:rsidRDefault="00BE16F4" w:rsidP="00BE16F4">
      <w:pPr>
        <w:pStyle w:val="Heading2"/>
      </w:pPr>
      <w:r>
        <w:t>Early CDT Lung for lung cancer risk classification of indeterminate pulmonary nodules (item 8)</w:t>
      </w:r>
    </w:p>
    <w:p w14:paraId="173056FE" w14:textId="77777777" w:rsidR="00BE16F4" w:rsidRDefault="00BE16F4" w:rsidP="003F00E3">
      <w:pPr>
        <w:pStyle w:val="Paragraph"/>
        <w:numPr>
          <w:ilvl w:val="0"/>
          <w:numId w:val="0"/>
        </w:numPr>
        <w:ind w:left="720" w:hanging="360"/>
      </w:pPr>
    </w:p>
    <w:p w14:paraId="46275D37" w14:textId="3119AC32" w:rsidR="00BE16F4" w:rsidRDefault="00DF7E1D" w:rsidP="00A46645">
      <w:pPr>
        <w:pStyle w:val="Numberedpara"/>
      </w:pPr>
      <w:r>
        <w:t xml:space="preserve">Rebecca </w:t>
      </w:r>
      <w:proofErr w:type="spellStart"/>
      <w:r>
        <w:t>Albrow</w:t>
      </w:r>
      <w:proofErr w:type="spellEnd"/>
      <w:r>
        <w:t xml:space="preserve"> presented the proposal to adapt the diagnostics assessment process for the assessment of </w:t>
      </w:r>
      <w:r w:rsidR="003263CE">
        <w:t>‘</w:t>
      </w:r>
      <w:proofErr w:type="spellStart"/>
      <w:r>
        <w:t>EarlyCDT</w:t>
      </w:r>
      <w:proofErr w:type="spellEnd"/>
      <w:r>
        <w:t xml:space="preserve"> Lung for lung cancer risk classification of indeterminate pulmonary nodules assessment</w:t>
      </w:r>
      <w:r w:rsidR="003263CE">
        <w:t>’</w:t>
      </w:r>
      <w:r w:rsidR="00E164B9">
        <w:t xml:space="preserve">. During the scoping stage it became apparent that the </w:t>
      </w:r>
      <w:r w:rsidR="00C35362">
        <w:t>evidence</w:t>
      </w:r>
      <w:r w:rsidR="00E164B9">
        <w:t xml:space="preserve"> base is such that the committee would only be able to make recommendations for further research. </w:t>
      </w:r>
      <w:r w:rsidR="00C86C0A">
        <w:t>An</w:t>
      </w:r>
      <w:r w:rsidR="00E164B9">
        <w:t xml:space="preserve"> expedited process that would enable the committee to issue these recommendations more quickly</w:t>
      </w:r>
      <w:r w:rsidR="00C86C0A">
        <w:t xml:space="preserve"> is therefore proposed</w:t>
      </w:r>
      <w:r w:rsidR="00E164B9">
        <w:t>.</w:t>
      </w:r>
    </w:p>
    <w:p w14:paraId="7D6002EE" w14:textId="77777777" w:rsidR="00E164B9" w:rsidRDefault="00E164B9" w:rsidP="00E164B9">
      <w:pPr>
        <w:pStyle w:val="Numberedpara"/>
        <w:numPr>
          <w:ilvl w:val="0"/>
          <w:numId w:val="0"/>
        </w:numPr>
        <w:ind w:left="357"/>
      </w:pPr>
    </w:p>
    <w:p w14:paraId="34F0568F" w14:textId="43BDA5DF" w:rsidR="00FA6A21" w:rsidRDefault="00FA6A21" w:rsidP="00A46645">
      <w:pPr>
        <w:pStyle w:val="Numberedpara"/>
      </w:pPr>
      <w:r>
        <w:t>ET considered the request and noted the rationale for not producing an economic model</w:t>
      </w:r>
      <w:r w:rsidR="003263CE">
        <w:t>. H</w:t>
      </w:r>
      <w:r>
        <w:t>owever</w:t>
      </w:r>
      <w:r w:rsidR="003263CE">
        <w:t>,</w:t>
      </w:r>
      <w:r>
        <w:t xml:space="preserve"> it was noted that consultation is one of NICE’s key principles, is used in other programmes when a research recommendation is proposed and is an important part of managing risk and stakeholder engagement. ET therefore supported option 2 in the paper, in which the </w:t>
      </w:r>
      <w:r w:rsidR="00C35362">
        <w:t>external</w:t>
      </w:r>
      <w:r>
        <w:t xml:space="preserve"> assessment group would not develop an </w:t>
      </w:r>
      <w:r w:rsidR="00C35362">
        <w:t>economic</w:t>
      </w:r>
      <w:r>
        <w:t xml:space="preserve"> </w:t>
      </w:r>
      <w:r w:rsidR="00C35362">
        <w:t>model</w:t>
      </w:r>
      <w:r>
        <w:t xml:space="preserve">, </w:t>
      </w:r>
      <w:r w:rsidR="003263CE">
        <w:t>but</w:t>
      </w:r>
      <w:r>
        <w:t xml:space="preserve"> the committee’s draft </w:t>
      </w:r>
      <w:r w:rsidR="00C35362">
        <w:t>recommendations</w:t>
      </w:r>
      <w:r>
        <w:t xml:space="preserve"> would be subject to </w:t>
      </w:r>
      <w:r w:rsidR="00C35362">
        <w:t>consultation</w:t>
      </w:r>
      <w:r>
        <w:t>. ET encouraged the team to consider</w:t>
      </w:r>
      <w:r w:rsidR="003263CE">
        <w:t xml:space="preserve"> the scope for expediting any steps in the process. </w:t>
      </w:r>
    </w:p>
    <w:p w14:paraId="03357D7A" w14:textId="77777777" w:rsidR="00FA6A21" w:rsidRDefault="00FA6A21" w:rsidP="00FA6A21">
      <w:pPr>
        <w:pStyle w:val="ListParagraph"/>
      </w:pPr>
    </w:p>
    <w:p w14:paraId="0CF142A3" w14:textId="51D3F63A" w:rsidR="00E164B9" w:rsidRDefault="00FA6A21" w:rsidP="00FA6A21">
      <w:pPr>
        <w:pStyle w:val="SMTActions"/>
      </w:pPr>
      <w:r>
        <w:t xml:space="preserve">ACTION: RA/MB </w:t>
      </w:r>
    </w:p>
    <w:p w14:paraId="03CAA668" w14:textId="456C9C4E" w:rsidR="00BE16F4" w:rsidRDefault="00BE16F4" w:rsidP="003F00E3">
      <w:pPr>
        <w:pStyle w:val="Paragraph"/>
        <w:numPr>
          <w:ilvl w:val="0"/>
          <w:numId w:val="0"/>
        </w:numPr>
        <w:ind w:left="720" w:hanging="360"/>
      </w:pPr>
    </w:p>
    <w:p w14:paraId="2E8BA7EB" w14:textId="77777777" w:rsidR="00EE6D09" w:rsidRDefault="00EE6D09">
      <w:pPr>
        <w:rPr>
          <w:rFonts w:ascii="Arial" w:hAnsi="Arial"/>
          <w:b/>
          <w:bCs/>
          <w:iCs/>
          <w:sz w:val="22"/>
          <w:szCs w:val="26"/>
        </w:rPr>
      </w:pPr>
      <w:r>
        <w:br w:type="page"/>
      </w:r>
    </w:p>
    <w:p w14:paraId="72B544EF" w14:textId="4769526B" w:rsidR="00BE16F4" w:rsidRDefault="00BE16F4" w:rsidP="00BE16F4">
      <w:pPr>
        <w:pStyle w:val="Heading2"/>
      </w:pPr>
      <w:r>
        <w:lastRenderedPageBreak/>
        <w:t>Application management policy (item 9)</w:t>
      </w:r>
    </w:p>
    <w:p w14:paraId="57DDCBBE" w14:textId="40FE8A3E" w:rsidR="00BE16F4" w:rsidRDefault="00DF5B8A" w:rsidP="00DF5B8A">
      <w:pPr>
        <w:pStyle w:val="Paragraph"/>
        <w:numPr>
          <w:ilvl w:val="0"/>
          <w:numId w:val="0"/>
        </w:numPr>
        <w:tabs>
          <w:tab w:val="clear" w:pos="567"/>
          <w:tab w:val="left" w:pos="7890"/>
        </w:tabs>
        <w:ind w:left="720" w:hanging="360"/>
      </w:pPr>
      <w:r>
        <w:tab/>
      </w:r>
      <w:r>
        <w:tab/>
      </w:r>
    </w:p>
    <w:p w14:paraId="3189305E" w14:textId="681DDB34" w:rsidR="00BE16F4" w:rsidRDefault="00DF5B8A" w:rsidP="00A46645">
      <w:pPr>
        <w:pStyle w:val="Numberedpara"/>
      </w:pPr>
      <w:r>
        <w:t>Tanya Slinn</w:t>
      </w:r>
      <w:r w:rsidR="005578BC">
        <w:t xml:space="preserve"> presented the Application Management Policy for ET’s approval</w:t>
      </w:r>
      <w:r>
        <w:t xml:space="preserve"> and explained the </w:t>
      </w:r>
      <w:r w:rsidR="00C35362">
        <w:t>background</w:t>
      </w:r>
      <w:r>
        <w:t xml:space="preserve"> to the </w:t>
      </w:r>
      <w:r w:rsidR="005578BC">
        <w:t xml:space="preserve">new policy that </w:t>
      </w:r>
      <w:r w:rsidR="00C86C0A">
        <w:t>outlines</w:t>
      </w:r>
      <w:r w:rsidR="005578BC">
        <w:t xml:space="preserve"> a mandated process for staff seeking access to new software applications.</w:t>
      </w:r>
    </w:p>
    <w:p w14:paraId="779DFB23" w14:textId="77777777" w:rsidR="00DF5B8A" w:rsidRDefault="00DF5B8A" w:rsidP="00DF5B8A">
      <w:pPr>
        <w:pStyle w:val="Numberedpara"/>
        <w:numPr>
          <w:ilvl w:val="0"/>
          <w:numId w:val="0"/>
        </w:numPr>
        <w:ind w:left="357"/>
      </w:pPr>
    </w:p>
    <w:p w14:paraId="470B4953" w14:textId="2457A385" w:rsidR="003263CE" w:rsidRDefault="00DF5B8A" w:rsidP="00A46645">
      <w:pPr>
        <w:pStyle w:val="Numberedpara"/>
      </w:pPr>
      <w:r>
        <w:t xml:space="preserve">ET noted the rationale for the policy and the need for controls around the </w:t>
      </w:r>
      <w:r w:rsidR="00C35362">
        <w:t>introduction</w:t>
      </w:r>
      <w:r>
        <w:t xml:space="preserve"> of new softwar</w:t>
      </w:r>
      <w:r w:rsidR="00226528">
        <w:t xml:space="preserve">e but highlighted the importance of a </w:t>
      </w:r>
      <w:r>
        <w:t xml:space="preserve">proportionate approach and ensuring staff have access to the tools that can help </w:t>
      </w:r>
      <w:r w:rsidR="003263CE">
        <w:t xml:space="preserve">them </w:t>
      </w:r>
      <w:r>
        <w:t xml:space="preserve">work in efficient and </w:t>
      </w:r>
      <w:r w:rsidR="00C35362">
        <w:t>innovative</w:t>
      </w:r>
      <w:r>
        <w:t xml:space="preserve"> ways. </w:t>
      </w:r>
    </w:p>
    <w:p w14:paraId="1708DB0F" w14:textId="77777777" w:rsidR="003263CE" w:rsidRDefault="003263CE" w:rsidP="003263CE">
      <w:pPr>
        <w:pStyle w:val="ListParagraph"/>
      </w:pPr>
    </w:p>
    <w:p w14:paraId="27EDEDA9" w14:textId="67C05D73" w:rsidR="00DF5B8A" w:rsidRDefault="00226528" w:rsidP="00A46645">
      <w:pPr>
        <w:pStyle w:val="Numberedpara"/>
      </w:pPr>
      <w:r>
        <w:t xml:space="preserve">ET </w:t>
      </w:r>
      <w:r w:rsidR="00C35362">
        <w:t>approved</w:t>
      </w:r>
      <w:r>
        <w:t xml:space="preserve"> </w:t>
      </w:r>
      <w:r w:rsidR="003263CE">
        <w:t xml:space="preserve">the policy </w:t>
      </w:r>
      <w:r w:rsidR="00C35362">
        <w:t>with</w:t>
      </w:r>
      <w:r>
        <w:t xml:space="preserve"> a revised </w:t>
      </w:r>
      <w:r w:rsidR="00C35362">
        <w:t>title</w:t>
      </w:r>
      <w:r>
        <w:t xml:space="preserve"> of ‘software application </w:t>
      </w:r>
      <w:r w:rsidR="00C35362">
        <w:t>management</w:t>
      </w:r>
      <w:r>
        <w:t xml:space="preserve"> policy’ or </w:t>
      </w:r>
      <w:proofErr w:type="gramStart"/>
      <w:r w:rsidR="00C35362">
        <w:t>similar</w:t>
      </w:r>
      <w:r>
        <w:t xml:space="preserve"> to</w:t>
      </w:r>
      <w:proofErr w:type="gramEnd"/>
      <w:r>
        <w:t xml:space="preserve"> </w:t>
      </w:r>
      <w:r w:rsidR="00C35362">
        <w:t>reflect</w:t>
      </w:r>
      <w:r>
        <w:t xml:space="preserve"> it relates to software. Minor amendments were requested to </w:t>
      </w:r>
      <w:r w:rsidR="00C35362">
        <w:t>language</w:t>
      </w:r>
      <w:r>
        <w:t xml:space="preserve"> around ‘</w:t>
      </w:r>
      <w:proofErr w:type="gramStart"/>
      <w:r>
        <w:t>rules’</w:t>
      </w:r>
      <w:proofErr w:type="gramEnd"/>
      <w:r>
        <w:t xml:space="preserve"> and Alexia </w:t>
      </w:r>
      <w:proofErr w:type="spellStart"/>
      <w:r>
        <w:t>Tonnel</w:t>
      </w:r>
      <w:proofErr w:type="spellEnd"/>
      <w:r>
        <w:t xml:space="preserve"> was asked to </w:t>
      </w:r>
      <w:r w:rsidR="00C35362">
        <w:t>consider</w:t>
      </w:r>
      <w:r>
        <w:t xml:space="preserve"> whether the policy needed to be amended to </w:t>
      </w:r>
      <w:r w:rsidR="00C35362">
        <w:t>clarify</w:t>
      </w:r>
      <w:r>
        <w:t xml:space="preserve"> the difference between business critical systems and smaller investments. In addition, Alexia was asked to consider further the </w:t>
      </w:r>
      <w:r w:rsidR="00C35362">
        <w:t>arrangements</w:t>
      </w:r>
      <w:r>
        <w:t xml:space="preserve"> for a</w:t>
      </w:r>
      <w:r w:rsidR="00C35362">
        <w:t>ss</w:t>
      </w:r>
      <w:r>
        <w:t xml:space="preserve">essing and </w:t>
      </w:r>
      <w:r w:rsidR="00C35362">
        <w:t>prioritising</w:t>
      </w:r>
      <w:r>
        <w:t xml:space="preserve"> request</w:t>
      </w:r>
      <w:r w:rsidR="003263CE">
        <w:t>s</w:t>
      </w:r>
      <w:r>
        <w:t xml:space="preserve"> for </w:t>
      </w:r>
      <w:r w:rsidR="00C35362">
        <w:t>expenditure</w:t>
      </w:r>
      <w:r>
        <w:t xml:space="preserve"> which present a cost pressure, and how </w:t>
      </w:r>
      <w:r w:rsidR="000E5F7C">
        <w:t>th</w:t>
      </w:r>
      <w:r w:rsidR="003263CE">
        <w:t xml:space="preserve">e process </w:t>
      </w:r>
      <w:r w:rsidR="000E5F7C">
        <w:t xml:space="preserve">links with the technology governance board. </w:t>
      </w:r>
    </w:p>
    <w:p w14:paraId="4CECACFD" w14:textId="77777777" w:rsidR="000E5F7C" w:rsidRDefault="000E5F7C" w:rsidP="000E5F7C">
      <w:pPr>
        <w:pStyle w:val="ListParagraph"/>
      </w:pPr>
    </w:p>
    <w:p w14:paraId="485A57F2" w14:textId="7E8D21AA" w:rsidR="000E5F7C" w:rsidRDefault="000E5F7C" w:rsidP="000E5F7C">
      <w:pPr>
        <w:pStyle w:val="SMTActions"/>
      </w:pPr>
      <w:r>
        <w:t>ACTION: AT/TS</w:t>
      </w:r>
    </w:p>
    <w:p w14:paraId="709C3E94" w14:textId="7B7E07FF" w:rsidR="00BE16F4" w:rsidRDefault="00BE16F4" w:rsidP="003F00E3">
      <w:pPr>
        <w:pStyle w:val="Paragraph"/>
        <w:numPr>
          <w:ilvl w:val="0"/>
          <w:numId w:val="0"/>
        </w:numPr>
        <w:ind w:left="720" w:hanging="360"/>
      </w:pPr>
    </w:p>
    <w:p w14:paraId="2D05BF25" w14:textId="75B29437" w:rsidR="00226528" w:rsidRDefault="00226528" w:rsidP="00226528">
      <w:pPr>
        <w:pStyle w:val="Numberedpara"/>
      </w:pPr>
      <w:r>
        <w:t xml:space="preserve">ET agreed that the new policy should be ‘socialised’ with the senior </w:t>
      </w:r>
      <w:proofErr w:type="gramStart"/>
      <w:r>
        <w:t>leaders</w:t>
      </w:r>
      <w:proofErr w:type="gramEnd"/>
      <w:r>
        <w:t xml:space="preserve"> forum, in particular the </w:t>
      </w:r>
      <w:r w:rsidR="00C35362">
        <w:t>responsibilities</w:t>
      </w:r>
      <w:r>
        <w:t xml:space="preserve"> and </w:t>
      </w:r>
      <w:r w:rsidR="00C35362">
        <w:t>accountabilities</w:t>
      </w:r>
      <w:r>
        <w:t xml:space="preserve"> for the </w:t>
      </w:r>
      <w:r w:rsidR="00C35362">
        <w:t>business</w:t>
      </w:r>
      <w:r>
        <w:t xml:space="preserve"> teams. There should be clear and </w:t>
      </w:r>
      <w:r w:rsidR="00C35362">
        <w:t>accessible</w:t>
      </w:r>
      <w:r>
        <w:t xml:space="preserve"> </w:t>
      </w:r>
      <w:r w:rsidR="00C35362">
        <w:t>communications</w:t>
      </w:r>
      <w:r>
        <w:t xml:space="preserve"> to staff to explain the new processes, which should provide a </w:t>
      </w:r>
      <w:r w:rsidR="00C35362">
        <w:t>positive</w:t>
      </w:r>
      <w:r>
        <w:t xml:space="preserve"> </w:t>
      </w:r>
      <w:r w:rsidR="00C35362">
        <w:t>message</w:t>
      </w:r>
      <w:r>
        <w:t xml:space="preserve"> about the benefits of the new approach which seek</w:t>
      </w:r>
      <w:r w:rsidR="000D28CC">
        <w:t>s</w:t>
      </w:r>
      <w:r>
        <w:t xml:space="preserve"> to </w:t>
      </w:r>
      <w:r w:rsidR="00C35362">
        <w:t>ensure</w:t>
      </w:r>
      <w:r>
        <w:t xml:space="preserve"> staff have access to the tools they need to work effectively, while assessing any potential risks. </w:t>
      </w:r>
    </w:p>
    <w:p w14:paraId="591466B8" w14:textId="3A69E262" w:rsidR="000E5F7C" w:rsidRDefault="000E5F7C" w:rsidP="000E5F7C">
      <w:pPr>
        <w:pStyle w:val="SMTActions"/>
      </w:pPr>
      <w:r>
        <w:br/>
        <w:t>ACTION: TS</w:t>
      </w:r>
      <w:r w:rsidR="00111D37">
        <w:t>/RT</w:t>
      </w:r>
    </w:p>
    <w:p w14:paraId="3FFA757D" w14:textId="77777777" w:rsidR="00226528" w:rsidRDefault="00226528" w:rsidP="003F00E3">
      <w:pPr>
        <w:pStyle w:val="Paragraph"/>
        <w:numPr>
          <w:ilvl w:val="0"/>
          <w:numId w:val="0"/>
        </w:numPr>
        <w:ind w:left="720" w:hanging="360"/>
      </w:pPr>
    </w:p>
    <w:p w14:paraId="360E835C" w14:textId="074B911D" w:rsidR="00BE16F4" w:rsidRDefault="00BE16F4" w:rsidP="00BE16F4">
      <w:pPr>
        <w:pStyle w:val="Heading2"/>
      </w:pPr>
      <w:r>
        <w:t>Proposed changes to licensing arrangements for Clinical Knowledge Summaries (item 10)</w:t>
      </w:r>
    </w:p>
    <w:p w14:paraId="790AC37F" w14:textId="30E875D9" w:rsidR="00BE16F4" w:rsidRDefault="00BE16F4" w:rsidP="00BE16F4">
      <w:pPr>
        <w:pStyle w:val="Heading2"/>
      </w:pPr>
    </w:p>
    <w:p w14:paraId="50C33276" w14:textId="5C6F3A2C" w:rsidR="00A46645" w:rsidRDefault="005B1485" w:rsidP="003D5200">
      <w:pPr>
        <w:pStyle w:val="Numberedpara"/>
      </w:pPr>
      <w:r>
        <w:t xml:space="preserve">Mark Salmon presented the briefing on the contract negotiations with </w:t>
      </w:r>
      <w:r w:rsidR="00A46645">
        <w:t xml:space="preserve">the supplier of the </w:t>
      </w:r>
      <w:r>
        <w:t xml:space="preserve">Clinical Knowledge Summaries (CKS) service and sought ET’s view on </w:t>
      </w:r>
      <w:r w:rsidR="00A46645">
        <w:t xml:space="preserve">NICE’s position in the negotiations, </w:t>
      </w:r>
      <w:proofErr w:type="gramStart"/>
      <w:r w:rsidR="00A46645">
        <w:t>in particular how</w:t>
      </w:r>
      <w:proofErr w:type="gramEnd"/>
      <w:r w:rsidR="00A46645">
        <w:t xml:space="preserve"> to respond to the cost pressures cited by the supplier</w:t>
      </w:r>
      <w:r>
        <w:t>.</w:t>
      </w:r>
      <w:r w:rsidR="00A46645">
        <w:t xml:space="preserve"> </w:t>
      </w:r>
    </w:p>
    <w:p w14:paraId="2085B354" w14:textId="77777777" w:rsidR="00A46645" w:rsidRDefault="00A46645" w:rsidP="00A46645">
      <w:pPr>
        <w:pStyle w:val="Numberedpara"/>
        <w:numPr>
          <w:ilvl w:val="0"/>
          <w:numId w:val="0"/>
        </w:numPr>
        <w:ind w:left="357"/>
      </w:pPr>
    </w:p>
    <w:p w14:paraId="4A88C665" w14:textId="0585C9C6" w:rsidR="003D5200" w:rsidRDefault="00A46645" w:rsidP="000B53A2">
      <w:pPr>
        <w:pStyle w:val="Numberedpara"/>
      </w:pPr>
      <w:r>
        <w:t>ET confirmed that the CKS service is a well-used service tha</w:t>
      </w:r>
      <w:r w:rsidR="003263CE">
        <w:t>t</w:t>
      </w:r>
      <w:r>
        <w:t xml:space="preserve"> </w:t>
      </w:r>
      <w:r w:rsidR="00C86C0A">
        <w:t xml:space="preserve">currently </w:t>
      </w:r>
      <w:r>
        <w:t xml:space="preserve">aligns with NICE’s strategic priorities and is </w:t>
      </w:r>
      <w:r w:rsidR="00C35362">
        <w:t>therefore</w:t>
      </w:r>
      <w:r>
        <w:t xml:space="preserve"> a service NICE wishes to re-procure. ET discussed the best approach to enable this </w:t>
      </w:r>
      <w:r w:rsidR="00C35362">
        <w:t>re-procurement</w:t>
      </w:r>
      <w:r>
        <w:t xml:space="preserve"> </w:t>
      </w:r>
      <w:r w:rsidR="00C35362">
        <w:t>and</w:t>
      </w:r>
      <w:r>
        <w:t xml:space="preserve"> supported option 1 in the paper</w:t>
      </w:r>
      <w:r w:rsidR="000B53A2">
        <w:t xml:space="preserve">. </w:t>
      </w:r>
    </w:p>
    <w:p w14:paraId="53DD148B" w14:textId="77777777" w:rsidR="000B53A2" w:rsidRDefault="000B53A2" w:rsidP="000B53A2">
      <w:pPr>
        <w:pStyle w:val="ListParagraph"/>
      </w:pPr>
    </w:p>
    <w:p w14:paraId="13EB3692" w14:textId="0F05FD29" w:rsidR="00E3514D" w:rsidRDefault="00E3514D" w:rsidP="003263CE">
      <w:pPr>
        <w:pStyle w:val="Numberedpara"/>
      </w:pPr>
      <w:r>
        <w:t xml:space="preserve">ET agreed that while the CKS remained a strategic fit with NICE’s </w:t>
      </w:r>
      <w:r w:rsidR="00C35362">
        <w:t>priorities</w:t>
      </w:r>
      <w:r>
        <w:t xml:space="preserve"> currently, </w:t>
      </w:r>
      <w:r w:rsidR="003263CE">
        <w:t xml:space="preserve">this should be kept under </w:t>
      </w:r>
      <w:r>
        <w:t xml:space="preserve">review as the vision of dynamic, living guidelines may lead to greater overlap and </w:t>
      </w:r>
      <w:r w:rsidR="00C35362">
        <w:t>potential</w:t>
      </w:r>
      <w:r>
        <w:t xml:space="preserve"> duplication between NICE’s output and the CKS.</w:t>
      </w:r>
    </w:p>
    <w:p w14:paraId="2D564213" w14:textId="77777777" w:rsidR="00E3514D" w:rsidRPr="003D5200" w:rsidRDefault="00E3514D" w:rsidP="003D5200">
      <w:pPr>
        <w:pStyle w:val="Paragraph"/>
        <w:numPr>
          <w:ilvl w:val="0"/>
          <w:numId w:val="0"/>
        </w:numPr>
        <w:ind w:left="720" w:hanging="360"/>
      </w:pPr>
    </w:p>
    <w:p w14:paraId="3095F013" w14:textId="6A6526A8" w:rsidR="00BE16F4" w:rsidRDefault="003D5200" w:rsidP="003D5200">
      <w:pPr>
        <w:pStyle w:val="Heading2"/>
      </w:pPr>
      <w:r>
        <w:t>Future employment offer (item 11)</w:t>
      </w:r>
    </w:p>
    <w:p w14:paraId="4588D924" w14:textId="2DFF1950" w:rsidR="003D5200" w:rsidRDefault="003D5200" w:rsidP="003F00E3">
      <w:pPr>
        <w:pStyle w:val="Paragraph"/>
        <w:numPr>
          <w:ilvl w:val="0"/>
          <w:numId w:val="0"/>
        </w:numPr>
        <w:ind w:left="720" w:hanging="360"/>
      </w:pPr>
    </w:p>
    <w:p w14:paraId="6D528483" w14:textId="6E876D02" w:rsidR="006572BC" w:rsidRDefault="005B1485" w:rsidP="0065536E">
      <w:pPr>
        <w:pStyle w:val="Numberedpara"/>
      </w:pPr>
      <w:r>
        <w:t xml:space="preserve">Grace Marguerie presented the </w:t>
      </w:r>
      <w:r w:rsidRPr="005B1485">
        <w:t>proposal for the introduction for a new flexible hybrid employee contract</w:t>
      </w:r>
      <w:r w:rsidR="0065536E">
        <w:t xml:space="preserve"> for </w:t>
      </w:r>
      <w:proofErr w:type="gramStart"/>
      <w:r w:rsidR="0065536E">
        <w:t>the majority of</w:t>
      </w:r>
      <w:proofErr w:type="gramEnd"/>
      <w:r w:rsidR="0065536E">
        <w:t xml:space="preserve"> staff</w:t>
      </w:r>
      <w:r w:rsidR="00BC09A4">
        <w:t xml:space="preserve">, to account for the increased home working once the offices fully reopen </w:t>
      </w:r>
      <w:r w:rsidR="00BC09A4" w:rsidRPr="006572BC">
        <w:t>following</w:t>
      </w:r>
      <w:r w:rsidR="00BC09A4">
        <w:t xml:space="preserve"> the COVID-19 restrictions. It is </w:t>
      </w:r>
      <w:r w:rsidR="00C35362">
        <w:t>proposed</w:t>
      </w:r>
      <w:r w:rsidR="00BC09A4">
        <w:t xml:space="preserve"> that a second phase of work will look at</w:t>
      </w:r>
      <w:r w:rsidR="00C86C0A">
        <w:t xml:space="preserve"> the ability to offer</w:t>
      </w:r>
      <w:r w:rsidR="00BC09A4">
        <w:t xml:space="preserve"> fully home-based contracts, as the </w:t>
      </w:r>
      <w:r w:rsidR="00C86C0A">
        <w:t xml:space="preserve">tax and expenses </w:t>
      </w:r>
      <w:r w:rsidR="00BC09A4">
        <w:t xml:space="preserve">implications </w:t>
      </w:r>
      <w:r w:rsidR="006572BC">
        <w:t>need to be carefully considered. This</w:t>
      </w:r>
      <w:r w:rsidR="0065536E">
        <w:t xml:space="preserve"> subsequent </w:t>
      </w:r>
      <w:r w:rsidR="006572BC">
        <w:t xml:space="preserve">work will also consider the use of timesheets by senior staff, the eligibility for TOIL and the current inconsistencies across directorates. Grace also outlined the proposals in relation </w:t>
      </w:r>
      <w:r w:rsidR="006572BC">
        <w:lastRenderedPageBreak/>
        <w:t xml:space="preserve">to HCAS, which in line with the HRA who will </w:t>
      </w:r>
      <w:r w:rsidR="00C35362">
        <w:t>share</w:t>
      </w:r>
      <w:r w:rsidR="006572BC">
        <w:t xml:space="preserve"> the London office, </w:t>
      </w:r>
      <w:r w:rsidR="00C86C0A">
        <w:t>would</w:t>
      </w:r>
      <w:r w:rsidR="006572BC">
        <w:t xml:space="preserve"> require staff to work in the London office for 2 days a </w:t>
      </w:r>
      <w:r w:rsidR="00C35362">
        <w:t xml:space="preserve">week </w:t>
      </w:r>
      <w:proofErr w:type="gramStart"/>
      <w:r w:rsidR="00C35362">
        <w:t>in</w:t>
      </w:r>
      <w:r w:rsidR="006572BC">
        <w:t xml:space="preserve"> order to</w:t>
      </w:r>
      <w:proofErr w:type="gramEnd"/>
      <w:r w:rsidR="006572BC">
        <w:t xml:space="preserve"> retain the payment. </w:t>
      </w:r>
    </w:p>
    <w:p w14:paraId="660F1868" w14:textId="6C28406B" w:rsidR="006572BC" w:rsidRDefault="006572BC" w:rsidP="006572BC">
      <w:pPr>
        <w:pStyle w:val="Numberedpara"/>
        <w:numPr>
          <w:ilvl w:val="0"/>
          <w:numId w:val="0"/>
        </w:numPr>
        <w:ind w:left="357" w:hanging="357"/>
      </w:pPr>
    </w:p>
    <w:p w14:paraId="5F3C45A0" w14:textId="1A372BFB" w:rsidR="006572BC" w:rsidRDefault="006572BC" w:rsidP="006572BC">
      <w:pPr>
        <w:pStyle w:val="Numberedpara"/>
      </w:pPr>
      <w:r>
        <w:t xml:space="preserve">ET discussed the proposals and </w:t>
      </w:r>
      <w:r w:rsidR="00C35362">
        <w:t>broadly</w:t>
      </w:r>
      <w:r>
        <w:t xml:space="preserve"> supported the </w:t>
      </w:r>
      <w:r w:rsidR="00C35362">
        <w:t>direction</w:t>
      </w:r>
      <w:r>
        <w:t xml:space="preserve"> of travel regarding </w:t>
      </w:r>
      <w:r w:rsidR="0065536E">
        <w:t>the hybrid</w:t>
      </w:r>
      <w:r>
        <w:t xml:space="preserve"> contracts. It was agreed </w:t>
      </w:r>
      <w:r w:rsidR="00C35362">
        <w:t>that</w:t>
      </w:r>
      <w:r>
        <w:t xml:space="preserve"> the preference would be to adopt the new model </w:t>
      </w:r>
      <w:r w:rsidR="00E36596">
        <w:t xml:space="preserve">of staff working on average 2 days a week in the office </w:t>
      </w:r>
      <w:r>
        <w:t xml:space="preserve">through </w:t>
      </w:r>
      <w:r w:rsidR="00C35362">
        <w:t>changes</w:t>
      </w:r>
      <w:r>
        <w:t xml:space="preserve"> to the flexible working policy rather than </w:t>
      </w:r>
      <w:r w:rsidR="00C35362">
        <w:t>amending</w:t>
      </w:r>
      <w:r w:rsidR="00E36596">
        <w:t xml:space="preserve"> </w:t>
      </w:r>
      <w:r>
        <w:t xml:space="preserve">contracts for existing staff. ET noted that the current desk capacity in both offices will only enable staff to work 2 days a week in the office on average (excluding Fridays) and this will need </w:t>
      </w:r>
      <w:r w:rsidR="00C35362">
        <w:t>to</w:t>
      </w:r>
      <w:r>
        <w:t xml:space="preserve"> be carefully managed, </w:t>
      </w:r>
      <w:r w:rsidR="00C35362">
        <w:t>particularly</w:t>
      </w:r>
      <w:r>
        <w:t xml:space="preserve"> if some staff wish to work more than 2 days in the office. </w:t>
      </w:r>
    </w:p>
    <w:p w14:paraId="312DE38B" w14:textId="77777777" w:rsidR="006572BC" w:rsidRDefault="006572BC" w:rsidP="006572BC">
      <w:pPr>
        <w:pStyle w:val="ListParagraph"/>
      </w:pPr>
    </w:p>
    <w:p w14:paraId="3950701A" w14:textId="126EB7E0" w:rsidR="006572BC" w:rsidRDefault="00C35362" w:rsidP="006572BC">
      <w:pPr>
        <w:pStyle w:val="Numberedpara"/>
      </w:pPr>
      <w:r>
        <w:t>Likewise,</w:t>
      </w:r>
      <w:r w:rsidR="006572BC">
        <w:t xml:space="preserve"> ET broadly supported the proposals around HCAS but suggested an </w:t>
      </w:r>
      <w:r>
        <w:t>alternative</w:t>
      </w:r>
      <w:r w:rsidR="006572BC">
        <w:t xml:space="preserve"> approach regarding travel expenses. </w:t>
      </w:r>
      <w:r w:rsidR="007105F2">
        <w:t xml:space="preserve"> </w:t>
      </w:r>
      <w:r w:rsidR="006572BC">
        <w:t>It was agreed this should be discussed further with the Union and checked against the approach being taken by the HRA, and then brought back to ET</w:t>
      </w:r>
      <w:r w:rsidR="00C86C0A">
        <w:t>.</w:t>
      </w:r>
      <w:r w:rsidR="006572BC">
        <w:t xml:space="preserve"> </w:t>
      </w:r>
    </w:p>
    <w:p w14:paraId="562F35F5" w14:textId="77777777" w:rsidR="00E36596" w:rsidRDefault="00E36596" w:rsidP="00E36596">
      <w:pPr>
        <w:pStyle w:val="ListParagraph"/>
      </w:pPr>
    </w:p>
    <w:p w14:paraId="29FFD230" w14:textId="5561B70E" w:rsidR="00E36596" w:rsidRDefault="00E36596" w:rsidP="00E36596">
      <w:pPr>
        <w:pStyle w:val="SMTActions"/>
      </w:pPr>
      <w:r>
        <w:t>ACTION: GM</w:t>
      </w:r>
    </w:p>
    <w:p w14:paraId="4B3DCA05" w14:textId="4E8FF285" w:rsidR="00BE16F4" w:rsidRDefault="00BE16F4" w:rsidP="003F00E3">
      <w:pPr>
        <w:pStyle w:val="Paragraph"/>
        <w:numPr>
          <w:ilvl w:val="0"/>
          <w:numId w:val="0"/>
        </w:numPr>
        <w:ind w:left="720" w:hanging="360"/>
      </w:pPr>
    </w:p>
    <w:p w14:paraId="0357BF92" w14:textId="5CE8D36E" w:rsidR="00C86C0A" w:rsidRDefault="00C86C0A" w:rsidP="00C86C0A">
      <w:pPr>
        <w:pStyle w:val="Numberedpara"/>
      </w:pPr>
      <w:r>
        <w:t xml:space="preserve">Jennifer Howells highlighted that deviating from the national agenda for change </w:t>
      </w:r>
      <w:r w:rsidR="00BF0E92">
        <w:t xml:space="preserve">terms and conditions </w:t>
      </w:r>
      <w:r>
        <w:t xml:space="preserve">may have implications for </w:t>
      </w:r>
      <w:r w:rsidR="00BF0E92">
        <w:t xml:space="preserve">the ability to offer any national pay award. </w:t>
      </w:r>
    </w:p>
    <w:p w14:paraId="034B00B6" w14:textId="77777777" w:rsidR="00C86C0A" w:rsidRDefault="00C86C0A" w:rsidP="003F00E3">
      <w:pPr>
        <w:pStyle w:val="Paragraph"/>
        <w:numPr>
          <w:ilvl w:val="0"/>
          <w:numId w:val="0"/>
        </w:numPr>
        <w:ind w:left="720" w:hanging="360"/>
      </w:pPr>
    </w:p>
    <w:p w14:paraId="6F7968E8" w14:textId="1DFB1B07" w:rsidR="00D058A1" w:rsidRDefault="00D058A1" w:rsidP="00D8696A">
      <w:pPr>
        <w:pStyle w:val="Heading2"/>
      </w:pPr>
      <w:r>
        <w:t>Gold group (item 1</w:t>
      </w:r>
      <w:r w:rsidR="00D8696A">
        <w:t>2</w:t>
      </w:r>
      <w:r>
        <w:t>)</w:t>
      </w:r>
    </w:p>
    <w:p w14:paraId="4548A4F9" w14:textId="77777777" w:rsidR="00D8696A" w:rsidRPr="00D8696A" w:rsidRDefault="00D8696A" w:rsidP="00D8696A">
      <w:pPr>
        <w:pStyle w:val="Paragraph"/>
        <w:numPr>
          <w:ilvl w:val="0"/>
          <w:numId w:val="0"/>
        </w:numPr>
        <w:ind w:left="720"/>
      </w:pPr>
    </w:p>
    <w:p w14:paraId="3D8B7077" w14:textId="0BA876A7" w:rsidR="00D058A1" w:rsidRDefault="00F91449" w:rsidP="00D058A1">
      <w:pPr>
        <w:pStyle w:val="Numberedpara"/>
        <w:spacing w:after="240"/>
        <w:rPr>
          <w:color w:val="000000" w:themeColor="text1"/>
        </w:rPr>
      </w:pPr>
      <w:r>
        <w:rPr>
          <w:color w:val="000000" w:themeColor="text1"/>
        </w:rPr>
        <w:t xml:space="preserve">The </w:t>
      </w:r>
      <w:r w:rsidR="00F46A45">
        <w:rPr>
          <w:color w:val="000000" w:themeColor="text1"/>
        </w:rPr>
        <w:t xml:space="preserve">ET </w:t>
      </w:r>
      <w:r w:rsidR="006175B7">
        <w:rPr>
          <w:color w:val="000000" w:themeColor="text1"/>
        </w:rPr>
        <w:t>not</w:t>
      </w:r>
      <w:r w:rsidR="00F46A45">
        <w:rPr>
          <w:color w:val="000000" w:themeColor="text1"/>
        </w:rPr>
        <w:t>ed the decision</w:t>
      </w:r>
      <w:r w:rsidR="00300A4F">
        <w:rPr>
          <w:color w:val="000000" w:themeColor="text1"/>
        </w:rPr>
        <w:t>s</w:t>
      </w:r>
      <w:r w:rsidR="00F46A45">
        <w:rPr>
          <w:color w:val="000000" w:themeColor="text1"/>
        </w:rPr>
        <w:t xml:space="preserve"> </w:t>
      </w:r>
      <w:r w:rsidR="00350DA4">
        <w:rPr>
          <w:color w:val="000000" w:themeColor="text1"/>
        </w:rPr>
        <w:t>at</w:t>
      </w:r>
      <w:r w:rsidR="00F46A45">
        <w:rPr>
          <w:color w:val="000000" w:themeColor="text1"/>
        </w:rPr>
        <w:t xml:space="preserve"> the </w:t>
      </w:r>
      <w:proofErr w:type="gramStart"/>
      <w:r w:rsidR="00F46A45">
        <w:rPr>
          <w:color w:val="000000" w:themeColor="text1"/>
        </w:rPr>
        <w:t>Gold</w:t>
      </w:r>
      <w:proofErr w:type="gramEnd"/>
      <w:r w:rsidR="00F46A45">
        <w:rPr>
          <w:color w:val="000000" w:themeColor="text1"/>
        </w:rPr>
        <w:t xml:space="preserve"> group</w:t>
      </w:r>
      <w:r w:rsidR="00023CFF">
        <w:rPr>
          <w:color w:val="000000" w:themeColor="text1"/>
        </w:rPr>
        <w:t xml:space="preserve"> to</w:t>
      </w:r>
      <w:r w:rsidR="003D5200" w:rsidRPr="003D5200">
        <w:rPr>
          <w:color w:val="000000" w:themeColor="text1"/>
        </w:rPr>
        <w:t xml:space="preserve"> purchase </w:t>
      </w:r>
      <w:r w:rsidR="003D5200">
        <w:rPr>
          <w:color w:val="000000" w:themeColor="text1"/>
        </w:rPr>
        <w:t xml:space="preserve">an </w:t>
      </w:r>
      <w:r w:rsidR="003D5200" w:rsidRPr="003D5200">
        <w:rPr>
          <w:color w:val="000000" w:themeColor="text1"/>
        </w:rPr>
        <w:t>enterprise account for MIRO with 75 licences.</w:t>
      </w:r>
    </w:p>
    <w:p w14:paraId="58DC9FA3" w14:textId="647592E7" w:rsidR="000D28CC" w:rsidRDefault="000D28CC" w:rsidP="00D058A1">
      <w:pPr>
        <w:pStyle w:val="Numberedpara"/>
        <w:spacing w:after="240"/>
        <w:rPr>
          <w:color w:val="000000" w:themeColor="text1"/>
        </w:rPr>
      </w:pPr>
      <w:r>
        <w:rPr>
          <w:color w:val="000000" w:themeColor="text1"/>
        </w:rPr>
        <w:t xml:space="preserve">Jane Gizbert was asked to ensure the reinstatement of the carers leave policy is </w:t>
      </w:r>
      <w:r w:rsidR="00C35362">
        <w:rPr>
          <w:color w:val="000000" w:themeColor="text1"/>
        </w:rPr>
        <w:t>communicated</w:t>
      </w:r>
      <w:r>
        <w:rPr>
          <w:color w:val="000000" w:themeColor="text1"/>
        </w:rPr>
        <w:t xml:space="preserve"> to staff. </w:t>
      </w:r>
    </w:p>
    <w:p w14:paraId="45596C3A" w14:textId="2CB8B362" w:rsidR="000D28CC" w:rsidRDefault="000D28CC" w:rsidP="000D28CC">
      <w:pPr>
        <w:pStyle w:val="SMTActions"/>
      </w:pPr>
      <w:r>
        <w:t>ACTION: JG</w:t>
      </w:r>
    </w:p>
    <w:p w14:paraId="0A718C54" w14:textId="0804C099" w:rsidR="006A5012" w:rsidRPr="00350DA4" w:rsidRDefault="00350DA4" w:rsidP="00350DA4">
      <w:pPr>
        <w:pStyle w:val="Heading2"/>
        <w:spacing w:after="240"/>
      </w:pPr>
      <w:r>
        <w:t>Strategy and business planning (item 1</w:t>
      </w:r>
      <w:r w:rsidR="003D5200">
        <w:t>3</w:t>
      </w:r>
      <w:r>
        <w:t>)</w:t>
      </w:r>
    </w:p>
    <w:p w14:paraId="2B55A603" w14:textId="36F3C18A" w:rsidR="000D28CC" w:rsidRDefault="000D28CC" w:rsidP="000D28CC">
      <w:pPr>
        <w:pStyle w:val="Numberedpara"/>
      </w:pPr>
      <w:r>
        <w:t>Jennifer Howells noted there is no further update on the financial allocation from the Department of Health and Social Care (DHSC). The aim is to however share an updated draft of the business plan with the sponsor team at DHSC early next week.</w:t>
      </w:r>
    </w:p>
    <w:p w14:paraId="2C2566C4" w14:textId="55F4CC7C"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3D5200">
        <w:rPr>
          <w:b/>
          <w:bCs/>
          <w:color w:val="000000" w:themeColor="text1"/>
        </w:rPr>
        <w:t>4</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5F62CEA1" w14:textId="77C88F3B" w:rsidR="00FF68A5" w:rsidRDefault="00FA121B" w:rsidP="00686373">
      <w:pPr>
        <w:pStyle w:val="Numberedpara"/>
      </w:pPr>
      <w:r w:rsidRPr="00686373">
        <w:t xml:space="preserve">ET </w:t>
      </w:r>
      <w:r w:rsidR="000D28CC" w:rsidRPr="00686373">
        <w:t xml:space="preserve">reviewed the agenda and agreed </w:t>
      </w:r>
      <w:r w:rsidR="00686373" w:rsidRPr="00686373">
        <w:t>that</w:t>
      </w:r>
      <w:r w:rsidR="000D28CC" w:rsidRPr="00686373">
        <w:t xml:space="preserve"> the paper on the EACs did not need to have come to an ET meeting. Reflecting on the lung cancer paper, it was </w:t>
      </w:r>
      <w:r w:rsidR="00C35362" w:rsidRPr="00686373">
        <w:t>agreed</w:t>
      </w:r>
      <w:r w:rsidR="000D28CC" w:rsidRPr="00686373">
        <w:t xml:space="preserve"> that in future directors should have discretion to vary the guidance </w:t>
      </w:r>
      <w:r w:rsidR="00C35362" w:rsidRPr="00686373">
        <w:t>development</w:t>
      </w:r>
      <w:r w:rsidR="000D28CC" w:rsidRPr="00686373">
        <w:t xml:space="preserve"> process, providing the</w:t>
      </w:r>
      <w:r w:rsidR="00686373" w:rsidRPr="00686373">
        <w:t xml:space="preserve">y have documented the decision and </w:t>
      </w:r>
      <w:r w:rsidR="00BF0E92">
        <w:t xml:space="preserve">a robust </w:t>
      </w:r>
      <w:r w:rsidR="00686373" w:rsidRPr="00686373">
        <w:t xml:space="preserve">rationale. </w:t>
      </w:r>
    </w:p>
    <w:sectPr w:rsidR="00FF68A5" w:rsidSect="00C1289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E773" w14:textId="77777777" w:rsidR="00BD33D8" w:rsidRDefault="00BD33D8" w:rsidP="00446BEE">
      <w:r>
        <w:separator/>
      </w:r>
    </w:p>
  </w:endnote>
  <w:endnote w:type="continuationSeparator" w:id="0">
    <w:p w14:paraId="5C0BB910" w14:textId="77777777" w:rsidR="00BD33D8" w:rsidRDefault="00BD33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E237" w14:textId="77777777" w:rsidR="00BD33D8" w:rsidRDefault="00BD33D8" w:rsidP="00446BEE">
      <w:r>
        <w:separator/>
      </w:r>
    </w:p>
  </w:footnote>
  <w:footnote w:type="continuationSeparator" w:id="0">
    <w:p w14:paraId="5CCDE83C" w14:textId="77777777" w:rsidR="00BD33D8" w:rsidRDefault="00BD33D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2"/>
  </w:num>
  <w:num w:numId="2">
    <w:abstractNumId w:val="4"/>
  </w:num>
  <w:num w:numId="3">
    <w:abstractNumId w:val="2"/>
  </w:num>
  <w:num w:numId="4">
    <w:abstractNumId w:val="10"/>
  </w:num>
  <w:num w:numId="5">
    <w:abstractNumId w:val="3"/>
  </w:num>
  <w:num w:numId="6">
    <w:abstractNumId w:val="5"/>
  </w:num>
  <w:num w:numId="7">
    <w:abstractNumId w:val="8"/>
  </w:num>
  <w:num w:numId="8">
    <w:abstractNumId w:val="13"/>
  </w:num>
  <w:num w:numId="9">
    <w:abstractNumId w:val="6"/>
  </w:num>
  <w:num w:numId="10">
    <w:abstractNumId w:val="7"/>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503C"/>
    <w:rsid w:val="000053F8"/>
    <w:rsid w:val="000064CB"/>
    <w:rsid w:val="0000687D"/>
    <w:rsid w:val="00010AAB"/>
    <w:rsid w:val="000111B4"/>
    <w:rsid w:val="00011451"/>
    <w:rsid w:val="00012355"/>
    <w:rsid w:val="00012BBC"/>
    <w:rsid w:val="000140B0"/>
    <w:rsid w:val="00015050"/>
    <w:rsid w:val="00017F48"/>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50204"/>
    <w:rsid w:val="00052377"/>
    <w:rsid w:val="000535F9"/>
    <w:rsid w:val="00053B5D"/>
    <w:rsid w:val="00054460"/>
    <w:rsid w:val="000549BD"/>
    <w:rsid w:val="00054CC7"/>
    <w:rsid w:val="0005540E"/>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BE7"/>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792"/>
    <w:rsid w:val="000B3EA3"/>
    <w:rsid w:val="000B45C6"/>
    <w:rsid w:val="000B53A2"/>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8CC"/>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1D37"/>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B64"/>
    <w:rsid w:val="0018450A"/>
    <w:rsid w:val="00184F4B"/>
    <w:rsid w:val="00186E84"/>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528"/>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BA7"/>
    <w:rsid w:val="00254C33"/>
    <w:rsid w:val="00255A5A"/>
    <w:rsid w:val="00255C16"/>
    <w:rsid w:val="00256291"/>
    <w:rsid w:val="0025681F"/>
    <w:rsid w:val="00256EB6"/>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32AD"/>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31B"/>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097"/>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ED5"/>
    <w:rsid w:val="00583D7F"/>
    <w:rsid w:val="00583E72"/>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90"/>
    <w:rsid w:val="005A6C72"/>
    <w:rsid w:val="005A6E4F"/>
    <w:rsid w:val="005A77A7"/>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C000B"/>
    <w:rsid w:val="006C0B15"/>
    <w:rsid w:val="006C1746"/>
    <w:rsid w:val="006C1B6D"/>
    <w:rsid w:val="006C214B"/>
    <w:rsid w:val="006C2219"/>
    <w:rsid w:val="006C2E23"/>
    <w:rsid w:val="006C2FAC"/>
    <w:rsid w:val="006C3222"/>
    <w:rsid w:val="006C35A0"/>
    <w:rsid w:val="006C3658"/>
    <w:rsid w:val="006C40A4"/>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5F2"/>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C6A"/>
    <w:rsid w:val="0087729F"/>
    <w:rsid w:val="008775D5"/>
    <w:rsid w:val="008814FB"/>
    <w:rsid w:val="00881BCD"/>
    <w:rsid w:val="0088342D"/>
    <w:rsid w:val="00883D17"/>
    <w:rsid w:val="00885131"/>
    <w:rsid w:val="0088521A"/>
    <w:rsid w:val="00886165"/>
    <w:rsid w:val="0088695D"/>
    <w:rsid w:val="008869B1"/>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85C"/>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2939"/>
    <w:rsid w:val="009B3464"/>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00E"/>
    <w:rsid w:val="00AC4B15"/>
    <w:rsid w:val="00AC69D3"/>
    <w:rsid w:val="00AC6BBC"/>
    <w:rsid w:val="00AC6D08"/>
    <w:rsid w:val="00AD0485"/>
    <w:rsid w:val="00AD10EF"/>
    <w:rsid w:val="00AD1117"/>
    <w:rsid w:val="00AD1855"/>
    <w:rsid w:val="00AD1A21"/>
    <w:rsid w:val="00AD45C1"/>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D8C"/>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65E1"/>
    <w:rsid w:val="00B46C0A"/>
    <w:rsid w:val="00B471CE"/>
    <w:rsid w:val="00B4722F"/>
    <w:rsid w:val="00B4756E"/>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33D8"/>
    <w:rsid w:val="00BD5636"/>
    <w:rsid w:val="00BD5A68"/>
    <w:rsid w:val="00BD714D"/>
    <w:rsid w:val="00BE04BE"/>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372B"/>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AF0"/>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737"/>
    <w:rsid w:val="00E22EEA"/>
    <w:rsid w:val="00E258D1"/>
    <w:rsid w:val="00E25F0F"/>
    <w:rsid w:val="00E26216"/>
    <w:rsid w:val="00E27CC5"/>
    <w:rsid w:val="00E27E75"/>
    <w:rsid w:val="00E30D7F"/>
    <w:rsid w:val="00E3177E"/>
    <w:rsid w:val="00E32025"/>
    <w:rsid w:val="00E33340"/>
    <w:rsid w:val="00E33713"/>
    <w:rsid w:val="00E3514D"/>
    <w:rsid w:val="00E35E90"/>
    <w:rsid w:val="00E36596"/>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5F24"/>
    <w:rsid w:val="00E76843"/>
    <w:rsid w:val="00E7691A"/>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6D09"/>
    <w:rsid w:val="00EE7119"/>
    <w:rsid w:val="00EF0E36"/>
    <w:rsid w:val="00EF2721"/>
    <w:rsid w:val="00EF49A6"/>
    <w:rsid w:val="00EF5B9C"/>
    <w:rsid w:val="00EF60E3"/>
    <w:rsid w:val="00EF61B8"/>
    <w:rsid w:val="00EF6397"/>
    <w:rsid w:val="00EF7182"/>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260E"/>
    <w:rsid w:val="00F33965"/>
    <w:rsid w:val="00F34385"/>
    <w:rsid w:val="00F34A1A"/>
    <w:rsid w:val="00F34E43"/>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325B"/>
    <w:rsid w:val="00F83409"/>
    <w:rsid w:val="00F84A9B"/>
    <w:rsid w:val="00F84B4D"/>
    <w:rsid w:val="00F84B69"/>
    <w:rsid w:val="00F84BCB"/>
    <w:rsid w:val="00F85272"/>
    <w:rsid w:val="00F85A62"/>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6FC"/>
    <w:rsid w:val="00FA47DD"/>
    <w:rsid w:val="00FA4D12"/>
    <w:rsid w:val="00FA573E"/>
    <w:rsid w:val="00FA594C"/>
    <w:rsid w:val="00FA5CDF"/>
    <w:rsid w:val="00FA6A21"/>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0A09-3A4C-4E27-A09A-B994D669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11103</Characters>
  <Application>Microsoft Office Word</Application>
  <DocSecurity>0</DocSecurity>
  <Lines>92</Lines>
  <Paragraphs>26</Paragraphs>
  <ScaleCrop>false</ScaleCrop>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2021-09-01T08:26:00Z</dcterms:created>
  <dcterms:modified xsi:type="dcterms:W3CDTF">2021-09-01T08:26:00Z</dcterms:modified>
</cp:coreProperties>
</file>