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DA1C621" w:rsidR="00975C12" w:rsidRPr="00F40D3F" w:rsidRDefault="00975C12" w:rsidP="00975C12">
      <w:pPr>
        <w:pStyle w:val="Heading1"/>
        <w:jc w:val="center"/>
      </w:pPr>
      <w:r w:rsidRPr="00F40D3F">
        <w:t>Minutes of the meeting held on</w:t>
      </w:r>
      <w:r w:rsidR="00697EAB">
        <w:t xml:space="preserve"> </w:t>
      </w:r>
      <w:r w:rsidR="00C1369A">
        <w:t>1</w:t>
      </w:r>
      <w:r w:rsidR="00775BF2">
        <w:t>8</w:t>
      </w:r>
      <w:r w:rsidR="00816102">
        <w:t xml:space="preserve"> May</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DDEF0FB"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7219F6BE"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C27CF4" w:rsidRPr="00FD6415">
        <w:rPr>
          <w:rFonts w:cs="Arial"/>
          <w:sz w:val="22"/>
          <w:szCs w:val="22"/>
          <w:lang w:val="en-GB"/>
        </w:rPr>
        <w:t xml:space="preserve"> </w:t>
      </w:r>
    </w:p>
    <w:p w14:paraId="2525C183" w14:textId="0D226A6F" w:rsidR="00186E84" w:rsidRDefault="00186E84"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w:t>
      </w:r>
      <w:r w:rsidR="00B12427">
        <w:rPr>
          <w:rFonts w:cs="Arial"/>
          <w:color w:val="000000" w:themeColor="text1"/>
          <w:sz w:val="22"/>
          <w:szCs w:val="22"/>
          <w:lang w:val="en-GB"/>
        </w:rPr>
        <w:t>,</w:t>
      </w:r>
      <w:r>
        <w:rPr>
          <w:rFonts w:cs="Arial"/>
          <w:color w:val="000000" w:themeColor="text1"/>
          <w:sz w:val="22"/>
          <w:szCs w:val="22"/>
          <w:lang w:val="en-GB"/>
        </w:rPr>
        <w:t xml:space="preserve"> Centre for Guidelines</w:t>
      </w:r>
      <w:r w:rsidR="00E95322">
        <w:rPr>
          <w:rFonts w:cs="Arial"/>
          <w:color w:val="000000" w:themeColor="text1"/>
          <w:sz w:val="22"/>
          <w:szCs w:val="22"/>
          <w:lang w:val="en-GB"/>
        </w:rPr>
        <w:t xml:space="preserve"> </w:t>
      </w:r>
    </w:p>
    <w:p w14:paraId="6A1CF4D6" w14:textId="4168450F" w:rsidR="00C1369A" w:rsidRDefault="00C1369A"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Communications</w:t>
      </w:r>
    </w:p>
    <w:p w14:paraId="721AE039" w14:textId="030912D2" w:rsidR="00C8420D" w:rsidRDefault="00C8420D"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1CDD14B" w14:textId="41F0BB0F" w:rsidR="00C27CF4" w:rsidRDefault="00C27CF4" w:rsidP="00E441A3">
      <w:pPr>
        <w:pStyle w:val="NICEnormal"/>
        <w:spacing w:after="0" w:line="240" w:lineRule="auto"/>
        <w:ind w:left="2268" w:hanging="2268"/>
        <w:rPr>
          <w:rFonts w:cs="Arial"/>
          <w:sz w:val="22"/>
          <w:szCs w:val="22"/>
          <w:lang w:val="en-GB"/>
        </w:rPr>
      </w:pPr>
      <w:r>
        <w:rPr>
          <w:rFonts w:cs="Arial"/>
          <w:sz w:val="22"/>
          <w:szCs w:val="22"/>
          <w:lang w:val="en-GB"/>
        </w:rPr>
        <w:t>Judith Richardson</w:t>
      </w:r>
      <w:r>
        <w:rPr>
          <w:rFonts w:cs="Arial"/>
          <w:sz w:val="22"/>
          <w:szCs w:val="22"/>
          <w:lang w:val="en-GB"/>
        </w:rPr>
        <w:tab/>
        <w:t>Acting Director, Health &amp; Social Care</w:t>
      </w:r>
    </w:p>
    <w:p w14:paraId="454AF59E" w14:textId="4A36D2D1" w:rsidR="00C111CD" w:rsidRDefault="00C111CD" w:rsidP="00E441A3">
      <w:pPr>
        <w:pStyle w:val="NICEnormal"/>
        <w:spacing w:after="0" w:line="240" w:lineRule="auto"/>
        <w:ind w:left="2268" w:hanging="2268"/>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w:t>
      </w:r>
      <w:r w:rsidR="00B12427">
        <w:rPr>
          <w:rFonts w:cs="Arial"/>
          <w:sz w:val="22"/>
          <w:szCs w:val="22"/>
          <w:lang w:val="en-GB"/>
        </w:rPr>
        <w:t>,</w:t>
      </w:r>
      <w:r w:rsidR="0051570B">
        <w:rPr>
          <w:rFonts w:cs="Arial"/>
          <w:sz w:val="22"/>
          <w:szCs w:val="22"/>
          <w:lang w:val="en-GB"/>
        </w:rPr>
        <w:t xml:space="preserve"> Digital, Information and Technology</w:t>
      </w:r>
    </w:p>
    <w:p w14:paraId="68C3C77A" w14:textId="77777777" w:rsidR="00FD2F06" w:rsidRPr="00940904" w:rsidRDefault="00FD2F06" w:rsidP="004D7F3A">
      <w:pPr>
        <w:ind w:left="2552" w:hanging="2552"/>
        <w:rPr>
          <w:rFonts w:ascii="Arial" w:hAnsi="Arial" w:cs="Arial"/>
          <w:sz w:val="22"/>
          <w:szCs w:val="22"/>
        </w:rPr>
      </w:pPr>
    </w:p>
    <w:p w14:paraId="72ED13A7" w14:textId="6E6EDAC6" w:rsidR="007D0457" w:rsidRDefault="007D0457" w:rsidP="00E441A3">
      <w:pPr>
        <w:pStyle w:val="Heading2"/>
        <w:ind w:left="2268" w:hanging="2268"/>
        <w:rPr>
          <w:szCs w:val="22"/>
          <w:lang w:eastAsia="en-US"/>
        </w:rPr>
      </w:pPr>
      <w:r w:rsidRPr="00940904">
        <w:rPr>
          <w:szCs w:val="22"/>
          <w:lang w:eastAsia="en-US"/>
        </w:rPr>
        <w:t>In attendanc</w:t>
      </w:r>
      <w:r w:rsidR="00775BF2">
        <w:rPr>
          <w:szCs w:val="22"/>
          <w:lang w:eastAsia="en-US"/>
        </w:rPr>
        <w:t>e</w:t>
      </w:r>
    </w:p>
    <w:p w14:paraId="2DCBC0FD" w14:textId="5B8A9C47" w:rsidR="00775BF2" w:rsidRPr="00775BF2" w:rsidRDefault="00775BF2" w:rsidP="00FC57A8">
      <w:pPr>
        <w:pStyle w:val="Paragraph"/>
        <w:numPr>
          <w:ilvl w:val="0"/>
          <w:numId w:val="0"/>
        </w:numPr>
        <w:tabs>
          <w:tab w:val="left" w:pos="2268"/>
        </w:tabs>
        <w:rPr>
          <w:sz w:val="22"/>
          <w:szCs w:val="22"/>
          <w:lang w:eastAsia="en-US"/>
        </w:rPr>
      </w:pPr>
      <w:r w:rsidRPr="00775BF2">
        <w:rPr>
          <w:sz w:val="22"/>
          <w:szCs w:val="22"/>
          <w:lang w:eastAsia="en-US"/>
        </w:rPr>
        <w:t>Nick Crabb</w:t>
      </w:r>
      <w:r w:rsidR="00FC57A8">
        <w:rPr>
          <w:sz w:val="22"/>
          <w:szCs w:val="22"/>
          <w:lang w:eastAsia="en-US"/>
        </w:rPr>
        <w:tab/>
        <w:t>Programme Director, Scientific Affairs</w:t>
      </w:r>
    </w:p>
    <w:p w14:paraId="2070F63E" w14:textId="77777777" w:rsidR="00775BF2" w:rsidRDefault="00775BF2" w:rsidP="00775BF2">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4DA10BB3" w14:textId="77777777" w:rsidR="00775BF2" w:rsidRDefault="00775BF2" w:rsidP="00775BF2">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Corporate Governance and Risk Manager (minutes)</w:t>
      </w:r>
    </w:p>
    <w:p w14:paraId="17F80C0B" w14:textId="35B9F36F" w:rsidR="0007312D" w:rsidRDefault="0007312D" w:rsidP="00E441A3">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Corporate Office (</w:t>
      </w:r>
      <w:r w:rsidR="00775BF2">
        <w:rPr>
          <w:color w:val="000000" w:themeColor="text1"/>
          <w:sz w:val="22"/>
          <w:szCs w:val="22"/>
        </w:rPr>
        <w:t>item 6</w:t>
      </w:r>
      <w:r>
        <w:rPr>
          <w:color w:val="000000" w:themeColor="text1"/>
          <w:sz w:val="22"/>
          <w:szCs w:val="22"/>
        </w:rPr>
        <w:t>)</w:t>
      </w:r>
    </w:p>
    <w:p w14:paraId="39BCBBE5" w14:textId="107BE433" w:rsidR="00775BF2" w:rsidRDefault="00775BF2" w:rsidP="00E441A3">
      <w:pPr>
        <w:pStyle w:val="NICEnormal"/>
        <w:spacing w:after="0" w:line="240" w:lineRule="auto"/>
        <w:ind w:left="2268" w:hanging="2268"/>
        <w:rPr>
          <w:color w:val="000000" w:themeColor="text1"/>
          <w:sz w:val="22"/>
          <w:szCs w:val="22"/>
        </w:rPr>
      </w:pPr>
      <w:r>
        <w:rPr>
          <w:color w:val="000000" w:themeColor="text1"/>
          <w:sz w:val="22"/>
          <w:szCs w:val="22"/>
        </w:rPr>
        <w:t>Zoe Garrett</w:t>
      </w:r>
      <w:r w:rsidR="00FC57A8">
        <w:rPr>
          <w:color w:val="000000" w:themeColor="text1"/>
          <w:sz w:val="22"/>
          <w:szCs w:val="22"/>
        </w:rPr>
        <w:tab/>
        <w:t>Senior Scientific Adviser, Science, Policy and Research (item 8)</w:t>
      </w:r>
    </w:p>
    <w:p w14:paraId="68428FC4" w14:textId="4A5BBF27" w:rsidR="00775BF2" w:rsidRDefault="00775BF2" w:rsidP="00775BF2">
      <w:pPr>
        <w:pStyle w:val="NICEnormal"/>
        <w:spacing w:after="0" w:line="240" w:lineRule="auto"/>
        <w:ind w:left="2268" w:hanging="2268"/>
        <w:rPr>
          <w:color w:val="000000" w:themeColor="text1"/>
          <w:sz w:val="22"/>
          <w:szCs w:val="22"/>
        </w:rPr>
      </w:pPr>
      <w:r>
        <w:rPr>
          <w:color w:val="000000" w:themeColor="text1"/>
          <w:sz w:val="22"/>
          <w:szCs w:val="22"/>
        </w:rPr>
        <w:t>Victoria Thomas</w:t>
      </w:r>
      <w:r>
        <w:rPr>
          <w:color w:val="000000" w:themeColor="text1"/>
          <w:sz w:val="22"/>
          <w:szCs w:val="22"/>
        </w:rPr>
        <w:tab/>
        <w:t>Head of Public Involvement (item</w:t>
      </w:r>
      <w:r w:rsidR="00FC57A8">
        <w:rPr>
          <w:color w:val="000000" w:themeColor="text1"/>
          <w:sz w:val="22"/>
          <w:szCs w:val="22"/>
        </w:rPr>
        <w:t xml:space="preserve"> 8</w:t>
      </w:r>
      <w:r>
        <w:rPr>
          <w:color w:val="000000" w:themeColor="text1"/>
          <w:sz w:val="22"/>
          <w:szCs w:val="22"/>
        </w:rPr>
        <w:t>)</w:t>
      </w:r>
    </w:p>
    <w:p w14:paraId="2DF6286E" w14:textId="0FC8BBBE" w:rsidR="00775BF2" w:rsidRDefault="00775BF2" w:rsidP="00E441A3">
      <w:pPr>
        <w:pStyle w:val="NICEnormal"/>
        <w:spacing w:after="0" w:line="240" w:lineRule="auto"/>
        <w:ind w:left="2268" w:hanging="2268"/>
        <w:rPr>
          <w:color w:val="000000" w:themeColor="text1"/>
          <w:sz w:val="22"/>
          <w:szCs w:val="22"/>
        </w:rPr>
      </w:pPr>
      <w:r>
        <w:rPr>
          <w:color w:val="000000" w:themeColor="text1"/>
          <w:sz w:val="22"/>
          <w:szCs w:val="22"/>
        </w:rPr>
        <w:t>Kat</w:t>
      </w:r>
      <w:r w:rsidR="00FC57A8">
        <w:rPr>
          <w:color w:val="000000" w:themeColor="text1"/>
          <w:sz w:val="22"/>
          <w:szCs w:val="22"/>
        </w:rPr>
        <w:t xml:space="preserve">harine </w:t>
      </w:r>
      <w:proofErr w:type="spellStart"/>
      <w:r w:rsidR="00FC57A8">
        <w:rPr>
          <w:color w:val="000000" w:themeColor="text1"/>
          <w:sz w:val="22"/>
          <w:szCs w:val="22"/>
        </w:rPr>
        <w:t>Cresswell</w:t>
      </w:r>
      <w:proofErr w:type="spellEnd"/>
      <w:r w:rsidR="00FC57A8">
        <w:rPr>
          <w:color w:val="000000" w:themeColor="text1"/>
          <w:sz w:val="22"/>
          <w:szCs w:val="22"/>
        </w:rPr>
        <w:tab/>
        <w:t>Senior Public Engagement Analyst (item</w:t>
      </w:r>
      <w:r w:rsidR="0082564E">
        <w:rPr>
          <w:color w:val="000000" w:themeColor="text1"/>
          <w:sz w:val="22"/>
          <w:szCs w:val="22"/>
        </w:rPr>
        <w:t xml:space="preserve"> </w:t>
      </w:r>
      <w:r w:rsidR="00FC57A8">
        <w:rPr>
          <w:color w:val="000000" w:themeColor="text1"/>
          <w:sz w:val="22"/>
          <w:szCs w:val="22"/>
        </w:rPr>
        <w:t>8)</w:t>
      </w:r>
    </w:p>
    <w:p w14:paraId="013B7290" w14:textId="5E73DC39" w:rsidR="00775BF2" w:rsidRPr="00C1369A" w:rsidRDefault="00775BF2" w:rsidP="00775BF2">
      <w:pPr>
        <w:ind w:left="2268" w:hanging="2268"/>
        <w:rPr>
          <w:rFonts w:ascii="Arial" w:hAnsi="Arial" w:cs="Arial"/>
          <w:sz w:val="22"/>
          <w:szCs w:val="22"/>
        </w:rPr>
      </w:pPr>
      <w:r w:rsidRPr="00C1369A">
        <w:rPr>
          <w:rFonts w:ascii="Arial" w:hAnsi="Arial" w:cs="Arial"/>
          <w:sz w:val="22"/>
          <w:szCs w:val="22"/>
        </w:rPr>
        <w:t xml:space="preserve">Mark Salmon </w:t>
      </w:r>
      <w:r>
        <w:rPr>
          <w:rFonts w:ascii="Arial" w:hAnsi="Arial" w:cs="Arial"/>
          <w:sz w:val="22"/>
          <w:szCs w:val="22"/>
        </w:rPr>
        <w:tab/>
        <w:t>Programme Director, Science, Evidence and Analytics (item</w:t>
      </w:r>
      <w:r w:rsidR="00FC57A8">
        <w:rPr>
          <w:rFonts w:ascii="Arial" w:hAnsi="Arial" w:cs="Arial"/>
          <w:sz w:val="22"/>
          <w:szCs w:val="22"/>
        </w:rPr>
        <w:t xml:space="preserve"> 9</w:t>
      </w:r>
      <w:r>
        <w:rPr>
          <w:rFonts w:ascii="Arial" w:hAnsi="Arial" w:cs="Arial"/>
          <w:sz w:val="22"/>
          <w:szCs w:val="22"/>
        </w:rPr>
        <w:t>)</w:t>
      </w:r>
    </w:p>
    <w:p w14:paraId="1B78E381" w14:textId="77777777" w:rsidR="00775BF2" w:rsidRDefault="00775BF2" w:rsidP="00775BF2">
      <w:pPr>
        <w:ind w:left="2268" w:hanging="2268"/>
        <w:rPr>
          <w:rFonts w:ascii="Arial" w:hAnsi="Arial" w:cs="Arial"/>
          <w:color w:val="000000" w:themeColor="text1"/>
          <w:sz w:val="22"/>
          <w:szCs w:val="22"/>
        </w:rPr>
      </w:pPr>
      <w:r w:rsidRPr="005A69D6">
        <w:rPr>
          <w:rFonts w:ascii="Arial" w:hAnsi="Arial" w:cs="Arial"/>
          <w:color w:val="000000" w:themeColor="text1"/>
          <w:sz w:val="22"/>
          <w:szCs w:val="22"/>
        </w:rPr>
        <w:t xml:space="preserve">Grace Marguerie </w:t>
      </w:r>
      <w:r w:rsidRPr="005A69D6">
        <w:rPr>
          <w:rFonts w:ascii="Arial" w:hAnsi="Arial" w:cs="Arial"/>
          <w:color w:val="000000" w:themeColor="text1"/>
          <w:sz w:val="22"/>
          <w:szCs w:val="22"/>
        </w:rPr>
        <w:tab/>
        <w:t>Associate Director, HR (item</w:t>
      </w:r>
      <w:r>
        <w:rPr>
          <w:rFonts w:ascii="Arial" w:hAnsi="Arial" w:cs="Arial"/>
          <w:color w:val="000000" w:themeColor="text1"/>
          <w:sz w:val="22"/>
          <w:szCs w:val="22"/>
        </w:rPr>
        <w:t xml:space="preserve"> 10</w:t>
      </w:r>
      <w:r w:rsidRPr="005A69D6">
        <w:rPr>
          <w:rFonts w:ascii="Arial" w:hAnsi="Arial" w:cs="Arial"/>
          <w:color w:val="000000" w:themeColor="text1"/>
          <w:sz w:val="22"/>
          <w:szCs w:val="22"/>
        </w:rPr>
        <w:t>)</w:t>
      </w:r>
    </w:p>
    <w:p w14:paraId="3758BD39" w14:textId="3DD9C37F" w:rsidR="00775BF2" w:rsidRPr="005A69D6" w:rsidRDefault="00775BF2" w:rsidP="00775BF2">
      <w:pPr>
        <w:ind w:left="2268" w:hanging="2268"/>
        <w:rPr>
          <w:rFonts w:ascii="Arial" w:hAnsi="Arial" w:cs="Arial"/>
          <w:color w:val="000000" w:themeColor="text1"/>
          <w:sz w:val="22"/>
          <w:szCs w:val="22"/>
        </w:rPr>
      </w:pPr>
      <w:r>
        <w:rPr>
          <w:rFonts w:ascii="Arial" w:hAnsi="Arial" w:cs="Arial"/>
          <w:color w:val="000000" w:themeColor="text1"/>
          <w:sz w:val="22"/>
          <w:szCs w:val="22"/>
        </w:rPr>
        <w:t>Eileen Platt</w:t>
      </w:r>
      <w:r>
        <w:rPr>
          <w:rFonts w:ascii="Arial" w:hAnsi="Arial" w:cs="Arial"/>
          <w:color w:val="000000" w:themeColor="text1"/>
          <w:sz w:val="22"/>
          <w:szCs w:val="22"/>
        </w:rPr>
        <w:tab/>
        <w:t>Employee Relations Manager</w:t>
      </w:r>
      <w:r w:rsidR="00FC57A8">
        <w:rPr>
          <w:rFonts w:ascii="Arial" w:hAnsi="Arial" w:cs="Arial"/>
          <w:color w:val="000000" w:themeColor="text1"/>
          <w:sz w:val="22"/>
          <w:szCs w:val="22"/>
        </w:rPr>
        <w:t>, HR</w:t>
      </w:r>
      <w:r>
        <w:rPr>
          <w:rFonts w:ascii="Arial" w:hAnsi="Arial" w:cs="Arial"/>
          <w:color w:val="000000" w:themeColor="text1"/>
          <w:sz w:val="22"/>
          <w:szCs w:val="22"/>
        </w:rPr>
        <w:t xml:space="preserve"> (item 10)</w:t>
      </w:r>
    </w:p>
    <w:p w14:paraId="62D2CFC4" w14:textId="39C67A73" w:rsidR="00C1369A" w:rsidRDefault="00C1369A" w:rsidP="00C1369A">
      <w:pPr>
        <w:pStyle w:val="NICEnormal"/>
        <w:spacing w:after="0" w:line="240" w:lineRule="auto"/>
        <w:ind w:left="2268" w:hanging="2268"/>
        <w:rPr>
          <w:color w:val="000000" w:themeColor="text1"/>
          <w:sz w:val="22"/>
          <w:szCs w:val="22"/>
        </w:rPr>
      </w:pPr>
      <w:r w:rsidRPr="005A69D6">
        <w:rPr>
          <w:color w:val="000000" w:themeColor="text1"/>
          <w:sz w:val="22"/>
          <w:szCs w:val="22"/>
        </w:rPr>
        <w:t>Martin Davison</w:t>
      </w:r>
      <w:r w:rsidRPr="005A69D6">
        <w:rPr>
          <w:color w:val="000000" w:themeColor="text1"/>
          <w:sz w:val="22"/>
          <w:szCs w:val="22"/>
        </w:rPr>
        <w:tab/>
        <w:t>Acting Associate Director, Finance (item</w:t>
      </w:r>
      <w:r w:rsidR="00775BF2">
        <w:rPr>
          <w:color w:val="000000" w:themeColor="text1"/>
          <w:sz w:val="22"/>
          <w:szCs w:val="22"/>
        </w:rPr>
        <w:t xml:space="preserve"> 11</w:t>
      </w:r>
      <w:r w:rsidRPr="005A69D6">
        <w:rPr>
          <w:color w:val="000000" w:themeColor="text1"/>
          <w:sz w:val="22"/>
          <w:szCs w:val="22"/>
        </w:rPr>
        <w:t>)</w:t>
      </w:r>
    </w:p>
    <w:p w14:paraId="0E546599" w14:textId="12AB2D4A" w:rsidR="00775BF2" w:rsidRPr="005A69D6" w:rsidRDefault="00775BF2" w:rsidP="00C1369A">
      <w:pPr>
        <w:pStyle w:val="NICEnormal"/>
        <w:spacing w:after="0" w:line="240" w:lineRule="auto"/>
        <w:ind w:left="2268" w:hanging="2268"/>
        <w:rPr>
          <w:color w:val="000000" w:themeColor="text1"/>
          <w:sz w:val="22"/>
          <w:szCs w:val="22"/>
        </w:rPr>
      </w:pPr>
      <w:r>
        <w:rPr>
          <w:color w:val="000000" w:themeColor="text1"/>
          <w:sz w:val="22"/>
          <w:szCs w:val="22"/>
        </w:rPr>
        <w:t>John Pegington</w:t>
      </w:r>
      <w:r>
        <w:rPr>
          <w:color w:val="000000" w:themeColor="text1"/>
          <w:sz w:val="22"/>
          <w:szCs w:val="22"/>
        </w:rPr>
        <w:tab/>
        <w:t>Senior Management Accountant</w:t>
      </w:r>
      <w:r w:rsidR="00FC57A8">
        <w:rPr>
          <w:color w:val="000000" w:themeColor="text1"/>
          <w:sz w:val="22"/>
          <w:szCs w:val="22"/>
        </w:rPr>
        <w:t xml:space="preserve">, Finance </w:t>
      </w:r>
      <w:r>
        <w:rPr>
          <w:color w:val="000000" w:themeColor="text1"/>
          <w:sz w:val="22"/>
          <w:szCs w:val="22"/>
        </w:rPr>
        <w:t>(item 11)</w:t>
      </w:r>
    </w:p>
    <w:p w14:paraId="018F6DF6" w14:textId="77777777" w:rsidR="004D7F3A" w:rsidRDefault="004D7F3A" w:rsidP="004D7F3A">
      <w:pPr>
        <w:pStyle w:val="NICEnormal"/>
        <w:spacing w:after="0" w:line="240" w:lineRule="auto"/>
        <w:ind w:left="2552" w:hanging="2552"/>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1AE242FD" w:rsidR="000F68E3" w:rsidRPr="00E6613F" w:rsidRDefault="00775BF2" w:rsidP="000F68E3">
      <w:pPr>
        <w:pStyle w:val="Numberedpara"/>
        <w:rPr>
          <w:color w:val="auto"/>
        </w:rPr>
      </w:pPr>
      <w:r>
        <w:rPr>
          <w:color w:val="auto"/>
        </w:rPr>
        <w:t>Apologies were received from Felix Greaves who was represented by Nick Crabb.</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197F43"/>
    <w:p w14:paraId="02157615" w14:textId="646EA17C" w:rsidR="006F3BE2" w:rsidRDefault="006F3BE2" w:rsidP="006F3BE2">
      <w:pPr>
        <w:pStyle w:val="Heading2"/>
      </w:pPr>
      <w:r>
        <w:t xml:space="preserve">Notes of the previous meeting (item </w:t>
      </w:r>
      <w:r w:rsidR="0082564E">
        <w:t>3</w:t>
      </w:r>
      <w:r>
        <w:t>)</w:t>
      </w:r>
    </w:p>
    <w:p w14:paraId="0C5FC412" w14:textId="77777777" w:rsidR="006F3BE2" w:rsidRDefault="006F3BE2" w:rsidP="00FF68A5">
      <w:pPr>
        <w:pStyle w:val="Numberedpara"/>
        <w:numPr>
          <w:ilvl w:val="0"/>
          <w:numId w:val="0"/>
        </w:numPr>
        <w:ind w:left="360"/>
      </w:pPr>
    </w:p>
    <w:p w14:paraId="4D3B8B6A" w14:textId="67D8EBA6" w:rsidR="00FF68A5" w:rsidRDefault="006F3BE2" w:rsidP="00B12427">
      <w:pPr>
        <w:pStyle w:val="Numberedpara"/>
      </w:pPr>
      <w:r>
        <w:t xml:space="preserve">The minutes of the </w:t>
      </w:r>
      <w:r w:rsidRPr="00B12427">
        <w:t>meeting</w:t>
      </w:r>
      <w:r>
        <w:t xml:space="preserve"> held on </w:t>
      </w:r>
      <w:r w:rsidR="0082564E">
        <w:t>11</w:t>
      </w:r>
      <w:r w:rsidR="007F5B72">
        <w:t xml:space="preserve"> May</w:t>
      </w:r>
      <w:r w:rsidR="00EC5281">
        <w:t xml:space="preserve"> 2021 </w:t>
      </w:r>
      <w:r>
        <w:t>were ag</w:t>
      </w:r>
      <w:r w:rsidR="006037B0">
        <w:t>reed</w:t>
      </w:r>
      <w:r w:rsidR="009678FE">
        <w:t xml:space="preserve"> </w:t>
      </w:r>
      <w:r w:rsidR="008A3FAF">
        <w:t>as a correct record</w:t>
      </w:r>
      <w:r w:rsidR="007F5B72">
        <w:t xml:space="preserve">. </w:t>
      </w:r>
    </w:p>
    <w:p w14:paraId="45504F30" w14:textId="77777777" w:rsidR="00060696" w:rsidRDefault="00060696" w:rsidP="00FE413E">
      <w:pPr>
        <w:pStyle w:val="Numberedpara"/>
        <w:numPr>
          <w:ilvl w:val="0"/>
          <w:numId w:val="0"/>
        </w:numPr>
        <w:ind w:left="357"/>
      </w:pPr>
    </w:p>
    <w:p w14:paraId="485E367E" w14:textId="16D61F3C" w:rsidR="006F3BE2" w:rsidRDefault="006F3BE2" w:rsidP="003503B7">
      <w:pPr>
        <w:pStyle w:val="Heading2"/>
      </w:pPr>
      <w:r>
        <w:t xml:space="preserve">Matters arising (item </w:t>
      </w:r>
      <w:r w:rsidR="0082564E">
        <w:t>4</w:t>
      </w:r>
      <w:r>
        <w:t>)</w:t>
      </w:r>
    </w:p>
    <w:p w14:paraId="615D4ED2" w14:textId="77777777" w:rsidR="006F3BE2" w:rsidRDefault="006F3BE2" w:rsidP="00FF68A5">
      <w:pPr>
        <w:pStyle w:val="Numberedpara"/>
        <w:numPr>
          <w:ilvl w:val="0"/>
          <w:numId w:val="0"/>
        </w:numPr>
        <w:ind w:left="360"/>
      </w:pPr>
    </w:p>
    <w:p w14:paraId="0229DA7E" w14:textId="39468CC7" w:rsidR="00273BFA" w:rsidRDefault="006F3BE2" w:rsidP="00401561">
      <w:pPr>
        <w:pStyle w:val="Numberedpara"/>
        <w:ind w:left="357" w:hanging="357"/>
      </w:pPr>
      <w:r>
        <w:t xml:space="preserve">The actions from the meeting held on </w:t>
      </w:r>
      <w:r w:rsidR="0082564E">
        <w:t>11</w:t>
      </w:r>
      <w:r w:rsidR="007F5B72">
        <w:t xml:space="preserve"> May</w:t>
      </w:r>
      <w:r w:rsidR="009D68B8">
        <w:t xml:space="preserve"> 2021 </w:t>
      </w:r>
      <w:r>
        <w:t>were noted as complete or in hand.</w:t>
      </w:r>
    </w:p>
    <w:p w14:paraId="71E4E6BA" w14:textId="77777777" w:rsidR="000D50ED" w:rsidRDefault="000D50ED" w:rsidP="000D50ED">
      <w:pPr>
        <w:pStyle w:val="Numberedpara"/>
        <w:numPr>
          <w:ilvl w:val="0"/>
          <w:numId w:val="0"/>
        </w:numPr>
        <w:ind w:left="357"/>
      </w:pPr>
    </w:p>
    <w:p w14:paraId="3044AE4C" w14:textId="77777777" w:rsidR="007C069D" w:rsidRDefault="000D50ED" w:rsidP="00401561">
      <w:pPr>
        <w:pStyle w:val="Numberedpara"/>
        <w:ind w:left="357" w:hanging="357"/>
      </w:pPr>
      <w:r>
        <w:t>It was</w:t>
      </w:r>
      <w:r w:rsidR="008140B8">
        <w:t xml:space="preserve"> confirmed that Grace Marguerie, Alison Liddell and Hilary Baker were meeting on a weekly basis to discuss a holistic approach to change, ensuring the OD work is linked to Connect </w:t>
      </w:r>
      <w:r w:rsidR="00E66CC1">
        <w:t xml:space="preserve">transformation </w:t>
      </w:r>
      <w:r w:rsidR="008140B8">
        <w:t>and the strateg</w:t>
      </w:r>
      <w:r w:rsidR="00E66CC1">
        <w:t>ic objectives</w:t>
      </w:r>
      <w:r w:rsidR="008140B8">
        <w:t xml:space="preserve">.  Directors commented </w:t>
      </w:r>
      <w:r w:rsidR="0055681D">
        <w:t xml:space="preserve">on recent feedback from their senior teams that there is confusion over the connectivity between the three key </w:t>
      </w:r>
      <w:r w:rsidR="00E66CC1">
        <w:t xml:space="preserve">work </w:t>
      </w:r>
      <w:r w:rsidR="0055681D">
        <w:t xml:space="preserve">programmes, and an element of ‘initiative fatigue’.  </w:t>
      </w:r>
    </w:p>
    <w:p w14:paraId="55DF64B0" w14:textId="77777777" w:rsidR="007C069D" w:rsidRDefault="007C069D" w:rsidP="007C069D">
      <w:pPr>
        <w:pStyle w:val="ListParagraph"/>
      </w:pPr>
    </w:p>
    <w:p w14:paraId="6C23246A" w14:textId="4C2D6102" w:rsidR="000D50ED" w:rsidRDefault="0055681D" w:rsidP="00401561">
      <w:pPr>
        <w:pStyle w:val="Numberedpara"/>
        <w:ind w:left="357" w:hanging="357"/>
      </w:pPr>
      <w:r>
        <w:t xml:space="preserve">ET agreed that more work </w:t>
      </w:r>
      <w:r w:rsidR="00E66CC1">
        <w:t xml:space="preserve">was required </w:t>
      </w:r>
      <w:r>
        <w:t xml:space="preserve">to provide clarity </w:t>
      </w:r>
      <w:r w:rsidR="00E66CC1">
        <w:t>for staff</w:t>
      </w:r>
      <w:r w:rsidR="007C069D">
        <w:t xml:space="preserve">, </w:t>
      </w:r>
      <w:r w:rsidR="00451C31">
        <w:t xml:space="preserve">including </w:t>
      </w:r>
      <w:r w:rsidR="007C069D">
        <w:t xml:space="preserve">explaining that the Connect transformation work will be subsumed into the overall strategy work.  A simple diagram was needed to illustrate this.  It was agreed to include slides at the </w:t>
      </w:r>
      <w:r w:rsidR="005E1857">
        <w:t>May</w:t>
      </w:r>
      <w:r w:rsidR="007C069D">
        <w:t xml:space="preserve"> </w:t>
      </w:r>
      <w:r w:rsidR="007C069D">
        <w:lastRenderedPageBreak/>
        <w:t xml:space="preserve">all staff meeting to explain how the work will be sequenced in the current year and </w:t>
      </w:r>
      <w:r w:rsidR="00451C31">
        <w:t xml:space="preserve">into </w:t>
      </w:r>
      <w:r w:rsidR="007C069D">
        <w:t xml:space="preserve">next year. </w:t>
      </w:r>
      <w:r w:rsidR="00451C31">
        <w:t xml:space="preserve"> It was agreed to discuss this further at the informal ET meeting on 20 May.</w:t>
      </w:r>
    </w:p>
    <w:p w14:paraId="1F55CFF8" w14:textId="77777777" w:rsidR="00451C31" w:rsidRDefault="00451C31" w:rsidP="00451C31">
      <w:pPr>
        <w:pStyle w:val="ListParagraph"/>
      </w:pPr>
    </w:p>
    <w:p w14:paraId="73A1C029" w14:textId="59B7AEBD" w:rsidR="00451C31" w:rsidRPr="00451C31" w:rsidRDefault="00451C31" w:rsidP="00451C31">
      <w:pPr>
        <w:pStyle w:val="Numberedpara"/>
        <w:numPr>
          <w:ilvl w:val="0"/>
          <w:numId w:val="0"/>
        </w:numPr>
        <w:ind w:left="357"/>
        <w:jc w:val="right"/>
        <w:rPr>
          <w:b/>
          <w:bCs/>
        </w:rPr>
      </w:pPr>
      <w:r w:rsidRPr="00451C31">
        <w:rPr>
          <w:b/>
          <w:bCs/>
        </w:rPr>
        <w:t xml:space="preserve">ACTION: </w:t>
      </w:r>
      <w:r w:rsidR="00641C34">
        <w:rPr>
          <w:b/>
          <w:bCs/>
        </w:rPr>
        <w:t>ET</w:t>
      </w:r>
    </w:p>
    <w:p w14:paraId="6D907935" w14:textId="77777777" w:rsidR="000D50ED" w:rsidRDefault="000D50ED" w:rsidP="000D50ED">
      <w:pPr>
        <w:pStyle w:val="ListParagraph"/>
      </w:pPr>
    </w:p>
    <w:p w14:paraId="5540AF28" w14:textId="2E0FAA15" w:rsidR="000D50ED" w:rsidRDefault="000D50ED" w:rsidP="006A3A9F">
      <w:pPr>
        <w:pStyle w:val="Numberedpara"/>
        <w:spacing w:after="240"/>
        <w:ind w:left="357" w:hanging="357"/>
      </w:pPr>
      <w:r>
        <w:t>ET</w:t>
      </w:r>
      <w:r w:rsidR="008140B8">
        <w:t xml:space="preserve"> noted that HR were preparing appropriately worded objectives relating to cross-organisation work to be included in the current round of appraisals for PDs and ADs.</w:t>
      </w:r>
    </w:p>
    <w:p w14:paraId="29FCA333" w14:textId="15B9FD96" w:rsidR="006A3A9F" w:rsidRDefault="006A3A9F" w:rsidP="00E1145B">
      <w:pPr>
        <w:pStyle w:val="Numberedpara"/>
        <w:spacing w:after="240"/>
        <w:ind w:left="357" w:hanging="357"/>
      </w:pPr>
      <w:r>
        <w:t xml:space="preserve">Rebecca Threlfall confirmed that expressions of interest </w:t>
      </w:r>
      <w:r w:rsidR="0059421D">
        <w:t xml:space="preserve">to lead on the seven goals in the OD work have been received </w:t>
      </w:r>
      <w:r>
        <w:t xml:space="preserve">from PDs/ADs </w:t>
      </w:r>
      <w:r w:rsidR="0059421D">
        <w:t>and</w:t>
      </w:r>
      <w:r>
        <w:t xml:space="preserve"> shared with SCW to consider.</w:t>
      </w:r>
    </w:p>
    <w:p w14:paraId="1B422E46" w14:textId="153C9255" w:rsidR="00E1145B" w:rsidRDefault="00E1145B" w:rsidP="00E1145B">
      <w:pPr>
        <w:pStyle w:val="Numberedpara"/>
        <w:spacing w:after="240"/>
        <w:ind w:left="357" w:hanging="357"/>
      </w:pPr>
      <w:r>
        <w:t xml:space="preserve">In relation to the new board reporting approach from July, it was agreed to provide updates to the board on notable issues on guidance, in development or recently published, via the Chief Executive’s slides to the private board.  Gill Leng added that </w:t>
      </w:r>
      <w:r w:rsidR="0050418A">
        <w:t xml:space="preserve">the Chairman </w:t>
      </w:r>
      <w:r>
        <w:t xml:space="preserve">had confirmed Directors should focus on the narrative in the performance report, in the interim, until </w:t>
      </w:r>
      <w:r w:rsidR="00671E14">
        <w:t xml:space="preserve">the software solution is in place to present the data. </w:t>
      </w:r>
    </w:p>
    <w:p w14:paraId="7FB1C6FF" w14:textId="0A43B08F" w:rsidR="00E1145B" w:rsidRDefault="00671E14" w:rsidP="00641C34">
      <w:pPr>
        <w:pStyle w:val="Numberedpara"/>
        <w:spacing w:after="240"/>
        <w:ind w:left="357" w:hanging="357"/>
      </w:pPr>
      <w:r>
        <w:t>Directors were reminded to advise Rebecca Threlfall of any indicators currently reported in the sit-rep, that can be excluded from the board performance report.</w:t>
      </w:r>
    </w:p>
    <w:p w14:paraId="61D90702" w14:textId="200AEA77" w:rsidR="00641C34" w:rsidRPr="00641C34" w:rsidRDefault="00641C34" w:rsidP="00641C34">
      <w:pPr>
        <w:pStyle w:val="Numberedpara"/>
        <w:numPr>
          <w:ilvl w:val="0"/>
          <w:numId w:val="0"/>
        </w:numPr>
        <w:spacing w:after="240"/>
        <w:ind w:left="357"/>
        <w:jc w:val="right"/>
        <w:rPr>
          <w:b/>
          <w:bCs/>
        </w:rPr>
      </w:pPr>
      <w:r w:rsidRPr="00641C34">
        <w:rPr>
          <w:b/>
          <w:bCs/>
        </w:rPr>
        <w:t>ACTION: ET/RT</w:t>
      </w:r>
    </w:p>
    <w:p w14:paraId="766701DB" w14:textId="3805203B" w:rsidR="00641C34" w:rsidRDefault="00641C34" w:rsidP="00641C34">
      <w:pPr>
        <w:pStyle w:val="Numberedpara"/>
        <w:spacing w:after="240"/>
        <w:ind w:left="357" w:hanging="357"/>
      </w:pPr>
      <w:r>
        <w:t>Jennifer Howells advised that the DHSC had brought forward the deadline for submission of proposed savings from the administrative and programme budgets by 2024/25 to Friday, 21 May.  Jennifer and Martin are meeting with David Wright on Friday to discuss NICE’s proposals.  ET was requested to email their suggestions to Jennifer as soon as possible.</w:t>
      </w:r>
    </w:p>
    <w:p w14:paraId="4691A9A8" w14:textId="22C002B6" w:rsidR="00E1145B" w:rsidRPr="0058314A" w:rsidRDefault="00641C34" w:rsidP="0058314A">
      <w:pPr>
        <w:pStyle w:val="Numberedpara"/>
        <w:numPr>
          <w:ilvl w:val="0"/>
          <w:numId w:val="0"/>
        </w:numPr>
        <w:spacing w:after="240"/>
        <w:ind w:left="357"/>
        <w:jc w:val="right"/>
        <w:rPr>
          <w:b/>
          <w:bCs/>
        </w:rPr>
      </w:pPr>
      <w:r w:rsidRPr="00641C34">
        <w:rPr>
          <w:b/>
          <w:bCs/>
        </w:rPr>
        <w:t>ACTION: ET/JH/MD</w:t>
      </w:r>
    </w:p>
    <w:p w14:paraId="036764DB" w14:textId="4B5CA8CF" w:rsidR="004351ED" w:rsidRDefault="004351ED" w:rsidP="004351ED">
      <w:pPr>
        <w:pStyle w:val="ListParagraph"/>
      </w:pPr>
    </w:p>
    <w:p w14:paraId="0F346434" w14:textId="467D455C" w:rsidR="004351ED" w:rsidRDefault="004351ED" w:rsidP="004351ED">
      <w:pPr>
        <w:pStyle w:val="Heading2"/>
      </w:pPr>
      <w:r>
        <w:t>May public board meeting (item 5)</w:t>
      </w:r>
    </w:p>
    <w:p w14:paraId="48B33A18" w14:textId="77777777" w:rsidR="004351ED" w:rsidRDefault="004351ED" w:rsidP="004351ED">
      <w:pPr>
        <w:pStyle w:val="ListParagraph"/>
      </w:pPr>
    </w:p>
    <w:p w14:paraId="5BA25950" w14:textId="266FE7EA" w:rsidR="004351ED" w:rsidRDefault="0058314A" w:rsidP="000D50ED">
      <w:pPr>
        <w:pStyle w:val="Numberedpara"/>
        <w:ind w:left="357" w:hanging="357"/>
      </w:pPr>
      <w:r>
        <w:t>ET confirmed arrangements for the May board meeting.  R</w:t>
      </w:r>
      <w:r w:rsidR="0050418A">
        <w:t xml:space="preserve">ebecca Threlfall </w:t>
      </w:r>
      <w:r>
        <w:t>agreed to send a calendar invite for Shar, Tim, Gill and Carole Longson to have a pre-meeting at 8:30am.</w:t>
      </w:r>
    </w:p>
    <w:p w14:paraId="4EB5662F" w14:textId="201DF95C" w:rsidR="0058314A" w:rsidRPr="0058314A" w:rsidRDefault="0058314A" w:rsidP="0058314A">
      <w:pPr>
        <w:pStyle w:val="Numberedpara"/>
        <w:numPr>
          <w:ilvl w:val="0"/>
          <w:numId w:val="0"/>
        </w:numPr>
        <w:ind w:left="357"/>
        <w:rPr>
          <w:b/>
          <w:bCs/>
        </w:rPr>
      </w:pPr>
    </w:p>
    <w:p w14:paraId="38F4018F" w14:textId="074C7FF9" w:rsidR="0058314A" w:rsidRPr="0058314A" w:rsidRDefault="0058314A" w:rsidP="0058314A">
      <w:pPr>
        <w:pStyle w:val="Numberedpara"/>
        <w:numPr>
          <w:ilvl w:val="0"/>
          <w:numId w:val="0"/>
        </w:numPr>
        <w:ind w:left="357"/>
        <w:jc w:val="right"/>
        <w:rPr>
          <w:b/>
          <w:bCs/>
        </w:rPr>
      </w:pPr>
      <w:r w:rsidRPr="0058314A">
        <w:rPr>
          <w:b/>
          <w:bCs/>
        </w:rPr>
        <w:t>ACTION: RT</w:t>
      </w:r>
    </w:p>
    <w:p w14:paraId="6A7CF2C5" w14:textId="77777777" w:rsidR="004351ED" w:rsidRDefault="004351ED" w:rsidP="004351ED">
      <w:pPr>
        <w:pStyle w:val="ListParagraph"/>
      </w:pPr>
    </w:p>
    <w:p w14:paraId="1FA92B04" w14:textId="2858EDD8" w:rsidR="004351ED" w:rsidRDefault="006D7E7C" w:rsidP="00C07F01">
      <w:pPr>
        <w:pStyle w:val="Numberedpara"/>
        <w:spacing w:after="240"/>
        <w:ind w:left="357" w:hanging="357"/>
      </w:pPr>
      <w:r>
        <w:t xml:space="preserve">David Coombs agreed to confirm to ET the </w:t>
      </w:r>
      <w:r w:rsidR="00C07F01">
        <w:t>list</w:t>
      </w:r>
      <w:r>
        <w:t xml:space="preserve"> of public attendees </w:t>
      </w:r>
      <w:r w:rsidR="00C07F01">
        <w:t>and share via email</w:t>
      </w:r>
      <w:r>
        <w:t>.</w:t>
      </w:r>
    </w:p>
    <w:p w14:paraId="76A93834" w14:textId="0DDA8FF7" w:rsidR="00C07F01" w:rsidRPr="00C07F01" w:rsidRDefault="00C07F01" w:rsidP="00C07F01">
      <w:pPr>
        <w:pStyle w:val="Numberedpara"/>
        <w:numPr>
          <w:ilvl w:val="0"/>
          <w:numId w:val="0"/>
        </w:numPr>
        <w:spacing w:after="240"/>
        <w:ind w:left="357"/>
        <w:jc w:val="right"/>
        <w:rPr>
          <w:b/>
          <w:bCs/>
        </w:rPr>
      </w:pPr>
      <w:r w:rsidRPr="00C07F01">
        <w:rPr>
          <w:b/>
          <w:bCs/>
        </w:rPr>
        <w:t>ACTION: DC</w:t>
      </w:r>
    </w:p>
    <w:p w14:paraId="3000D547" w14:textId="706DE7A9" w:rsidR="00C07F01" w:rsidRDefault="00C07F01" w:rsidP="000D50ED">
      <w:pPr>
        <w:pStyle w:val="Numberedpara"/>
        <w:ind w:left="357" w:hanging="357"/>
      </w:pPr>
      <w:r>
        <w:t>ET agreed the approach to presentation of the main papers at the public meeting.  The business plan was being presented for final sign off so only key issues to be highlighted.  Alexia was asked to provide clarity on the costs within the Digital Workplace paper, and to caveat the selection of option B, on the basis of receiving further funding in 2022/23, otherwise option A was the back up.</w:t>
      </w:r>
    </w:p>
    <w:p w14:paraId="7F9EE04D" w14:textId="1C59CFA3" w:rsidR="000D50ED" w:rsidRDefault="000D50ED" w:rsidP="00C07F01">
      <w:pPr>
        <w:pStyle w:val="SMTActions"/>
        <w:jc w:val="left"/>
      </w:pPr>
    </w:p>
    <w:p w14:paraId="5899071E" w14:textId="77777777" w:rsidR="008912FA" w:rsidRDefault="008912FA" w:rsidP="008912FA">
      <w:pPr>
        <w:pStyle w:val="Numberedpara"/>
        <w:numPr>
          <w:ilvl w:val="0"/>
          <w:numId w:val="0"/>
        </w:numPr>
        <w:ind w:left="360" w:hanging="360"/>
      </w:pPr>
    </w:p>
    <w:p w14:paraId="35535398" w14:textId="515E8EE3" w:rsidR="00944699" w:rsidRDefault="00310E90" w:rsidP="00273BFA">
      <w:pPr>
        <w:pStyle w:val="Heading2"/>
      </w:pPr>
      <w:r>
        <w:t>Hot topic</w:t>
      </w:r>
      <w:r w:rsidR="00D74E6F">
        <w:t>s</w:t>
      </w:r>
      <w:r w:rsidR="003F00E3">
        <w:t xml:space="preserve"> (item </w:t>
      </w:r>
      <w:r w:rsidR="004351ED">
        <w:t>6</w:t>
      </w:r>
      <w:r w:rsidR="003F00E3">
        <w:t>)</w:t>
      </w:r>
    </w:p>
    <w:p w14:paraId="704D67A5" w14:textId="1E734F84" w:rsidR="003F00E3" w:rsidRDefault="003F00E3" w:rsidP="00517692">
      <w:pPr>
        <w:pStyle w:val="Paragraph"/>
        <w:numPr>
          <w:ilvl w:val="0"/>
          <w:numId w:val="0"/>
        </w:numPr>
        <w:ind w:left="720" w:hanging="360"/>
      </w:pPr>
    </w:p>
    <w:p w14:paraId="48BE4535" w14:textId="5736A6BC" w:rsidR="007A7A40" w:rsidRDefault="004351ED" w:rsidP="00E33F46">
      <w:pPr>
        <w:pStyle w:val="Numberedpara"/>
      </w:pPr>
      <w:r>
        <w:t xml:space="preserve">Gill Leng reported that </w:t>
      </w:r>
      <w:r w:rsidR="00BF7249">
        <w:t xml:space="preserve">she had received </w:t>
      </w:r>
      <w:r w:rsidR="00C972EA">
        <w:t xml:space="preserve">feedback </w:t>
      </w:r>
      <w:r w:rsidR="00BF7249">
        <w:t xml:space="preserve">from the ABPI regarding the re-scheduling of technology appraisals.  Meindert Boysen </w:t>
      </w:r>
      <w:r w:rsidR="00CC3CC5">
        <w:t>advised</w:t>
      </w:r>
      <w:r w:rsidR="00BF7249">
        <w:t xml:space="preserve"> that some appraisals were being re-scheduled due to capacity issues and vacancies, but </w:t>
      </w:r>
      <w:r w:rsidR="00CC3CC5">
        <w:t>the</w:t>
      </w:r>
      <w:r w:rsidR="00BF7249">
        <w:t xml:space="preserve"> team</w:t>
      </w:r>
      <w:r w:rsidR="00CC3CC5">
        <w:t>s</w:t>
      </w:r>
      <w:r w:rsidR="00BF7249">
        <w:t xml:space="preserve"> were liaising with companies and stakeholders as they always had </w:t>
      </w:r>
      <w:proofErr w:type="gramStart"/>
      <w:r w:rsidR="00BF7249">
        <w:t>don</w:t>
      </w:r>
      <w:r w:rsidR="0008088E">
        <w:t>e,</w:t>
      </w:r>
      <w:r w:rsidR="00CC3CC5">
        <w:t xml:space="preserve"> and</w:t>
      </w:r>
      <w:proofErr w:type="gramEnd"/>
      <w:r w:rsidR="00CC3CC5">
        <w:t xml:space="preserve"> looking to bring </w:t>
      </w:r>
      <w:r w:rsidR="00CC3CC5">
        <w:lastRenderedPageBreak/>
        <w:t>topics together where possible</w:t>
      </w:r>
      <w:r w:rsidR="00BF7249">
        <w:t>.  It was queried whether there w</w:t>
      </w:r>
      <w:r w:rsidR="00CC3CC5">
        <w:t>ere</w:t>
      </w:r>
      <w:r w:rsidR="00BF7249">
        <w:t xml:space="preserve"> substantially more </w:t>
      </w:r>
      <w:r w:rsidR="00CC3CC5">
        <w:t xml:space="preserve">appraisals </w:t>
      </w:r>
      <w:r w:rsidR="00BF7249">
        <w:t>re-schedul</w:t>
      </w:r>
      <w:r w:rsidR="00CC3CC5">
        <w:t>ed</w:t>
      </w:r>
      <w:r w:rsidR="00BF7249">
        <w:t xml:space="preserve"> at present which had prompted the ABPI to get in touch</w:t>
      </w:r>
      <w:r w:rsidR="00CC3CC5">
        <w:t>, and whether there needed to be a formal communication to the wider system, in addition to a response to the ABPI.</w:t>
      </w:r>
      <w:r w:rsidR="0064518B">
        <w:t xml:space="preserve">  It was agreed that Gill and Meindert would agree </w:t>
      </w:r>
      <w:r w:rsidR="00560C37">
        <w:t xml:space="preserve">the </w:t>
      </w:r>
      <w:r w:rsidR="0064518B">
        <w:t xml:space="preserve">response </w:t>
      </w:r>
      <w:r w:rsidR="00560C37">
        <w:t xml:space="preserve">to the APBI </w:t>
      </w:r>
      <w:r w:rsidR="0064518B">
        <w:t>outside of the meeting.</w:t>
      </w:r>
    </w:p>
    <w:p w14:paraId="7FEC8E8B" w14:textId="31255AE4" w:rsidR="007A7A40" w:rsidRDefault="007A7A40" w:rsidP="007A7A40">
      <w:pPr>
        <w:pStyle w:val="Numberedpara"/>
        <w:numPr>
          <w:ilvl w:val="0"/>
          <w:numId w:val="0"/>
        </w:numPr>
        <w:ind w:left="360" w:hanging="360"/>
      </w:pPr>
    </w:p>
    <w:p w14:paraId="7C6776C5" w14:textId="47AB1C5C" w:rsidR="007F5B72" w:rsidRDefault="007A7A40" w:rsidP="00184CF3">
      <w:pPr>
        <w:pStyle w:val="SMTActions"/>
      </w:pPr>
      <w:r>
        <w:t xml:space="preserve">ACTION: </w:t>
      </w:r>
      <w:r w:rsidR="0064518B">
        <w:t>GL/MB</w:t>
      </w:r>
    </w:p>
    <w:p w14:paraId="3CCB762A" w14:textId="77777777" w:rsidR="00401561" w:rsidRDefault="00401561" w:rsidP="00197F43"/>
    <w:p w14:paraId="41FF4EA3" w14:textId="6FEB0528" w:rsidR="00401561" w:rsidRDefault="004351ED" w:rsidP="008E4578">
      <w:pPr>
        <w:pStyle w:val="Heading2"/>
      </w:pPr>
      <w:r>
        <w:t>NICE Listens: health inequalitie</w:t>
      </w:r>
      <w:r w:rsidR="00401561">
        <w:t>s (item 7)</w:t>
      </w:r>
    </w:p>
    <w:p w14:paraId="560182EF" w14:textId="1308E14B" w:rsidR="00401561" w:rsidRDefault="00401561" w:rsidP="00401561">
      <w:pPr>
        <w:pStyle w:val="Paragraph"/>
        <w:numPr>
          <w:ilvl w:val="0"/>
          <w:numId w:val="0"/>
        </w:numPr>
        <w:ind w:left="720" w:hanging="360"/>
      </w:pPr>
    </w:p>
    <w:p w14:paraId="2BB30844" w14:textId="435C3D6A" w:rsidR="00560C37" w:rsidRDefault="006B5891" w:rsidP="00841DCF">
      <w:pPr>
        <w:pStyle w:val="Numberedpara"/>
        <w:spacing w:after="240"/>
        <w:ind w:left="357" w:hanging="357"/>
      </w:pPr>
      <w:r>
        <w:t>Zoe Garrett</w:t>
      </w:r>
      <w:r w:rsidR="00184CF3">
        <w:t xml:space="preserve"> </w:t>
      </w:r>
      <w:r w:rsidR="00E24F29">
        <w:t>summarised the proposal for NICE to undertake deliberative public engagement in the area of health inequalities and sought approval of a NICE Listens project</w:t>
      </w:r>
      <w:r w:rsidR="008361A3">
        <w:t>,</w:t>
      </w:r>
      <w:r w:rsidR="00E24F29">
        <w:t xml:space="preserve"> including </w:t>
      </w:r>
      <w:r w:rsidR="00560C37">
        <w:t xml:space="preserve">the </w:t>
      </w:r>
      <w:r w:rsidR="00E24F29">
        <w:t>appoint</w:t>
      </w:r>
      <w:r w:rsidR="00560C37">
        <w:t>ment</w:t>
      </w:r>
      <w:r w:rsidR="00E24F29">
        <w:t xml:space="preserve"> </w:t>
      </w:r>
      <w:r w:rsidR="00560C37">
        <w:t xml:space="preserve">of </w:t>
      </w:r>
      <w:r w:rsidR="00E24F29">
        <w:t>an ex</w:t>
      </w:r>
      <w:r w:rsidR="00795F01">
        <w:t xml:space="preserve">ternal </w:t>
      </w:r>
      <w:r w:rsidR="00E24F29">
        <w:t>contractor</w:t>
      </w:r>
      <w:r w:rsidR="00795F01">
        <w:t xml:space="preserve"> support</w:t>
      </w:r>
      <w:r w:rsidR="008361A3">
        <w:t>, to gather informed public opinion on NICE’s role in addressing health inequalities.</w:t>
      </w:r>
      <w:r w:rsidR="00560C37">
        <w:t xml:space="preserve"> </w:t>
      </w:r>
    </w:p>
    <w:p w14:paraId="4CC104D1" w14:textId="60F9D674" w:rsidR="00560C37" w:rsidRDefault="00560C37" w:rsidP="00841DCF">
      <w:pPr>
        <w:pStyle w:val="Numberedpara"/>
        <w:spacing w:after="240"/>
        <w:ind w:left="357" w:hanging="357"/>
      </w:pPr>
      <w:r>
        <w:t xml:space="preserve">ET was fully supportive of the project subject to the following </w:t>
      </w:r>
      <w:r w:rsidR="008361A3">
        <w:t>caveats</w:t>
      </w:r>
      <w:r>
        <w:t>:</w:t>
      </w:r>
    </w:p>
    <w:p w14:paraId="23D810E2" w14:textId="2E95595A" w:rsidR="00560C37" w:rsidRDefault="00934E0A" w:rsidP="008361A3">
      <w:pPr>
        <w:pStyle w:val="Numberedpara"/>
        <w:numPr>
          <w:ilvl w:val="0"/>
          <w:numId w:val="21"/>
        </w:numPr>
        <w:spacing w:after="120"/>
        <w:ind w:left="714" w:hanging="357"/>
      </w:pPr>
      <w:r>
        <w:t>T</w:t>
      </w:r>
      <w:r w:rsidR="00560C37">
        <w:t xml:space="preserve">he work </w:t>
      </w:r>
      <w:r w:rsidR="008361A3">
        <w:t xml:space="preserve">must </w:t>
      </w:r>
      <w:r w:rsidR="00560C37">
        <w:t xml:space="preserve">support the two </w:t>
      </w:r>
      <w:r w:rsidR="008361A3">
        <w:t xml:space="preserve">current </w:t>
      </w:r>
      <w:r w:rsidR="00560C37">
        <w:t>business plan objectives relating to health inequalities</w:t>
      </w:r>
    </w:p>
    <w:p w14:paraId="522C3F70" w14:textId="169A1909" w:rsidR="00560C37" w:rsidRDefault="00934E0A" w:rsidP="008361A3">
      <w:pPr>
        <w:pStyle w:val="Numberedpara"/>
        <w:numPr>
          <w:ilvl w:val="0"/>
          <w:numId w:val="21"/>
        </w:numPr>
        <w:spacing w:after="120"/>
        <w:ind w:left="714" w:hanging="357"/>
      </w:pPr>
      <w:r>
        <w:t>I</w:t>
      </w:r>
      <w:r w:rsidR="008361A3">
        <w:t xml:space="preserve">t should </w:t>
      </w:r>
      <w:r w:rsidR="00560C37">
        <w:t xml:space="preserve">link into </w:t>
      </w:r>
      <w:r w:rsidR="008361A3">
        <w:t>work already underway on health inequalities within HSC and the CHTE methods review modifiers T&amp;F group</w:t>
      </w:r>
    </w:p>
    <w:p w14:paraId="5058F837" w14:textId="66A7690A" w:rsidR="008361A3" w:rsidRDefault="00934E0A" w:rsidP="004D0AF2">
      <w:pPr>
        <w:pStyle w:val="Numberedpara"/>
        <w:numPr>
          <w:ilvl w:val="0"/>
          <w:numId w:val="21"/>
        </w:numPr>
        <w:spacing w:after="120"/>
        <w:ind w:left="714" w:hanging="357"/>
      </w:pPr>
      <w:r>
        <w:t>C</w:t>
      </w:r>
      <w:r w:rsidR="004D0AF2">
        <w:t xml:space="preserve">ontact </w:t>
      </w:r>
      <w:r w:rsidR="00296B52">
        <w:t>t</w:t>
      </w:r>
      <w:r w:rsidR="004D0AF2">
        <w:t xml:space="preserve">he What Works Network to request a discussion at their next Council meeting to </w:t>
      </w:r>
      <w:r w:rsidR="000174B1">
        <w:t xml:space="preserve">assess </w:t>
      </w:r>
      <w:r w:rsidR="004D0AF2">
        <w:t xml:space="preserve">their interest in </w:t>
      </w:r>
      <w:r w:rsidR="00C972EA">
        <w:t>the work</w:t>
      </w:r>
    </w:p>
    <w:p w14:paraId="0C82EC8D" w14:textId="43A4826A" w:rsidR="004D0AF2" w:rsidRDefault="00934E0A" w:rsidP="00560C37">
      <w:pPr>
        <w:pStyle w:val="Numberedpara"/>
        <w:numPr>
          <w:ilvl w:val="0"/>
          <w:numId w:val="21"/>
        </w:numPr>
        <w:spacing w:after="240"/>
      </w:pPr>
      <w:r>
        <w:t>I</w:t>
      </w:r>
      <w:r w:rsidR="004D0AF2">
        <w:t>nform the NICE advisory committee chairs forum about the project</w:t>
      </w:r>
    </w:p>
    <w:p w14:paraId="65675B03" w14:textId="3693BC7A" w:rsidR="004D0AF2" w:rsidRDefault="00934E0A" w:rsidP="00560C37">
      <w:pPr>
        <w:pStyle w:val="Numberedpara"/>
        <w:numPr>
          <w:ilvl w:val="0"/>
          <w:numId w:val="21"/>
        </w:numPr>
        <w:spacing w:after="240"/>
      </w:pPr>
      <w:r>
        <w:t>I</w:t>
      </w:r>
      <w:r w:rsidR="004D0AF2">
        <w:t>nclude reference in the report</w:t>
      </w:r>
      <w:r w:rsidR="008F2199">
        <w:t>’s</w:t>
      </w:r>
      <w:r w:rsidR="004D0AF2">
        <w:t xml:space="preserve"> introduction to the Government’s aim of </w:t>
      </w:r>
      <w:r w:rsidR="00205051">
        <w:t>addressing</w:t>
      </w:r>
      <w:r w:rsidR="004D0AF2">
        <w:t xml:space="preserve"> health inequalities </w:t>
      </w:r>
      <w:r w:rsidR="00205051">
        <w:t xml:space="preserve">by delivering </w:t>
      </w:r>
      <w:r w:rsidR="004D0AF2">
        <w:t xml:space="preserve">the highest level </w:t>
      </w:r>
      <w:r w:rsidR="00205051">
        <w:t xml:space="preserve">of improvement </w:t>
      </w:r>
      <w:r w:rsidR="008F2199">
        <w:t>to all areas</w:t>
      </w:r>
      <w:r w:rsidR="00C972EA">
        <w:t xml:space="preserve"> (Levelling Up)</w:t>
      </w:r>
    </w:p>
    <w:p w14:paraId="3C73C8B0" w14:textId="58F4CC38" w:rsidR="00205051" w:rsidRDefault="00205051" w:rsidP="00560C37">
      <w:pPr>
        <w:pStyle w:val="Numberedpara"/>
        <w:numPr>
          <w:ilvl w:val="0"/>
          <w:numId w:val="21"/>
        </w:numPr>
        <w:spacing w:after="240"/>
      </w:pPr>
      <w:r>
        <w:t xml:space="preserve">In view of the complexities of health inequalities, </w:t>
      </w:r>
      <w:r w:rsidR="00C972EA">
        <w:t>keep the questions as simple as possible</w:t>
      </w:r>
    </w:p>
    <w:p w14:paraId="0328DC22" w14:textId="373271AA" w:rsidR="00205051" w:rsidRDefault="00934E0A" w:rsidP="00560C37">
      <w:pPr>
        <w:pStyle w:val="Numberedpara"/>
        <w:numPr>
          <w:ilvl w:val="0"/>
          <w:numId w:val="21"/>
        </w:numPr>
        <w:spacing w:after="240"/>
      </w:pPr>
      <w:r>
        <w:t>Discuss question 3 with CHTE to ensure there is no crossover into the methods review work</w:t>
      </w:r>
    </w:p>
    <w:p w14:paraId="368D5CD1" w14:textId="77A710CF" w:rsidR="00D635D2" w:rsidRDefault="007C6AAA" w:rsidP="00A25A2A">
      <w:pPr>
        <w:pStyle w:val="Numberedpara"/>
        <w:numPr>
          <w:ilvl w:val="0"/>
          <w:numId w:val="21"/>
        </w:numPr>
        <w:spacing w:after="240"/>
      </w:pPr>
      <w:r>
        <w:t xml:space="preserve">The project </w:t>
      </w:r>
      <w:r w:rsidR="008F2199">
        <w:t xml:space="preserve">should </w:t>
      </w:r>
      <w:r w:rsidR="00296B52">
        <w:t xml:space="preserve">help to refine </w:t>
      </w:r>
      <w:r>
        <w:t xml:space="preserve">the prioritisation of NICE's guideline portfolio, but it </w:t>
      </w:r>
      <w:proofErr w:type="gramStart"/>
      <w:r w:rsidR="008F2199">
        <w:t xml:space="preserve">should </w:t>
      </w:r>
      <w:r>
        <w:t>not to</w:t>
      </w:r>
      <w:proofErr w:type="gramEnd"/>
      <w:r>
        <w:t xml:space="preserve"> hold up the </w:t>
      </w:r>
      <w:r w:rsidR="00296B52">
        <w:t xml:space="preserve">prioritisation work – the sequencing of work </w:t>
      </w:r>
      <w:r w:rsidR="00213AD2">
        <w:t>to</w:t>
      </w:r>
      <w:r w:rsidR="00296B52">
        <w:t xml:space="preserve"> be an important consideration in the phasing of the project. </w:t>
      </w:r>
    </w:p>
    <w:p w14:paraId="164A2C2C" w14:textId="4D5A0936" w:rsidR="00D635D2" w:rsidRDefault="00D635D2" w:rsidP="00D635D2">
      <w:pPr>
        <w:pStyle w:val="SMTActions"/>
      </w:pPr>
      <w:r>
        <w:t xml:space="preserve">ACTION: </w:t>
      </w:r>
      <w:r w:rsidR="00A25A2A">
        <w:t>ZG/NC</w:t>
      </w:r>
    </w:p>
    <w:p w14:paraId="7D9BB15F" w14:textId="436828BC" w:rsidR="00401561" w:rsidRDefault="00401561" w:rsidP="00A25A2A">
      <w:pPr>
        <w:pStyle w:val="Numberedpara"/>
        <w:numPr>
          <w:ilvl w:val="0"/>
          <w:numId w:val="0"/>
        </w:numPr>
      </w:pPr>
    </w:p>
    <w:p w14:paraId="03B269CD" w14:textId="7D21A726" w:rsidR="00401561" w:rsidRDefault="006B5891" w:rsidP="00401561">
      <w:pPr>
        <w:pStyle w:val="Heading2"/>
      </w:pPr>
      <w:r>
        <w:t>NICE Office for Digital Health</w:t>
      </w:r>
      <w:r w:rsidR="00401561">
        <w:t xml:space="preserve"> (item 8)</w:t>
      </w:r>
    </w:p>
    <w:p w14:paraId="1E4B7587" w14:textId="43A7F8D6" w:rsidR="00401561" w:rsidRDefault="00401561" w:rsidP="00401561">
      <w:pPr>
        <w:pStyle w:val="Paragraph"/>
        <w:numPr>
          <w:ilvl w:val="0"/>
          <w:numId w:val="0"/>
        </w:numPr>
        <w:ind w:left="720" w:hanging="360"/>
      </w:pPr>
    </w:p>
    <w:p w14:paraId="21E8433D" w14:textId="4C9E09FB" w:rsidR="002E3CA3" w:rsidRDefault="002E3CA3" w:rsidP="002E3CA3">
      <w:pPr>
        <w:pStyle w:val="Numberedpara"/>
      </w:pPr>
      <w:r>
        <w:t xml:space="preserve">Mark Salmon described the purpose of the Office for Digital Health which is a </w:t>
      </w:r>
      <w:r w:rsidR="00704509">
        <w:t xml:space="preserve">Q1 </w:t>
      </w:r>
      <w:r>
        <w:t xml:space="preserve">deliverable </w:t>
      </w:r>
      <w:r w:rsidR="00704509">
        <w:t xml:space="preserve">of the </w:t>
      </w:r>
      <w:r>
        <w:t>2021/22 strategic plan.  ET noted the scope of its work, the launch plan</w:t>
      </w:r>
      <w:r w:rsidR="00704509">
        <w:t xml:space="preserve">, </w:t>
      </w:r>
      <w:r>
        <w:t xml:space="preserve">staffing and governance arrangements. </w:t>
      </w:r>
    </w:p>
    <w:p w14:paraId="68CBD318" w14:textId="77777777" w:rsidR="00AB5E21" w:rsidRDefault="00AB5E21" w:rsidP="00AB5E21">
      <w:pPr>
        <w:pStyle w:val="Numberedpara"/>
        <w:numPr>
          <w:ilvl w:val="0"/>
          <w:numId w:val="0"/>
        </w:numPr>
        <w:ind w:left="360"/>
      </w:pPr>
    </w:p>
    <w:p w14:paraId="306EE8A4" w14:textId="424B784E" w:rsidR="00C42494" w:rsidRDefault="00AB5E21" w:rsidP="00C42494">
      <w:pPr>
        <w:pStyle w:val="Numberedpara"/>
      </w:pPr>
      <w:r>
        <w:t xml:space="preserve">ET </w:t>
      </w:r>
      <w:r w:rsidR="002E3CA3">
        <w:t xml:space="preserve">questioned the size of the two </w:t>
      </w:r>
      <w:r w:rsidR="007D6AF5">
        <w:t xml:space="preserve">groups supporting the team and </w:t>
      </w:r>
      <w:r w:rsidR="00C972EA">
        <w:t xml:space="preserve">asked that </w:t>
      </w:r>
      <w:r w:rsidR="007D6AF5">
        <w:t>their membership be reduced, but to include the new role of Associate Director – Strategy, and potentially a non-executive member</w:t>
      </w:r>
      <w:r w:rsidR="00704509">
        <w:t>;</w:t>
      </w:r>
      <w:r w:rsidR="007D6AF5">
        <w:t xml:space="preserve"> Jackie Fielding</w:t>
      </w:r>
      <w:r w:rsidR="00704509">
        <w:t xml:space="preserve"> was proposed.</w:t>
      </w:r>
    </w:p>
    <w:p w14:paraId="304891C9" w14:textId="77777777" w:rsidR="007D6AF5" w:rsidRDefault="007D6AF5" w:rsidP="007D6AF5">
      <w:pPr>
        <w:pStyle w:val="ListParagraph"/>
      </w:pPr>
    </w:p>
    <w:p w14:paraId="3FA822B7" w14:textId="2222C53A" w:rsidR="007D6AF5" w:rsidRPr="007D6AF5" w:rsidRDefault="007D6AF5" w:rsidP="007D6AF5">
      <w:pPr>
        <w:pStyle w:val="Numberedpara"/>
        <w:numPr>
          <w:ilvl w:val="0"/>
          <w:numId w:val="0"/>
        </w:numPr>
        <w:ind w:left="360"/>
        <w:jc w:val="right"/>
        <w:rPr>
          <w:b/>
          <w:bCs/>
        </w:rPr>
      </w:pPr>
      <w:r w:rsidRPr="007D6AF5">
        <w:rPr>
          <w:b/>
          <w:bCs/>
        </w:rPr>
        <w:t>ACTION: MS</w:t>
      </w:r>
    </w:p>
    <w:p w14:paraId="29DF9D24" w14:textId="77777777" w:rsidR="00C42494" w:rsidRDefault="00C42494" w:rsidP="00C42494">
      <w:pPr>
        <w:pStyle w:val="ListParagraph"/>
      </w:pPr>
    </w:p>
    <w:p w14:paraId="035559AA" w14:textId="12078A57" w:rsidR="00E15D71" w:rsidRDefault="00E15D71" w:rsidP="00E15D71">
      <w:pPr>
        <w:pStyle w:val="Numberedpara"/>
        <w:spacing w:after="240"/>
        <w:ind w:left="357" w:hanging="357"/>
      </w:pPr>
      <w:r>
        <w:lastRenderedPageBreak/>
        <w:t>It was agreed that the paper was too detailed for the board</w:t>
      </w:r>
      <w:r w:rsidR="00853A3E">
        <w:t>,</w:t>
      </w:r>
      <w:r>
        <w:t xml:space="preserve"> but ET </w:t>
      </w:r>
      <w:r w:rsidR="00853A3E">
        <w:t>should</w:t>
      </w:r>
      <w:r>
        <w:t xml:space="preserve"> think about when it could be included in a business plan progress report.</w:t>
      </w:r>
    </w:p>
    <w:p w14:paraId="3E2EEB97" w14:textId="2B20608D" w:rsidR="00E15D71" w:rsidRPr="00E15D71" w:rsidRDefault="00E15D71" w:rsidP="00E15D71">
      <w:pPr>
        <w:pStyle w:val="Numberedpara"/>
        <w:numPr>
          <w:ilvl w:val="0"/>
          <w:numId w:val="0"/>
        </w:numPr>
        <w:spacing w:after="240"/>
        <w:ind w:left="357"/>
        <w:jc w:val="right"/>
        <w:rPr>
          <w:b/>
          <w:bCs/>
        </w:rPr>
      </w:pPr>
      <w:r w:rsidRPr="00C24733">
        <w:rPr>
          <w:b/>
          <w:bCs/>
        </w:rPr>
        <w:t>ACTION: MS/DC</w:t>
      </w:r>
    </w:p>
    <w:p w14:paraId="06F73AF3" w14:textId="127F716C" w:rsidR="00C42494" w:rsidRDefault="00C42494" w:rsidP="006B5891">
      <w:pPr>
        <w:pStyle w:val="Numberedpara"/>
      </w:pPr>
      <w:r>
        <w:t>ET a</w:t>
      </w:r>
      <w:r w:rsidR="007D6AF5">
        <w:t xml:space="preserve">sked that consideration be given to digital health interventions in social care as well as health care and agreed that Mark and Judith Richardson should </w:t>
      </w:r>
      <w:r w:rsidR="008F68DF">
        <w:t xml:space="preserve">further </w:t>
      </w:r>
      <w:r w:rsidR="007D6AF5">
        <w:t>discuss interactions with integrated care systems.</w:t>
      </w:r>
    </w:p>
    <w:p w14:paraId="1D7901A7" w14:textId="46412F1F" w:rsidR="007D6AF5" w:rsidRDefault="007D6AF5" w:rsidP="007D6AF5">
      <w:pPr>
        <w:pStyle w:val="Numberedpara"/>
        <w:numPr>
          <w:ilvl w:val="0"/>
          <w:numId w:val="0"/>
        </w:numPr>
        <w:ind w:left="360"/>
      </w:pPr>
    </w:p>
    <w:p w14:paraId="4DB98EBA" w14:textId="4963B97C" w:rsidR="007D6AF5" w:rsidRPr="007D6AF5" w:rsidRDefault="007D6AF5" w:rsidP="007D6AF5">
      <w:pPr>
        <w:pStyle w:val="Numberedpara"/>
        <w:numPr>
          <w:ilvl w:val="0"/>
          <w:numId w:val="0"/>
        </w:numPr>
        <w:ind w:left="360"/>
        <w:jc w:val="right"/>
        <w:rPr>
          <w:b/>
          <w:bCs/>
        </w:rPr>
      </w:pPr>
      <w:r w:rsidRPr="007D6AF5">
        <w:rPr>
          <w:b/>
          <w:bCs/>
        </w:rPr>
        <w:t>ACTION: MS/JR</w:t>
      </w:r>
    </w:p>
    <w:p w14:paraId="559D372C" w14:textId="77777777" w:rsidR="00C42494" w:rsidRDefault="00C42494" w:rsidP="00C42494">
      <w:pPr>
        <w:pStyle w:val="ListParagraph"/>
      </w:pPr>
    </w:p>
    <w:p w14:paraId="2BB0B858" w14:textId="2762260B" w:rsidR="00C42494" w:rsidRDefault="00C24733" w:rsidP="00E86DA3">
      <w:pPr>
        <w:pStyle w:val="Numberedpara"/>
      </w:pPr>
      <w:r>
        <w:t>Mark was asked whether the team</w:t>
      </w:r>
      <w:r w:rsidR="00853A3E">
        <w:t>’s scope</w:t>
      </w:r>
      <w:r>
        <w:t xml:space="preserve"> </w:t>
      </w:r>
      <w:r w:rsidR="00853A3E">
        <w:t>included</w:t>
      </w:r>
      <w:r>
        <w:t xml:space="preserve"> methodology </w:t>
      </w:r>
      <w:r w:rsidR="001D1651">
        <w:t xml:space="preserve">developments </w:t>
      </w:r>
      <w:r w:rsidR="00E15D71">
        <w:t>for</w:t>
      </w:r>
      <w:r>
        <w:t xml:space="preserve"> the future</w:t>
      </w:r>
      <w:r w:rsidR="001D1651">
        <w:t>.  It was noted that a new role of PD was currently being recruited to</w:t>
      </w:r>
      <w:r w:rsidR="00E15D71">
        <w:t>,</w:t>
      </w:r>
      <w:r w:rsidR="001D1651">
        <w:t xml:space="preserve"> but it was anticipated that additional capacity </w:t>
      </w:r>
      <w:r w:rsidR="00E15D71">
        <w:t xml:space="preserve">within CHTE </w:t>
      </w:r>
      <w:r w:rsidR="001D1651">
        <w:t>will be required</w:t>
      </w:r>
      <w:r w:rsidR="00E15D71">
        <w:t xml:space="preserve"> to support the methods review across all NICE’s work</w:t>
      </w:r>
      <w:r w:rsidR="001D1651">
        <w:t>.  M</w:t>
      </w:r>
      <w:r w:rsidR="00E15D71">
        <w:t>eindert</w:t>
      </w:r>
      <w:r w:rsidR="001D1651">
        <w:t xml:space="preserve"> was asked to speak with Jennifer Howells to discuss resourcing.</w:t>
      </w:r>
    </w:p>
    <w:p w14:paraId="2DCD9E5A" w14:textId="4440BA70" w:rsidR="005A69D6" w:rsidRDefault="005A69D6" w:rsidP="005A69D6">
      <w:pPr>
        <w:pStyle w:val="Numberedpara"/>
        <w:numPr>
          <w:ilvl w:val="0"/>
          <w:numId w:val="0"/>
        </w:numPr>
        <w:ind w:left="360" w:hanging="360"/>
      </w:pPr>
    </w:p>
    <w:p w14:paraId="023D2911" w14:textId="3CB9082B" w:rsidR="005A69D6" w:rsidRDefault="005A69D6" w:rsidP="005A69D6">
      <w:pPr>
        <w:pStyle w:val="SMTActions"/>
      </w:pPr>
      <w:r>
        <w:t>ACTION:</w:t>
      </w:r>
      <w:r w:rsidR="00E86DA3">
        <w:t xml:space="preserve"> </w:t>
      </w:r>
      <w:r w:rsidR="00C24733">
        <w:t>M</w:t>
      </w:r>
      <w:r w:rsidR="00E15D71">
        <w:t>B</w:t>
      </w:r>
      <w:r w:rsidR="00C24733">
        <w:t>/</w:t>
      </w:r>
      <w:r w:rsidR="001D1651">
        <w:t>JH</w:t>
      </w:r>
    </w:p>
    <w:p w14:paraId="5C533416" w14:textId="66F86AC5" w:rsidR="005A69D6" w:rsidRPr="00401561" w:rsidRDefault="005A69D6" w:rsidP="00173229">
      <w:pPr>
        <w:pStyle w:val="Numberedpara"/>
        <w:numPr>
          <w:ilvl w:val="0"/>
          <w:numId w:val="0"/>
        </w:numPr>
      </w:pPr>
    </w:p>
    <w:p w14:paraId="60D6B617" w14:textId="14A749C2" w:rsidR="00401561" w:rsidRDefault="00173229" w:rsidP="008E4578">
      <w:pPr>
        <w:pStyle w:val="Heading2"/>
      </w:pPr>
      <w:r>
        <w:t xml:space="preserve">Strategic HR issues </w:t>
      </w:r>
      <w:r w:rsidR="00401561">
        <w:t>(item 9)</w:t>
      </w:r>
    </w:p>
    <w:p w14:paraId="2CD9A677" w14:textId="34D3E4B8" w:rsidR="00401561" w:rsidRDefault="00401561" w:rsidP="00401561">
      <w:pPr>
        <w:pStyle w:val="Paragraph"/>
        <w:numPr>
          <w:ilvl w:val="0"/>
          <w:numId w:val="0"/>
        </w:numPr>
        <w:ind w:left="720" w:hanging="360"/>
      </w:pPr>
    </w:p>
    <w:p w14:paraId="3FFA373E" w14:textId="07F2603F" w:rsidR="00401561" w:rsidRDefault="00173229" w:rsidP="00173229">
      <w:pPr>
        <w:pStyle w:val="Numberedpara"/>
        <w:spacing w:after="240"/>
        <w:ind w:left="357" w:hanging="357"/>
      </w:pPr>
      <w:r>
        <w:t xml:space="preserve">Grace </w:t>
      </w:r>
      <w:r w:rsidR="00F71482">
        <w:t xml:space="preserve">Marguerie presented a number of strategic HR issues and taxation challenges that required consideration and prioritisation.  </w:t>
      </w:r>
    </w:p>
    <w:p w14:paraId="6A934A1A" w14:textId="2F069E0C" w:rsidR="00173229" w:rsidRDefault="00F71482" w:rsidP="00E602E4">
      <w:pPr>
        <w:pStyle w:val="Numberedpara"/>
        <w:spacing w:after="240"/>
        <w:ind w:left="357" w:hanging="357"/>
      </w:pPr>
      <w:r>
        <w:t xml:space="preserve">Grace explained </w:t>
      </w:r>
      <w:r w:rsidR="0061559C">
        <w:t xml:space="preserve">the issue of </w:t>
      </w:r>
      <w:r w:rsidR="00945400">
        <w:t xml:space="preserve">grade drift and </w:t>
      </w:r>
      <w:r>
        <w:t>the factors which have contributed to this over a number of years</w:t>
      </w:r>
      <w:r w:rsidR="00945400">
        <w:t>.</w:t>
      </w:r>
      <w:r>
        <w:t xml:space="preserve">  ET agreed this was a significant piece of work </w:t>
      </w:r>
      <w:r w:rsidR="00945400">
        <w:t>which could not be</w:t>
      </w:r>
      <w:r>
        <w:t xml:space="preserve"> </w:t>
      </w:r>
      <w:r w:rsidR="00F87EF8">
        <w:t>resourc</w:t>
      </w:r>
      <w:r w:rsidR="00945400">
        <w:t>ed</w:t>
      </w:r>
      <w:r>
        <w:t xml:space="preserve"> at present</w:t>
      </w:r>
      <w:r w:rsidR="00945400">
        <w:t xml:space="preserve">, but an issue that Directors should be alert to in future recruitment and job evaluation requests.  </w:t>
      </w:r>
      <w:r>
        <w:t xml:space="preserve">Gill </w:t>
      </w:r>
      <w:r w:rsidR="00945400">
        <w:t xml:space="preserve">Leng requested that when the work is progressed, that </w:t>
      </w:r>
      <w:r>
        <w:t xml:space="preserve">a review of job titles </w:t>
      </w:r>
      <w:r w:rsidR="00945400">
        <w:t>is carried out to</w:t>
      </w:r>
      <w:r>
        <w:t xml:space="preserve"> link </w:t>
      </w:r>
      <w:r w:rsidR="00945400">
        <w:t xml:space="preserve">titles </w:t>
      </w:r>
      <w:r>
        <w:t xml:space="preserve">to </w:t>
      </w:r>
      <w:r w:rsidR="00F87EF8">
        <w:t xml:space="preserve">the </w:t>
      </w:r>
      <w:r>
        <w:t>empowerment of roles.</w:t>
      </w:r>
    </w:p>
    <w:p w14:paraId="2B1B026F" w14:textId="7C666FCF" w:rsidR="00173229" w:rsidRDefault="00F87EF8" w:rsidP="001F708D">
      <w:pPr>
        <w:pStyle w:val="Numberedpara"/>
        <w:spacing w:after="240"/>
        <w:ind w:left="357" w:hanging="357"/>
      </w:pPr>
      <w:r>
        <w:t xml:space="preserve">An issue which ET agreed should be </w:t>
      </w:r>
      <w:r w:rsidR="001F708D">
        <w:t>reviewed</w:t>
      </w:r>
      <w:r>
        <w:t xml:space="preserve"> now was the inconsistencies across centres/directorates in relation to overtime, TOIL and timesheets.</w:t>
      </w:r>
      <w:r w:rsidR="001F708D">
        <w:t xml:space="preserve">  This work will be progressed and include the approach taken in DIT to reward &amp; recognition payments, and also </w:t>
      </w:r>
      <w:r w:rsidR="0061559C">
        <w:t xml:space="preserve">to </w:t>
      </w:r>
      <w:r w:rsidR="001F708D">
        <w:t xml:space="preserve">consider </w:t>
      </w:r>
      <w:r w:rsidR="00712DDE">
        <w:t xml:space="preserve">recognition for </w:t>
      </w:r>
      <w:r w:rsidR="001F708D">
        <w:t xml:space="preserve">staff on contracted hours who regularly work </w:t>
      </w:r>
      <w:r w:rsidR="00712DDE">
        <w:t>additional</w:t>
      </w:r>
      <w:r w:rsidR="001F708D">
        <w:t xml:space="preserve"> hours. </w:t>
      </w:r>
    </w:p>
    <w:p w14:paraId="38295039" w14:textId="0997D21C" w:rsidR="001F708D" w:rsidRDefault="00F0251B" w:rsidP="00F0251B">
      <w:pPr>
        <w:pStyle w:val="Numberedpara"/>
        <w:spacing w:after="240"/>
        <w:ind w:left="357" w:hanging="357"/>
      </w:pPr>
      <w:r>
        <w:t xml:space="preserve">ET </w:t>
      </w:r>
      <w:r w:rsidR="00B16D49">
        <w:t>discuss</w:t>
      </w:r>
      <w:r>
        <w:t xml:space="preserve">ed the </w:t>
      </w:r>
      <w:r w:rsidR="00B16D49">
        <w:t xml:space="preserve">complex </w:t>
      </w:r>
      <w:r>
        <w:t xml:space="preserve">tax </w:t>
      </w:r>
      <w:r w:rsidR="00B16D49">
        <w:t>rules relating to</w:t>
      </w:r>
      <w:r>
        <w:t xml:space="preserve"> home based contracts, and the potential cost imp</w:t>
      </w:r>
      <w:r w:rsidR="00B16D49">
        <w:t>lications of</w:t>
      </w:r>
      <w:r>
        <w:t xml:space="preserve"> travel and subsistence claims if more staff request a home based contract.  It was noted that legal advice on the matter was inconsistent</w:t>
      </w:r>
      <w:r w:rsidR="00283918">
        <w:t xml:space="preserve"> and</w:t>
      </w:r>
      <w:r>
        <w:t xml:space="preserve"> </w:t>
      </w:r>
      <w:r w:rsidR="00B16D49">
        <w:t>there</w:t>
      </w:r>
      <w:r>
        <w:t xml:space="preserve"> could </w:t>
      </w:r>
      <w:r w:rsidR="00283918">
        <w:t xml:space="preserve">potentially </w:t>
      </w:r>
      <w:r w:rsidR="00B16D49">
        <w:t>b</w:t>
      </w:r>
      <w:r>
        <w:t xml:space="preserve">e consequences for some staff who </w:t>
      </w:r>
      <w:r w:rsidR="00283918">
        <w:t>are required</w:t>
      </w:r>
      <w:r>
        <w:t xml:space="preserve"> to move from a home based to a hybrid contract.  </w:t>
      </w:r>
      <w:r w:rsidR="00B16D49">
        <w:t>ET noted that this could have</w:t>
      </w:r>
      <w:r>
        <w:t xml:space="preserve"> implications for NICE’s recruitment policy</w:t>
      </w:r>
      <w:r w:rsidR="00B16D49">
        <w:t xml:space="preserve"> and attractiveness as an employer of choice in an already competitive market.  Whilst Directors were keen to retain flexibility of roles where possible, it was agreed that fairness and parity was </w:t>
      </w:r>
      <w:r w:rsidR="00283918">
        <w:t>needed</w:t>
      </w:r>
      <w:r w:rsidR="00B16D49">
        <w:t>.</w:t>
      </w:r>
    </w:p>
    <w:p w14:paraId="490393D6" w14:textId="7D1234E0" w:rsidR="00F0251B" w:rsidRDefault="00B16D49" w:rsidP="005A69D6">
      <w:pPr>
        <w:pStyle w:val="Numberedpara"/>
      </w:pPr>
      <w:r>
        <w:t>It was agreed to raise the issues at the June all staff meeting to begin the conversation around hybrid contracts and the need to address current inconsistencies.  The issues will also affect the N</w:t>
      </w:r>
      <w:r w:rsidR="00283918">
        <w:t>on-</w:t>
      </w:r>
      <w:r>
        <w:t>E</w:t>
      </w:r>
      <w:r w:rsidR="00283918">
        <w:t xml:space="preserve">xecutive </w:t>
      </w:r>
      <w:r>
        <w:t>D</w:t>
      </w:r>
      <w:r w:rsidR="00283918">
        <w:t>irector</w:t>
      </w:r>
      <w:r>
        <w:t>s and advisory committee chairs.</w:t>
      </w:r>
    </w:p>
    <w:p w14:paraId="2F734371" w14:textId="73EF1B51" w:rsidR="00CD6299" w:rsidRDefault="00CD6299" w:rsidP="00CD6299">
      <w:pPr>
        <w:pStyle w:val="Numberedpara"/>
        <w:numPr>
          <w:ilvl w:val="0"/>
          <w:numId w:val="0"/>
        </w:numPr>
        <w:ind w:left="360"/>
      </w:pPr>
    </w:p>
    <w:p w14:paraId="36F7E764" w14:textId="62B43424" w:rsidR="00CD6299" w:rsidRPr="00CD6299" w:rsidRDefault="00CD6299" w:rsidP="00CD6299">
      <w:pPr>
        <w:pStyle w:val="Numberedpara"/>
        <w:numPr>
          <w:ilvl w:val="0"/>
          <w:numId w:val="0"/>
        </w:numPr>
        <w:ind w:left="360"/>
        <w:jc w:val="right"/>
        <w:rPr>
          <w:b/>
          <w:bCs/>
        </w:rPr>
      </w:pPr>
      <w:r w:rsidRPr="00CD6299">
        <w:rPr>
          <w:b/>
          <w:bCs/>
        </w:rPr>
        <w:t>ACTION: JH/GM</w:t>
      </w:r>
    </w:p>
    <w:p w14:paraId="05FE5CA4" w14:textId="0A34BAC6" w:rsidR="005A69D6" w:rsidRDefault="005A69D6" w:rsidP="005A69D6">
      <w:pPr>
        <w:pStyle w:val="Numberedpara"/>
        <w:numPr>
          <w:ilvl w:val="0"/>
          <w:numId w:val="0"/>
        </w:numPr>
        <w:ind w:left="360" w:hanging="360"/>
      </w:pPr>
    </w:p>
    <w:p w14:paraId="303FF33B" w14:textId="68D5BC0C" w:rsidR="005A69D6" w:rsidRDefault="00173229" w:rsidP="005A69D6">
      <w:pPr>
        <w:pStyle w:val="Heading2"/>
      </w:pPr>
      <w:r>
        <w:t>Cost improvement programme</w:t>
      </w:r>
      <w:r w:rsidR="005A69D6">
        <w:t xml:space="preserve"> (item 1</w:t>
      </w:r>
      <w:r>
        <w:t>0</w:t>
      </w:r>
      <w:r w:rsidR="005A69D6">
        <w:t>)</w:t>
      </w:r>
    </w:p>
    <w:p w14:paraId="2062F221" w14:textId="77777777" w:rsidR="005A69D6" w:rsidRDefault="005A69D6" w:rsidP="005A69D6">
      <w:pPr>
        <w:pStyle w:val="Paragraph"/>
        <w:numPr>
          <w:ilvl w:val="0"/>
          <w:numId w:val="0"/>
        </w:numPr>
        <w:ind w:left="720" w:hanging="360"/>
      </w:pPr>
    </w:p>
    <w:p w14:paraId="7D900360" w14:textId="431E3A4F" w:rsidR="00CD2178" w:rsidRDefault="00CD2178" w:rsidP="005A69D6">
      <w:pPr>
        <w:pStyle w:val="Numberedpara"/>
      </w:pPr>
      <w:r>
        <w:t xml:space="preserve">ET received a presentation from John Pegington on NICE’s requirement to deliver cost improvement savings to meet the DHSC’s request that its ALBs set out how they can </w:t>
      </w:r>
      <w:r>
        <w:lastRenderedPageBreak/>
        <w:t xml:space="preserve">generate savings of </w:t>
      </w:r>
      <w:r w:rsidR="006C076C">
        <w:t>between 5% and 10% against programme and baseline budgets by 2024/25.</w:t>
      </w:r>
      <w:r>
        <w:t xml:space="preserve"> </w:t>
      </w:r>
    </w:p>
    <w:p w14:paraId="2891135D" w14:textId="77777777" w:rsidR="00CD2178" w:rsidRDefault="00CD2178" w:rsidP="00CD2178">
      <w:pPr>
        <w:pStyle w:val="Numberedpara"/>
        <w:numPr>
          <w:ilvl w:val="0"/>
          <w:numId w:val="0"/>
        </w:numPr>
        <w:ind w:left="360" w:hanging="360"/>
      </w:pPr>
    </w:p>
    <w:p w14:paraId="27AAC5FE" w14:textId="517B8F98" w:rsidR="00BC34F9" w:rsidRDefault="00BC34F9" w:rsidP="00BD7A16">
      <w:pPr>
        <w:pStyle w:val="Numberedpara"/>
      </w:pPr>
      <w:r w:rsidRPr="00B209E8">
        <w:t xml:space="preserve">The 2% savings this year to be delivered in 2022/23 were shown by </w:t>
      </w:r>
      <w:r w:rsidR="00B209E8">
        <w:t>centre and d</w:t>
      </w:r>
      <w:r w:rsidRPr="00B209E8">
        <w:t xml:space="preserve">irectorate.  </w:t>
      </w:r>
      <w:r w:rsidR="00B209E8" w:rsidRPr="00B209E8">
        <w:t>ET c</w:t>
      </w:r>
      <w:r w:rsidRPr="00B209E8">
        <w:t xml:space="preserve">hallenged </w:t>
      </w:r>
      <w:r w:rsidR="00B209E8" w:rsidRPr="00B209E8">
        <w:t xml:space="preserve">this on the basis of </w:t>
      </w:r>
      <w:r w:rsidRPr="005D394F">
        <w:t>silo working.  J</w:t>
      </w:r>
      <w:r w:rsidR="00B209E8" w:rsidRPr="005D394F">
        <w:t xml:space="preserve">ennifer </w:t>
      </w:r>
      <w:r w:rsidRPr="005D394F">
        <w:t>H</w:t>
      </w:r>
      <w:r w:rsidR="00B209E8" w:rsidRPr="005D394F">
        <w:t>owells</w:t>
      </w:r>
      <w:r w:rsidRPr="005D394F">
        <w:t xml:space="preserve"> stated that this was due to the </w:t>
      </w:r>
      <w:r w:rsidR="00B209E8" w:rsidRPr="005D394F">
        <w:t xml:space="preserve">current </w:t>
      </w:r>
      <w:r w:rsidRPr="005D394F">
        <w:t>budget split</w:t>
      </w:r>
      <w:r w:rsidR="000A5125">
        <w:t>,</w:t>
      </w:r>
      <w:r w:rsidRPr="005D394F">
        <w:t xml:space="preserve"> but </w:t>
      </w:r>
      <w:r w:rsidR="002604D5">
        <w:t xml:space="preserve">it </w:t>
      </w:r>
      <w:r w:rsidRPr="005D394F">
        <w:t>did not preclude cross-</w:t>
      </w:r>
      <w:r w:rsidR="00B209E8" w:rsidRPr="005D394F">
        <w:t xml:space="preserve">directorate and </w:t>
      </w:r>
      <w:r w:rsidRPr="005D394F">
        <w:t xml:space="preserve">cross-project </w:t>
      </w:r>
      <w:r w:rsidR="00B209E8" w:rsidRPr="005D394F">
        <w:t>collaborat</w:t>
      </w:r>
      <w:r w:rsidR="000A5125">
        <w:t>ion</w:t>
      </w:r>
      <w:r w:rsidRPr="005D394F">
        <w:t xml:space="preserve"> to achieve savings. </w:t>
      </w:r>
    </w:p>
    <w:p w14:paraId="0C408813" w14:textId="77777777" w:rsidR="000A5125" w:rsidRPr="005D394F" w:rsidRDefault="000A5125" w:rsidP="000A5125">
      <w:pPr>
        <w:pStyle w:val="Numberedpara"/>
        <w:numPr>
          <w:ilvl w:val="0"/>
          <w:numId w:val="0"/>
        </w:numPr>
      </w:pPr>
    </w:p>
    <w:p w14:paraId="69FB4E8D" w14:textId="19D0C5AB" w:rsidR="00D416BC" w:rsidRPr="002604D5" w:rsidRDefault="00461141" w:rsidP="006B5891">
      <w:pPr>
        <w:pStyle w:val="Numberedpara"/>
      </w:pPr>
      <w:r w:rsidRPr="005D394F">
        <w:t xml:space="preserve">There was a discussion of </w:t>
      </w:r>
      <w:r w:rsidR="00B209E8" w:rsidRPr="005D394F">
        <w:t xml:space="preserve">the recurrent </w:t>
      </w:r>
      <w:r w:rsidR="005D394F" w:rsidRPr="005D394F">
        <w:t xml:space="preserve">cost saving examples, including the </w:t>
      </w:r>
      <w:r w:rsidRPr="005D394F">
        <w:t xml:space="preserve">efficiency savings that will be driven out of the digital workplace and the transformation programme.  It was agreed that communication of the required savings </w:t>
      </w:r>
      <w:r w:rsidR="005D394F" w:rsidRPr="005D394F">
        <w:t xml:space="preserve">for this year </w:t>
      </w:r>
      <w:r w:rsidRPr="005D394F">
        <w:t xml:space="preserve">needed to be carefully worded to avoid </w:t>
      </w:r>
      <w:r w:rsidR="00775327">
        <w:t xml:space="preserve">giving </w:t>
      </w:r>
      <w:r w:rsidRPr="005D394F">
        <w:t xml:space="preserve">conflicting messages.  </w:t>
      </w:r>
      <w:r w:rsidR="00BC34F9" w:rsidRPr="005D394F">
        <w:t>J</w:t>
      </w:r>
      <w:r w:rsidR="005D394F" w:rsidRPr="005D394F">
        <w:t>ennifer</w:t>
      </w:r>
      <w:r w:rsidR="00BC34F9" w:rsidRPr="005D394F">
        <w:t xml:space="preserve"> and M</w:t>
      </w:r>
      <w:r w:rsidR="005D394F" w:rsidRPr="005D394F">
        <w:t xml:space="preserve">artin </w:t>
      </w:r>
      <w:r w:rsidR="00BC34F9" w:rsidRPr="005D394F">
        <w:t>D</w:t>
      </w:r>
      <w:r w:rsidR="005D394F" w:rsidRPr="005D394F">
        <w:t>avison</w:t>
      </w:r>
      <w:r w:rsidR="00BC34F9" w:rsidRPr="005D394F">
        <w:t xml:space="preserve"> </w:t>
      </w:r>
      <w:r w:rsidR="005D394F" w:rsidRPr="005D394F">
        <w:t xml:space="preserve">will be </w:t>
      </w:r>
      <w:r w:rsidR="00BC34F9" w:rsidRPr="005D394F">
        <w:t xml:space="preserve">taking the budget setting </w:t>
      </w:r>
      <w:r w:rsidR="005D394F" w:rsidRPr="005D394F">
        <w:t xml:space="preserve">paper </w:t>
      </w:r>
      <w:r w:rsidR="00BC34F9" w:rsidRPr="005D394F">
        <w:t xml:space="preserve">to </w:t>
      </w:r>
      <w:r w:rsidR="005D394F" w:rsidRPr="005D394F">
        <w:t xml:space="preserve">the </w:t>
      </w:r>
      <w:r w:rsidR="00BC34F9" w:rsidRPr="005D394F">
        <w:t>Senior Leaders Forum on 24 May</w:t>
      </w:r>
      <w:r w:rsidR="005D394F" w:rsidRPr="005D394F">
        <w:t xml:space="preserve"> at which they will</w:t>
      </w:r>
      <w:r w:rsidR="00BC34F9" w:rsidRPr="005D394F">
        <w:t xml:space="preserve"> explain the additional £3m </w:t>
      </w:r>
      <w:r w:rsidR="00775327">
        <w:t xml:space="preserve">available </w:t>
      </w:r>
      <w:r w:rsidR="00BC34F9" w:rsidRPr="005D394F">
        <w:t>this year is non-recurrent</w:t>
      </w:r>
      <w:r w:rsidR="005D394F" w:rsidRPr="005D394F">
        <w:t>,</w:t>
      </w:r>
      <w:r w:rsidR="00BC34F9" w:rsidRPr="005D394F">
        <w:t xml:space="preserve"> so </w:t>
      </w:r>
      <w:r w:rsidR="005D394F" w:rsidRPr="005D394F">
        <w:t xml:space="preserve">there is a need to </w:t>
      </w:r>
      <w:r w:rsidR="00BC34F9" w:rsidRPr="005D394F">
        <w:t xml:space="preserve">invest to </w:t>
      </w:r>
      <w:r w:rsidR="00BC34F9" w:rsidRPr="002604D5">
        <w:t>save this year</w:t>
      </w:r>
      <w:r w:rsidR="005D394F" w:rsidRPr="002604D5">
        <w:t>,</w:t>
      </w:r>
      <w:r w:rsidR="00BC34F9" w:rsidRPr="002604D5">
        <w:t xml:space="preserve"> as the </w:t>
      </w:r>
      <w:r w:rsidR="00775327">
        <w:t>funds</w:t>
      </w:r>
      <w:r w:rsidR="00BC34F9" w:rsidRPr="002604D5">
        <w:t xml:space="preserve"> </w:t>
      </w:r>
      <w:r w:rsidR="005D394F" w:rsidRPr="002604D5">
        <w:t xml:space="preserve">may not be available </w:t>
      </w:r>
      <w:r w:rsidR="00BC34F9" w:rsidRPr="002604D5">
        <w:t>next year.</w:t>
      </w:r>
      <w:r w:rsidRPr="002604D5">
        <w:t xml:space="preserve"> </w:t>
      </w:r>
    </w:p>
    <w:p w14:paraId="7EE9D688" w14:textId="77777777" w:rsidR="00461141" w:rsidRPr="002604D5" w:rsidRDefault="00461141" w:rsidP="00BC34F9"/>
    <w:p w14:paraId="2B267F2E" w14:textId="453AD991" w:rsidR="00461141" w:rsidRPr="002604D5" w:rsidRDefault="00BC34F9" w:rsidP="00F47F46">
      <w:pPr>
        <w:pStyle w:val="Numberedpara"/>
      </w:pPr>
      <w:r w:rsidRPr="002604D5">
        <w:t>It was requested that reference be made to “continuous quality improvement” throughout the slides.</w:t>
      </w:r>
    </w:p>
    <w:p w14:paraId="7B8CB46F" w14:textId="77777777" w:rsidR="00F84F44" w:rsidRDefault="00F84F44" w:rsidP="00F84F44">
      <w:pPr>
        <w:pStyle w:val="Numberedpara"/>
        <w:numPr>
          <w:ilvl w:val="0"/>
          <w:numId w:val="0"/>
        </w:numPr>
        <w:ind w:left="360" w:hanging="360"/>
      </w:pPr>
    </w:p>
    <w:p w14:paraId="478A228B" w14:textId="4A62BD89" w:rsidR="00D416BC" w:rsidRDefault="00F84F44" w:rsidP="00F84F44">
      <w:pPr>
        <w:pStyle w:val="SMTActions"/>
      </w:pPr>
      <w:r>
        <w:t xml:space="preserve">ACTION: </w:t>
      </w:r>
      <w:r w:rsidR="00BC34F9">
        <w:t>JP</w:t>
      </w:r>
    </w:p>
    <w:p w14:paraId="642F2137" w14:textId="77777777" w:rsidR="002334AF" w:rsidRPr="009828D0" w:rsidRDefault="002334AF" w:rsidP="002334AF">
      <w:pPr>
        <w:pStyle w:val="Numberedpara"/>
        <w:numPr>
          <w:ilvl w:val="0"/>
          <w:numId w:val="0"/>
        </w:numPr>
        <w:ind w:left="357"/>
        <w:rPr>
          <w:color w:val="000000" w:themeColor="text1"/>
        </w:rPr>
      </w:pPr>
    </w:p>
    <w:p w14:paraId="34047153" w14:textId="70442441" w:rsidR="00DD563C" w:rsidRDefault="00DD563C" w:rsidP="002334AF">
      <w:pPr>
        <w:pStyle w:val="Heading2"/>
        <w:rPr>
          <w:iCs w:val="0"/>
        </w:rPr>
      </w:pPr>
      <w:r w:rsidRPr="00DD563C">
        <w:rPr>
          <w:iCs w:val="0"/>
        </w:rPr>
        <w:t>Review of the meeting (item 1</w:t>
      </w:r>
      <w:r w:rsidR="00401561">
        <w:rPr>
          <w:iCs w:val="0"/>
        </w:rPr>
        <w:t>1</w:t>
      </w:r>
      <w:r w:rsidRPr="00DD563C">
        <w:rPr>
          <w:iCs w:val="0"/>
        </w:rPr>
        <w:t>)</w:t>
      </w:r>
    </w:p>
    <w:p w14:paraId="64F14893" w14:textId="77777777" w:rsidR="002334AF" w:rsidRPr="002334AF" w:rsidRDefault="002334AF" w:rsidP="002334AF">
      <w:pPr>
        <w:pStyle w:val="Paragraph"/>
        <w:numPr>
          <w:ilvl w:val="0"/>
          <w:numId w:val="0"/>
        </w:numPr>
        <w:ind w:left="720"/>
      </w:pPr>
    </w:p>
    <w:p w14:paraId="023F4852" w14:textId="6A9C1A5C" w:rsidR="00D416BC" w:rsidRDefault="006B5891" w:rsidP="00173229">
      <w:pPr>
        <w:pStyle w:val="Numberedpara"/>
        <w:spacing w:after="240"/>
        <w:ind w:left="357" w:hanging="357"/>
      </w:pPr>
      <w:r>
        <w:t>No comments</w:t>
      </w:r>
      <w:r w:rsidR="00D416BC">
        <w:t xml:space="preserve">. </w:t>
      </w:r>
    </w:p>
    <w:p w14:paraId="0B5C31AB" w14:textId="2D48FE91" w:rsidR="00173229" w:rsidRDefault="00173229" w:rsidP="00173229">
      <w:pPr>
        <w:pStyle w:val="Heading2"/>
        <w:rPr>
          <w:iCs w:val="0"/>
        </w:rPr>
      </w:pPr>
      <w:r>
        <w:rPr>
          <w:iCs w:val="0"/>
        </w:rPr>
        <w:t>Other business</w:t>
      </w:r>
      <w:r w:rsidRPr="00DD563C">
        <w:rPr>
          <w:iCs w:val="0"/>
        </w:rPr>
        <w:t xml:space="preserve"> (item 1</w:t>
      </w:r>
      <w:r>
        <w:rPr>
          <w:iCs w:val="0"/>
        </w:rPr>
        <w:t>2</w:t>
      </w:r>
      <w:r w:rsidRPr="00DD563C">
        <w:rPr>
          <w:iCs w:val="0"/>
        </w:rPr>
        <w:t>)</w:t>
      </w:r>
    </w:p>
    <w:p w14:paraId="01AC1AE2" w14:textId="03D074CF" w:rsidR="00173229" w:rsidRDefault="00173229" w:rsidP="00173229">
      <w:pPr>
        <w:pStyle w:val="Numberedpara"/>
        <w:numPr>
          <w:ilvl w:val="0"/>
          <w:numId w:val="0"/>
        </w:numPr>
        <w:ind w:left="360" w:hanging="360"/>
      </w:pPr>
    </w:p>
    <w:p w14:paraId="2778BF51" w14:textId="428F2C29" w:rsidR="00173229" w:rsidRDefault="00795F01" w:rsidP="00397B1E">
      <w:pPr>
        <w:pStyle w:val="Numberedpara"/>
        <w:spacing w:after="240"/>
        <w:ind w:left="357" w:hanging="357"/>
      </w:pPr>
      <w:r>
        <w:rPr>
          <w:b/>
          <w:bCs/>
        </w:rPr>
        <w:t>Endorsement programme</w:t>
      </w:r>
      <w:r>
        <w:t xml:space="preserve"> – Judith Richardson </w:t>
      </w:r>
      <w:r w:rsidR="00397B1E">
        <w:t>sought</w:t>
      </w:r>
      <w:r>
        <w:t xml:space="preserve"> ET’s view on the</w:t>
      </w:r>
      <w:r w:rsidR="00397B1E">
        <w:t xml:space="preserve"> future of the endorsement programme as </w:t>
      </w:r>
      <w:r w:rsidR="00012511">
        <w:t>there was</w:t>
      </w:r>
      <w:r w:rsidR="00397B1E">
        <w:t xml:space="preserve"> no longer </w:t>
      </w:r>
      <w:r w:rsidR="00012511">
        <w:t xml:space="preserve">capacity </w:t>
      </w:r>
      <w:r w:rsidR="00397B1E">
        <w:t xml:space="preserve">to </w:t>
      </w:r>
      <w:r w:rsidR="00413F3C">
        <w:t>support the</w:t>
      </w:r>
      <w:r w:rsidR="00012511">
        <w:t xml:space="preserve"> </w:t>
      </w:r>
      <w:r w:rsidR="00397B1E">
        <w:t xml:space="preserve">quality assurance process.  It was agreed to pause the programme, advise </w:t>
      </w:r>
      <w:r w:rsidR="00012511">
        <w:t xml:space="preserve">the team that </w:t>
      </w:r>
      <w:r w:rsidR="00397B1E">
        <w:t xml:space="preserve">the </w:t>
      </w:r>
      <w:r w:rsidR="00012511">
        <w:t>B</w:t>
      </w:r>
      <w:r w:rsidR="00397B1E">
        <w:t xml:space="preserve">oard </w:t>
      </w:r>
      <w:r w:rsidR="00012511">
        <w:t>is going to look at it in June,</w:t>
      </w:r>
      <w:r w:rsidR="00397B1E">
        <w:t xml:space="preserve"> and seek HR advice regarding the impact on </w:t>
      </w:r>
      <w:r w:rsidR="00012511">
        <w:t>staff</w:t>
      </w:r>
      <w:r w:rsidR="00397B1E">
        <w:t>.</w:t>
      </w:r>
    </w:p>
    <w:p w14:paraId="3D76AB9D" w14:textId="52E55BE9" w:rsidR="00397B1E" w:rsidRDefault="00397B1E" w:rsidP="00397B1E">
      <w:pPr>
        <w:pStyle w:val="Numberedpara"/>
        <w:numPr>
          <w:ilvl w:val="0"/>
          <w:numId w:val="0"/>
        </w:numPr>
        <w:spacing w:after="240"/>
        <w:ind w:left="357"/>
        <w:jc w:val="right"/>
      </w:pPr>
      <w:r>
        <w:rPr>
          <w:b/>
          <w:bCs/>
        </w:rPr>
        <w:t>ACTION: JR</w:t>
      </w:r>
    </w:p>
    <w:p w14:paraId="3E981BF2" w14:textId="205C546A" w:rsidR="00173229" w:rsidRDefault="00173229" w:rsidP="00173229">
      <w:pPr>
        <w:pStyle w:val="Numberedpara"/>
        <w:numPr>
          <w:ilvl w:val="0"/>
          <w:numId w:val="0"/>
        </w:numPr>
      </w:pPr>
    </w:p>
    <w:sectPr w:rsidR="00173229"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197F43">
      <w:fldChar w:fldCharType="begin"/>
    </w:r>
    <w:r w:rsidR="00197F43">
      <w:instrText xml:space="preserve"> NUMPAGES  </w:instrText>
    </w:r>
    <w:r w:rsidR="00197F43">
      <w:fldChar w:fldCharType="separate"/>
    </w:r>
    <w:r>
      <w:rPr>
        <w:noProof/>
      </w:rPr>
      <w:t>5</w:t>
    </w:r>
    <w:r w:rsidR="00197F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669342C1"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E362BDB"/>
    <w:multiLevelType w:val="hybridMultilevel"/>
    <w:tmpl w:val="D54A32FA"/>
    <w:lvl w:ilvl="0" w:tplc="CED448BE">
      <w:start w:val="1"/>
      <w:numFmt w:val="decimal"/>
      <w:pStyle w:val="Numberedpara"/>
      <w:lvlText w:val="%1."/>
      <w:lvlJc w:val="left"/>
      <w:pPr>
        <w:ind w:left="163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A6127"/>
    <w:multiLevelType w:val="hybridMultilevel"/>
    <w:tmpl w:val="DF58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7"/>
  </w:num>
  <w:num w:numId="2">
    <w:abstractNumId w:val="5"/>
  </w:num>
  <w:num w:numId="3">
    <w:abstractNumId w:val="2"/>
  </w:num>
  <w:num w:numId="4">
    <w:abstractNumId w:val="13"/>
  </w:num>
  <w:num w:numId="5">
    <w:abstractNumId w:val="3"/>
  </w:num>
  <w:num w:numId="6">
    <w:abstractNumId w:val="6"/>
  </w:num>
  <w:num w:numId="7">
    <w:abstractNumId w:val="9"/>
  </w:num>
  <w:num w:numId="8">
    <w:abstractNumId w:val="19"/>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5"/>
  </w:num>
  <w:num w:numId="16">
    <w:abstractNumId w:val="10"/>
  </w:num>
  <w:num w:numId="17">
    <w:abstractNumId w:val="12"/>
  </w:num>
  <w:num w:numId="18">
    <w:abstractNumId w:val="14"/>
  </w:num>
  <w:num w:numId="19">
    <w:abstractNumId w:val="4"/>
  </w:num>
  <w:num w:numId="20">
    <w:abstractNumId w:val="16"/>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503C"/>
    <w:rsid w:val="000053F8"/>
    <w:rsid w:val="000064CB"/>
    <w:rsid w:val="0000687D"/>
    <w:rsid w:val="00010AAB"/>
    <w:rsid w:val="000111B4"/>
    <w:rsid w:val="00011451"/>
    <w:rsid w:val="00012355"/>
    <w:rsid w:val="00012511"/>
    <w:rsid w:val="00012BBC"/>
    <w:rsid w:val="000140B0"/>
    <w:rsid w:val="00015050"/>
    <w:rsid w:val="000150D4"/>
    <w:rsid w:val="00016171"/>
    <w:rsid w:val="000161D8"/>
    <w:rsid w:val="000174B1"/>
    <w:rsid w:val="00017D16"/>
    <w:rsid w:val="00017F48"/>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134D"/>
    <w:rsid w:val="00032073"/>
    <w:rsid w:val="000320AA"/>
    <w:rsid w:val="0003314A"/>
    <w:rsid w:val="000333DE"/>
    <w:rsid w:val="00035962"/>
    <w:rsid w:val="0003682B"/>
    <w:rsid w:val="000368A8"/>
    <w:rsid w:val="0003736D"/>
    <w:rsid w:val="000376CB"/>
    <w:rsid w:val="000405AE"/>
    <w:rsid w:val="00040E50"/>
    <w:rsid w:val="00042909"/>
    <w:rsid w:val="00042D75"/>
    <w:rsid w:val="0004382E"/>
    <w:rsid w:val="000439B6"/>
    <w:rsid w:val="000462D6"/>
    <w:rsid w:val="00046388"/>
    <w:rsid w:val="000470AC"/>
    <w:rsid w:val="000472DC"/>
    <w:rsid w:val="0004790B"/>
    <w:rsid w:val="00050204"/>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88E"/>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39F4"/>
    <w:rsid w:val="0009594E"/>
    <w:rsid w:val="00095BEC"/>
    <w:rsid w:val="000966AB"/>
    <w:rsid w:val="000979CE"/>
    <w:rsid w:val="00097E67"/>
    <w:rsid w:val="000A0395"/>
    <w:rsid w:val="000A1E6D"/>
    <w:rsid w:val="000A2EDB"/>
    <w:rsid w:val="000A4279"/>
    <w:rsid w:val="000A48C2"/>
    <w:rsid w:val="000A4CEB"/>
    <w:rsid w:val="000A4D3E"/>
    <w:rsid w:val="000A4FEE"/>
    <w:rsid w:val="000A5125"/>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1E55"/>
    <w:rsid w:val="000D28CC"/>
    <w:rsid w:val="000D2C42"/>
    <w:rsid w:val="000D3184"/>
    <w:rsid w:val="000D3277"/>
    <w:rsid w:val="000D3DCC"/>
    <w:rsid w:val="000D4B12"/>
    <w:rsid w:val="000D4DED"/>
    <w:rsid w:val="000D50ED"/>
    <w:rsid w:val="000D53A2"/>
    <w:rsid w:val="000D57F2"/>
    <w:rsid w:val="000D63AB"/>
    <w:rsid w:val="000D6D85"/>
    <w:rsid w:val="000D6DF3"/>
    <w:rsid w:val="000D74DF"/>
    <w:rsid w:val="000E0109"/>
    <w:rsid w:val="000E121F"/>
    <w:rsid w:val="000E1D01"/>
    <w:rsid w:val="000E21D2"/>
    <w:rsid w:val="000E2C6D"/>
    <w:rsid w:val="000E32B5"/>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BD6"/>
    <w:rsid w:val="00104DE8"/>
    <w:rsid w:val="00106046"/>
    <w:rsid w:val="0011018F"/>
    <w:rsid w:val="00110EEF"/>
    <w:rsid w:val="0011108E"/>
    <w:rsid w:val="00111CCE"/>
    <w:rsid w:val="00111F64"/>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1374"/>
    <w:rsid w:val="00121399"/>
    <w:rsid w:val="001237A3"/>
    <w:rsid w:val="001253FF"/>
    <w:rsid w:val="0012725C"/>
    <w:rsid w:val="001302A2"/>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2524"/>
    <w:rsid w:val="00163799"/>
    <w:rsid w:val="00165E3D"/>
    <w:rsid w:val="00166602"/>
    <w:rsid w:val="00170075"/>
    <w:rsid w:val="001702EA"/>
    <w:rsid w:val="00170776"/>
    <w:rsid w:val="0017149E"/>
    <w:rsid w:val="0017169E"/>
    <w:rsid w:val="00171DB1"/>
    <w:rsid w:val="00171FA4"/>
    <w:rsid w:val="00173229"/>
    <w:rsid w:val="00173639"/>
    <w:rsid w:val="001739DA"/>
    <w:rsid w:val="00173B73"/>
    <w:rsid w:val="001747A6"/>
    <w:rsid w:val="001753D5"/>
    <w:rsid w:val="001754DD"/>
    <w:rsid w:val="0017582E"/>
    <w:rsid w:val="0017624C"/>
    <w:rsid w:val="001769A7"/>
    <w:rsid w:val="001776F4"/>
    <w:rsid w:val="00177B91"/>
    <w:rsid w:val="001804ED"/>
    <w:rsid w:val="00180AE3"/>
    <w:rsid w:val="0018188C"/>
    <w:rsid w:val="00181A4A"/>
    <w:rsid w:val="00182009"/>
    <w:rsid w:val="00182C58"/>
    <w:rsid w:val="00182F83"/>
    <w:rsid w:val="00183B64"/>
    <w:rsid w:val="0018450A"/>
    <w:rsid w:val="00184CF3"/>
    <w:rsid w:val="00184F4B"/>
    <w:rsid w:val="00186DD7"/>
    <w:rsid w:val="00186E84"/>
    <w:rsid w:val="0018767F"/>
    <w:rsid w:val="00187CB2"/>
    <w:rsid w:val="00190CC4"/>
    <w:rsid w:val="00191BEA"/>
    <w:rsid w:val="001931EE"/>
    <w:rsid w:val="00194B1C"/>
    <w:rsid w:val="001956B8"/>
    <w:rsid w:val="00196622"/>
    <w:rsid w:val="00196F14"/>
    <w:rsid w:val="00197C29"/>
    <w:rsid w:val="00197F43"/>
    <w:rsid w:val="001A0416"/>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651"/>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08D"/>
    <w:rsid w:val="001F73BE"/>
    <w:rsid w:val="0020148B"/>
    <w:rsid w:val="002015BD"/>
    <w:rsid w:val="00201C5B"/>
    <w:rsid w:val="002029A6"/>
    <w:rsid w:val="0020403B"/>
    <w:rsid w:val="00205051"/>
    <w:rsid w:val="00205B1E"/>
    <w:rsid w:val="00206CD6"/>
    <w:rsid w:val="00207142"/>
    <w:rsid w:val="00207718"/>
    <w:rsid w:val="00207F4A"/>
    <w:rsid w:val="00210577"/>
    <w:rsid w:val="00211467"/>
    <w:rsid w:val="002118F8"/>
    <w:rsid w:val="00211BEC"/>
    <w:rsid w:val="00211C16"/>
    <w:rsid w:val="00213099"/>
    <w:rsid w:val="0021356B"/>
    <w:rsid w:val="00213AD2"/>
    <w:rsid w:val="00213C23"/>
    <w:rsid w:val="00213DD5"/>
    <w:rsid w:val="0021411A"/>
    <w:rsid w:val="00214B53"/>
    <w:rsid w:val="00216E37"/>
    <w:rsid w:val="0021712A"/>
    <w:rsid w:val="0022002A"/>
    <w:rsid w:val="00220088"/>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5D"/>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3EB"/>
    <w:rsid w:val="00254BA7"/>
    <w:rsid w:val="00254C33"/>
    <w:rsid w:val="00255A5A"/>
    <w:rsid w:val="00255C16"/>
    <w:rsid w:val="00256291"/>
    <w:rsid w:val="0025681F"/>
    <w:rsid w:val="00256EB6"/>
    <w:rsid w:val="00257797"/>
    <w:rsid w:val="002604D5"/>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7177"/>
    <w:rsid w:val="002771C6"/>
    <w:rsid w:val="00280973"/>
    <w:rsid w:val="00280CF4"/>
    <w:rsid w:val="00280EB4"/>
    <w:rsid w:val="00280F6D"/>
    <w:rsid w:val="002816F2"/>
    <w:rsid w:val="002819D7"/>
    <w:rsid w:val="00281ADF"/>
    <w:rsid w:val="00282192"/>
    <w:rsid w:val="0028282D"/>
    <w:rsid w:val="00282B27"/>
    <w:rsid w:val="0028309A"/>
    <w:rsid w:val="00283918"/>
    <w:rsid w:val="0028436A"/>
    <w:rsid w:val="00285399"/>
    <w:rsid w:val="00285711"/>
    <w:rsid w:val="00286CC1"/>
    <w:rsid w:val="00291FCD"/>
    <w:rsid w:val="00292A9E"/>
    <w:rsid w:val="00292BB8"/>
    <w:rsid w:val="00293029"/>
    <w:rsid w:val="00295B7B"/>
    <w:rsid w:val="00296B52"/>
    <w:rsid w:val="002A0A54"/>
    <w:rsid w:val="002A0ECE"/>
    <w:rsid w:val="002A0ED1"/>
    <w:rsid w:val="002A33F4"/>
    <w:rsid w:val="002A440E"/>
    <w:rsid w:val="002A4D11"/>
    <w:rsid w:val="002A507B"/>
    <w:rsid w:val="002A583F"/>
    <w:rsid w:val="002A7A04"/>
    <w:rsid w:val="002B03AD"/>
    <w:rsid w:val="002B09A7"/>
    <w:rsid w:val="002B1216"/>
    <w:rsid w:val="002B1D4B"/>
    <w:rsid w:val="002B2C93"/>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CA3"/>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3D76"/>
    <w:rsid w:val="003644C9"/>
    <w:rsid w:val="003648C5"/>
    <w:rsid w:val="00364D68"/>
    <w:rsid w:val="0036765B"/>
    <w:rsid w:val="00367922"/>
    <w:rsid w:val="00367A76"/>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FB6"/>
    <w:rsid w:val="00380FA8"/>
    <w:rsid w:val="00382764"/>
    <w:rsid w:val="0038333A"/>
    <w:rsid w:val="00383DC8"/>
    <w:rsid w:val="003849CC"/>
    <w:rsid w:val="00386047"/>
    <w:rsid w:val="003861FB"/>
    <w:rsid w:val="003873E4"/>
    <w:rsid w:val="00390811"/>
    <w:rsid w:val="00390A1C"/>
    <w:rsid w:val="00390BA5"/>
    <w:rsid w:val="00393248"/>
    <w:rsid w:val="00393715"/>
    <w:rsid w:val="00393B5A"/>
    <w:rsid w:val="00394CCB"/>
    <w:rsid w:val="00394E99"/>
    <w:rsid w:val="0039655C"/>
    <w:rsid w:val="00396757"/>
    <w:rsid w:val="00396B70"/>
    <w:rsid w:val="00397B1E"/>
    <w:rsid w:val="00397BD5"/>
    <w:rsid w:val="00397CD4"/>
    <w:rsid w:val="00397E31"/>
    <w:rsid w:val="003A047B"/>
    <w:rsid w:val="003A0872"/>
    <w:rsid w:val="003A10AA"/>
    <w:rsid w:val="003A1F06"/>
    <w:rsid w:val="003A2699"/>
    <w:rsid w:val="003A3287"/>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36FF"/>
    <w:rsid w:val="004137B5"/>
    <w:rsid w:val="00413F3C"/>
    <w:rsid w:val="004140D5"/>
    <w:rsid w:val="0041431E"/>
    <w:rsid w:val="00415538"/>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51ED"/>
    <w:rsid w:val="00437BBC"/>
    <w:rsid w:val="00437E07"/>
    <w:rsid w:val="004422AC"/>
    <w:rsid w:val="00442B12"/>
    <w:rsid w:val="00442B17"/>
    <w:rsid w:val="00443081"/>
    <w:rsid w:val="00443083"/>
    <w:rsid w:val="004433EC"/>
    <w:rsid w:val="00443584"/>
    <w:rsid w:val="00443C46"/>
    <w:rsid w:val="004440B4"/>
    <w:rsid w:val="004449BE"/>
    <w:rsid w:val="00446BEE"/>
    <w:rsid w:val="00451411"/>
    <w:rsid w:val="00451925"/>
    <w:rsid w:val="00451C31"/>
    <w:rsid w:val="00451F99"/>
    <w:rsid w:val="00452528"/>
    <w:rsid w:val="00453BE9"/>
    <w:rsid w:val="00454301"/>
    <w:rsid w:val="00454340"/>
    <w:rsid w:val="00454CD1"/>
    <w:rsid w:val="004555C1"/>
    <w:rsid w:val="0045646C"/>
    <w:rsid w:val="0045652F"/>
    <w:rsid w:val="00457636"/>
    <w:rsid w:val="00457915"/>
    <w:rsid w:val="00457FCA"/>
    <w:rsid w:val="00461141"/>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E8D"/>
    <w:rsid w:val="00480FEC"/>
    <w:rsid w:val="00481E18"/>
    <w:rsid w:val="00482097"/>
    <w:rsid w:val="00482B20"/>
    <w:rsid w:val="00482BB3"/>
    <w:rsid w:val="004830A9"/>
    <w:rsid w:val="0048348A"/>
    <w:rsid w:val="00483678"/>
    <w:rsid w:val="00483DA7"/>
    <w:rsid w:val="00484BBD"/>
    <w:rsid w:val="00486491"/>
    <w:rsid w:val="004867C3"/>
    <w:rsid w:val="00486F94"/>
    <w:rsid w:val="00491FE8"/>
    <w:rsid w:val="0049307F"/>
    <w:rsid w:val="00493A6F"/>
    <w:rsid w:val="004953C7"/>
    <w:rsid w:val="00496397"/>
    <w:rsid w:val="004967DD"/>
    <w:rsid w:val="00497F9E"/>
    <w:rsid w:val="004A03EA"/>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5C6"/>
    <w:rsid w:val="004B482D"/>
    <w:rsid w:val="004B549D"/>
    <w:rsid w:val="004B632B"/>
    <w:rsid w:val="004B6CF8"/>
    <w:rsid w:val="004B6E51"/>
    <w:rsid w:val="004B702C"/>
    <w:rsid w:val="004B7F86"/>
    <w:rsid w:val="004C2041"/>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0AF2"/>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18A"/>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692"/>
    <w:rsid w:val="0051792A"/>
    <w:rsid w:val="00520A8F"/>
    <w:rsid w:val="00521143"/>
    <w:rsid w:val="005219C7"/>
    <w:rsid w:val="00522D8D"/>
    <w:rsid w:val="00523770"/>
    <w:rsid w:val="00523996"/>
    <w:rsid w:val="00524E32"/>
    <w:rsid w:val="005252FD"/>
    <w:rsid w:val="005255D3"/>
    <w:rsid w:val="00526BF9"/>
    <w:rsid w:val="00527074"/>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CB"/>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681D"/>
    <w:rsid w:val="005578BC"/>
    <w:rsid w:val="00557C2C"/>
    <w:rsid w:val="00557CC9"/>
    <w:rsid w:val="00557D81"/>
    <w:rsid w:val="00557DB4"/>
    <w:rsid w:val="00560C37"/>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1EC"/>
    <w:rsid w:val="00582497"/>
    <w:rsid w:val="00582ED5"/>
    <w:rsid w:val="0058314A"/>
    <w:rsid w:val="00583D7F"/>
    <w:rsid w:val="00584273"/>
    <w:rsid w:val="00584A36"/>
    <w:rsid w:val="00584B67"/>
    <w:rsid w:val="00584D0B"/>
    <w:rsid w:val="00585538"/>
    <w:rsid w:val="0058754B"/>
    <w:rsid w:val="00587E7F"/>
    <w:rsid w:val="00590320"/>
    <w:rsid w:val="005903D6"/>
    <w:rsid w:val="005905AB"/>
    <w:rsid w:val="00590CB9"/>
    <w:rsid w:val="00592D13"/>
    <w:rsid w:val="0059421D"/>
    <w:rsid w:val="005944A6"/>
    <w:rsid w:val="005947AD"/>
    <w:rsid w:val="00594AE2"/>
    <w:rsid w:val="0059716C"/>
    <w:rsid w:val="005A008A"/>
    <w:rsid w:val="005A0980"/>
    <w:rsid w:val="005A1061"/>
    <w:rsid w:val="005A16D5"/>
    <w:rsid w:val="005A2342"/>
    <w:rsid w:val="005A2690"/>
    <w:rsid w:val="005A2BC2"/>
    <w:rsid w:val="005A489F"/>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394F"/>
    <w:rsid w:val="005D45BB"/>
    <w:rsid w:val="005D605B"/>
    <w:rsid w:val="005D6A48"/>
    <w:rsid w:val="005D7F8F"/>
    <w:rsid w:val="005E08E2"/>
    <w:rsid w:val="005E16E9"/>
    <w:rsid w:val="005E1857"/>
    <w:rsid w:val="005E1C64"/>
    <w:rsid w:val="005E1D7B"/>
    <w:rsid w:val="005E200E"/>
    <w:rsid w:val="005E2197"/>
    <w:rsid w:val="005E284D"/>
    <w:rsid w:val="005E2AF7"/>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5DD6"/>
    <w:rsid w:val="00606F91"/>
    <w:rsid w:val="00610CC9"/>
    <w:rsid w:val="006135CC"/>
    <w:rsid w:val="00614947"/>
    <w:rsid w:val="0061559C"/>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27032"/>
    <w:rsid w:val="00630902"/>
    <w:rsid w:val="00630987"/>
    <w:rsid w:val="00630EF1"/>
    <w:rsid w:val="00631046"/>
    <w:rsid w:val="006325A8"/>
    <w:rsid w:val="00632D1D"/>
    <w:rsid w:val="00632DF3"/>
    <w:rsid w:val="00632F70"/>
    <w:rsid w:val="0063337A"/>
    <w:rsid w:val="0063374A"/>
    <w:rsid w:val="006345EF"/>
    <w:rsid w:val="006346BA"/>
    <w:rsid w:val="00634988"/>
    <w:rsid w:val="00635777"/>
    <w:rsid w:val="006367F8"/>
    <w:rsid w:val="00636AE2"/>
    <w:rsid w:val="00636E3E"/>
    <w:rsid w:val="00637B57"/>
    <w:rsid w:val="00637C90"/>
    <w:rsid w:val="00640495"/>
    <w:rsid w:val="00640637"/>
    <w:rsid w:val="00640BE4"/>
    <w:rsid w:val="00640E39"/>
    <w:rsid w:val="00641180"/>
    <w:rsid w:val="00641C34"/>
    <w:rsid w:val="00642012"/>
    <w:rsid w:val="00643B62"/>
    <w:rsid w:val="0064518B"/>
    <w:rsid w:val="006451A2"/>
    <w:rsid w:val="00645240"/>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14"/>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3A9F"/>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891"/>
    <w:rsid w:val="006B5DA6"/>
    <w:rsid w:val="006B6A42"/>
    <w:rsid w:val="006B6EBF"/>
    <w:rsid w:val="006B7882"/>
    <w:rsid w:val="006C000B"/>
    <w:rsid w:val="006C076C"/>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6AA7"/>
    <w:rsid w:val="006C70CC"/>
    <w:rsid w:val="006C73A9"/>
    <w:rsid w:val="006C75BB"/>
    <w:rsid w:val="006C7B86"/>
    <w:rsid w:val="006D2446"/>
    <w:rsid w:val="006D2A09"/>
    <w:rsid w:val="006D3559"/>
    <w:rsid w:val="006D3D7F"/>
    <w:rsid w:val="006D4126"/>
    <w:rsid w:val="006D50CB"/>
    <w:rsid w:val="006D58E9"/>
    <w:rsid w:val="006D5D86"/>
    <w:rsid w:val="006D5EC8"/>
    <w:rsid w:val="006D5F11"/>
    <w:rsid w:val="006D63D8"/>
    <w:rsid w:val="006D68EF"/>
    <w:rsid w:val="006D6DA2"/>
    <w:rsid w:val="006D6F91"/>
    <w:rsid w:val="006D74CB"/>
    <w:rsid w:val="006D777F"/>
    <w:rsid w:val="006D7E7C"/>
    <w:rsid w:val="006E0F91"/>
    <w:rsid w:val="006E1B3F"/>
    <w:rsid w:val="006E1B53"/>
    <w:rsid w:val="006E2856"/>
    <w:rsid w:val="006E4665"/>
    <w:rsid w:val="006E49EF"/>
    <w:rsid w:val="006E4F5F"/>
    <w:rsid w:val="006E5370"/>
    <w:rsid w:val="006E54EC"/>
    <w:rsid w:val="006E5881"/>
    <w:rsid w:val="006E5E83"/>
    <w:rsid w:val="006E6085"/>
    <w:rsid w:val="006E6B3B"/>
    <w:rsid w:val="006E6F4A"/>
    <w:rsid w:val="006E6F67"/>
    <w:rsid w:val="006E7ABA"/>
    <w:rsid w:val="006F1CD8"/>
    <w:rsid w:val="006F2546"/>
    <w:rsid w:val="006F30BE"/>
    <w:rsid w:val="006F3BE2"/>
    <w:rsid w:val="006F3EFF"/>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509"/>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2DD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5A1"/>
    <w:rsid w:val="00760908"/>
    <w:rsid w:val="00760CC2"/>
    <w:rsid w:val="0076114C"/>
    <w:rsid w:val="00762787"/>
    <w:rsid w:val="00763944"/>
    <w:rsid w:val="00763EA1"/>
    <w:rsid w:val="00765186"/>
    <w:rsid w:val="0076553C"/>
    <w:rsid w:val="00765CA2"/>
    <w:rsid w:val="00767654"/>
    <w:rsid w:val="0076771F"/>
    <w:rsid w:val="007677FC"/>
    <w:rsid w:val="00770590"/>
    <w:rsid w:val="007725C6"/>
    <w:rsid w:val="00774659"/>
    <w:rsid w:val="00774D94"/>
    <w:rsid w:val="00775327"/>
    <w:rsid w:val="00775BF2"/>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5F01"/>
    <w:rsid w:val="0079661C"/>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1C25"/>
    <w:rsid w:val="007B2A9F"/>
    <w:rsid w:val="007B34AB"/>
    <w:rsid w:val="007B43A1"/>
    <w:rsid w:val="007B4D14"/>
    <w:rsid w:val="007B6434"/>
    <w:rsid w:val="007B744C"/>
    <w:rsid w:val="007B79A0"/>
    <w:rsid w:val="007B7DC1"/>
    <w:rsid w:val="007C069D"/>
    <w:rsid w:val="007C0E6A"/>
    <w:rsid w:val="007C12FB"/>
    <w:rsid w:val="007C1329"/>
    <w:rsid w:val="007C1C4D"/>
    <w:rsid w:val="007C305C"/>
    <w:rsid w:val="007C54F6"/>
    <w:rsid w:val="007C5FAB"/>
    <w:rsid w:val="007C6172"/>
    <w:rsid w:val="007C63DF"/>
    <w:rsid w:val="007C65CB"/>
    <w:rsid w:val="007C67AB"/>
    <w:rsid w:val="007C6AAA"/>
    <w:rsid w:val="007C7754"/>
    <w:rsid w:val="007C7E4D"/>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B9C"/>
    <w:rsid w:val="007D661D"/>
    <w:rsid w:val="007D66EB"/>
    <w:rsid w:val="007D68FE"/>
    <w:rsid w:val="007D69E6"/>
    <w:rsid w:val="007D6AF5"/>
    <w:rsid w:val="007D6C7C"/>
    <w:rsid w:val="007D6E36"/>
    <w:rsid w:val="007E00F9"/>
    <w:rsid w:val="007E0598"/>
    <w:rsid w:val="007E05DE"/>
    <w:rsid w:val="007E090F"/>
    <w:rsid w:val="007E0F9A"/>
    <w:rsid w:val="007E1385"/>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5B72"/>
    <w:rsid w:val="007F61BA"/>
    <w:rsid w:val="007F6555"/>
    <w:rsid w:val="007F65D4"/>
    <w:rsid w:val="007F6671"/>
    <w:rsid w:val="007F6CFC"/>
    <w:rsid w:val="007F787A"/>
    <w:rsid w:val="0080199B"/>
    <w:rsid w:val="00801E07"/>
    <w:rsid w:val="00801E48"/>
    <w:rsid w:val="00801EEC"/>
    <w:rsid w:val="0080266C"/>
    <w:rsid w:val="00802815"/>
    <w:rsid w:val="008045A1"/>
    <w:rsid w:val="00804E27"/>
    <w:rsid w:val="008057D9"/>
    <w:rsid w:val="00805FF0"/>
    <w:rsid w:val="0080602B"/>
    <w:rsid w:val="00806FAA"/>
    <w:rsid w:val="00807433"/>
    <w:rsid w:val="00807F41"/>
    <w:rsid w:val="00810168"/>
    <w:rsid w:val="008103E8"/>
    <w:rsid w:val="00810EC8"/>
    <w:rsid w:val="008113C6"/>
    <w:rsid w:val="0081146B"/>
    <w:rsid w:val="00812C36"/>
    <w:rsid w:val="00813B67"/>
    <w:rsid w:val="00813EED"/>
    <w:rsid w:val="008140B8"/>
    <w:rsid w:val="0081490E"/>
    <w:rsid w:val="00814E05"/>
    <w:rsid w:val="008159B5"/>
    <w:rsid w:val="00815A44"/>
    <w:rsid w:val="00816102"/>
    <w:rsid w:val="00816677"/>
    <w:rsid w:val="00816FCD"/>
    <w:rsid w:val="00820158"/>
    <w:rsid w:val="00820A8A"/>
    <w:rsid w:val="00820DD1"/>
    <w:rsid w:val="00820FCC"/>
    <w:rsid w:val="00821296"/>
    <w:rsid w:val="00822179"/>
    <w:rsid w:val="00822901"/>
    <w:rsid w:val="0082425B"/>
    <w:rsid w:val="00824E03"/>
    <w:rsid w:val="00825597"/>
    <w:rsid w:val="0082564E"/>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61A3"/>
    <w:rsid w:val="00837398"/>
    <w:rsid w:val="00837A3B"/>
    <w:rsid w:val="00840612"/>
    <w:rsid w:val="00842872"/>
    <w:rsid w:val="008433E6"/>
    <w:rsid w:val="00843AC3"/>
    <w:rsid w:val="00844B6A"/>
    <w:rsid w:val="00845325"/>
    <w:rsid w:val="008456A8"/>
    <w:rsid w:val="00850ABF"/>
    <w:rsid w:val="008517C8"/>
    <w:rsid w:val="00853A3E"/>
    <w:rsid w:val="008541ED"/>
    <w:rsid w:val="0085566B"/>
    <w:rsid w:val="0085598A"/>
    <w:rsid w:val="00855BA6"/>
    <w:rsid w:val="00855E40"/>
    <w:rsid w:val="00856635"/>
    <w:rsid w:val="008568E7"/>
    <w:rsid w:val="00856FDC"/>
    <w:rsid w:val="00857B3A"/>
    <w:rsid w:val="00860013"/>
    <w:rsid w:val="008610A9"/>
    <w:rsid w:val="00861B92"/>
    <w:rsid w:val="0086246E"/>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996"/>
    <w:rsid w:val="00876C6A"/>
    <w:rsid w:val="0087729F"/>
    <w:rsid w:val="008775D5"/>
    <w:rsid w:val="00880AC4"/>
    <w:rsid w:val="008814FB"/>
    <w:rsid w:val="00881BCD"/>
    <w:rsid w:val="0088342D"/>
    <w:rsid w:val="00883D17"/>
    <w:rsid w:val="00885131"/>
    <w:rsid w:val="0088521A"/>
    <w:rsid w:val="00886165"/>
    <w:rsid w:val="0088695D"/>
    <w:rsid w:val="008869B1"/>
    <w:rsid w:val="00886CF7"/>
    <w:rsid w:val="008912FA"/>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199"/>
    <w:rsid w:val="008F2DB6"/>
    <w:rsid w:val="008F34BF"/>
    <w:rsid w:val="008F5743"/>
    <w:rsid w:val="008F5E30"/>
    <w:rsid w:val="008F68DF"/>
    <w:rsid w:val="008F6CD0"/>
    <w:rsid w:val="008F6F03"/>
    <w:rsid w:val="008F73FA"/>
    <w:rsid w:val="008F7D10"/>
    <w:rsid w:val="009008B8"/>
    <w:rsid w:val="00901016"/>
    <w:rsid w:val="00901C8C"/>
    <w:rsid w:val="0090244F"/>
    <w:rsid w:val="00902B72"/>
    <w:rsid w:val="00903061"/>
    <w:rsid w:val="00903839"/>
    <w:rsid w:val="00903C75"/>
    <w:rsid w:val="009051E8"/>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D1C"/>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4E0A"/>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400"/>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08EC"/>
    <w:rsid w:val="009619BC"/>
    <w:rsid w:val="0096300D"/>
    <w:rsid w:val="0096356D"/>
    <w:rsid w:val="00963BD9"/>
    <w:rsid w:val="00964350"/>
    <w:rsid w:val="00964C03"/>
    <w:rsid w:val="009660C9"/>
    <w:rsid w:val="00966E36"/>
    <w:rsid w:val="009672B4"/>
    <w:rsid w:val="009678FE"/>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397"/>
    <w:rsid w:val="009C2902"/>
    <w:rsid w:val="009C2B05"/>
    <w:rsid w:val="009C33F7"/>
    <w:rsid w:val="009C450E"/>
    <w:rsid w:val="009C45FE"/>
    <w:rsid w:val="009C520E"/>
    <w:rsid w:val="009C58D3"/>
    <w:rsid w:val="009C5DD5"/>
    <w:rsid w:val="009C63F4"/>
    <w:rsid w:val="009C68F4"/>
    <w:rsid w:val="009C7812"/>
    <w:rsid w:val="009C790B"/>
    <w:rsid w:val="009D0230"/>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477"/>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48F6"/>
    <w:rsid w:val="00A25A2A"/>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1221"/>
    <w:rsid w:val="00A82275"/>
    <w:rsid w:val="00A836CD"/>
    <w:rsid w:val="00A83E09"/>
    <w:rsid w:val="00A848D4"/>
    <w:rsid w:val="00A84EE0"/>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203A"/>
    <w:rsid w:val="00AA24C1"/>
    <w:rsid w:val="00AA3035"/>
    <w:rsid w:val="00AA33B7"/>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74C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3F13"/>
    <w:rsid w:val="00AD45C1"/>
    <w:rsid w:val="00AD4603"/>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019"/>
    <w:rsid w:val="00B01423"/>
    <w:rsid w:val="00B017A9"/>
    <w:rsid w:val="00B01B8C"/>
    <w:rsid w:val="00B02E55"/>
    <w:rsid w:val="00B030C6"/>
    <w:rsid w:val="00B036C1"/>
    <w:rsid w:val="00B03801"/>
    <w:rsid w:val="00B03AB7"/>
    <w:rsid w:val="00B0424B"/>
    <w:rsid w:val="00B0446A"/>
    <w:rsid w:val="00B04AC3"/>
    <w:rsid w:val="00B04EBB"/>
    <w:rsid w:val="00B04FD4"/>
    <w:rsid w:val="00B05219"/>
    <w:rsid w:val="00B0555C"/>
    <w:rsid w:val="00B05868"/>
    <w:rsid w:val="00B06C37"/>
    <w:rsid w:val="00B071B3"/>
    <w:rsid w:val="00B07A8B"/>
    <w:rsid w:val="00B10773"/>
    <w:rsid w:val="00B10D8C"/>
    <w:rsid w:val="00B1173D"/>
    <w:rsid w:val="00B12427"/>
    <w:rsid w:val="00B12D48"/>
    <w:rsid w:val="00B136CB"/>
    <w:rsid w:val="00B13F30"/>
    <w:rsid w:val="00B14F04"/>
    <w:rsid w:val="00B15750"/>
    <w:rsid w:val="00B15E24"/>
    <w:rsid w:val="00B167B5"/>
    <w:rsid w:val="00B16D49"/>
    <w:rsid w:val="00B20791"/>
    <w:rsid w:val="00B209E8"/>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85E"/>
    <w:rsid w:val="00B56AAC"/>
    <w:rsid w:val="00B57013"/>
    <w:rsid w:val="00B60236"/>
    <w:rsid w:val="00B60821"/>
    <w:rsid w:val="00B60B27"/>
    <w:rsid w:val="00B60DFC"/>
    <w:rsid w:val="00B61259"/>
    <w:rsid w:val="00B61343"/>
    <w:rsid w:val="00B62510"/>
    <w:rsid w:val="00B63D8A"/>
    <w:rsid w:val="00B63ED4"/>
    <w:rsid w:val="00B64867"/>
    <w:rsid w:val="00B64DB5"/>
    <w:rsid w:val="00B64FFE"/>
    <w:rsid w:val="00B65237"/>
    <w:rsid w:val="00B65336"/>
    <w:rsid w:val="00B663DF"/>
    <w:rsid w:val="00B668F5"/>
    <w:rsid w:val="00B66A77"/>
    <w:rsid w:val="00B67599"/>
    <w:rsid w:val="00B70313"/>
    <w:rsid w:val="00B70AD1"/>
    <w:rsid w:val="00B70B16"/>
    <w:rsid w:val="00B70E2E"/>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2C4D"/>
    <w:rsid w:val="00B83436"/>
    <w:rsid w:val="00B84AC1"/>
    <w:rsid w:val="00B85554"/>
    <w:rsid w:val="00B8622F"/>
    <w:rsid w:val="00B8653A"/>
    <w:rsid w:val="00B90073"/>
    <w:rsid w:val="00B904D9"/>
    <w:rsid w:val="00B919DE"/>
    <w:rsid w:val="00B92BC4"/>
    <w:rsid w:val="00B9349A"/>
    <w:rsid w:val="00B94951"/>
    <w:rsid w:val="00B95724"/>
    <w:rsid w:val="00B97089"/>
    <w:rsid w:val="00BA071A"/>
    <w:rsid w:val="00BA07FD"/>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B32D9"/>
    <w:rsid w:val="00BB332F"/>
    <w:rsid w:val="00BB337F"/>
    <w:rsid w:val="00BB4449"/>
    <w:rsid w:val="00BB4A54"/>
    <w:rsid w:val="00BB6DCE"/>
    <w:rsid w:val="00BB73BD"/>
    <w:rsid w:val="00BC09A4"/>
    <w:rsid w:val="00BC0C90"/>
    <w:rsid w:val="00BC1476"/>
    <w:rsid w:val="00BC2A0B"/>
    <w:rsid w:val="00BC324D"/>
    <w:rsid w:val="00BC337E"/>
    <w:rsid w:val="00BC34F9"/>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249"/>
    <w:rsid w:val="00BF7FE0"/>
    <w:rsid w:val="00C009E1"/>
    <w:rsid w:val="00C01CE6"/>
    <w:rsid w:val="00C037E8"/>
    <w:rsid w:val="00C045C7"/>
    <w:rsid w:val="00C04987"/>
    <w:rsid w:val="00C054EB"/>
    <w:rsid w:val="00C06675"/>
    <w:rsid w:val="00C07075"/>
    <w:rsid w:val="00C07F01"/>
    <w:rsid w:val="00C10674"/>
    <w:rsid w:val="00C10CA3"/>
    <w:rsid w:val="00C10E69"/>
    <w:rsid w:val="00C111CD"/>
    <w:rsid w:val="00C118C4"/>
    <w:rsid w:val="00C119E1"/>
    <w:rsid w:val="00C11E5D"/>
    <w:rsid w:val="00C12356"/>
    <w:rsid w:val="00C12890"/>
    <w:rsid w:val="00C12B6F"/>
    <w:rsid w:val="00C133C0"/>
    <w:rsid w:val="00C1369A"/>
    <w:rsid w:val="00C16D6C"/>
    <w:rsid w:val="00C2338F"/>
    <w:rsid w:val="00C237D5"/>
    <w:rsid w:val="00C24733"/>
    <w:rsid w:val="00C2522F"/>
    <w:rsid w:val="00C25808"/>
    <w:rsid w:val="00C25F15"/>
    <w:rsid w:val="00C271B9"/>
    <w:rsid w:val="00C27383"/>
    <w:rsid w:val="00C27CF4"/>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0EC7"/>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6B34"/>
    <w:rsid w:val="00C972EA"/>
    <w:rsid w:val="00C97ECC"/>
    <w:rsid w:val="00CA02E4"/>
    <w:rsid w:val="00CA0F75"/>
    <w:rsid w:val="00CA1F93"/>
    <w:rsid w:val="00CA2F7D"/>
    <w:rsid w:val="00CA2FEB"/>
    <w:rsid w:val="00CA3D7F"/>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21F5"/>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CC5"/>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178"/>
    <w:rsid w:val="00CD25AA"/>
    <w:rsid w:val="00CD272A"/>
    <w:rsid w:val="00CD2A8C"/>
    <w:rsid w:val="00CD36D0"/>
    <w:rsid w:val="00CD3700"/>
    <w:rsid w:val="00CD3756"/>
    <w:rsid w:val="00CD443E"/>
    <w:rsid w:val="00CD5A69"/>
    <w:rsid w:val="00CD6104"/>
    <w:rsid w:val="00CD6299"/>
    <w:rsid w:val="00CD6A7C"/>
    <w:rsid w:val="00CD6F77"/>
    <w:rsid w:val="00CD785E"/>
    <w:rsid w:val="00CE03B7"/>
    <w:rsid w:val="00CE0C89"/>
    <w:rsid w:val="00CE0F32"/>
    <w:rsid w:val="00CE1793"/>
    <w:rsid w:val="00CE1B46"/>
    <w:rsid w:val="00CE1D2A"/>
    <w:rsid w:val="00CE217C"/>
    <w:rsid w:val="00CE24F9"/>
    <w:rsid w:val="00CE34A4"/>
    <w:rsid w:val="00CE34E1"/>
    <w:rsid w:val="00CE3F34"/>
    <w:rsid w:val="00CE4829"/>
    <w:rsid w:val="00CE5B2D"/>
    <w:rsid w:val="00CE651C"/>
    <w:rsid w:val="00CE7526"/>
    <w:rsid w:val="00CE79B9"/>
    <w:rsid w:val="00CE7B92"/>
    <w:rsid w:val="00CF1312"/>
    <w:rsid w:val="00CF1EB0"/>
    <w:rsid w:val="00CF2731"/>
    <w:rsid w:val="00CF2D81"/>
    <w:rsid w:val="00CF3579"/>
    <w:rsid w:val="00CF3D88"/>
    <w:rsid w:val="00CF3E33"/>
    <w:rsid w:val="00CF456A"/>
    <w:rsid w:val="00CF4ABC"/>
    <w:rsid w:val="00CF5152"/>
    <w:rsid w:val="00CF58B7"/>
    <w:rsid w:val="00CF5FC5"/>
    <w:rsid w:val="00CF6F74"/>
    <w:rsid w:val="00CF7672"/>
    <w:rsid w:val="00D000DB"/>
    <w:rsid w:val="00D00927"/>
    <w:rsid w:val="00D01DFE"/>
    <w:rsid w:val="00D01F10"/>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0BA"/>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5398"/>
    <w:rsid w:val="00DD551B"/>
    <w:rsid w:val="00DD563C"/>
    <w:rsid w:val="00DD698F"/>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145B"/>
    <w:rsid w:val="00E127FA"/>
    <w:rsid w:val="00E12B41"/>
    <w:rsid w:val="00E145AE"/>
    <w:rsid w:val="00E153C1"/>
    <w:rsid w:val="00E1579F"/>
    <w:rsid w:val="00E15D71"/>
    <w:rsid w:val="00E15F1F"/>
    <w:rsid w:val="00E16149"/>
    <w:rsid w:val="00E164B9"/>
    <w:rsid w:val="00E204D4"/>
    <w:rsid w:val="00E20842"/>
    <w:rsid w:val="00E21174"/>
    <w:rsid w:val="00E21490"/>
    <w:rsid w:val="00E219E8"/>
    <w:rsid w:val="00E2226A"/>
    <w:rsid w:val="00E22737"/>
    <w:rsid w:val="00E22EEA"/>
    <w:rsid w:val="00E2405C"/>
    <w:rsid w:val="00E24F29"/>
    <w:rsid w:val="00E258D1"/>
    <w:rsid w:val="00E25F0F"/>
    <w:rsid w:val="00E26216"/>
    <w:rsid w:val="00E27CC5"/>
    <w:rsid w:val="00E27E75"/>
    <w:rsid w:val="00E30D7F"/>
    <w:rsid w:val="00E3177E"/>
    <w:rsid w:val="00E32025"/>
    <w:rsid w:val="00E33340"/>
    <w:rsid w:val="00E33713"/>
    <w:rsid w:val="00E33F46"/>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6CC1"/>
    <w:rsid w:val="00E67E07"/>
    <w:rsid w:val="00E71D83"/>
    <w:rsid w:val="00E7234A"/>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5942"/>
    <w:rsid w:val="00E863E1"/>
    <w:rsid w:val="00E86DA3"/>
    <w:rsid w:val="00E91FFB"/>
    <w:rsid w:val="00E9327E"/>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2FA"/>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84A"/>
    <w:rsid w:val="00EC1CA4"/>
    <w:rsid w:val="00EC1CE5"/>
    <w:rsid w:val="00EC232B"/>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1F7"/>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51B"/>
    <w:rsid w:val="00F02EDC"/>
    <w:rsid w:val="00F031DB"/>
    <w:rsid w:val="00F03E0C"/>
    <w:rsid w:val="00F055F1"/>
    <w:rsid w:val="00F065B9"/>
    <w:rsid w:val="00F0696D"/>
    <w:rsid w:val="00F0778F"/>
    <w:rsid w:val="00F104D3"/>
    <w:rsid w:val="00F10BAC"/>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2669F"/>
    <w:rsid w:val="00F300C2"/>
    <w:rsid w:val="00F31074"/>
    <w:rsid w:val="00F3260E"/>
    <w:rsid w:val="00F33965"/>
    <w:rsid w:val="00F34385"/>
    <w:rsid w:val="00F34A1A"/>
    <w:rsid w:val="00F34E43"/>
    <w:rsid w:val="00F35CF7"/>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482"/>
    <w:rsid w:val="00F718EC"/>
    <w:rsid w:val="00F724A3"/>
    <w:rsid w:val="00F73602"/>
    <w:rsid w:val="00F73834"/>
    <w:rsid w:val="00F74335"/>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4F44"/>
    <w:rsid w:val="00F85272"/>
    <w:rsid w:val="00F85A62"/>
    <w:rsid w:val="00F87B27"/>
    <w:rsid w:val="00F87EF8"/>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B0363"/>
    <w:rsid w:val="00FB12A0"/>
    <w:rsid w:val="00FB1332"/>
    <w:rsid w:val="00FB330C"/>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7A8"/>
    <w:rsid w:val="00FC5840"/>
    <w:rsid w:val="00FC5A9E"/>
    <w:rsid w:val="00FC5EB8"/>
    <w:rsid w:val="00FC6230"/>
    <w:rsid w:val="00FC62CB"/>
    <w:rsid w:val="00FC6522"/>
    <w:rsid w:val="00FC78C6"/>
    <w:rsid w:val="00FD2013"/>
    <w:rsid w:val="00FD22CB"/>
    <w:rsid w:val="00FD27C6"/>
    <w:rsid w:val="00FD2F06"/>
    <w:rsid w:val="00FD2FBF"/>
    <w:rsid w:val="00FD38E9"/>
    <w:rsid w:val="00FD549F"/>
    <w:rsid w:val="00FD62A5"/>
    <w:rsid w:val="00FD6415"/>
    <w:rsid w:val="00FD642B"/>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oxedtext">
    <w:name w:val="boxed text"/>
    <w:basedOn w:val="NICEnormal"/>
    <w:locked/>
    <w:rsid w:val="002E3CA3"/>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Heading1boardreport">
    <w:name w:val="Heading 1 board report"/>
    <w:basedOn w:val="Heading1"/>
    <w:next w:val="NICEnormal"/>
    <w:link w:val="Heading1boardreportChar"/>
    <w:qFormat/>
    <w:rsid w:val="002E3CA3"/>
    <w:pPr>
      <w:spacing w:before="240" w:line="360" w:lineRule="auto"/>
    </w:pPr>
    <w:rPr>
      <w:rFonts w:cs="Arial"/>
      <w:color w:val="00506A"/>
      <w:sz w:val="32"/>
      <w:lang w:eastAsia="en-US"/>
    </w:rPr>
  </w:style>
  <w:style w:type="character" w:customStyle="1" w:styleId="Heading1boardreportChar">
    <w:name w:val="Heading 1 board report Char"/>
    <w:basedOn w:val="Heading1Char"/>
    <w:link w:val="Heading1boardreport"/>
    <w:rsid w:val="002E3CA3"/>
    <w:rPr>
      <w:rFonts w:ascii="Arial" w:hAnsi="Arial" w:cs="Arial"/>
      <w:b/>
      <w:bCs/>
      <w:color w:val="00506A"/>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9724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2021-11-10T11:10:00Z</dcterms:created>
  <dcterms:modified xsi:type="dcterms:W3CDTF">2021-11-10T11:10:00Z</dcterms:modified>
</cp:coreProperties>
</file>