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61F6CE0" w:rsidR="00975C12" w:rsidRPr="00F40D3F" w:rsidRDefault="00975C12" w:rsidP="00975C12">
      <w:pPr>
        <w:pStyle w:val="Heading1"/>
        <w:jc w:val="center"/>
      </w:pPr>
      <w:r w:rsidRPr="00F40D3F">
        <w:t>Minutes of the meeting held on</w:t>
      </w:r>
      <w:r w:rsidR="00697EAB">
        <w:t xml:space="preserve"> </w:t>
      </w:r>
      <w:r w:rsidR="00C110C3">
        <w:t>31</w:t>
      </w:r>
      <w:r w:rsidR="00F422A3">
        <w:t xml:space="preserve"> </w:t>
      </w:r>
      <w:r w:rsidR="00AE7C27">
        <w:t>August</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4161362" w14:textId="100B49DF" w:rsidR="0007312D" w:rsidRDefault="009575B8" w:rsidP="0007312D">
      <w:pPr>
        <w:pStyle w:val="NICEnormal"/>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678FE" w:rsidRPr="00FD6415">
        <w:rPr>
          <w:rFonts w:cs="Arial"/>
          <w:sz w:val="22"/>
          <w:szCs w:val="22"/>
          <w:lang w:val="en-GB"/>
        </w:rPr>
        <w:t>Chief Executive</w:t>
      </w:r>
    </w:p>
    <w:p w14:paraId="564F3983" w14:textId="2EC8EB1C" w:rsidR="009652A0" w:rsidRDefault="009652A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 Chief</w:t>
      </w:r>
      <w:r w:rsidR="006404D8">
        <w:rPr>
          <w:rFonts w:cs="Arial"/>
          <w:color w:val="000000" w:themeColor="text1"/>
          <w:sz w:val="22"/>
          <w:szCs w:val="22"/>
          <w:lang w:val="en-GB"/>
        </w:rPr>
        <w:t xml:space="preserve"> </w:t>
      </w:r>
      <w:r w:rsidR="009E58EA">
        <w:rPr>
          <w:rFonts w:cs="Arial"/>
          <w:color w:val="000000" w:themeColor="text1"/>
          <w:sz w:val="22"/>
          <w:szCs w:val="22"/>
          <w:lang w:val="en-GB"/>
        </w:rPr>
        <w:t>Executive</w:t>
      </w:r>
    </w:p>
    <w:p w14:paraId="6CF06756" w14:textId="647ABB41" w:rsidR="00471B90" w:rsidRDefault="00471B9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t>Interim Chief People Officer</w:t>
      </w:r>
    </w:p>
    <w:p w14:paraId="2BBE8F78" w14:textId="77777777" w:rsidR="00471B90" w:rsidRPr="006E17B8" w:rsidRDefault="00471B90" w:rsidP="00471B90">
      <w:pPr>
        <w:pStyle w:val="NICEnormal"/>
        <w:spacing w:after="0" w:line="240" w:lineRule="auto"/>
        <w:ind w:left="2268" w:hanging="2268"/>
        <w:rPr>
          <w:sz w:val="22"/>
          <w:szCs w:val="22"/>
        </w:rPr>
      </w:pPr>
      <w:r w:rsidRPr="006E17B8">
        <w:rPr>
          <w:sz w:val="22"/>
          <w:szCs w:val="22"/>
        </w:rPr>
        <w:t>Jane Gizbert</w:t>
      </w:r>
      <w:r>
        <w:rPr>
          <w:sz w:val="22"/>
          <w:szCs w:val="22"/>
        </w:rPr>
        <w:tab/>
        <w:t>Director, Communications</w:t>
      </w:r>
    </w:p>
    <w:p w14:paraId="2F88F1AE" w14:textId="389729B9" w:rsidR="00471B90" w:rsidRDefault="00471B90" w:rsidP="00471B90">
      <w:pPr>
        <w:pStyle w:val="NICEnormal"/>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t xml:space="preserve">Director, </w:t>
      </w:r>
      <w:r>
        <w:rPr>
          <w:rFonts w:cs="Arial"/>
          <w:sz w:val="22"/>
          <w:szCs w:val="22"/>
          <w:lang w:val="en-GB"/>
        </w:rPr>
        <w:t>Science, Evidence and Analytics</w:t>
      </w:r>
    </w:p>
    <w:p w14:paraId="4BA57871" w14:textId="3CCA91ED" w:rsidR="00764445" w:rsidRPr="006E17B8" w:rsidRDefault="00764445" w:rsidP="00E441A3">
      <w:pPr>
        <w:pStyle w:val="NICEnormal"/>
        <w:spacing w:after="0" w:line="240" w:lineRule="auto"/>
        <w:ind w:left="2268" w:hanging="2268"/>
        <w:rPr>
          <w:rFonts w:cs="Arial"/>
          <w:sz w:val="22"/>
          <w:szCs w:val="22"/>
          <w:lang w:val="en-GB"/>
        </w:rPr>
      </w:pPr>
      <w:r w:rsidRPr="006E17B8">
        <w:rPr>
          <w:rFonts w:cs="Arial"/>
          <w:sz w:val="22"/>
          <w:szCs w:val="22"/>
          <w:lang w:val="en-GB"/>
        </w:rPr>
        <w:t>Jennifer Ho</w:t>
      </w:r>
      <w:r w:rsidR="006404D8">
        <w:rPr>
          <w:rFonts w:cs="Arial"/>
          <w:sz w:val="22"/>
          <w:szCs w:val="22"/>
          <w:lang w:val="en-GB"/>
        </w:rPr>
        <w:t>w</w:t>
      </w:r>
      <w:r w:rsidRPr="006E17B8">
        <w:rPr>
          <w:rFonts w:cs="Arial"/>
          <w:sz w:val="22"/>
          <w:szCs w:val="22"/>
          <w:lang w:val="en-GB"/>
        </w:rPr>
        <w:t>ells</w:t>
      </w:r>
      <w:r w:rsidRPr="006E17B8">
        <w:rPr>
          <w:rFonts w:cs="Arial"/>
          <w:sz w:val="22"/>
          <w:szCs w:val="22"/>
          <w:lang w:val="en-GB"/>
        </w:rPr>
        <w:tab/>
        <w:t>Director, Finance, Strategy and Transformation</w:t>
      </w:r>
    </w:p>
    <w:p w14:paraId="1760BC8B" w14:textId="424CF86E" w:rsidR="00AE7C27" w:rsidRDefault="00AE7C27" w:rsidP="00E441A3">
      <w:pPr>
        <w:pStyle w:val="NICEnormal"/>
        <w:spacing w:after="0" w:line="240" w:lineRule="auto"/>
        <w:ind w:left="2268" w:hanging="2268"/>
        <w:rPr>
          <w:sz w:val="22"/>
          <w:szCs w:val="22"/>
        </w:rPr>
      </w:pPr>
      <w:r w:rsidRPr="006E17B8">
        <w:rPr>
          <w:sz w:val="22"/>
          <w:szCs w:val="22"/>
        </w:rPr>
        <w:t>Judith Richardson</w:t>
      </w:r>
      <w:r w:rsidR="006E17B8">
        <w:rPr>
          <w:sz w:val="22"/>
          <w:szCs w:val="22"/>
        </w:rPr>
        <w:tab/>
        <w:t>Acting Director, Health and Social Care</w:t>
      </w:r>
    </w:p>
    <w:p w14:paraId="6D89BD00" w14:textId="1DE36ACE" w:rsidR="009652A0" w:rsidRPr="006E17B8" w:rsidRDefault="009652A0" w:rsidP="00E441A3">
      <w:pPr>
        <w:pStyle w:val="NICEnormal"/>
        <w:spacing w:after="0" w:line="240" w:lineRule="auto"/>
        <w:ind w:left="2268" w:hanging="2268"/>
        <w:rPr>
          <w:rFonts w:cs="Arial"/>
          <w:sz w:val="22"/>
          <w:szCs w:val="22"/>
          <w:lang w:val="en-GB"/>
        </w:rPr>
      </w:pPr>
      <w:r>
        <w:rPr>
          <w:sz w:val="22"/>
          <w:szCs w:val="22"/>
        </w:rPr>
        <w:t>Alexia Tonnel</w:t>
      </w:r>
      <w:r w:rsidR="009E58EA">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60346800" w14:textId="1D427068" w:rsidR="009F3D56" w:rsidRDefault="00471B90" w:rsidP="009F3D56">
      <w:pPr>
        <w:pStyle w:val="NICEnormal"/>
        <w:spacing w:after="0" w:line="240" w:lineRule="auto"/>
        <w:ind w:left="2268" w:hanging="2268"/>
        <w:rPr>
          <w:color w:val="000000" w:themeColor="text1"/>
          <w:sz w:val="22"/>
          <w:szCs w:val="22"/>
        </w:rPr>
      </w:pPr>
      <w:r>
        <w:rPr>
          <w:color w:val="000000" w:themeColor="text1"/>
          <w:sz w:val="22"/>
          <w:szCs w:val="22"/>
        </w:rPr>
        <w:t>Fiona Glen</w:t>
      </w:r>
      <w:r w:rsidR="002D7B9D">
        <w:rPr>
          <w:color w:val="000000" w:themeColor="text1"/>
          <w:sz w:val="22"/>
          <w:szCs w:val="22"/>
        </w:rPr>
        <w:tab/>
      </w:r>
      <w:r w:rsidR="006E17B8">
        <w:rPr>
          <w:color w:val="000000" w:themeColor="text1"/>
          <w:sz w:val="22"/>
          <w:szCs w:val="22"/>
        </w:rPr>
        <w:t xml:space="preserve">Programme Director – </w:t>
      </w:r>
      <w:r>
        <w:rPr>
          <w:color w:val="000000" w:themeColor="text1"/>
          <w:sz w:val="22"/>
          <w:szCs w:val="22"/>
        </w:rPr>
        <w:t>Public Health and Social Care</w:t>
      </w:r>
    </w:p>
    <w:p w14:paraId="7B75A45D" w14:textId="35E8F200"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4498C4BD" w14:textId="1048E7AE" w:rsidR="00471B90" w:rsidRDefault="00471B90" w:rsidP="004D0699">
      <w:pPr>
        <w:pStyle w:val="NICEnormal"/>
        <w:spacing w:after="0" w:line="240" w:lineRule="auto"/>
        <w:ind w:left="2268" w:hanging="2268"/>
        <w:rPr>
          <w:color w:val="000000" w:themeColor="text1"/>
          <w:sz w:val="22"/>
          <w:szCs w:val="22"/>
        </w:rPr>
      </w:pPr>
      <w:r>
        <w:rPr>
          <w:color w:val="000000" w:themeColor="text1"/>
          <w:sz w:val="22"/>
          <w:szCs w:val="22"/>
        </w:rPr>
        <w:t>Lisa Hooley</w:t>
      </w:r>
      <w:r>
        <w:rPr>
          <w:color w:val="000000" w:themeColor="text1"/>
          <w:sz w:val="22"/>
          <w:szCs w:val="22"/>
        </w:rPr>
        <w:tab/>
        <w:t>OD Learning and Talent Manager (item 5.1)</w:t>
      </w:r>
    </w:p>
    <w:p w14:paraId="6BE6B388" w14:textId="0F6A6C71" w:rsidR="006404D8" w:rsidRDefault="002D7B9D" w:rsidP="004D0699">
      <w:pPr>
        <w:pStyle w:val="NICEnormal"/>
        <w:spacing w:after="0" w:line="240" w:lineRule="auto"/>
        <w:ind w:left="2268" w:hanging="2268"/>
        <w:rPr>
          <w:color w:val="000000" w:themeColor="text1"/>
          <w:sz w:val="22"/>
          <w:szCs w:val="22"/>
        </w:rPr>
      </w:pPr>
      <w:r>
        <w:rPr>
          <w:color w:val="000000" w:themeColor="text1"/>
          <w:sz w:val="22"/>
          <w:szCs w:val="22"/>
        </w:rPr>
        <w:t>David Coombs</w:t>
      </w:r>
      <w:r w:rsidR="006404D8">
        <w:rPr>
          <w:color w:val="000000" w:themeColor="text1"/>
          <w:sz w:val="22"/>
          <w:szCs w:val="22"/>
        </w:rPr>
        <w:tab/>
        <w:t>Associate Director – Corporate Office (items 5.</w:t>
      </w:r>
      <w:r w:rsidR="00471B90">
        <w:rPr>
          <w:color w:val="000000" w:themeColor="text1"/>
          <w:sz w:val="22"/>
          <w:szCs w:val="22"/>
        </w:rPr>
        <w:t>2</w:t>
      </w:r>
      <w:r w:rsidR="006404D8">
        <w:rPr>
          <w:color w:val="000000" w:themeColor="text1"/>
          <w:sz w:val="22"/>
          <w:szCs w:val="22"/>
        </w:rPr>
        <w:t xml:space="preserve"> and </w:t>
      </w:r>
      <w:r w:rsidR="00471B90">
        <w:rPr>
          <w:color w:val="000000" w:themeColor="text1"/>
          <w:sz w:val="22"/>
          <w:szCs w:val="22"/>
        </w:rPr>
        <w:t>5.3</w:t>
      </w:r>
      <w:r w:rsidR="006404D8">
        <w:rPr>
          <w:color w:val="000000" w:themeColor="text1"/>
          <w:sz w:val="22"/>
          <w:szCs w:val="22"/>
        </w:rPr>
        <w:t>)</w:t>
      </w:r>
    </w:p>
    <w:p w14:paraId="16BA1EC9" w14:textId="0C824B17"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7E03AC94" w14:textId="7AF2A815" w:rsidR="002D7B9D" w:rsidRDefault="002D7B9D" w:rsidP="004D0699">
      <w:pPr>
        <w:pStyle w:val="NICEnormal"/>
        <w:spacing w:after="0" w:line="240" w:lineRule="auto"/>
        <w:ind w:left="2268" w:hanging="2268"/>
        <w:rPr>
          <w:color w:val="000000" w:themeColor="text1"/>
          <w:sz w:val="22"/>
          <w:szCs w:val="22"/>
        </w:rPr>
      </w:pPr>
    </w:p>
    <w:p w14:paraId="72F78B61" w14:textId="77777777" w:rsidR="009F3D56" w:rsidRDefault="009F3D56"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44BD2982" w:rsidR="000F68E3" w:rsidRDefault="00FD53E9" w:rsidP="009F7FCE">
      <w:pPr>
        <w:pStyle w:val="Numberedpara"/>
        <w:spacing w:after="240"/>
        <w:ind w:left="357" w:hanging="357"/>
        <w:rPr>
          <w:color w:val="auto"/>
        </w:rPr>
      </w:pPr>
      <w:r>
        <w:rPr>
          <w:color w:val="auto"/>
        </w:rPr>
        <w:t>Apologies were received from</w:t>
      </w:r>
      <w:r w:rsidR="00AE7C27">
        <w:rPr>
          <w:color w:val="auto"/>
        </w:rPr>
        <w:t xml:space="preserve"> </w:t>
      </w:r>
      <w:r w:rsidR="00471B90">
        <w:rPr>
          <w:color w:val="auto"/>
        </w:rPr>
        <w:t>Paul Chrisp</w:t>
      </w:r>
      <w:r w:rsidR="009652A0">
        <w:rPr>
          <w:color w:val="auto"/>
        </w:rPr>
        <w:t xml:space="preserve"> </w:t>
      </w:r>
      <w:r w:rsidR="009575B8">
        <w:rPr>
          <w:color w:val="auto"/>
        </w:rPr>
        <w:t>who w</w:t>
      </w:r>
      <w:r w:rsidR="009652A0">
        <w:rPr>
          <w:color w:val="auto"/>
        </w:rPr>
        <w:t>as</w:t>
      </w:r>
      <w:r w:rsidR="009575B8">
        <w:rPr>
          <w:color w:val="auto"/>
        </w:rPr>
        <w:t xml:space="preserve"> r</w:t>
      </w:r>
      <w:r w:rsidR="00720838">
        <w:rPr>
          <w:color w:val="auto"/>
        </w:rPr>
        <w:t xml:space="preserve">epresented by </w:t>
      </w:r>
      <w:r w:rsidR="00471B90">
        <w:rPr>
          <w:color w:val="auto"/>
        </w:rPr>
        <w:t>Fiona Glen</w:t>
      </w:r>
      <w:r w:rsidR="00FF041F">
        <w:rPr>
          <w:color w:val="auto"/>
        </w:rPr>
        <w:t>.</w:t>
      </w:r>
    </w:p>
    <w:p w14:paraId="27EE3AAB" w14:textId="002B2DB4" w:rsidR="009F7FCE" w:rsidRPr="00E6613F" w:rsidRDefault="009F7FCE" w:rsidP="000F68E3">
      <w:pPr>
        <w:pStyle w:val="Numberedpara"/>
        <w:rPr>
          <w:color w:val="auto"/>
        </w:rPr>
      </w:pPr>
      <w:r>
        <w:rPr>
          <w:color w:val="auto"/>
        </w:rPr>
        <w:t>ET welcomed Nicole Gee to her first meeting.</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5ECDC6D" w14:textId="4B18ED29" w:rsidR="007F5B72" w:rsidRDefault="006F3BE2" w:rsidP="00501E01">
      <w:pPr>
        <w:pStyle w:val="Numberedpara"/>
      </w:pPr>
      <w:r>
        <w:t>The previously declared interests were noted</w:t>
      </w:r>
      <w:r w:rsidR="003503B7">
        <w:t>.</w:t>
      </w:r>
    </w:p>
    <w:p w14:paraId="164F1125" w14:textId="77777777" w:rsidR="00FF041F" w:rsidRDefault="00FF041F" w:rsidP="00FF041F">
      <w:pPr>
        <w:pStyle w:val="Numberedpara"/>
        <w:numPr>
          <w:ilvl w:val="0"/>
          <w:numId w:val="0"/>
        </w:numPr>
        <w:ind w:left="360"/>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028EB490" w:rsidR="00060696" w:rsidRDefault="006F3BE2" w:rsidP="008120AD">
      <w:pPr>
        <w:pStyle w:val="Numberedpara"/>
      </w:pPr>
      <w:r w:rsidRPr="00420AA6">
        <w:t xml:space="preserve">The minutes of the meeting held on </w:t>
      </w:r>
      <w:r w:rsidR="00E952FB">
        <w:t>24</w:t>
      </w:r>
      <w:r w:rsidR="003F6A5E">
        <w:t xml:space="preserve"> August</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E952FB">
        <w:t>.</w:t>
      </w:r>
    </w:p>
    <w:p w14:paraId="003EFA00" w14:textId="0B09737F" w:rsidR="009832E4" w:rsidRDefault="009832E4" w:rsidP="009832E4">
      <w:pPr>
        <w:pStyle w:val="Numberedpara"/>
        <w:numPr>
          <w:ilvl w:val="0"/>
          <w:numId w:val="0"/>
        </w:numPr>
        <w:ind w:left="360"/>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680D7B8F" w:rsidR="00273BFA" w:rsidRDefault="006F3BE2" w:rsidP="00401561">
      <w:pPr>
        <w:pStyle w:val="Numberedpara"/>
        <w:ind w:left="357" w:hanging="357"/>
      </w:pPr>
      <w:r>
        <w:t xml:space="preserve">The actions from the meeting held on </w:t>
      </w:r>
      <w:r w:rsidR="005109BE">
        <w:t>24</w:t>
      </w:r>
      <w:r w:rsidR="00DD2191">
        <w:t xml:space="preserve"> August</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7C72F1E4" w14:textId="7F908B30" w:rsidR="00E229DA" w:rsidRDefault="00163962" w:rsidP="00666AB3">
      <w:pPr>
        <w:pStyle w:val="Numberedpara"/>
        <w:spacing w:after="240"/>
        <w:ind w:left="357" w:hanging="357"/>
      </w:pPr>
      <w:bookmarkStart w:id="0" w:name="_Hlk77685832"/>
      <w:r>
        <w:t xml:space="preserve">It was </w:t>
      </w:r>
      <w:r w:rsidR="008E0812">
        <w:t xml:space="preserve">requested that a date be confirmed </w:t>
      </w:r>
      <w:r>
        <w:t xml:space="preserve">for ET to </w:t>
      </w:r>
      <w:r w:rsidR="009F7FCE">
        <w:t xml:space="preserve">have a </w:t>
      </w:r>
      <w:r>
        <w:t xml:space="preserve">further review </w:t>
      </w:r>
      <w:r w:rsidR="009F7FCE">
        <w:t xml:space="preserve">of </w:t>
      </w:r>
      <w:r>
        <w:t>the proposed terms of reference for the NICE International external advisory group.</w:t>
      </w:r>
    </w:p>
    <w:p w14:paraId="14474659" w14:textId="2D3A5CE0" w:rsidR="00163962" w:rsidRPr="00163962" w:rsidRDefault="00163962" w:rsidP="00163962">
      <w:pPr>
        <w:pStyle w:val="ListParagraph"/>
        <w:spacing w:after="240"/>
        <w:jc w:val="right"/>
        <w:rPr>
          <w:rFonts w:ascii="Arial" w:hAnsi="Arial" w:cs="Arial"/>
          <w:b/>
          <w:bCs/>
        </w:rPr>
      </w:pPr>
      <w:r w:rsidRPr="00163962">
        <w:rPr>
          <w:rFonts w:ascii="Arial" w:hAnsi="Arial" w:cs="Arial"/>
          <w:b/>
          <w:bCs/>
        </w:rPr>
        <w:t>ACTION: ER</w:t>
      </w:r>
    </w:p>
    <w:p w14:paraId="2E7331B9" w14:textId="10642FA1" w:rsidR="00163962" w:rsidRPr="00316EF1" w:rsidRDefault="00C66CA7" w:rsidP="00666AB3">
      <w:pPr>
        <w:pStyle w:val="Numberedpara"/>
        <w:spacing w:after="240"/>
        <w:ind w:left="357" w:hanging="357"/>
        <w:rPr>
          <w:b/>
          <w:bCs/>
        </w:rPr>
      </w:pPr>
      <w:r>
        <w:t>It was noted that David Coombs was reviewing the sequencing of the integrated performance report for the board to ensure that ET received a version which included updates from the Transformation Portfolio Board and its sub-groups.  Fiona Glen agreed to follow up whether additional narrative had been provided to explain the unplanned nature of guidance surveillance reviews, which were currently over reporting.</w:t>
      </w:r>
    </w:p>
    <w:p w14:paraId="6E83E34B" w14:textId="57512C07" w:rsidR="00316EF1" w:rsidRPr="00316EF1" w:rsidRDefault="00316EF1" w:rsidP="00316EF1">
      <w:pPr>
        <w:pStyle w:val="Numberedpara"/>
        <w:numPr>
          <w:ilvl w:val="0"/>
          <w:numId w:val="0"/>
        </w:numPr>
        <w:spacing w:after="240"/>
        <w:ind w:left="357"/>
        <w:jc w:val="right"/>
        <w:rPr>
          <w:b/>
          <w:bCs/>
        </w:rPr>
      </w:pPr>
      <w:r w:rsidRPr="00316EF1">
        <w:rPr>
          <w:b/>
          <w:bCs/>
        </w:rPr>
        <w:t xml:space="preserve">ACTION: </w:t>
      </w:r>
      <w:proofErr w:type="spellStart"/>
      <w:r w:rsidRPr="00316EF1">
        <w:rPr>
          <w:b/>
          <w:bCs/>
        </w:rPr>
        <w:t>FGl</w:t>
      </w:r>
      <w:proofErr w:type="spellEnd"/>
    </w:p>
    <w:p w14:paraId="746E3E36" w14:textId="00211661" w:rsidR="00E229DA" w:rsidRDefault="00C66CA7" w:rsidP="00C72A7F">
      <w:pPr>
        <w:pStyle w:val="Numberedpara"/>
        <w:spacing w:after="240"/>
        <w:ind w:left="357" w:hanging="357"/>
      </w:pPr>
      <w:r>
        <w:lastRenderedPageBreak/>
        <w:t xml:space="preserve">It was agreed not to include the </w:t>
      </w:r>
      <w:r w:rsidR="00316EF1">
        <w:t>suggest</w:t>
      </w:r>
      <w:r>
        <w:t>ed new risk relating to the tender exercise for the collaborating centres in the strategic risk</w:t>
      </w:r>
      <w:r w:rsidR="00C95E18">
        <w:t xml:space="preserve"> register</w:t>
      </w:r>
      <w:r>
        <w:t xml:space="preserve"> but to add it </w:t>
      </w:r>
      <w:r w:rsidR="00C95E18">
        <w:t>as an</w:t>
      </w:r>
      <w:r>
        <w:t xml:space="preserve"> operational risk</w:t>
      </w:r>
      <w:r w:rsidR="00C95E18">
        <w:t>.</w:t>
      </w:r>
    </w:p>
    <w:p w14:paraId="197BDC47" w14:textId="45466032" w:rsidR="00D75BEC" w:rsidRPr="009636E7" w:rsidRDefault="00C66CA7" w:rsidP="009636E7">
      <w:pPr>
        <w:pStyle w:val="Numberedpara"/>
        <w:numPr>
          <w:ilvl w:val="0"/>
          <w:numId w:val="0"/>
        </w:numPr>
        <w:spacing w:after="240"/>
        <w:ind w:left="357"/>
        <w:jc w:val="right"/>
        <w:rPr>
          <w:b/>
          <w:bCs/>
        </w:rPr>
      </w:pPr>
      <w:r w:rsidRPr="00C66CA7">
        <w:rPr>
          <w:b/>
          <w:bCs/>
        </w:rPr>
        <w:t>ACTION: ER</w:t>
      </w:r>
    </w:p>
    <w:p w14:paraId="044F9631" w14:textId="786EB1FB" w:rsidR="00863FD7" w:rsidRDefault="00B237D7" w:rsidP="00863FD7">
      <w:pPr>
        <w:pStyle w:val="Heading2"/>
        <w:spacing w:after="240"/>
      </w:pPr>
      <w:r>
        <w:t xml:space="preserve">Hot topic </w:t>
      </w:r>
      <w:r w:rsidR="00863FD7">
        <w:t>(item 4)</w:t>
      </w:r>
    </w:p>
    <w:p w14:paraId="175DF392" w14:textId="01780A80" w:rsidR="00CC6B0A" w:rsidRDefault="004B35AA" w:rsidP="00B237D7">
      <w:pPr>
        <w:pStyle w:val="Numberedpara"/>
        <w:spacing w:after="240"/>
        <w:ind w:left="357" w:hanging="357"/>
      </w:pPr>
      <w:r>
        <w:rPr>
          <w:b/>
          <w:bCs/>
        </w:rPr>
        <w:t>ME/CFS g</w:t>
      </w:r>
      <w:r w:rsidR="007F4754">
        <w:rPr>
          <w:b/>
          <w:bCs/>
        </w:rPr>
        <w:t xml:space="preserve">uideline </w:t>
      </w:r>
      <w:r w:rsidR="000265AF">
        <w:rPr>
          <w:b/>
          <w:bCs/>
        </w:rPr>
        <w:t xml:space="preserve">roundtable </w:t>
      </w:r>
      <w:r w:rsidR="00062876">
        <w:t>–</w:t>
      </w:r>
      <w:r w:rsidR="009636E7">
        <w:t xml:space="preserve"> ET noted </w:t>
      </w:r>
      <w:r w:rsidR="00481068">
        <w:t xml:space="preserve">that </w:t>
      </w:r>
      <w:r w:rsidR="009636E7">
        <w:t xml:space="preserve">the </w:t>
      </w:r>
      <w:r w:rsidR="00481068">
        <w:t xml:space="preserve">highly sensitive </w:t>
      </w:r>
      <w:r w:rsidR="009636E7">
        <w:t>ME/CFS guideline ha</w:t>
      </w:r>
      <w:r w:rsidR="000265AF">
        <w:t>d</w:t>
      </w:r>
      <w:r w:rsidR="009636E7">
        <w:t xml:space="preserve"> been paused and </w:t>
      </w:r>
      <w:r w:rsidR="00481068">
        <w:t xml:space="preserve">that </w:t>
      </w:r>
      <w:r w:rsidR="009636E7">
        <w:t xml:space="preserve">a roundtable discussion was planned for 17 September to bring together the </w:t>
      </w:r>
      <w:r w:rsidR="00726DDA">
        <w:t>various</w:t>
      </w:r>
      <w:r w:rsidR="009636E7">
        <w:t xml:space="preserve"> stakeholder groups </w:t>
      </w:r>
      <w:r w:rsidR="00481068">
        <w:t xml:space="preserve">to agree a way forward.  Views were sought on who would be acceptable to all </w:t>
      </w:r>
      <w:r w:rsidR="008F3135">
        <w:t>those involved</w:t>
      </w:r>
      <w:r w:rsidR="00481068">
        <w:t xml:space="preserve"> as </w:t>
      </w:r>
      <w:r w:rsidR="008F3135">
        <w:t>being</w:t>
      </w:r>
      <w:r w:rsidR="000265AF">
        <w:t xml:space="preserve"> ‘sufficiently</w:t>
      </w:r>
      <w:r w:rsidR="008F3135">
        <w:t xml:space="preserve"> </w:t>
      </w:r>
      <w:r w:rsidR="00481068">
        <w:t>independent’ to chair the meeting.  Three names were suggested</w:t>
      </w:r>
      <w:r w:rsidR="008F3135">
        <w:t>.</w:t>
      </w:r>
    </w:p>
    <w:p w14:paraId="6EAAACF2" w14:textId="75378EEA" w:rsidR="002E0B40" w:rsidRPr="0063427B" w:rsidRDefault="007E16EE" w:rsidP="0063427B">
      <w:pPr>
        <w:pStyle w:val="Numberedpara"/>
        <w:numPr>
          <w:ilvl w:val="0"/>
          <w:numId w:val="0"/>
        </w:numPr>
        <w:spacing w:after="240"/>
        <w:ind w:left="357"/>
        <w:jc w:val="right"/>
      </w:pPr>
      <w:r>
        <w:rPr>
          <w:b/>
          <w:bCs/>
        </w:rPr>
        <w:t xml:space="preserve">ACTION: </w:t>
      </w:r>
      <w:r w:rsidR="003B684F">
        <w:rPr>
          <w:b/>
          <w:bCs/>
        </w:rPr>
        <w:t>GL</w:t>
      </w:r>
    </w:p>
    <w:p w14:paraId="6BDE8789" w14:textId="4D8C10E2" w:rsidR="00863FD7" w:rsidRDefault="007F4754" w:rsidP="00863FD7">
      <w:pPr>
        <w:pStyle w:val="Heading2"/>
        <w:spacing w:after="240"/>
      </w:pPr>
      <w:r>
        <w:t>2021 Staff survey results and action plan</w:t>
      </w:r>
      <w:r w:rsidR="00863FD7">
        <w:t xml:space="preserve"> (item 5</w:t>
      </w:r>
      <w:r w:rsidR="00243541">
        <w:t>.1</w:t>
      </w:r>
      <w:r w:rsidR="00863FD7">
        <w:t>)</w:t>
      </w:r>
    </w:p>
    <w:p w14:paraId="29EBE541" w14:textId="50FC8FD1" w:rsidR="003C161B" w:rsidRDefault="007F4754" w:rsidP="003C161B">
      <w:pPr>
        <w:pStyle w:val="Numberedpara"/>
        <w:spacing w:after="240"/>
        <w:ind w:left="357" w:hanging="357"/>
      </w:pPr>
      <w:r>
        <w:t>Lisa Hooley</w:t>
      </w:r>
      <w:r w:rsidR="000B2B52">
        <w:t xml:space="preserve"> sought feedback on the staff survey report and </w:t>
      </w:r>
      <w:r w:rsidR="00002F8C">
        <w:t xml:space="preserve">the </w:t>
      </w:r>
      <w:r w:rsidR="000B2B52">
        <w:t xml:space="preserve">proposed action plan which will be submitted to the board </w:t>
      </w:r>
      <w:r w:rsidR="00717864">
        <w:t>in September</w:t>
      </w:r>
      <w:r w:rsidR="000B2B52">
        <w:t xml:space="preserve">.  Staff groups and the Union have had the opportunity to comment and input into the development of </w:t>
      </w:r>
      <w:r w:rsidR="00BD0AB3">
        <w:t xml:space="preserve">the </w:t>
      </w:r>
      <w:r w:rsidR="008E7288">
        <w:t xml:space="preserve">NICE-wide </w:t>
      </w:r>
      <w:r w:rsidR="000B2B52">
        <w:t xml:space="preserve">action plan </w:t>
      </w:r>
      <w:r w:rsidR="00002F8C">
        <w:t>in advance</w:t>
      </w:r>
      <w:r w:rsidR="000B2B52">
        <w:t xml:space="preserve"> of the board meeting.  Lisa confirmed that there will be further detailed action plans </w:t>
      </w:r>
      <w:r w:rsidR="008E7288">
        <w:t xml:space="preserve">by team </w:t>
      </w:r>
      <w:r w:rsidR="000B2B52">
        <w:t>to address specific issues.  Lisa was asked to highlight this in the cover paper</w:t>
      </w:r>
      <w:r w:rsidR="008E7288">
        <w:t>.</w:t>
      </w:r>
    </w:p>
    <w:p w14:paraId="1BA6B232" w14:textId="30CC91EA" w:rsidR="00147131" w:rsidRDefault="006F405B" w:rsidP="006F405B">
      <w:pPr>
        <w:pStyle w:val="Numberedpara"/>
        <w:spacing w:after="240"/>
        <w:ind w:left="357" w:hanging="357"/>
      </w:pPr>
      <w:r>
        <w:t xml:space="preserve">ET </w:t>
      </w:r>
      <w:r w:rsidR="00BE0A74">
        <w:t>acknowledged the results were very positive in view of a very difficult 18 months.  A number of</w:t>
      </w:r>
      <w:r w:rsidR="008E7288">
        <w:t xml:space="preserve"> amendments </w:t>
      </w:r>
      <w:r w:rsidR="00BE0A74">
        <w:t xml:space="preserve">were requested </w:t>
      </w:r>
      <w:r w:rsidR="008E7288">
        <w:t>to:</w:t>
      </w:r>
    </w:p>
    <w:p w14:paraId="2055DB8E" w14:textId="77777777" w:rsidR="005864DF" w:rsidRPr="00EC63BC" w:rsidRDefault="005864DF" w:rsidP="005864DF">
      <w:pPr>
        <w:pStyle w:val="Numberedpara"/>
        <w:numPr>
          <w:ilvl w:val="0"/>
          <w:numId w:val="27"/>
        </w:numPr>
        <w:spacing w:after="240"/>
      </w:pPr>
      <w:r>
        <w:t xml:space="preserve">highlight the key issues of work/life balance, wellbeing and career development in the cover paper </w:t>
      </w:r>
      <w:r w:rsidRPr="00EC63BC">
        <w:t>and detail the work that is already underway to support staff</w:t>
      </w:r>
    </w:p>
    <w:p w14:paraId="5DBB8886" w14:textId="17B45B48" w:rsidR="008E7288" w:rsidRDefault="008E7288" w:rsidP="008E7288">
      <w:pPr>
        <w:pStyle w:val="Numberedpara"/>
        <w:numPr>
          <w:ilvl w:val="0"/>
          <w:numId w:val="27"/>
        </w:numPr>
        <w:spacing w:after="240"/>
      </w:pPr>
      <w:r>
        <w:t xml:space="preserve">explain the positive and negative </w:t>
      </w:r>
      <w:r w:rsidR="00002F8C">
        <w:t xml:space="preserve">‘rounding’ </w:t>
      </w:r>
      <w:r>
        <w:t>differentials in the tables on page 3</w:t>
      </w:r>
    </w:p>
    <w:p w14:paraId="4DFF24BA" w14:textId="3ED392EF" w:rsidR="008E7288" w:rsidRDefault="008E7288" w:rsidP="008E7288">
      <w:pPr>
        <w:pStyle w:val="Numberedpara"/>
        <w:numPr>
          <w:ilvl w:val="0"/>
          <w:numId w:val="27"/>
        </w:numPr>
        <w:spacing w:after="240"/>
      </w:pPr>
      <w:r>
        <w:t>add narrative to the decreased score about how NICE is led</w:t>
      </w:r>
      <w:r w:rsidR="00BE0A74">
        <w:t>,</w:t>
      </w:r>
      <w:r>
        <w:t xml:space="preserve"> to </w:t>
      </w:r>
      <w:proofErr w:type="gramStart"/>
      <w:r>
        <w:t>make reference</w:t>
      </w:r>
      <w:proofErr w:type="gramEnd"/>
      <w:r>
        <w:t xml:space="preserve"> to the changes in ET, the board and new ways of working </w:t>
      </w:r>
      <w:r w:rsidR="00386736">
        <w:t>with</w:t>
      </w:r>
      <w:r>
        <w:t xml:space="preserve">in the strategic </w:t>
      </w:r>
      <w:r w:rsidR="00386736">
        <w:t>plan</w:t>
      </w:r>
    </w:p>
    <w:p w14:paraId="273C9BB5" w14:textId="2B539A3D" w:rsidR="00143153" w:rsidRDefault="00143153" w:rsidP="008E7288">
      <w:pPr>
        <w:pStyle w:val="Numberedpara"/>
        <w:numPr>
          <w:ilvl w:val="0"/>
          <w:numId w:val="27"/>
        </w:numPr>
        <w:spacing w:after="240"/>
      </w:pPr>
      <w:r>
        <w:t>emphasise</w:t>
      </w:r>
      <w:r w:rsidR="00386736">
        <w:t xml:space="preserve"> the</w:t>
      </w:r>
      <w:r>
        <w:t xml:space="preserve"> teams where there are distinct issues such as capacity in CHTE</w:t>
      </w:r>
    </w:p>
    <w:p w14:paraId="4B474470" w14:textId="64831617" w:rsidR="00236173" w:rsidRDefault="00236173" w:rsidP="003C161B">
      <w:pPr>
        <w:pStyle w:val="Numberedpara"/>
        <w:spacing w:after="240"/>
        <w:ind w:left="357" w:hanging="357"/>
      </w:pPr>
      <w:r>
        <w:t>It was agreed that Lisa would work with Jennifer Howells and Nicole Gee to re-frame the cover paper for the board to highlight three or four key areas to focus on in the action plan and to share the next iteration with Gill Leng.</w:t>
      </w:r>
    </w:p>
    <w:p w14:paraId="13F35566" w14:textId="4B79449A" w:rsidR="00236173" w:rsidRPr="00236173" w:rsidRDefault="00236173" w:rsidP="00236173">
      <w:pPr>
        <w:pStyle w:val="Numberedpara"/>
        <w:numPr>
          <w:ilvl w:val="0"/>
          <w:numId w:val="0"/>
        </w:numPr>
        <w:spacing w:after="240"/>
        <w:ind w:left="357"/>
        <w:jc w:val="right"/>
        <w:rPr>
          <w:b/>
          <w:bCs/>
        </w:rPr>
      </w:pPr>
      <w:r w:rsidRPr="00236173">
        <w:rPr>
          <w:b/>
          <w:bCs/>
        </w:rPr>
        <w:t>ACTION: LH/NG/JH</w:t>
      </w:r>
    </w:p>
    <w:p w14:paraId="067728B0" w14:textId="343F813D" w:rsidR="006F405B" w:rsidRDefault="00EC63BC" w:rsidP="00236173">
      <w:pPr>
        <w:pStyle w:val="Numberedpara"/>
        <w:spacing w:after="240"/>
        <w:ind w:left="357" w:hanging="357"/>
      </w:pPr>
      <w:r w:rsidRPr="00EC63BC">
        <w:t>ET discussed re</w:t>
      </w:r>
      <w:r w:rsidR="001842CA" w:rsidRPr="00EC63BC">
        <w:t xml:space="preserve">-prioritising some business plan objectives </w:t>
      </w:r>
      <w:r w:rsidRPr="00EC63BC">
        <w:t xml:space="preserve">to </w:t>
      </w:r>
      <w:r>
        <w:t xml:space="preserve">enable staff to </w:t>
      </w:r>
      <w:r w:rsidRPr="00EC63BC">
        <w:t>focus on the most important activit</w:t>
      </w:r>
      <w:r w:rsidR="00D8738E">
        <w:t>ies</w:t>
      </w:r>
      <w:r w:rsidRPr="00EC63BC">
        <w:t xml:space="preserve"> and help alleviate workload pressures</w:t>
      </w:r>
      <w:r w:rsidR="00570F39">
        <w:t xml:space="preserve"> and stress</w:t>
      </w:r>
      <w:r w:rsidRPr="00EC63BC">
        <w:t xml:space="preserve">.  Jennifer Howells stated that ET should begin </w:t>
      </w:r>
      <w:r w:rsidR="00D8738E">
        <w:t xml:space="preserve">a review of </w:t>
      </w:r>
      <w:r>
        <w:t xml:space="preserve">business plan </w:t>
      </w:r>
      <w:r w:rsidRPr="00EC63BC">
        <w:t xml:space="preserve">in September </w:t>
      </w:r>
      <w:r w:rsidR="001842CA" w:rsidRPr="00EC63BC">
        <w:t xml:space="preserve">and </w:t>
      </w:r>
      <w:r w:rsidR="00D8738E">
        <w:t>discuss with</w:t>
      </w:r>
      <w:r w:rsidR="001842CA" w:rsidRPr="00EC63BC">
        <w:t xml:space="preserve"> the board and DHSC</w:t>
      </w:r>
      <w:r w:rsidRPr="00EC63BC">
        <w:t xml:space="preserve"> any objectives that are planned to be stopped or deferred to next year.</w:t>
      </w:r>
      <w:r w:rsidR="00D05D55">
        <w:t xml:space="preserve">  </w:t>
      </w:r>
      <w:r w:rsidR="00BD0AB3">
        <w:t>ET agreed that this needed to be done by the end of September to support staff, and a date needed to be identified.</w:t>
      </w:r>
    </w:p>
    <w:p w14:paraId="034DDCA7" w14:textId="307D1E00" w:rsidR="00D05D55" w:rsidRPr="00D05D55" w:rsidRDefault="00D05D55" w:rsidP="00D05D55">
      <w:pPr>
        <w:pStyle w:val="Numberedpara"/>
        <w:numPr>
          <w:ilvl w:val="0"/>
          <w:numId w:val="0"/>
        </w:numPr>
        <w:spacing w:after="240"/>
        <w:ind w:left="357"/>
        <w:jc w:val="right"/>
        <w:rPr>
          <w:b/>
          <w:bCs/>
        </w:rPr>
      </w:pPr>
      <w:r w:rsidRPr="00D05D55">
        <w:rPr>
          <w:b/>
          <w:bCs/>
        </w:rPr>
        <w:t>ACTION: JH</w:t>
      </w:r>
    </w:p>
    <w:p w14:paraId="707445BE" w14:textId="64F19C7E" w:rsidR="00093C82" w:rsidRDefault="002827F7" w:rsidP="00093C82">
      <w:pPr>
        <w:pStyle w:val="Heading2"/>
        <w:spacing w:after="240"/>
      </w:pPr>
      <w:r>
        <w:lastRenderedPageBreak/>
        <w:t>Revisions to Standing Orders and Standing Financial Instructions</w:t>
      </w:r>
      <w:r w:rsidR="00093C82">
        <w:t xml:space="preserve"> (item 5.2)</w:t>
      </w:r>
    </w:p>
    <w:p w14:paraId="4DBE9758" w14:textId="0F8AD668" w:rsidR="00093C82" w:rsidRPr="003D2EAB" w:rsidRDefault="00093C82" w:rsidP="003D2EAB">
      <w:pPr>
        <w:pStyle w:val="Numberedpara"/>
        <w:spacing w:after="240"/>
        <w:ind w:left="357" w:hanging="357"/>
      </w:pPr>
      <w:r>
        <w:t xml:space="preserve">ET </w:t>
      </w:r>
      <w:r w:rsidR="00461FA5">
        <w:t>reviewed proposed changes to the Standing Orders and Standing Financial Instructions which have been updated to support more streamlined decision making, remove duplication and propose more proportionate tendering procedures</w:t>
      </w:r>
      <w:r w:rsidR="003D2EAB">
        <w:t>.</w:t>
      </w:r>
    </w:p>
    <w:p w14:paraId="307F8542" w14:textId="75E06B39" w:rsidR="00093C82" w:rsidRPr="00093C82" w:rsidRDefault="00F17494" w:rsidP="00093C82">
      <w:pPr>
        <w:pStyle w:val="Numberedpara"/>
        <w:spacing w:after="240"/>
        <w:ind w:left="357" w:hanging="357"/>
        <w:rPr>
          <w:b/>
          <w:bCs/>
          <w:sz w:val="24"/>
          <w:szCs w:val="24"/>
        </w:rPr>
      </w:pPr>
      <w:r>
        <w:t xml:space="preserve">It </w:t>
      </w:r>
      <w:r w:rsidR="00461FA5">
        <w:t>was noted that the proposed expenditure level for Directors was up to £250k within their authorised budget and the board approved business plan.  This did not include consultancy which had a DHSC spending restriction of £100k.  It was agreed to add a comment to clarify this in the table at SFI 38.  A query was raised about the requirement that cost should normally be given a 50% assessment weighting in regard to the other selection criteria in a procurement process. Jennifer Howells advised that consideration was being given to including a minimum quality threshold before considering cost and the SFIs may be updated to reflect this before presentation to the Audit &amp; Risk Committee</w:t>
      </w:r>
      <w:r w:rsidR="002E1DD6">
        <w:t>.</w:t>
      </w:r>
    </w:p>
    <w:p w14:paraId="21C7C411" w14:textId="4C3B2D70" w:rsidR="00093C82" w:rsidRDefault="00093C82" w:rsidP="00BF66B8">
      <w:pPr>
        <w:pStyle w:val="Numberedpara"/>
        <w:numPr>
          <w:ilvl w:val="0"/>
          <w:numId w:val="0"/>
        </w:numPr>
        <w:spacing w:after="240"/>
        <w:ind w:left="357"/>
        <w:jc w:val="right"/>
        <w:rPr>
          <w:b/>
          <w:bCs/>
          <w:sz w:val="24"/>
          <w:szCs w:val="24"/>
        </w:rPr>
      </w:pPr>
      <w:r>
        <w:rPr>
          <w:b/>
          <w:bCs/>
        </w:rPr>
        <w:t xml:space="preserve">ACTION: </w:t>
      </w:r>
      <w:r w:rsidR="00195360">
        <w:rPr>
          <w:b/>
          <w:bCs/>
        </w:rPr>
        <w:t>DC/ER</w:t>
      </w:r>
    </w:p>
    <w:p w14:paraId="489FCC0B" w14:textId="554A30BA" w:rsidR="00093C82" w:rsidRDefault="00091CCE" w:rsidP="00093C82">
      <w:pPr>
        <w:pStyle w:val="Heading2"/>
        <w:spacing w:after="240"/>
      </w:pPr>
      <w:r>
        <w:t>Use of Board Intelligence</w:t>
      </w:r>
      <w:r w:rsidR="00093C82">
        <w:t xml:space="preserve"> (item 5.3)</w:t>
      </w:r>
    </w:p>
    <w:p w14:paraId="0389A4A8" w14:textId="43894103" w:rsidR="0094057F" w:rsidRDefault="00747F3E" w:rsidP="003C161B">
      <w:pPr>
        <w:pStyle w:val="Numberedpara"/>
        <w:spacing w:after="240"/>
        <w:ind w:left="357" w:hanging="357"/>
      </w:pPr>
      <w:r>
        <w:t xml:space="preserve">David Coombs sought ET’s feedback on the </w:t>
      </w:r>
      <w:r w:rsidR="00426A8F">
        <w:t>use of the Board Intelligence software</w:t>
      </w:r>
      <w:r w:rsidR="0094057F">
        <w:t>.  ET were generally satisfied with</w:t>
      </w:r>
      <w:r w:rsidR="00BD0AB3">
        <w:t xml:space="preserve"> the</w:t>
      </w:r>
      <w:r w:rsidR="0094057F">
        <w:t xml:space="preserve"> product.  It was agreed that David would share instructions on how to screen shot text, send ET </w:t>
      </w:r>
      <w:r w:rsidR="00BD0AB3">
        <w:t xml:space="preserve">a link to </w:t>
      </w:r>
      <w:r w:rsidR="0094057F">
        <w:t>the pdf pack that is emailed to the PDs and ADs, and send ET the link to where ET and board papers are saved on the shared drive.  It was also requested that future meeting packs w</w:t>
      </w:r>
      <w:r w:rsidR="00C11058">
        <w:t>ith</w:t>
      </w:r>
      <w:r w:rsidR="0094057F">
        <w:t xml:space="preserve"> a single </w:t>
      </w:r>
      <w:r w:rsidR="00C11058">
        <w:t>large paper</w:t>
      </w:r>
      <w:r w:rsidR="0094057F">
        <w:t xml:space="preserve">, should be sub-divided on the agenda with separate bookmarks, making </w:t>
      </w:r>
      <w:r w:rsidR="00C11058">
        <w:t>it</w:t>
      </w:r>
      <w:r w:rsidR="0094057F">
        <w:t xml:space="preserve"> easier to navigate.</w:t>
      </w:r>
    </w:p>
    <w:p w14:paraId="4B5D5ACD" w14:textId="36612718" w:rsidR="0094057F" w:rsidRPr="0094057F" w:rsidRDefault="0094057F" w:rsidP="0094057F">
      <w:pPr>
        <w:pStyle w:val="Numberedpara"/>
        <w:numPr>
          <w:ilvl w:val="0"/>
          <w:numId w:val="0"/>
        </w:numPr>
        <w:spacing w:after="240"/>
        <w:ind w:left="357"/>
        <w:jc w:val="right"/>
        <w:rPr>
          <w:b/>
          <w:bCs/>
        </w:rPr>
      </w:pPr>
      <w:r w:rsidRPr="0094057F">
        <w:rPr>
          <w:b/>
          <w:bCs/>
        </w:rPr>
        <w:t>ACTION: DC</w:t>
      </w:r>
    </w:p>
    <w:p w14:paraId="51498FAA" w14:textId="4AF4C229" w:rsidR="008D43C9" w:rsidRPr="00B75757" w:rsidRDefault="0094057F" w:rsidP="00B75757">
      <w:pPr>
        <w:pStyle w:val="Numberedpara"/>
        <w:spacing w:after="240"/>
        <w:ind w:left="357" w:hanging="357"/>
        <w:rPr>
          <w:b/>
          <w:bCs/>
        </w:rPr>
      </w:pPr>
      <w:r>
        <w:t xml:space="preserve">ET discussed whether access to BI could be extended to all staff.  </w:t>
      </w:r>
      <w:r w:rsidR="006D4019">
        <w:t xml:space="preserve">It was agreed that this was not feasible </w:t>
      </w:r>
      <w:r w:rsidR="00764D21">
        <w:t>due to current</w:t>
      </w:r>
      <w:r w:rsidR="006D4019">
        <w:t xml:space="preserve"> licen</w:t>
      </w:r>
      <w:r w:rsidR="00BD0AB3">
        <w:t>s</w:t>
      </w:r>
      <w:r w:rsidR="006D4019">
        <w:t xml:space="preserve">ing costs and the potential for BI to </w:t>
      </w:r>
      <w:r w:rsidR="006D4019" w:rsidRPr="00C40AD0">
        <w:t>be</w:t>
      </w:r>
      <w:r w:rsidR="006D4019">
        <w:t xml:space="preserve"> phased out in the future to make more efficient use of </w:t>
      </w:r>
      <w:r w:rsidR="00C46710">
        <w:t xml:space="preserve">integrated </w:t>
      </w:r>
      <w:r w:rsidR="006D4019">
        <w:t>Office365 products.</w:t>
      </w:r>
    </w:p>
    <w:bookmarkEnd w:id="0"/>
    <w:p w14:paraId="73278A23" w14:textId="7AE052E2" w:rsidR="008120AD" w:rsidRDefault="00091CCE" w:rsidP="008120AD">
      <w:pPr>
        <w:pStyle w:val="Heading2"/>
      </w:pPr>
      <w:r>
        <w:t>Executive report to the board</w:t>
      </w:r>
      <w:r w:rsidR="008120AD">
        <w:t xml:space="preserve"> (item </w:t>
      </w:r>
      <w:r>
        <w:t>5</w:t>
      </w:r>
      <w:r w:rsidR="00243541">
        <w:t>.</w:t>
      </w:r>
      <w:r>
        <w:t>4</w:t>
      </w:r>
      <w:r w:rsidR="008120AD">
        <w:t>)</w:t>
      </w:r>
    </w:p>
    <w:p w14:paraId="5DF9F869" w14:textId="17F1399B" w:rsidR="005A3B01" w:rsidRDefault="005A3B01" w:rsidP="005A3B01">
      <w:pPr>
        <w:pStyle w:val="Numberedpara"/>
        <w:numPr>
          <w:ilvl w:val="0"/>
          <w:numId w:val="0"/>
        </w:numPr>
        <w:ind w:left="360" w:hanging="360"/>
      </w:pPr>
    </w:p>
    <w:p w14:paraId="691F8AC3" w14:textId="0B47728D" w:rsidR="003A6243" w:rsidRDefault="00A93140" w:rsidP="003A6243">
      <w:pPr>
        <w:pStyle w:val="Numberedpara"/>
        <w:spacing w:after="240"/>
        <w:ind w:left="357" w:hanging="357"/>
      </w:pPr>
      <w:r>
        <w:t>ET confirm</w:t>
      </w:r>
      <w:r w:rsidR="003A6243">
        <w:t>ed</w:t>
      </w:r>
      <w:r>
        <w:t xml:space="preserve"> </w:t>
      </w:r>
      <w:r w:rsidR="00570F39">
        <w:t xml:space="preserve">the topics for </w:t>
      </w:r>
      <w:r w:rsidR="003A6243">
        <w:t xml:space="preserve">inclusion in </w:t>
      </w:r>
      <w:r w:rsidR="00570F39">
        <w:t xml:space="preserve">the September executive report to the board and the topics to cover within CEO’s update slides. </w:t>
      </w:r>
      <w:r w:rsidR="003A6243">
        <w:t xml:space="preserve"> Rebecca Threlfall agreed to make the amendments.</w:t>
      </w:r>
    </w:p>
    <w:p w14:paraId="4F024511" w14:textId="78D4BF92" w:rsidR="003A6243" w:rsidRPr="003A6243" w:rsidRDefault="003A6243" w:rsidP="003A6243">
      <w:pPr>
        <w:pStyle w:val="Numberedpara"/>
        <w:numPr>
          <w:ilvl w:val="0"/>
          <w:numId w:val="0"/>
        </w:numPr>
        <w:spacing w:after="240"/>
        <w:ind w:left="357"/>
        <w:jc w:val="right"/>
        <w:rPr>
          <w:b/>
          <w:bCs/>
        </w:rPr>
      </w:pPr>
      <w:r w:rsidRPr="003A6243">
        <w:rPr>
          <w:b/>
          <w:bCs/>
        </w:rPr>
        <w:t>ACTION: RT</w:t>
      </w:r>
    </w:p>
    <w:p w14:paraId="22565B02" w14:textId="02726CC0" w:rsidR="003E2E16" w:rsidRDefault="00DF6E56" w:rsidP="008D2179">
      <w:pPr>
        <w:pStyle w:val="Numberedpara"/>
        <w:spacing w:after="240"/>
        <w:ind w:left="357" w:hanging="357"/>
      </w:pPr>
      <w:r>
        <w:t xml:space="preserve">Jennifer Howells and Nicole Gee </w:t>
      </w:r>
      <w:r w:rsidR="003A6243">
        <w:t>agreed to</w:t>
      </w:r>
      <w:r>
        <w:t xml:space="preserve"> discuss </w:t>
      </w:r>
      <w:r w:rsidR="00764D21">
        <w:t xml:space="preserve">separately </w:t>
      </w:r>
      <w:r>
        <w:t xml:space="preserve">the </w:t>
      </w:r>
      <w:r w:rsidR="00764D21">
        <w:t xml:space="preserve">recent </w:t>
      </w:r>
      <w:r w:rsidR="003A6243">
        <w:t xml:space="preserve">commission </w:t>
      </w:r>
      <w:r w:rsidR="00764D21">
        <w:t>of</w:t>
      </w:r>
      <w:r w:rsidR="003A6243">
        <w:t xml:space="preserve"> the </w:t>
      </w:r>
      <w:r>
        <w:t>world of work and skills mapping</w:t>
      </w:r>
      <w:r w:rsidR="00764D21">
        <w:t xml:space="preserve"> exercise</w:t>
      </w:r>
      <w:r>
        <w:t>.</w:t>
      </w:r>
    </w:p>
    <w:p w14:paraId="7AC2B034" w14:textId="75DBA791" w:rsidR="00DE3ED0" w:rsidRPr="00DE3ED0" w:rsidRDefault="00DE3ED0" w:rsidP="00DE3ED0">
      <w:pPr>
        <w:pStyle w:val="Numberedpara"/>
        <w:numPr>
          <w:ilvl w:val="0"/>
          <w:numId w:val="0"/>
        </w:numPr>
        <w:spacing w:after="240"/>
        <w:ind w:left="357"/>
        <w:jc w:val="right"/>
        <w:rPr>
          <w:b/>
          <w:bCs/>
        </w:rPr>
      </w:pPr>
      <w:r w:rsidRPr="00DE3ED0">
        <w:rPr>
          <w:b/>
          <w:bCs/>
        </w:rPr>
        <w:t>ACTION: JH/NG</w:t>
      </w:r>
    </w:p>
    <w:p w14:paraId="5CA72EBE" w14:textId="1867B90B" w:rsidR="00382D19" w:rsidRPr="00382D19" w:rsidRDefault="00382D19" w:rsidP="00382D19">
      <w:pPr>
        <w:pStyle w:val="Heading2"/>
        <w:spacing w:after="240"/>
      </w:pPr>
      <w:r w:rsidRPr="00382D19">
        <w:t xml:space="preserve">Strategic items </w:t>
      </w:r>
      <w:r>
        <w:t>(item 6)</w:t>
      </w:r>
    </w:p>
    <w:p w14:paraId="2C5BFE76" w14:textId="126076D9" w:rsidR="00AB1CC8" w:rsidRPr="00382D19" w:rsidRDefault="00382D19" w:rsidP="00382D19">
      <w:pPr>
        <w:pStyle w:val="Numberedpara"/>
        <w:spacing w:after="240"/>
        <w:ind w:left="357" w:hanging="357"/>
      </w:pPr>
      <w:r>
        <w:t>None.</w:t>
      </w:r>
    </w:p>
    <w:p w14:paraId="3FBDB888" w14:textId="60455236" w:rsidR="00FD53E9" w:rsidRDefault="00FD53E9" w:rsidP="00FD53E9">
      <w:pPr>
        <w:pStyle w:val="Heading2"/>
        <w:rPr>
          <w:iCs w:val="0"/>
        </w:rPr>
      </w:pPr>
      <w:r w:rsidRPr="00DD563C">
        <w:rPr>
          <w:iCs w:val="0"/>
        </w:rPr>
        <w:t xml:space="preserve">Review of the meeting (item </w:t>
      </w:r>
      <w:r w:rsidR="00CB3528">
        <w:rPr>
          <w:iCs w:val="0"/>
        </w:rPr>
        <w:t>7</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28FFB607" w14:textId="2D09BE2F" w:rsidR="00703E2F" w:rsidRPr="00C67053" w:rsidRDefault="00CB3528" w:rsidP="00C67053">
      <w:pPr>
        <w:pStyle w:val="Numberedpara"/>
        <w:rPr>
          <w:color w:val="000000" w:themeColor="text1"/>
        </w:rPr>
      </w:pPr>
      <w:r>
        <w:rPr>
          <w:color w:val="000000" w:themeColor="text1"/>
        </w:rPr>
        <w:t>No comments.</w:t>
      </w:r>
    </w:p>
    <w:p w14:paraId="039329F8" w14:textId="77777777" w:rsidR="00FD53E9" w:rsidRDefault="00FD53E9" w:rsidP="005A69D6">
      <w:pPr>
        <w:pStyle w:val="Numberedpara"/>
        <w:numPr>
          <w:ilvl w:val="0"/>
          <w:numId w:val="0"/>
        </w:numPr>
        <w:ind w:left="360" w:hanging="360"/>
      </w:pPr>
    </w:p>
    <w:p w14:paraId="303FF33B" w14:textId="323FA66F" w:rsidR="005A69D6" w:rsidRDefault="00120B77" w:rsidP="005A69D6">
      <w:pPr>
        <w:pStyle w:val="Heading2"/>
      </w:pPr>
      <w:r>
        <w:lastRenderedPageBreak/>
        <w:t>O</w:t>
      </w:r>
      <w:r w:rsidR="005A69D6">
        <w:t xml:space="preserve">ther business (item </w:t>
      </w:r>
      <w:r w:rsidR="00CB3528">
        <w:t>8</w:t>
      </w:r>
      <w:r w:rsidR="005A69D6">
        <w:t>)</w:t>
      </w:r>
    </w:p>
    <w:p w14:paraId="2062F221" w14:textId="16591748" w:rsidR="005A69D6" w:rsidRDefault="005A69D6" w:rsidP="005A69D6">
      <w:pPr>
        <w:pStyle w:val="Paragraph"/>
        <w:numPr>
          <w:ilvl w:val="0"/>
          <w:numId w:val="0"/>
        </w:numPr>
        <w:ind w:left="720" w:hanging="360"/>
      </w:pPr>
    </w:p>
    <w:p w14:paraId="2F143B2A" w14:textId="0A5BC21B" w:rsidR="00E66E3A" w:rsidRPr="00243541" w:rsidRDefault="001B7AA1" w:rsidP="00093C82">
      <w:pPr>
        <w:pStyle w:val="Numberedpara"/>
        <w:spacing w:after="240"/>
        <w:ind w:left="357" w:hanging="357"/>
      </w:pPr>
      <w:r>
        <w:rPr>
          <w:b/>
          <w:bCs/>
        </w:rPr>
        <w:t>Board member inductions</w:t>
      </w:r>
      <w:r>
        <w:t xml:space="preserve"> – ET noted that some board members who are attending the audit and risk committee in person on 8 September, will be having a tour of the London office </w:t>
      </w:r>
      <w:r w:rsidR="00F44264">
        <w:t>and meeting some staff</w:t>
      </w:r>
      <w:r w:rsidR="00A93140">
        <w:t xml:space="preserve"> informally</w:t>
      </w:r>
      <w:r w:rsidR="00F44264">
        <w:t xml:space="preserve"> for lunch.  ET members who were able to attend were invited to join the NEDs over lunch.</w:t>
      </w:r>
    </w:p>
    <w:sectPr w:rsidR="00E66E3A" w:rsidRPr="0024354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1913E9">
      <w:fldChar w:fldCharType="begin"/>
    </w:r>
    <w:r w:rsidR="001913E9">
      <w:instrText xml:space="preserve"> NUMPAGES  </w:instrText>
    </w:r>
    <w:r w:rsidR="001913E9">
      <w:fldChar w:fldCharType="separate"/>
    </w:r>
    <w:r>
      <w:rPr>
        <w:noProof/>
      </w:rPr>
      <w:t>5</w:t>
    </w:r>
    <w:r w:rsidR="001913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6675B268"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D54A32FA"/>
    <w:lvl w:ilvl="0" w:tplc="CED448BE">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5"/>
  </w:num>
  <w:num w:numId="2">
    <w:abstractNumId w:val="10"/>
  </w:num>
  <w:num w:numId="3">
    <w:abstractNumId w:val="4"/>
  </w:num>
  <w:num w:numId="4">
    <w:abstractNumId w:val="20"/>
  </w:num>
  <w:num w:numId="5">
    <w:abstractNumId w:val="6"/>
  </w:num>
  <w:num w:numId="6">
    <w:abstractNumId w:val="11"/>
  </w:num>
  <w:num w:numId="7">
    <w:abstractNumId w:val="14"/>
  </w:num>
  <w:num w:numId="8">
    <w:abstractNumId w:val="28"/>
  </w:num>
  <w:num w:numId="9">
    <w:abstractNumId w:val="12"/>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3"/>
  </w:num>
  <w:num w:numId="16">
    <w:abstractNumId w:val="15"/>
  </w:num>
  <w:num w:numId="17">
    <w:abstractNumId w:val="19"/>
  </w:num>
  <w:num w:numId="18">
    <w:abstractNumId w:val="21"/>
  </w:num>
  <w:num w:numId="19">
    <w:abstractNumId w:val="9"/>
  </w:num>
  <w:num w:numId="20">
    <w:abstractNumId w:val="24"/>
  </w:num>
  <w:num w:numId="21">
    <w:abstractNumId w:val="18"/>
  </w:num>
  <w:num w:numId="22">
    <w:abstractNumId w:val="17"/>
  </w:num>
  <w:num w:numId="23">
    <w:abstractNumId w:val="27"/>
  </w:num>
  <w:num w:numId="24">
    <w:abstractNumId w:val="22"/>
  </w:num>
  <w:num w:numId="25">
    <w:abstractNumId w:val="0"/>
  </w:num>
  <w:num w:numId="26">
    <w:abstractNumId w:val="5"/>
  </w:num>
  <w:num w:numId="27">
    <w:abstractNumId w:val="7"/>
  </w:num>
  <w:num w:numId="28">
    <w:abstractNumId w:val="3"/>
  </w:num>
  <w:num w:numId="29">
    <w:abstractNumId w:val="26"/>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2876"/>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962"/>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67F"/>
    <w:rsid w:val="00187CB2"/>
    <w:rsid w:val="00190CC4"/>
    <w:rsid w:val="001913E9"/>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7485"/>
    <w:rsid w:val="001B7577"/>
    <w:rsid w:val="001B7AA1"/>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54D6"/>
    <w:rsid w:val="001D5A9B"/>
    <w:rsid w:val="001D5AF4"/>
    <w:rsid w:val="001D6E7E"/>
    <w:rsid w:val="001D7284"/>
    <w:rsid w:val="001D7332"/>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0F71"/>
    <w:rsid w:val="0020148B"/>
    <w:rsid w:val="002015BD"/>
    <w:rsid w:val="00201C5B"/>
    <w:rsid w:val="002029A6"/>
    <w:rsid w:val="0020360F"/>
    <w:rsid w:val="0020403B"/>
    <w:rsid w:val="00205B1E"/>
    <w:rsid w:val="00206A5C"/>
    <w:rsid w:val="00206CD6"/>
    <w:rsid w:val="00207142"/>
    <w:rsid w:val="00207718"/>
    <w:rsid w:val="00207F4A"/>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2170"/>
    <w:rsid w:val="00222C87"/>
    <w:rsid w:val="00223165"/>
    <w:rsid w:val="002231DE"/>
    <w:rsid w:val="002237AA"/>
    <w:rsid w:val="00224267"/>
    <w:rsid w:val="002247AD"/>
    <w:rsid w:val="002247DB"/>
    <w:rsid w:val="002248B3"/>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5399"/>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B49"/>
    <w:rsid w:val="002C0CC7"/>
    <w:rsid w:val="002C1A7E"/>
    <w:rsid w:val="002C1D4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34"/>
    <w:rsid w:val="00334ED8"/>
    <w:rsid w:val="003365D4"/>
    <w:rsid w:val="00336690"/>
    <w:rsid w:val="00336F5D"/>
    <w:rsid w:val="00337126"/>
    <w:rsid w:val="00337789"/>
    <w:rsid w:val="00340722"/>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6112"/>
    <w:rsid w:val="0035668E"/>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684F"/>
    <w:rsid w:val="003B70DD"/>
    <w:rsid w:val="003C120C"/>
    <w:rsid w:val="003C1436"/>
    <w:rsid w:val="003C158B"/>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47063"/>
    <w:rsid w:val="00450277"/>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FA5"/>
    <w:rsid w:val="00462181"/>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1B90"/>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6FBC"/>
    <w:rsid w:val="004A7AF6"/>
    <w:rsid w:val="004A7C2A"/>
    <w:rsid w:val="004B0805"/>
    <w:rsid w:val="004B08D9"/>
    <w:rsid w:val="004B107C"/>
    <w:rsid w:val="004B130A"/>
    <w:rsid w:val="004B171F"/>
    <w:rsid w:val="004B35AA"/>
    <w:rsid w:val="004B3CC7"/>
    <w:rsid w:val="004B3FDC"/>
    <w:rsid w:val="004B40FD"/>
    <w:rsid w:val="004B45C6"/>
    <w:rsid w:val="004B482D"/>
    <w:rsid w:val="004B549D"/>
    <w:rsid w:val="004B632B"/>
    <w:rsid w:val="004B6CF8"/>
    <w:rsid w:val="004B6E51"/>
    <w:rsid w:val="004B702C"/>
    <w:rsid w:val="004B772A"/>
    <w:rsid w:val="004B7F86"/>
    <w:rsid w:val="004C2844"/>
    <w:rsid w:val="004C2A76"/>
    <w:rsid w:val="004C31BA"/>
    <w:rsid w:val="004C352E"/>
    <w:rsid w:val="004C392A"/>
    <w:rsid w:val="004C3DC6"/>
    <w:rsid w:val="004C4031"/>
    <w:rsid w:val="004C4CE7"/>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9BE"/>
    <w:rsid w:val="00510AEE"/>
    <w:rsid w:val="0051256D"/>
    <w:rsid w:val="0051305A"/>
    <w:rsid w:val="005137BF"/>
    <w:rsid w:val="00513F96"/>
    <w:rsid w:val="00514722"/>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FC2"/>
    <w:rsid w:val="005520C8"/>
    <w:rsid w:val="0055344E"/>
    <w:rsid w:val="005545A8"/>
    <w:rsid w:val="00554A22"/>
    <w:rsid w:val="00554A37"/>
    <w:rsid w:val="00554CD8"/>
    <w:rsid w:val="005578BC"/>
    <w:rsid w:val="00557C2C"/>
    <w:rsid w:val="00557C86"/>
    <w:rsid w:val="00557CC9"/>
    <w:rsid w:val="00557D81"/>
    <w:rsid w:val="00557DB4"/>
    <w:rsid w:val="00561EBC"/>
    <w:rsid w:val="00562207"/>
    <w:rsid w:val="00562605"/>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0B6"/>
    <w:rsid w:val="00581794"/>
    <w:rsid w:val="00581EED"/>
    <w:rsid w:val="005821EC"/>
    <w:rsid w:val="00582497"/>
    <w:rsid w:val="00582ED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0FFF"/>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99D"/>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DDA"/>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40321"/>
    <w:rsid w:val="00740600"/>
    <w:rsid w:val="007421AA"/>
    <w:rsid w:val="00742AA7"/>
    <w:rsid w:val="00744033"/>
    <w:rsid w:val="00744336"/>
    <w:rsid w:val="00744BF0"/>
    <w:rsid w:val="00745C4C"/>
    <w:rsid w:val="00745C8D"/>
    <w:rsid w:val="00747F3E"/>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72AA"/>
    <w:rsid w:val="007A758F"/>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54F6"/>
    <w:rsid w:val="007C5B1D"/>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0C94"/>
    <w:rsid w:val="0083264D"/>
    <w:rsid w:val="00832FB7"/>
    <w:rsid w:val="00833315"/>
    <w:rsid w:val="00833476"/>
    <w:rsid w:val="008338EB"/>
    <w:rsid w:val="00833F84"/>
    <w:rsid w:val="00834713"/>
    <w:rsid w:val="00837398"/>
    <w:rsid w:val="008376FE"/>
    <w:rsid w:val="00837A3B"/>
    <w:rsid w:val="00840612"/>
    <w:rsid w:val="00841AAD"/>
    <w:rsid w:val="00842872"/>
    <w:rsid w:val="008433E6"/>
    <w:rsid w:val="0084371A"/>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20E"/>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60C9"/>
    <w:rsid w:val="009668A6"/>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7421"/>
    <w:rsid w:val="009A755C"/>
    <w:rsid w:val="009B0F41"/>
    <w:rsid w:val="009B14F7"/>
    <w:rsid w:val="009B2939"/>
    <w:rsid w:val="009B3464"/>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937"/>
    <w:rsid w:val="00A80B86"/>
    <w:rsid w:val="00A81221"/>
    <w:rsid w:val="00A82275"/>
    <w:rsid w:val="00A836CD"/>
    <w:rsid w:val="00A83E09"/>
    <w:rsid w:val="00A84881"/>
    <w:rsid w:val="00A848D4"/>
    <w:rsid w:val="00A84EE0"/>
    <w:rsid w:val="00A853D2"/>
    <w:rsid w:val="00A8621B"/>
    <w:rsid w:val="00A865EC"/>
    <w:rsid w:val="00A8751F"/>
    <w:rsid w:val="00A9007A"/>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4C7"/>
    <w:rsid w:val="00AB7E87"/>
    <w:rsid w:val="00AC148F"/>
    <w:rsid w:val="00AC1717"/>
    <w:rsid w:val="00AC1B55"/>
    <w:rsid w:val="00AC251A"/>
    <w:rsid w:val="00AC3C1C"/>
    <w:rsid w:val="00AC3CD2"/>
    <w:rsid w:val="00AC3DB5"/>
    <w:rsid w:val="00AC400E"/>
    <w:rsid w:val="00AC4B15"/>
    <w:rsid w:val="00AC69D3"/>
    <w:rsid w:val="00AC6BBC"/>
    <w:rsid w:val="00AD0485"/>
    <w:rsid w:val="00AD10EF"/>
    <w:rsid w:val="00AD1117"/>
    <w:rsid w:val="00AD1855"/>
    <w:rsid w:val="00AD1A21"/>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19E1"/>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31F"/>
    <w:rsid w:val="00B54481"/>
    <w:rsid w:val="00B54967"/>
    <w:rsid w:val="00B54B85"/>
    <w:rsid w:val="00B559E2"/>
    <w:rsid w:val="00B55A5C"/>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5757"/>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08E7"/>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66B8"/>
    <w:rsid w:val="00BF6796"/>
    <w:rsid w:val="00BF7FE0"/>
    <w:rsid w:val="00C00411"/>
    <w:rsid w:val="00C009E1"/>
    <w:rsid w:val="00C01CE6"/>
    <w:rsid w:val="00C02132"/>
    <w:rsid w:val="00C037E8"/>
    <w:rsid w:val="00C045C7"/>
    <w:rsid w:val="00C04987"/>
    <w:rsid w:val="00C054EB"/>
    <w:rsid w:val="00C06675"/>
    <w:rsid w:val="00C06A91"/>
    <w:rsid w:val="00C07075"/>
    <w:rsid w:val="00C10674"/>
    <w:rsid w:val="00C10CA3"/>
    <w:rsid w:val="00C10E69"/>
    <w:rsid w:val="00C11058"/>
    <w:rsid w:val="00C110C3"/>
    <w:rsid w:val="00C111CD"/>
    <w:rsid w:val="00C118C4"/>
    <w:rsid w:val="00C119E1"/>
    <w:rsid w:val="00C11E5D"/>
    <w:rsid w:val="00C12356"/>
    <w:rsid w:val="00C125E3"/>
    <w:rsid w:val="00C12890"/>
    <w:rsid w:val="00C12B6F"/>
    <w:rsid w:val="00C133C0"/>
    <w:rsid w:val="00C1369A"/>
    <w:rsid w:val="00C138C7"/>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0AD0"/>
    <w:rsid w:val="00C416D9"/>
    <w:rsid w:val="00C417BD"/>
    <w:rsid w:val="00C41FA9"/>
    <w:rsid w:val="00C42494"/>
    <w:rsid w:val="00C43B8A"/>
    <w:rsid w:val="00C4424B"/>
    <w:rsid w:val="00C446FD"/>
    <w:rsid w:val="00C4517D"/>
    <w:rsid w:val="00C46697"/>
    <w:rsid w:val="00C46710"/>
    <w:rsid w:val="00C46F69"/>
    <w:rsid w:val="00C4730D"/>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587"/>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4FC2"/>
    <w:rsid w:val="00C65204"/>
    <w:rsid w:val="00C653B2"/>
    <w:rsid w:val="00C66CA7"/>
    <w:rsid w:val="00C67053"/>
    <w:rsid w:val="00C67829"/>
    <w:rsid w:val="00C67906"/>
    <w:rsid w:val="00C67FD4"/>
    <w:rsid w:val="00C70123"/>
    <w:rsid w:val="00C70886"/>
    <w:rsid w:val="00C70EC7"/>
    <w:rsid w:val="00C712BA"/>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B67"/>
    <w:rsid w:val="00CE0C89"/>
    <w:rsid w:val="00CE0F32"/>
    <w:rsid w:val="00CE1793"/>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5D55"/>
    <w:rsid w:val="00D07656"/>
    <w:rsid w:val="00D07F6F"/>
    <w:rsid w:val="00D1056A"/>
    <w:rsid w:val="00D106BB"/>
    <w:rsid w:val="00D10A5B"/>
    <w:rsid w:val="00D11598"/>
    <w:rsid w:val="00D117B5"/>
    <w:rsid w:val="00D120F0"/>
    <w:rsid w:val="00D12E79"/>
    <w:rsid w:val="00D15574"/>
    <w:rsid w:val="00D160EA"/>
    <w:rsid w:val="00D17756"/>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5BEC"/>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E022E"/>
    <w:rsid w:val="00DE0BB9"/>
    <w:rsid w:val="00DE1116"/>
    <w:rsid w:val="00DE2771"/>
    <w:rsid w:val="00DE27EA"/>
    <w:rsid w:val="00DE2DA1"/>
    <w:rsid w:val="00DE33D0"/>
    <w:rsid w:val="00DE39C4"/>
    <w:rsid w:val="00DE3D40"/>
    <w:rsid w:val="00DE3ED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6E56"/>
    <w:rsid w:val="00DF7154"/>
    <w:rsid w:val="00DF7E1D"/>
    <w:rsid w:val="00E000C5"/>
    <w:rsid w:val="00E03F00"/>
    <w:rsid w:val="00E045E1"/>
    <w:rsid w:val="00E04F08"/>
    <w:rsid w:val="00E0535D"/>
    <w:rsid w:val="00E0638A"/>
    <w:rsid w:val="00E065B2"/>
    <w:rsid w:val="00E10799"/>
    <w:rsid w:val="00E10915"/>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6E3A"/>
    <w:rsid w:val="00E67D25"/>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1B4"/>
    <w:rsid w:val="00E85942"/>
    <w:rsid w:val="00E863E1"/>
    <w:rsid w:val="00E91FFB"/>
    <w:rsid w:val="00E92CFD"/>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BF3"/>
    <w:rsid w:val="00EC6E96"/>
    <w:rsid w:val="00EC7AE3"/>
    <w:rsid w:val="00EC7C04"/>
    <w:rsid w:val="00ED1DC6"/>
    <w:rsid w:val="00ED2230"/>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E2C"/>
    <w:rsid w:val="00F0036B"/>
    <w:rsid w:val="00F0072D"/>
    <w:rsid w:val="00F00A3C"/>
    <w:rsid w:val="00F00DA3"/>
    <w:rsid w:val="00F01980"/>
    <w:rsid w:val="00F02EDC"/>
    <w:rsid w:val="00F031DB"/>
    <w:rsid w:val="00F03E0C"/>
    <w:rsid w:val="00F0439A"/>
    <w:rsid w:val="00F055F1"/>
    <w:rsid w:val="00F05A0A"/>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17494"/>
    <w:rsid w:val="00F17AFB"/>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C2"/>
    <w:rsid w:val="00F31074"/>
    <w:rsid w:val="00F3260E"/>
    <w:rsid w:val="00F33965"/>
    <w:rsid w:val="00F34385"/>
    <w:rsid w:val="00F3453B"/>
    <w:rsid w:val="00F34A1A"/>
    <w:rsid w:val="00F34E43"/>
    <w:rsid w:val="00F35CF7"/>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DFC"/>
    <w:rsid w:val="00FE2417"/>
    <w:rsid w:val="00FE2B5E"/>
    <w:rsid w:val="00FE2FCE"/>
    <w:rsid w:val="00FE3CA4"/>
    <w:rsid w:val="00FE413E"/>
    <w:rsid w:val="00FE4DAF"/>
    <w:rsid w:val="00FE59FE"/>
    <w:rsid w:val="00FE6660"/>
    <w:rsid w:val="00FE6857"/>
    <w:rsid w:val="00FE68B7"/>
    <w:rsid w:val="00FE7039"/>
    <w:rsid w:val="00FE7994"/>
    <w:rsid w:val="00FF041F"/>
    <w:rsid w:val="00FF10A5"/>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2021-11-03T18:06:00Z</dcterms:created>
  <dcterms:modified xsi:type="dcterms:W3CDTF">2022-02-02T08:09:00Z</dcterms:modified>
</cp:coreProperties>
</file>