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431CA70B" w:rsidR="00975C12" w:rsidRPr="00F40D3F" w:rsidRDefault="00975C12" w:rsidP="00975C12">
      <w:pPr>
        <w:pStyle w:val="Heading1"/>
        <w:jc w:val="center"/>
      </w:pPr>
      <w:r w:rsidRPr="00F40D3F">
        <w:t>Minutes of the meeting held on</w:t>
      </w:r>
      <w:r w:rsidR="00697EAB">
        <w:t xml:space="preserve"> </w:t>
      </w:r>
      <w:r w:rsidR="002919E6">
        <w:t>12</w:t>
      </w:r>
      <w:r w:rsidR="003624F6">
        <w:t xml:space="preserve"> October</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100B49DF" w:rsidR="0007312D" w:rsidRDefault="009575B8" w:rsidP="0007312D">
      <w:pPr>
        <w:pStyle w:val="NICEnormal"/>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9678FE" w:rsidRPr="00FD6415">
        <w:rPr>
          <w:rFonts w:cs="Arial"/>
          <w:sz w:val="22"/>
          <w:szCs w:val="22"/>
          <w:lang w:val="en-GB"/>
        </w:rPr>
        <w:t>Chief Executive</w:t>
      </w:r>
    </w:p>
    <w:p w14:paraId="564F3983" w14:textId="6CAEEC0E" w:rsidR="009652A0" w:rsidRPr="00C0473A" w:rsidRDefault="009652A0" w:rsidP="006404D8">
      <w:pPr>
        <w:pStyle w:val="NICEnormal"/>
        <w:tabs>
          <w:tab w:val="left" w:pos="2268"/>
        </w:tabs>
        <w:spacing w:after="0" w:line="240" w:lineRule="auto"/>
        <w:ind w:left="2268" w:hanging="2268"/>
        <w:rPr>
          <w:rFonts w:cs="Arial"/>
          <w:color w:val="FF0000"/>
          <w:sz w:val="22"/>
          <w:szCs w:val="22"/>
          <w:lang w:val="en-GB"/>
        </w:rPr>
      </w:pPr>
      <w:r>
        <w:rPr>
          <w:rFonts w:cs="Arial"/>
          <w:color w:val="000000" w:themeColor="text1"/>
          <w:sz w:val="22"/>
          <w:szCs w:val="22"/>
          <w:lang w:val="en-GB"/>
        </w:rPr>
        <w:t>Meindert Boysen</w:t>
      </w:r>
      <w:r w:rsidR="006404D8">
        <w:rPr>
          <w:rFonts w:cs="Arial"/>
          <w:color w:val="000000" w:themeColor="text1"/>
          <w:sz w:val="22"/>
          <w:szCs w:val="22"/>
          <w:lang w:val="en-GB"/>
        </w:rPr>
        <w:tab/>
      </w:r>
      <w:r w:rsidR="009E58EA">
        <w:rPr>
          <w:rFonts w:cs="Arial"/>
          <w:color w:val="000000" w:themeColor="text1"/>
          <w:sz w:val="22"/>
          <w:szCs w:val="22"/>
          <w:lang w:val="en-GB"/>
        </w:rPr>
        <w:t>Director, Centre for Health Technology Evaluation and Deputy Chief</w:t>
      </w:r>
      <w:r w:rsidR="006404D8">
        <w:rPr>
          <w:rFonts w:cs="Arial"/>
          <w:color w:val="000000" w:themeColor="text1"/>
          <w:sz w:val="22"/>
          <w:szCs w:val="22"/>
          <w:lang w:val="en-GB"/>
        </w:rPr>
        <w:t xml:space="preserve"> </w:t>
      </w:r>
      <w:r w:rsidR="009E58EA" w:rsidRPr="00EE7A39">
        <w:rPr>
          <w:rFonts w:cs="Arial"/>
          <w:color w:val="000000" w:themeColor="text1"/>
          <w:sz w:val="22"/>
          <w:szCs w:val="22"/>
          <w:lang w:val="en-GB"/>
        </w:rPr>
        <w:t>Executive</w:t>
      </w:r>
      <w:r w:rsidR="00C0473A" w:rsidRPr="00EE7A39">
        <w:rPr>
          <w:rFonts w:cs="Arial"/>
          <w:color w:val="000000" w:themeColor="text1"/>
          <w:sz w:val="22"/>
          <w:szCs w:val="22"/>
          <w:lang w:val="en-GB"/>
        </w:rPr>
        <w:t xml:space="preserve"> </w:t>
      </w:r>
    </w:p>
    <w:p w14:paraId="599C4CEE" w14:textId="3A7E7F31" w:rsidR="00C0473A" w:rsidRDefault="00C0473A" w:rsidP="006404D8">
      <w:pPr>
        <w:pStyle w:val="NICEnormal"/>
        <w:tabs>
          <w:tab w:val="left" w:pos="2268"/>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Centre for Guidelines</w:t>
      </w:r>
    </w:p>
    <w:p w14:paraId="6CF06756" w14:textId="51C3A4F6" w:rsidR="00471B90" w:rsidRDefault="00471B90" w:rsidP="006404D8">
      <w:pPr>
        <w:pStyle w:val="NICEnormal"/>
        <w:tabs>
          <w:tab w:val="left" w:pos="2268"/>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t>Interim Chief People Officer</w:t>
      </w:r>
    </w:p>
    <w:p w14:paraId="2F88F1AE" w14:textId="5A7D37F0" w:rsidR="00471B90" w:rsidRDefault="00471B90" w:rsidP="00471B90">
      <w:pPr>
        <w:pStyle w:val="NICEnormal"/>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t xml:space="preserve">Director, </w:t>
      </w:r>
      <w:r>
        <w:rPr>
          <w:rFonts w:cs="Arial"/>
          <w:sz w:val="22"/>
          <w:szCs w:val="22"/>
          <w:lang w:val="en-GB"/>
        </w:rPr>
        <w:t>Science, Evidence and Analytics</w:t>
      </w:r>
    </w:p>
    <w:p w14:paraId="10D7CAAE" w14:textId="64618EB7" w:rsidR="001C220E" w:rsidRDefault="001C220E" w:rsidP="00471B90">
      <w:pPr>
        <w:pStyle w:val="NICEnormal"/>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t>Director, Finance, Strategy and Transformation</w:t>
      </w:r>
    </w:p>
    <w:p w14:paraId="1760BC8B" w14:textId="424CF86E" w:rsidR="00AE7C27" w:rsidRDefault="00AE7C27" w:rsidP="00E441A3">
      <w:pPr>
        <w:pStyle w:val="NICEnormal"/>
        <w:spacing w:after="0" w:line="240" w:lineRule="auto"/>
        <w:ind w:left="2268" w:hanging="2268"/>
        <w:rPr>
          <w:sz w:val="22"/>
          <w:szCs w:val="22"/>
        </w:rPr>
      </w:pPr>
      <w:r w:rsidRPr="006E17B8">
        <w:rPr>
          <w:sz w:val="22"/>
          <w:szCs w:val="22"/>
        </w:rPr>
        <w:t>Judith Richardson</w:t>
      </w:r>
      <w:r w:rsidR="006E17B8">
        <w:rPr>
          <w:sz w:val="22"/>
          <w:szCs w:val="22"/>
        </w:rPr>
        <w:tab/>
        <w:t>Acting Director, Health and Social Care</w:t>
      </w:r>
    </w:p>
    <w:p w14:paraId="6D89BD00" w14:textId="1DE36ACE" w:rsidR="009652A0" w:rsidRPr="006E17B8" w:rsidRDefault="009652A0" w:rsidP="00E441A3">
      <w:pPr>
        <w:pStyle w:val="NICEnormal"/>
        <w:spacing w:after="0" w:line="240" w:lineRule="auto"/>
        <w:ind w:left="2268" w:hanging="2268"/>
        <w:rPr>
          <w:rFonts w:cs="Arial"/>
          <w:sz w:val="22"/>
          <w:szCs w:val="22"/>
          <w:lang w:val="en-GB"/>
        </w:rPr>
      </w:pPr>
      <w:r>
        <w:rPr>
          <w:sz w:val="22"/>
          <w:szCs w:val="22"/>
        </w:rPr>
        <w:t>Alexia Tonnel</w:t>
      </w:r>
      <w:r w:rsidR="009E58EA">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11F87248" w14:textId="2B8B18CC" w:rsidR="0087353F" w:rsidRDefault="001C220E" w:rsidP="004D0699">
      <w:pPr>
        <w:pStyle w:val="NICEnormal"/>
        <w:spacing w:after="0" w:line="240" w:lineRule="auto"/>
        <w:ind w:left="2268" w:hanging="2268"/>
        <w:rPr>
          <w:color w:val="000000" w:themeColor="text1"/>
          <w:sz w:val="22"/>
          <w:szCs w:val="22"/>
        </w:rPr>
      </w:pPr>
      <w:r>
        <w:rPr>
          <w:color w:val="000000" w:themeColor="text1"/>
          <w:sz w:val="22"/>
          <w:szCs w:val="22"/>
        </w:rPr>
        <w:t>Lisa Appleyard</w:t>
      </w:r>
      <w:r w:rsidR="0087353F">
        <w:rPr>
          <w:color w:val="000000" w:themeColor="text1"/>
          <w:sz w:val="22"/>
          <w:szCs w:val="22"/>
        </w:rPr>
        <w:tab/>
        <w:t xml:space="preserve">Associate Director, </w:t>
      </w:r>
      <w:r>
        <w:rPr>
          <w:color w:val="000000" w:themeColor="text1"/>
          <w:sz w:val="22"/>
          <w:szCs w:val="22"/>
        </w:rPr>
        <w:t>Corporate Communications</w:t>
      </w:r>
    </w:p>
    <w:p w14:paraId="4060C308" w14:textId="7DF92C1B" w:rsidR="00E878C4" w:rsidRDefault="00E878C4" w:rsidP="00E878C4">
      <w:pPr>
        <w:pStyle w:val="NICEnormal"/>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r>
      <w:bookmarkStart w:id="0" w:name="_Hlk84948168"/>
      <w:r>
        <w:rPr>
          <w:color w:val="000000" w:themeColor="text1"/>
          <w:sz w:val="22"/>
          <w:szCs w:val="22"/>
        </w:rPr>
        <w:t>Associate Director</w:t>
      </w:r>
      <w:bookmarkEnd w:id="0"/>
      <w:r>
        <w:rPr>
          <w:color w:val="000000" w:themeColor="text1"/>
          <w:sz w:val="22"/>
          <w:szCs w:val="22"/>
        </w:rPr>
        <w:t>, Corporate Office</w:t>
      </w:r>
      <w:r w:rsidR="0039389A">
        <w:rPr>
          <w:color w:val="000000" w:themeColor="text1"/>
          <w:sz w:val="22"/>
          <w:szCs w:val="22"/>
        </w:rPr>
        <w:t xml:space="preserve"> (items </w:t>
      </w:r>
      <w:r w:rsidR="004A5602">
        <w:rPr>
          <w:color w:val="000000" w:themeColor="text1"/>
          <w:sz w:val="22"/>
          <w:szCs w:val="22"/>
        </w:rPr>
        <w:t>5.2, 5.3 and 6.1)</w:t>
      </w:r>
    </w:p>
    <w:p w14:paraId="0D4632F7" w14:textId="5B2C11E4" w:rsidR="00CE1A38" w:rsidRDefault="001C220E" w:rsidP="004D0699">
      <w:pPr>
        <w:pStyle w:val="NICEnormal"/>
        <w:spacing w:after="0" w:line="240" w:lineRule="auto"/>
        <w:ind w:left="2268" w:hanging="2268"/>
        <w:rPr>
          <w:color w:val="000000" w:themeColor="text1"/>
          <w:sz w:val="22"/>
          <w:szCs w:val="22"/>
        </w:rPr>
      </w:pPr>
      <w:r>
        <w:rPr>
          <w:color w:val="000000" w:themeColor="text1"/>
          <w:sz w:val="22"/>
          <w:szCs w:val="22"/>
        </w:rPr>
        <w:t>Martin Davison</w:t>
      </w:r>
      <w:r w:rsidR="00E878C4">
        <w:rPr>
          <w:color w:val="000000" w:themeColor="text1"/>
          <w:sz w:val="22"/>
          <w:szCs w:val="22"/>
        </w:rPr>
        <w:tab/>
        <w:t>Associate Director</w:t>
      </w:r>
      <w:r w:rsidR="0039389A">
        <w:rPr>
          <w:color w:val="000000" w:themeColor="text1"/>
          <w:sz w:val="22"/>
          <w:szCs w:val="22"/>
        </w:rPr>
        <w:t>, Finance</w:t>
      </w:r>
      <w:r w:rsidR="004A5602">
        <w:rPr>
          <w:color w:val="000000" w:themeColor="text1"/>
          <w:sz w:val="22"/>
          <w:szCs w:val="22"/>
        </w:rPr>
        <w:t xml:space="preserve"> (item 6.1)</w:t>
      </w:r>
    </w:p>
    <w:p w14:paraId="7C949839" w14:textId="391BBAF7" w:rsidR="00E878C4" w:rsidRDefault="00E878C4" w:rsidP="004D0699">
      <w:pPr>
        <w:pStyle w:val="NICEnormal"/>
        <w:spacing w:after="0" w:line="240" w:lineRule="auto"/>
        <w:ind w:left="2268" w:hanging="2268"/>
        <w:rPr>
          <w:color w:val="000000" w:themeColor="text1"/>
          <w:sz w:val="22"/>
          <w:szCs w:val="22"/>
        </w:rPr>
      </w:pPr>
      <w:r>
        <w:rPr>
          <w:color w:val="000000" w:themeColor="text1"/>
          <w:sz w:val="22"/>
          <w:szCs w:val="22"/>
        </w:rPr>
        <w:t>John Pegington</w:t>
      </w:r>
      <w:r>
        <w:rPr>
          <w:color w:val="000000" w:themeColor="text1"/>
          <w:sz w:val="22"/>
          <w:szCs w:val="22"/>
        </w:rPr>
        <w:tab/>
        <w:t xml:space="preserve">Head of Management Accounts (item </w:t>
      </w:r>
      <w:r w:rsidR="004A5602">
        <w:rPr>
          <w:color w:val="000000" w:themeColor="text1"/>
          <w:sz w:val="22"/>
          <w:szCs w:val="22"/>
        </w:rPr>
        <w:t>6.1)</w:t>
      </w:r>
    </w:p>
    <w:p w14:paraId="712FF4CD" w14:textId="4262DA25" w:rsidR="001C220E" w:rsidRDefault="001C220E" w:rsidP="004D0699">
      <w:pPr>
        <w:pStyle w:val="NICEnormal"/>
        <w:spacing w:after="0" w:line="240" w:lineRule="auto"/>
        <w:ind w:left="2268" w:hanging="2268"/>
        <w:rPr>
          <w:color w:val="000000" w:themeColor="text1"/>
          <w:sz w:val="22"/>
          <w:szCs w:val="22"/>
        </w:rPr>
      </w:pPr>
      <w:r>
        <w:rPr>
          <w:color w:val="000000" w:themeColor="text1"/>
          <w:sz w:val="22"/>
          <w:szCs w:val="22"/>
        </w:rPr>
        <w:t>Boryana Stambolova</w:t>
      </w:r>
      <w:r w:rsidR="00E878C4">
        <w:rPr>
          <w:color w:val="000000" w:themeColor="text1"/>
          <w:sz w:val="22"/>
          <w:szCs w:val="22"/>
        </w:rPr>
        <w:tab/>
        <w:t>Deputy Director, Finance, Strategy and Commercial</w:t>
      </w:r>
      <w:r w:rsidR="004A5602">
        <w:rPr>
          <w:color w:val="000000" w:themeColor="text1"/>
          <w:sz w:val="22"/>
          <w:szCs w:val="22"/>
        </w:rPr>
        <w:t xml:space="preserve"> (item 6.1)</w:t>
      </w:r>
    </w:p>
    <w:p w14:paraId="4F4783D2" w14:textId="2FC6110D" w:rsidR="00E878C4" w:rsidRDefault="00E878C4" w:rsidP="004D0699">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t>Corporate governance and risk manager (minutes)</w:t>
      </w:r>
    </w:p>
    <w:p w14:paraId="53DF81AA" w14:textId="46404B07" w:rsidR="001C220E" w:rsidRDefault="001C220E" w:rsidP="004D0699">
      <w:pPr>
        <w:pStyle w:val="NICEnormal"/>
        <w:spacing w:after="0" w:line="240" w:lineRule="auto"/>
        <w:ind w:left="2268" w:hanging="2268"/>
        <w:rPr>
          <w:color w:val="000000" w:themeColor="text1"/>
          <w:sz w:val="22"/>
          <w:szCs w:val="22"/>
        </w:rPr>
      </w:pPr>
    </w:p>
    <w:p w14:paraId="7E03AC94" w14:textId="5B9ABC93" w:rsidR="002D7B9D" w:rsidRDefault="002D7B9D" w:rsidP="004D0699">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20F74E54" w14:textId="6D352D6C" w:rsidR="000F68E3" w:rsidRDefault="00AD0A6D" w:rsidP="006A36A7">
      <w:pPr>
        <w:pStyle w:val="Numberedpara"/>
      </w:pPr>
      <w:r>
        <w:t xml:space="preserve">Apologies were received from Jane Gizbert </w:t>
      </w:r>
      <w:r w:rsidR="002C677F">
        <w:t>who w</w:t>
      </w:r>
      <w:r w:rsidR="002919E6">
        <w:t xml:space="preserve">as </w:t>
      </w:r>
      <w:r>
        <w:t xml:space="preserve">represented by </w:t>
      </w:r>
      <w:r w:rsidR="002919E6">
        <w:t>Lisa Appleyard</w:t>
      </w:r>
      <w:r>
        <w:t>.</w:t>
      </w:r>
    </w:p>
    <w:p w14:paraId="66468C56" w14:textId="67127977" w:rsidR="006F3BE2" w:rsidRDefault="006F3BE2" w:rsidP="00B55E00">
      <w:pPr>
        <w:pStyle w:val="Heading2"/>
      </w:pPr>
      <w:r>
        <w:t xml:space="preserve">Declarations of interest (item </w:t>
      </w:r>
      <w:r w:rsidR="00EE0338">
        <w:t>2</w:t>
      </w:r>
      <w:r>
        <w:t>)</w:t>
      </w:r>
    </w:p>
    <w:p w14:paraId="55ECDC6D" w14:textId="4B18ED29" w:rsidR="007F5B72" w:rsidRDefault="006F3BE2" w:rsidP="006A36A7">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45504F30" w14:textId="72982790" w:rsidR="00060696" w:rsidRDefault="006F3BE2" w:rsidP="006A36A7">
      <w:pPr>
        <w:pStyle w:val="Numberedpara"/>
      </w:pPr>
      <w:r w:rsidRPr="00420AA6">
        <w:t>The minutes of the meeting held on</w:t>
      </w:r>
      <w:r w:rsidR="002919E6">
        <w:t xml:space="preserve"> 5 Octo</w:t>
      </w:r>
      <w:r w:rsidR="00C0473A">
        <w:t>ber</w:t>
      </w:r>
      <w:r w:rsidR="00FD53E9" w:rsidRPr="00420AA6">
        <w:t xml:space="preserve">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4A5602">
        <w:t xml:space="preserve"> subject to </w:t>
      </w:r>
      <w:r w:rsidR="00DB61D3">
        <w:t>amend</w:t>
      </w:r>
      <w:r w:rsidR="000C72D7">
        <w:t>ing</w:t>
      </w:r>
      <w:r w:rsidR="00DB61D3">
        <w:t xml:space="preserve"> paragraph 6 to state that ‘Hilary Baker would prepare a high level scope for the work, which would then be shared with Paul Chrisp and the leads at the NGA and NGC’.</w:t>
      </w:r>
    </w:p>
    <w:p w14:paraId="485E367E" w14:textId="58C6B3B7" w:rsidR="006F3BE2" w:rsidRDefault="006F3BE2" w:rsidP="00B55E00">
      <w:pPr>
        <w:pStyle w:val="Heading2"/>
      </w:pPr>
      <w:r>
        <w:t xml:space="preserve">Matters arising (item </w:t>
      </w:r>
      <w:r w:rsidR="00FD53E9">
        <w:t>3.2</w:t>
      </w:r>
      <w:r>
        <w:t>)</w:t>
      </w:r>
    </w:p>
    <w:p w14:paraId="0229DA7E" w14:textId="6D1AB2BA" w:rsidR="00273BFA" w:rsidRDefault="006F3BE2" w:rsidP="006A36A7">
      <w:pPr>
        <w:pStyle w:val="Numberedpara"/>
      </w:pPr>
      <w:r>
        <w:t xml:space="preserve">The actions from the meeting held on </w:t>
      </w:r>
      <w:r w:rsidR="002919E6">
        <w:t>5 Octo</w:t>
      </w:r>
      <w:r w:rsidR="00C0473A">
        <w:t>ber</w:t>
      </w:r>
      <w:r w:rsidR="009D68B8">
        <w:t xml:space="preserve"> 2021 </w:t>
      </w:r>
      <w:r>
        <w:t>were noted as complete or in hand.</w:t>
      </w:r>
    </w:p>
    <w:p w14:paraId="58185A62" w14:textId="0141DFC9" w:rsidR="00821443" w:rsidRDefault="006B480B" w:rsidP="006A36A7">
      <w:pPr>
        <w:pStyle w:val="Numberedpara"/>
      </w:pPr>
      <w:r>
        <w:t xml:space="preserve">ET noted that the </w:t>
      </w:r>
      <w:r w:rsidR="00B86A4F">
        <w:t xml:space="preserve">guideline </w:t>
      </w:r>
      <w:r>
        <w:t xml:space="preserve">centre project group </w:t>
      </w:r>
      <w:r w:rsidR="0010542B">
        <w:t>w</w:t>
      </w:r>
      <w:r w:rsidR="00E40664">
        <w:t>ill</w:t>
      </w:r>
      <w:r w:rsidR="0010542B">
        <w:t xml:space="preserve"> </w:t>
      </w:r>
      <w:r w:rsidR="00E40664">
        <w:t xml:space="preserve">be </w:t>
      </w:r>
      <w:r w:rsidR="0010542B">
        <w:t>holding its first meeting on 13 Oc</w:t>
      </w:r>
      <w:r w:rsidR="00B86A4F">
        <w:t xml:space="preserve">tober to develop the project plan.  It was queried whether SCW </w:t>
      </w:r>
      <w:r w:rsidR="009201B1">
        <w:t>would be involved</w:t>
      </w:r>
      <w:r w:rsidR="00821443">
        <w:t xml:space="preserve"> in the work</w:t>
      </w:r>
      <w:r w:rsidR="009201B1">
        <w:t xml:space="preserve">.  Nicole Gee confirmed SCW would not be assisting from a HR perspective, but she was unclear whether they would be providing project management support.  It was agreed to discuss this further at the project meeting and </w:t>
      </w:r>
      <w:r w:rsidR="00E40664">
        <w:t xml:space="preserve">to </w:t>
      </w:r>
      <w:r w:rsidR="009201B1">
        <w:t>provide a</w:t>
      </w:r>
      <w:r w:rsidR="00E40664">
        <w:t xml:space="preserve"> progress</w:t>
      </w:r>
      <w:r w:rsidR="009201B1">
        <w:t xml:space="preserve"> update to ET next week.  </w:t>
      </w:r>
    </w:p>
    <w:p w14:paraId="56A9085A" w14:textId="32215658" w:rsidR="00821443" w:rsidRPr="00821443" w:rsidRDefault="00821443" w:rsidP="00821443">
      <w:pPr>
        <w:pStyle w:val="Numberedpara"/>
        <w:numPr>
          <w:ilvl w:val="0"/>
          <w:numId w:val="0"/>
        </w:numPr>
        <w:ind w:left="357"/>
        <w:jc w:val="right"/>
        <w:rPr>
          <w:b/>
          <w:bCs/>
        </w:rPr>
      </w:pPr>
      <w:r w:rsidRPr="00821443">
        <w:rPr>
          <w:b/>
          <w:bCs/>
        </w:rPr>
        <w:t>ACTION: NG</w:t>
      </w:r>
    </w:p>
    <w:p w14:paraId="117CA075" w14:textId="5F233D0F" w:rsidR="00462213" w:rsidRDefault="009201B1" w:rsidP="006A36A7">
      <w:pPr>
        <w:pStyle w:val="Numberedpara"/>
      </w:pPr>
      <w:r>
        <w:lastRenderedPageBreak/>
        <w:t>Gill Leng asked to be updated on</w:t>
      </w:r>
      <w:r w:rsidRPr="009201B1">
        <w:t xml:space="preserve"> </w:t>
      </w:r>
      <w:r>
        <w:t>the communications to staff.  It was anticipated that staff at the Royal Colleges w</w:t>
      </w:r>
      <w:r w:rsidR="00E40664">
        <w:t>ill</w:t>
      </w:r>
      <w:r>
        <w:t xml:space="preserve"> be informed today, followed by a communication from Paul Chrisp to all NICE staff.</w:t>
      </w:r>
    </w:p>
    <w:p w14:paraId="458081DE" w14:textId="20AAB40E" w:rsidR="001E51A4" w:rsidRPr="005534BA" w:rsidRDefault="001E51A4" w:rsidP="005534BA">
      <w:pPr>
        <w:pStyle w:val="Numberedpara"/>
      </w:pPr>
      <w:r>
        <w:t>It was noted that four expressions of interest had been received for the temporary Chief of Staff role.  Gill Leng will be discussing next steps with Nicole Gee.</w:t>
      </w:r>
    </w:p>
    <w:p w14:paraId="1B20D686" w14:textId="08339B36" w:rsidR="002F6ABA" w:rsidRDefault="00C27625" w:rsidP="006A36A7">
      <w:pPr>
        <w:pStyle w:val="Numberedpara"/>
      </w:pPr>
      <w:r>
        <w:t xml:space="preserve">Following the discussion at last week’s ET regarding the board forward planner, Gill Leng </w:t>
      </w:r>
      <w:r w:rsidR="00936A04">
        <w:t>advis</w:t>
      </w:r>
      <w:r>
        <w:t>ed that she had spoken with the chairman about the pressure on board agendas who ha</w:t>
      </w:r>
      <w:r w:rsidR="007502A4">
        <w:t>s</w:t>
      </w:r>
      <w:r>
        <w:t xml:space="preserve"> suggested options for 2022 of re-instating the December board strategy meeting or having a strategy session the day before the October strategy away day.  ET commented that the board to board meetings with ALB partners present</w:t>
      </w:r>
      <w:r w:rsidR="00936A04">
        <w:t>ed</w:t>
      </w:r>
      <w:r>
        <w:t xml:space="preserve"> additional pressures on time.  It was noted that non-board meeting time </w:t>
      </w:r>
      <w:r w:rsidR="00563653">
        <w:t xml:space="preserve">should </w:t>
      </w:r>
      <w:r>
        <w:t>be identified for these events in future.</w:t>
      </w:r>
    </w:p>
    <w:p w14:paraId="747EFE76" w14:textId="70CA4AE4" w:rsidR="00563653" w:rsidRPr="005534BA" w:rsidRDefault="00563653" w:rsidP="005534BA">
      <w:pPr>
        <w:pStyle w:val="Numberedpara"/>
      </w:pPr>
      <w:r>
        <w:t>Nicole Gee confirmed that she will be bringing a final paper to ET next week on the future of work based on Deloitte’s report.  There will be a presentation and an FAQ for review by ET.</w:t>
      </w:r>
    </w:p>
    <w:p w14:paraId="013F1C4A" w14:textId="612BAC23" w:rsidR="00563653" w:rsidRDefault="00500C29" w:rsidP="006A36A7">
      <w:pPr>
        <w:pStyle w:val="Numberedpara"/>
      </w:pPr>
      <w:r>
        <w:t xml:space="preserve">Gill Leng asked </w:t>
      </w:r>
      <w:r w:rsidR="00936A04">
        <w:t xml:space="preserve">directors </w:t>
      </w:r>
      <w:r>
        <w:t xml:space="preserve">how their </w:t>
      </w:r>
      <w:r w:rsidR="00936A04">
        <w:t xml:space="preserve">team </w:t>
      </w:r>
      <w:r>
        <w:t xml:space="preserve">discussions were going regarding addressing workload pressures.  </w:t>
      </w:r>
      <w:r w:rsidR="00936A04">
        <w:t>S</w:t>
      </w:r>
      <w:r>
        <w:t xml:space="preserve">ome </w:t>
      </w:r>
      <w:r w:rsidR="00936A04">
        <w:t xml:space="preserve">directors had </w:t>
      </w:r>
      <w:r>
        <w:t>workshops planned whil</w:t>
      </w:r>
      <w:r w:rsidR="00936A04">
        <w:t>e</w:t>
      </w:r>
      <w:r>
        <w:t xml:space="preserve"> other</w:t>
      </w:r>
      <w:r w:rsidR="00965BD6">
        <w:t>s</w:t>
      </w:r>
      <w:r>
        <w:t xml:space="preserve"> thought staff were struggling to understand how to re</w:t>
      </w:r>
      <w:r w:rsidR="00A06729">
        <w:t>/de</w:t>
      </w:r>
      <w:r>
        <w:t xml:space="preserve">-prioritise.  </w:t>
      </w:r>
      <w:r w:rsidR="00A06729">
        <w:t xml:space="preserve">An example being </w:t>
      </w:r>
      <w:r>
        <w:t>a</w:t>
      </w:r>
      <w:r w:rsidR="000D36EA">
        <w:t xml:space="preserve"> </w:t>
      </w:r>
      <w:r w:rsidR="006D29FC">
        <w:t xml:space="preserve">NICE International </w:t>
      </w:r>
      <w:r>
        <w:t>group ha</w:t>
      </w:r>
      <w:r w:rsidR="006D29FC">
        <w:t>s</w:t>
      </w:r>
      <w:r>
        <w:t xml:space="preserve"> been established involving 22 </w:t>
      </w:r>
      <w:r w:rsidR="006D29FC">
        <w:t xml:space="preserve">members of </w:t>
      </w:r>
      <w:r>
        <w:t>staff</w:t>
      </w:r>
      <w:r w:rsidR="006D29FC">
        <w:t xml:space="preserve"> which was</w:t>
      </w:r>
      <w:r w:rsidR="00965BD6">
        <w:t xml:space="preserve"> felt to be</w:t>
      </w:r>
      <w:r w:rsidR="006D29FC">
        <w:t xml:space="preserve"> unnecessary and exacerbating the problem.  Judith Richardson </w:t>
      </w:r>
      <w:r w:rsidR="00A06729">
        <w:t xml:space="preserve">stated that </w:t>
      </w:r>
      <w:r w:rsidR="006D29FC">
        <w:t>the Patient Safety group</w:t>
      </w:r>
      <w:r w:rsidR="00A06729">
        <w:t xml:space="preserve"> </w:t>
      </w:r>
      <w:r w:rsidR="006D29FC">
        <w:t>has been set up with the minimum number of attendees required.  Judith and Nicole Gee w</w:t>
      </w:r>
      <w:r w:rsidR="00A06729">
        <w:t>ere asked to</w:t>
      </w:r>
      <w:r w:rsidR="006D29FC">
        <w:t xml:space="preserve"> </w:t>
      </w:r>
      <w:r w:rsidR="000D36EA">
        <w:t>produce</w:t>
      </w:r>
      <w:r w:rsidR="006D29FC">
        <w:t xml:space="preserve"> 2-3 slides </w:t>
      </w:r>
      <w:r w:rsidR="000D36EA">
        <w:t>for</w:t>
      </w:r>
      <w:r w:rsidR="006D29FC">
        <w:t xml:space="preserve"> the next all staff meeting to share good examples of </w:t>
      </w:r>
      <w:r w:rsidR="00492A7D">
        <w:t xml:space="preserve">how to </w:t>
      </w:r>
      <w:r w:rsidR="006D29FC">
        <w:t>operat</w:t>
      </w:r>
      <w:r w:rsidR="00492A7D">
        <w:t>e</w:t>
      </w:r>
      <w:r w:rsidR="006D29FC">
        <w:t xml:space="preserve"> as efficiently as possible to reduce workloads.</w:t>
      </w:r>
      <w:r w:rsidR="00A311C0">
        <w:t xml:space="preserve">  Gill Leng agreed to follow this up in a further separate discussion with Nicole Gee.</w:t>
      </w:r>
    </w:p>
    <w:p w14:paraId="3C15EDEC" w14:textId="6D59FBF6" w:rsidR="00A311C0" w:rsidRPr="00A311C0" w:rsidRDefault="00A311C0" w:rsidP="00A311C0">
      <w:pPr>
        <w:pStyle w:val="Numberedpara"/>
        <w:numPr>
          <w:ilvl w:val="0"/>
          <w:numId w:val="0"/>
        </w:numPr>
        <w:ind w:left="357"/>
        <w:jc w:val="right"/>
        <w:rPr>
          <w:b/>
          <w:bCs/>
        </w:rPr>
      </w:pPr>
      <w:r w:rsidRPr="00A311C0">
        <w:rPr>
          <w:b/>
          <w:bCs/>
        </w:rPr>
        <w:t>ACTION: NG/JR</w:t>
      </w:r>
    </w:p>
    <w:p w14:paraId="0D098638" w14:textId="6B86DB97" w:rsidR="00462213" w:rsidRDefault="00623FC7" w:rsidP="00623FC7">
      <w:pPr>
        <w:pStyle w:val="Numberedpara"/>
      </w:pPr>
      <w:r>
        <w:t xml:space="preserve">ET noted that the Operational Management Committee will meet fortnightly </w:t>
      </w:r>
      <w:r w:rsidR="00965BD6">
        <w:t>during</w:t>
      </w:r>
      <w:r>
        <w:t xml:space="preserve"> the initial six months.  A nominated rep was awaited from some </w:t>
      </w:r>
      <w:r w:rsidR="00A06729">
        <w:t xml:space="preserve">of the </w:t>
      </w:r>
      <w:r>
        <w:t>centres</w:t>
      </w:r>
      <w:r w:rsidR="00A06729">
        <w:t xml:space="preserve"> and </w:t>
      </w:r>
      <w:r>
        <w:t>directorates.  Nicole Gee confirmed that the Management of Change policy was in the process of being updated.</w:t>
      </w:r>
    </w:p>
    <w:p w14:paraId="044F9631" w14:textId="4AE7EE48" w:rsidR="00863FD7" w:rsidRDefault="00B237D7" w:rsidP="00B55E00">
      <w:pPr>
        <w:pStyle w:val="Heading2"/>
      </w:pPr>
      <w:bookmarkStart w:id="1" w:name="_Hlk77685832"/>
      <w:r>
        <w:t>Hot topic</w:t>
      </w:r>
      <w:r w:rsidR="00B55E00">
        <w:t>s</w:t>
      </w:r>
      <w:r>
        <w:t xml:space="preserve"> </w:t>
      </w:r>
      <w:r w:rsidR="00863FD7">
        <w:t>(item 4)</w:t>
      </w:r>
    </w:p>
    <w:p w14:paraId="2364D247" w14:textId="5FCAD3A9" w:rsidR="00462213" w:rsidRDefault="00C65660" w:rsidP="00462213">
      <w:pPr>
        <w:pStyle w:val="Numberedpara"/>
      </w:pPr>
      <w:r>
        <w:rPr>
          <w:b/>
          <w:bCs/>
        </w:rPr>
        <w:t>T</w:t>
      </w:r>
      <w:r w:rsidR="00E11D72">
        <w:rPr>
          <w:b/>
          <w:bCs/>
        </w:rPr>
        <w:t xml:space="preserve">opic for </w:t>
      </w:r>
      <w:r>
        <w:rPr>
          <w:b/>
          <w:bCs/>
        </w:rPr>
        <w:t>a</w:t>
      </w:r>
      <w:r w:rsidR="00E11D72">
        <w:rPr>
          <w:b/>
          <w:bCs/>
        </w:rPr>
        <w:t xml:space="preserve"> Digital Workplace</w:t>
      </w:r>
      <w:r>
        <w:rPr>
          <w:b/>
          <w:bCs/>
        </w:rPr>
        <w:t xml:space="preserve"> pathfinder</w:t>
      </w:r>
      <w:r w:rsidR="00AB7073" w:rsidRPr="00462213">
        <w:rPr>
          <w:b/>
          <w:bCs/>
        </w:rPr>
        <w:t>:</w:t>
      </w:r>
      <w:r w:rsidR="00AB7073" w:rsidRPr="00462213">
        <w:t xml:space="preserve"> </w:t>
      </w:r>
      <w:r w:rsidR="00E11D72">
        <w:t xml:space="preserve">Alexia Tonnel sought ET approval to begin working on a </w:t>
      </w:r>
      <w:r>
        <w:t>‘trailblazer’</w:t>
      </w:r>
      <w:r w:rsidR="00E11D72">
        <w:t xml:space="preserve"> as part of the DWP to build a project service space within SharePoint with support from Civica.  The project space will enable collaboration across </w:t>
      </w:r>
      <w:proofErr w:type="gramStart"/>
      <w:r w:rsidR="00E11D72">
        <w:t>a number of</w:t>
      </w:r>
      <w:proofErr w:type="gramEnd"/>
      <w:r w:rsidR="00E11D72">
        <w:t xml:space="preserve"> projects </w:t>
      </w:r>
      <w:r w:rsidR="00B36EF9">
        <w:t xml:space="preserve">with all the documentation </w:t>
      </w:r>
      <w:r w:rsidR="009541E6">
        <w:t xml:space="preserve">being </w:t>
      </w:r>
      <w:r w:rsidR="00B36EF9">
        <w:t xml:space="preserve">saved in one </w:t>
      </w:r>
      <w:r w:rsidR="009541E6">
        <w:t xml:space="preserve">easily accessible </w:t>
      </w:r>
      <w:r w:rsidR="00B36EF9">
        <w:t xml:space="preserve">place, </w:t>
      </w:r>
      <w:r w:rsidR="00E11D72">
        <w:t xml:space="preserve">and </w:t>
      </w:r>
      <w:r w:rsidR="00B36EF9">
        <w:t xml:space="preserve">eventually </w:t>
      </w:r>
      <w:r w:rsidR="00E11D72">
        <w:t xml:space="preserve">allow external contributors to access the space, once the governance and security arrangements </w:t>
      </w:r>
      <w:r w:rsidR="00B36EF9">
        <w:t xml:space="preserve">have been agreed and implemented.  The initial phase will test the system, provide </w:t>
      </w:r>
      <w:proofErr w:type="gramStart"/>
      <w:r w:rsidR="00B36EF9">
        <w:t>training</w:t>
      </w:r>
      <w:proofErr w:type="gramEnd"/>
      <w:r w:rsidR="00B36EF9">
        <w:t xml:space="preserve"> and develop a governance framework.</w:t>
      </w:r>
    </w:p>
    <w:p w14:paraId="24228918" w14:textId="5344B24B" w:rsidR="00B36EF9" w:rsidRDefault="00D75034" w:rsidP="00462213">
      <w:pPr>
        <w:pStyle w:val="Numberedpara"/>
      </w:pPr>
      <w:r>
        <w:t xml:space="preserve">ET was supportive of the proposal but asked that it be called “a </w:t>
      </w:r>
      <w:r w:rsidRPr="00291BF8">
        <w:t>phased roll out</w:t>
      </w:r>
      <w:r w:rsidR="002C12AF">
        <w:t>, pathfinder or trailblazer</w:t>
      </w:r>
      <w:r w:rsidR="00C65660">
        <w:t>”</w:t>
      </w:r>
      <w:r w:rsidRPr="00291BF8">
        <w:t xml:space="preserve"> </w:t>
      </w:r>
      <w:r w:rsidR="00C65660">
        <w:t>rather than a pilot</w:t>
      </w:r>
      <w:r w:rsidRPr="00291BF8">
        <w:t>.  ET also requested that the communication of it to staff should also include a note of the other options which were considered for the p</w:t>
      </w:r>
      <w:r w:rsidR="00C65660">
        <w:t>athfinder</w:t>
      </w:r>
      <w:r w:rsidRPr="00291BF8">
        <w:t xml:space="preserve">, </w:t>
      </w:r>
      <w:proofErr w:type="spellStart"/>
      <w:proofErr w:type="gramStart"/>
      <w:r w:rsidRPr="00291BF8">
        <w:t>eg</w:t>
      </w:r>
      <w:proofErr w:type="spellEnd"/>
      <w:proofErr w:type="gramEnd"/>
      <w:r w:rsidRPr="00291BF8">
        <w:t xml:space="preserve"> the end to end DOI process and the new intranet. Alexia also asked that other work under way to support teams alongside the DWP, such as the management of timelines, be outlined, so that staff can fully appreciate the extent of work underway</w:t>
      </w:r>
      <w:r w:rsidR="007F33DE">
        <w:t>.</w:t>
      </w:r>
    </w:p>
    <w:p w14:paraId="4664F8D0" w14:textId="67FA7381" w:rsidR="00C21260" w:rsidRDefault="00C21260" w:rsidP="00C21260">
      <w:pPr>
        <w:pStyle w:val="SMTActions"/>
      </w:pPr>
      <w:r>
        <w:rPr>
          <w:bCs/>
        </w:rPr>
        <w:t>ACTION:</w:t>
      </w:r>
      <w:r>
        <w:t xml:space="preserve"> </w:t>
      </w:r>
      <w:r w:rsidR="001F7C14">
        <w:t>AT</w:t>
      </w:r>
    </w:p>
    <w:p w14:paraId="0E2E0EE2" w14:textId="77777777" w:rsidR="00965BD6" w:rsidRDefault="00965BD6" w:rsidP="00C21260">
      <w:pPr>
        <w:pStyle w:val="SMTActions"/>
      </w:pPr>
    </w:p>
    <w:p w14:paraId="3872240D" w14:textId="5EE44169" w:rsidR="00965BD6" w:rsidRPr="00967BCE" w:rsidRDefault="00965BD6" w:rsidP="00967BCE">
      <w:pPr>
        <w:pStyle w:val="Numberedpara"/>
        <w:rPr>
          <w:b/>
          <w:bCs/>
        </w:rPr>
      </w:pPr>
      <w:r>
        <w:rPr>
          <w:b/>
          <w:bCs/>
        </w:rPr>
        <w:lastRenderedPageBreak/>
        <w:t>Kuvan</w:t>
      </w:r>
      <w:r>
        <w:t xml:space="preserve"> – Meindert Boysen updated ET following the technology appraisal</w:t>
      </w:r>
      <w:r w:rsidR="00967BCE">
        <w:t xml:space="preserve">.  </w:t>
      </w:r>
      <w:r>
        <w:t xml:space="preserve">The introduction of generics could allow NHSE to develop a commissioning policy for a larger population.  NICE has been looking at ways to support NHSE, considering that it does not want to formally appraise these for reasons given in the draft letter.  The risk is that by doing this, it will be </w:t>
      </w:r>
      <w:r w:rsidR="00967BCE">
        <w:t xml:space="preserve">circumventing the standard processes.  The mitigation is that this is an exceptional circumstance; NHSE is content; legal advice provides support; and it has been done previously for cystic fibrosis.  The opportunities are that NICE should explore whether it can use approaches like this to take the pressure off the TA programme, albeit with a clearer, </w:t>
      </w:r>
      <w:proofErr w:type="gramStart"/>
      <w:r w:rsidR="00967BCE">
        <w:t>transparent</w:t>
      </w:r>
      <w:proofErr w:type="gramEnd"/>
      <w:r w:rsidR="00967BCE">
        <w:t xml:space="preserve"> and formal approach to support NHSE commissioning, including the use of ‘guidance’ with a funding mandate.</w:t>
      </w:r>
    </w:p>
    <w:p w14:paraId="6BDE8789" w14:textId="19FEB439" w:rsidR="00863FD7" w:rsidRDefault="002F6ABA" w:rsidP="00462213">
      <w:pPr>
        <w:pStyle w:val="Heading2"/>
      </w:pPr>
      <w:r>
        <w:t>All staff event</w:t>
      </w:r>
      <w:r w:rsidR="00AD0A6D">
        <w:t xml:space="preserve"> </w:t>
      </w:r>
      <w:r w:rsidR="00863FD7">
        <w:t>(item 5</w:t>
      </w:r>
      <w:r w:rsidR="00243541">
        <w:t>.1</w:t>
      </w:r>
      <w:r w:rsidR="00863FD7">
        <w:t>)</w:t>
      </w:r>
    </w:p>
    <w:p w14:paraId="69DB05D6" w14:textId="0065A21D" w:rsidR="00227C57" w:rsidRDefault="00821514" w:rsidP="002F6ABA">
      <w:pPr>
        <w:pStyle w:val="Paragraph"/>
      </w:pPr>
      <w:r>
        <w:t xml:space="preserve">ET was updated on the initial arrangements for the </w:t>
      </w:r>
      <w:proofErr w:type="gramStart"/>
      <w:r>
        <w:t>all staff</w:t>
      </w:r>
      <w:proofErr w:type="gramEnd"/>
      <w:r>
        <w:t xml:space="preserve"> event which will be titled ‘</w:t>
      </w:r>
      <w:r w:rsidR="00A3070F">
        <w:t xml:space="preserve">reconnect, reenergise and </w:t>
      </w:r>
      <w:r>
        <w:t>refuel</w:t>
      </w:r>
      <w:r w:rsidR="00A3070F">
        <w:t>’</w:t>
      </w:r>
      <w:r>
        <w:t xml:space="preserve">.  There was a project team working on the theme and format </w:t>
      </w:r>
      <w:r w:rsidR="00E62393">
        <w:t>for</w:t>
      </w:r>
      <w:r>
        <w:t xml:space="preserve"> the day, the aim of which was to </w:t>
      </w:r>
      <w:r w:rsidR="00ED483F">
        <w:t xml:space="preserve">have </w:t>
      </w:r>
      <w:r>
        <w:t xml:space="preserve">a fun event for staff to meet up and re-connect rather than an emphasis on business </w:t>
      </w:r>
      <w:r w:rsidR="00ED483F">
        <w:t xml:space="preserve">focussed </w:t>
      </w:r>
      <w:r>
        <w:t xml:space="preserve">outcomes. </w:t>
      </w:r>
      <w:r w:rsidR="00ED483F">
        <w:t xml:space="preserve"> Nicole Gee advised that she was not anticipating there would be a lot of work required in preparing for the event, although she acknowledged that some teams would like an opportunity to showcase their work.</w:t>
      </w:r>
    </w:p>
    <w:p w14:paraId="5D806CDB" w14:textId="5B9B174E" w:rsidR="001531EA" w:rsidRDefault="00ED483F" w:rsidP="001531EA">
      <w:pPr>
        <w:pStyle w:val="Numberedpara"/>
      </w:pPr>
      <w:r>
        <w:t>It was noted that the chairman will not be available to attend on the revised date, but she has agreed to record a video.  A draft agenda will be circulated to ET when it’s available.</w:t>
      </w:r>
    </w:p>
    <w:p w14:paraId="09932578" w14:textId="2E8129F1" w:rsidR="002F6ABA" w:rsidRPr="00ED483F" w:rsidRDefault="00ED483F" w:rsidP="00ED483F">
      <w:pPr>
        <w:pStyle w:val="Numberedpara"/>
        <w:numPr>
          <w:ilvl w:val="0"/>
          <w:numId w:val="0"/>
        </w:numPr>
        <w:ind w:left="357"/>
        <w:jc w:val="right"/>
        <w:rPr>
          <w:b/>
          <w:bCs/>
        </w:rPr>
      </w:pPr>
      <w:r w:rsidRPr="00ED483F">
        <w:rPr>
          <w:b/>
          <w:bCs/>
        </w:rPr>
        <w:t>ACTION: NG</w:t>
      </w:r>
    </w:p>
    <w:p w14:paraId="0BFB539A" w14:textId="166507E0" w:rsidR="002F6ABA" w:rsidRPr="002F6ABA" w:rsidRDefault="002F6ABA" w:rsidP="002F6ABA">
      <w:pPr>
        <w:pStyle w:val="Heading2"/>
      </w:pPr>
      <w:r w:rsidRPr="002F6ABA">
        <w:t>Board Strategy Away Day</w:t>
      </w:r>
      <w:r>
        <w:t xml:space="preserve"> update</w:t>
      </w:r>
      <w:r w:rsidRPr="002F6ABA">
        <w:t xml:space="preserve"> (item 5.2)</w:t>
      </w:r>
    </w:p>
    <w:p w14:paraId="2D941835" w14:textId="465C77A4" w:rsidR="002F6ABA" w:rsidRPr="00036231" w:rsidRDefault="008D664A" w:rsidP="001531EA">
      <w:pPr>
        <w:pStyle w:val="Numberedpara"/>
        <w:rPr>
          <w:b/>
          <w:bCs/>
        </w:rPr>
      </w:pPr>
      <w:r>
        <w:t>T</w:t>
      </w:r>
      <w:r w:rsidR="00036231">
        <w:t>he arrangements and agenda for the board’s October strategy day were reviewed.  It was agreed to use the first session to reflect on the outcomes from the NICE and MHRA board to board meeting, ahead of the NHSE guests joining</w:t>
      </w:r>
      <w:r w:rsidR="00E62393">
        <w:t xml:space="preserve"> at 9:45am</w:t>
      </w:r>
      <w:r w:rsidR="00036231">
        <w:t xml:space="preserve">.  Gill Leng agreed to prepare a short note of the key points from the NICE and MHRA meeting.  David Coombs agreed to update the board strategy agenda and circulate </w:t>
      </w:r>
      <w:r w:rsidR="00E62393">
        <w:t xml:space="preserve">it </w:t>
      </w:r>
      <w:r w:rsidR="00036231">
        <w:t>to ET via Teams, for final comments.</w:t>
      </w:r>
    </w:p>
    <w:p w14:paraId="4E8B0648" w14:textId="05DD1500" w:rsidR="00036231" w:rsidRPr="00036231" w:rsidRDefault="00036231" w:rsidP="00036231">
      <w:pPr>
        <w:pStyle w:val="Numberedpara"/>
        <w:numPr>
          <w:ilvl w:val="0"/>
          <w:numId w:val="0"/>
        </w:numPr>
        <w:ind w:left="357"/>
        <w:jc w:val="right"/>
        <w:rPr>
          <w:b/>
          <w:bCs/>
        </w:rPr>
      </w:pPr>
      <w:r w:rsidRPr="00036231">
        <w:rPr>
          <w:b/>
          <w:bCs/>
        </w:rPr>
        <w:t>ACTION: GL/DC</w:t>
      </w:r>
    </w:p>
    <w:p w14:paraId="74187595" w14:textId="6466A139" w:rsidR="002F6ABA" w:rsidRDefault="00036231" w:rsidP="00A162BF">
      <w:pPr>
        <w:pStyle w:val="Numberedpara"/>
      </w:pPr>
      <w:r>
        <w:t xml:space="preserve">ET agreed the </w:t>
      </w:r>
      <w:r w:rsidR="00A162BF">
        <w:t xml:space="preserve">table </w:t>
      </w:r>
      <w:r w:rsidR="00CC0B74">
        <w:t>groups</w:t>
      </w:r>
      <w:r>
        <w:t xml:space="preserve"> and discussion topics for each of the four key sessions, noting that the background reading would be circulated to the board members in advance, with the </w:t>
      </w:r>
      <w:r w:rsidR="00A162BF">
        <w:t xml:space="preserve">short </w:t>
      </w:r>
      <w:r>
        <w:t xml:space="preserve">presentations </w:t>
      </w:r>
      <w:r w:rsidR="009E28B5">
        <w:t>to stimulate the discussions being shared on</w:t>
      </w:r>
      <w:r>
        <w:t xml:space="preserve"> the day</w:t>
      </w:r>
      <w:r w:rsidR="009E28B5">
        <w:t>.</w:t>
      </w:r>
    </w:p>
    <w:p w14:paraId="2EDB3500" w14:textId="7CFFCF28" w:rsidR="002F6ABA" w:rsidRPr="002F6ABA" w:rsidRDefault="002F6ABA" w:rsidP="002F6ABA">
      <w:pPr>
        <w:pStyle w:val="Heading2"/>
      </w:pPr>
      <w:r w:rsidRPr="002F6ABA">
        <w:t>MHRA board to board</w:t>
      </w:r>
      <w:r>
        <w:t xml:space="preserve"> (item 5.3)</w:t>
      </w:r>
    </w:p>
    <w:p w14:paraId="62E8863D" w14:textId="321193A9" w:rsidR="001531EA" w:rsidRDefault="007C5B8E" w:rsidP="00A876DF">
      <w:pPr>
        <w:pStyle w:val="Numberedpara"/>
      </w:pPr>
      <w:r>
        <w:t>The agenda for the NICE and MHRA board to board meeting on 19 October was reviewed.  ET noted the leads for each of the three syndicate exercises which will last for 40 minutes each followed by a plenary feedback ses</w:t>
      </w:r>
      <w:r w:rsidR="00A876DF">
        <w:t>sion.</w:t>
      </w:r>
    </w:p>
    <w:bookmarkEnd w:id="1"/>
    <w:p w14:paraId="3F46AAF4" w14:textId="70752FFD" w:rsidR="00C0473A" w:rsidRDefault="002F6ABA" w:rsidP="00C0473A">
      <w:pPr>
        <w:pStyle w:val="Heading2"/>
      </w:pPr>
      <w:r>
        <w:t>Business planning: process and approach for 2022/23</w:t>
      </w:r>
      <w:r w:rsidR="00C0473A">
        <w:t xml:space="preserve"> (item 6.1)</w:t>
      </w:r>
    </w:p>
    <w:p w14:paraId="6E94729F" w14:textId="61482E5E" w:rsidR="00E12BE4" w:rsidRDefault="002F6ABA" w:rsidP="00C71390">
      <w:pPr>
        <w:pStyle w:val="Paragraph"/>
      </w:pPr>
      <w:r>
        <w:t xml:space="preserve">Jennifer Howells </w:t>
      </w:r>
      <w:r w:rsidR="00C71390">
        <w:t xml:space="preserve">and David Coombs presented a </w:t>
      </w:r>
      <w:r w:rsidR="00C71390" w:rsidRPr="002661B9">
        <w:t xml:space="preserve">proposed </w:t>
      </w:r>
      <w:r w:rsidR="00C71390">
        <w:t xml:space="preserve">approach for developing the </w:t>
      </w:r>
      <w:r w:rsidR="00C71390" w:rsidRPr="002661B9">
        <w:t xml:space="preserve">corporate business plan </w:t>
      </w:r>
      <w:r w:rsidR="00C71390">
        <w:t>for 2022/23 using the framework of the 5 year strategy and the priorities identified in the CSR bid</w:t>
      </w:r>
      <w:r w:rsidR="00847C61">
        <w:t xml:space="preserve"> </w:t>
      </w:r>
      <w:r w:rsidR="00C71390">
        <w:t xml:space="preserve">and </w:t>
      </w:r>
      <w:r w:rsidR="00847C61">
        <w:t>includ</w:t>
      </w:r>
      <w:r w:rsidR="00C71390">
        <w:t>ed a high level template for directorate</w:t>
      </w:r>
      <w:r w:rsidR="00847C61">
        <w:t>s</w:t>
      </w:r>
      <w:r w:rsidR="00C71390">
        <w:t xml:space="preserve"> and centres to complete.</w:t>
      </w:r>
      <w:r w:rsidR="00D314D8">
        <w:t xml:space="preserve">  The paper will also be shared with the Senior Leaders Forum on 18 October.</w:t>
      </w:r>
    </w:p>
    <w:p w14:paraId="346F69FF" w14:textId="4A0FF574" w:rsidR="007A5F21" w:rsidRPr="007502A4" w:rsidRDefault="00E12BE4" w:rsidP="007502A4">
      <w:pPr>
        <w:pStyle w:val="Paragraph"/>
      </w:pPr>
      <w:r>
        <w:lastRenderedPageBreak/>
        <w:t xml:space="preserve">ET </w:t>
      </w:r>
      <w:r w:rsidR="00D13288">
        <w:t xml:space="preserve">noted the progress against the strategic roadmap priorities in pillars 1 – 4 and agreed it was necessary to </w:t>
      </w:r>
      <w:r w:rsidR="007502A4">
        <w:t xml:space="preserve">also </w:t>
      </w:r>
      <w:r w:rsidR="007A5F21">
        <w:t>develop</w:t>
      </w:r>
      <w:r w:rsidR="00D13288">
        <w:t xml:space="preserve"> a roadmap of the </w:t>
      </w:r>
      <w:r w:rsidR="007A5F21">
        <w:t xml:space="preserve">priorities and objectives for the </w:t>
      </w:r>
      <w:r w:rsidR="00D13288">
        <w:t>‘</w:t>
      </w:r>
      <w:r w:rsidR="007A5F21">
        <w:t xml:space="preserve">key </w:t>
      </w:r>
      <w:r w:rsidR="0018747A">
        <w:t xml:space="preserve">transformation </w:t>
      </w:r>
      <w:r w:rsidR="00D13288">
        <w:t>enab</w:t>
      </w:r>
      <w:r w:rsidR="007A5F21">
        <w:t>lers</w:t>
      </w:r>
      <w:r w:rsidR="00D13288">
        <w:t>’</w:t>
      </w:r>
      <w:r w:rsidR="0018747A">
        <w:t xml:space="preserve">, to help plan the resources required from </w:t>
      </w:r>
      <w:r w:rsidR="007502A4">
        <w:t xml:space="preserve">the </w:t>
      </w:r>
      <w:r w:rsidR="0018747A">
        <w:t>Comms, DIT and HR</w:t>
      </w:r>
      <w:r w:rsidR="007502A4">
        <w:t xml:space="preserve"> teams</w:t>
      </w:r>
      <w:r w:rsidR="0018747A">
        <w:t>.</w:t>
      </w:r>
      <w:r w:rsidR="00D13288">
        <w:t xml:space="preserve"> </w:t>
      </w:r>
      <w:r w:rsidR="00C626B5">
        <w:t>To help develop this, the directors for these areas should complete the template with proposed business plan objectives.</w:t>
      </w:r>
      <w:r w:rsidR="0018747A">
        <w:t xml:space="preserve"> </w:t>
      </w:r>
      <w:r w:rsidR="00D13288">
        <w:t xml:space="preserve">Jennifer Howells advised that teams have been asked to identify interdependencies with other directorates </w:t>
      </w:r>
      <w:r w:rsidR="00176BC3">
        <w:t xml:space="preserve">within the template, </w:t>
      </w:r>
      <w:r w:rsidR="00D13288">
        <w:t>which will inform the enabling priorities.</w:t>
      </w:r>
      <w:r w:rsidR="00B542EC">
        <w:t xml:space="preserve">  The deadline for the submission of draft objectives was 22 November 2021.</w:t>
      </w:r>
    </w:p>
    <w:p w14:paraId="508D272B" w14:textId="19212A61" w:rsidR="007A5F21" w:rsidRDefault="001E2BD4" w:rsidP="00AD0A6D">
      <w:pPr>
        <w:pStyle w:val="Paragraph"/>
      </w:pPr>
      <w:r>
        <w:t xml:space="preserve">It was queried how the objectives for the new strategic engagement directorate will be developed, ahead of the </w:t>
      </w:r>
      <w:r w:rsidR="00847C61">
        <w:t>new</w:t>
      </w:r>
      <w:r>
        <w:t xml:space="preserve"> </w:t>
      </w:r>
      <w:r w:rsidR="00847C61">
        <w:t>director</w:t>
      </w:r>
      <w:r>
        <w:t xml:space="preserve"> appointment.  It was requested that the Comms and HSC teams be asked to </w:t>
      </w:r>
      <w:r w:rsidR="00B542EC">
        <w:t xml:space="preserve">begin </w:t>
      </w:r>
      <w:r>
        <w:t>work</w:t>
      </w:r>
      <w:r w:rsidR="00B542EC">
        <w:t>ing</w:t>
      </w:r>
      <w:r>
        <w:t xml:space="preserve"> together to draft some joint objectives.</w:t>
      </w:r>
    </w:p>
    <w:p w14:paraId="3BB4B43A" w14:textId="51532B6A" w:rsidR="00B542EC" w:rsidRPr="00B542EC" w:rsidRDefault="00B542EC" w:rsidP="00B542EC">
      <w:pPr>
        <w:pStyle w:val="Paragraph"/>
        <w:numPr>
          <w:ilvl w:val="0"/>
          <w:numId w:val="0"/>
        </w:numPr>
        <w:ind w:left="357"/>
        <w:jc w:val="right"/>
        <w:rPr>
          <w:b/>
          <w:bCs/>
        </w:rPr>
      </w:pPr>
      <w:r w:rsidRPr="00B542EC">
        <w:rPr>
          <w:b/>
          <w:bCs/>
        </w:rPr>
        <w:t>ACTION: JG/JR</w:t>
      </w:r>
    </w:p>
    <w:p w14:paraId="47CE7981" w14:textId="2927B413" w:rsidR="00B542EC" w:rsidRDefault="00C51124" w:rsidP="00A614E7">
      <w:pPr>
        <w:pStyle w:val="Paragraph"/>
      </w:pPr>
      <w:r>
        <w:t xml:space="preserve">Felix Greaves commented that there was a very long list of similar objectives last year and therefore it would be helpful to set aside time for ET to write objectives together.  Paul Chrisp expressed concern that the </w:t>
      </w:r>
      <w:r w:rsidR="00847C61">
        <w:t xml:space="preserve">submission </w:t>
      </w:r>
      <w:r>
        <w:t>timetable would be challenging in relation to the collaborating centres</w:t>
      </w:r>
      <w:r w:rsidR="00847C61">
        <w:t xml:space="preserve"> due to</w:t>
      </w:r>
      <w:r>
        <w:t xml:space="preserve"> the </w:t>
      </w:r>
      <w:r w:rsidR="00847C61">
        <w:t xml:space="preserve">additional </w:t>
      </w:r>
      <w:r>
        <w:t>work which will be required by the DIT, Comms and HR teams.  Jennifer advised that it needed to be an iterative process which everyone needs to engage with, and one which needs to meet the timeframe for approval from the DHSC.</w:t>
      </w:r>
    </w:p>
    <w:p w14:paraId="6F2202BF" w14:textId="73341444" w:rsidR="00B542EC" w:rsidRDefault="00C51124" w:rsidP="00A614E7">
      <w:pPr>
        <w:pStyle w:val="Paragraph"/>
      </w:pPr>
      <w:r>
        <w:t>It was agreed that there was insufficient time in ET meetings to fully discuss business plan</w:t>
      </w:r>
      <w:r w:rsidR="00A46927">
        <w:t xml:space="preserve"> objectives</w:t>
      </w:r>
      <w:r>
        <w:t xml:space="preserve"> </w:t>
      </w:r>
      <w:r w:rsidR="00A46927">
        <w:t>and therefore some additional sessions were needed.</w:t>
      </w:r>
    </w:p>
    <w:p w14:paraId="425C45D6" w14:textId="793218F9" w:rsidR="00A46927" w:rsidRPr="00A46927" w:rsidRDefault="00A46927" w:rsidP="00A46927">
      <w:pPr>
        <w:pStyle w:val="Paragraph"/>
        <w:numPr>
          <w:ilvl w:val="0"/>
          <w:numId w:val="0"/>
        </w:numPr>
        <w:ind w:left="357"/>
        <w:jc w:val="right"/>
        <w:rPr>
          <w:b/>
          <w:bCs/>
        </w:rPr>
      </w:pPr>
      <w:r w:rsidRPr="00A46927">
        <w:rPr>
          <w:b/>
          <w:bCs/>
        </w:rPr>
        <w:t>ACTION: DC</w:t>
      </w:r>
    </w:p>
    <w:p w14:paraId="7E9BE3F8" w14:textId="603761D4" w:rsidR="00B542EC" w:rsidRDefault="004C58AB" w:rsidP="00AD0A6D">
      <w:pPr>
        <w:pStyle w:val="Paragraph"/>
      </w:pPr>
      <w:r>
        <w:t>John Pegington and Martin Davison presented the financial assumptions to support the business planning process in 2022/23.  ET noted that the outcome of the CSR bid is not expected until the end of October</w:t>
      </w:r>
      <w:r w:rsidR="00082C82">
        <w:t>, therefore the figures did not include any additional CSR funding.</w:t>
      </w:r>
    </w:p>
    <w:p w14:paraId="5C3FB290" w14:textId="77777777" w:rsidR="00624A5E" w:rsidRDefault="00082C82" w:rsidP="00AD0A6D">
      <w:pPr>
        <w:pStyle w:val="Paragraph"/>
      </w:pPr>
      <w:r>
        <w:t xml:space="preserve">ET noted the scenario planning assumptions, the known additional </w:t>
      </w:r>
      <w:proofErr w:type="gramStart"/>
      <w:r>
        <w:t>pressures</w:t>
      </w:r>
      <w:proofErr w:type="gramEnd"/>
      <w:r>
        <w:t xml:space="preserve"> and options for bridging the gap, if needed.  The level of expected TA income and potential costs of the collaborating centre staff were </w:t>
      </w:r>
      <w:proofErr w:type="gramStart"/>
      <w:r>
        <w:t>particular areas</w:t>
      </w:r>
      <w:proofErr w:type="gramEnd"/>
      <w:r>
        <w:t xml:space="preserve"> of concern however, Martin provided re-assurance that there would be reductions in other areas to off-set the costs.</w:t>
      </w:r>
    </w:p>
    <w:p w14:paraId="7BA76D54" w14:textId="2FFA6CF7" w:rsidR="00E12BE4" w:rsidRDefault="00624A5E" w:rsidP="00632CBE">
      <w:pPr>
        <w:pStyle w:val="Paragraph"/>
      </w:pPr>
      <w:r>
        <w:t>In terms of the transformation programme, it was queried whether the assumption was sufficient given NICE’s ambitions.  ET noted that the significant investment in the transformation unit and strategy team w</w:t>
      </w:r>
      <w:r w:rsidR="00EC683C">
        <w:t>as</w:t>
      </w:r>
      <w:r>
        <w:t xml:space="preserve"> now included in the baseline as a re-current cost, and agreed it was important not to slow down the transformation programme.  The Senior Leader’s Forum on 18 October was </w:t>
      </w:r>
      <w:r w:rsidR="00C626B5">
        <w:t xml:space="preserve">largely allocated </w:t>
      </w:r>
      <w:r>
        <w:t xml:space="preserve">to </w:t>
      </w:r>
      <w:r w:rsidR="00632CBE">
        <w:t xml:space="preserve">reviewing the 2022/23 business planning process and financial assumptions.  Further iterations will be brought back to ET during the </w:t>
      </w:r>
      <w:r w:rsidR="00EC683C">
        <w:t>coming</w:t>
      </w:r>
      <w:r w:rsidR="00632CBE">
        <w:t xml:space="preserve"> months.</w:t>
      </w:r>
    </w:p>
    <w:p w14:paraId="7C7EAA57" w14:textId="6120A0C4" w:rsidR="00AD0A6D" w:rsidRDefault="004B1BCD" w:rsidP="00C0473A">
      <w:pPr>
        <w:pStyle w:val="Heading2"/>
      </w:pPr>
      <w:r>
        <w:t>Mapping external factors affecting delivery of NICE’s strategy</w:t>
      </w:r>
      <w:r w:rsidR="00AD0A6D">
        <w:t xml:space="preserve"> (item 6.2)</w:t>
      </w:r>
    </w:p>
    <w:p w14:paraId="3BCB1548" w14:textId="01BCA67F" w:rsidR="00F05E80" w:rsidRPr="00AD0A6D" w:rsidRDefault="00E12BE4" w:rsidP="00632CBE">
      <w:pPr>
        <w:pStyle w:val="Paragraph"/>
      </w:pPr>
      <w:r>
        <w:t xml:space="preserve">ET </w:t>
      </w:r>
      <w:r w:rsidR="00ED483F">
        <w:t xml:space="preserve">noted the content of the paper </w:t>
      </w:r>
      <w:r w:rsidR="00C626B5">
        <w:t xml:space="preserve">with the appendix circulated </w:t>
      </w:r>
      <w:r w:rsidR="00ED483F">
        <w:t>as background material for the October board strategy away day.</w:t>
      </w:r>
    </w:p>
    <w:p w14:paraId="3FBDB888" w14:textId="7299E7CD" w:rsidR="00FD53E9" w:rsidRDefault="00FD53E9" w:rsidP="00C0473A">
      <w:pPr>
        <w:pStyle w:val="Heading2"/>
      </w:pPr>
      <w:r w:rsidRPr="00DD563C">
        <w:t xml:space="preserve">Review of the meeting (item </w:t>
      </w:r>
      <w:r w:rsidR="00CB3528">
        <w:t>7</w:t>
      </w:r>
      <w:r w:rsidR="00D95B78">
        <w:t>)</w:t>
      </w:r>
    </w:p>
    <w:p w14:paraId="17949412" w14:textId="551815A6" w:rsidR="00FE0811" w:rsidRPr="005F46BA" w:rsidRDefault="00D20FFB" w:rsidP="00C0473A">
      <w:pPr>
        <w:pStyle w:val="Paragraph"/>
      </w:pPr>
      <w:r>
        <w:t>No comments.</w:t>
      </w:r>
    </w:p>
    <w:p w14:paraId="303FF33B" w14:textId="62A5619B" w:rsidR="005A69D6" w:rsidRDefault="00120B77" w:rsidP="00B55E00">
      <w:pPr>
        <w:pStyle w:val="Heading2"/>
      </w:pPr>
      <w:r>
        <w:lastRenderedPageBreak/>
        <w:t>O</w:t>
      </w:r>
      <w:r w:rsidR="005A69D6">
        <w:t xml:space="preserve">ther business (item </w:t>
      </w:r>
      <w:r w:rsidR="00CB3528">
        <w:t>8</w:t>
      </w:r>
      <w:r w:rsidR="005A69D6">
        <w:t>)</w:t>
      </w:r>
    </w:p>
    <w:p w14:paraId="51F36080" w14:textId="0B9AAA4F" w:rsidR="00AD0A6D" w:rsidRDefault="00D20FFB" w:rsidP="00A1163F">
      <w:pPr>
        <w:pStyle w:val="Paragraph"/>
      </w:pPr>
      <w:r>
        <w:rPr>
          <w:b/>
          <w:bCs/>
        </w:rPr>
        <w:t>Unison request</w:t>
      </w:r>
      <w:r>
        <w:t xml:space="preserve"> – a request has been received from Unison for NICE to formally recognise the difficult year it has been for staff.  Nicole Gee agreed to discuss the request further under a verbal item on next week’s ET agenda.</w:t>
      </w:r>
    </w:p>
    <w:p w14:paraId="47845C96" w14:textId="0F769CB8" w:rsidR="00D20FFB" w:rsidRDefault="00D20FFB" w:rsidP="00D20FFB">
      <w:pPr>
        <w:pStyle w:val="Paragraph"/>
        <w:numPr>
          <w:ilvl w:val="0"/>
          <w:numId w:val="0"/>
        </w:numPr>
        <w:ind w:left="357"/>
        <w:jc w:val="right"/>
      </w:pPr>
      <w:r>
        <w:rPr>
          <w:b/>
          <w:bCs/>
        </w:rPr>
        <w:t>ACTION: NG</w:t>
      </w:r>
    </w:p>
    <w:p w14:paraId="56779988" w14:textId="40ACEC73" w:rsidR="00D20FFB" w:rsidRDefault="00D20FFB" w:rsidP="00A1163F">
      <w:pPr>
        <w:pStyle w:val="Paragraph"/>
      </w:pPr>
      <w:r>
        <w:rPr>
          <w:b/>
          <w:bCs/>
        </w:rPr>
        <w:t>Environmental sustainability</w:t>
      </w:r>
      <w:r>
        <w:t xml:space="preserve"> – Felix Greaves reported that </w:t>
      </w:r>
      <w:r w:rsidR="00067911">
        <w:t xml:space="preserve">the </w:t>
      </w:r>
      <w:r w:rsidR="004108CB">
        <w:t xml:space="preserve">Sustainability Steering Group was developing a set of measures </w:t>
      </w:r>
      <w:r w:rsidR="00632CBE">
        <w:t>of</w:t>
      </w:r>
      <w:r w:rsidR="004108CB">
        <w:t xml:space="preserve"> NICE’s environmental impact, as a contribution to COP26 climate change conference.</w:t>
      </w:r>
    </w:p>
    <w:sectPr w:rsidR="00D20FFB"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57D84402" w:rsidR="00EB34E7" w:rsidRPr="007D0457" w:rsidRDefault="00EB34E7" w:rsidP="007D0457">
    <w:pPr>
      <w:pStyle w:val="Header"/>
      <w:jc w:val="right"/>
      <w:rPr>
        <w:b/>
        <w:bCs/>
        <w:lang w:val="en-US"/>
      </w:rPr>
    </w:pPr>
    <w:r w:rsidRPr="007D0457">
      <w:rPr>
        <w:b/>
        <w:bCs/>
        <w:lang w:val="en-US"/>
      </w:rPr>
      <w:t xml:space="preserve">ITEM </w:t>
    </w:r>
    <w:r>
      <w:rPr>
        <w:b/>
        <w:bCs/>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2"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6"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7"/>
  </w:num>
  <w:num w:numId="2">
    <w:abstractNumId w:val="11"/>
  </w:num>
  <w:num w:numId="3">
    <w:abstractNumId w:val="5"/>
  </w:num>
  <w:num w:numId="4">
    <w:abstractNumId w:val="21"/>
  </w:num>
  <w:num w:numId="5">
    <w:abstractNumId w:val="7"/>
  </w:num>
  <w:num w:numId="6">
    <w:abstractNumId w:val="12"/>
  </w:num>
  <w:num w:numId="7">
    <w:abstractNumId w:val="15"/>
  </w:num>
  <w:num w:numId="8">
    <w:abstractNumId w:val="30"/>
  </w:num>
  <w:num w:numId="9">
    <w:abstractNumId w:val="13"/>
  </w:num>
  <w:num w:numId="10">
    <w:abstractNumId w:val="1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25"/>
  </w:num>
  <w:num w:numId="16">
    <w:abstractNumId w:val="16"/>
  </w:num>
  <w:num w:numId="17">
    <w:abstractNumId w:val="20"/>
  </w:num>
  <w:num w:numId="18">
    <w:abstractNumId w:val="23"/>
  </w:num>
  <w:num w:numId="19">
    <w:abstractNumId w:val="10"/>
  </w:num>
  <w:num w:numId="20">
    <w:abstractNumId w:val="26"/>
  </w:num>
  <w:num w:numId="21">
    <w:abstractNumId w:val="19"/>
  </w:num>
  <w:num w:numId="22">
    <w:abstractNumId w:val="18"/>
  </w:num>
  <w:num w:numId="23">
    <w:abstractNumId w:val="29"/>
  </w:num>
  <w:num w:numId="24">
    <w:abstractNumId w:val="24"/>
  </w:num>
  <w:num w:numId="25">
    <w:abstractNumId w:val="0"/>
  </w:num>
  <w:num w:numId="26">
    <w:abstractNumId w:val="6"/>
  </w:num>
  <w:num w:numId="27">
    <w:abstractNumId w:val="8"/>
  </w:num>
  <w:num w:numId="28">
    <w:abstractNumId w:val="4"/>
  </w:num>
  <w:num w:numId="29">
    <w:abstractNumId w:val="28"/>
  </w:num>
  <w:num w:numId="30">
    <w:abstractNumId w:val="9"/>
  </w:num>
  <w:num w:numId="31">
    <w:abstractNumId w:val="1"/>
  </w:num>
  <w:num w:numId="3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2F8C"/>
    <w:rsid w:val="000037AA"/>
    <w:rsid w:val="000039B1"/>
    <w:rsid w:val="00003B5D"/>
    <w:rsid w:val="00003ED6"/>
    <w:rsid w:val="00004B43"/>
    <w:rsid w:val="00004F1A"/>
    <w:rsid w:val="0000503C"/>
    <w:rsid w:val="000053F8"/>
    <w:rsid w:val="00005E95"/>
    <w:rsid w:val="000064CB"/>
    <w:rsid w:val="0000687D"/>
    <w:rsid w:val="00006E3E"/>
    <w:rsid w:val="000106F6"/>
    <w:rsid w:val="00010AAB"/>
    <w:rsid w:val="000111B4"/>
    <w:rsid w:val="00011451"/>
    <w:rsid w:val="000116EE"/>
    <w:rsid w:val="00012355"/>
    <w:rsid w:val="00012BBC"/>
    <w:rsid w:val="00013DA2"/>
    <w:rsid w:val="000140B0"/>
    <w:rsid w:val="000143E9"/>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2073"/>
    <w:rsid w:val="000320AA"/>
    <w:rsid w:val="0003314A"/>
    <w:rsid w:val="000333DE"/>
    <w:rsid w:val="00035962"/>
    <w:rsid w:val="00035E9A"/>
    <w:rsid w:val="00036231"/>
    <w:rsid w:val="0003682B"/>
    <w:rsid w:val="000368A8"/>
    <w:rsid w:val="0003736D"/>
    <w:rsid w:val="000376CB"/>
    <w:rsid w:val="000405AE"/>
    <w:rsid w:val="00040E50"/>
    <w:rsid w:val="00042909"/>
    <w:rsid w:val="00042D75"/>
    <w:rsid w:val="0004382E"/>
    <w:rsid w:val="000439B6"/>
    <w:rsid w:val="000453EF"/>
    <w:rsid w:val="00045DE0"/>
    <w:rsid w:val="000462D6"/>
    <w:rsid w:val="00046388"/>
    <w:rsid w:val="000470AC"/>
    <w:rsid w:val="000472DC"/>
    <w:rsid w:val="0004790B"/>
    <w:rsid w:val="00050204"/>
    <w:rsid w:val="000511FD"/>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BF"/>
    <w:rsid w:val="000617F4"/>
    <w:rsid w:val="00061EB9"/>
    <w:rsid w:val="00062232"/>
    <w:rsid w:val="0006260D"/>
    <w:rsid w:val="00062876"/>
    <w:rsid w:val="000639F5"/>
    <w:rsid w:val="00063BE7"/>
    <w:rsid w:val="00063E19"/>
    <w:rsid w:val="00064DFC"/>
    <w:rsid w:val="00066194"/>
    <w:rsid w:val="000669E7"/>
    <w:rsid w:val="00066B6C"/>
    <w:rsid w:val="00067911"/>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2C82"/>
    <w:rsid w:val="000836B1"/>
    <w:rsid w:val="00083F12"/>
    <w:rsid w:val="00084854"/>
    <w:rsid w:val="00084B80"/>
    <w:rsid w:val="00084D4D"/>
    <w:rsid w:val="00085366"/>
    <w:rsid w:val="00085650"/>
    <w:rsid w:val="000857DF"/>
    <w:rsid w:val="00085897"/>
    <w:rsid w:val="00085DA7"/>
    <w:rsid w:val="00087375"/>
    <w:rsid w:val="00087ABD"/>
    <w:rsid w:val="000902B7"/>
    <w:rsid w:val="00090B63"/>
    <w:rsid w:val="00091C40"/>
    <w:rsid w:val="00091CCE"/>
    <w:rsid w:val="00092456"/>
    <w:rsid w:val="00092846"/>
    <w:rsid w:val="00092B46"/>
    <w:rsid w:val="000930F3"/>
    <w:rsid w:val="000939F4"/>
    <w:rsid w:val="00093C82"/>
    <w:rsid w:val="00093DD8"/>
    <w:rsid w:val="00093ECE"/>
    <w:rsid w:val="00095798"/>
    <w:rsid w:val="0009594E"/>
    <w:rsid w:val="00095BEC"/>
    <w:rsid w:val="00095DEE"/>
    <w:rsid w:val="000966AB"/>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2B52"/>
    <w:rsid w:val="000B3970"/>
    <w:rsid w:val="000B3EA3"/>
    <w:rsid w:val="000B45C6"/>
    <w:rsid w:val="000B543A"/>
    <w:rsid w:val="000B5939"/>
    <w:rsid w:val="000B6109"/>
    <w:rsid w:val="000B6A66"/>
    <w:rsid w:val="000B70DE"/>
    <w:rsid w:val="000C0211"/>
    <w:rsid w:val="000C04CF"/>
    <w:rsid w:val="000C1255"/>
    <w:rsid w:val="000C1702"/>
    <w:rsid w:val="000C1A68"/>
    <w:rsid w:val="000C1FDB"/>
    <w:rsid w:val="000C2407"/>
    <w:rsid w:val="000C3422"/>
    <w:rsid w:val="000C368A"/>
    <w:rsid w:val="000C46EF"/>
    <w:rsid w:val="000C541C"/>
    <w:rsid w:val="000C542C"/>
    <w:rsid w:val="000C5DBA"/>
    <w:rsid w:val="000C63EA"/>
    <w:rsid w:val="000C69B9"/>
    <w:rsid w:val="000C6DA1"/>
    <w:rsid w:val="000C72D7"/>
    <w:rsid w:val="000C7787"/>
    <w:rsid w:val="000C7BD1"/>
    <w:rsid w:val="000C7BEF"/>
    <w:rsid w:val="000C7EF5"/>
    <w:rsid w:val="000D1002"/>
    <w:rsid w:val="000D1358"/>
    <w:rsid w:val="000D1906"/>
    <w:rsid w:val="000D1E55"/>
    <w:rsid w:val="000D23DD"/>
    <w:rsid w:val="000D2511"/>
    <w:rsid w:val="000D28CC"/>
    <w:rsid w:val="000D2A22"/>
    <w:rsid w:val="000D2C42"/>
    <w:rsid w:val="000D3184"/>
    <w:rsid w:val="000D3277"/>
    <w:rsid w:val="000D36EA"/>
    <w:rsid w:val="000D3DCC"/>
    <w:rsid w:val="000D4300"/>
    <w:rsid w:val="000D4DED"/>
    <w:rsid w:val="000D50ED"/>
    <w:rsid w:val="000D53A2"/>
    <w:rsid w:val="000D55BC"/>
    <w:rsid w:val="000D57F2"/>
    <w:rsid w:val="000D63AB"/>
    <w:rsid w:val="000D6D85"/>
    <w:rsid w:val="000D6DF3"/>
    <w:rsid w:val="000D74DF"/>
    <w:rsid w:val="000E0109"/>
    <w:rsid w:val="000E121F"/>
    <w:rsid w:val="000E1D01"/>
    <w:rsid w:val="000E21D2"/>
    <w:rsid w:val="000E2C6D"/>
    <w:rsid w:val="000E32B5"/>
    <w:rsid w:val="000E3BBC"/>
    <w:rsid w:val="000E40D6"/>
    <w:rsid w:val="000E5169"/>
    <w:rsid w:val="000E5656"/>
    <w:rsid w:val="000E5F7C"/>
    <w:rsid w:val="000E6121"/>
    <w:rsid w:val="000E654C"/>
    <w:rsid w:val="000E725E"/>
    <w:rsid w:val="000E7DE1"/>
    <w:rsid w:val="000E7E12"/>
    <w:rsid w:val="000E7EC1"/>
    <w:rsid w:val="000F071A"/>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42B"/>
    <w:rsid w:val="00105C6A"/>
    <w:rsid w:val="00105DBA"/>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0B77"/>
    <w:rsid w:val="00121374"/>
    <w:rsid w:val="00121399"/>
    <w:rsid w:val="001237A3"/>
    <w:rsid w:val="001253FF"/>
    <w:rsid w:val="00125C5F"/>
    <w:rsid w:val="0012725C"/>
    <w:rsid w:val="001302A2"/>
    <w:rsid w:val="001308F1"/>
    <w:rsid w:val="00130A69"/>
    <w:rsid w:val="00130B6E"/>
    <w:rsid w:val="001311CD"/>
    <w:rsid w:val="0013385D"/>
    <w:rsid w:val="001343BC"/>
    <w:rsid w:val="00134510"/>
    <w:rsid w:val="001348BE"/>
    <w:rsid w:val="00134AB8"/>
    <w:rsid w:val="001350F7"/>
    <w:rsid w:val="00136A02"/>
    <w:rsid w:val="00136D52"/>
    <w:rsid w:val="00137077"/>
    <w:rsid w:val="00143153"/>
    <w:rsid w:val="001447E6"/>
    <w:rsid w:val="00144E67"/>
    <w:rsid w:val="00145730"/>
    <w:rsid w:val="00145C4B"/>
    <w:rsid w:val="00146349"/>
    <w:rsid w:val="0014642E"/>
    <w:rsid w:val="00146B59"/>
    <w:rsid w:val="00147131"/>
    <w:rsid w:val="001502DB"/>
    <w:rsid w:val="001505E0"/>
    <w:rsid w:val="00150CFD"/>
    <w:rsid w:val="0015117B"/>
    <w:rsid w:val="001520BF"/>
    <w:rsid w:val="001531EA"/>
    <w:rsid w:val="00153771"/>
    <w:rsid w:val="0015444A"/>
    <w:rsid w:val="00154E94"/>
    <w:rsid w:val="00155D3C"/>
    <w:rsid w:val="00156295"/>
    <w:rsid w:val="00156709"/>
    <w:rsid w:val="001574F5"/>
    <w:rsid w:val="00157778"/>
    <w:rsid w:val="00157C45"/>
    <w:rsid w:val="00160156"/>
    <w:rsid w:val="00160E15"/>
    <w:rsid w:val="001618DB"/>
    <w:rsid w:val="00161EC0"/>
    <w:rsid w:val="00162524"/>
    <w:rsid w:val="00163799"/>
    <w:rsid w:val="00163962"/>
    <w:rsid w:val="00163BB0"/>
    <w:rsid w:val="00163F93"/>
    <w:rsid w:val="001651FD"/>
    <w:rsid w:val="00165E3D"/>
    <w:rsid w:val="00166602"/>
    <w:rsid w:val="001674FB"/>
    <w:rsid w:val="00170075"/>
    <w:rsid w:val="001702EA"/>
    <w:rsid w:val="00170776"/>
    <w:rsid w:val="0017149E"/>
    <w:rsid w:val="0017169E"/>
    <w:rsid w:val="00171DB1"/>
    <w:rsid w:val="00171FA4"/>
    <w:rsid w:val="00172202"/>
    <w:rsid w:val="00173639"/>
    <w:rsid w:val="001739DA"/>
    <w:rsid w:val="00173B73"/>
    <w:rsid w:val="001747A6"/>
    <w:rsid w:val="001753D5"/>
    <w:rsid w:val="001754DD"/>
    <w:rsid w:val="0017582E"/>
    <w:rsid w:val="00175E89"/>
    <w:rsid w:val="0017624C"/>
    <w:rsid w:val="001769A7"/>
    <w:rsid w:val="00176A0C"/>
    <w:rsid w:val="00176BC3"/>
    <w:rsid w:val="001776F4"/>
    <w:rsid w:val="00177B91"/>
    <w:rsid w:val="00177FF9"/>
    <w:rsid w:val="001804ED"/>
    <w:rsid w:val="00180AE3"/>
    <w:rsid w:val="0018188C"/>
    <w:rsid w:val="00181957"/>
    <w:rsid w:val="00181A4A"/>
    <w:rsid w:val="00182009"/>
    <w:rsid w:val="00182B4F"/>
    <w:rsid w:val="00182C58"/>
    <w:rsid w:val="00182F83"/>
    <w:rsid w:val="00183827"/>
    <w:rsid w:val="00183B64"/>
    <w:rsid w:val="001842CA"/>
    <w:rsid w:val="0018450A"/>
    <w:rsid w:val="00184912"/>
    <w:rsid w:val="00184F4B"/>
    <w:rsid w:val="00185C85"/>
    <w:rsid w:val="00186DD7"/>
    <w:rsid w:val="00186E84"/>
    <w:rsid w:val="0018747A"/>
    <w:rsid w:val="0018767F"/>
    <w:rsid w:val="00187CB2"/>
    <w:rsid w:val="00190CC4"/>
    <w:rsid w:val="00191BEA"/>
    <w:rsid w:val="001931EE"/>
    <w:rsid w:val="00194A7C"/>
    <w:rsid w:val="00194B1C"/>
    <w:rsid w:val="00195360"/>
    <w:rsid w:val="001956B8"/>
    <w:rsid w:val="00196622"/>
    <w:rsid w:val="00196F14"/>
    <w:rsid w:val="00197112"/>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5BF"/>
    <w:rsid w:val="001B37C4"/>
    <w:rsid w:val="001B4CA2"/>
    <w:rsid w:val="001B5102"/>
    <w:rsid w:val="001B56EA"/>
    <w:rsid w:val="001B65B3"/>
    <w:rsid w:val="001B68FE"/>
    <w:rsid w:val="001B6DBE"/>
    <w:rsid w:val="001B7485"/>
    <w:rsid w:val="001B7577"/>
    <w:rsid w:val="001B7AA1"/>
    <w:rsid w:val="001B7C63"/>
    <w:rsid w:val="001B7E73"/>
    <w:rsid w:val="001C062F"/>
    <w:rsid w:val="001C0F41"/>
    <w:rsid w:val="001C1562"/>
    <w:rsid w:val="001C1A9F"/>
    <w:rsid w:val="001C1B34"/>
    <w:rsid w:val="001C202F"/>
    <w:rsid w:val="001C220E"/>
    <w:rsid w:val="001C24D5"/>
    <w:rsid w:val="001C2B2C"/>
    <w:rsid w:val="001C2D72"/>
    <w:rsid w:val="001C301A"/>
    <w:rsid w:val="001C3E9B"/>
    <w:rsid w:val="001C448B"/>
    <w:rsid w:val="001C4767"/>
    <w:rsid w:val="001C4CFD"/>
    <w:rsid w:val="001C4F0E"/>
    <w:rsid w:val="001C510D"/>
    <w:rsid w:val="001C64DB"/>
    <w:rsid w:val="001C717B"/>
    <w:rsid w:val="001C7AA3"/>
    <w:rsid w:val="001D1AC3"/>
    <w:rsid w:val="001D276E"/>
    <w:rsid w:val="001D355B"/>
    <w:rsid w:val="001D4501"/>
    <w:rsid w:val="001D467A"/>
    <w:rsid w:val="001D54D6"/>
    <w:rsid w:val="001D5A9B"/>
    <w:rsid w:val="001D5AF4"/>
    <w:rsid w:val="001D6E7E"/>
    <w:rsid w:val="001D7284"/>
    <w:rsid w:val="001D7332"/>
    <w:rsid w:val="001D7547"/>
    <w:rsid w:val="001D7881"/>
    <w:rsid w:val="001D7D74"/>
    <w:rsid w:val="001E0085"/>
    <w:rsid w:val="001E0A9D"/>
    <w:rsid w:val="001E0E32"/>
    <w:rsid w:val="001E1402"/>
    <w:rsid w:val="001E192F"/>
    <w:rsid w:val="001E2886"/>
    <w:rsid w:val="001E2A65"/>
    <w:rsid w:val="001E2BD4"/>
    <w:rsid w:val="001E2F52"/>
    <w:rsid w:val="001E3D34"/>
    <w:rsid w:val="001E3E2A"/>
    <w:rsid w:val="001E4937"/>
    <w:rsid w:val="001E51A4"/>
    <w:rsid w:val="001E551D"/>
    <w:rsid w:val="001E6205"/>
    <w:rsid w:val="001E7478"/>
    <w:rsid w:val="001E7A21"/>
    <w:rsid w:val="001F0405"/>
    <w:rsid w:val="001F0511"/>
    <w:rsid w:val="001F09FA"/>
    <w:rsid w:val="001F0A14"/>
    <w:rsid w:val="001F0F6E"/>
    <w:rsid w:val="001F23BD"/>
    <w:rsid w:val="001F2513"/>
    <w:rsid w:val="001F2656"/>
    <w:rsid w:val="001F273E"/>
    <w:rsid w:val="001F355B"/>
    <w:rsid w:val="001F3830"/>
    <w:rsid w:val="001F4419"/>
    <w:rsid w:val="001F54A1"/>
    <w:rsid w:val="001F5B3E"/>
    <w:rsid w:val="001F5C38"/>
    <w:rsid w:val="001F6247"/>
    <w:rsid w:val="001F73BE"/>
    <w:rsid w:val="001F7C14"/>
    <w:rsid w:val="00200F71"/>
    <w:rsid w:val="0020148B"/>
    <w:rsid w:val="002015BD"/>
    <w:rsid w:val="00201C5B"/>
    <w:rsid w:val="002029A6"/>
    <w:rsid w:val="0020360F"/>
    <w:rsid w:val="0020403B"/>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56B"/>
    <w:rsid w:val="00213C23"/>
    <w:rsid w:val="00213DD5"/>
    <w:rsid w:val="00213E13"/>
    <w:rsid w:val="0021411A"/>
    <w:rsid w:val="00214B53"/>
    <w:rsid w:val="00216E37"/>
    <w:rsid w:val="0021712A"/>
    <w:rsid w:val="00217E71"/>
    <w:rsid w:val="0022002A"/>
    <w:rsid w:val="002200AA"/>
    <w:rsid w:val="0022038A"/>
    <w:rsid w:val="00221639"/>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9CD"/>
    <w:rsid w:val="00226F7F"/>
    <w:rsid w:val="002271B8"/>
    <w:rsid w:val="00227B50"/>
    <w:rsid w:val="00227C57"/>
    <w:rsid w:val="0023081D"/>
    <w:rsid w:val="0023140B"/>
    <w:rsid w:val="00231F8F"/>
    <w:rsid w:val="00232A13"/>
    <w:rsid w:val="002334AF"/>
    <w:rsid w:val="002338FF"/>
    <w:rsid w:val="00234BE0"/>
    <w:rsid w:val="00234D13"/>
    <w:rsid w:val="00234F90"/>
    <w:rsid w:val="00236041"/>
    <w:rsid w:val="00236124"/>
    <w:rsid w:val="00236173"/>
    <w:rsid w:val="00236928"/>
    <w:rsid w:val="002376D3"/>
    <w:rsid w:val="00237D95"/>
    <w:rsid w:val="00240529"/>
    <w:rsid w:val="002408EA"/>
    <w:rsid w:val="0024105B"/>
    <w:rsid w:val="00241118"/>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37EC"/>
    <w:rsid w:val="00273BFA"/>
    <w:rsid w:val="00274313"/>
    <w:rsid w:val="00274962"/>
    <w:rsid w:val="00274980"/>
    <w:rsid w:val="002759A9"/>
    <w:rsid w:val="00275BED"/>
    <w:rsid w:val="0027611F"/>
    <w:rsid w:val="00276875"/>
    <w:rsid w:val="00277177"/>
    <w:rsid w:val="002771C6"/>
    <w:rsid w:val="0028047B"/>
    <w:rsid w:val="00280973"/>
    <w:rsid w:val="00280CF4"/>
    <w:rsid w:val="00280EB4"/>
    <w:rsid w:val="00280F6D"/>
    <w:rsid w:val="002813AE"/>
    <w:rsid w:val="002815B6"/>
    <w:rsid w:val="002816F2"/>
    <w:rsid w:val="002819D7"/>
    <w:rsid w:val="00281ADF"/>
    <w:rsid w:val="00282192"/>
    <w:rsid w:val="002827F7"/>
    <w:rsid w:val="0028282D"/>
    <w:rsid w:val="00282B27"/>
    <w:rsid w:val="00282ECE"/>
    <w:rsid w:val="0028309A"/>
    <w:rsid w:val="0028436A"/>
    <w:rsid w:val="00285399"/>
    <w:rsid w:val="00285651"/>
    <w:rsid w:val="00285711"/>
    <w:rsid w:val="00286CC1"/>
    <w:rsid w:val="00287E3A"/>
    <w:rsid w:val="002919E6"/>
    <w:rsid w:val="00291FCD"/>
    <w:rsid w:val="00292A9E"/>
    <w:rsid w:val="00292BB8"/>
    <w:rsid w:val="00293029"/>
    <w:rsid w:val="002947B1"/>
    <w:rsid w:val="00294DA2"/>
    <w:rsid w:val="00295B7B"/>
    <w:rsid w:val="002A0A54"/>
    <w:rsid w:val="002A0ECE"/>
    <w:rsid w:val="002A0ED1"/>
    <w:rsid w:val="002A33F4"/>
    <w:rsid w:val="002A409F"/>
    <w:rsid w:val="002A440E"/>
    <w:rsid w:val="002A4D11"/>
    <w:rsid w:val="002A507B"/>
    <w:rsid w:val="002A583F"/>
    <w:rsid w:val="002A6380"/>
    <w:rsid w:val="002A7A04"/>
    <w:rsid w:val="002B03AD"/>
    <w:rsid w:val="002B09A7"/>
    <w:rsid w:val="002B1216"/>
    <w:rsid w:val="002B1D4B"/>
    <w:rsid w:val="002B2C93"/>
    <w:rsid w:val="002B328E"/>
    <w:rsid w:val="002B3D2F"/>
    <w:rsid w:val="002B3E46"/>
    <w:rsid w:val="002B4299"/>
    <w:rsid w:val="002B4582"/>
    <w:rsid w:val="002B4B0D"/>
    <w:rsid w:val="002B5323"/>
    <w:rsid w:val="002B5C7B"/>
    <w:rsid w:val="002B5DEB"/>
    <w:rsid w:val="002B6F27"/>
    <w:rsid w:val="002B7405"/>
    <w:rsid w:val="002B7704"/>
    <w:rsid w:val="002B7B49"/>
    <w:rsid w:val="002C0CC7"/>
    <w:rsid w:val="002C12AF"/>
    <w:rsid w:val="002C1A7E"/>
    <w:rsid w:val="002C1D4E"/>
    <w:rsid w:val="002C1EB0"/>
    <w:rsid w:val="002C20BE"/>
    <w:rsid w:val="002C27E0"/>
    <w:rsid w:val="002C297E"/>
    <w:rsid w:val="002C3074"/>
    <w:rsid w:val="002C3209"/>
    <w:rsid w:val="002C4116"/>
    <w:rsid w:val="002C4B0C"/>
    <w:rsid w:val="002C5C7E"/>
    <w:rsid w:val="002C677F"/>
    <w:rsid w:val="002C6846"/>
    <w:rsid w:val="002D0A7C"/>
    <w:rsid w:val="002D1321"/>
    <w:rsid w:val="002D2616"/>
    <w:rsid w:val="002D3376"/>
    <w:rsid w:val="002D3761"/>
    <w:rsid w:val="002D3A12"/>
    <w:rsid w:val="002D3D24"/>
    <w:rsid w:val="002D4B2A"/>
    <w:rsid w:val="002D4BEF"/>
    <w:rsid w:val="002D5776"/>
    <w:rsid w:val="002D6B0B"/>
    <w:rsid w:val="002D73FA"/>
    <w:rsid w:val="002D74BA"/>
    <w:rsid w:val="002D75B8"/>
    <w:rsid w:val="002D7674"/>
    <w:rsid w:val="002D76A6"/>
    <w:rsid w:val="002D7B9D"/>
    <w:rsid w:val="002E0002"/>
    <w:rsid w:val="002E0B40"/>
    <w:rsid w:val="002E137B"/>
    <w:rsid w:val="002E1DD6"/>
    <w:rsid w:val="002E2146"/>
    <w:rsid w:val="002E25FB"/>
    <w:rsid w:val="002E32BF"/>
    <w:rsid w:val="002E35E9"/>
    <w:rsid w:val="002E3E34"/>
    <w:rsid w:val="002E41F8"/>
    <w:rsid w:val="002E47A0"/>
    <w:rsid w:val="002E4AF2"/>
    <w:rsid w:val="002E57C5"/>
    <w:rsid w:val="002E589C"/>
    <w:rsid w:val="002E5B7E"/>
    <w:rsid w:val="002E5B8E"/>
    <w:rsid w:val="002E6363"/>
    <w:rsid w:val="002E6DD1"/>
    <w:rsid w:val="002F1539"/>
    <w:rsid w:val="002F1C7C"/>
    <w:rsid w:val="002F1D3D"/>
    <w:rsid w:val="002F3B88"/>
    <w:rsid w:val="002F4F73"/>
    <w:rsid w:val="002F6ABA"/>
    <w:rsid w:val="002F715E"/>
    <w:rsid w:val="002F72E7"/>
    <w:rsid w:val="002F73EF"/>
    <w:rsid w:val="002F7527"/>
    <w:rsid w:val="002F76E6"/>
    <w:rsid w:val="002F77FF"/>
    <w:rsid w:val="00300A4F"/>
    <w:rsid w:val="003010A2"/>
    <w:rsid w:val="0030210C"/>
    <w:rsid w:val="00302223"/>
    <w:rsid w:val="00302D49"/>
    <w:rsid w:val="00303115"/>
    <w:rsid w:val="003033D5"/>
    <w:rsid w:val="00303E66"/>
    <w:rsid w:val="0030444F"/>
    <w:rsid w:val="003047B2"/>
    <w:rsid w:val="00304BF5"/>
    <w:rsid w:val="0030584E"/>
    <w:rsid w:val="0030592E"/>
    <w:rsid w:val="00305AC5"/>
    <w:rsid w:val="0030624F"/>
    <w:rsid w:val="00306E92"/>
    <w:rsid w:val="00307464"/>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9F9"/>
    <w:rsid w:val="00316C3A"/>
    <w:rsid w:val="00316EF1"/>
    <w:rsid w:val="003173AC"/>
    <w:rsid w:val="00317697"/>
    <w:rsid w:val="00320118"/>
    <w:rsid w:val="0032047E"/>
    <w:rsid w:val="0032060E"/>
    <w:rsid w:val="00320B85"/>
    <w:rsid w:val="00321332"/>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8B7"/>
    <w:rsid w:val="00333503"/>
    <w:rsid w:val="00333842"/>
    <w:rsid w:val="00334A54"/>
    <w:rsid w:val="00334CAE"/>
    <w:rsid w:val="00334E34"/>
    <w:rsid w:val="00334ED8"/>
    <w:rsid w:val="003365D4"/>
    <w:rsid w:val="00336690"/>
    <w:rsid w:val="00336F5D"/>
    <w:rsid w:val="00337126"/>
    <w:rsid w:val="00337789"/>
    <w:rsid w:val="00340722"/>
    <w:rsid w:val="003408D2"/>
    <w:rsid w:val="00341876"/>
    <w:rsid w:val="003418B0"/>
    <w:rsid w:val="00341A6A"/>
    <w:rsid w:val="00342A4A"/>
    <w:rsid w:val="00342CC8"/>
    <w:rsid w:val="00343214"/>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C0"/>
    <w:rsid w:val="003544E5"/>
    <w:rsid w:val="00354FE1"/>
    <w:rsid w:val="0035581A"/>
    <w:rsid w:val="00356112"/>
    <w:rsid w:val="0035668E"/>
    <w:rsid w:val="0035675F"/>
    <w:rsid w:val="00356A25"/>
    <w:rsid w:val="00356F0D"/>
    <w:rsid w:val="00360E4B"/>
    <w:rsid w:val="003614C2"/>
    <w:rsid w:val="003624F6"/>
    <w:rsid w:val="00362659"/>
    <w:rsid w:val="003630A7"/>
    <w:rsid w:val="00363BEF"/>
    <w:rsid w:val="003644C9"/>
    <w:rsid w:val="003648C5"/>
    <w:rsid w:val="00364D68"/>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875"/>
    <w:rsid w:val="003775CC"/>
    <w:rsid w:val="00377AE0"/>
    <w:rsid w:val="00377FB6"/>
    <w:rsid w:val="00380FA8"/>
    <w:rsid w:val="00382764"/>
    <w:rsid w:val="00382D19"/>
    <w:rsid w:val="0038333A"/>
    <w:rsid w:val="00383DC8"/>
    <w:rsid w:val="003849CC"/>
    <w:rsid w:val="003851F3"/>
    <w:rsid w:val="003858A3"/>
    <w:rsid w:val="00386047"/>
    <w:rsid w:val="003861FB"/>
    <w:rsid w:val="00386736"/>
    <w:rsid w:val="003873E4"/>
    <w:rsid w:val="00390811"/>
    <w:rsid w:val="00390A1C"/>
    <w:rsid w:val="00390BA5"/>
    <w:rsid w:val="00393248"/>
    <w:rsid w:val="00393715"/>
    <w:rsid w:val="0039389A"/>
    <w:rsid w:val="00393B5A"/>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684F"/>
    <w:rsid w:val="003B70DD"/>
    <w:rsid w:val="003C120C"/>
    <w:rsid w:val="003C1436"/>
    <w:rsid w:val="003C161B"/>
    <w:rsid w:val="003C1FA8"/>
    <w:rsid w:val="003C26BE"/>
    <w:rsid w:val="003C36DE"/>
    <w:rsid w:val="003C37F6"/>
    <w:rsid w:val="003C443A"/>
    <w:rsid w:val="003C47EE"/>
    <w:rsid w:val="003C4B3B"/>
    <w:rsid w:val="003C5AFC"/>
    <w:rsid w:val="003C5E16"/>
    <w:rsid w:val="003C615C"/>
    <w:rsid w:val="003C670F"/>
    <w:rsid w:val="003C73D4"/>
    <w:rsid w:val="003C79D4"/>
    <w:rsid w:val="003C7AAF"/>
    <w:rsid w:val="003D03A8"/>
    <w:rsid w:val="003D06DC"/>
    <w:rsid w:val="003D1B59"/>
    <w:rsid w:val="003D20F7"/>
    <w:rsid w:val="003D2C1A"/>
    <w:rsid w:val="003D2EAB"/>
    <w:rsid w:val="003D3700"/>
    <w:rsid w:val="003D3AD2"/>
    <w:rsid w:val="003D3F0E"/>
    <w:rsid w:val="003D4D1D"/>
    <w:rsid w:val="003D4FE4"/>
    <w:rsid w:val="003D5034"/>
    <w:rsid w:val="003D5200"/>
    <w:rsid w:val="003D7EDA"/>
    <w:rsid w:val="003E06BB"/>
    <w:rsid w:val="003E0F65"/>
    <w:rsid w:val="003E0FE8"/>
    <w:rsid w:val="003E12C9"/>
    <w:rsid w:val="003E1BFF"/>
    <w:rsid w:val="003E2463"/>
    <w:rsid w:val="003E24B4"/>
    <w:rsid w:val="003E2E16"/>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6A5E"/>
    <w:rsid w:val="003F79C4"/>
    <w:rsid w:val="003F7C67"/>
    <w:rsid w:val="004011F3"/>
    <w:rsid w:val="004012ED"/>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A8C"/>
    <w:rsid w:val="00421C70"/>
    <w:rsid w:val="0042200E"/>
    <w:rsid w:val="00422C9A"/>
    <w:rsid w:val="0042354F"/>
    <w:rsid w:val="004240A0"/>
    <w:rsid w:val="00424F91"/>
    <w:rsid w:val="004259E8"/>
    <w:rsid w:val="004262B6"/>
    <w:rsid w:val="00426435"/>
    <w:rsid w:val="00426A8F"/>
    <w:rsid w:val="00426FB6"/>
    <w:rsid w:val="00427156"/>
    <w:rsid w:val="004300AD"/>
    <w:rsid w:val="00430C87"/>
    <w:rsid w:val="00430F01"/>
    <w:rsid w:val="00431382"/>
    <w:rsid w:val="0043193C"/>
    <w:rsid w:val="00431DEE"/>
    <w:rsid w:val="00432BD1"/>
    <w:rsid w:val="00433538"/>
    <w:rsid w:val="004337EE"/>
    <w:rsid w:val="004338B3"/>
    <w:rsid w:val="004339FA"/>
    <w:rsid w:val="00433EFF"/>
    <w:rsid w:val="00433F60"/>
    <w:rsid w:val="0043409F"/>
    <w:rsid w:val="0043491E"/>
    <w:rsid w:val="00434E92"/>
    <w:rsid w:val="00435040"/>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0277"/>
    <w:rsid w:val="00450E20"/>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FCA"/>
    <w:rsid w:val="00461FA5"/>
    <w:rsid w:val="00462181"/>
    <w:rsid w:val="00462213"/>
    <w:rsid w:val="004624E9"/>
    <w:rsid w:val="00463F77"/>
    <w:rsid w:val="00464068"/>
    <w:rsid w:val="00464D7B"/>
    <w:rsid w:val="00465139"/>
    <w:rsid w:val="00465D00"/>
    <w:rsid w:val="004660BE"/>
    <w:rsid w:val="00467BF6"/>
    <w:rsid w:val="004700AC"/>
    <w:rsid w:val="0047051F"/>
    <w:rsid w:val="00470798"/>
    <w:rsid w:val="004707FD"/>
    <w:rsid w:val="00470AAF"/>
    <w:rsid w:val="00470BDE"/>
    <w:rsid w:val="00470D17"/>
    <w:rsid w:val="00471B90"/>
    <w:rsid w:val="00472652"/>
    <w:rsid w:val="00473422"/>
    <w:rsid w:val="00473832"/>
    <w:rsid w:val="00474003"/>
    <w:rsid w:val="004740BA"/>
    <w:rsid w:val="0047418E"/>
    <w:rsid w:val="0047711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6491"/>
    <w:rsid w:val="004867C3"/>
    <w:rsid w:val="00486F94"/>
    <w:rsid w:val="00491FE8"/>
    <w:rsid w:val="00492A7D"/>
    <w:rsid w:val="0049307F"/>
    <w:rsid w:val="00493A6F"/>
    <w:rsid w:val="004942E9"/>
    <w:rsid w:val="004953C7"/>
    <w:rsid w:val="00496397"/>
    <w:rsid w:val="004967DD"/>
    <w:rsid w:val="00496912"/>
    <w:rsid w:val="004979D4"/>
    <w:rsid w:val="00497F9E"/>
    <w:rsid w:val="004A03EA"/>
    <w:rsid w:val="004A050A"/>
    <w:rsid w:val="004A2336"/>
    <w:rsid w:val="004A302A"/>
    <w:rsid w:val="004A319A"/>
    <w:rsid w:val="004A323C"/>
    <w:rsid w:val="004A3748"/>
    <w:rsid w:val="004A38F9"/>
    <w:rsid w:val="004A3FD7"/>
    <w:rsid w:val="004A3FD9"/>
    <w:rsid w:val="004A439D"/>
    <w:rsid w:val="004A49C0"/>
    <w:rsid w:val="004A52CA"/>
    <w:rsid w:val="004A53E9"/>
    <w:rsid w:val="004A5602"/>
    <w:rsid w:val="004A6FBC"/>
    <w:rsid w:val="004A7AF6"/>
    <w:rsid w:val="004A7C2A"/>
    <w:rsid w:val="004B0805"/>
    <w:rsid w:val="004B08D9"/>
    <w:rsid w:val="004B107C"/>
    <w:rsid w:val="004B130A"/>
    <w:rsid w:val="004B171F"/>
    <w:rsid w:val="004B1BCD"/>
    <w:rsid w:val="004B35AA"/>
    <w:rsid w:val="004B3CC7"/>
    <w:rsid w:val="004B3FDC"/>
    <w:rsid w:val="004B40FD"/>
    <w:rsid w:val="004B45C6"/>
    <w:rsid w:val="004B482D"/>
    <w:rsid w:val="004B549D"/>
    <w:rsid w:val="004B632B"/>
    <w:rsid w:val="004B6CF8"/>
    <w:rsid w:val="004B6E51"/>
    <w:rsid w:val="004B702C"/>
    <w:rsid w:val="004B772A"/>
    <w:rsid w:val="004B7F86"/>
    <w:rsid w:val="004C00BD"/>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43E"/>
    <w:rsid w:val="004C7790"/>
    <w:rsid w:val="004C7E55"/>
    <w:rsid w:val="004D0699"/>
    <w:rsid w:val="004D1118"/>
    <w:rsid w:val="004D1458"/>
    <w:rsid w:val="004D1BC9"/>
    <w:rsid w:val="004D1CD7"/>
    <w:rsid w:val="004D4787"/>
    <w:rsid w:val="004D5466"/>
    <w:rsid w:val="004D5642"/>
    <w:rsid w:val="004D593F"/>
    <w:rsid w:val="004D5BC1"/>
    <w:rsid w:val="004D5D8C"/>
    <w:rsid w:val="004D5EB6"/>
    <w:rsid w:val="004D61BD"/>
    <w:rsid w:val="004D7F3A"/>
    <w:rsid w:val="004E037C"/>
    <w:rsid w:val="004E074C"/>
    <w:rsid w:val="004E0DA6"/>
    <w:rsid w:val="004E1085"/>
    <w:rsid w:val="004E10C5"/>
    <w:rsid w:val="004E15D6"/>
    <w:rsid w:val="004E181A"/>
    <w:rsid w:val="004E1C69"/>
    <w:rsid w:val="004E2898"/>
    <w:rsid w:val="004E30CE"/>
    <w:rsid w:val="004E38E6"/>
    <w:rsid w:val="004E4007"/>
    <w:rsid w:val="004E4EA4"/>
    <w:rsid w:val="004E577E"/>
    <w:rsid w:val="004E7813"/>
    <w:rsid w:val="004E7980"/>
    <w:rsid w:val="004E7E52"/>
    <w:rsid w:val="004F002E"/>
    <w:rsid w:val="004F0E53"/>
    <w:rsid w:val="004F2EBE"/>
    <w:rsid w:val="004F355E"/>
    <w:rsid w:val="004F3AB8"/>
    <w:rsid w:val="004F47F5"/>
    <w:rsid w:val="004F4DBC"/>
    <w:rsid w:val="004F521A"/>
    <w:rsid w:val="004F524D"/>
    <w:rsid w:val="004F6510"/>
    <w:rsid w:val="004F68C2"/>
    <w:rsid w:val="004F69BA"/>
    <w:rsid w:val="004F756D"/>
    <w:rsid w:val="0050055A"/>
    <w:rsid w:val="00500C29"/>
    <w:rsid w:val="00501750"/>
    <w:rsid w:val="005018AE"/>
    <w:rsid w:val="00501CC6"/>
    <w:rsid w:val="005020CC"/>
    <w:rsid w:val="0050242C"/>
    <w:rsid w:val="005025A1"/>
    <w:rsid w:val="00503F30"/>
    <w:rsid w:val="005044CA"/>
    <w:rsid w:val="00504B23"/>
    <w:rsid w:val="00504B6B"/>
    <w:rsid w:val="0050634E"/>
    <w:rsid w:val="00506C88"/>
    <w:rsid w:val="005070FB"/>
    <w:rsid w:val="005077B0"/>
    <w:rsid w:val="00507F86"/>
    <w:rsid w:val="005109BE"/>
    <w:rsid w:val="00510AEE"/>
    <w:rsid w:val="0051256D"/>
    <w:rsid w:val="00512E84"/>
    <w:rsid w:val="0051305A"/>
    <w:rsid w:val="005137BF"/>
    <w:rsid w:val="00513F96"/>
    <w:rsid w:val="00514722"/>
    <w:rsid w:val="00514CEF"/>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E32"/>
    <w:rsid w:val="005252FD"/>
    <w:rsid w:val="005255D3"/>
    <w:rsid w:val="00525C5E"/>
    <w:rsid w:val="00526BF9"/>
    <w:rsid w:val="00527074"/>
    <w:rsid w:val="0052753E"/>
    <w:rsid w:val="00531386"/>
    <w:rsid w:val="0053187F"/>
    <w:rsid w:val="00531E53"/>
    <w:rsid w:val="00531F80"/>
    <w:rsid w:val="0053247E"/>
    <w:rsid w:val="005326BE"/>
    <w:rsid w:val="00533727"/>
    <w:rsid w:val="00533B83"/>
    <w:rsid w:val="0053493B"/>
    <w:rsid w:val="00535026"/>
    <w:rsid w:val="0053603A"/>
    <w:rsid w:val="005360F2"/>
    <w:rsid w:val="00536153"/>
    <w:rsid w:val="005362E1"/>
    <w:rsid w:val="005377D0"/>
    <w:rsid w:val="005401F0"/>
    <w:rsid w:val="005402F7"/>
    <w:rsid w:val="00540F09"/>
    <w:rsid w:val="005412A2"/>
    <w:rsid w:val="005412CB"/>
    <w:rsid w:val="00541F74"/>
    <w:rsid w:val="00542ADC"/>
    <w:rsid w:val="00542BB3"/>
    <w:rsid w:val="005435CF"/>
    <w:rsid w:val="0054390E"/>
    <w:rsid w:val="0054407B"/>
    <w:rsid w:val="00545319"/>
    <w:rsid w:val="00545EDE"/>
    <w:rsid w:val="00545F52"/>
    <w:rsid w:val="00545FB5"/>
    <w:rsid w:val="00546F58"/>
    <w:rsid w:val="00547881"/>
    <w:rsid w:val="005501EB"/>
    <w:rsid w:val="00550E7F"/>
    <w:rsid w:val="00550F7C"/>
    <w:rsid w:val="00551FC2"/>
    <w:rsid w:val="005520C8"/>
    <w:rsid w:val="005527FC"/>
    <w:rsid w:val="0055344E"/>
    <w:rsid w:val="005534BA"/>
    <w:rsid w:val="005545A8"/>
    <w:rsid w:val="00554A22"/>
    <w:rsid w:val="00554A37"/>
    <w:rsid w:val="00554CD8"/>
    <w:rsid w:val="005578BC"/>
    <w:rsid w:val="00557C2C"/>
    <w:rsid w:val="00557C86"/>
    <w:rsid w:val="00557CC9"/>
    <w:rsid w:val="00557D81"/>
    <w:rsid w:val="00557DB4"/>
    <w:rsid w:val="00561EBC"/>
    <w:rsid w:val="00562207"/>
    <w:rsid w:val="00562605"/>
    <w:rsid w:val="00563653"/>
    <w:rsid w:val="00567462"/>
    <w:rsid w:val="00567873"/>
    <w:rsid w:val="00567C74"/>
    <w:rsid w:val="005704E1"/>
    <w:rsid w:val="00570542"/>
    <w:rsid w:val="00570930"/>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64DA"/>
    <w:rsid w:val="0057722F"/>
    <w:rsid w:val="00577489"/>
    <w:rsid w:val="005810B6"/>
    <w:rsid w:val="00581794"/>
    <w:rsid w:val="00581EED"/>
    <w:rsid w:val="005821EC"/>
    <w:rsid w:val="00582497"/>
    <w:rsid w:val="00582ED5"/>
    <w:rsid w:val="00583D7F"/>
    <w:rsid w:val="00584273"/>
    <w:rsid w:val="005846B6"/>
    <w:rsid w:val="00584A36"/>
    <w:rsid w:val="00584B67"/>
    <w:rsid w:val="00584D0B"/>
    <w:rsid w:val="00585538"/>
    <w:rsid w:val="005864DF"/>
    <w:rsid w:val="0058754B"/>
    <w:rsid w:val="00587E7F"/>
    <w:rsid w:val="00590320"/>
    <w:rsid w:val="005903D6"/>
    <w:rsid w:val="005905AB"/>
    <w:rsid w:val="00590CB9"/>
    <w:rsid w:val="00592D13"/>
    <w:rsid w:val="0059382A"/>
    <w:rsid w:val="005944A6"/>
    <w:rsid w:val="005947AD"/>
    <w:rsid w:val="00594AE2"/>
    <w:rsid w:val="005966E2"/>
    <w:rsid w:val="0059716C"/>
    <w:rsid w:val="00597C3C"/>
    <w:rsid w:val="005A008A"/>
    <w:rsid w:val="005A0980"/>
    <w:rsid w:val="005A1061"/>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627E"/>
    <w:rsid w:val="005B6591"/>
    <w:rsid w:val="005B6A48"/>
    <w:rsid w:val="005C203A"/>
    <w:rsid w:val="005C27A6"/>
    <w:rsid w:val="005C346E"/>
    <w:rsid w:val="005C3FB6"/>
    <w:rsid w:val="005C428C"/>
    <w:rsid w:val="005C5463"/>
    <w:rsid w:val="005C5728"/>
    <w:rsid w:val="005C6685"/>
    <w:rsid w:val="005C6BED"/>
    <w:rsid w:val="005C7D5B"/>
    <w:rsid w:val="005C7EB6"/>
    <w:rsid w:val="005D013A"/>
    <w:rsid w:val="005D055E"/>
    <w:rsid w:val="005D23A2"/>
    <w:rsid w:val="005D2535"/>
    <w:rsid w:val="005D265E"/>
    <w:rsid w:val="005D31AE"/>
    <w:rsid w:val="005D34F6"/>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E54B4"/>
    <w:rsid w:val="005F0331"/>
    <w:rsid w:val="005F084B"/>
    <w:rsid w:val="005F0FFF"/>
    <w:rsid w:val="005F12C3"/>
    <w:rsid w:val="005F1EF4"/>
    <w:rsid w:val="005F309F"/>
    <w:rsid w:val="005F3D93"/>
    <w:rsid w:val="005F46BA"/>
    <w:rsid w:val="005F5AD5"/>
    <w:rsid w:val="005F5EF6"/>
    <w:rsid w:val="005F7F23"/>
    <w:rsid w:val="005F7F24"/>
    <w:rsid w:val="00600413"/>
    <w:rsid w:val="00600802"/>
    <w:rsid w:val="00601420"/>
    <w:rsid w:val="00601D97"/>
    <w:rsid w:val="00601DB6"/>
    <w:rsid w:val="00601ED9"/>
    <w:rsid w:val="0060217D"/>
    <w:rsid w:val="00602BF9"/>
    <w:rsid w:val="0060329E"/>
    <w:rsid w:val="006037B0"/>
    <w:rsid w:val="00603CB2"/>
    <w:rsid w:val="006045D2"/>
    <w:rsid w:val="0060492D"/>
    <w:rsid w:val="00604CA3"/>
    <w:rsid w:val="00605DD6"/>
    <w:rsid w:val="00606F91"/>
    <w:rsid w:val="0061013C"/>
    <w:rsid w:val="00610CC9"/>
    <w:rsid w:val="00612E0D"/>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902"/>
    <w:rsid w:val="00630987"/>
    <w:rsid w:val="00630BA5"/>
    <w:rsid w:val="00630EF1"/>
    <w:rsid w:val="00631046"/>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7F8"/>
    <w:rsid w:val="00636AE2"/>
    <w:rsid w:val="00636E3E"/>
    <w:rsid w:val="00637B57"/>
    <w:rsid w:val="00637C90"/>
    <w:rsid w:val="00637FC4"/>
    <w:rsid w:val="00640495"/>
    <w:rsid w:val="006404D8"/>
    <w:rsid w:val="00640637"/>
    <w:rsid w:val="00640BE4"/>
    <w:rsid w:val="00640E39"/>
    <w:rsid w:val="00641180"/>
    <w:rsid w:val="00641C20"/>
    <w:rsid w:val="00642012"/>
    <w:rsid w:val="006433D5"/>
    <w:rsid w:val="00643B62"/>
    <w:rsid w:val="006451A2"/>
    <w:rsid w:val="00645240"/>
    <w:rsid w:val="0064524B"/>
    <w:rsid w:val="00645A68"/>
    <w:rsid w:val="00646546"/>
    <w:rsid w:val="00646A63"/>
    <w:rsid w:val="006474BE"/>
    <w:rsid w:val="006478F0"/>
    <w:rsid w:val="006506EB"/>
    <w:rsid w:val="0065082A"/>
    <w:rsid w:val="00650E5E"/>
    <w:rsid w:val="00651133"/>
    <w:rsid w:val="00651CC5"/>
    <w:rsid w:val="00651F1B"/>
    <w:rsid w:val="0065336A"/>
    <w:rsid w:val="006538DD"/>
    <w:rsid w:val="00654978"/>
    <w:rsid w:val="00654AAE"/>
    <w:rsid w:val="00654C38"/>
    <w:rsid w:val="006551ED"/>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702CD"/>
    <w:rsid w:val="00670D6B"/>
    <w:rsid w:val="00670DE1"/>
    <w:rsid w:val="00671E99"/>
    <w:rsid w:val="0067201C"/>
    <w:rsid w:val="0067213F"/>
    <w:rsid w:val="0067294C"/>
    <w:rsid w:val="00673208"/>
    <w:rsid w:val="006733F1"/>
    <w:rsid w:val="00673752"/>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2F0C"/>
    <w:rsid w:val="006831E0"/>
    <w:rsid w:val="00683288"/>
    <w:rsid w:val="006837A8"/>
    <w:rsid w:val="00683C3D"/>
    <w:rsid w:val="00683DFE"/>
    <w:rsid w:val="00683F1E"/>
    <w:rsid w:val="00684843"/>
    <w:rsid w:val="00684D80"/>
    <w:rsid w:val="006858DE"/>
    <w:rsid w:val="00686373"/>
    <w:rsid w:val="00686881"/>
    <w:rsid w:val="006875CA"/>
    <w:rsid w:val="00687F6D"/>
    <w:rsid w:val="00687FC1"/>
    <w:rsid w:val="00687FE3"/>
    <w:rsid w:val="006900FC"/>
    <w:rsid w:val="00690502"/>
    <w:rsid w:val="00690987"/>
    <w:rsid w:val="0069171B"/>
    <w:rsid w:val="0069194C"/>
    <w:rsid w:val="006921E1"/>
    <w:rsid w:val="006928CF"/>
    <w:rsid w:val="0069653C"/>
    <w:rsid w:val="0069726A"/>
    <w:rsid w:val="00697A5B"/>
    <w:rsid w:val="00697D0D"/>
    <w:rsid w:val="00697EAB"/>
    <w:rsid w:val="006A06E7"/>
    <w:rsid w:val="006A0C6B"/>
    <w:rsid w:val="006A1AE8"/>
    <w:rsid w:val="006A1B5C"/>
    <w:rsid w:val="006A25E7"/>
    <w:rsid w:val="006A27D0"/>
    <w:rsid w:val="006A2E7E"/>
    <w:rsid w:val="006A2F35"/>
    <w:rsid w:val="006A36A7"/>
    <w:rsid w:val="006A39C9"/>
    <w:rsid w:val="006A5012"/>
    <w:rsid w:val="006A55B2"/>
    <w:rsid w:val="006A5EB7"/>
    <w:rsid w:val="006A5F19"/>
    <w:rsid w:val="006A64FD"/>
    <w:rsid w:val="006A693F"/>
    <w:rsid w:val="006B0842"/>
    <w:rsid w:val="006B0BE3"/>
    <w:rsid w:val="006B1325"/>
    <w:rsid w:val="006B1553"/>
    <w:rsid w:val="006B1567"/>
    <w:rsid w:val="006B1640"/>
    <w:rsid w:val="006B20FE"/>
    <w:rsid w:val="006B2683"/>
    <w:rsid w:val="006B2D63"/>
    <w:rsid w:val="006B30D4"/>
    <w:rsid w:val="006B3E39"/>
    <w:rsid w:val="006B40F3"/>
    <w:rsid w:val="006B480B"/>
    <w:rsid w:val="006B4946"/>
    <w:rsid w:val="006B554D"/>
    <w:rsid w:val="006B5DA6"/>
    <w:rsid w:val="006B6857"/>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4D8F"/>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3559"/>
    <w:rsid w:val="006D3D7F"/>
    <w:rsid w:val="006D4019"/>
    <w:rsid w:val="006D4126"/>
    <w:rsid w:val="006D47AF"/>
    <w:rsid w:val="006D50CB"/>
    <w:rsid w:val="006D58E9"/>
    <w:rsid w:val="006D5D86"/>
    <w:rsid w:val="006D5EC8"/>
    <w:rsid w:val="006D5F11"/>
    <w:rsid w:val="006D63D8"/>
    <w:rsid w:val="006D68EF"/>
    <w:rsid w:val="006D6DA2"/>
    <w:rsid w:val="006D6F91"/>
    <w:rsid w:val="006D74CB"/>
    <w:rsid w:val="006E0F91"/>
    <w:rsid w:val="006E17B8"/>
    <w:rsid w:val="006E1B3F"/>
    <w:rsid w:val="006E1B53"/>
    <w:rsid w:val="006E2856"/>
    <w:rsid w:val="006E4665"/>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BE2"/>
    <w:rsid w:val="006F3EFF"/>
    <w:rsid w:val="006F405B"/>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C81"/>
    <w:rsid w:val="00721119"/>
    <w:rsid w:val="00721A15"/>
    <w:rsid w:val="00721EEC"/>
    <w:rsid w:val="0072291E"/>
    <w:rsid w:val="007235D3"/>
    <w:rsid w:val="007242DA"/>
    <w:rsid w:val="007245C0"/>
    <w:rsid w:val="007257D5"/>
    <w:rsid w:val="00725813"/>
    <w:rsid w:val="007261ED"/>
    <w:rsid w:val="00726869"/>
    <w:rsid w:val="00726DDA"/>
    <w:rsid w:val="00726FDE"/>
    <w:rsid w:val="007277EE"/>
    <w:rsid w:val="00727C3D"/>
    <w:rsid w:val="007308FF"/>
    <w:rsid w:val="00730985"/>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3746B"/>
    <w:rsid w:val="00740321"/>
    <w:rsid w:val="00740600"/>
    <w:rsid w:val="007421AA"/>
    <w:rsid w:val="00742AA7"/>
    <w:rsid w:val="00744033"/>
    <w:rsid w:val="00744336"/>
    <w:rsid w:val="00744BF0"/>
    <w:rsid w:val="00745C4C"/>
    <w:rsid w:val="00745C8D"/>
    <w:rsid w:val="00747F3E"/>
    <w:rsid w:val="007502A4"/>
    <w:rsid w:val="00750330"/>
    <w:rsid w:val="00750816"/>
    <w:rsid w:val="00750DF5"/>
    <w:rsid w:val="007514C7"/>
    <w:rsid w:val="007516F7"/>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A1"/>
    <w:rsid w:val="00760908"/>
    <w:rsid w:val="00760CC2"/>
    <w:rsid w:val="0076114C"/>
    <w:rsid w:val="00761DE2"/>
    <w:rsid w:val="00762787"/>
    <w:rsid w:val="00763944"/>
    <w:rsid w:val="00763EA1"/>
    <w:rsid w:val="00763EC0"/>
    <w:rsid w:val="00764445"/>
    <w:rsid w:val="00764D21"/>
    <w:rsid w:val="00764F70"/>
    <w:rsid w:val="00765186"/>
    <w:rsid w:val="0076553C"/>
    <w:rsid w:val="00765B71"/>
    <w:rsid w:val="00765CA2"/>
    <w:rsid w:val="00767654"/>
    <w:rsid w:val="0076771F"/>
    <w:rsid w:val="007677FC"/>
    <w:rsid w:val="00767D8F"/>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6982"/>
    <w:rsid w:val="00786F7F"/>
    <w:rsid w:val="007874A1"/>
    <w:rsid w:val="00787A63"/>
    <w:rsid w:val="00790035"/>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99E"/>
    <w:rsid w:val="007A0E36"/>
    <w:rsid w:val="007A222B"/>
    <w:rsid w:val="007A2A00"/>
    <w:rsid w:val="007A2C72"/>
    <w:rsid w:val="007A2CDD"/>
    <w:rsid w:val="007A3A2F"/>
    <w:rsid w:val="007A3BB0"/>
    <w:rsid w:val="007A3C00"/>
    <w:rsid w:val="007A4088"/>
    <w:rsid w:val="007A425C"/>
    <w:rsid w:val="007A5086"/>
    <w:rsid w:val="007A544A"/>
    <w:rsid w:val="007A5E75"/>
    <w:rsid w:val="007A5F21"/>
    <w:rsid w:val="007A72AA"/>
    <w:rsid w:val="007A758F"/>
    <w:rsid w:val="007A7A40"/>
    <w:rsid w:val="007A7AC3"/>
    <w:rsid w:val="007B1C25"/>
    <w:rsid w:val="007B2A9F"/>
    <w:rsid w:val="007B34AB"/>
    <w:rsid w:val="007B43A1"/>
    <w:rsid w:val="007B4A05"/>
    <w:rsid w:val="007B4D14"/>
    <w:rsid w:val="007B572B"/>
    <w:rsid w:val="007B5E3F"/>
    <w:rsid w:val="007B6434"/>
    <w:rsid w:val="007B744C"/>
    <w:rsid w:val="007B79A0"/>
    <w:rsid w:val="007B7DC1"/>
    <w:rsid w:val="007C0E6A"/>
    <w:rsid w:val="007C12FB"/>
    <w:rsid w:val="007C1329"/>
    <w:rsid w:val="007C1C4D"/>
    <w:rsid w:val="007C305C"/>
    <w:rsid w:val="007C39ED"/>
    <w:rsid w:val="007C3F6E"/>
    <w:rsid w:val="007C54F6"/>
    <w:rsid w:val="007C5B1D"/>
    <w:rsid w:val="007C5B8E"/>
    <w:rsid w:val="007C5FAB"/>
    <w:rsid w:val="007C6172"/>
    <w:rsid w:val="007C63DF"/>
    <w:rsid w:val="007C65CB"/>
    <w:rsid w:val="007C67AB"/>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598"/>
    <w:rsid w:val="007E05DE"/>
    <w:rsid w:val="007E090F"/>
    <w:rsid w:val="007E0F9A"/>
    <w:rsid w:val="007E1385"/>
    <w:rsid w:val="007E162C"/>
    <w:rsid w:val="007E16EE"/>
    <w:rsid w:val="007E1835"/>
    <w:rsid w:val="007E2BEB"/>
    <w:rsid w:val="007E35C5"/>
    <w:rsid w:val="007E3C03"/>
    <w:rsid w:val="007E44E4"/>
    <w:rsid w:val="007E530D"/>
    <w:rsid w:val="007E56AC"/>
    <w:rsid w:val="007E6900"/>
    <w:rsid w:val="007E72A1"/>
    <w:rsid w:val="007E78F3"/>
    <w:rsid w:val="007E7ACE"/>
    <w:rsid w:val="007E7B5E"/>
    <w:rsid w:val="007F03DD"/>
    <w:rsid w:val="007F0897"/>
    <w:rsid w:val="007F1B30"/>
    <w:rsid w:val="007F2001"/>
    <w:rsid w:val="007F238D"/>
    <w:rsid w:val="007F2490"/>
    <w:rsid w:val="007F2F63"/>
    <w:rsid w:val="007F33DE"/>
    <w:rsid w:val="007F341F"/>
    <w:rsid w:val="007F361A"/>
    <w:rsid w:val="007F4754"/>
    <w:rsid w:val="007F4ED3"/>
    <w:rsid w:val="007F5B72"/>
    <w:rsid w:val="007F5EDA"/>
    <w:rsid w:val="007F61BA"/>
    <w:rsid w:val="007F6555"/>
    <w:rsid w:val="007F65D4"/>
    <w:rsid w:val="007F6671"/>
    <w:rsid w:val="007F6CFC"/>
    <w:rsid w:val="007F787A"/>
    <w:rsid w:val="0080199B"/>
    <w:rsid w:val="00801E07"/>
    <w:rsid w:val="00801E48"/>
    <w:rsid w:val="00801EEC"/>
    <w:rsid w:val="0080266C"/>
    <w:rsid w:val="00802815"/>
    <w:rsid w:val="008045A1"/>
    <w:rsid w:val="00804A18"/>
    <w:rsid w:val="00804E27"/>
    <w:rsid w:val="00805418"/>
    <w:rsid w:val="008057D9"/>
    <w:rsid w:val="00805FF0"/>
    <w:rsid w:val="0080602B"/>
    <w:rsid w:val="00806FAA"/>
    <w:rsid w:val="00807433"/>
    <w:rsid w:val="00807F41"/>
    <w:rsid w:val="00810168"/>
    <w:rsid w:val="008103E8"/>
    <w:rsid w:val="00810565"/>
    <w:rsid w:val="00810600"/>
    <w:rsid w:val="00810EC8"/>
    <w:rsid w:val="008113C6"/>
    <w:rsid w:val="0081146B"/>
    <w:rsid w:val="008120AD"/>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1443"/>
    <w:rsid w:val="00821514"/>
    <w:rsid w:val="00822179"/>
    <w:rsid w:val="00822633"/>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476"/>
    <w:rsid w:val="008338EB"/>
    <w:rsid w:val="00833F84"/>
    <w:rsid w:val="00834713"/>
    <w:rsid w:val="00837398"/>
    <w:rsid w:val="008376FE"/>
    <w:rsid w:val="00837A3B"/>
    <w:rsid w:val="00840612"/>
    <w:rsid w:val="00841AAD"/>
    <w:rsid w:val="00842872"/>
    <w:rsid w:val="008433E6"/>
    <w:rsid w:val="0084371A"/>
    <w:rsid w:val="00843AC3"/>
    <w:rsid w:val="00844B6A"/>
    <w:rsid w:val="00845325"/>
    <w:rsid w:val="008456A8"/>
    <w:rsid w:val="00846C3F"/>
    <w:rsid w:val="00847C61"/>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8BB"/>
    <w:rsid w:val="00863FD7"/>
    <w:rsid w:val="00864C2A"/>
    <w:rsid w:val="00865647"/>
    <w:rsid w:val="00865FC8"/>
    <w:rsid w:val="00866159"/>
    <w:rsid w:val="008664D8"/>
    <w:rsid w:val="00866A01"/>
    <w:rsid w:val="00867244"/>
    <w:rsid w:val="0086732E"/>
    <w:rsid w:val="00867D51"/>
    <w:rsid w:val="00867D98"/>
    <w:rsid w:val="00870F5D"/>
    <w:rsid w:val="00871263"/>
    <w:rsid w:val="00871BE8"/>
    <w:rsid w:val="00872361"/>
    <w:rsid w:val="008723D8"/>
    <w:rsid w:val="00872D81"/>
    <w:rsid w:val="0087317A"/>
    <w:rsid w:val="008732F6"/>
    <w:rsid w:val="00873502"/>
    <w:rsid w:val="0087353F"/>
    <w:rsid w:val="00873D2A"/>
    <w:rsid w:val="00873D42"/>
    <w:rsid w:val="00873F75"/>
    <w:rsid w:val="008757CE"/>
    <w:rsid w:val="00875D25"/>
    <w:rsid w:val="0087623B"/>
    <w:rsid w:val="00876996"/>
    <w:rsid w:val="00876C6A"/>
    <w:rsid w:val="0087729F"/>
    <w:rsid w:val="008775D5"/>
    <w:rsid w:val="00880318"/>
    <w:rsid w:val="00880AC4"/>
    <w:rsid w:val="008814FB"/>
    <w:rsid w:val="008815C9"/>
    <w:rsid w:val="00881BCD"/>
    <w:rsid w:val="0088342D"/>
    <w:rsid w:val="00883D17"/>
    <w:rsid w:val="00883FEB"/>
    <w:rsid w:val="00885131"/>
    <w:rsid w:val="0088521A"/>
    <w:rsid w:val="00885E23"/>
    <w:rsid w:val="00886165"/>
    <w:rsid w:val="0088695D"/>
    <w:rsid w:val="008869B1"/>
    <w:rsid w:val="00886CF7"/>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B27"/>
    <w:rsid w:val="008A1D4D"/>
    <w:rsid w:val="008A3679"/>
    <w:rsid w:val="008A3FAF"/>
    <w:rsid w:val="008A429B"/>
    <w:rsid w:val="008A5002"/>
    <w:rsid w:val="008A5C60"/>
    <w:rsid w:val="008A61AF"/>
    <w:rsid w:val="008B0A4D"/>
    <w:rsid w:val="008B10E8"/>
    <w:rsid w:val="008B12A6"/>
    <w:rsid w:val="008B187B"/>
    <w:rsid w:val="008B1F80"/>
    <w:rsid w:val="008B2909"/>
    <w:rsid w:val="008B35AB"/>
    <w:rsid w:val="008B41B8"/>
    <w:rsid w:val="008B42BF"/>
    <w:rsid w:val="008B450A"/>
    <w:rsid w:val="008B4E01"/>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44B9"/>
    <w:rsid w:val="008C52C2"/>
    <w:rsid w:val="008C5747"/>
    <w:rsid w:val="008C5E96"/>
    <w:rsid w:val="008C663E"/>
    <w:rsid w:val="008C6AA0"/>
    <w:rsid w:val="008C78B4"/>
    <w:rsid w:val="008C7AF4"/>
    <w:rsid w:val="008C7E89"/>
    <w:rsid w:val="008D0AEA"/>
    <w:rsid w:val="008D13B9"/>
    <w:rsid w:val="008D2179"/>
    <w:rsid w:val="008D2CFB"/>
    <w:rsid w:val="008D3446"/>
    <w:rsid w:val="008D3551"/>
    <w:rsid w:val="008D4136"/>
    <w:rsid w:val="008D43C9"/>
    <w:rsid w:val="008D4B5E"/>
    <w:rsid w:val="008D525F"/>
    <w:rsid w:val="008D6013"/>
    <w:rsid w:val="008D64B2"/>
    <w:rsid w:val="008D664A"/>
    <w:rsid w:val="008E0812"/>
    <w:rsid w:val="008E0982"/>
    <w:rsid w:val="008E1E93"/>
    <w:rsid w:val="008E1E96"/>
    <w:rsid w:val="008E23C1"/>
    <w:rsid w:val="008E2D87"/>
    <w:rsid w:val="008E393E"/>
    <w:rsid w:val="008E4437"/>
    <w:rsid w:val="008E4578"/>
    <w:rsid w:val="008E49E3"/>
    <w:rsid w:val="008E4AF6"/>
    <w:rsid w:val="008E4B09"/>
    <w:rsid w:val="008E7288"/>
    <w:rsid w:val="008F028C"/>
    <w:rsid w:val="008F0292"/>
    <w:rsid w:val="008F05A4"/>
    <w:rsid w:val="008F299B"/>
    <w:rsid w:val="008F2DB6"/>
    <w:rsid w:val="008F3135"/>
    <w:rsid w:val="008F34BF"/>
    <w:rsid w:val="008F3AA1"/>
    <w:rsid w:val="008F5743"/>
    <w:rsid w:val="008F5E30"/>
    <w:rsid w:val="008F6CD0"/>
    <w:rsid w:val="008F6F03"/>
    <w:rsid w:val="008F73FA"/>
    <w:rsid w:val="008F7D10"/>
    <w:rsid w:val="00900752"/>
    <w:rsid w:val="009008B8"/>
    <w:rsid w:val="00901016"/>
    <w:rsid w:val="00901303"/>
    <w:rsid w:val="00901C8C"/>
    <w:rsid w:val="009023E7"/>
    <w:rsid w:val="0090244F"/>
    <w:rsid w:val="00902B72"/>
    <w:rsid w:val="00903061"/>
    <w:rsid w:val="00903839"/>
    <w:rsid w:val="00903C75"/>
    <w:rsid w:val="009051E8"/>
    <w:rsid w:val="00906437"/>
    <w:rsid w:val="009065A4"/>
    <w:rsid w:val="0090689C"/>
    <w:rsid w:val="00906BA6"/>
    <w:rsid w:val="009078A0"/>
    <w:rsid w:val="00907FBD"/>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1B1"/>
    <w:rsid w:val="00920D1C"/>
    <w:rsid w:val="00920EDE"/>
    <w:rsid w:val="0092128E"/>
    <w:rsid w:val="00921E2F"/>
    <w:rsid w:val="0092201A"/>
    <w:rsid w:val="0092220E"/>
    <w:rsid w:val="00922CB5"/>
    <w:rsid w:val="00924FD6"/>
    <w:rsid w:val="009255C0"/>
    <w:rsid w:val="009255C3"/>
    <w:rsid w:val="0092682A"/>
    <w:rsid w:val="00927154"/>
    <w:rsid w:val="0092727B"/>
    <w:rsid w:val="009272DC"/>
    <w:rsid w:val="00931120"/>
    <w:rsid w:val="00932268"/>
    <w:rsid w:val="00932564"/>
    <w:rsid w:val="00932840"/>
    <w:rsid w:val="00933175"/>
    <w:rsid w:val="009332F5"/>
    <w:rsid w:val="0093341E"/>
    <w:rsid w:val="0093375A"/>
    <w:rsid w:val="00934391"/>
    <w:rsid w:val="009353DC"/>
    <w:rsid w:val="00936A04"/>
    <w:rsid w:val="009372E3"/>
    <w:rsid w:val="009377B5"/>
    <w:rsid w:val="00940018"/>
    <w:rsid w:val="0094046F"/>
    <w:rsid w:val="0094057F"/>
    <w:rsid w:val="00940904"/>
    <w:rsid w:val="00940CF5"/>
    <w:rsid w:val="0094228F"/>
    <w:rsid w:val="0094265C"/>
    <w:rsid w:val="00942BD3"/>
    <w:rsid w:val="00942FB4"/>
    <w:rsid w:val="009436F4"/>
    <w:rsid w:val="009439A9"/>
    <w:rsid w:val="009439F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3B44"/>
    <w:rsid w:val="00953C62"/>
    <w:rsid w:val="009541E6"/>
    <w:rsid w:val="00954445"/>
    <w:rsid w:val="0095652C"/>
    <w:rsid w:val="00956FA4"/>
    <w:rsid w:val="009574B3"/>
    <w:rsid w:val="009575B8"/>
    <w:rsid w:val="009608EC"/>
    <w:rsid w:val="00960E34"/>
    <w:rsid w:val="009619BC"/>
    <w:rsid w:val="00962EDF"/>
    <w:rsid w:val="0096300D"/>
    <w:rsid w:val="0096356D"/>
    <w:rsid w:val="009636E7"/>
    <w:rsid w:val="00963BD9"/>
    <w:rsid w:val="00964350"/>
    <w:rsid w:val="00964C03"/>
    <w:rsid w:val="009652A0"/>
    <w:rsid w:val="00965BD6"/>
    <w:rsid w:val="009660C9"/>
    <w:rsid w:val="009668A6"/>
    <w:rsid w:val="00966941"/>
    <w:rsid w:val="00966E36"/>
    <w:rsid w:val="009672B4"/>
    <w:rsid w:val="009678FE"/>
    <w:rsid w:val="00967BCE"/>
    <w:rsid w:val="00970147"/>
    <w:rsid w:val="009715C3"/>
    <w:rsid w:val="009719CB"/>
    <w:rsid w:val="00971EB7"/>
    <w:rsid w:val="00972055"/>
    <w:rsid w:val="00974141"/>
    <w:rsid w:val="00974715"/>
    <w:rsid w:val="009749A9"/>
    <w:rsid w:val="0097530B"/>
    <w:rsid w:val="00975323"/>
    <w:rsid w:val="00975C12"/>
    <w:rsid w:val="0097696C"/>
    <w:rsid w:val="00976C0C"/>
    <w:rsid w:val="00976CDC"/>
    <w:rsid w:val="00977522"/>
    <w:rsid w:val="0098077D"/>
    <w:rsid w:val="0098092C"/>
    <w:rsid w:val="009812D5"/>
    <w:rsid w:val="0098273D"/>
    <w:rsid w:val="00982837"/>
    <w:rsid w:val="009828D0"/>
    <w:rsid w:val="009832E4"/>
    <w:rsid w:val="00983CD4"/>
    <w:rsid w:val="00984BFA"/>
    <w:rsid w:val="00984C68"/>
    <w:rsid w:val="00984F19"/>
    <w:rsid w:val="0098533D"/>
    <w:rsid w:val="00985AC0"/>
    <w:rsid w:val="00987E8F"/>
    <w:rsid w:val="00990CF9"/>
    <w:rsid w:val="00992604"/>
    <w:rsid w:val="009929C0"/>
    <w:rsid w:val="00993837"/>
    <w:rsid w:val="00993E8B"/>
    <w:rsid w:val="00996E4D"/>
    <w:rsid w:val="00996E66"/>
    <w:rsid w:val="00996EB3"/>
    <w:rsid w:val="00997116"/>
    <w:rsid w:val="00997905"/>
    <w:rsid w:val="009A13D9"/>
    <w:rsid w:val="009A1660"/>
    <w:rsid w:val="009A1C88"/>
    <w:rsid w:val="009A218C"/>
    <w:rsid w:val="009A273B"/>
    <w:rsid w:val="009A2765"/>
    <w:rsid w:val="009A2820"/>
    <w:rsid w:val="009A29B8"/>
    <w:rsid w:val="009A3E07"/>
    <w:rsid w:val="009A5473"/>
    <w:rsid w:val="009A5E32"/>
    <w:rsid w:val="009A7421"/>
    <w:rsid w:val="009A755C"/>
    <w:rsid w:val="009B0F41"/>
    <w:rsid w:val="009B14F7"/>
    <w:rsid w:val="009B2939"/>
    <w:rsid w:val="009B3464"/>
    <w:rsid w:val="009B3697"/>
    <w:rsid w:val="009B4AF8"/>
    <w:rsid w:val="009B5FDA"/>
    <w:rsid w:val="009B6C72"/>
    <w:rsid w:val="009B7E37"/>
    <w:rsid w:val="009C1056"/>
    <w:rsid w:val="009C15C4"/>
    <w:rsid w:val="009C1729"/>
    <w:rsid w:val="009C2028"/>
    <w:rsid w:val="009C2397"/>
    <w:rsid w:val="009C2902"/>
    <w:rsid w:val="009C2B05"/>
    <w:rsid w:val="009C33F7"/>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8B5"/>
    <w:rsid w:val="009E2DDF"/>
    <w:rsid w:val="009E43B4"/>
    <w:rsid w:val="009E450C"/>
    <w:rsid w:val="009E50F0"/>
    <w:rsid w:val="009E50F9"/>
    <w:rsid w:val="009E57F5"/>
    <w:rsid w:val="009E58EA"/>
    <w:rsid w:val="009E61BE"/>
    <w:rsid w:val="009E6624"/>
    <w:rsid w:val="009E680B"/>
    <w:rsid w:val="009E6DD9"/>
    <w:rsid w:val="009E7BD3"/>
    <w:rsid w:val="009F1851"/>
    <w:rsid w:val="009F1979"/>
    <w:rsid w:val="009F1C75"/>
    <w:rsid w:val="009F2DDD"/>
    <w:rsid w:val="009F3C77"/>
    <w:rsid w:val="009F3D56"/>
    <w:rsid w:val="009F5193"/>
    <w:rsid w:val="009F573D"/>
    <w:rsid w:val="009F6109"/>
    <w:rsid w:val="009F61CE"/>
    <w:rsid w:val="009F69A2"/>
    <w:rsid w:val="009F69F1"/>
    <w:rsid w:val="009F7717"/>
    <w:rsid w:val="009F79B4"/>
    <w:rsid w:val="009F7FCE"/>
    <w:rsid w:val="00A0005D"/>
    <w:rsid w:val="00A00403"/>
    <w:rsid w:val="00A00BED"/>
    <w:rsid w:val="00A00D75"/>
    <w:rsid w:val="00A00F01"/>
    <w:rsid w:val="00A014FE"/>
    <w:rsid w:val="00A01AC5"/>
    <w:rsid w:val="00A01ACE"/>
    <w:rsid w:val="00A01CC9"/>
    <w:rsid w:val="00A027ED"/>
    <w:rsid w:val="00A028B5"/>
    <w:rsid w:val="00A0294D"/>
    <w:rsid w:val="00A03028"/>
    <w:rsid w:val="00A040CC"/>
    <w:rsid w:val="00A04296"/>
    <w:rsid w:val="00A04630"/>
    <w:rsid w:val="00A04A21"/>
    <w:rsid w:val="00A04F99"/>
    <w:rsid w:val="00A053D5"/>
    <w:rsid w:val="00A05DC2"/>
    <w:rsid w:val="00A064C3"/>
    <w:rsid w:val="00A06729"/>
    <w:rsid w:val="00A0757C"/>
    <w:rsid w:val="00A078B6"/>
    <w:rsid w:val="00A07C1F"/>
    <w:rsid w:val="00A1022B"/>
    <w:rsid w:val="00A10CD1"/>
    <w:rsid w:val="00A10DD0"/>
    <w:rsid w:val="00A11477"/>
    <w:rsid w:val="00A1163F"/>
    <w:rsid w:val="00A1181E"/>
    <w:rsid w:val="00A1276C"/>
    <w:rsid w:val="00A12799"/>
    <w:rsid w:val="00A13CA1"/>
    <w:rsid w:val="00A14A85"/>
    <w:rsid w:val="00A15408"/>
    <w:rsid w:val="00A15479"/>
    <w:rsid w:val="00A15A1F"/>
    <w:rsid w:val="00A162BF"/>
    <w:rsid w:val="00A166CF"/>
    <w:rsid w:val="00A169B1"/>
    <w:rsid w:val="00A16A12"/>
    <w:rsid w:val="00A16C96"/>
    <w:rsid w:val="00A170A1"/>
    <w:rsid w:val="00A17930"/>
    <w:rsid w:val="00A205F3"/>
    <w:rsid w:val="00A20C91"/>
    <w:rsid w:val="00A210B5"/>
    <w:rsid w:val="00A21286"/>
    <w:rsid w:val="00A224FC"/>
    <w:rsid w:val="00A248F6"/>
    <w:rsid w:val="00A24F8E"/>
    <w:rsid w:val="00A25E4C"/>
    <w:rsid w:val="00A260F3"/>
    <w:rsid w:val="00A26345"/>
    <w:rsid w:val="00A26641"/>
    <w:rsid w:val="00A270C3"/>
    <w:rsid w:val="00A27B15"/>
    <w:rsid w:val="00A27EBF"/>
    <w:rsid w:val="00A300BC"/>
    <w:rsid w:val="00A302A2"/>
    <w:rsid w:val="00A305C8"/>
    <w:rsid w:val="00A3070F"/>
    <w:rsid w:val="00A30C6D"/>
    <w:rsid w:val="00A311C0"/>
    <w:rsid w:val="00A3120B"/>
    <w:rsid w:val="00A31D66"/>
    <w:rsid w:val="00A321F1"/>
    <w:rsid w:val="00A32611"/>
    <w:rsid w:val="00A32A13"/>
    <w:rsid w:val="00A32BC1"/>
    <w:rsid w:val="00A3321E"/>
    <w:rsid w:val="00A33220"/>
    <w:rsid w:val="00A3325A"/>
    <w:rsid w:val="00A3365E"/>
    <w:rsid w:val="00A33BD6"/>
    <w:rsid w:val="00A34C02"/>
    <w:rsid w:val="00A35043"/>
    <w:rsid w:val="00A365D3"/>
    <w:rsid w:val="00A37647"/>
    <w:rsid w:val="00A37920"/>
    <w:rsid w:val="00A37964"/>
    <w:rsid w:val="00A379CF"/>
    <w:rsid w:val="00A37A6A"/>
    <w:rsid w:val="00A37DF9"/>
    <w:rsid w:val="00A4040E"/>
    <w:rsid w:val="00A4045E"/>
    <w:rsid w:val="00A404E4"/>
    <w:rsid w:val="00A41268"/>
    <w:rsid w:val="00A416D9"/>
    <w:rsid w:val="00A41C24"/>
    <w:rsid w:val="00A422F4"/>
    <w:rsid w:val="00A4259B"/>
    <w:rsid w:val="00A43013"/>
    <w:rsid w:val="00A43DFF"/>
    <w:rsid w:val="00A43F54"/>
    <w:rsid w:val="00A448EC"/>
    <w:rsid w:val="00A44DC0"/>
    <w:rsid w:val="00A45563"/>
    <w:rsid w:val="00A45DA0"/>
    <w:rsid w:val="00A464D6"/>
    <w:rsid w:val="00A46645"/>
    <w:rsid w:val="00A46927"/>
    <w:rsid w:val="00A46EBB"/>
    <w:rsid w:val="00A46FD3"/>
    <w:rsid w:val="00A47341"/>
    <w:rsid w:val="00A478EC"/>
    <w:rsid w:val="00A47CC3"/>
    <w:rsid w:val="00A504E7"/>
    <w:rsid w:val="00A50B4E"/>
    <w:rsid w:val="00A5136B"/>
    <w:rsid w:val="00A5355C"/>
    <w:rsid w:val="00A54727"/>
    <w:rsid w:val="00A5494E"/>
    <w:rsid w:val="00A5712B"/>
    <w:rsid w:val="00A572BF"/>
    <w:rsid w:val="00A5766E"/>
    <w:rsid w:val="00A57B63"/>
    <w:rsid w:val="00A57D0D"/>
    <w:rsid w:val="00A6091A"/>
    <w:rsid w:val="00A610C9"/>
    <w:rsid w:val="00A617ED"/>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262F"/>
    <w:rsid w:val="00A731AE"/>
    <w:rsid w:val="00A74AA0"/>
    <w:rsid w:val="00A75C16"/>
    <w:rsid w:val="00A75FB4"/>
    <w:rsid w:val="00A764D2"/>
    <w:rsid w:val="00A77DE5"/>
    <w:rsid w:val="00A80937"/>
    <w:rsid w:val="00A80B86"/>
    <w:rsid w:val="00A81221"/>
    <w:rsid w:val="00A82275"/>
    <w:rsid w:val="00A836CD"/>
    <w:rsid w:val="00A83E09"/>
    <w:rsid w:val="00A84881"/>
    <w:rsid w:val="00A848D4"/>
    <w:rsid w:val="00A84EE0"/>
    <w:rsid w:val="00A853D2"/>
    <w:rsid w:val="00A8621B"/>
    <w:rsid w:val="00A865EC"/>
    <w:rsid w:val="00A8751F"/>
    <w:rsid w:val="00A876DF"/>
    <w:rsid w:val="00A9007A"/>
    <w:rsid w:val="00A903AC"/>
    <w:rsid w:val="00A91492"/>
    <w:rsid w:val="00A91E17"/>
    <w:rsid w:val="00A93140"/>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3035"/>
    <w:rsid w:val="00AA33B7"/>
    <w:rsid w:val="00AA3E03"/>
    <w:rsid w:val="00AA4B46"/>
    <w:rsid w:val="00AA4D67"/>
    <w:rsid w:val="00AA5E26"/>
    <w:rsid w:val="00AA5FCD"/>
    <w:rsid w:val="00AA6C29"/>
    <w:rsid w:val="00AA7130"/>
    <w:rsid w:val="00AA719A"/>
    <w:rsid w:val="00AB0FD6"/>
    <w:rsid w:val="00AB11C4"/>
    <w:rsid w:val="00AB1356"/>
    <w:rsid w:val="00AB1417"/>
    <w:rsid w:val="00AB17D5"/>
    <w:rsid w:val="00AB1CC8"/>
    <w:rsid w:val="00AB20DE"/>
    <w:rsid w:val="00AB4415"/>
    <w:rsid w:val="00AB4C02"/>
    <w:rsid w:val="00AB5270"/>
    <w:rsid w:val="00AB5365"/>
    <w:rsid w:val="00AB585E"/>
    <w:rsid w:val="00AB5E21"/>
    <w:rsid w:val="00AB6E81"/>
    <w:rsid w:val="00AB7073"/>
    <w:rsid w:val="00AB74C7"/>
    <w:rsid w:val="00AB7E87"/>
    <w:rsid w:val="00AC148F"/>
    <w:rsid w:val="00AC1717"/>
    <w:rsid w:val="00AC1B55"/>
    <w:rsid w:val="00AC251A"/>
    <w:rsid w:val="00AC3C1C"/>
    <w:rsid w:val="00AC3CD2"/>
    <w:rsid w:val="00AC3DB5"/>
    <w:rsid w:val="00AC400E"/>
    <w:rsid w:val="00AC4B15"/>
    <w:rsid w:val="00AC69D3"/>
    <w:rsid w:val="00AC6BBC"/>
    <w:rsid w:val="00AD0485"/>
    <w:rsid w:val="00AD0A6D"/>
    <w:rsid w:val="00AD10EF"/>
    <w:rsid w:val="00AD1117"/>
    <w:rsid w:val="00AD1855"/>
    <w:rsid w:val="00AD1A21"/>
    <w:rsid w:val="00AD32CC"/>
    <w:rsid w:val="00AD45C1"/>
    <w:rsid w:val="00AD4603"/>
    <w:rsid w:val="00AD5E84"/>
    <w:rsid w:val="00AD7456"/>
    <w:rsid w:val="00AD7D79"/>
    <w:rsid w:val="00AE0101"/>
    <w:rsid w:val="00AE062C"/>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5B9"/>
    <w:rsid w:val="00AE770E"/>
    <w:rsid w:val="00AE7C27"/>
    <w:rsid w:val="00AE7C78"/>
    <w:rsid w:val="00AF083A"/>
    <w:rsid w:val="00AF08F1"/>
    <w:rsid w:val="00AF0B68"/>
    <w:rsid w:val="00AF108A"/>
    <w:rsid w:val="00AF16FB"/>
    <w:rsid w:val="00AF1AA1"/>
    <w:rsid w:val="00AF1EE6"/>
    <w:rsid w:val="00AF2A27"/>
    <w:rsid w:val="00AF2CBA"/>
    <w:rsid w:val="00AF2F32"/>
    <w:rsid w:val="00AF3455"/>
    <w:rsid w:val="00AF3562"/>
    <w:rsid w:val="00AF420B"/>
    <w:rsid w:val="00AF4A57"/>
    <w:rsid w:val="00AF6295"/>
    <w:rsid w:val="00AF6C0C"/>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868"/>
    <w:rsid w:val="00B06B31"/>
    <w:rsid w:val="00B06C37"/>
    <w:rsid w:val="00B071B3"/>
    <w:rsid w:val="00B07A8B"/>
    <w:rsid w:val="00B105E1"/>
    <w:rsid w:val="00B10773"/>
    <w:rsid w:val="00B10D8C"/>
    <w:rsid w:val="00B1173D"/>
    <w:rsid w:val="00B12427"/>
    <w:rsid w:val="00B12D48"/>
    <w:rsid w:val="00B12F68"/>
    <w:rsid w:val="00B136CB"/>
    <w:rsid w:val="00B13F30"/>
    <w:rsid w:val="00B141A5"/>
    <w:rsid w:val="00B14AAF"/>
    <w:rsid w:val="00B14F04"/>
    <w:rsid w:val="00B15750"/>
    <w:rsid w:val="00B15E24"/>
    <w:rsid w:val="00B167B5"/>
    <w:rsid w:val="00B17E5A"/>
    <w:rsid w:val="00B20791"/>
    <w:rsid w:val="00B20E0E"/>
    <w:rsid w:val="00B221C4"/>
    <w:rsid w:val="00B22336"/>
    <w:rsid w:val="00B226FB"/>
    <w:rsid w:val="00B22E46"/>
    <w:rsid w:val="00B237D7"/>
    <w:rsid w:val="00B2442D"/>
    <w:rsid w:val="00B25929"/>
    <w:rsid w:val="00B25D7F"/>
    <w:rsid w:val="00B2628B"/>
    <w:rsid w:val="00B26323"/>
    <w:rsid w:val="00B27410"/>
    <w:rsid w:val="00B277EA"/>
    <w:rsid w:val="00B27D91"/>
    <w:rsid w:val="00B27FD0"/>
    <w:rsid w:val="00B3038E"/>
    <w:rsid w:val="00B30E92"/>
    <w:rsid w:val="00B310FF"/>
    <w:rsid w:val="00B3136A"/>
    <w:rsid w:val="00B3156A"/>
    <w:rsid w:val="00B31A25"/>
    <w:rsid w:val="00B31D3E"/>
    <w:rsid w:val="00B31E7E"/>
    <w:rsid w:val="00B32CC8"/>
    <w:rsid w:val="00B34851"/>
    <w:rsid w:val="00B351B8"/>
    <w:rsid w:val="00B35972"/>
    <w:rsid w:val="00B36329"/>
    <w:rsid w:val="00B3693E"/>
    <w:rsid w:val="00B36E3D"/>
    <w:rsid w:val="00B36EF9"/>
    <w:rsid w:val="00B374AF"/>
    <w:rsid w:val="00B37B02"/>
    <w:rsid w:val="00B40464"/>
    <w:rsid w:val="00B40A6D"/>
    <w:rsid w:val="00B419E1"/>
    <w:rsid w:val="00B435A5"/>
    <w:rsid w:val="00B437C3"/>
    <w:rsid w:val="00B43EBA"/>
    <w:rsid w:val="00B43F28"/>
    <w:rsid w:val="00B448B1"/>
    <w:rsid w:val="00B44D4E"/>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42EC"/>
    <w:rsid w:val="00B5431F"/>
    <w:rsid w:val="00B54481"/>
    <w:rsid w:val="00B54967"/>
    <w:rsid w:val="00B54B85"/>
    <w:rsid w:val="00B559E2"/>
    <w:rsid w:val="00B55A5C"/>
    <w:rsid w:val="00B55E00"/>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C3"/>
    <w:rsid w:val="00B7316F"/>
    <w:rsid w:val="00B731DA"/>
    <w:rsid w:val="00B739F0"/>
    <w:rsid w:val="00B74071"/>
    <w:rsid w:val="00B74D2D"/>
    <w:rsid w:val="00B7565B"/>
    <w:rsid w:val="00B75671"/>
    <w:rsid w:val="00B75757"/>
    <w:rsid w:val="00B77423"/>
    <w:rsid w:val="00B7752C"/>
    <w:rsid w:val="00B77683"/>
    <w:rsid w:val="00B77B48"/>
    <w:rsid w:val="00B800F4"/>
    <w:rsid w:val="00B803D5"/>
    <w:rsid w:val="00B80704"/>
    <w:rsid w:val="00B80B9E"/>
    <w:rsid w:val="00B8102C"/>
    <w:rsid w:val="00B8104A"/>
    <w:rsid w:val="00B81BBE"/>
    <w:rsid w:val="00B81F1F"/>
    <w:rsid w:val="00B82C4D"/>
    <w:rsid w:val="00B83436"/>
    <w:rsid w:val="00B84AC1"/>
    <w:rsid w:val="00B85554"/>
    <w:rsid w:val="00B8622F"/>
    <w:rsid w:val="00B8653A"/>
    <w:rsid w:val="00B86A4F"/>
    <w:rsid w:val="00B87CFD"/>
    <w:rsid w:val="00B90073"/>
    <w:rsid w:val="00B904D9"/>
    <w:rsid w:val="00B919C8"/>
    <w:rsid w:val="00B919DE"/>
    <w:rsid w:val="00B92BC4"/>
    <w:rsid w:val="00B9349A"/>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84B"/>
    <w:rsid w:val="00BA7CBD"/>
    <w:rsid w:val="00BA7D34"/>
    <w:rsid w:val="00BB32D9"/>
    <w:rsid w:val="00BB332F"/>
    <w:rsid w:val="00BB337F"/>
    <w:rsid w:val="00BB4449"/>
    <w:rsid w:val="00BB4A54"/>
    <w:rsid w:val="00BB656D"/>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0AB3"/>
    <w:rsid w:val="00BD106A"/>
    <w:rsid w:val="00BD10EC"/>
    <w:rsid w:val="00BD2933"/>
    <w:rsid w:val="00BD2E4C"/>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24FA"/>
    <w:rsid w:val="00BF2CE5"/>
    <w:rsid w:val="00BF2EF8"/>
    <w:rsid w:val="00BF381B"/>
    <w:rsid w:val="00BF3CC7"/>
    <w:rsid w:val="00BF43A2"/>
    <w:rsid w:val="00BF50BD"/>
    <w:rsid w:val="00BF6071"/>
    <w:rsid w:val="00BF6615"/>
    <w:rsid w:val="00BF66B8"/>
    <w:rsid w:val="00BF6796"/>
    <w:rsid w:val="00BF7FE0"/>
    <w:rsid w:val="00C00411"/>
    <w:rsid w:val="00C009E1"/>
    <w:rsid w:val="00C01CE6"/>
    <w:rsid w:val="00C02132"/>
    <w:rsid w:val="00C037E8"/>
    <w:rsid w:val="00C045C7"/>
    <w:rsid w:val="00C0473A"/>
    <w:rsid w:val="00C04987"/>
    <w:rsid w:val="00C054EB"/>
    <w:rsid w:val="00C06675"/>
    <w:rsid w:val="00C07075"/>
    <w:rsid w:val="00C10674"/>
    <w:rsid w:val="00C10CA3"/>
    <w:rsid w:val="00C10E69"/>
    <w:rsid w:val="00C11058"/>
    <w:rsid w:val="00C110C3"/>
    <w:rsid w:val="00C111CD"/>
    <w:rsid w:val="00C118C4"/>
    <w:rsid w:val="00C119E1"/>
    <w:rsid w:val="00C11E5D"/>
    <w:rsid w:val="00C12356"/>
    <w:rsid w:val="00C125E3"/>
    <w:rsid w:val="00C12890"/>
    <w:rsid w:val="00C12B6F"/>
    <w:rsid w:val="00C133C0"/>
    <w:rsid w:val="00C1369A"/>
    <w:rsid w:val="00C138C7"/>
    <w:rsid w:val="00C16D6C"/>
    <w:rsid w:val="00C21260"/>
    <w:rsid w:val="00C2338F"/>
    <w:rsid w:val="00C237D5"/>
    <w:rsid w:val="00C2522F"/>
    <w:rsid w:val="00C25808"/>
    <w:rsid w:val="00C25F15"/>
    <w:rsid w:val="00C271B9"/>
    <w:rsid w:val="00C27383"/>
    <w:rsid w:val="00C27625"/>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403E7"/>
    <w:rsid w:val="00C40673"/>
    <w:rsid w:val="00C40AD0"/>
    <w:rsid w:val="00C416D9"/>
    <w:rsid w:val="00C417BD"/>
    <w:rsid w:val="00C41FA9"/>
    <w:rsid w:val="00C42494"/>
    <w:rsid w:val="00C43B8A"/>
    <w:rsid w:val="00C4424B"/>
    <w:rsid w:val="00C446FD"/>
    <w:rsid w:val="00C4517D"/>
    <w:rsid w:val="00C46697"/>
    <w:rsid w:val="00C46710"/>
    <w:rsid w:val="00C46F69"/>
    <w:rsid w:val="00C4730D"/>
    <w:rsid w:val="00C47774"/>
    <w:rsid w:val="00C4791D"/>
    <w:rsid w:val="00C50107"/>
    <w:rsid w:val="00C5058C"/>
    <w:rsid w:val="00C50606"/>
    <w:rsid w:val="00C506B8"/>
    <w:rsid w:val="00C50986"/>
    <w:rsid w:val="00C51071"/>
    <w:rsid w:val="00C51124"/>
    <w:rsid w:val="00C51186"/>
    <w:rsid w:val="00C519AF"/>
    <w:rsid w:val="00C51BF4"/>
    <w:rsid w:val="00C5204B"/>
    <w:rsid w:val="00C520B4"/>
    <w:rsid w:val="00C526F0"/>
    <w:rsid w:val="00C52BA8"/>
    <w:rsid w:val="00C53587"/>
    <w:rsid w:val="00C53D17"/>
    <w:rsid w:val="00C53D4B"/>
    <w:rsid w:val="00C54171"/>
    <w:rsid w:val="00C54305"/>
    <w:rsid w:val="00C545C5"/>
    <w:rsid w:val="00C54AEF"/>
    <w:rsid w:val="00C54C9A"/>
    <w:rsid w:val="00C54F52"/>
    <w:rsid w:val="00C558E4"/>
    <w:rsid w:val="00C56F50"/>
    <w:rsid w:val="00C57520"/>
    <w:rsid w:val="00C5773F"/>
    <w:rsid w:val="00C5794A"/>
    <w:rsid w:val="00C57CB3"/>
    <w:rsid w:val="00C600A8"/>
    <w:rsid w:val="00C61617"/>
    <w:rsid w:val="00C61949"/>
    <w:rsid w:val="00C626B5"/>
    <w:rsid w:val="00C63E1A"/>
    <w:rsid w:val="00C64FC2"/>
    <w:rsid w:val="00C65204"/>
    <w:rsid w:val="00C653B2"/>
    <w:rsid w:val="00C65660"/>
    <w:rsid w:val="00C66CA7"/>
    <w:rsid w:val="00C67053"/>
    <w:rsid w:val="00C67829"/>
    <w:rsid w:val="00C67906"/>
    <w:rsid w:val="00C67927"/>
    <w:rsid w:val="00C67FD4"/>
    <w:rsid w:val="00C70123"/>
    <w:rsid w:val="00C70886"/>
    <w:rsid w:val="00C70EC7"/>
    <w:rsid w:val="00C71171"/>
    <w:rsid w:val="00C712BA"/>
    <w:rsid w:val="00C71390"/>
    <w:rsid w:val="00C717AE"/>
    <w:rsid w:val="00C721F3"/>
    <w:rsid w:val="00C72A7F"/>
    <w:rsid w:val="00C72C8B"/>
    <w:rsid w:val="00C72F10"/>
    <w:rsid w:val="00C74012"/>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B9"/>
    <w:rsid w:val="00C87F70"/>
    <w:rsid w:val="00C91E27"/>
    <w:rsid w:val="00C92216"/>
    <w:rsid w:val="00C925D9"/>
    <w:rsid w:val="00C92EF2"/>
    <w:rsid w:val="00C93C76"/>
    <w:rsid w:val="00C93DFD"/>
    <w:rsid w:val="00C9404E"/>
    <w:rsid w:val="00C9555B"/>
    <w:rsid w:val="00C9561D"/>
    <w:rsid w:val="00C95A6D"/>
    <w:rsid w:val="00C95BE8"/>
    <w:rsid w:val="00C95E18"/>
    <w:rsid w:val="00C95F45"/>
    <w:rsid w:val="00C96411"/>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38"/>
    <w:rsid w:val="00CB21AF"/>
    <w:rsid w:val="00CB3435"/>
    <w:rsid w:val="00CB3438"/>
    <w:rsid w:val="00CB3528"/>
    <w:rsid w:val="00CB4064"/>
    <w:rsid w:val="00CB4817"/>
    <w:rsid w:val="00CB5671"/>
    <w:rsid w:val="00CB667D"/>
    <w:rsid w:val="00CB6AEB"/>
    <w:rsid w:val="00CB7462"/>
    <w:rsid w:val="00CB749A"/>
    <w:rsid w:val="00CB7596"/>
    <w:rsid w:val="00CB7F5A"/>
    <w:rsid w:val="00CC0827"/>
    <w:rsid w:val="00CC091F"/>
    <w:rsid w:val="00CC098B"/>
    <w:rsid w:val="00CC0B74"/>
    <w:rsid w:val="00CC1C2E"/>
    <w:rsid w:val="00CC1DBE"/>
    <w:rsid w:val="00CC1E63"/>
    <w:rsid w:val="00CC1E7E"/>
    <w:rsid w:val="00CC2053"/>
    <w:rsid w:val="00CC2136"/>
    <w:rsid w:val="00CC3D04"/>
    <w:rsid w:val="00CC44E4"/>
    <w:rsid w:val="00CC4A8C"/>
    <w:rsid w:val="00CC4A95"/>
    <w:rsid w:val="00CC4FA0"/>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A8C"/>
    <w:rsid w:val="00CD36D0"/>
    <w:rsid w:val="00CD3700"/>
    <w:rsid w:val="00CD3756"/>
    <w:rsid w:val="00CD443E"/>
    <w:rsid w:val="00CD5A69"/>
    <w:rsid w:val="00CD6104"/>
    <w:rsid w:val="00CD6A7C"/>
    <w:rsid w:val="00CD6F77"/>
    <w:rsid w:val="00CD785E"/>
    <w:rsid w:val="00CE03B7"/>
    <w:rsid w:val="00CE0B67"/>
    <w:rsid w:val="00CE0C89"/>
    <w:rsid w:val="00CE0F32"/>
    <w:rsid w:val="00CE1793"/>
    <w:rsid w:val="00CE1A38"/>
    <w:rsid w:val="00CE1B46"/>
    <w:rsid w:val="00CE1D2A"/>
    <w:rsid w:val="00CE217C"/>
    <w:rsid w:val="00CE24F9"/>
    <w:rsid w:val="00CE34A4"/>
    <w:rsid w:val="00CE34E1"/>
    <w:rsid w:val="00CE3838"/>
    <w:rsid w:val="00CE3950"/>
    <w:rsid w:val="00CE3F34"/>
    <w:rsid w:val="00CE4829"/>
    <w:rsid w:val="00CE5B2D"/>
    <w:rsid w:val="00CE651C"/>
    <w:rsid w:val="00CE7526"/>
    <w:rsid w:val="00CE79B9"/>
    <w:rsid w:val="00CE7B92"/>
    <w:rsid w:val="00CF1312"/>
    <w:rsid w:val="00CF1EB0"/>
    <w:rsid w:val="00CF2731"/>
    <w:rsid w:val="00CF2952"/>
    <w:rsid w:val="00CF2D81"/>
    <w:rsid w:val="00CF3579"/>
    <w:rsid w:val="00CF38A4"/>
    <w:rsid w:val="00CF3D88"/>
    <w:rsid w:val="00CF3E33"/>
    <w:rsid w:val="00CF43D3"/>
    <w:rsid w:val="00CF456A"/>
    <w:rsid w:val="00CF4ABC"/>
    <w:rsid w:val="00CF5152"/>
    <w:rsid w:val="00CF525B"/>
    <w:rsid w:val="00CF58B7"/>
    <w:rsid w:val="00CF5FC5"/>
    <w:rsid w:val="00CF6F74"/>
    <w:rsid w:val="00CF7310"/>
    <w:rsid w:val="00CF7672"/>
    <w:rsid w:val="00D000DB"/>
    <w:rsid w:val="00D00927"/>
    <w:rsid w:val="00D01C26"/>
    <w:rsid w:val="00D01DFE"/>
    <w:rsid w:val="00D01F10"/>
    <w:rsid w:val="00D02969"/>
    <w:rsid w:val="00D0504C"/>
    <w:rsid w:val="00D05414"/>
    <w:rsid w:val="00D058A1"/>
    <w:rsid w:val="00D05D55"/>
    <w:rsid w:val="00D07656"/>
    <w:rsid w:val="00D07F6F"/>
    <w:rsid w:val="00D1056A"/>
    <w:rsid w:val="00D106BB"/>
    <w:rsid w:val="00D10A5B"/>
    <w:rsid w:val="00D11598"/>
    <w:rsid w:val="00D117B5"/>
    <w:rsid w:val="00D120F0"/>
    <w:rsid w:val="00D12E79"/>
    <w:rsid w:val="00D13288"/>
    <w:rsid w:val="00D15574"/>
    <w:rsid w:val="00D160EA"/>
    <w:rsid w:val="00D17756"/>
    <w:rsid w:val="00D20500"/>
    <w:rsid w:val="00D207B8"/>
    <w:rsid w:val="00D20E6F"/>
    <w:rsid w:val="00D20FFB"/>
    <w:rsid w:val="00D2257C"/>
    <w:rsid w:val="00D2328F"/>
    <w:rsid w:val="00D234A6"/>
    <w:rsid w:val="00D2371E"/>
    <w:rsid w:val="00D23974"/>
    <w:rsid w:val="00D23C9D"/>
    <w:rsid w:val="00D24375"/>
    <w:rsid w:val="00D2478B"/>
    <w:rsid w:val="00D25739"/>
    <w:rsid w:val="00D25BFD"/>
    <w:rsid w:val="00D27718"/>
    <w:rsid w:val="00D3031B"/>
    <w:rsid w:val="00D30508"/>
    <w:rsid w:val="00D30652"/>
    <w:rsid w:val="00D312A1"/>
    <w:rsid w:val="00D314D8"/>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B4"/>
    <w:rsid w:val="00D47CD3"/>
    <w:rsid w:val="00D47DA0"/>
    <w:rsid w:val="00D50062"/>
    <w:rsid w:val="00D504B3"/>
    <w:rsid w:val="00D5077D"/>
    <w:rsid w:val="00D50973"/>
    <w:rsid w:val="00D5110E"/>
    <w:rsid w:val="00D520A7"/>
    <w:rsid w:val="00D525AB"/>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55A"/>
    <w:rsid w:val="00D67B7D"/>
    <w:rsid w:val="00D71240"/>
    <w:rsid w:val="00D7282A"/>
    <w:rsid w:val="00D72A75"/>
    <w:rsid w:val="00D72AAB"/>
    <w:rsid w:val="00D746AA"/>
    <w:rsid w:val="00D74E6F"/>
    <w:rsid w:val="00D74F08"/>
    <w:rsid w:val="00D75034"/>
    <w:rsid w:val="00D7520D"/>
    <w:rsid w:val="00D7535D"/>
    <w:rsid w:val="00D75BEC"/>
    <w:rsid w:val="00D76096"/>
    <w:rsid w:val="00D762B4"/>
    <w:rsid w:val="00D76725"/>
    <w:rsid w:val="00D7744A"/>
    <w:rsid w:val="00D80278"/>
    <w:rsid w:val="00D81B1C"/>
    <w:rsid w:val="00D81DA0"/>
    <w:rsid w:val="00D829FF"/>
    <w:rsid w:val="00D8391E"/>
    <w:rsid w:val="00D84F30"/>
    <w:rsid w:val="00D8626D"/>
    <w:rsid w:val="00D86314"/>
    <w:rsid w:val="00D8692B"/>
    <w:rsid w:val="00D8696A"/>
    <w:rsid w:val="00D86A7A"/>
    <w:rsid w:val="00D86BF0"/>
    <w:rsid w:val="00D87136"/>
    <w:rsid w:val="00D8738E"/>
    <w:rsid w:val="00D90653"/>
    <w:rsid w:val="00D90ABB"/>
    <w:rsid w:val="00D91589"/>
    <w:rsid w:val="00D9258B"/>
    <w:rsid w:val="00D92D7E"/>
    <w:rsid w:val="00D939EF"/>
    <w:rsid w:val="00D94068"/>
    <w:rsid w:val="00D94467"/>
    <w:rsid w:val="00D948BF"/>
    <w:rsid w:val="00D95344"/>
    <w:rsid w:val="00D9534F"/>
    <w:rsid w:val="00D95955"/>
    <w:rsid w:val="00D95B78"/>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D4"/>
    <w:rsid w:val="00DB13F3"/>
    <w:rsid w:val="00DB1EDE"/>
    <w:rsid w:val="00DB3B7B"/>
    <w:rsid w:val="00DB4378"/>
    <w:rsid w:val="00DB45D5"/>
    <w:rsid w:val="00DB47FE"/>
    <w:rsid w:val="00DB5B20"/>
    <w:rsid w:val="00DB61D3"/>
    <w:rsid w:val="00DB6863"/>
    <w:rsid w:val="00DB6BE1"/>
    <w:rsid w:val="00DB6D1A"/>
    <w:rsid w:val="00DB782A"/>
    <w:rsid w:val="00DC0570"/>
    <w:rsid w:val="00DC159F"/>
    <w:rsid w:val="00DC2B5E"/>
    <w:rsid w:val="00DC4595"/>
    <w:rsid w:val="00DC5842"/>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6426"/>
    <w:rsid w:val="00DD698F"/>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5026"/>
    <w:rsid w:val="00DE6C4B"/>
    <w:rsid w:val="00DE728A"/>
    <w:rsid w:val="00DE74A2"/>
    <w:rsid w:val="00DF0001"/>
    <w:rsid w:val="00DF0407"/>
    <w:rsid w:val="00DF055F"/>
    <w:rsid w:val="00DF0C44"/>
    <w:rsid w:val="00DF1576"/>
    <w:rsid w:val="00DF1A15"/>
    <w:rsid w:val="00DF1AAF"/>
    <w:rsid w:val="00DF2989"/>
    <w:rsid w:val="00DF2CFF"/>
    <w:rsid w:val="00DF488A"/>
    <w:rsid w:val="00DF5B8A"/>
    <w:rsid w:val="00DF60B9"/>
    <w:rsid w:val="00DF6E56"/>
    <w:rsid w:val="00DF7154"/>
    <w:rsid w:val="00DF7E1D"/>
    <w:rsid w:val="00E000C5"/>
    <w:rsid w:val="00E03F00"/>
    <w:rsid w:val="00E045E1"/>
    <w:rsid w:val="00E04F08"/>
    <w:rsid w:val="00E0535D"/>
    <w:rsid w:val="00E0638A"/>
    <w:rsid w:val="00E065B2"/>
    <w:rsid w:val="00E10799"/>
    <w:rsid w:val="00E10915"/>
    <w:rsid w:val="00E109BB"/>
    <w:rsid w:val="00E10A57"/>
    <w:rsid w:val="00E11D72"/>
    <w:rsid w:val="00E127FA"/>
    <w:rsid w:val="00E12B41"/>
    <w:rsid w:val="00E12BE4"/>
    <w:rsid w:val="00E145AE"/>
    <w:rsid w:val="00E153C1"/>
    <w:rsid w:val="00E1579F"/>
    <w:rsid w:val="00E15F1F"/>
    <w:rsid w:val="00E16149"/>
    <w:rsid w:val="00E164B9"/>
    <w:rsid w:val="00E204D4"/>
    <w:rsid w:val="00E20842"/>
    <w:rsid w:val="00E21174"/>
    <w:rsid w:val="00E21490"/>
    <w:rsid w:val="00E219E8"/>
    <w:rsid w:val="00E2226A"/>
    <w:rsid w:val="00E22737"/>
    <w:rsid w:val="00E229DA"/>
    <w:rsid w:val="00E22EEA"/>
    <w:rsid w:val="00E2405C"/>
    <w:rsid w:val="00E24C1A"/>
    <w:rsid w:val="00E251C1"/>
    <w:rsid w:val="00E258D1"/>
    <w:rsid w:val="00E25966"/>
    <w:rsid w:val="00E25F0F"/>
    <w:rsid w:val="00E26216"/>
    <w:rsid w:val="00E26521"/>
    <w:rsid w:val="00E27CC5"/>
    <w:rsid w:val="00E27E75"/>
    <w:rsid w:val="00E300DB"/>
    <w:rsid w:val="00E30D7F"/>
    <w:rsid w:val="00E3177E"/>
    <w:rsid w:val="00E31B19"/>
    <w:rsid w:val="00E32025"/>
    <w:rsid w:val="00E33340"/>
    <w:rsid w:val="00E33713"/>
    <w:rsid w:val="00E33F46"/>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54D7"/>
    <w:rsid w:val="00E5615E"/>
    <w:rsid w:val="00E565F9"/>
    <w:rsid w:val="00E5758A"/>
    <w:rsid w:val="00E61039"/>
    <w:rsid w:val="00E6116C"/>
    <w:rsid w:val="00E62393"/>
    <w:rsid w:val="00E62429"/>
    <w:rsid w:val="00E62764"/>
    <w:rsid w:val="00E634B5"/>
    <w:rsid w:val="00E634BB"/>
    <w:rsid w:val="00E63A42"/>
    <w:rsid w:val="00E64120"/>
    <w:rsid w:val="00E64E7B"/>
    <w:rsid w:val="00E6578A"/>
    <w:rsid w:val="00E65CA4"/>
    <w:rsid w:val="00E660A1"/>
    <w:rsid w:val="00E660CB"/>
    <w:rsid w:val="00E6613F"/>
    <w:rsid w:val="00E66410"/>
    <w:rsid w:val="00E66E3A"/>
    <w:rsid w:val="00E67D25"/>
    <w:rsid w:val="00E67E07"/>
    <w:rsid w:val="00E71B15"/>
    <w:rsid w:val="00E71D83"/>
    <w:rsid w:val="00E7234A"/>
    <w:rsid w:val="00E72500"/>
    <w:rsid w:val="00E72D79"/>
    <w:rsid w:val="00E74184"/>
    <w:rsid w:val="00E74224"/>
    <w:rsid w:val="00E757A5"/>
    <w:rsid w:val="00E75F24"/>
    <w:rsid w:val="00E76843"/>
    <w:rsid w:val="00E7691A"/>
    <w:rsid w:val="00E76E61"/>
    <w:rsid w:val="00E77218"/>
    <w:rsid w:val="00E8008B"/>
    <w:rsid w:val="00E80519"/>
    <w:rsid w:val="00E817AC"/>
    <w:rsid w:val="00E827D1"/>
    <w:rsid w:val="00E828E3"/>
    <w:rsid w:val="00E831DF"/>
    <w:rsid w:val="00E834F2"/>
    <w:rsid w:val="00E84AED"/>
    <w:rsid w:val="00E84FBF"/>
    <w:rsid w:val="00E851B4"/>
    <w:rsid w:val="00E85942"/>
    <w:rsid w:val="00E861D5"/>
    <w:rsid w:val="00E863E1"/>
    <w:rsid w:val="00E878C4"/>
    <w:rsid w:val="00E91FFB"/>
    <w:rsid w:val="00E92CFD"/>
    <w:rsid w:val="00E9327E"/>
    <w:rsid w:val="00E93A1B"/>
    <w:rsid w:val="00E93D40"/>
    <w:rsid w:val="00E941C8"/>
    <w:rsid w:val="00E94B35"/>
    <w:rsid w:val="00E94B85"/>
    <w:rsid w:val="00E952FB"/>
    <w:rsid w:val="00E95322"/>
    <w:rsid w:val="00E95332"/>
    <w:rsid w:val="00E95412"/>
    <w:rsid w:val="00E9644D"/>
    <w:rsid w:val="00E964E4"/>
    <w:rsid w:val="00E96E0C"/>
    <w:rsid w:val="00E9794C"/>
    <w:rsid w:val="00E97FB2"/>
    <w:rsid w:val="00EA05CD"/>
    <w:rsid w:val="00EA0767"/>
    <w:rsid w:val="00EA1268"/>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A7B2E"/>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C58"/>
    <w:rsid w:val="00EC03FA"/>
    <w:rsid w:val="00EC054D"/>
    <w:rsid w:val="00EC086A"/>
    <w:rsid w:val="00EC0C0E"/>
    <w:rsid w:val="00EC0D88"/>
    <w:rsid w:val="00EC11B7"/>
    <w:rsid w:val="00EC13DB"/>
    <w:rsid w:val="00EC184A"/>
    <w:rsid w:val="00EC1CA4"/>
    <w:rsid w:val="00EC1CE5"/>
    <w:rsid w:val="00EC2992"/>
    <w:rsid w:val="00EC2D1D"/>
    <w:rsid w:val="00EC2E5E"/>
    <w:rsid w:val="00EC3244"/>
    <w:rsid w:val="00EC3304"/>
    <w:rsid w:val="00EC36F9"/>
    <w:rsid w:val="00EC4069"/>
    <w:rsid w:val="00EC5281"/>
    <w:rsid w:val="00EC529E"/>
    <w:rsid w:val="00EC5A03"/>
    <w:rsid w:val="00EC6391"/>
    <w:rsid w:val="00EC63BC"/>
    <w:rsid w:val="00EC683C"/>
    <w:rsid w:val="00EC6BF3"/>
    <w:rsid w:val="00EC6E96"/>
    <w:rsid w:val="00EC7AE3"/>
    <w:rsid w:val="00EC7C04"/>
    <w:rsid w:val="00ED1DC6"/>
    <w:rsid w:val="00ED2230"/>
    <w:rsid w:val="00ED2703"/>
    <w:rsid w:val="00ED2B79"/>
    <w:rsid w:val="00ED2C70"/>
    <w:rsid w:val="00ED34E8"/>
    <w:rsid w:val="00ED3BA9"/>
    <w:rsid w:val="00ED483F"/>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E36"/>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C29"/>
    <w:rsid w:val="00EF7E2C"/>
    <w:rsid w:val="00F0036B"/>
    <w:rsid w:val="00F0072D"/>
    <w:rsid w:val="00F00A3C"/>
    <w:rsid w:val="00F00DA3"/>
    <w:rsid w:val="00F01980"/>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29AD"/>
    <w:rsid w:val="00F12C6E"/>
    <w:rsid w:val="00F13285"/>
    <w:rsid w:val="00F13E92"/>
    <w:rsid w:val="00F13FC0"/>
    <w:rsid w:val="00F14020"/>
    <w:rsid w:val="00F14BD7"/>
    <w:rsid w:val="00F15595"/>
    <w:rsid w:val="00F161F5"/>
    <w:rsid w:val="00F16557"/>
    <w:rsid w:val="00F17494"/>
    <w:rsid w:val="00F17AFB"/>
    <w:rsid w:val="00F213AA"/>
    <w:rsid w:val="00F2175D"/>
    <w:rsid w:val="00F21783"/>
    <w:rsid w:val="00F2185C"/>
    <w:rsid w:val="00F21ECD"/>
    <w:rsid w:val="00F22111"/>
    <w:rsid w:val="00F221AD"/>
    <w:rsid w:val="00F23780"/>
    <w:rsid w:val="00F240EF"/>
    <w:rsid w:val="00F24A92"/>
    <w:rsid w:val="00F24D96"/>
    <w:rsid w:val="00F25A36"/>
    <w:rsid w:val="00F26462"/>
    <w:rsid w:val="00F265A8"/>
    <w:rsid w:val="00F2669F"/>
    <w:rsid w:val="00F27006"/>
    <w:rsid w:val="00F300C2"/>
    <w:rsid w:val="00F31074"/>
    <w:rsid w:val="00F3260E"/>
    <w:rsid w:val="00F33965"/>
    <w:rsid w:val="00F34385"/>
    <w:rsid w:val="00F3453B"/>
    <w:rsid w:val="00F34A1A"/>
    <w:rsid w:val="00F34E43"/>
    <w:rsid w:val="00F35CF7"/>
    <w:rsid w:val="00F36125"/>
    <w:rsid w:val="00F40DA6"/>
    <w:rsid w:val="00F40F7C"/>
    <w:rsid w:val="00F4150C"/>
    <w:rsid w:val="00F41A2F"/>
    <w:rsid w:val="00F422A3"/>
    <w:rsid w:val="00F43E46"/>
    <w:rsid w:val="00F44264"/>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602"/>
    <w:rsid w:val="00F73834"/>
    <w:rsid w:val="00F74E52"/>
    <w:rsid w:val="00F75030"/>
    <w:rsid w:val="00F755DB"/>
    <w:rsid w:val="00F757D9"/>
    <w:rsid w:val="00F76692"/>
    <w:rsid w:val="00F777DD"/>
    <w:rsid w:val="00F81C1E"/>
    <w:rsid w:val="00F82B33"/>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1117"/>
    <w:rsid w:val="00FA121B"/>
    <w:rsid w:val="00FA1273"/>
    <w:rsid w:val="00FA1975"/>
    <w:rsid w:val="00FA2A2F"/>
    <w:rsid w:val="00FA2B7F"/>
    <w:rsid w:val="00FA2C5A"/>
    <w:rsid w:val="00FA2C5F"/>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A768A"/>
    <w:rsid w:val="00FA784E"/>
    <w:rsid w:val="00FB0363"/>
    <w:rsid w:val="00FB12A0"/>
    <w:rsid w:val="00FB1332"/>
    <w:rsid w:val="00FB330C"/>
    <w:rsid w:val="00FB33FE"/>
    <w:rsid w:val="00FB3D60"/>
    <w:rsid w:val="00FB3F46"/>
    <w:rsid w:val="00FB46F5"/>
    <w:rsid w:val="00FB476C"/>
    <w:rsid w:val="00FB561B"/>
    <w:rsid w:val="00FB63A0"/>
    <w:rsid w:val="00FB683D"/>
    <w:rsid w:val="00FB70D5"/>
    <w:rsid w:val="00FC0067"/>
    <w:rsid w:val="00FC08A1"/>
    <w:rsid w:val="00FC0BBF"/>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D1F27"/>
    <w:rsid w:val="00FD2013"/>
    <w:rsid w:val="00FD22CB"/>
    <w:rsid w:val="00FD27C6"/>
    <w:rsid w:val="00FD2F06"/>
    <w:rsid w:val="00FD2FBF"/>
    <w:rsid w:val="00FD38E9"/>
    <w:rsid w:val="00FD53E9"/>
    <w:rsid w:val="00FD549F"/>
    <w:rsid w:val="00FD5D4C"/>
    <w:rsid w:val="00FD62A5"/>
    <w:rsid w:val="00FD6415"/>
    <w:rsid w:val="00FD642B"/>
    <w:rsid w:val="00FD6D89"/>
    <w:rsid w:val="00FD76B1"/>
    <w:rsid w:val="00FE0811"/>
    <w:rsid w:val="00FE0DFC"/>
    <w:rsid w:val="00FE2417"/>
    <w:rsid w:val="00FE2B5E"/>
    <w:rsid w:val="00FE2FCE"/>
    <w:rsid w:val="00FE3CA4"/>
    <w:rsid w:val="00FE413E"/>
    <w:rsid w:val="00FE4DAF"/>
    <w:rsid w:val="00FE59FE"/>
    <w:rsid w:val="00FE6660"/>
    <w:rsid w:val="00FE6857"/>
    <w:rsid w:val="00FE68B7"/>
    <w:rsid w:val="00FE7039"/>
    <w:rsid w:val="00FE7994"/>
    <w:rsid w:val="00FF041F"/>
    <w:rsid w:val="00FF10A5"/>
    <w:rsid w:val="00FF1511"/>
    <w:rsid w:val="00FF1878"/>
    <w:rsid w:val="00FF29C0"/>
    <w:rsid w:val="00FF2EF5"/>
    <w:rsid w:val="00FF333C"/>
    <w:rsid w:val="00FF3434"/>
    <w:rsid w:val="00FF3687"/>
    <w:rsid w:val="00FF3F7A"/>
    <w:rsid w:val="00FF4771"/>
    <w:rsid w:val="00FF492F"/>
    <w:rsid w:val="00FF4A53"/>
    <w:rsid w:val="00FF4B7A"/>
    <w:rsid w:val="00FF553B"/>
    <w:rsid w:val="00FF5849"/>
    <w:rsid w:val="00FF5871"/>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9896</Characters>
  <Application>Microsoft Office Word</Application>
  <DocSecurity>0</DocSecurity>
  <Lines>82</Lines>
  <Paragraphs>23</Paragraphs>
  <ScaleCrop>false</ScaleCrop>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2021-12-14T09:00:00Z</dcterms:created>
  <dcterms:modified xsi:type="dcterms:W3CDTF">2021-12-14T09:00:00Z</dcterms:modified>
</cp:coreProperties>
</file>