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87DB5B3" w:rsidR="00975C12" w:rsidRPr="00F40D3F" w:rsidRDefault="00975C12" w:rsidP="00975C12">
      <w:pPr>
        <w:pStyle w:val="Heading1"/>
        <w:jc w:val="center"/>
      </w:pPr>
      <w:r w:rsidRPr="00F40D3F">
        <w:t>Minutes of the meeting held on</w:t>
      </w:r>
      <w:r w:rsidR="00697EAB">
        <w:t xml:space="preserve"> </w:t>
      </w:r>
      <w:r w:rsidR="002919E6">
        <w:t>1</w:t>
      </w:r>
      <w:r w:rsidR="00280D95">
        <w:t>9</w:t>
      </w:r>
      <w:r w:rsidR="003624F6">
        <w:t xml:space="preserve"> October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100B49DF" w:rsidR="0007312D" w:rsidRDefault="009575B8" w:rsidP="0007312D">
      <w:pPr>
        <w:pStyle w:val="NICEnormal"/>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9678FE" w:rsidRPr="00FD6415">
        <w:rPr>
          <w:rFonts w:cs="Arial"/>
          <w:sz w:val="22"/>
          <w:szCs w:val="22"/>
          <w:lang w:val="en-GB"/>
        </w:rPr>
        <w:t>Chief Executive</w:t>
      </w:r>
    </w:p>
    <w:p w14:paraId="564F3983" w14:textId="6CAEEC0E" w:rsidR="009652A0" w:rsidRPr="00C0473A" w:rsidRDefault="009652A0" w:rsidP="006404D8">
      <w:pPr>
        <w:pStyle w:val="NICEnormal"/>
        <w:tabs>
          <w:tab w:val="left" w:pos="2268"/>
        </w:tabs>
        <w:spacing w:after="0" w:line="240" w:lineRule="auto"/>
        <w:ind w:left="2268" w:hanging="2268"/>
        <w:rPr>
          <w:rFonts w:cs="Arial"/>
          <w:color w:val="FF0000"/>
          <w:sz w:val="22"/>
          <w:szCs w:val="22"/>
          <w:lang w:val="en-GB"/>
        </w:rPr>
      </w:pPr>
      <w:r>
        <w:rPr>
          <w:rFonts w:cs="Arial"/>
          <w:color w:val="000000" w:themeColor="text1"/>
          <w:sz w:val="22"/>
          <w:szCs w:val="22"/>
          <w:lang w:val="en-GB"/>
        </w:rPr>
        <w:t>Meindert Boysen</w:t>
      </w:r>
      <w:r w:rsidR="006404D8">
        <w:rPr>
          <w:rFonts w:cs="Arial"/>
          <w:color w:val="000000" w:themeColor="text1"/>
          <w:sz w:val="22"/>
          <w:szCs w:val="22"/>
          <w:lang w:val="en-GB"/>
        </w:rPr>
        <w:tab/>
      </w:r>
      <w:r w:rsidR="009E58EA">
        <w:rPr>
          <w:rFonts w:cs="Arial"/>
          <w:color w:val="000000" w:themeColor="text1"/>
          <w:sz w:val="22"/>
          <w:szCs w:val="22"/>
          <w:lang w:val="en-GB"/>
        </w:rPr>
        <w:t>Director, Centre for Health Technology Evaluation and Deputy Chief</w:t>
      </w:r>
      <w:r w:rsidR="006404D8">
        <w:rPr>
          <w:rFonts w:cs="Arial"/>
          <w:color w:val="000000" w:themeColor="text1"/>
          <w:sz w:val="22"/>
          <w:szCs w:val="22"/>
          <w:lang w:val="en-GB"/>
        </w:rPr>
        <w:t xml:space="preserve"> </w:t>
      </w:r>
      <w:r w:rsidR="009E58EA" w:rsidRPr="00EE7A39">
        <w:rPr>
          <w:rFonts w:cs="Arial"/>
          <w:color w:val="000000" w:themeColor="text1"/>
          <w:sz w:val="22"/>
          <w:szCs w:val="22"/>
          <w:lang w:val="en-GB"/>
        </w:rPr>
        <w:t>Executive</w:t>
      </w:r>
      <w:r w:rsidR="00C0473A" w:rsidRPr="00EE7A39">
        <w:rPr>
          <w:rFonts w:cs="Arial"/>
          <w:color w:val="000000" w:themeColor="text1"/>
          <w:sz w:val="22"/>
          <w:szCs w:val="22"/>
          <w:lang w:val="en-GB"/>
        </w:rPr>
        <w:t xml:space="preserve"> </w:t>
      </w:r>
    </w:p>
    <w:p w14:paraId="599C4CEE" w14:textId="3A7E7F31" w:rsidR="00C0473A" w:rsidRDefault="00C0473A"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Centre for Guidelines</w:t>
      </w:r>
    </w:p>
    <w:p w14:paraId="6CF06756" w14:textId="09B08878" w:rsidR="00471B90" w:rsidRDefault="00471B9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t>Interim Chief People Officer</w:t>
      </w:r>
    </w:p>
    <w:p w14:paraId="5470218F" w14:textId="5B9C5DA1" w:rsidR="00280D95" w:rsidRDefault="00280D95"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Communications</w:t>
      </w:r>
    </w:p>
    <w:p w14:paraId="2F88F1AE" w14:textId="5A7D37F0" w:rsidR="00471B90" w:rsidRDefault="00471B90" w:rsidP="00471B90">
      <w:pPr>
        <w:pStyle w:val="NICEnormal"/>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t xml:space="preserve">Director, </w:t>
      </w:r>
      <w:r>
        <w:rPr>
          <w:rFonts w:cs="Arial"/>
          <w:sz w:val="22"/>
          <w:szCs w:val="22"/>
          <w:lang w:val="en-GB"/>
        </w:rPr>
        <w:t>Science, Evidence and Analytics</w:t>
      </w:r>
    </w:p>
    <w:p w14:paraId="10D7CAAE" w14:textId="64618EB7" w:rsidR="001C220E" w:rsidRDefault="001C220E" w:rsidP="00471B90">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1760BC8B" w14:textId="424CF86E" w:rsidR="00AE7C27" w:rsidRDefault="00AE7C27" w:rsidP="00E441A3">
      <w:pPr>
        <w:pStyle w:val="NICEnormal"/>
        <w:spacing w:after="0" w:line="240" w:lineRule="auto"/>
        <w:ind w:left="2268" w:hanging="2268"/>
        <w:rPr>
          <w:sz w:val="22"/>
          <w:szCs w:val="22"/>
        </w:rPr>
      </w:pPr>
      <w:r w:rsidRPr="006E17B8">
        <w:rPr>
          <w:sz w:val="22"/>
          <w:szCs w:val="22"/>
        </w:rPr>
        <w:t>Judith Richardson</w:t>
      </w:r>
      <w:r w:rsidR="006E17B8">
        <w:rPr>
          <w:sz w:val="22"/>
          <w:szCs w:val="22"/>
        </w:rPr>
        <w:tab/>
        <w:t>Acting Director, Health and Social Care</w:t>
      </w:r>
    </w:p>
    <w:p w14:paraId="6D89BD00" w14:textId="1DE36ACE" w:rsidR="009652A0" w:rsidRPr="006E17B8" w:rsidRDefault="009652A0" w:rsidP="00E441A3">
      <w:pPr>
        <w:pStyle w:val="NICEnormal"/>
        <w:spacing w:after="0" w:line="240" w:lineRule="auto"/>
        <w:ind w:left="2268" w:hanging="2268"/>
        <w:rPr>
          <w:rFonts w:cs="Arial"/>
          <w:sz w:val="22"/>
          <w:szCs w:val="22"/>
          <w:lang w:val="en-GB"/>
        </w:rPr>
      </w:pPr>
      <w:r>
        <w:rPr>
          <w:sz w:val="22"/>
          <w:szCs w:val="22"/>
        </w:rPr>
        <w:t>Alexia Tonnel</w:t>
      </w:r>
      <w:r w:rsidR="009E58EA">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11F87248" w14:textId="0AB06D9A" w:rsidR="0087353F" w:rsidRDefault="001C220E" w:rsidP="004D0699">
      <w:pPr>
        <w:pStyle w:val="NICEnormal"/>
        <w:spacing w:after="0" w:line="240" w:lineRule="auto"/>
        <w:ind w:left="2268" w:hanging="2268"/>
        <w:rPr>
          <w:color w:val="000000" w:themeColor="text1"/>
          <w:sz w:val="22"/>
          <w:szCs w:val="22"/>
        </w:rPr>
      </w:pPr>
      <w:r>
        <w:rPr>
          <w:color w:val="000000" w:themeColor="text1"/>
          <w:sz w:val="22"/>
          <w:szCs w:val="22"/>
        </w:rPr>
        <w:t>Lisa Appleyard</w:t>
      </w:r>
      <w:r w:rsidR="0087353F">
        <w:rPr>
          <w:color w:val="000000" w:themeColor="text1"/>
          <w:sz w:val="22"/>
          <w:szCs w:val="22"/>
        </w:rPr>
        <w:tab/>
      </w:r>
      <w:r w:rsidR="00C117EA">
        <w:rPr>
          <w:color w:val="000000" w:themeColor="text1"/>
          <w:sz w:val="22"/>
          <w:szCs w:val="22"/>
        </w:rPr>
        <w:t xml:space="preserve">Interim </w:t>
      </w:r>
      <w:r w:rsidR="0087353F">
        <w:rPr>
          <w:color w:val="000000" w:themeColor="text1"/>
          <w:sz w:val="22"/>
          <w:szCs w:val="22"/>
        </w:rPr>
        <w:t xml:space="preserve">Associate Director, </w:t>
      </w:r>
      <w:r>
        <w:rPr>
          <w:color w:val="000000" w:themeColor="text1"/>
          <w:sz w:val="22"/>
          <w:szCs w:val="22"/>
        </w:rPr>
        <w:t>Corporate Communications</w:t>
      </w:r>
      <w:r w:rsidR="00280D95">
        <w:rPr>
          <w:color w:val="000000" w:themeColor="text1"/>
          <w:sz w:val="22"/>
          <w:szCs w:val="22"/>
        </w:rPr>
        <w:t xml:space="preserve"> (item 4.1)</w:t>
      </w:r>
    </w:p>
    <w:p w14:paraId="16C024EB" w14:textId="2315988B" w:rsidR="00280D95" w:rsidRDefault="00280D95" w:rsidP="004D0699">
      <w:pPr>
        <w:pStyle w:val="NICEnormal"/>
        <w:spacing w:after="0" w:line="240" w:lineRule="auto"/>
        <w:ind w:left="2268" w:hanging="2268"/>
        <w:rPr>
          <w:color w:val="000000" w:themeColor="text1"/>
          <w:sz w:val="22"/>
          <w:szCs w:val="22"/>
        </w:rPr>
      </w:pPr>
      <w:r>
        <w:rPr>
          <w:color w:val="000000" w:themeColor="text1"/>
          <w:sz w:val="22"/>
          <w:szCs w:val="22"/>
        </w:rPr>
        <w:t>Jenny Kasher</w:t>
      </w:r>
      <w:r>
        <w:rPr>
          <w:color w:val="000000" w:themeColor="text1"/>
          <w:sz w:val="22"/>
          <w:szCs w:val="22"/>
        </w:rPr>
        <w:tab/>
        <w:t xml:space="preserve">Senior </w:t>
      </w:r>
      <w:r w:rsidR="00C53DBA">
        <w:rPr>
          <w:color w:val="000000" w:themeColor="text1"/>
          <w:sz w:val="22"/>
          <w:szCs w:val="22"/>
        </w:rPr>
        <w:t>Audience Insight Manager (item 4.1)</w:t>
      </w:r>
    </w:p>
    <w:p w14:paraId="0E89CB4A" w14:textId="3820A6C3" w:rsidR="00C117EA" w:rsidRDefault="00C117EA" w:rsidP="004D0699">
      <w:pPr>
        <w:pStyle w:val="NICEnormal"/>
        <w:spacing w:after="0" w:line="240" w:lineRule="auto"/>
        <w:ind w:left="2268" w:hanging="2268"/>
        <w:rPr>
          <w:color w:val="000000" w:themeColor="text1"/>
          <w:sz w:val="22"/>
          <w:szCs w:val="22"/>
        </w:rPr>
      </w:pPr>
      <w:r>
        <w:rPr>
          <w:color w:val="000000" w:themeColor="text1"/>
          <w:sz w:val="22"/>
          <w:szCs w:val="22"/>
        </w:rPr>
        <w:t>Moya Alcock</w:t>
      </w:r>
      <w:r>
        <w:rPr>
          <w:color w:val="000000" w:themeColor="text1"/>
          <w:sz w:val="22"/>
          <w:szCs w:val="22"/>
        </w:rPr>
        <w:tab/>
        <w:t>Acting Programme Director, Leadership and Engagement (item 4.5)</w:t>
      </w:r>
    </w:p>
    <w:p w14:paraId="4F4783D2" w14:textId="09504ED2" w:rsidR="00E878C4" w:rsidRDefault="00E878C4"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C53DBA">
        <w:rPr>
          <w:color w:val="000000" w:themeColor="text1"/>
          <w:sz w:val="22"/>
          <w:szCs w:val="22"/>
        </w:rPr>
        <w:t>G</w:t>
      </w:r>
      <w:r>
        <w:rPr>
          <w:color w:val="000000" w:themeColor="text1"/>
          <w:sz w:val="22"/>
          <w:szCs w:val="22"/>
        </w:rPr>
        <w:t xml:space="preserve">overnance and </w:t>
      </w:r>
      <w:r w:rsidR="00C53DBA">
        <w:rPr>
          <w:color w:val="000000" w:themeColor="text1"/>
          <w:sz w:val="22"/>
          <w:szCs w:val="22"/>
        </w:rPr>
        <w:t>R</w:t>
      </w:r>
      <w:r>
        <w:rPr>
          <w:color w:val="000000" w:themeColor="text1"/>
          <w:sz w:val="22"/>
          <w:szCs w:val="22"/>
        </w:rPr>
        <w:t xml:space="preserve">isk </w:t>
      </w:r>
      <w:r w:rsidR="00C53DBA">
        <w:rPr>
          <w:color w:val="000000" w:themeColor="text1"/>
          <w:sz w:val="22"/>
          <w:szCs w:val="22"/>
        </w:rPr>
        <w:t>M</w:t>
      </w:r>
      <w:r>
        <w:rPr>
          <w:color w:val="000000" w:themeColor="text1"/>
          <w:sz w:val="22"/>
          <w:szCs w:val="22"/>
        </w:rPr>
        <w:t>anager (minutes)</w:t>
      </w:r>
    </w:p>
    <w:p w14:paraId="53DF81AA" w14:textId="46404B07" w:rsidR="001C220E" w:rsidRDefault="001C220E" w:rsidP="004D0699">
      <w:pPr>
        <w:pStyle w:val="NICEnormal"/>
        <w:spacing w:after="0" w:line="240" w:lineRule="auto"/>
        <w:ind w:left="2268" w:hanging="2268"/>
        <w:rPr>
          <w:color w:val="000000" w:themeColor="text1"/>
          <w:sz w:val="22"/>
          <w:szCs w:val="22"/>
        </w:rPr>
      </w:pP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08026056" w:rsidR="000F68E3" w:rsidRDefault="00C53DBA" w:rsidP="006A36A7">
      <w:pPr>
        <w:pStyle w:val="Numberedpara"/>
      </w:pPr>
      <w:r>
        <w:t>There were no a</w:t>
      </w:r>
      <w:r w:rsidR="00AD0A6D">
        <w:t>pologies</w:t>
      </w:r>
      <w:r>
        <w:t>.</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6846CD5D" w14:textId="354EA0F2" w:rsidR="00291BF8" w:rsidRPr="00291BF8" w:rsidRDefault="006F3BE2" w:rsidP="00291BF8">
      <w:pPr>
        <w:pStyle w:val="Numberedpara"/>
        <w:tabs>
          <w:tab w:val="left" w:pos="1701"/>
        </w:tabs>
      </w:pPr>
      <w:r w:rsidRPr="00420AA6">
        <w:t>The minutes of the meeting held on</w:t>
      </w:r>
      <w:r w:rsidR="002919E6">
        <w:t xml:space="preserve"> </w:t>
      </w:r>
      <w:r w:rsidR="000E269E">
        <w:t>12</w:t>
      </w:r>
      <w:r w:rsidR="002919E6">
        <w:t xml:space="preserve"> Octo</w:t>
      </w:r>
      <w:r w:rsidR="00C0473A">
        <w:t>ber</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4A5602">
        <w:t xml:space="preserve"> subject to </w:t>
      </w:r>
      <w:r w:rsidR="00DB61D3">
        <w:t>amend</w:t>
      </w:r>
      <w:r w:rsidR="000C72D7">
        <w:t>ing</w:t>
      </w:r>
      <w:r w:rsidR="00DB61D3">
        <w:t xml:space="preserve"> paragraph </w:t>
      </w:r>
      <w:r w:rsidR="00291BF8">
        <w:t>13</w:t>
      </w:r>
      <w:r w:rsidR="00DB61D3">
        <w:t xml:space="preserve"> to </w:t>
      </w:r>
      <w:r w:rsidR="00291BF8">
        <w:t xml:space="preserve">read - ET was supportive of the proposal but asked that it be called “a </w:t>
      </w:r>
      <w:r w:rsidR="00291BF8" w:rsidRPr="00291BF8">
        <w:t>phased roll</w:t>
      </w:r>
      <w:r w:rsidR="008739D6">
        <w:t xml:space="preserve"> </w:t>
      </w:r>
      <w:r w:rsidR="00291BF8" w:rsidRPr="00291BF8">
        <w:t>out</w:t>
      </w:r>
      <w:r w:rsidR="00723AEA">
        <w:t>,</w:t>
      </w:r>
      <w:r w:rsidR="008739D6">
        <w:t xml:space="preserve"> pathfinder</w:t>
      </w:r>
      <w:r w:rsidR="004713A9">
        <w:t xml:space="preserve"> or</w:t>
      </w:r>
      <w:r w:rsidR="008739D6">
        <w:t xml:space="preserve"> trailblazer”</w:t>
      </w:r>
      <w:r w:rsidR="00291BF8" w:rsidRPr="00291BF8">
        <w:t xml:space="preserve"> </w:t>
      </w:r>
      <w:r w:rsidR="004670A3">
        <w:t>rather than a pilot</w:t>
      </w:r>
      <w:r w:rsidR="00291BF8" w:rsidRPr="00291BF8">
        <w:t xml:space="preserve">.  ET also requested that the communication of it to staff should also include a note of the other options which were considered, </w:t>
      </w:r>
      <w:proofErr w:type="spellStart"/>
      <w:proofErr w:type="gramStart"/>
      <w:r w:rsidR="00291BF8" w:rsidRPr="00291BF8">
        <w:t>eg</w:t>
      </w:r>
      <w:proofErr w:type="spellEnd"/>
      <w:proofErr w:type="gramEnd"/>
      <w:r w:rsidR="00291BF8" w:rsidRPr="00291BF8">
        <w:t xml:space="preserve"> the end to end DOI process and the new intranet. Alexia also asked that other work under way to support teams alongside the D</w:t>
      </w:r>
      <w:r w:rsidR="004713A9">
        <w:t xml:space="preserve">igital </w:t>
      </w:r>
      <w:r w:rsidR="00291BF8" w:rsidRPr="00291BF8">
        <w:t>W</w:t>
      </w:r>
      <w:r w:rsidR="004713A9">
        <w:t>orkplace</w:t>
      </w:r>
      <w:r w:rsidR="00291BF8" w:rsidRPr="00291BF8">
        <w:t>, such as the management of timelines, be outlined, so that staff can fully appreciate the extent of work underway.</w:t>
      </w:r>
    </w:p>
    <w:p w14:paraId="485E367E" w14:textId="157D10B2" w:rsidR="006F3BE2" w:rsidRDefault="006F3BE2" w:rsidP="00B55E00">
      <w:pPr>
        <w:pStyle w:val="Heading2"/>
      </w:pPr>
      <w:r>
        <w:t xml:space="preserve">Matters arising (item </w:t>
      </w:r>
      <w:r w:rsidR="00FD53E9">
        <w:t>3.2</w:t>
      </w:r>
      <w:r>
        <w:t>)</w:t>
      </w:r>
    </w:p>
    <w:p w14:paraId="0229DA7E" w14:textId="16DB0853" w:rsidR="00273BFA" w:rsidRDefault="006F3BE2" w:rsidP="006A36A7">
      <w:pPr>
        <w:pStyle w:val="Numberedpara"/>
      </w:pPr>
      <w:r>
        <w:t xml:space="preserve">The actions from the meeting held on </w:t>
      </w:r>
      <w:r w:rsidR="00291BF8">
        <w:t>12</w:t>
      </w:r>
      <w:r w:rsidR="002919E6">
        <w:t xml:space="preserve"> Octo</w:t>
      </w:r>
      <w:r w:rsidR="00C0473A">
        <w:t>ber</w:t>
      </w:r>
      <w:r w:rsidR="009D68B8">
        <w:t xml:space="preserve"> 2021 </w:t>
      </w:r>
      <w:r>
        <w:t>were noted as complete or in hand.</w:t>
      </w:r>
    </w:p>
    <w:p w14:paraId="56A9085A" w14:textId="77C03992" w:rsidR="00821443" w:rsidRDefault="006B480B" w:rsidP="007707AC">
      <w:pPr>
        <w:pStyle w:val="Numberedpara"/>
      </w:pPr>
      <w:r>
        <w:t>ET noted</w:t>
      </w:r>
      <w:r w:rsidR="00EE1322">
        <w:t xml:space="preserve"> that an additional business planning session has been agreed for 9 December.  A review of the strategic priorities </w:t>
      </w:r>
      <w:r w:rsidR="00DE5903">
        <w:t>i</w:t>
      </w:r>
      <w:r w:rsidR="00EE1322">
        <w:t xml:space="preserve">s </w:t>
      </w:r>
      <w:r w:rsidR="00115129">
        <w:t xml:space="preserve">also </w:t>
      </w:r>
      <w:r w:rsidR="00EE1322">
        <w:t>planned for the morning session of the November board meeting.  ET will consider next week</w:t>
      </w:r>
      <w:r w:rsidR="00A9019C">
        <w:t xml:space="preserve"> </w:t>
      </w:r>
      <w:r w:rsidR="00EE1322">
        <w:t xml:space="preserve">when the strategic roadmap should come back to ET, </w:t>
      </w:r>
      <w:r w:rsidR="007707AC">
        <w:t>having had time to distil the outputs from the October board strategy discussion</w:t>
      </w:r>
      <w:r w:rsidR="00115129">
        <w:t xml:space="preserve">.  </w:t>
      </w:r>
      <w:r w:rsidR="00A9019C">
        <w:t>This</w:t>
      </w:r>
      <w:r w:rsidR="00115129">
        <w:t xml:space="preserve"> is expected to be on either the 2 or 9 November.</w:t>
      </w:r>
    </w:p>
    <w:p w14:paraId="3872240D" w14:textId="72143396" w:rsidR="00965BD6" w:rsidRPr="00DE5903" w:rsidRDefault="00DE5903" w:rsidP="00DE5903">
      <w:pPr>
        <w:pStyle w:val="Numberedpara"/>
      </w:pPr>
      <w:r>
        <w:lastRenderedPageBreak/>
        <w:t xml:space="preserve">Jennifer Howells requested those Directors who have not yet nominated a rep for the Operational Management Committee, to please put a </w:t>
      </w:r>
      <w:r w:rsidR="0017157D">
        <w:t>deputy</w:t>
      </w:r>
      <w:r>
        <w:t xml:space="preserve"> forward as meeting dates were now in calendars.</w:t>
      </w:r>
      <w:bookmarkStart w:id="0" w:name="_Hlk77685832"/>
    </w:p>
    <w:p w14:paraId="6BDE8789" w14:textId="69FEE086" w:rsidR="00863FD7" w:rsidRDefault="00C117EA" w:rsidP="00462213">
      <w:pPr>
        <w:pStyle w:val="Heading2"/>
      </w:pPr>
      <w:r>
        <w:t>Reputation research</w:t>
      </w:r>
      <w:r w:rsidR="00AD0A6D">
        <w:t xml:space="preserve"> </w:t>
      </w:r>
      <w:r w:rsidR="00863FD7">
        <w:t xml:space="preserve">(item </w:t>
      </w:r>
      <w:r>
        <w:t>4</w:t>
      </w:r>
      <w:r w:rsidR="00243541">
        <w:t>.1</w:t>
      </w:r>
      <w:r w:rsidR="00863FD7">
        <w:t>)</w:t>
      </w:r>
    </w:p>
    <w:p w14:paraId="643C2983" w14:textId="17EA8CE1" w:rsidR="007E72B0" w:rsidRDefault="00821514" w:rsidP="002F6ABA">
      <w:pPr>
        <w:pStyle w:val="Paragraph"/>
      </w:pPr>
      <w:r>
        <w:t xml:space="preserve">ET </w:t>
      </w:r>
      <w:r w:rsidR="00C41A23">
        <w:t xml:space="preserve">reviewed the findings from the reputation research 2021 </w:t>
      </w:r>
      <w:r w:rsidR="007E72B0">
        <w:t xml:space="preserve">noting that core audiences who are most familiar with </w:t>
      </w:r>
      <w:r w:rsidR="003D7707">
        <w:t>the organisation</w:t>
      </w:r>
      <w:r w:rsidR="007E72B0">
        <w:t xml:space="preserve"> overall have a favourable view of </w:t>
      </w:r>
      <w:r w:rsidR="003D7707">
        <w:t>NICE</w:t>
      </w:r>
      <w:r w:rsidR="007E72B0">
        <w:t xml:space="preserve">, whilst participants from life sciences and </w:t>
      </w:r>
      <w:r w:rsidR="00AF2413">
        <w:t xml:space="preserve">the public </w:t>
      </w:r>
      <w:r w:rsidR="007E72B0">
        <w:t xml:space="preserve">have a less favourable view.   </w:t>
      </w:r>
      <w:r w:rsidR="00AF2413">
        <w:t>It was highlighted however that the ‘core audience</w:t>
      </w:r>
      <w:r w:rsidR="00CC5EFA">
        <w:t>s’ group did include patient groups and charities</w:t>
      </w:r>
      <w:r w:rsidR="003D7707">
        <w:t>, which should be explained in the summary presentation slides.</w:t>
      </w:r>
    </w:p>
    <w:p w14:paraId="218C3C8D" w14:textId="0044E64E" w:rsidR="00D82B43" w:rsidRDefault="007E72B0" w:rsidP="002F6ABA">
      <w:pPr>
        <w:pStyle w:val="Paragraph"/>
      </w:pPr>
      <w:r>
        <w:t>ET discuss</w:t>
      </w:r>
      <w:r w:rsidR="00C41A23">
        <w:t xml:space="preserve">ed how the </w:t>
      </w:r>
      <w:r>
        <w:t>results</w:t>
      </w:r>
      <w:r w:rsidR="00C41A23">
        <w:t xml:space="preserve"> </w:t>
      </w:r>
      <w:r w:rsidR="00296242">
        <w:t>w</w:t>
      </w:r>
      <w:r w:rsidR="00C41A23">
        <w:t>ould be shared with the board</w:t>
      </w:r>
      <w:r>
        <w:t xml:space="preserve">, agreeing that the full report should be provided for background reading, </w:t>
      </w:r>
      <w:r w:rsidR="00D82B43">
        <w:t>subject to some minor amendments requested.  Thereafter</w:t>
      </w:r>
      <w:r>
        <w:t xml:space="preserve"> a high-level plan of the next steps </w:t>
      </w:r>
      <w:r w:rsidR="00475A9D">
        <w:t>should</w:t>
      </w:r>
      <w:r w:rsidR="00D82B43">
        <w:t xml:space="preserve"> be drawn up </w:t>
      </w:r>
      <w:r>
        <w:t xml:space="preserve">to address </w:t>
      </w:r>
      <w:r w:rsidR="00296242">
        <w:t>the</w:t>
      </w:r>
      <w:r>
        <w:t xml:space="preserve"> suggested opportunities for improvement</w:t>
      </w:r>
      <w:r w:rsidR="00C41A23">
        <w:t xml:space="preserve">. </w:t>
      </w:r>
      <w:r>
        <w:t xml:space="preserve"> </w:t>
      </w:r>
    </w:p>
    <w:p w14:paraId="22B75284" w14:textId="4AD1FF18" w:rsidR="00AF2413" w:rsidRPr="00AF2413" w:rsidRDefault="00AF2413" w:rsidP="00AF2413">
      <w:pPr>
        <w:pStyle w:val="Paragraph"/>
        <w:numPr>
          <w:ilvl w:val="0"/>
          <w:numId w:val="0"/>
        </w:numPr>
        <w:ind w:left="357"/>
        <w:jc w:val="right"/>
        <w:rPr>
          <w:b/>
          <w:bCs/>
        </w:rPr>
      </w:pPr>
      <w:r w:rsidRPr="00AF2413">
        <w:rPr>
          <w:b/>
          <w:bCs/>
        </w:rPr>
        <w:t>ACTION: JG/LA</w:t>
      </w:r>
    </w:p>
    <w:p w14:paraId="69DB05D6" w14:textId="1C2B46B1" w:rsidR="00227C57" w:rsidRDefault="00D82B43" w:rsidP="002F6ABA">
      <w:pPr>
        <w:pStyle w:val="Paragraph"/>
      </w:pPr>
      <w:r>
        <w:t xml:space="preserve">Jennifer Howells added that it would be helpful to map the areas for improvement against the strategic plan to test whether the strategy is delivering what </w:t>
      </w:r>
      <w:r w:rsidR="00475A9D">
        <w:t xml:space="preserve">is required.  Lisa Appleyard agreed </w:t>
      </w:r>
      <w:r w:rsidR="00AF2413">
        <w:t>to share the report with the strategy team to make sure the results form part of their future planning.</w:t>
      </w:r>
    </w:p>
    <w:p w14:paraId="09932578" w14:textId="0C7A7531" w:rsidR="002F6ABA" w:rsidRPr="003D7707" w:rsidRDefault="003D7707" w:rsidP="003D7707">
      <w:pPr>
        <w:pStyle w:val="Paragraph"/>
        <w:numPr>
          <w:ilvl w:val="0"/>
          <w:numId w:val="0"/>
        </w:numPr>
        <w:ind w:left="357"/>
        <w:jc w:val="right"/>
        <w:rPr>
          <w:b/>
          <w:bCs/>
        </w:rPr>
      </w:pPr>
      <w:r w:rsidRPr="003D7707">
        <w:rPr>
          <w:b/>
          <w:bCs/>
        </w:rPr>
        <w:t>ACTION: LA</w:t>
      </w:r>
    </w:p>
    <w:p w14:paraId="0BFB539A" w14:textId="43C233E4" w:rsidR="002F6ABA" w:rsidRPr="002F6ABA" w:rsidRDefault="00E076DB" w:rsidP="002F6ABA">
      <w:pPr>
        <w:pStyle w:val="Heading2"/>
      </w:pPr>
      <w:r>
        <w:t>All staff event</w:t>
      </w:r>
      <w:r w:rsidR="002F6ABA" w:rsidRPr="002F6ABA">
        <w:t xml:space="preserve"> (item </w:t>
      </w:r>
      <w:r>
        <w:t>4</w:t>
      </w:r>
      <w:r w:rsidR="002F6ABA" w:rsidRPr="002F6ABA">
        <w:t>.2)</w:t>
      </w:r>
    </w:p>
    <w:p w14:paraId="74187595" w14:textId="1BFF36D7" w:rsidR="002F6ABA" w:rsidRPr="00E647ED" w:rsidRDefault="00551467" w:rsidP="00E647ED">
      <w:pPr>
        <w:pStyle w:val="Numberedpara"/>
        <w:rPr>
          <w:b/>
          <w:bCs/>
        </w:rPr>
      </w:pPr>
      <w:r>
        <w:t xml:space="preserve">Nicole </w:t>
      </w:r>
      <w:r w:rsidR="00E647ED">
        <w:t xml:space="preserve">Gee updated ET on arrangements for the all-staff event on 30 November 2021, advising that a draft agenda has been circulated and two external guest speakers have been confirmed.  To date, 250 staff have </w:t>
      </w:r>
      <w:r w:rsidR="00296242">
        <w:t>registered</w:t>
      </w:r>
      <w:r w:rsidR="00E647ED">
        <w:t xml:space="preserve">.  Directors were requested to encourage their teams to </w:t>
      </w:r>
      <w:r w:rsidR="00296242">
        <w:t>sign up</w:t>
      </w:r>
      <w:r w:rsidR="00E647ED">
        <w:t xml:space="preserve">.  Gill Leng agreed to </w:t>
      </w:r>
      <w:r w:rsidR="00296242">
        <w:t>raise</w:t>
      </w:r>
      <w:r w:rsidR="00B91DF7">
        <w:t xml:space="preserve"> it again</w:t>
      </w:r>
      <w:r w:rsidR="00E647ED">
        <w:t xml:space="preserve"> at the all</w:t>
      </w:r>
      <w:r w:rsidR="000D53DB">
        <w:t>-</w:t>
      </w:r>
      <w:r w:rsidR="00E647ED">
        <w:t>staff meeting next week.</w:t>
      </w:r>
    </w:p>
    <w:p w14:paraId="2EDB3500" w14:textId="433BE887" w:rsidR="002F6ABA" w:rsidRPr="002F6ABA" w:rsidRDefault="00E076DB" w:rsidP="002F6ABA">
      <w:pPr>
        <w:pStyle w:val="Heading2"/>
      </w:pPr>
      <w:r>
        <w:t xml:space="preserve">Implementing heads up, heads down, heads together </w:t>
      </w:r>
      <w:r w:rsidR="002F6ABA">
        <w:t xml:space="preserve">(item </w:t>
      </w:r>
      <w:r>
        <w:t>4</w:t>
      </w:r>
      <w:r w:rsidR="002F6ABA">
        <w:t>.3)</w:t>
      </w:r>
    </w:p>
    <w:p w14:paraId="62E8863D" w14:textId="42D6A721" w:rsidR="001531EA" w:rsidRDefault="00F735DB" w:rsidP="00A876DF">
      <w:pPr>
        <w:pStyle w:val="Numberedpara"/>
      </w:pPr>
      <w:r>
        <w:t>ET were asked to support the implementation of the ‘heads up, heads down, heads together’ approach to hybrid working</w:t>
      </w:r>
      <w:r w:rsidR="00832BC9">
        <w:t>, and to review a set of slides and FAQs designed to provide guidance to staff and managers on how this will work in practice.</w:t>
      </w:r>
    </w:p>
    <w:p w14:paraId="3FD668AB" w14:textId="0DAF14B8" w:rsidR="00923948" w:rsidRDefault="00923948" w:rsidP="00923948">
      <w:pPr>
        <w:pStyle w:val="Numberedpara"/>
      </w:pPr>
      <w:r>
        <w:t xml:space="preserve">ET recognised that this shift in culture may cause some concerns amongst staff and managers who will need to be supported.  There will be an FAQ and ‘top tips’ for managers, and Lorna Scoular was looking at management development competencies which will help managers to take ownership of the </w:t>
      </w:r>
      <w:r w:rsidR="007904E1">
        <w:t xml:space="preserve">working </w:t>
      </w:r>
      <w:r>
        <w:t>arrangements for their team.</w:t>
      </w:r>
    </w:p>
    <w:p w14:paraId="1C992170" w14:textId="70E708CB" w:rsidR="00832BC9" w:rsidRDefault="00832BC9" w:rsidP="00A876DF">
      <w:pPr>
        <w:pStyle w:val="Numberedpara"/>
      </w:pPr>
      <w:r>
        <w:t xml:space="preserve">The approach was supported, subject to some practical issues which will require further </w:t>
      </w:r>
      <w:r w:rsidR="005243C9">
        <w:t xml:space="preserve">discussions at </w:t>
      </w:r>
      <w:r>
        <w:t xml:space="preserve">ET </w:t>
      </w:r>
      <w:r w:rsidR="007904E1">
        <w:t>includ</w:t>
      </w:r>
      <w:r>
        <w:t xml:space="preserve">ing </w:t>
      </w:r>
      <w:r w:rsidR="005243C9">
        <w:t xml:space="preserve">the future of HCAS, commuting to </w:t>
      </w:r>
      <w:proofErr w:type="gramStart"/>
      <w:r w:rsidR="005243C9">
        <w:t>offices</w:t>
      </w:r>
      <w:proofErr w:type="gramEnd"/>
      <w:r w:rsidR="005243C9">
        <w:t xml:space="preserve"> and working from abroad.  It was agreed to communicate the new approach at the all-staff meeting and formally lau</w:t>
      </w:r>
      <w:r w:rsidR="005B4FF5">
        <w:t>n</w:t>
      </w:r>
      <w:r w:rsidR="005243C9">
        <w:t>ch it at the all-staff event</w:t>
      </w:r>
      <w:r w:rsidR="00923948">
        <w:t xml:space="preserve"> on 30 November.</w:t>
      </w:r>
      <w:r w:rsidR="00644130">
        <w:t xml:space="preserve">  Nicole Gee agreed to add a slide to the CEO’s update to the November board me</w:t>
      </w:r>
      <w:r w:rsidR="00ED792E">
        <w:t>eting.</w:t>
      </w:r>
    </w:p>
    <w:p w14:paraId="734A6E4C" w14:textId="3273935E" w:rsidR="00ED792E" w:rsidRPr="00ED792E" w:rsidRDefault="00ED792E" w:rsidP="00ED792E">
      <w:pPr>
        <w:pStyle w:val="Numberedpara"/>
        <w:numPr>
          <w:ilvl w:val="0"/>
          <w:numId w:val="0"/>
        </w:numPr>
        <w:ind w:left="357"/>
        <w:jc w:val="right"/>
        <w:rPr>
          <w:b/>
          <w:bCs/>
        </w:rPr>
      </w:pPr>
      <w:r w:rsidRPr="00ED792E">
        <w:rPr>
          <w:b/>
          <w:bCs/>
        </w:rPr>
        <w:t>ACTION: NG</w:t>
      </w:r>
    </w:p>
    <w:bookmarkEnd w:id="0"/>
    <w:p w14:paraId="3F46AAF4" w14:textId="4DBB3AF9" w:rsidR="00C0473A" w:rsidRDefault="007E54F4" w:rsidP="00C0473A">
      <w:pPr>
        <w:pStyle w:val="Heading2"/>
      </w:pPr>
      <w:r>
        <w:t>Staff recognition</w:t>
      </w:r>
      <w:r w:rsidR="00C0473A">
        <w:t xml:space="preserve"> (item </w:t>
      </w:r>
      <w:r>
        <w:t>4.4</w:t>
      </w:r>
      <w:r w:rsidR="00C0473A">
        <w:t>)</w:t>
      </w:r>
    </w:p>
    <w:p w14:paraId="7BA76D54" w14:textId="38EA59FC" w:rsidR="00E12BE4" w:rsidRDefault="007E54F4" w:rsidP="007C49BA">
      <w:pPr>
        <w:pStyle w:val="Paragraph"/>
      </w:pPr>
      <w:r>
        <w:t xml:space="preserve">Nicole Gee </w:t>
      </w:r>
      <w:r w:rsidR="007B6360">
        <w:t>asked ET to consider a request from UNISON for NICE to formally recognise the hard work of the staff throughout the difficult pandemic.</w:t>
      </w:r>
      <w:r w:rsidR="007C49BA">
        <w:t xml:space="preserve">  An extra day annual leave </w:t>
      </w:r>
      <w:r w:rsidR="007C49BA">
        <w:lastRenderedPageBreak/>
        <w:t xml:space="preserve">was </w:t>
      </w:r>
      <w:r w:rsidR="00680583">
        <w:t xml:space="preserve">requested.  </w:t>
      </w:r>
      <w:r w:rsidR="007C49BA">
        <w:t xml:space="preserve">ET agreed </w:t>
      </w:r>
      <w:r w:rsidR="000677CD">
        <w:t xml:space="preserve">to </w:t>
      </w:r>
      <w:r w:rsidR="00680583">
        <w:t xml:space="preserve">allow all </w:t>
      </w:r>
      <w:r w:rsidR="000677CD">
        <w:t xml:space="preserve">staff taking </w:t>
      </w:r>
      <w:r w:rsidR="007C49BA">
        <w:t>a</w:t>
      </w:r>
      <w:r w:rsidR="000677CD">
        <w:t>n</w:t>
      </w:r>
      <w:r w:rsidR="007C49BA">
        <w:t xml:space="preserve"> </w:t>
      </w:r>
      <w:r w:rsidR="000677CD">
        <w:t xml:space="preserve">extra </w:t>
      </w:r>
      <w:r w:rsidR="007C49BA">
        <w:t xml:space="preserve">half day </w:t>
      </w:r>
      <w:r w:rsidR="000677CD">
        <w:t xml:space="preserve">annual leave </w:t>
      </w:r>
      <w:r w:rsidR="007C49BA">
        <w:t xml:space="preserve">on Christmas Eve </w:t>
      </w:r>
      <w:r w:rsidR="00680583">
        <w:t xml:space="preserve">and New Year’s Eve, </w:t>
      </w:r>
      <w:r w:rsidR="007C49BA">
        <w:t>as a goodwill gesture.</w:t>
      </w:r>
    </w:p>
    <w:p w14:paraId="7C7EAA57" w14:textId="4A3B8ECF" w:rsidR="00AD0A6D" w:rsidRDefault="00AD0A6D" w:rsidP="00C0473A">
      <w:pPr>
        <w:pStyle w:val="Heading2"/>
      </w:pPr>
      <w:r>
        <w:t xml:space="preserve"> </w:t>
      </w:r>
      <w:r w:rsidR="007E54F4">
        <w:t xml:space="preserve">Health and social care: management of change consultation </w:t>
      </w:r>
      <w:r>
        <w:t xml:space="preserve">(item </w:t>
      </w:r>
      <w:r w:rsidR="007E54F4">
        <w:t>4.5</w:t>
      </w:r>
      <w:r>
        <w:t>)</w:t>
      </w:r>
    </w:p>
    <w:p w14:paraId="3BCB1548" w14:textId="4B307788" w:rsidR="00F05E80" w:rsidRPr="005831E5" w:rsidRDefault="0037619D" w:rsidP="00632CBE">
      <w:pPr>
        <w:pStyle w:val="Paragraph"/>
      </w:pPr>
      <w:r>
        <w:t>Moya Alcock joined the meeting to</w:t>
      </w:r>
      <w:r w:rsidR="005831E5">
        <w:t xml:space="preserve"> </w:t>
      </w:r>
      <w:r w:rsidR="00322524">
        <w:t xml:space="preserve">update </w:t>
      </w:r>
      <w:r w:rsidR="005831E5">
        <w:t xml:space="preserve">ET </w:t>
      </w:r>
      <w:r w:rsidR="005831E5">
        <w:rPr>
          <w:rFonts w:cs="Arial"/>
        </w:rPr>
        <w:t xml:space="preserve">on the consultation responses </w:t>
      </w:r>
      <w:r w:rsidR="005831E5" w:rsidRPr="00A52F16">
        <w:rPr>
          <w:rFonts w:cs="Arial"/>
        </w:rPr>
        <w:t xml:space="preserve">to the </w:t>
      </w:r>
      <w:r w:rsidR="005831E5">
        <w:rPr>
          <w:rFonts w:cs="Arial"/>
        </w:rPr>
        <w:t>‘</w:t>
      </w:r>
      <w:r w:rsidR="005831E5" w:rsidRPr="00A52F16">
        <w:rPr>
          <w:rFonts w:cs="Arial"/>
        </w:rPr>
        <w:t>Business Case Reorganisation Consultation Document – 24 August 2021’</w:t>
      </w:r>
      <w:r w:rsidR="005831E5">
        <w:rPr>
          <w:rFonts w:cs="Arial"/>
        </w:rPr>
        <w:t xml:space="preserve"> which</w:t>
      </w:r>
      <w:r w:rsidR="005831E5" w:rsidRPr="00A52F16">
        <w:rPr>
          <w:rFonts w:cs="Arial"/>
        </w:rPr>
        <w:t xml:space="preserve"> set out </w:t>
      </w:r>
      <w:r w:rsidR="005831E5">
        <w:rPr>
          <w:rFonts w:cs="Arial"/>
        </w:rPr>
        <w:t xml:space="preserve">the </w:t>
      </w:r>
      <w:r w:rsidR="005831E5" w:rsidRPr="00A52F16">
        <w:rPr>
          <w:rFonts w:cs="Arial"/>
        </w:rPr>
        <w:t xml:space="preserve">issues identified during the consultation process and </w:t>
      </w:r>
      <w:r w:rsidR="005831E5">
        <w:rPr>
          <w:rFonts w:cs="Arial"/>
        </w:rPr>
        <w:t xml:space="preserve">suggested an </w:t>
      </w:r>
      <w:r w:rsidR="005831E5" w:rsidRPr="00A52F16">
        <w:rPr>
          <w:rFonts w:cs="Arial"/>
        </w:rPr>
        <w:t>amendment to the original proposals</w:t>
      </w:r>
      <w:r w:rsidR="005831E5">
        <w:rPr>
          <w:rFonts w:cs="Arial"/>
        </w:rPr>
        <w:t xml:space="preserve">.  </w:t>
      </w:r>
    </w:p>
    <w:p w14:paraId="665A36E6" w14:textId="52E72470" w:rsidR="005831E5" w:rsidRDefault="005831E5" w:rsidP="00632CBE">
      <w:pPr>
        <w:pStyle w:val="Paragraph"/>
      </w:pPr>
      <w:r>
        <w:t xml:space="preserve">ET was advised of the concerns that have been formally raised </w:t>
      </w:r>
      <w:r w:rsidR="00A42E6F">
        <w:t xml:space="preserve">by Unison and individual staff members </w:t>
      </w:r>
      <w:r>
        <w:t xml:space="preserve">about the process, staff engagement and rationale for the proposals, and complications that have </w:t>
      </w:r>
      <w:r w:rsidR="00322524">
        <w:t xml:space="preserve">subsequently </w:t>
      </w:r>
      <w:r>
        <w:t>arisen regarding the Accreditation workstream.</w:t>
      </w:r>
    </w:p>
    <w:p w14:paraId="6F2B78A5" w14:textId="1D4D1649" w:rsidR="007E54F4" w:rsidRDefault="005831E5" w:rsidP="00A42E6F">
      <w:pPr>
        <w:pStyle w:val="Paragraph"/>
      </w:pPr>
      <w:r>
        <w:t xml:space="preserve">Following a full discussion of </w:t>
      </w:r>
      <w:r w:rsidR="00322524">
        <w:t xml:space="preserve">all </w:t>
      </w:r>
      <w:r>
        <w:t>the issues</w:t>
      </w:r>
      <w:r w:rsidR="00322524">
        <w:t xml:space="preserve"> raised</w:t>
      </w:r>
      <w:r>
        <w:t>, the responses provided</w:t>
      </w:r>
      <w:r w:rsidR="00A42E6F">
        <w:t>, the risks to NICE</w:t>
      </w:r>
      <w:r>
        <w:t xml:space="preserve"> and</w:t>
      </w:r>
      <w:r w:rsidR="00A42E6F">
        <w:t xml:space="preserve"> the strategic priorities, it was agreed to </w:t>
      </w:r>
      <w:r w:rsidR="00F30049">
        <w:t xml:space="preserve">continue with the planned </w:t>
      </w:r>
      <w:r w:rsidR="00A42E6F">
        <w:t>clos</w:t>
      </w:r>
      <w:r w:rsidR="00F30049">
        <w:t>ur</w:t>
      </w:r>
      <w:r w:rsidR="00A42E6F">
        <w:t xml:space="preserve">e </w:t>
      </w:r>
      <w:r w:rsidR="00F30049">
        <w:t xml:space="preserve">of </w:t>
      </w:r>
      <w:r w:rsidR="00322524">
        <w:t xml:space="preserve">the three </w:t>
      </w:r>
      <w:r w:rsidR="00A42E6F">
        <w:t>programmes by 31 March 2022.  The board will be informed of the outcome of the management of change exercise in November.</w:t>
      </w:r>
    </w:p>
    <w:p w14:paraId="053132CD" w14:textId="1F7F9757" w:rsidR="00A42E6F" w:rsidRPr="00A42E6F" w:rsidRDefault="00A42E6F" w:rsidP="00A42E6F">
      <w:pPr>
        <w:pStyle w:val="Paragraph"/>
        <w:numPr>
          <w:ilvl w:val="0"/>
          <w:numId w:val="0"/>
        </w:numPr>
        <w:ind w:left="357"/>
        <w:jc w:val="right"/>
        <w:rPr>
          <w:b/>
          <w:bCs/>
        </w:rPr>
      </w:pPr>
      <w:r w:rsidRPr="00A42E6F">
        <w:rPr>
          <w:b/>
          <w:bCs/>
        </w:rPr>
        <w:t>ACTION: JR</w:t>
      </w:r>
    </w:p>
    <w:p w14:paraId="4941CDF4" w14:textId="40689EDE" w:rsidR="007E54F4" w:rsidRDefault="007E54F4" w:rsidP="007E54F4">
      <w:pPr>
        <w:pStyle w:val="Heading2"/>
      </w:pPr>
      <w:r>
        <w:t>Guideline development centre contracts (item 5.1)</w:t>
      </w:r>
    </w:p>
    <w:p w14:paraId="32FB4510" w14:textId="6B14FC7A" w:rsidR="00607036" w:rsidRDefault="00607036" w:rsidP="001D422C">
      <w:pPr>
        <w:pStyle w:val="Paragraph"/>
      </w:pPr>
      <w:r>
        <w:t>Paul Chrisp</w:t>
      </w:r>
      <w:r w:rsidR="00D55C44">
        <w:t xml:space="preserve"> </w:t>
      </w:r>
      <w:r w:rsidR="00A806B3">
        <w:t xml:space="preserve">updated ET on </w:t>
      </w:r>
      <w:r w:rsidR="00BB5552">
        <w:t xml:space="preserve">progress with </w:t>
      </w:r>
      <w:r w:rsidR="00A806B3">
        <w:t xml:space="preserve">the project team </w:t>
      </w:r>
      <w:r w:rsidR="0061172C">
        <w:t xml:space="preserve">set up </w:t>
      </w:r>
      <w:r w:rsidR="00A806B3">
        <w:t>an</w:t>
      </w:r>
      <w:r w:rsidR="00BB5552">
        <w:t xml:space="preserve">d initial </w:t>
      </w:r>
      <w:r w:rsidR="00A806B3">
        <w:t>planning to integrate</w:t>
      </w:r>
      <w:r w:rsidR="0061172C">
        <w:t xml:space="preserve"> staff from</w:t>
      </w:r>
      <w:r w:rsidR="00A806B3">
        <w:t xml:space="preserve"> the collaborating centre</w:t>
      </w:r>
      <w:r w:rsidR="0061172C">
        <w:t>s</w:t>
      </w:r>
      <w:r w:rsidR="00A806B3">
        <w:t xml:space="preserve"> into NICE.  Hilary Baker has </w:t>
      </w:r>
      <w:r w:rsidR="00BB5552">
        <w:t>produc</w:t>
      </w:r>
      <w:r w:rsidR="00A806B3">
        <w:t xml:space="preserve">ed a high level RACI matrix which </w:t>
      </w:r>
      <w:r w:rsidR="00BB5552">
        <w:t xml:space="preserve">now </w:t>
      </w:r>
      <w:r w:rsidR="00A806B3">
        <w:t xml:space="preserve">requires </w:t>
      </w:r>
      <w:r w:rsidR="00BB5552">
        <w:t xml:space="preserve">discussion and agreement by </w:t>
      </w:r>
      <w:r w:rsidR="00A806B3">
        <w:t xml:space="preserve">the project team.  </w:t>
      </w:r>
      <w:r w:rsidR="005E690D">
        <w:t xml:space="preserve">Geoff Ellison-Roberts will </w:t>
      </w:r>
      <w:r w:rsidR="007904E1">
        <w:t>provide</w:t>
      </w:r>
      <w:r w:rsidR="005E690D">
        <w:t xml:space="preserve"> project manage</w:t>
      </w:r>
      <w:r w:rsidR="007904E1">
        <w:t>ment support</w:t>
      </w:r>
      <w:r w:rsidR="005E690D">
        <w:t xml:space="preserve"> but t</w:t>
      </w:r>
      <w:r w:rsidR="00A806B3">
        <w:t xml:space="preserve">here were concerns about senior management capacity to </w:t>
      </w:r>
      <w:r w:rsidR="007904E1">
        <w:t>be involved</w:t>
      </w:r>
      <w:r w:rsidR="00BB5552">
        <w:t xml:space="preserve">, specifically </w:t>
      </w:r>
      <w:r w:rsidR="00D81123">
        <w:t>within the DIT team</w:t>
      </w:r>
      <w:r w:rsidR="005E690D">
        <w:t>.  Paul Chrisp requested</w:t>
      </w:r>
      <w:r w:rsidR="00BB5552">
        <w:t xml:space="preserve"> an </w:t>
      </w:r>
      <w:r w:rsidR="00D81123">
        <w:t xml:space="preserve">additional </w:t>
      </w:r>
      <w:r w:rsidR="00BB5552">
        <w:t>Associate Director or Programme Manager to lead</w:t>
      </w:r>
      <w:r w:rsidR="00D81123">
        <w:t xml:space="preserve"> the project</w:t>
      </w:r>
      <w:r w:rsidR="00BB5552">
        <w:t>.</w:t>
      </w:r>
      <w:r w:rsidR="00D81123">
        <w:t xml:space="preserve">  Jennifer Howells stated that there is funding available in the current year and </w:t>
      </w:r>
      <w:r w:rsidR="001B6E51">
        <w:t xml:space="preserve">ET agreed that </w:t>
      </w:r>
      <w:r w:rsidR="00D81123">
        <w:t xml:space="preserve">internal appointments and back filling </w:t>
      </w:r>
      <w:r w:rsidR="001B6E51">
        <w:t>w</w:t>
      </w:r>
      <w:r w:rsidR="00B400A2">
        <w:t>ould be</w:t>
      </w:r>
      <w:r w:rsidR="001B6E51">
        <w:t xml:space="preserve"> preferable to </w:t>
      </w:r>
      <w:r w:rsidR="00D81123">
        <w:t>external recruitment</w:t>
      </w:r>
      <w:r w:rsidR="00B400A2">
        <w:t>s</w:t>
      </w:r>
      <w:r w:rsidR="00D81123">
        <w:t>.</w:t>
      </w:r>
      <w:r w:rsidR="00B400A2">
        <w:t xml:space="preserve">  Paul Chrisp was asked to liaise with </w:t>
      </w:r>
      <w:r w:rsidR="000D596E">
        <w:t>ET colleagues regarding</w:t>
      </w:r>
      <w:r w:rsidR="00B400A2">
        <w:t xml:space="preserve"> the capacity </w:t>
      </w:r>
      <w:r w:rsidR="000D596E">
        <w:t>and resourcing issues</w:t>
      </w:r>
      <w:r w:rsidR="001F7F12">
        <w:t xml:space="preserve">, and to </w:t>
      </w:r>
      <w:r w:rsidR="000D596E">
        <w:t xml:space="preserve">provide a weekly </w:t>
      </w:r>
      <w:r w:rsidR="001F7F12">
        <w:t xml:space="preserve">update </w:t>
      </w:r>
      <w:r w:rsidR="000D596E">
        <w:t>at</w:t>
      </w:r>
      <w:r w:rsidR="001F7F12">
        <w:t xml:space="preserve"> future </w:t>
      </w:r>
      <w:r w:rsidR="005E690D">
        <w:t xml:space="preserve">ET </w:t>
      </w:r>
      <w:r w:rsidR="001F7F12">
        <w:t>meetings.</w:t>
      </w:r>
    </w:p>
    <w:p w14:paraId="0A274818" w14:textId="61C4CCE7" w:rsidR="00B400A2" w:rsidRPr="00CC61B8" w:rsidRDefault="00B400A2" w:rsidP="00CC61B8">
      <w:pPr>
        <w:pStyle w:val="Paragraph"/>
        <w:numPr>
          <w:ilvl w:val="0"/>
          <w:numId w:val="0"/>
        </w:numPr>
        <w:ind w:left="357"/>
        <w:jc w:val="right"/>
        <w:rPr>
          <w:b/>
          <w:bCs/>
        </w:rPr>
      </w:pPr>
      <w:r w:rsidRPr="001F7F12">
        <w:rPr>
          <w:b/>
          <w:bCs/>
        </w:rPr>
        <w:t xml:space="preserve">ACTION: </w:t>
      </w:r>
      <w:r w:rsidR="001F7F12" w:rsidRPr="001F7F12">
        <w:rPr>
          <w:b/>
          <w:bCs/>
        </w:rPr>
        <w:t>PC</w:t>
      </w:r>
    </w:p>
    <w:p w14:paraId="3FBDB888" w14:textId="2DF90618" w:rsidR="00FD53E9" w:rsidRDefault="00FD53E9" w:rsidP="00C0473A">
      <w:pPr>
        <w:pStyle w:val="Heading2"/>
      </w:pPr>
      <w:r w:rsidRPr="00DD563C">
        <w:t xml:space="preserve">Review of the meeting (item </w:t>
      </w:r>
      <w:r w:rsidR="007E54F4">
        <w:t>6</w:t>
      </w:r>
      <w:r w:rsidR="00D95B78">
        <w:t>)</w:t>
      </w:r>
    </w:p>
    <w:p w14:paraId="17949412" w14:textId="32985773" w:rsidR="00FE0811" w:rsidRPr="005F46BA" w:rsidRDefault="00163633" w:rsidP="00C0473A">
      <w:pPr>
        <w:pStyle w:val="Paragraph"/>
      </w:pPr>
      <w:r>
        <w:t>No comments made.</w:t>
      </w:r>
    </w:p>
    <w:p w14:paraId="303FF33B" w14:textId="49AB65C6" w:rsidR="005A69D6" w:rsidRDefault="00120B77" w:rsidP="00B55E00">
      <w:pPr>
        <w:pStyle w:val="Heading2"/>
      </w:pPr>
      <w:r>
        <w:t>O</w:t>
      </w:r>
      <w:r w:rsidR="005A69D6">
        <w:t xml:space="preserve">ther business (item </w:t>
      </w:r>
      <w:r w:rsidR="007E54F4">
        <w:t>7</w:t>
      </w:r>
      <w:r w:rsidR="005A69D6">
        <w:t>)</w:t>
      </w:r>
    </w:p>
    <w:p w14:paraId="47845C96" w14:textId="7B52903E" w:rsidR="00D20FFB" w:rsidRDefault="00F735DB" w:rsidP="00607036">
      <w:pPr>
        <w:pStyle w:val="Paragraph"/>
      </w:pPr>
      <w:r>
        <w:rPr>
          <w:b/>
          <w:bCs/>
        </w:rPr>
        <w:t>Executive team roles</w:t>
      </w:r>
      <w:r>
        <w:t xml:space="preserve"> </w:t>
      </w:r>
      <w:r w:rsidR="00AC4D87">
        <w:t>–</w:t>
      </w:r>
      <w:r>
        <w:t xml:space="preserve"> </w:t>
      </w:r>
      <w:r w:rsidR="00AC4D87">
        <w:t xml:space="preserve">Nicole Gee gave a brief update on progress with the adverts for the new executive team roles.  Directors were asked to update their senior teams and Gill Leng agreed to include a slide in </w:t>
      </w:r>
      <w:r w:rsidR="00C03C6B">
        <w:t xml:space="preserve">her presentation at </w:t>
      </w:r>
      <w:r w:rsidR="00AC4D87">
        <w:t>the all-staff meeting next week.</w:t>
      </w:r>
    </w:p>
    <w:p w14:paraId="5B0EE54D" w14:textId="19F3FBA0" w:rsidR="00AC4D87" w:rsidRDefault="00AC4D87" w:rsidP="00AC4D87">
      <w:pPr>
        <w:pStyle w:val="Paragraph"/>
        <w:numPr>
          <w:ilvl w:val="0"/>
          <w:numId w:val="0"/>
        </w:numPr>
        <w:ind w:left="357"/>
        <w:jc w:val="right"/>
      </w:pPr>
      <w:r>
        <w:rPr>
          <w:b/>
          <w:bCs/>
        </w:rPr>
        <w:t>ACTION: GL</w:t>
      </w:r>
    </w:p>
    <w:p w14:paraId="13217EF8" w14:textId="3529C68D" w:rsidR="00CE4633" w:rsidRDefault="00F735DB" w:rsidP="00CE4633">
      <w:pPr>
        <w:pStyle w:val="Numberedpara"/>
      </w:pPr>
      <w:r w:rsidRPr="00CE4633">
        <w:rPr>
          <w:b/>
          <w:bCs/>
        </w:rPr>
        <w:t>DHSC</w:t>
      </w:r>
      <w:r w:rsidR="00163633" w:rsidRPr="00CE4633">
        <w:rPr>
          <w:b/>
          <w:bCs/>
        </w:rPr>
        <w:t xml:space="preserve"> </w:t>
      </w:r>
      <w:r w:rsidRPr="00CE4633">
        <w:rPr>
          <w:b/>
          <w:bCs/>
        </w:rPr>
        <w:t>request</w:t>
      </w:r>
      <w:r>
        <w:t xml:space="preserve"> </w:t>
      </w:r>
      <w:r w:rsidR="00163633">
        <w:t>–</w:t>
      </w:r>
      <w:r>
        <w:t xml:space="preserve"> </w:t>
      </w:r>
      <w:r w:rsidR="00163633">
        <w:t xml:space="preserve">Jennifer Howells advised ET that </w:t>
      </w:r>
      <w:r w:rsidR="00F01FA7">
        <w:t>NICE had received a request from</w:t>
      </w:r>
      <w:r w:rsidR="00CE4633">
        <w:t xml:space="preserve"> </w:t>
      </w:r>
      <w:r w:rsidR="00163633">
        <w:t xml:space="preserve">the DHSC </w:t>
      </w:r>
      <w:r w:rsidR="00F01FA7">
        <w:t xml:space="preserve">to </w:t>
      </w:r>
      <w:r w:rsidR="00216706">
        <w:t xml:space="preserve">identify </w:t>
      </w:r>
      <w:r w:rsidR="00CE4633">
        <w:t xml:space="preserve">potential savings </w:t>
      </w:r>
      <w:r w:rsidR="00216706">
        <w:t>from 1 April 2022</w:t>
      </w:r>
      <w:r w:rsidR="00CE4633">
        <w:t>, and her team is leading on a response</w:t>
      </w:r>
      <w:r w:rsidR="00216706">
        <w:t xml:space="preserve">.  </w:t>
      </w:r>
    </w:p>
    <w:p w14:paraId="56779988" w14:textId="0CB83DA4" w:rsidR="00D20FFB" w:rsidRDefault="007E5A11" w:rsidP="005934CD">
      <w:pPr>
        <w:pStyle w:val="Paragraph"/>
        <w:numPr>
          <w:ilvl w:val="0"/>
          <w:numId w:val="0"/>
        </w:numPr>
        <w:ind w:left="357"/>
        <w:jc w:val="right"/>
      </w:pPr>
      <w:r w:rsidRPr="00CE4633">
        <w:rPr>
          <w:b/>
          <w:bCs/>
        </w:rPr>
        <w:t>ACTION: JH</w:t>
      </w:r>
      <w:r>
        <w:t xml:space="preserve"> </w:t>
      </w:r>
    </w:p>
    <w:sectPr w:rsidR="00D20FFB"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60C0AC55"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3"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7"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8"/>
  </w:num>
  <w:num w:numId="2">
    <w:abstractNumId w:val="11"/>
  </w:num>
  <w:num w:numId="3">
    <w:abstractNumId w:val="5"/>
  </w:num>
  <w:num w:numId="4">
    <w:abstractNumId w:val="22"/>
  </w:num>
  <w:num w:numId="5">
    <w:abstractNumId w:val="7"/>
  </w:num>
  <w:num w:numId="6">
    <w:abstractNumId w:val="12"/>
  </w:num>
  <w:num w:numId="7">
    <w:abstractNumId w:val="15"/>
  </w:num>
  <w:num w:numId="8">
    <w:abstractNumId w:val="31"/>
  </w:num>
  <w:num w:numId="9">
    <w:abstractNumId w:val="13"/>
  </w:num>
  <w:num w:numId="10">
    <w:abstractNumId w:val="1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26"/>
  </w:num>
  <w:num w:numId="16">
    <w:abstractNumId w:val="16"/>
  </w:num>
  <w:num w:numId="17">
    <w:abstractNumId w:val="21"/>
  </w:num>
  <w:num w:numId="18">
    <w:abstractNumId w:val="24"/>
  </w:num>
  <w:num w:numId="19">
    <w:abstractNumId w:val="10"/>
  </w:num>
  <w:num w:numId="20">
    <w:abstractNumId w:val="27"/>
  </w:num>
  <w:num w:numId="21">
    <w:abstractNumId w:val="20"/>
  </w:num>
  <w:num w:numId="22">
    <w:abstractNumId w:val="18"/>
  </w:num>
  <w:num w:numId="23">
    <w:abstractNumId w:val="30"/>
  </w:num>
  <w:num w:numId="24">
    <w:abstractNumId w:val="25"/>
  </w:num>
  <w:num w:numId="25">
    <w:abstractNumId w:val="0"/>
  </w:num>
  <w:num w:numId="26">
    <w:abstractNumId w:val="6"/>
  </w:num>
  <w:num w:numId="27">
    <w:abstractNumId w:val="8"/>
  </w:num>
  <w:num w:numId="28">
    <w:abstractNumId w:val="4"/>
  </w:num>
  <w:num w:numId="29">
    <w:abstractNumId w:val="29"/>
  </w:num>
  <w:num w:numId="30">
    <w:abstractNumId w:val="9"/>
  </w:num>
  <w:num w:numId="31">
    <w:abstractNumId w:val="1"/>
  </w:num>
  <w:num w:numId="32">
    <w:abstractNumId w:val="23"/>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231"/>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BF"/>
    <w:rsid w:val="000617F4"/>
    <w:rsid w:val="00061EB9"/>
    <w:rsid w:val="00062232"/>
    <w:rsid w:val="0006260D"/>
    <w:rsid w:val="00062876"/>
    <w:rsid w:val="000639F5"/>
    <w:rsid w:val="00063BE7"/>
    <w:rsid w:val="00063E19"/>
    <w:rsid w:val="00064DFC"/>
    <w:rsid w:val="00066194"/>
    <w:rsid w:val="000669E7"/>
    <w:rsid w:val="00066B6C"/>
    <w:rsid w:val="000677CD"/>
    <w:rsid w:val="00067911"/>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C82"/>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109"/>
    <w:rsid w:val="000E121F"/>
    <w:rsid w:val="000E1D01"/>
    <w:rsid w:val="000E21D2"/>
    <w:rsid w:val="000E269E"/>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633"/>
    <w:rsid w:val="00163799"/>
    <w:rsid w:val="00163962"/>
    <w:rsid w:val="00163BB0"/>
    <w:rsid w:val="00163F93"/>
    <w:rsid w:val="001651FD"/>
    <w:rsid w:val="00165E3D"/>
    <w:rsid w:val="00166602"/>
    <w:rsid w:val="001674FB"/>
    <w:rsid w:val="00170075"/>
    <w:rsid w:val="001702EA"/>
    <w:rsid w:val="00170776"/>
    <w:rsid w:val="0017149E"/>
    <w:rsid w:val="0017157D"/>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6BC3"/>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C85"/>
    <w:rsid w:val="00186DD7"/>
    <w:rsid w:val="00186E84"/>
    <w:rsid w:val="0018747A"/>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1402"/>
    <w:rsid w:val="001E192F"/>
    <w:rsid w:val="001E2886"/>
    <w:rsid w:val="001E2A65"/>
    <w:rsid w:val="001E2BD4"/>
    <w:rsid w:val="001E2F52"/>
    <w:rsid w:val="001E3D34"/>
    <w:rsid w:val="001E3E2A"/>
    <w:rsid w:val="001E4937"/>
    <w:rsid w:val="001E51A4"/>
    <w:rsid w:val="001E551D"/>
    <w:rsid w:val="001E6205"/>
    <w:rsid w:val="001E7478"/>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1F7C14"/>
    <w:rsid w:val="001F7F12"/>
    <w:rsid w:val="00200F71"/>
    <w:rsid w:val="0020148B"/>
    <w:rsid w:val="002015BD"/>
    <w:rsid w:val="00201C5B"/>
    <w:rsid w:val="002029A6"/>
    <w:rsid w:val="0020360F"/>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5399"/>
    <w:rsid w:val="00285651"/>
    <w:rsid w:val="00285711"/>
    <w:rsid w:val="00286CC1"/>
    <w:rsid w:val="00287E3A"/>
    <w:rsid w:val="002919E6"/>
    <w:rsid w:val="00291BF8"/>
    <w:rsid w:val="00291FCD"/>
    <w:rsid w:val="00292A9E"/>
    <w:rsid w:val="00292BB8"/>
    <w:rsid w:val="00293029"/>
    <w:rsid w:val="00294145"/>
    <w:rsid w:val="002947B1"/>
    <w:rsid w:val="00294DA2"/>
    <w:rsid w:val="00295B7B"/>
    <w:rsid w:val="00296242"/>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704"/>
    <w:rsid w:val="002B7B49"/>
    <w:rsid w:val="002C0CC7"/>
    <w:rsid w:val="002C1A7E"/>
    <w:rsid w:val="002C1D4E"/>
    <w:rsid w:val="002C1EB0"/>
    <w:rsid w:val="002C20BE"/>
    <w:rsid w:val="002C27E0"/>
    <w:rsid w:val="002C297E"/>
    <w:rsid w:val="002C3074"/>
    <w:rsid w:val="002C3209"/>
    <w:rsid w:val="002C4116"/>
    <w:rsid w:val="002C4B0C"/>
    <w:rsid w:val="002C5C7E"/>
    <w:rsid w:val="002C677F"/>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6ABA"/>
    <w:rsid w:val="002F715E"/>
    <w:rsid w:val="002F72E7"/>
    <w:rsid w:val="002F73EF"/>
    <w:rsid w:val="002F7527"/>
    <w:rsid w:val="002F76E6"/>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524"/>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3842"/>
    <w:rsid w:val="00334A54"/>
    <w:rsid w:val="00334CAE"/>
    <w:rsid w:val="00334E34"/>
    <w:rsid w:val="00334ED8"/>
    <w:rsid w:val="003365D4"/>
    <w:rsid w:val="00336690"/>
    <w:rsid w:val="00336F5D"/>
    <w:rsid w:val="00337126"/>
    <w:rsid w:val="00337789"/>
    <w:rsid w:val="00340722"/>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581A"/>
    <w:rsid w:val="00356112"/>
    <w:rsid w:val="0035668E"/>
    <w:rsid w:val="0035675F"/>
    <w:rsid w:val="00356A25"/>
    <w:rsid w:val="00356F0D"/>
    <w:rsid w:val="00360E4B"/>
    <w:rsid w:val="003614C2"/>
    <w:rsid w:val="003624F6"/>
    <w:rsid w:val="00362659"/>
    <w:rsid w:val="003630A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19D"/>
    <w:rsid w:val="00376875"/>
    <w:rsid w:val="003775CC"/>
    <w:rsid w:val="00377AE0"/>
    <w:rsid w:val="00377FB6"/>
    <w:rsid w:val="00380FA8"/>
    <w:rsid w:val="00382764"/>
    <w:rsid w:val="00382D19"/>
    <w:rsid w:val="0038333A"/>
    <w:rsid w:val="00383DC8"/>
    <w:rsid w:val="003849CC"/>
    <w:rsid w:val="003851F3"/>
    <w:rsid w:val="003858A3"/>
    <w:rsid w:val="00386047"/>
    <w:rsid w:val="003861FB"/>
    <w:rsid w:val="00386736"/>
    <w:rsid w:val="003873E4"/>
    <w:rsid w:val="00390811"/>
    <w:rsid w:val="00390A1C"/>
    <w:rsid w:val="00390BA5"/>
    <w:rsid w:val="00393248"/>
    <w:rsid w:val="00393715"/>
    <w:rsid w:val="0039389A"/>
    <w:rsid w:val="00393B5A"/>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2EAB"/>
    <w:rsid w:val="003D3700"/>
    <w:rsid w:val="003D3AD2"/>
    <w:rsid w:val="003D3F0E"/>
    <w:rsid w:val="003D4D1D"/>
    <w:rsid w:val="003D4FE4"/>
    <w:rsid w:val="003D5034"/>
    <w:rsid w:val="003D5200"/>
    <w:rsid w:val="003D7707"/>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3A9"/>
    <w:rsid w:val="00471B90"/>
    <w:rsid w:val="00472652"/>
    <w:rsid w:val="00473422"/>
    <w:rsid w:val="00473832"/>
    <w:rsid w:val="00474003"/>
    <w:rsid w:val="004740BA"/>
    <w:rsid w:val="0047418E"/>
    <w:rsid w:val="00475A9D"/>
    <w:rsid w:val="0047711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2A7D"/>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5602"/>
    <w:rsid w:val="004A6FBC"/>
    <w:rsid w:val="004A7AF6"/>
    <w:rsid w:val="004A7C2A"/>
    <w:rsid w:val="004B0805"/>
    <w:rsid w:val="004B08D9"/>
    <w:rsid w:val="004B107C"/>
    <w:rsid w:val="004B130A"/>
    <w:rsid w:val="004B171F"/>
    <w:rsid w:val="004B1BCD"/>
    <w:rsid w:val="004B35AA"/>
    <w:rsid w:val="004B3CC7"/>
    <w:rsid w:val="004B3FDC"/>
    <w:rsid w:val="004B40FD"/>
    <w:rsid w:val="004B45C6"/>
    <w:rsid w:val="004B482D"/>
    <w:rsid w:val="004B549D"/>
    <w:rsid w:val="004B632B"/>
    <w:rsid w:val="004B6CF8"/>
    <w:rsid w:val="004B6E51"/>
    <w:rsid w:val="004B702C"/>
    <w:rsid w:val="004B772A"/>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43E"/>
    <w:rsid w:val="004C7790"/>
    <w:rsid w:val="004C7E55"/>
    <w:rsid w:val="004D041C"/>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8FD"/>
    <w:rsid w:val="004E1C69"/>
    <w:rsid w:val="004E2898"/>
    <w:rsid w:val="004E30CE"/>
    <w:rsid w:val="004E38E6"/>
    <w:rsid w:val="004E4007"/>
    <w:rsid w:val="004E4EA4"/>
    <w:rsid w:val="004E577E"/>
    <w:rsid w:val="004E7813"/>
    <w:rsid w:val="004E7980"/>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0C29"/>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5026"/>
    <w:rsid w:val="0053603A"/>
    <w:rsid w:val="005360F2"/>
    <w:rsid w:val="00536153"/>
    <w:rsid w:val="005362E1"/>
    <w:rsid w:val="005377D0"/>
    <w:rsid w:val="005401F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78BC"/>
    <w:rsid w:val="00557C2C"/>
    <w:rsid w:val="00557C86"/>
    <w:rsid w:val="00557CC9"/>
    <w:rsid w:val="00557D81"/>
    <w:rsid w:val="00557DB4"/>
    <w:rsid w:val="00561EBC"/>
    <w:rsid w:val="00562207"/>
    <w:rsid w:val="00562605"/>
    <w:rsid w:val="00563653"/>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810B6"/>
    <w:rsid w:val="00581794"/>
    <w:rsid w:val="00581EED"/>
    <w:rsid w:val="005821EC"/>
    <w:rsid w:val="00582497"/>
    <w:rsid w:val="00582ED5"/>
    <w:rsid w:val="005831E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382A"/>
    <w:rsid w:val="005944A6"/>
    <w:rsid w:val="005947AD"/>
    <w:rsid w:val="00594AE2"/>
    <w:rsid w:val="005966E2"/>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E690D"/>
    <w:rsid w:val="005F0331"/>
    <w:rsid w:val="005F084B"/>
    <w:rsid w:val="005F0FFF"/>
    <w:rsid w:val="005F12C3"/>
    <w:rsid w:val="005F1EF4"/>
    <w:rsid w:val="005F309F"/>
    <w:rsid w:val="005F3D93"/>
    <w:rsid w:val="005F46BA"/>
    <w:rsid w:val="005F5AD5"/>
    <w:rsid w:val="005F5EF6"/>
    <w:rsid w:val="005F7F23"/>
    <w:rsid w:val="005F7F24"/>
    <w:rsid w:val="00600413"/>
    <w:rsid w:val="00600802"/>
    <w:rsid w:val="00601420"/>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1013C"/>
    <w:rsid w:val="00610CC9"/>
    <w:rsid w:val="0061172C"/>
    <w:rsid w:val="00612E0D"/>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4130"/>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583"/>
    <w:rsid w:val="0068087E"/>
    <w:rsid w:val="00680D94"/>
    <w:rsid w:val="00680F35"/>
    <w:rsid w:val="006814BF"/>
    <w:rsid w:val="00681F30"/>
    <w:rsid w:val="00682AB9"/>
    <w:rsid w:val="00682F0C"/>
    <w:rsid w:val="006831E0"/>
    <w:rsid w:val="00683288"/>
    <w:rsid w:val="006837A8"/>
    <w:rsid w:val="00683C3D"/>
    <w:rsid w:val="00683DFE"/>
    <w:rsid w:val="00683F1E"/>
    <w:rsid w:val="00684843"/>
    <w:rsid w:val="00684D80"/>
    <w:rsid w:val="006858DE"/>
    <w:rsid w:val="00686373"/>
    <w:rsid w:val="00686881"/>
    <w:rsid w:val="006875CA"/>
    <w:rsid w:val="00687F6D"/>
    <w:rsid w:val="00687FC1"/>
    <w:rsid w:val="00687FE3"/>
    <w:rsid w:val="006900FC"/>
    <w:rsid w:val="00690502"/>
    <w:rsid w:val="00690793"/>
    <w:rsid w:val="00690987"/>
    <w:rsid w:val="0069171B"/>
    <w:rsid w:val="0069194C"/>
    <w:rsid w:val="006921E1"/>
    <w:rsid w:val="006928CF"/>
    <w:rsid w:val="00692A04"/>
    <w:rsid w:val="0069653C"/>
    <w:rsid w:val="0069726A"/>
    <w:rsid w:val="00697A5B"/>
    <w:rsid w:val="00697D0D"/>
    <w:rsid w:val="00697EAB"/>
    <w:rsid w:val="006A06E7"/>
    <w:rsid w:val="006A0C6B"/>
    <w:rsid w:val="006A1AE8"/>
    <w:rsid w:val="006A1B5C"/>
    <w:rsid w:val="006A25E7"/>
    <w:rsid w:val="006A27D0"/>
    <w:rsid w:val="006A2E7E"/>
    <w:rsid w:val="006A2F35"/>
    <w:rsid w:val="006A36A7"/>
    <w:rsid w:val="006A39C9"/>
    <w:rsid w:val="006A5012"/>
    <w:rsid w:val="006A55B2"/>
    <w:rsid w:val="006A5EB7"/>
    <w:rsid w:val="006A5F19"/>
    <w:rsid w:val="006A64FD"/>
    <w:rsid w:val="006A693F"/>
    <w:rsid w:val="006B0842"/>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FF"/>
    <w:rsid w:val="006F405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5D3"/>
    <w:rsid w:val="00723AEA"/>
    <w:rsid w:val="007242DA"/>
    <w:rsid w:val="007245C0"/>
    <w:rsid w:val="007257D5"/>
    <w:rsid w:val="00725813"/>
    <w:rsid w:val="007261ED"/>
    <w:rsid w:val="00726869"/>
    <w:rsid w:val="00726DDA"/>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7F3E"/>
    <w:rsid w:val="007502A4"/>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53C"/>
    <w:rsid w:val="00765B71"/>
    <w:rsid w:val="00765CA2"/>
    <w:rsid w:val="00767654"/>
    <w:rsid w:val="0076771F"/>
    <w:rsid w:val="007677FC"/>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5F21"/>
    <w:rsid w:val="007A72AA"/>
    <w:rsid w:val="007A758F"/>
    <w:rsid w:val="007A7A40"/>
    <w:rsid w:val="007A7AC3"/>
    <w:rsid w:val="007B1C25"/>
    <w:rsid w:val="007B2A9F"/>
    <w:rsid w:val="007B34AB"/>
    <w:rsid w:val="007B43A1"/>
    <w:rsid w:val="007B4A05"/>
    <w:rsid w:val="007B4D14"/>
    <w:rsid w:val="007B572B"/>
    <w:rsid w:val="007B5E3F"/>
    <w:rsid w:val="007B6360"/>
    <w:rsid w:val="007B6434"/>
    <w:rsid w:val="007B744C"/>
    <w:rsid w:val="007B79A0"/>
    <w:rsid w:val="007B7DC1"/>
    <w:rsid w:val="007C0E6A"/>
    <w:rsid w:val="007C12FB"/>
    <w:rsid w:val="007C1329"/>
    <w:rsid w:val="007C1C4D"/>
    <w:rsid w:val="007C305C"/>
    <w:rsid w:val="007C39ED"/>
    <w:rsid w:val="007C3F6E"/>
    <w:rsid w:val="007C49BA"/>
    <w:rsid w:val="007C54F6"/>
    <w:rsid w:val="007C5B1D"/>
    <w:rsid w:val="007C5B8E"/>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4F4"/>
    <w:rsid w:val="007E56AC"/>
    <w:rsid w:val="007E5A11"/>
    <w:rsid w:val="007E6900"/>
    <w:rsid w:val="007E72A1"/>
    <w:rsid w:val="007E72B0"/>
    <w:rsid w:val="007E78F3"/>
    <w:rsid w:val="007E7ACE"/>
    <w:rsid w:val="007E7B5E"/>
    <w:rsid w:val="007F03DD"/>
    <w:rsid w:val="007F0897"/>
    <w:rsid w:val="007F1B30"/>
    <w:rsid w:val="007F2001"/>
    <w:rsid w:val="007F238D"/>
    <w:rsid w:val="007F2490"/>
    <w:rsid w:val="007F2F63"/>
    <w:rsid w:val="007F33DE"/>
    <w:rsid w:val="007F341F"/>
    <w:rsid w:val="007F361A"/>
    <w:rsid w:val="007F4754"/>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600"/>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1443"/>
    <w:rsid w:val="00821514"/>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BC9"/>
    <w:rsid w:val="00832FB7"/>
    <w:rsid w:val="00833315"/>
    <w:rsid w:val="00833476"/>
    <w:rsid w:val="008338EB"/>
    <w:rsid w:val="00833F84"/>
    <w:rsid w:val="00834713"/>
    <w:rsid w:val="00837398"/>
    <w:rsid w:val="008376FE"/>
    <w:rsid w:val="00837A3B"/>
    <w:rsid w:val="00840612"/>
    <w:rsid w:val="00841AAD"/>
    <w:rsid w:val="00842872"/>
    <w:rsid w:val="008433E6"/>
    <w:rsid w:val="0084371A"/>
    <w:rsid w:val="00843AC3"/>
    <w:rsid w:val="00844B6A"/>
    <w:rsid w:val="00845325"/>
    <w:rsid w:val="008456A8"/>
    <w:rsid w:val="00846C3F"/>
    <w:rsid w:val="00847C61"/>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5131"/>
    <w:rsid w:val="0088521A"/>
    <w:rsid w:val="00885E23"/>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CB5"/>
    <w:rsid w:val="00923948"/>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3C62"/>
    <w:rsid w:val="009541E6"/>
    <w:rsid w:val="00954445"/>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5BD6"/>
    <w:rsid w:val="009660C9"/>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4F7"/>
    <w:rsid w:val="009B2939"/>
    <w:rsid w:val="009B3464"/>
    <w:rsid w:val="009B3697"/>
    <w:rsid w:val="009B4AF8"/>
    <w:rsid w:val="009B5FDA"/>
    <w:rsid w:val="009B6C72"/>
    <w:rsid w:val="009B7E37"/>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6729"/>
    <w:rsid w:val="00A0757C"/>
    <w:rsid w:val="00A078B6"/>
    <w:rsid w:val="00A07C1F"/>
    <w:rsid w:val="00A1022B"/>
    <w:rsid w:val="00A10CD1"/>
    <w:rsid w:val="00A10DD0"/>
    <w:rsid w:val="00A11477"/>
    <w:rsid w:val="00A1163F"/>
    <w:rsid w:val="00A1181E"/>
    <w:rsid w:val="00A1276C"/>
    <w:rsid w:val="00A12799"/>
    <w:rsid w:val="00A13CA1"/>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70C3"/>
    <w:rsid w:val="00A27B15"/>
    <w:rsid w:val="00A27EBF"/>
    <w:rsid w:val="00A300BC"/>
    <w:rsid w:val="00A302A2"/>
    <w:rsid w:val="00A305C8"/>
    <w:rsid w:val="00A30C6D"/>
    <w:rsid w:val="00A311C0"/>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2E6F"/>
    <w:rsid w:val="00A43013"/>
    <w:rsid w:val="00A438D4"/>
    <w:rsid w:val="00A43DFF"/>
    <w:rsid w:val="00A43F54"/>
    <w:rsid w:val="00A448EC"/>
    <w:rsid w:val="00A44DC0"/>
    <w:rsid w:val="00A45563"/>
    <w:rsid w:val="00A45DA0"/>
    <w:rsid w:val="00A464D6"/>
    <w:rsid w:val="00A46645"/>
    <w:rsid w:val="00A46927"/>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6B3"/>
    <w:rsid w:val="00A80937"/>
    <w:rsid w:val="00A80B86"/>
    <w:rsid w:val="00A81221"/>
    <w:rsid w:val="00A82275"/>
    <w:rsid w:val="00A836CD"/>
    <w:rsid w:val="00A83E09"/>
    <w:rsid w:val="00A84881"/>
    <w:rsid w:val="00A848D4"/>
    <w:rsid w:val="00A84EE0"/>
    <w:rsid w:val="00A853D2"/>
    <w:rsid w:val="00A8621B"/>
    <w:rsid w:val="00A865EC"/>
    <w:rsid w:val="00A8751F"/>
    <w:rsid w:val="00A876DF"/>
    <w:rsid w:val="00A9007A"/>
    <w:rsid w:val="00A9019C"/>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B46"/>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073"/>
    <w:rsid w:val="00AB74C7"/>
    <w:rsid w:val="00AB7E87"/>
    <w:rsid w:val="00AC148F"/>
    <w:rsid w:val="00AC1717"/>
    <w:rsid w:val="00AC1B55"/>
    <w:rsid w:val="00AC251A"/>
    <w:rsid w:val="00AC3C1C"/>
    <w:rsid w:val="00AC3CD2"/>
    <w:rsid w:val="00AC3DB5"/>
    <w:rsid w:val="00AC400E"/>
    <w:rsid w:val="00AC4B15"/>
    <w:rsid w:val="00AC4D87"/>
    <w:rsid w:val="00AC69D3"/>
    <w:rsid w:val="00AC6BBC"/>
    <w:rsid w:val="00AD0485"/>
    <w:rsid w:val="00AD0A6D"/>
    <w:rsid w:val="00AD10EF"/>
    <w:rsid w:val="00AD1117"/>
    <w:rsid w:val="00AD1855"/>
    <w:rsid w:val="00AD1A21"/>
    <w:rsid w:val="00AD1CA4"/>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413"/>
    <w:rsid w:val="00AF2A27"/>
    <w:rsid w:val="00AF2CBA"/>
    <w:rsid w:val="00AF2F32"/>
    <w:rsid w:val="00AF3455"/>
    <w:rsid w:val="00AF34FA"/>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27F1"/>
    <w:rsid w:val="00B435A5"/>
    <w:rsid w:val="00B437C3"/>
    <w:rsid w:val="00B43EBA"/>
    <w:rsid w:val="00B43F28"/>
    <w:rsid w:val="00B448B1"/>
    <w:rsid w:val="00B44D4E"/>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6F"/>
    <w:rsid w:val="00B731DA"/>
    <w:rsid w:val="00B739F0"/>
    <w:rsid w:val="00B74071"/>
    <w:rsid w:val="00B74D2D"/>
    <w:rsid w:val="00B7565B"/>
    <w:rsid w:val="00B75671"/>
    <w:rsid w:val="00B75757"/>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6A4F"/>
    <w:rsid w:val="00B87CFD"/>
    <w:rsid w:val="00B90073"/>
    <w:rsid w:val="00B904D9"/>
    <w:rsid w:val="00B919C8"/>
    <w:rsid w:val="00B919DE"/>
    <w:rsid w:val="00B91DF7"/>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5552"/>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2EF8"/>
    <w:rsid w:val="00BF381B"/>
    <w:rsid w:val="00BF3CC7"/>
    <w:rsid w:val="00BF43A2"/>
    <w:rsid w:val="00BF50BD"/>
    <w:rsid w:val="00BF6071"/>
    <w:rsid w:val="00BF6615"/>
    <w:rsid w:val="00BF66B8"/>
    <w:rsid w:val="00BF6796"/>
    <w:rsid w:val="00BF7FE0"/>
    <w:rsid w:val="00C00411"/>
    <w:rsid w:val="00C009E1"/>
    <w:rsid w:val="00C01CE6"/>
    <w:rsid w:val="00C02132"/>
    <w:rsid w:val="00C037E8"/>
    <w:rsid w:val="00C03C6B"/>
    <w:rsid w:val="00C045C7"/>
    <w:rsid w:val="00C0473A"/>
    <w:rsid w:val="00C04987"/>
    <w:rsid w:val="00C054EB"/>
    <w:rsid w:val="00C06675"/>
    <w:rsid w:val="00C07075"/>
    <w:rsid w:val="00C10674"/>
    <w:rsid w:val="00C10CA3"/>
    <w:rsid w:val="00C10E69"/>
    <w:rsid w:val="00C11058"/>
    <w:rsid w:val="00C110C3"/>
    <w:rsid w:val="00C111CD"/>
    <w:rsid w:val="00C117EA"/>
    <w:rsid w:val="00C118C4"/>
    <w:rsid w:val="00C119E1"/>
    <w:rsid w:val="00C11E5D"/>
    <w:rsid w:val="00C12356"/>
    <w:rsid w:val="00C125E3"/>
    <w:rsid w:val="00C12890"/>
    <w:rsid w:val="00C12B6F"/>
    <w:rsid w:val="00C133C0"/>
    <w:rsid w:val="00C1369A"/>
    <w:rsid w:val="00C138C7"/>
    <w:rsid w:val="00C16D6C"/>
    <w:rsid w:val="00C21260"/>
    <w:rsid w:val="00C2338F"/>
    <w:rsid w:val="00C237D5"/>
    <w:rsid w:val="00C2522F"/>
    <w:rsid w:val="00C25808"/>
    <w:rsid w:val="00C25F15"/>
    <w:rsid w:val="00C271B9"/>
    <w:rsid w:val="00C27383"/>
    <w:rsid w:val="00C27625"/>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0AD0"/>
    <w:rsid w:val="00C416D9"/>
    <w:rsid w:val="00C417BD"/>
    <w:rsid w:val="00C41A23"/>
    <w:rsid w:val="00C41FA9"/>
    <w:rsid w:val="00C42494"/>
    <w:rsid w:val="00C43B8A"/>
    <w:rsid w:val="00C4424B"/>
    <w:rsid w:val="00C446FD"/>
    <w:rsid w:val="00C4517D"/>
    <w:rsid w:val="00C46697"/>
    <w:rsid w:val="00C46710"/>
    <w:rsid w:val="00C46F69"/>
    <w:rsid w:val="00C4730D"/>
    <w:rsid w:val="00C47774"/>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26B5"/>
    <w:rsid w:val="00C63E1A"/>
    <w:rsid w:val="00C64FC2"/>
    <w:rsid w:val="00C65204"/>
    <w:rsid w:val="00C653B2"/>
    <w:rsid w:val="00C66CA7"/>
    <w:rsid w:val="00C67053"/>
    <w:rsid w:val="00C67829"/>
    <w:rsid w:val="00C67906"/>
    <w:rsid w:val="00C67927"/>
    <w:rsid w:val="00C67FD4"/>
    <w:rsid w:val="00C70123"/>
    <w:rsid w:val="00C70886"/>
    <w:rsid w:val="00C70EC7"/>
    <w:rsid w:val="00C71171"/>
    <w:rsid w:val="00C712BA"/>
    <w:rsid w:val="00C71390"/>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0B74"/>
    <w:rsid w:val="00CC1C2E"/>
    <w:rsid w:val="00CC1DBE"/>
    <w:rsid w:val="00CC1E63"/>
    <w:rsid w:val="00CC1E7E"/>
    <w:rsid w:val="00CC2053"/>
    <w:rsid w:val="00CC2136"/>
    <w:rsid w:val="00CC3D04"/>
    <w:rsid w:val="00CC44E4"/>
    <w:rsid w:val="00CC4A8C"/>
    <w:rsid w:val="00CC4A95"/>
    <w:rsid w:val="00CC4FA0"/>
    <w:rsid w:val="00CC5EFA"/>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5D55"/>
    <w:rsid w:val="00D07656"/>
    <w:rsid w:val="00D07F6F"/>
    <w:rsid w:val="00D1056A"/>
    <w:rsid w:val="00D106BB"/>
    <w:rsid w:val="00D10A5B"/>
    <w:rsid w:val="00D11598"/>
    <w:rsid w:val="00D117B5"/>
    <w:rsid w:val="00D120F0"/>
    <w:rsid w:val="00D12E79"/>
    <w:rsid w:val="00D13288"/>
    <w:rsid w:val="00D15574"/>
    <w:rsid w:val="00D160EA"/>
    <w:rsid w:val="00D17756"/>
    <w:rsid w:val="00D20500"/>
    <w:rsid w:val="00D207B8"/>
    <w:rsid w:val="00D20E6F"/>
    <w:rsid w:val="00D20FFB"/>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47DA0"/>
    <w:rsid w:val="00D50062"/>
    <w:rsid w:val="00D504B3"/>
    <w:rsid w:val="00D5077D"/>
    <w:rsid w:val="00D50973"/>
    <w:rsid w:val="00D5110E"/>
    <w:rsid w:val="00D520A7"/>
    <w:rsid w:val="00D525AB"/>
    <w:rsid w:val="00D52C0F"/>
    <w:rsid w:val="00D52EE2"/>
    <w:rsid w:val="00D53687"/>
    <w:rsid w:val="00D537A2"/>
    <w:rsid w:val="00D54B3D"/>
    <w:rsid w:val="00D55C44"/>
    <w:rsid w:val="00D55D0B"/>
    <w:rsid w:val="00D57112"/>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20D"/>
    <w:rsid w:val="00D7535D"/>
    <w:rsid w:val="00D75BEC"/>
    <w:rsid w:val="00D76096"/>
    <w:rsid w:val="00D762B4"/>
    <w:rsid w:val="00D76725"/>
    <w:rsid w:val="00D7744A"/>
    <w:rsid w:val="00D80278"/>
    <w:rsid w:val="00D81123"/>
    <w:rsid w:val="00D81B1C"/>
    <w:rsid w:val="00D81DA0"/>
    <w:rsid w:val="00D829FF"/>
    <w:rsid w:val="00D82B43"/>
    <w:rsid w:val="00D8391E"/>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4068"/>
    <w:rsid w:val="00D94467"/>
    <w:rsid w:val="00D948BF"/>
    <w:rsid w:val="00D95344"/>
    <w:rsid w:val="00D9534F"/>
    <w:rsid w:val="00D95955"/>
    <w:rsid w:val="00D95B78"/>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D4"/>
    <w:rsid w:val="00DB13F3"/>
    <w:rsid w:val="00DB1EDE"/>
    <w:rsid w:val="00DB3B7B"/>
    <w:rsid w:val="00DB3E7E"/>
    <w:rsid w:val="00DB4378"/>
    <w:rsid w:val="00DB45D5"/>
    <w:rsid w:val="00DB47FE"/>
    <w:rsid w:val="00DB5B20"/>
    <w:rsid w:val="00DB61D3"/>
    <w:rsid w:val="00DB6863"/>
    <w:rsid w:val="00DB6BE1"/>
    <w:rsid w:val="00DB6D1A"/>
    <w:rsid w:val="00DB782A"/>
    <w:rsid w:val="00DC0570"/>
    <w:rsid w:val="00DC159F"/>
    <w:rsid w:val="00DC2B5E"/>
    <w:rsid w:val="00DC4595"/>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6E56"/>
    <w:rsid w:val="00DF7154"/>
    <w:rsid w:val="00DF7E1D"/>
    <w:rsid w:val="00E000C5"/>
    <w:rsid w:val="00E03F00"/>
    <w:rsid w:val="00E045E1"/>
    <w:rsid w:val="00E04F08"/>
    <w:rsid w:val="00E0535D"/>
    <w:rsid w:val="00E0638A"/>
    <w:rsid w:val="00E065B2"/>
    <w:rsid w:val="00E076DB"/>
    <w:rsid w:val="00E10799"/>
    <w:rsid w:val="00E10915"/>
    <w:rsid w:val="00E109BB"/>
    <w:rsid w:val="00E10A57"/>
    <w:rsid w:val="00E11D72"/>
    <w:rsid w:val="00E127FA"/>
    <w:rsid w:val="00E12B41"/>
    <w:rsid w:val="00E12BE4"/>
    <w:rsid w:val="00E145AE"/>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393"/>
    <w:rsid w:val="00E62429"/>
    <w:rsid w:val="00E62764"/>
    <w:rsid w:val="00E634B5"/>
    <w:rsid w:val="00E634BB"/>
    <w:rsid w:val="00E63A42"/>
    <w:rsid w:val="00E64120"/>
    <w:rsid w:val="00E647ED"/>
    <w:rsid w:val="00E64E7B"/>
    <w:rsid w:val="00E6578A"/>
    <w:rsid w:val="00E65CA4"/>
    <w:rsid w:val="00E660A1"/>
    <w:rsid w:val="00E660CB"/>
    <w:rsid w:val="00E6613F"/>
    <w:rsid w:val="00E66410"/>
    <w:rsid w:val="00E66E3A"/>
    <w:rsid w:val="00E67D25"/>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1B4"/>
    <w:rsid w:val="00E85942"/>
    <w:rsid w:val="00E861D5"/>
    <w:rsid w:val="00E863E1"/>
    <w:rsid w:val="00E878C4"/>
    <w:rsid w:val="00E91FFB"/>
    <w:rsid w:val="00E92CFD"/>
    <w:rsid w:val="00E9327E"/>
    <w:rsid w:val="00E93A1B"/>
    <w:rsid w:val="00E93D40"/>
    <w:rsid w:val="00E941C8"/>
    <w:rsid w:val="00E94B35"/>
    <w:rsid w:val="00E94B85"/>
    <w:rsid w:val="00E952FB"/>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A7B2E"/>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92E"/>
    <w:rsid w:val="00ED7D03"/>
    <w:rsid w:val="00ED7E9D"/>
    <w:rsid w:val="00EE0338"/>
    <w:rsid w:val="00EE0B0A"/>
    <w:rsid w:val="00EE1322"/>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3780"/>
    <w:rsid w:val="00F240EF"/>
    <w:rsid w:val="00F24A92"/>
    <w:rsid w:val="00F24D96"/>
    <w:rsid w:val="00F25A36"/>
    <w:rsid w:val="00F26462"/>
    <w:rsid w:val="00F265A8"/>
    <w:rsid w:val="00F2669F"/>
    <w:rsid w:val="00F27006"/>
    <w:rsid w:val="00F30049"/>
    <w:rsid w:val="00F300C2"/>
    <w:rsid w:val="00F31074"/>
    <w:rsid w:val="00F3260E"/>
    <w:rsid w:val="00F33965"/>
    <w:rsid w:val="00F34385"/>
    <w:rsid w:val="00F3453B"/>
    <w:rsid w:val="00F34A1A"/>
    <w:rsid w:val="00F34E43"/>
    <w:rsid w:val="00F35CF7"/>
    <w:rsid w:val="00F36125"/>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5DB"/>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1F27"/>
    <w:rsid w:val="00FD2013"/>
    <w:rsid w:val="00FD22CB"/>
    <w:rsid w:val="00FD27C6"/>
    <w:rsid w:val="00FD2F06"/>
    <w:rsid w:val="00FD2FBF"/>
    <w:rsid w:val="00FD38E9"/>
    <w:rsid w:val="00FD4B68"/>
    <w:rsid w:val="00FD53E9"/>
    <w:rsid w:val="00FD549F"/>
    <w:rsid w:val="00FD5D4C"/>
    <w:rsid w:val="00FD62A5"/>
    <w:rsid w:val="00FD6415"/>
    <w:rsid w:val="00FD642B"/>
    <w:rsid w:val="00FD6D89"/>
    <w:rsid w:val="00FD76B1"/>
    <w:rsid w:val="00FE0811"/>
    <w:rsid w:val="00FE0DFC"/>
    <w:rsid w:val="00FE2417"/>
    <w:rsid w:val="00FE2B5E"/>
    <w:rsid w:val="00FE2FCE"/>
    <w:rsid w:val="00FE3CA4"/>
    <w:rsid w:val="00FE413E"/>
    <w:rsid w:val="00FE4DAF"/>
    <w:rsid w:val="00FE59FE"/>
    <w:rsid w:val="00FE6660"/>
    <w:rsid w:val="00FE6857"/>
    <w:rsid w:val="00FE68B7"/>
    <w:rsid w:val="00FE7039"/>
    <w:rsid w:val="00FE7994"/>
    <w:rsid w:val="00FF041F"/>
    <w:rsid w:val="00FF10A5"/>
    <w:rsid w:val="00FF1511"/>
    <w:rsid w:val="00FF1878"/>
    <w:rsid w:val="00FF29C0"/>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6414</Characters>
  <Application>Microsoft Office Word</Application>
  <DocSecurity>0</DocSecurity>
  <Lines>53</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2021-12-21T11:55:00Z</dcterms:created>
  <dcterms:modified xsi:type="dcterms:W3CDTF">2021-12-21T11:55:00Z</dcterms:modified>
</cp:coreProperties>
</file>