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0A4D2DE0" w:rsidR="00975C12" w:rsidRPr="00F40D3F" w:rsidRDefault="00975C12" w:rsidP="00975C12">
      <w:pPr>
        <w:pStyle w:val="Heading1"/>
        <w:jc w:val="center"/>
      </w:pPr>
      <w:r w:rsidRPr="00F40D3F">
        <w:t>Minutes of the meeting held on</w:t>
      </w:r>
      <w:r w:rsidR="00697EAB">
        <w:t xml:space="preserve"> </w:t>
      </w:r>
      <w:r w:rsidR="000F0F91">
        <w:t>2</w:t>
      </w:r>
      <w:r w:rsidR="003624F6">
        <w:t xml:space="preserve"> </w:t>
      </w:r>
      <w:r w:rsidR="008B22E6">
        <w:t>Novem</w:t>
      </w:r>
      <w:r w:rsidR="003624F6">
        <w:t>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31BF97B9" w:rsidR="0007312D" w:rsidRDefault="009575B8" w:rsidP="002A4341">
      <w:pPr>
        <w:pStyle w:val="NICEnormal"/>
        <w:tabs>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536870">
        <w:rPr>
          <w:rFonts w:cs="Arial"/>
          <w:color w:val="000000" w:themeColor="text1"/>
          <w:sz w:val="22"/>
          <w:szCs w:val="22"/>
          <w:lang w:val="en-GB"/>
        </w:rPr>
        <w:tab/>
      </w:r>
      <w:r w:rsidR="009678FE" w:rsidRPr="00FD6415">
        <w:rPr>
          <w:rFonts w:cs="Arial"/>
          <w:sz w:val="22"/>
          <w:szCs w:val="22"/>
          <w:lang w:val="en-GB"/>
        </w:rPr>
        <w:t>Chief Executive</w:t>
      </w:r>
      <w:r w:rsidR="003109CD">
        <w:rPr>
          <w:rFonts w:cs="Arial"/>
          <w:sz w:val="22"/>
          <w:szCs w:val="22"/>
          <w:lang w:val="en-GB"/>
        </w:rPr>
        <w:t xml:space="preserve"> (chair until item 7.1)</w:t>
      </w:r>
    </w:p>
    <w:p w14:paraId="2584B05C" w14:textId="7BB5A6BD" w:rsidR="008B22E6" w:rsidRPr="0004617D" w:rsidRDefault="008B22E6" w:rsidP="002A4341">
      <w:pPr>
        <w:pStyle w:val="NICEnormal"/>
        <w:tabs>
          <w:tab w:val="left" w:pos="2977"/>
        </w:tabs>
        <w:spacing w:after="0" w:line="240" w:lineRule="auto"/>
        <w:ind w:left="2977" w:hanging="2977"/>
        <w:rPr>
          <w:sz w:val="22"/>
          <w:szCs w:val="22"/>
        </w:rPr>
      </w:pPr>
      <w:r w:rsidRPr="0004617D">
        <w:rPr>
          <w:sz w:val="22"/>
          <w:szCs w:val="22"/>
        </w:rPr>
        <w:t>Meindert Boysen</w:t>
      </w:r>
      <w:r w:rsidRPr="0004617D">
        <w:rPr>
          <w:sz w:val="22"/>
          <w:szCs w:val="22"/>
        </w:rPr>
        <w:tab/>
      </w:r>
      <w:r w:rsidRPr="002A4341">
        <w:rPr>
          <w:sz w:val="22"/>
          <w:szCs w:val="22"/>
        </w:rPr>
        <w:t xml:space="preserve">Deputy Chief Executive and Director, Centre for </w:t>
      </w:r>
      <w:r w:rsidR="002A4341">
        <w:rPr>
          <w:sz w:val="22"/>
          <w:szCs w:val="22"/>
        </w:rPr>
        <w:t xml:space="preserve">Health Technology </w:t>
      </w:r>
      <w:r w:rsidR="002A4341" w:rsidRPr="002A4341">
        <w:rPr>
          <w:sz w:val="22"/>
          <w:szCs w:val="22"/>
        </w:rPr>
        <w:t>Evaluation</w:t>
      </w:r>
      <w:r w:rsidR="003109CD">
        <w:rPr>
          <w:sz w:val="22"/>
          <w:szCs w:val="22"/>
        </w:rPr>
        <w:t xml:space="preserve"> (chair from item 7.1)</w:t>
      </w:r>
    </w:p>
    <w:p w14:paraId="599C4CEE" w14:textId="563416D2" w:rsidR="00C0473A" w:rsidRDefault="00C0473A"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5F3A4D82" w:rsidR="00471B90" w:rsidRDefault="00471B90"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599346EE" w:rsidR="00471B90" w:rsidRDefault="00471B90"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10D7CAAE" w14:textId="3577173C" w:rsidR="001C220E" w:rsidRDefault="001C220E"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sidR="00536870">
        <w:rPr>
          <w:rFonts w:cs="Arial"/>
          <w:sz w:val="22"/>
          <w:szCs w:val="22"/>
          <w:lang w:val="en-GB"/>
        </w:rPr>
        <w:tab/>
      </w:r>
      <w:r w:rsidR="00E92C38">
        <w:rPr>
          <w:rFonts w:cs="Arial"/>
          <w:sz w:val="22"/>
          <w:szCs w:val="22"/>
          <w:lang w:val="en-GB"/>
        </w:rPr>
        <w:tab/>
      </w:r>
      <w:r>
        <w:rPr>
          <w:rFonts w:cs="Arial"/>
          <w:sz w:val="22"/>
          <w:szCs w:val="22"/>
          <w:lang w:val="en-GB"/>
        </w:rPr>
        <w:t>Director, Finance, Strategy and Transformation</w:t>
      </w:r>
    </w:p>
    <w:p w14:paraId="34C31890" w14:textId="101A2BF4" w:rsidR="008B22E6" w:rsidRPr="0004617D" w:rsidRDefault="008B22E6" w:rsidP="002A4341">
      <w:pPr>
        <w:pStyle w:val="NICEnormal"/>
        <w:tabs>
          <w:tab w:val="left" w:pos="2552"/>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t>Director,</w:t>
      </w:r>
      <w:r w:rsidR="002A4341">
        <w:rPr>
          <w:sz w:val="22"/>
          <w:szCs w:val="22"/>
        </w:rPr>
        <w:t xml:space="preserve"> Health and Social Care</w:t>
      </w:r>
    </w:p>
    <w:p w14:paraId="599C938B" w14:textId="25BA893B" w:rsidR="008B22E6" w:rsidRPr="002A4341" w:rsidRDefault="008B22E6" w:rsidP="002A4341">
      <w:pPr>
        <w:pStyle w:val="NICEnormal"/>
        <w:tabs>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9B8F9FD" w14:textId="7227F6D9" w:rsidR="00E92C38" w:rsidRDefault="00E92C3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w:t>
      </w:r>
      <w:r w:rsidR="00C968FB">
        <w:rPr>
          <w:color w:val="000000" w:themeColor="text1"/>
          <w:sz w:val="22"/>
          <w:szCs w:val="22"/>
        </w:rPr>
        <w:t xml:space="preserve"> </w:t>
      </w:r>
      <w:r>
        <w:rPr>
          <w:color w:val="000000" w:themeColor="text1"/>
          <w:sz w:val="22"/>
          <w:szCs w:val="22"/>
        </w:rPr>
        <w:t>Gilmore</w:t>
      </w:r>
      <w:r>
        <w:rPr>
          <w:color w:val="000000" w:themeColor="text1"/>
          <w:sz w:val="22"/>
          <w:szCs w:val="22"/>
        </w:rPr>
        <w:tab/>
        <w:t>Interim Chief of Staff and Associate Director, Strategy</w:t>
      </w:r>
    </w:p>
    <w:p w14:paraId="6F871332" w14:textId="32343CBD" w:rsidR="0004617D" w:rsidRDefault="0004617D" w:rsidP="0004617D">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r>
      <w:r>
        <w:rPr>
          <w:color w:val="000000" w:themeColor="text1"/>
          <w:sz w:val="22"/>
          <w:szCs w:val="22"/>
        </w:rPr>
        <w:tab/>
      </w:r>
      <w:r>
        <w:rPr>
          <w:color w:val="000000" w:themeColor="text1"/>
          <w:sz w:val="22"/>
          <w:szCs w:val="22"/>
        </w:rPr>
        <w:tab/>
        <w:t>Associate Director, Corporate Office</w:t>
      </w:r>
      <w:r w:rsidR="00087309">
        <w:rPr>
          <w:color w:val="000000" w:themeColor="text1"/>
          <w:sz w:val="22"/>
          <w:szCs w:val="22"/>
        </w:rPr>
        <w:t xml:space="preserve"> (item 5.1)</w:t>
      </w:r>
    </w:p>
    <w:p w14:paraId="2A704292" w14:textId="68C94D15" w:rsidR="0004617D" w:rsidRDefault="0004617D"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Martin Davison</w:t>
      </w:r>
      <w:r>
        <w:rPr>
          <w:color w:val="000000" w:themeColor="text1"/>
          <w:sz w:val="22"/>
          <w:szCs w:val="22"/>
        </w:rPr>
        <w:tab/>
      </w:r>
      <w:r>
        <w:rPr>
          <w:color w:val="000000" w:themeColor="text1"/>
          <w:sz w:val="22"/>
          <w:szCs w:val="22"/>
        </w:rPr>
        <w:tab/>
      </w:r>
      <w:r>
        <w:rPr>
          <w:color w:val="000000" w:themeColor="text1"/>
          <w:sz w:val="22"/>
          <w:szCs w:val="22"/>
        </w:rPr>
        <w:tab/>
        <w:t>Associate Director, Finance</w:t>
      </w:r>
      <w:r w:rsidR="00087309">
        <w:rPr>
          <w:color w:val="000000" w:themeColor="text1"/>
          <w:sz w:val="22"/>
          <w:szCs w:val="22"/>
        </w:rPr>
        <w:t xml:space="preserve"> (item 5.1)</w:t>
      </w:r>
    </w:p>
    <w:p w14:paraId="27A05A84" w14:textId="45E3DE3E" w:rsidR="0004617D" w:rsidRDefault="0004617D" w:rsidP="00087309">
      <w:pPr>
        <w:pStyle w:val="NICEnormal"/>
        <w:tabs>
          <w:tab w:val="left" w:pos="2552"/>
        </w:tabs>
        <w:spacing w:after="0" w:line="240" w:lineRule="auto"/>
        <w:ind w:left="2835" w:hanging="2835"/>
        <w:rPr>
          <w:color w:val="000000" w:themeColor="text1"/>
          <w:sz w:val="22"/>
          <w:szCs w:val="22"/>
        </w:rPr>
      </w:pPr>
      <w:r>
        <w:rPr>
          <w:color w:val="000000" w:themeColor="text1"/>
          <w:sz w:val="22"/>
          <w:szCs w:val="22"/>
        </w:rPr>
        <w:t>Moya Alcock</w:t>
      </w:r>
      <w:r>
        <w:rPr>
          <w:color w:val="000000" w:themeColor="text1"/>
          <w:sz w:val="22"/>
          <w:szCs w:val="22"/>
        </w:rPr>
        <w:tab/>
      </w:r>
      <w:r>
        <w:rPr>
          <w:color w:val="000000" w:themeColor="text1"/>
          <w:sz w:val="22"/>
          <w:szCs w:val="22"/>
        </w:rPr>
        <w:tab/>
      </w:r>
      <w:r>
        <w:rPr>
          <w:color w:val="000000" w:themeColor="text1"/>
          <w:sz w:val="22"/>
          <w:szCs w:val="22"/>
        </w:rPr>
        <w:tab/>
      </w:r>
      <w:r w:rsidR="00087309">
        <w:rPr>
          <w:color w:val="000000" w:themeColor="text1"/>
          <w:sz w:val="22"/>
          <w:szCs w:val="22"/>
        </w:rPr>
        <w:t xml:space="preserve">Acting </w:t>
      </w:r>
      <w:proofErr w:type="spellStart"/>
      <w:r>
        <w:rPr>
          <w:color w:val="000000" w:themeColor="text1"/>
          <w:sz w:val="22"/>
          <w:szCs w:val="22"/>
        </w:rPr>
        <w:t>Programme</w:t>
      </w:r>
      <w:proofErr w:type="spellEnd"/>
      <w:r>
        <w:rPr>
          <w:color w:val="000000" w:themeColor="text1"/>
          <w:sz w:val="22"/>
          <w:szCs w:val="22"/>
        </w:rPr>
        <w:t xml:space="preserve"> Director, </w:t>
      </w:r>
      <w:r w:rsidR="00087309">
        <w:rPr>
          <w:color w:val="000000" w:themeColor="text1"/>
          <w:sz w:val="22"/>
          <w:szCs w:val="22"/>
        </w:rPr>
        <w:t>Leadership and Engagement (item 6.2)</w:t>
      </w:r>
    </w:p>
    <w:p w14:paraId="244AEF63" w14:textId="38BE736A" w:rsidR="0004617D" w:rsidRDefault="0004617D"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Rachel Neary-Jones</w:t>
      </w:r>
      <w:r>
        <w:rPr>
          <w:color w:val="000000" w:themeColor="text1"/>
          <w:sz w:val="22"/>
          <w:szCs w:val="22"/>
        </w:rPr>
        <w:tab/>
      </w:r>
      <w:r>
        <w:rPr>
          <w:color w:val="000000" w:themeColor="text1"/>
          <w:sz w:val="22"/>
          <w:szCs w:val="22"/>
        </w:rPr>
        <w:tab/>
      </w:r>
      <w:r>
        <w:rPr>
          <w:color w:val="000000" w:themeColor="text1"/>
          <w:sz w:val="22"/>
          <w:szCs w:val="22"/>
        </w:rPr>
        <w:tab/>
        <w:t>Senior Manager, Leadership and Engagement</w:t>
      </w:r>
      <w:r w:rsidR="00087309">
        <w:rPr>
          <w:color w:val="000000" w:themeColor="text1"/>
          <w:sz w:val="22"/>
          <w:szCs w:val="22"/>
        </w:rPr>
        <w:t xml:space="preserve"> (item 6.2)</w:t>
      </w:r>
    </w:p>
    <w:p w14:paraId="4F4783D2" w14:textId="0E746F81" w:rsidR="00E878C4" w:rsidRDefault="00E878C4" w:rsidP="00E92C38">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r>
      <w:r w:rsidR="00652185">
        <w:rPr>
          <w:color w:val="000000" w:themeColor="text1"/>
          <w:sz w:val="22"/>
          <w:szCs w:val="22"/>
        </w:rPr>
        <w:tab/>
      </w:r>
      <w:r>
        <w:rPr>
          <w:color w:val="000000" w:themeColor="text1"/>
          <w:sz w:val="22"/>
          <w:szCs w:val="22"/>
        </w:rPr>
        <w:t xml:space="preserve">Corporate </w:t>
      </w:r>
      <w:r w:rsidR="00C53DBA">
        <w:rPr>
          <w:color w:val="000000" w:themeColor="text1"/>
          <w:sz w:val="22"/>
          <w:szCs w:val="22"/>
        </w:rPr>
        <w:t>G</w:t>
      </w:r>
      <w:r>
        <w:rPr>
          <w:color w:val="000000" w:themeColor="text1"/>
          <w:sz w:val="22"/>
          <w:szCs w:val="22"/>
        </w:rPr>
        <w:t xml:space="preserve">overnance and </w:t>
      </w:r>
      <w:r w:rsidR="00C53DBA">
        <w:rPr>
          <w:color w:val="000000" w:themeColor="text1"/>
          <w:sz w:val="22"/>
          <w:szCs w:val="22"/>
        </w:rPr>
        <w:t>R</w:t>
      </w:r>
      <w:r>
        <w:rPr>
          <w:color w:val="000000" w:themeColor="text1"/>
          <w:sz w:val="22"/>
          <w:szCs w:val="22"/>
        </w:rPr>
        <w:t xml:space="preserve">isk </w:t>
      </w:r>
      <w:r w:rsidR="00C53DBA">
        <w:rPr>
          <w:color w:val="000000" w:themeColor="text1"/>
          <w:sz w:val="22"/>
          <w:szCs w:val="22"/>
        </w:rPr>
        <w:t>M</w:t>
      </w:r>
      <w:r>
        <w:rPr>
          <w:color w:val="000000" w:themeColor="text1"/>
          <w:sz w:val="22"/>
          <w:szCs w:val="22"/>
        </w:rPr>
        <w:t>anager (minutes)</w:t>
      </w:r>
    </w:p>
    <w:p w14:paraId="45B2D60C" w14:textId="78CA69BD" w:rsidR="001E2797" w:rsidRDefault="001E2797" w:rsidP="004D0699">
      <w:pPr>
        <w:pStyle w:val="NICEnormal"/>
        <w:spacing w:after="0" w:line="240" w:lineRule="auto"/>
        <w:ind w:left="2268" w:hanging="2268"/>
        <w:rPr>
          <w:color w:val="000000" w:themeColor="text1"/>
          <w:sz w:val="22"/>
          <w:szCs w:val="22"/>
        </w:rPr>
      </w:pPr>
    </w:p>
    <w:p w14:paraId="084780A2" w14:textId="1007BFFD" w:rsidR="001E2797" w:rsidRDefault="001E2797" w:rsidP="004D0699">
      <w:pPr>
        <w:pStyle w:val="NICEnormal"/>
        <w:spacing w:after="0" w:line="240" w:lineRule="auto"/>
        <w:ind w:left="2268" w:hanging="2268"/>
        <w:rPr>
          <w:b/>
          <w:bCs/>
          <w:color w:val="000000" w:themeColor="text1"/>
          <w:sz w:val="22"/>
          <w:szCs w:val="22"/>
        </w:rPr>
      </w:pPr>
      <w:r w:rsidRPr="001E2797">
        <w:rPr>
          <w:b/>
          <w:bCs/>
          <w:color w:val="000000" w:themeColor="text1"/>
          <w:sz w:val="22"/>
          <w:szCs w:val="22"/>
        </w:rPr>
        <w:t>Shadowing</w:t>
      </w:r>
    </w:p>
    <w:p w14:paraId="2014A1B6" w14:textId="77777777" w:rsidR="008B22E6" w:rsidRDefault="008B22E6" w:rsidP="00536870">
      <w:pPr>
        <w:pStyle w:val="NICEnormal"/>
        <w:tabs>
          <w:tab w:val="left" w:pos="2552"/>
        </w:tabs>
        <w:spacing w:after="0" w:line="240" w:lineRule="auto"/>
        <w:ind w:left="2268" w:hanging="2268"/>
        <w:rPr>
          <w:color w:val="000000" w:themeColor="text1"/>
          <w:sz w:val="22"/>
          <w:szCs w:val="22"/>
        </w:rPr>
      </w:pPr>
    </w:p>
    <w:p w14:paraId="15B9311D" w14:textId="0A641B1C" w:rsidR="001E2797" w:rsidRDefault="008B22E6" w:rsidP="0053687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Mariam Sood</w:t>
      </w:r>
      <w:r w:rsidR="00536870">
        <w:rPr>
          <w:color w:val="000000" w:themeColor="text1"/>
          <w:sz w:val="22"/>
          <w:szCs w:val="22"/>
        </w:rPr>
        <w:tab/>
      </w:r>
      <w:r w:rsidR="00536870">
        <w:rPr>
          <w:color w:val="000000" w:themeColor="text1"/>
          <w:sz w:val="22"/>
          <w:szCs w:val="22"/>
        </w:rPr>
        <w:tab/>
      </w:r>
      <w:r w:rsidR="00E92C38">
        <w:rPr>
          <w:color w:val="000000" w:themeColor="text1"/>
          <w:sz w:val="22"/>
          <w:szCs w:val="22"/>
        </w:rPr>
        <w:tab/>
      </w:r>
      <w:r w:rsidR="00536870">
        <w:rPr>
          <w:color w:val="000000" w:themeColor="text1"/>
          <w:sz w:val="22"/>
          <w:szCs w:val="22"/>
        </w:rPr>
        <w:t xml:space="preserve">Senior </w:t>
      </w:r>
      <w:r>
        <w:rPr>
          <w:color w:val="000000" w:themeColor="text1"/>
          <w:sz w:val="22"/>
          <w:szCs w:val="22"/>
        </w:rPr>
        <w:t xml:space="preserve">Data </w:t>
      </w:r>
      <w:r w:rsidR="00536870">
        <w:rPr>
          <w:color w:val="000000" w:themeColor="text1"/>
          <w:sz w:val="22"/>
          <w:szCs w:val="22"/>
        </w:rPr>
        <w:t>Scienti</w:t>
      </w:r>
      <w:r>
        <w:rPr>
          <w:color w:val="000000" w:themeColor="text1"/>
          <w:sz w:val="22"/>
          <w:szCs w:val="22"/>
        </w:rPr>
        <w:t>st</w:t>
      </w:r>
      <w:r w:rsidR="00C968FB">
        <w:rPr>
          <w:color w:val="000000" w:themeColor="text1"/>
          <w:sz w:val="22"/>
          <w:szCs w:val="22"/>
        </w:rPr>
        <w:t>, C</w:t>
      </w:r>
      <w:r>
        <w:rPr>
          <w:color w:val="000000" w:themeColor="text1"/>
          <w:sz w:val="22"/>
          <w:szCs w:val="22"/>
        </w:rPr>
        <w:t>entre for Guidelines</w:t>
      </w:r>
    </w:p>
    <w:p w14:paraId="53DF81AA" w14:textId="46404B07" w:rsidR="001C220E" w:rsidRDefault="001C220E" w:rsidP="004D0699">
      <w:pPr>
        <w:pStyle w:val="NICEnormal"/>
        <w:spacing w:after="0" w:line="240" w:lineRule="auto"/>
        <w:ind w:left="2268" w:hanging="2268"/>
        <w:rPr>
          <w:color w:val="000000" w:themeColor="text1"/>
          <w:sz w:val="22"/>
          <w:szCs w:val="22"/>
        </w:rPr>
      </w:pP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326D26F3" w:rsidR="000F68E3" w:rsidRDefault="008B22E6" w:rsidP="006A36A7">
      <w:pPr>
        <w:pStyle w:val="Numberedpara"/>
      </w:pPr>
      <w:r>
        <w:t>There were no a</w:t>
      </w:r>
      <w:r w:rsidR="00AD0A6D">
        <w:t>pologies</w:t>
      </w:r>
      <w:r w:rsidR="001E2797">
        <w:t xml:space="preserve"> for absence</w:t>
      </w:r>
      <w:r>
        <w:t>.</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6846CD5D" w14:textId="39B1867F" w:rsidR="00291BF8" w:rsidRPr="00291BF8" w:rsidRDefault="006F3BE2" w:rsidP="00087309">
      <w:pPr>
        <w:pStyle w:val="Numberedpara"/>
        <w:tabs>
          <w:tab w:val="left" w:pos="1701"/>
        </w:tabs>
      </w:pPr>
      <w:r w:rsidRPr="00420AA6">
        <w:t>The minutes of the meeting held on</w:t>
      </w:r>
      <w:r w:rsidR="002919E6">
        <w:t xml:space="preserve"> </w:t>
      </w:r>
      <w:r w:rsidR="00087309">
        <w:t>26</w:t>
      </w:r>
      <w:r w:rsidR="002919E6">
        <w:t xml:space="preserve"> Octo</w:t>
      </w:r>
      <w:r w:rsidR="00C0473A">
        <w:t>ber</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087309">
        <w:t xml:space="preserve"> subject to an amendment to paragraph 26 to state that </w:t>
      </w:r>
      <w:bookmarkStart w:id="0" w:name="_Hlk86906946"/>
      <w:r w:rsidR="00087309">
        <w:t xml:space="preserve">ET felt the NICE International Strategy document </w:t>
      </w:r>
      <w:r w:rsidR="00673B66">
        <w:t>should have a text-based W</w:t>
      </w:r>
      <w:r w:rsidR="00EB79B2">
        <w:t xml:space="preserve">ord version </w:t>
      </w:r>
      <w:r w:rsidR="00673B66">
        <w:t xml:space="preserve">for </w:t>
      </w:r>
      <w:r w:rsidR="00EB79B2">
        <w:t xml:space="preserve">the November board meeting and a </w:t>
      </w:r>
      <w:r w:rsidR="00087309">
        <w:t xml:space="preserve">shorter designed version </w:t>
      </w:r>
      <w:r w:rsidR="00EB79B2">
        <w:t>for external audiences</w:t>
      </w:r>
      <w:bookmarkEnd w:id="0"/>
      <w:r w:rsidR="00EB79B2">
        <w:t>.</w:t>
      </w:r>
    </w:p>
    <w:p w14:paraId="485E367E" w14:textId="157D10B2" w:rsidR="006F3BE2" w:rsidRDefault="006F3BE2" w:rsidP="00B55E00">
      <w:pPr>
        <w:pStyle w:val="Heading2"/>
      </w:pPr>
      <w:r>
        <w:t xml:space="preserve">Matters arising (item </w:t>
      </w:r>
      <w:r w:rsidR="00FD53E9">
        <w:t>3.2</w:t>
      </w:r>
      <w:r>
        <w:t>)</w:t>
      </w:r>
    </w:p>
    <w:p w14:paraId="0229DA7E" w14:textId="2906B303" w:rsidR="00273BFA" w:rsidRDefault="006F3BE2" w:rsidP="006A36A7">
      <w:pPr>
        <w:pStyle w:val="Numberedpara"/>
      </w:pPr>
      <w:r>
        <w:t xml:space="preserve">The actions from the meeting held on </w:t>
      </w:r>
      <w:r w:rsidR="00087309">
        <w:t>26</w:t>
      </w:r>
      <w:r w:rsidR="00837E6C">
        <w:t xml:space="preserve"> </w:t>
      </w:r>
      <w:r w:rsidR="002919E6">
        <w:t>Octo</w:t>
      </w:r>
      <w:r w:rsidR="00C0473A">
        <w:t>ber</w:t>
      </w:r>
      <w:r w:rsidR="009D68B8">
        <w:t xml:space="preserve"> 2021 </w:t>
      </w:r>
      <w:r>
        <w:t>were noted as complete or in hand.</w:t>
      </w:r>
    </w:p>
    <w:p w14:paraId="56A9085A" w14:textId="22FB6332" w:rsidR="00821443" w:rsidRDefault="008A77F9" w:rsidP="007707AC">
      <w:pPr>
        <w:pStyle w:val="Numberedpara"/>
      </w:pPr>
      <w:r>
        <w:t xml:space="preserve">A report on the outcomes from </w:t>
      </w:r>
      <w:r w:rsidR="00673B66">
        <w:t xml:space="preserve">the </w:t>
      </w:r>
      <w:proofErr w:type="gramStart"/>
      <w:r>
        <w:t>board to board</w:t>
      </w:r>
      <w:proofErr w:type="gramEnd"/>
      <w:r>
        <w:t xml:space="preserve"> meeting with the MHRA was awaited.  This will come to ET </w:t>
      </w:r>
      <w:r w:rsidR="00A146B2">
        <w:t xml:space="preserve">for review </w:t>
      </w:r>
      <w:r>
        <w:t xml:space="preserve">when </w:t>
      </w:r>
      <w:r w:rsidR="00673B66">
        <w:t>available</w:t>
      </w:r>
      <w:r>
        <w:t>.</w:t>
      </w:r>
    </w:p>
    <w:p w14:paraId="3872240D" w14:textId="7E80F390" w:rsidR="00965BD6" w:rsidRDefault="00A146B2" w:rsidP="00DE5903">
      <w:pPr>
        <w:pStyle w:val="Numberedpara"/>
      </w:pPr>
      <w:bookmarkStart w:id="1" w:name="_Hlk77685832"/>
      <w:r>
        <w:lastRenderedPageBreak/>
        <w:t xml:space="preserve">Nicole Gee </w:t>
      </w:r>
      <w:r w:rsidR="00FF5E3A">
        <w:t>asked</w:t>
      </w:r>
      <w:r>
        <w:t xml:space="preserve"> ET colleagues to </w:t>
      </w:r>
      <w:r w:rsidR="00FF5E3A">
        <w:t>help with</w:t>
      </w:r>
      <w:r>
        <w:t xml:space="preserve"> responses to some of the questions raised at the </w:t>
      </w:r>
      <w:r w:rsidR="00EB79B2">
        <w:t xml:space="preserve">October </w:t>
      </w:r>
      <w:r>
        <w:t>all</w:t>
      </w:r>
      <w:r w:rsidR="00FF5E3A">
        <w:t>-s</w:t>
      </w:r>
      <w:r>
        <w:t xml:space="preserve">taff meeting as there </w:t>
      </w:r>
      <w:r w:rsidR="00FF5E3A">
        <w:t xml:space="preserve">were 35 in total which was proving to be a </w:t>
      </w:r>
      <w:proofErr w:type="gramStart"/>
      <w:r w:rsidR="00FF5E3A">
        <w:t>time consuming</w:t>
      </w:r>
      <w:proofErr w:type="gramEnd"/>
      <w:r w:rsidR="00FF5E3A">
        <w:t xml:space="preserve"> exercise.  ET agreed that it was important to offer staff the opportunity to ask questions and to ensure that full responses were provided, however, </w:t>
      </w:r>
      <w:r w:rsidR="00EB79B2">
        <w:t xml:space="preserve">noted that </w:t>
      </w:r>
      <w:r w:rsidR="00FF5E3A">
        <w:t xml:space="preserve">it would ease the burden </w:t>
      </w:r>
      <w:r w:rsidR="00EB79B2">
        <w:t>i</w:t>
      </w:r>
      <w:r w:rsidR="00FF5E3A">
        <w:t>f questions were raised via the directorate meetings too, where appropriate.</w:t>
      </w:r>
    </w:p>
    <w:p w14:paraId="28A1EB57" w14:textId="506E3BF0" w:rsidR="00994E39" w:rsidRPr="00DE5903" w:rsidRDefault="002866C4" w:rsidP="005E6FEE">
      <w:pPr>
        <w:pStyle w:val="Numberedpara"/>
      </w:pPr>
      <w:r>
        <w:t xml:space="preserve">Felix Greaves agreed to speak with Clare Langan to find a second, earlier date for a short session </w:t>
      </w:r>
      <w:r w:rsidR="00831668">
        <w:t xml:space="preserve">for </w:t>
      </w:r>
      <w:r w:rsidR="00673B66">
        <w:t xml:space="preserve">relevant </w:t>
      </w:r>
      <w:r w:rsidR="00831668">
        <w:t xml:space="preserve">ET colleagues </w:t>
      </w:r>
      <w:r>
        <w:t>to prepare for the meeting with Tim Ferris</w:t>
      </w:r>
      <w:r w:rsidR="00831668">
        <w:t>, NHSE/I</w:t>
      </w:r>
      <w:r>
        <w:t>.</w:t>
      </w:r>
    </w:p>
    <w:p w14:paraId="6BDE8789" w14:textId="295563DC" w:rsidR="00863FD7" w:rsidRDefault="00B8147A" w:rsidP="00462213">
      <w:pPr>
        <w:pStyle w:val="Heading2"/>
      </w:pPr>
      <w:r>
        <w:t>Hot topics</w:t>
      </w:r>
      <w:r w:rsidR="00AD0A6D">
        <w:t xml:space="preserve"> </w:t>
      </w:r>
      <w:r w:rsidR="00863FD7">
        <w:t xml:space="preserve">(item </w:t>
      </w:r>
      <w:r w:rsidR="00C117EA">
        <w:t>4</w:t>
      </w:r>
      <w:r w:rsidR="00243541">
        <w:t>.1</w:t>
      </w:r>
      <w:r w:rsidR="00863FD7">
        <w:t>)</w:t>
      </w:r>
    </w:p>
    <w:p w14:paraId="2F37557B" w14:textId="531FB3B6" w:rsidR="003C7B37" w:rsidRPr="003C7B37" w:rsidRDefault="003C7B37" w:rsidP="00B8147A">
      <w:pPr>
        <w:pStyle w:val="Paragraph"/>
      </w:pPr>
      <w:r>
        <w:rPr>
          <w:b/>
          <w:bCs/>
        </w:rPr>
        <w:t>Pre-board discussion</w:t>
      </w:r>
      <w:r w:rsidR="00332E0A">
        <w:rPr>
          <w:b/>
          <w:bCs/>
        </w:rPr>
        <w:t xml:space="preserve">: </w:t>
      </w:r>
      <w:r>
        <w:rPr>
          <w:b/>
          <w:bCs/>
        </w:rPr>
        <w:t>process and methods review</w:t>
      </w:r>
      <w:r>
        <w:t xml:space="preserve"> – It was confirmed that the pre-board meeting </w:t>
      </w:r>
      <w:r w:rsidR="00DC5693">
        <w:t xml:space="preserve">discussion </w:t>
      </w:r>
      <w:r>
        <w:t xml:space="preserve">planned for 5 November </w:t>
      </w:r>
      <w:r w:rsidR="00332E0A">
        <w:t xml:space="preserve">will go ahead without the </w:t>
      </w:r>
      <w:r w:rsidR="00673B66">
        <w:t>C</w:t>
      </w:r>
      <w:r w:rsidR="00332E0A">
        <w:t>hairman</w:t>
      </w:r>
      <w:r w:rsidR="00673B66">
        <w:t xml:space="preserve"> as unfortunately she is unwell</w:t>
      </w:r>
      <w:r w:rsidR="00C1615C">
        <w:t>.</w:t>
      </w:r>
    </w:p>
    <w:p w14:paraId="404307BD" w14:textId="66E7483C" w:rsidR="00A612B1" w:rsidRPr="00B8147A" w:rsidRDefault="005E6FEE" w:rsidP="00B8147A">
      <w:pPr>
        <w:pStyle w:val="Paragraph"/>
      </w:pPr>
      <w:r>
        <w:rPr>
          <w:b/>
          <w:bCs/>
        </w:rPr>
        <w:t xml:space="preserve">Skills </w:t>
      </w:r>
      <w:r w:rsidRPr="005E6FEE">
        <w:rPr>
          <w:b/>
          <w:bCs/>
        </w:rPr>
        <w:t>capabilities</w:t>
      </w:r>
      <w:r>
        <w:t xml:space="preserve"> – Directors were asked to support the skills capabilities review being undertaken by Deloitte.  </w:t>
      </w:r>
      <w:r w:rsidR="000C2DB3">
        <w:t xml:space="preserve">The HR team has been working with </w:t>
      </w:r>
      <w:r w:rsidR="00053562">
        <w:t>Deloitte t</w:t>
      </w:r>
      <w:r w:rsidR="000C2DB3">
        <w:t>o try to make the process less complex</w:t>
      </w:r>
      <w:r w:rsidR="00053562">
        <w:t>,</w:t>
      </w:r>
      <w:r w:rsidR="000C2DB3">
        <w:t xml:space="preserve"> in response to feedback received from teams.</w:t>
      </w:r>
    </w:p>
    <w:p w14:paraId="22B75284" w14:textId="17218AE3" w:rsidR="00AF2413" w:rsidRPr="00EA0ED9" w:rsidRDefault="00D8494B" w:rsidP="00EA0ED9">
      <w:pPr>
        <w:pStyle w:val="Paragraph"/>
      </w:pPr>
      <w:r>
        <w:t xml:space="preserve"> </w:t>
      </w:r>
      <w:r w:rsidR="00673B66">
        <w:rPr>
          <w:b/>
          <w:bCs/>
        </w:rPr>
        <w:t xml:space="preserve">Ministerial </w:t>
      </w:r>
      <w:r w:rsidR="007E0110">
        <w:rPr>
          <w:b/>
          <w:bCs/>
        </w:rPr>
        <w:t>a</w:t>
      </w:r>
      <w:r w:rsidR="000B03C1">
        <w:rPr>
          <w:b/>
          <w:bCs/>
        </w:rPr>
        <w:t>nnual accountability review</w:t>
      </w:r>
      <w:r w:rsidR="000B03C1">
        <w:t xml:space="preserve"> – Gill Le</w:t>
      </w:r>
      <w:r w:rsidR="005D16C6">
        <w:t>n</w:t>
      </w:r>
      <w:r w:rsidR="000B03C1">
        <w:t xml:space="preserve">g provided feedback from the annual accountability review with Lord </w:t>
      </w:r>
      <w:proofErr w:type="spellStart"/>
      <w:r w:rsidR="000B03C1">
        <w:t>Kamall</w:t>
      </w:r>
      <w:proofErr w:type="spellEnd"/>
      <w:r w:rsidR="00D04E6D">
        <w:t>, particularly</w:t>
      </w:r>
      <w:r w:rsidR="000B03C1">
        <w:t xml:space="preserve"> his </w:t>
      </w:r>
      <w:r w:rsidR="00D04E6D">
        <w:t xml:space="preserve">keenness for </w:t>
      </w:r>
      <w:r w:rsidR="000B03C1">
        <w:t xml:space="preserve">NICE </w:t>
      </w:r>
      <w:r w:rsidR="00D04E6D">
        <w:t xml:space="preserve">to </w:t>
      </w:r>
      <w:r w:rsidR="000B03C1">
        <w:t>be</w:t>
      </w:r>
      <w:r w:rsidR="005D16C6">
        <w:t xml:space="preserve"> recognised as</w:t>
      </w:r>
      <w:r w:rsidR="000B03C1">
        <w:t xml:space="preserve"> an international leader.</w:t>
      </w:r>
      <w:r w:rsidR="00D04E6D">
        <w:t xml:space="preserve">  ET noted that </w:t>
      </w:r>
      <w:r w:rsidR="005D16C6">
        <w:t xml:space="preserve">international work was </w:t>
      </w:r>
      <w:r w:rsidR="00082672">
        <w:t>time consuming</w:t>
      </w:r>
      <w:r w:rsidR="005D16C6">
        <w:t xml:space="preserve"> and resource intensive and </w:t>
      </w:r>
      <w:r w:rsidR="00082672">
        <w:t xml:space="preserve">that </w:t>
      </w:r>
      <w:r w:rsidR="00D04E6D">
        <w:t>NICE International was a small team</w:t>
      </w:r>
      <w:r w:rsidR="00082672">
        <w:t>, meaning it will be difficult to make any significant impact.</w:t>
      </w:r>
      <w:r w:rsidR="00D04E6D">
        <w:t xml:space="preserve"> </w:t>
      </w:r>
      <w:r w:rsidR="00082672">
        <w:t xml:space="preserve"> There were </w:t>
      </w:r>
      <w:r w:rsidR="005D16C6">
        <w:t>potentially</w:t>
      </w:r>
      <w:r w:rsidR="00161E2C">
        <w:t xml:space="preserve"> some</w:t>
      </w:r>
      <w:r w:rsidR="00D04E6D">
        <w:t xml:space="preserve"> resource</w:t>
      </w:r>
      <w:r w:rsidR="00082672">
        <w:t>s</w:t>
      </w:r>
      <w:r w:rsidR="00D04E6D">
        <w:t xml:space="preserve"> </w:t>
      </w:r>
      <w:r w:rsidR="005D16C6">
        <w:t>with</w:t>
      </w:r>
      <w:r w:rsidR="00D04E6D">
        <w:t xml:space="preserve">in SEA </w:t>
      </w:r>
      <w:r w:rsidR="005D16C6">
        <w:t xml:space="preserve">directorate </w:t>
      </w:r>
      <w:r w:rsidR="00D04E6D">
        <w:t>and the Commercial Team</w:t>
      </w:r>
      <w:r w:rsidR="00082672" w:rsidRPr="00082672">
        <w:t xml:space="preserve"> </w:t>
      </w:r>
      <w:r w:rsidR="00082672">
        <w:t xml:space="preserve">to support the strategic ambitions, but ideally additional </w:t>
      </w:r>
      <w:r w:rsidR="00161E2C">
        <w:t>g</w:t>
      </w:r>
      <w:r w:rsidR="00082672">
        <w:t>overnment support would help greatly</w:t>
      </w:r>
      <w:r w:rsidR="00D04E6D">
        <w:t>.</w:t>
      </w:r>
      <w:r w:rsidR="00082672">
        <w:t xml:space="preserve">  </w:t>
      </w:r>
      <w:r w:rsidR="00161E2C">
        <w:t xml:space="preserve">It was suggested that when the international strategy is presented in November, </w:t>
      </w:r>
      <w:r w:rsidR="00636113">
        <w:t>the board is</w:t>
      </w:r>
      <w:r w:rsidR="00161E2C">
        <w:t xml:space="preserve"> advised that international work will </w:t>
      </w:r>
      <w:r w:rsidR="003109C1">
        <w:t xml:space="preserve">need to </w:t>
      </w:r>
      <w:r w:rsidR="00161E2C">
        <w:t>be broken down into manageable work packages, due to the resource input required.</w:t>
      </w:r>
    </w:p>
    <w:p w14:paraId="4570E7D5" w14:textId="6EC4ABA3" w:rsidR="00647068" w:rsidRPr="00B8147A" w:rsidRDefault="003109C1" w:rsidP="00B8147A">
      <w:pPr>
        <w:pStyle w:val="Paragraph"/>
      </w:pPr>
      <w:r>
        <w:rPr>
          <w:b/>
          <w:bCs/>
        </w:rPr>
        <w:t>Spending review settlement</w:t>
      </w:r>
      <w:r>
        <w:t xml:space="preserve"> – Jennifer Howells referred to the email she had circulated detailing </w:t>
      </w:r>
      <w:r w:rsidR="004042F9">
        <w:t>the outcome of the government</w:t>
      </w:r>
      <w:r w:rsidR="00A13BFA">
        <w:t>’s</w:t>
      </w:r>
      <w:r w:rsidR="004042F9">
        <w:t xml:space="preserve"> spending review</w:t>
      </w:r>
      <w:r w:rsidR="00A13BFA">
        <w:t xml:space="preserve"> 2021.  The DHSC will now go through its own business planning process before NICE will have its budget allocation for 2022/23 confirmed.  ET noted the £95m allocation to the Office for Life Sciences to support cutting-edge innovation in the NHS.  Meindert Boysen </w:t>
      </w:r>
      <w:r w:rsidR="007E0110">
        <w:t>advis</w:t>
      </w:r>
      <w:r w:rsidR="00A13BFA">
        <w:t>ed that he was meeting with Colin Wilson from the OLS and would raise with him NICE’s bid for funding.</w:t>
      </w:r>
    </w:p>
    <w:p w14:paraId="4F90FFD3" w14:textId="252E72D0" w:rsidR="00997058" w:rsidRDefault="00450022" w:rsidP="002F6ABA">
      <w:pPr>
        <w:pStyle w:val="Paragraph"/>
      </w:pPr>
      <w:r>
        <w:rPr>
          <w:b/>
          <w:bCs/>
        </w:rPr>
        <w:t>NHS England Innovation Service</w:t>
      </w:r>
      <w:r>
        <w:t xml:space="preserve"> </w:t>
      </w:r>
      <w:r w:rsidR="005639D0">
        <w:t>–</w:t>
      </w:r>
      <w:r>
        <w:t xml:space="preserve"> </w:t>
      </w:r>
      <w:r w:rsidR="005639D0">
        <w:t xml:space="preserve">ET noted that there </w:t>
      </w:r>
      <w:r w:rsidR="0039060B">
        <w:t>are</w:t>
      </w:r>
      <w:r w:rsidR="005639D0">
        <w:t xml:space="preserve"> currently discussions </w:t>
      </w:r>
      <w:r w:rsidR="00543C59">
        <w:t>b</w:t>
      </w:r>
      <w:r w:rsidR="005639D0">
        <w:t>etween NHSE and ALBs about the respective obligations within their SLAs in relation to liabilities for use of the innovation service</w:t>
      </w:r>
      <w:r w:rsidR="00543C59">
        <w:t xml:space="preserve">.  Meindert Boysen confirmed </w:t>
      </w:r>
      <w:r w:rsidR="007E11A3">
        <w:t>that NICE has put in a spending review bid to support strategic topic selection. As it stands, we have decided not to bid for delivery of the AAC innovation service</w:t>
      </w:r>
      <w:r w:rsidR="00543C59">
        <w:t>. Sarah Byron is leading the work.  Gill Leng asked to be provided with a briefing ahead of her attendance at the AAC board meeting</w:t>
      </w:r>
      <w:r w:rsidR="002C7324">
        <w:t xml:space="preserve"> on 10 November.</w:t>
      </w:r>
    </w:p>
    <w:p w14:paraId="4E48D52B" w14:textId="6C576449" w:rsidR="002C7324" w:rsidRDefault="002C7324" w:rsidP="002C7324">
      <w:pPr>
        <w:pStyle w:val="Paragraph"/>
        <w:numPr>
          <w:ilvl w:val="0"/>
          <w:numId w:val="0"/>
        </w:numPr>
        <w:ind w:left="357"/>
        <w:jc w:val="right"/>
      </w:pPr>
      <w:r>
        <w:rPr>
          <w:b/>
          <w:bCs/>
        </w:rPr>
        <w:t>ACTION: KJG/MB</w:t>
      </w:r>
    </w:p>
    <w:p w14:paraId="09932578" w14:textId="4E26FE03" w:rsidR="002F6ABA" w:rsidRDefault="00543C59" w:rsidP="00B8147A">
      <w:pPr>
        <w:pStyle w:val="Paragraph"/>
      </w:pPr>
      <w:r>
        <w:rPr>
          <w:b/>
          <w:bCs/>
        </w:rPr>
        <w:t>Government functional standards</w:t>
      </w:r>
      <w:r>
        <w:t xml:space="preserve"> </w:t>
      </w:r>
      <w:r w:rsidR="002C7324">
        <w:t>–</w:t>
      </w:r>
      <w:r>
        <w:t xml:space="preserve"> </w:t>
      </w:r>
      <w:r w:rsidR="002C7324">
        <w:t xml:space="preserve">Jennifer Howells advised ET that the Cabinet Office had issued a </w:t>
      </w:r>
      <w:r w:rsidR="00CD5345">
        <w:t>communication to Accounting Officers</w:t>
      </w:r>
      <w:r w:rsidR="002C7324">
        <w:t xml:space="preserve"> confirming that all government departments and their ALBs must demonstrate how they are meeting the functional standards by 1 April 2022.  The corporate office will undertake a piece of work to identify leads for each standard</w:t>
      </w:r>
      <w:r w:rsidR="00186951">
        <w:t xml:space="preserve"> which is applicable to NICE.</w:t>
      </w:r>
    </w:p>
    <w:p w14:paraId="665A1005" w14:textId="5B037D9C" w:rsidR="00186951" w:rsidRPr="00B8147A" w:rsidRDefault="00186951" w:rsidP="00186951">
      <w:pPr>
        <w:pStyle w:val="Paragraph"/>
        <w:numPr>
          <w:ilvl w:val="0"/>
          <w:numId w:val="0"/>
        </w:numPr>
        <w:ind w:left="357"/>
        <w:jc w:val="right"/>
      </w:pPr>
      <w:r>
        <w:rPr>
          <w:b/>
          <w:bCs/>
        </w:rPr>
        <w:t>ACTION: JH/ER</w:t>
      </w:r>
    </w:p>
    <w:p w14:paraId="2EDB3500" w14:textId="1DAB32C5" w:rsidR="002F6ABA" w:rsidRPr="002F6ABA" w:rsidRDefault="00B8147A" w:rsidP="002F6ABA">
      <w:pPr>
        <w:pStyle w:val="Heading2"/>
      </w:pPr>
      <w:r>
        <w:lastRenderedPageBreak/>
        <w:t>Integrated performance report for November board</w:t>
      </w:r>
      <w:r w:rsidR="00E076DB">
        <w:t xml:space="preserve"> </w:t>
      </w:r>
      <w:r w:rsidR="002F6ABA">
        <w:t xml:space="preserve">(item </w:t>
      </w:r>
      <w:r w:rsidR="00837E6C">
        <w:t>5.1</w:t>
      </w:r>
      <w:r w:rsidR="002F6ABA">
        <w:t>)</w:t>
      </w:r>
    </w:p>
    <w:p w14:paraId="325381ED" w14:textId="09918E7C" w:rsidR="00951582" w:rsidRDefault="003C7B37" w:rsidP="00951582">
      <w:pPr>
        <w:pStyle w:val="Numberedpara"/>
      </w:pPr>
      <w:r>
        <w:t>ET reviewed the draft integrated performance report, part of which will be submitted to the November public board meeting</w:t>
      </w:r>
      <w:r w:rsidR="008B1739">
        <w:t>, with the full final version discussed at the quarterly accountability meeting with the DHSC</w:t>
      </w:r>
      <w:r>
        <w:t>.</w:t>
      </w:r>
      <w:r w:rsidR="00AD6095">
        <w:t xml:space="preserve">  </w:t>
      </w:r>
      <w:r w:rsidR="006C3DBE">
        <w:t xml:space="preserve">Some Directors provided feedback that the commentary did not reflect the current position </w:t>
      </w:r>
      <w:proofErr w:type="gramStart"/>
      <w:r w:rsidR="006C3DBE">
        <w:t>and also</w:t>
      </w:r>
      <w:proofErr w:type="gramEnd"/>
      <w:r w:rsidR="006C3DBE">
        <w:t xml:space="preserve"> queried some of the RAG ratings.  It was agreed that Directors review the commentary against their objectives and programme outputs and send their updates to David Coombs.</w:t>
      </w:r>
    </w:p>
    <w:p w14:paraId="7555A346" w14:textId="3FB3EE2F" w:rsidR="006C3DBE" w:rsidRPr="006C3DBE" w:rsidRDefault="006C3DBE" w:rsidP="006C3DBE">
      <w:pPr>
        <w:pStyle w:val="Numberedpara"/>
        <w:numPr>
          <w:ilvl w:val="0"/>
          <w:numId w:val="0"/>
        </w:numPr>
        <w:ind w:left="357"/>
        <w:jc w:val="right"/>
        <w:rPr>
          <w:b/>
          <w:bCs/>
        </w:rPr>
      </w:pPr>
      <w:r w:rsidRPr="006C3DBE">
        <w:rPr>
          <w:b/>
          <w:bCs/>
        </w:rPr>
        <w:t>ACTION: All</w:t>
      </w:r>
    </w:p>
    <w:p w14:paraId="1DFB060E" w14:textId="18F0F81C" w:rsidR="00380C7A" w:rsidRDefault="00380C7A" w:rsidP="007F237E">
      <w:pPr>
        <w:pStyle w:val="Numberedpara"/>
      </w:pPr>
      <w:r>
        <w:t xml:space="preserve">ET discussed the comments from the board about how to ensure data is available on the current operational pressures in the guidance programmes, given the report is focused on the final outputs and therefore current pressures </w:t>
      </w:r>
      <w:r w:rsidR="00E54CD6">
        <w:t xml:space="preserve">that </w:t>
      </w:r>
      <w:r>
        <w:t>may not affect outputs until next year or even beyond</w:t>
      </w:r>
      <w:r w:rsidR="00E54CD6">
        <w:t xml:space="preserve"> are not reflected</w:t>
      </w:r>
      <w:r>
        <w:t>. It was agreed that data would be included in the CEO’s update slides to the morning session of the November board meeting to facilitate a discussion on the current pressures in the TA programme and the outcome would inform a consideration of any changes to be made to the performance report in 2022/23.</w:t>
      </w:r>
    </w:p>
    <w:p w14:paraId="734A6E4C" w14:textId="2BC23BDC" w:rsidR="00ED792E" w:rsidRPr="00380C7A" w:rsidRDefault="00380C7A" w:rsidP="00380C7A">
      <w:pPr>
        <w:pStyle w:val="Numberedpara"/>
        <w:numPr>
          <w:ilvl w:val="0"/>
          <w:numId w:val="0"/>
        </w:numPr>
        <w:ind w:left="357"/>
        <w:jc w:val="right"/>
        <w:rPr>
          <w:b/>
          <w:bCs/>
        </w:rPr>
      </w:pPr>
      <w:r w:rsidRPr="00380C7A">
        <w:rPr>
          <w:b/>
          <w:bCs/>
        </w:rPr>
        <w:t>ACTION: MB</w:t>
      </w:r>
    </w:p>
    <w:p w14:paraId="7B3AA2FC" w14:textId="2E7C171B" w:rsidR="00F30403" w:rsidRDefault="00200AB1" w:rsidP="00200AB1">
      <w:pPr>
        <w:pStyle w:val="Numberedpara"/>
      </w:pPr>
      <w:r>
        <w:t xml:space="preserve">On the ‘people’ section of the report, </w:t>
      </w:r>
      <w:r w:rsidR="002B2F61">
        <w:t xml:space="preserve">Nicole Gee </w:t>
      </w:r>
      <w:r>
        <w:t>comment</w:t>
      </w:r>
      <w:r w:rsidR="002B2F61">
        <w:t xml:space="preserve">ed that she </w:t>
      </w:r>
      <w:r>
        <w:t xml:space="preserve">would like to </w:t>
      </w:r>
      <w:r w:rsidR="002B2F61">
        <w:t xml:space="preserve">bring </w:t>
      </w:r>
      <w:r w:rsidR="0039723F">
        <w:t>a set of key HR metrics</w:t>
      </w:r>
      <w:r w:rsidR="00F30403">
        <w:t xml:space="preserve"> </w:t>
      </w:r>
      <w:r w:rsidR="002B2F61">
        <w:t xml:space="preserve">to </w:t>
      </w:r>
      <w:r w:rsidR="00F30403">
        <w:t>ET</w:t>
      </w:r>
      <w:r w:rsidR="002B2F61">
        <w:t xml:space="preserve"> </w:t>
      </w:r>
      <w:r w:rsidR="00F30403">
        <w:t>for discussion and agreement of which ones should be reported to the board.</w:t>
      </w:r>
      <w:r>
        <w:t xml:space="preserve">  It was agreed to retain the current measures for this year and use the commentary sections and cover paper to bring out the key messages for the board.  Nicole </w:t>
      </w:r>
      <w:r w:rsidR="00C86F01">
        <w:t>agreed to add a section in the CEO update to the private board meeting to surface some of the HR trends that have been identified.</w:t>
      </w:r>
    </w:p>
    <w:p w14:paraId="69BC02C5" w14:textId="7EFB8D96" w:rsidR="00C86F01" w:rsidRPr="00C86F01" w:rsidRDefault="00C86F01" w:rsidP="00C86F01">
      <w:pPr>
        <w:pStyle w:val="Numberedpara"/>
        <w:numPr>
          <w:ilvl w:val="0"/>
          <w:numId w:val="0"/>
        </w:numPr>
        <w:ind w:left="357"/>
        <w:jc w:val="right"/>
        <w:rPr>
          <w:b/>
          <w:bCs/>
        </w:rPr>
      </w:pPr>
      <w:r w:rsidRPr="00C86F01">
        <w:rPr>
          <w:b/>
          <w:bCs/>
        </w:rPr>
        <w:t>ACTION: NG</w:t>
      </w:r>
    </w:p>
    <w:p w14:paraId="395389CD" w14:textId="20EC745F" w:rsidR="00F30403" w:rsidRDefault="00C86F01" w:rsidP="00954FF4">
      <w:pPr>
        <w:pStyle w:val="Numberedpara"/>
      </w:pPr>
      <w:r>
        <w:t>Martin Davison outlined the financial position and referred to the draft slides he ha</w:t>
      </w:r>
      <w:r w:rsidR="00CD5345">
        <w:t xml:space="preserve">d </w:t>
      </w:r>
      <w:r>
        <w:t xml:space="preserve">circulated for the private board meeting.  ET noted the slippage on pay </w:t>
      </w:r>
      <w:r w:rsidR="00C45BF5">
        <w:t xml:space="preserve">and the digital workplace programme but also </w:t>
      </w:r>
      <w:r w:rsidR="00090B27">
        <w:t>that</w:t>
      </w:r>
      <w:r w:rsidR="00C45BF5">
        <w:t xml:space="preserve"> this underspend could be </w:t>
      </w:r>
      <w:proofErr w:type="gramStart"/>
      <w:r w:rsidR="00C45BF5">
        <w:t>off-set</w:t>
      </w:r>
      <w:proofErr w:type="gramEnd"/>
      <w:r w:rsidR="00C45BF5">
        <w:t xml:space="preserve"> by costs associated with the collaborating centre staff</w:t>
      </w:r>
      <w:r w:rsidR="00E54CD6">
        <w:t xml:space="preserve"> transfer</w:t>
      </w:r>
      <w:r w:rsidR="00C45BF5">
        <w:t>.</w:t>
      </w:r>
      <w:r w:rsidR="00C16BEB">
        <w:t xml:space="preserve">  </w:t>
      </w:r>
      <w:r w:rsidR="007232D4">
        <w:t>Directors were asked to highlight any sensitivities in the commentary which they wish to amend.</w:t>
      </w:r>
      <w:r w:rsidR="00954FF4">
        <w:t xml:space="preserve">  </w:t>
      </w:r>
      <w:r w:rsidR="00C16BEB">
        <w:t xml:space="preserve">Nicole Gee and Jennifer Howells agreed to meet separately to </w:t>
      </w:r>
      <w:r w:rsidR="00D946AB">
        <w:t xml:space="preserve">discuss </w:t>
      </w:r>
      <w:r w:rsidR="00C16BEB">
        <w:t xml:space="preserve">reporting </w:t>
      </w:r>
      <w:r w:rsidR="00491EDF">
        <w:t xml:space="preserve">on </w:t>
      </w:r>
      <w:r w:rsidR="00C16BEB">
        <w:t>the financial impact of vacancy rates compared to recruitment rates</w:t>
      </w:r>
      <w:r w:rsidR="00D946AB">
        <w:t>, taking account of recruitment timeline</w:t>
      </w:r>
      <w:r w:rsidR="00491EDF">
        <w:t>s</w:t>
      </w:r>
      <w:r w:rsidR="00D946AB">
        <w:t xml:space="preserve"> and costs.</w:t>
      </w:r>
    </w:p>
    <w:p w14:paraId="2B1D5925" w14:textId="1504D9BE" w:rsidR="00C16BEB" w:rsidRPr="007232D4" w:rsidRDefault="00C16BEB" w:rsidP="007232D4">
      <w:pPr>
        <w:pStyle w:val="Numberedpara"/>
        <w:numPr>
          <w:ilvl w:val="0"/>
          <w:numId w:val="0"/>
        </w:numPr>
        <w:ind w:left="357"/>
        <w:jc w:val="right"/>
        <w:rPr>
          <w:b/>
          <w:bCs/>
        </w:rPr>
      </w:pPr>
      <w:r w:rsidRPr="00C16BEB">
        <w:rPr>
          <w:b/>
          <w:bCs/>
        </w:rPr>
        <w:t>ACTION: NG/JH</w:t>
      </w:r>
    </w:p>
    <w:p w14:paraId="72641C3E" w14:textId="690363AF" w:rsidR="007F237E" w:rsidRDefault="007F237E" w:rsidP="007F237E">
      <w:pPr>
        <w:pStyle w:val="Heading2"/>
      </w:pPr>
      <w:r>
        <w:t>Executive report to the November board (item 5.2)</w:t>
      </w:r>
    </w:p>
    <w:p w14:paraId="42141FF4" w14:textId="08326F85" w:rsidR="007F237E" w:rsidRDefault="00954663" w:rsidP="007F237E">
      <w:pPr>
        <w:pStyle w:val="Paragraph"/>
      </w:pPr>
      <w:r>
        <w:t>ET reviewed the draft executive team report to the November board meeting.  Some amendments were highlighted for updating, and Directors were asked to take a further read of a revised version to be uploaded to the ET Teams page.  Kendall Jamieson Gilmo</w:t>
      </w:r>
      <w:r w:rsidR="0054323C">
        <w:t>re was asked to share a final version with Gill Leng for final sign off.</w:t>
      </w:r>
    </w:p>
    <w:p w14:paraId="1BD73F92" w14:textId="36102EA0" w:rsidR="007F237E" w:rsidRPr="0054323C" w:rsidRDefault="0054323C" w:rsidP="0054323C">
      <w:pPr>
        <w:pStyle w:val="Paragraph"/>
        <w:numPr>
          <w:ilvl w:val="0"/>
          <w:numId w:val="0"/>
        </w:numPr>
        <w:ind w:left="357"/>
        <w:jc w:val="right"/>
        <w:rPr>
          <w:b/>
          <w:bCs/>
        </w:rPr>
      </w:pPr>
      <w:r w:rsidRPr="0054323C">
        <w:rPr>
          <w:b/>
          <w:bCs/>
        </w:rPr>
        <w:t>ACTION: KJG</w:t>
      </w:r>
    </w:p>
    <w:p w14:paraId="3F46AAF4" w14:textId="012FEF12" w:rsidR="00C0473A" w:rsidRDefault="00C0473A" w:rsidP="00C0473A">
      <w:pPr>
        <w:pStyle w:val="Heading2"/>
      </w:pPr>
      <w:bookmarkStart w:id="2" w:name="_Hlk86759843"/>
      <w:bookmarkEnd w:id="1"/>
      <w:r>
        <w:t xml:space="preserve"> </w:t>
      </w:r>
      <w:r w:rsidR="002E2FC1">
        <w:t>Strategic priorities</w:t>
      </w:r>
      <w:r w:rsidR="004775DC">
        <w:t xml:space="preserve"> </w:t>
      </w:r>
      <w:r>
        <w:t xml:space="preserve">(item </w:t>
      </w:r>
      <w:r w:rsidR="006B6DFD">
        <w:t>6</w:t>
      </w:r>
      <w:r w:rsidR="007E54F4">
        <w:t>.</w:t>
      </w:r>
      <w:r w:rsidR="0080326F">
        <w:t>1</w:t>
      </w:r>
      <w:r>
        <w:t>)</w:t>
      </w:r>
    </w:p>
    <w:p w14:paraId="7BA76D54" w14:textId="58CF641D" w:rsidR="00E12BE4" w:rsidRDefault="003321AB" w:rsidP="007C49BA">
      <w:pPr>
        <w:pStyle w:val="Paragraph"/>
      </w:pPr>
      <w:r>
        <w:t>Jennifer Howells presented a draft set of slides for the November board meeting the purpose of which was to gain the board’s agreement of the strategic priorities and actions to</w:t>
      </w:r>
      <w:r w:rsidR="00B74D48">
        <w:t xml:space="preserve"> start working on now, to</w:t>
      </w:r>
      <w:r>
        <w:t xml:space="preserve"> inform the 2022/23 business plan, </w:t>
      </w:r>
      <w:r w:rsidR="00087D29">
        <w:t xml:space="preserve">based on </w:t>
      </w:r>
      <w:r>
        <w:t>the outputs from the range of recent strategic discussions</w:t>
      </w:r>
      <w:r w:rsidR="006D7278">
        <w:t xml:space="preserve"> with the board and external stakeholders</w:t>
      </w:r>
      <w:r>
        <w:t xml:space="preserve">.  ET discussed the slides in detail, concluding that it was too early to take </w:t>
      </w:r>
      <w:r w:rsidR="006D7278">
        <w:t xml:space="preserve">a </w:t>
      </w:r>
      <w:r w:rsidR="00E54CD6">
        <w:lastRenderedPageBreak/>
        <w:t xml:space="preserve">firm </w:t>
      </w:r>
      <w:r w:rsidR="006D7278">
        <w:t xml:space="preserve">set of proposals for discussion in November, but to </w:t>
      </w:r>
      <w:r w:rsidR="00087D29">
        <w:t>seek the board’s agreement on the high level</w:t>
      </w:r>
      <w:r w:rsidR="00B74D48">
        <w:t>, overarching themes from the strategic discussions</w:t>
      </w:r>
      <w:r w:rsidR="00087D29">
        <w:t xml:space="preserve"> at this stage, </w:t>
      </w:r>
      <w:r w:rsidR="001F37CA">
        <w:t xml:space="preserve">plus </w:t>
      </w:r>
      <w:r w:rsidR="00B74D48">
        <w:t xml:space="preserve">a summary of other priorities and next steps.  Then to take more </w:t>
      </w:r>
      <w:r w:rsidR="007E3597">
        <w:t>detailed</w:t>
      </w:r>
      <w:r w:rsidR="00B74D48">
        <w:t xml:space="preserve"> proposals to the board in January</w:t>
      </w:r>
      <w:r w:rsidR="007E3597">
        <w:t xml:space="preserve"> or </w:t>
      </w:r>
      <w:r w:rsidR="001F37CA">
        <w:t xml:space="preserve">to </w:t>
      </w:r>
      <w:r w:rsidR="007E3597">
        <w:t xml:space="preserve">offer to </w:t>
      </w:r>
      <w:r w:rsidR="008420A5">
        <w:t>schedule</w:t>
      </w:r>
      <w:r w:rsidR="007E3597">
        <w:t xml:space="preserve"> a short board strategy session in December.</w:t>
      </w:r>
    </w:p>
    <w:p w14:paraId="021F6C55" w14:textId="1256BBBF" w:rsidR="0070547E" w:rsidRDefault="006D7278" w:rsidP="007C49BA">
      <w:pPr>
        <w:pStyle w:val="Paragraph"/>
      </w:pPr>
      <w:r>
        <w:t xml:space="preserve">Deferring the </w:t>
      </w:r>
      <w:r w:rsidR="007E3597">
        <w:t xml:space="preserve">planning </w:t>
      </w:r>
      <w:r>
        <w:t xml:space="preserve">process has an impact on the business planning timetable.  It was agreed that the deadline for submission of draft business plan </w:t>
      </w:r>
      <w:r w:rsidR="007E3597">
        <w:t>templat</w:t>
      </w:r>
      <w:r>
        <w:t>es be put back to 29 November</w:t>
      </w:r>
      <w:r w:rsidR="007E3597">
        <w:t xml:space="preserve">, to take account of the </w:t>
      </w:r>
      <w:r w:rsidR="00DF423A">
        <w:t>steer from the board</w:t>
      </w:r>
      <w:r w:rsidR="007E3597">
        <w:t xml:space="preserve">.  ET noted that this would miss the opportunity </w:t>
      </w:r>
      <w:r w:rsidR="008420A5">
        <w:t xml:space="preserve">to </w:t>
      </w:r>
      <w:r w:rsidR="007E3597">
        <w:t>discuss</w:t>
      </w:r>
      <w:r w:rsidR="00E54CD6">
        <w:t xml:space="preserve"> agreed</w:t>
      </w:r>
      <w:r w:rsidR="007E3597">
        <w:t xml:space="preserve"> </w:t>
      </w:r>
      <w:r w:rsidR="008420A5">
        <w:t xml:space="preserve">strategic priorities at the </w:t>
      </w:r>
      <w:r w:rsidR="00DF423A">
        <w:t>s</w:t>
      </w:r>
      <w:r w:rsidR="008420A5">
        <w:t xml:space="preserve">enior </w:t>
      </w:r>
      <w:r w:rsidR="00DF423A">
        <w:t>l</w:t>
      </w:r>
      <w:r w:rsidR="008420A5">
        <w:t xml:space="preserve">eader’s retreat on 29 November.  </w:t>
      </w:r>
      <w:r w:rsidR="00E54CD6">
        <w:t>However, i</w:t>
      </w:r>
      <w:r w:rsidR="008420A5">
        <w:t xml:space="preserve">t was agreed that </w:t>
      </w:r>
      <w:r w:rsidR="00DF423A">
        <w:t>Jennifer and Kendall Jamieson Gilmo</w:t>
      </w:r>
      <w:r w:rsidR="00994101">
        <w:t>re</w:t>
      </w:r>
      <w:r w:rsidR="00DF423A">
        <w:t xml:space="preserve"> be asked to review the slides for the November board meeting, based on ET’s feedback and produce a </w:t>
      </w:r>
      <w:proofErr w:type="gramStart"/>
      <w:r w:rsidR="00DF423A">
        <w:t>high level</w:t>
      </w:r>
      <w:proofErr w:type="gramEnd"/>
      <w:r w:rsidR="00DF423A">
        <w:t xml:space="preserve"> update for the SL retreat.</w:t>
      </w:r>
    </w:p>
    <w:p w14:paraId="6046A3CC" w14:textId="673E5CE0" w:rsidR="00E1567D" w:rsidRPr="00E1567D" w:rsidRDefault="00E1567D" w:rsidP="00E1567D">
      <w:pPr>
        <w:pStyle w:val="Paragraph"/>
        <w:numPr>
          <w:ilvl w:val="0"/>
          <w:numId w:val="0"/>
        </w:numPr>
        <w:ind w:left="357"/>
        <w:jc w:val="right"/>
        <w:rPr>
          <w:b/>
          <w:bCs/>
        </w:rPr>
      </w:pPr>
      <w:r w:rsidRPr="00E1567D">
        <w:rPr>
          <w:b/>
          <w:bCs/>
        </w:rPr>
        <w:t xml:space="preserve">ACTION: </w:t>
      </w:r>
      <w:r w:rsidR="00DF423A">
        <w:rPr>
          <w:b/>
          <w:bCs/>
        </w:rPr>
        <w:t>JH/KJG</w:t>
      </w:r>
    </w:p>
    <w:bookmarkEnd w:id="2"/>
    <w:p w14:paraId="7C7EAA57" w14:textId="287155A6" w:rsidR="00AD0A6D" w:rsidRDefault="00AD0A6D" w:rsidP="00C0473A">
      <w:pPr>
        <w:pStyle w:val="Heading2"/>
      </w:pPr>
      <w:r>
        <w:t xml:space="preserve"> </w:t>
      </w:r>
      <w:r w:rsidR="002E2FC1">
        <w:t xml:space="preserve">Implementation strategy update </w:t>
      </w:r>
      <w:r>
        <w:t xml:space="preserve">(item </w:t>
      </w:r>
      <w:r w:rsidR="0080326F">
        <w:t>6.2</w:t>
      </w:r>
      <w:r>
        <w:t>)</w:t>
      </w:r>
    </w:p>
    <w:p w14:paraId="3BCB1548" w14:textId="3F44E552" w:rsidR="00F05E80" w:rsidRPr="005831E5" w:rsidRDefault="00AA7337" w:rsidP="00632CBE">
      <w:pPr>
        <w:pStyle w:val="Paragraph"/>
      </w:pPr>
      <w:r>
        <w:t>Moya Alcock</w:t>
      </w:r>
      <w:r w:rsidR="00B80094">
        <w:t xml:space="preserve"> </w:t>
      </w:r>
      <w:r w:rsidR="00E65715">
        <w:t xml:space="preserve">presented </w:t>
      </w:r>
      <w:r w:rsidR="00B80094">
        <w:t>a</w:t>
      </w:r>
      <w:r w:rsidR="00CD5345">
        <w:t>n update on the</w:t>
      </w:r>
      <w:r w:rsidR="00B80094">
        <w:t xml:space="preserve"> </w:t>
      </w:r>
      <w:r w:rsidR="003109CD">
        <w:t>redevelop</w:t>
      </w:r>
      <w:r w:rsidR="00867DAF">
        <w:t xml:space="preserve">ment </w:t>
      </w:r>
      <w:r w:rsidR="00CD5345">
        <w:t xml:space="preserve">of the NICE </w:t>
      </w:r>
      <w:r>
        <w:t xml:space="preserve">implementation strategy 2022/26 for </w:t>
      </w:r>
      <w:r w:rsidR="00E65715">
        <w:t xml:space="preserve">discussion </w:t>
      </w:r>
      <w:r w:rsidR="00A3395A">
        <w:t xml:space="preserve">and approval </w:t>
      </w:r>
      <w:r w:rsidR="00E65715">
        <w:t xml:space="preserve">by ET ahead of </w:t>
      </w:r>
      <w:r w:rsidR="00867DAF">
        <w:t>the proposal being shared</w:t>
      </w:r>
      <w:r w:rsidR="00E65715">
        <w:t xml:space="preserve"> </w:t>
      </w:r>
      <w:r w:rsidR="00867DAF">
        <w:t>with the board at</w:t>
      </w:r>
      <w:r w:rsidR="00E65715">
        <w:t xml:space="preserve"> the January public board meeting.</w:t>
      </w:r>
      <w:r w:rsidR="00A3395A">
        <w:t xml:space="preserve">  An update on its development will be included in the CEO’s report to the November private board meeting.</w:t>
      </w:r>
    </w:p>
    <w:p w14:paraId="29DBB331" w14:textId="638ABA61" w:rsidR="00975BE9" w:rsidRDefault="005831E5" w:rsidP="002E2FC1">
      <w:pPr>
        <w:pStyle w:val="Paragraph"/>
      </w:pPr>
      <w:r>
        <w:t>ET</w:t>
      </w:r>
      <w:r w:rsidR="00D93D5A">
        <w:t xml:space="preserve"> challenged whether there was a desire to be more ‘customer led’ and suggested that this be tested with end users of NICE guidance, as the engagement to date has been with partners.  </w:t>
      </w:r>
      <w:r w:rsidR="0039723F">
        <w:t>It was also requested that the Resource Impact Team should have a higher profile in the implementation strategy</w:t>
      </w:r>
      <w:r w:rsidR="00D93D5A">
        <w:t xml:space="preserve">.  </w:t>
      </w:r>
    </w:p>
    <w:p w14:paraId="3DF9B990" w14:textId="016783EE" w:rsidR="00D93D5A" w:rsidRPr="00D93D5A" w:rsidRDefault="00D93D5A" w:rsidP="00D93D5A">
      <w:pPr>
        <w:pStyle w:val="Paragraph"/>
        <w:numPr>
          <w:ilvl w:val="0"/>
          <w:numId w:val="0"/>
        </w:numPr>
        <w:ind w:left="357"/>
        <w:jc w:val="right"/>
        <w:rPr>
          <w:b/>
          <w:bCs/>
        </w:rPr>
      </w:pPr>
      <w:r w:rsidRPr="00D93D5A">
        <w:rPr>
          <w:b/>
          <w:bCs/>
        </w:rPr>
        <w:t>ACTION: JR/MA</w:t>
      </w:r>
    </w:p>
    <w:p w14:paraId="7ADCCEE5" w14:textId="0E889076" w:rsidR="002E2FC1" w:rsidRDefault="0033383F" w:rsidP="00377207">
      <w:pPr>
        <w:pStyle w:val="Paragraph"/>
      </w:pPr>
      <w:r>
        <w:t xml:space="preserve">ET was generally supportive of the approach, subject to the requested amendments, and agreed that a revised set of slides be sent to Gill Leng to agree </w:t>
      </w:r>
      <w:r w:rsidR="00377207">
        <w:t>how much detail</w:t>
      </w:r>
      <w:r>
        <w:t xml:space="preserve"> </w:t>
      </w:r>
      <w:r w:rsidR="00867DAF">
        <w:t xml:space="preserve">to include in her </w:t>
      </w:r>
      <w:r>
        <w:t>CEO update</w:t>
      </w:r>
      <w:r w:rsidR="00867DAF">
        <w:t xml:space="preserve"> to the board</w:t>
      </w:r>
      <w:r>
        <w:t xml:space="preserve">, after which ET will re-visit the strategy </w:t>
      </w:r>
      <w:r w:rsidR="00867DAF">
        <w:t xml:space="preserve">progress </w:t>
      </w:r>
      <w:r w:rsidR="00377207">
        <w:t xml:space="preserve">following the </w:t>
      </w:r>
      <w:r w:rsidR="00867DAF">
        <w:t>board’s feedback.</w:t>
      </w:r>
    </w:p>
    <w:p w14:paraId="454AEB20" w14:textId="2EC76A47" w:rsidR="00B45E8D" w:rsidRPr="00B45E8D" w:rsidRDefault="00B45E8D" w:rsidP="00B45E8D">
      <w:pPr>
        <w:pStyle w:val="Paragraph"/>
        <w:numPr>
          <w:ilvl w:val="0"/>
          <w:numId w:val="0"/>
        </w:numPr>
        <w:ind w:left="357"/>
        <w:jc w:val="right"/>
        <w:rPr>
          <w:b/>
          <w:bCs/>
        </w:rPr>
      </w:pPr>
      <w:r w:rsidRPr="00B45E8D">
        <w:rPr>
          <w:b/>
          <w:bCs/>
        </w:rPr>
        <w:t>ACTION: MA</w:t>
      </w:r>
    </w:p>
    <w:p w14:paraId="4941CDF4" w14:textId="45D6D1E2" w:rsidR="007E54F4" w:rsidRDefault="007E54F4" w:rsidP="007E54F4">
      <w:pPr>
        <w:pStyle w:val="Heading2"/>
      </w:pPr>
      <w:r>
        <w:t xml:space="preserve">Guideline development centre contracts (item </w:t>
      </w:r>
      <w:r w:rsidR="002E2FC1">
        <w:t>6.3</w:t>
      </w:r>
      <w:r>
        <w:t>)</w:t>
      </w:r>
    </w:p>
    <w:p w14:paraId="32FB4510" w14:textId="44C5752F" w:rsidR="00607036" w:rsidRDefault="00607036" w:rsidP="001D422C">
      <w:pPr>
        <w:pStyle w:val="Paragraph"/>
      </w:pPr>
      <w:r>
        <w:t>Paul Chrisp</w:t>
      </w:r>
      <w:r w:rsidR="00D55C44">
        <w:t xml:space="preserve"> </w:t>
      </w:r>
      <w:r w:rsidR="00A806B3">
        <w:t xml:space="preserve">updated ET on </w:t>
      </w:r>
      <w:r w:rsidR="00BB5552">
        <w:t xml:space="preserve">progress with </w:t>
      </w:r>
      <w:r w:rsidR="00A806B3">
        <w:t xml:space="preserve">the planning </w:t>
      </w:r>
      <w:r w:rsidR="00284C25">
        <w:t xml:space="preserve">for the </w:t>
      </w:r>
      <w:r w:rsidR="00A806B3">
        <w:t>integrat</w:t>
      </w:r>
      <w:r w:rsidR="00284C25">
        <w:t>ion of</w:t>
      </w:r>
      <w:r w:rsidR="0061172C">
        <w:t xml:space="preserve"> staff from</w:t>
      </w:r>
      <w:r w:rsidR="00A806B3">
        <w:t xml:space="preserve"> the collaborating centre</w:t>
      </w:r>
      <w:r w:rsidR="0061172C">
        <w:t>s</w:t>
      </w:r>
      <w:r w:rsidR="00A806B3">
        <w:t xml:space="preserve"> into NICE.  </w:t>
      </w:r>
      <w:r w:rsidR="006376EF">
        <w:t xml:space="preserve">The project board </w:t>
      </w:r>
      <w:r w:rsidR="009F7B22">
        <w:t xml:space="preserve">was now </w:t>
      </w:r>
      <w:r w:rsidR="006376EF">
        <w:t xml:space="preserve">meeting </w:t>
      </w:r>
      <w:r w:rsidR="009F7B22">
        <w:t xml:space="preserve">weekly, and a paper is being produced for the November board meeting </w:t>
      </w:r>
      <w:r w:rsidR="003109CD">
        <w:t>which will be circulated to ET this week for comment ahead of sign off by Gill Leng.</w:t>
      </w:r>
    </w:p>
    <w:p w14:paraId="686A1C27" w14:textId="3A1FBB27" w:rsidR="0080326F" w:rsidRPr="003109CD" w:rsidRDefault="003109CD" w:rsidP="003109CD">
      <w:pPr>
        <w:pStyle w:val="Paragraph"/>
        <w:numPr>
          <w:ilvl w:val="0"/>
          <w:numId w:val="0"/>
        </w:numPr>
        <w:ind w:left="357"/>
        <w:jc w:val="right"/>
        <w:rPr>
          <w:b/>
          <w:bCs/>
        </w:rPr>
      </w:pPr>
      <w:r w:rsidRPr="003109CD">
        <w:rPr>
          <w:b/>
          <w:bCs/>
        </w:rPr>
        <w:t>ACTION: PC</w:t>
      </w:r>
    </w:p>
    <w:p w14:paraId="6BD97D37" w14:textId="40E45182" w:rsidR="003109CD" w:rsidRDefault="003109CD" w:rsidP="003109CD">
      <w:pPr>
        <w:pStyle w:val="Heading2"/>
        <w:jc w:val="center"/>
      </w:pPr>
      <w:r>
        <w:t>(Gill Leng left the meeting at this point)</w:t>
      </w:r>
    </w:p>
    <w:p w14:paraId="641C6B93" w14:textId="78979FC7" w:rsidR="0080326F" w:rsidRDefault="002E2FC1" w:rsidP="0080326F">
      <w:pPr>
        <w:pStyle w:val="Heading2"/>
      </w:pPr>
      <w:r>
        <w:t>Operational Management Committee</w:t>
      </w:r>
      <w:r w:rsidR="0080326F">
        <w:t xml:space="preserve"> (item 7.</w:t>
      </w:r>
      <w:r>
        <w:t>1</w:t>
      </w:r>
      <w:r w:rsidR="0080326F">
        <w:t>)</w:t>
      </w:r>
    </w:p>
    <w:p w14:paraId="4BB01A25" w14:textId="3C0F55B2" w:rsidR="0080326F" w:rsidRDefault="006E478D" w:rsidP="001D422C">
      <w:pPr>
        <w:pStyle w:val="Paragraph"/>
      </w:pPr>
      <w:r>
        <w:t xml:space="preserve">ET were briefed on the first meeting of the Operational Management Committee. </w:t>
      </w:r>
      <w:r w:rsidR="003109CD">
        <w:t xml:space="preserve"> The minutes of the meeting, an action log and forward planner will be included with the ET meeting pack </w:t>
      </w:r>
      <w:r w:rsidR="00D942F5">
        <w:t>in future, following each fortnightly OMC meeting.</w:t>
      </w:r>
    </w:p>
    <w:p w14:paraId="0A274818" w14:textId="0D0A2733" w:rsidR="00B400A2" w:rsidRDefault="00D942F5" w:rsidP="006376EF">
      <w:pPr>
        <w:pStyle w:val="Paragraph"/>
      </w:pPr>
      <w:r>
        <w:t xml:space="preserve">Jennifer referred to a new guide which was being developed by the corporate office to help support NICE committee members in dealing with online </w:t>
      </w:r>
      <w:r w:rsidR="00CC6052">
        <w:t>a</w:t>
      </w:r>
      <w:r w:rsidR="00E85F2A">
        <w:t>b</w:t>
      </w:r>
      <w:r>
        <w:t>use</w:t>
      </w:r>
      <w:r w:rsidR="00E85F2A">
        <w:t xml:space="preserve"> and threats</w:t>
      </w:r>
      <w:r>
        <w:t>, following publication of controversial and/or sensitive guidance.</w:t>
      </w:r>
    </w:p>
    <w:p w14:paraId="6D0B4ACC" w14:textId="1B743E20" w:rsidR="005F3CA8" w:rsidRPr="005F3CA8" w:rsidRDefault="005F3CA8" w:rsidP="005F3CA8">
      <w:pPr>
        <w:pStyle w:val="Paragraph"/>
        <w:numPr>
          <w:ilvl w:val="0"/>
          <w:numId w:val="0"/>
        </w:numPr>
        <w:ind w:left="357"/>
        <w:jc w:val="right"/>
        <w:rPr>
          <w:b/>
          <w:bCs/>
        </w:rPr>
      </w:pPr>
      <w:r w:rsidRPr="005F3CA8">
        <w:rPr>
          <w:b/>
          <w:bCs/>
        </w:rPr>
        <w:lastRenderedPageBreak/>
        <w:t xml:space="preserve">ACTION: </w:t>
      </w:r>
      <w:r w:rsidR="00AA7337">
        <w:rPr>
          <w:b/>
          <w:bCs/>
        </w:rPr>
        <w:t>JH</w:t>
      </w:r>
    </w:p>
    <w:p w14:paraId="3FBDB888" w14:textId="04B7D6D7" w:rsidR="00FD53E9" w:rsidRDefault="00FD53E9" w:rsidP="00C0473A">
      <w:pPr>
        <w:pStyle w:val="Heading2"/>
      </w:pPr>
      <w:r w:rsidRPr="00DD563C">
        <w:t xml:space="preserve">Review of the meeting (item </w:t>
      </w:r>
      <w:r w:rsidR="0080326F">
        <w:t>8</w:t>
      </w:r>
      <w:r w:rsidR="00D95B78">
        <w:t>)</w:t>
      </w:r>
    </w:p>
    <w:p w14:paraId="17949412" w14:textId="19BF6BD3" w:rsidR="00FE0811" w:rsidRPr="005F46BA" w:rsidRDefault="0090121C" w:rsidP="00C0473A">
      <w:pPr>
        <w:pStyle w:val="Paragraph"/>
      </w:pPr>
      <w:r>
        <w:t xml:space="preserve">ET </w:t>
      </w:r>
      <w:r w:rsidR="0081380F">
        <w:t xml:space="preserve">agreed </w:t>
      </w:r>
      <w:r>
        <w:t>the agenda</w:t>
      </w:r>
      <w:r w:rsidR="0081380F">
        <w:t>s</w:t>
      </w:r>
      <w:r>
        <w:t xml:space="preserve"> were </w:t>
      </w:r>
      <w:r w:rsidR="0081380F">
        <w:t xml:space="preserve">becoming </w:t>
      </w:r>
      <w:r>
        <w:t>more strategic</w:t>
      </w:r>
      <w:r w:rsidR="0081380F">
        <w:t>.</w:t>
      </w:r>
    </w:p>
    <w:p w14:paraId="303FF33B" w14:textId="3F40AD0E" w:rsidR="005A69D6" w:rsidRDefault="00120B77" w:rsidP="00B55E00">
      <w:pPr>
        <w:pStyle w:val="Heading2"/>
      </w:pPr>
      <w:r>
        <w:t>O</w:t>
      </w:r>
      <w:r w:rsidR="005A69D6">
        <w:t xml:space="preserve">ther business (item </w:t>
      </w:r>
      <w:r w:rsidR="0080326F">
        <w:t>9</w:t>
      </w:r>
      <w:r w:rsidR="005A69D6">
        <w:t>)</w:t>
      </w:r>
    </w:p>
    <w:p w14:paraId="47845C96" w14:textId="6A438D83" w:rsidR="00D20FFB" w:rsidRDefault="00E826B1" w:rsidP="00607036">
      <w:pPr>
        <w:pStyle w:val="Paragraph"/>
      </w:pPr>
      <w:r>
        <w:rPr>
          <w:b/>
          <w:bCs/>
        </w:rPr>
        <w:t>The N</w:t>
      </w:r>
      <w:r w:rsidR="002E2FC1">
        <w:rPr>
          <w:b/>
          <w:bCs/>
        </w:rPr>
        <w:t>ICE Christmas parties</w:t>
      </w:r>
      <w:r>
        <w:t xml:space="preserve"> – </w:t>
      </w:r>
      <w:r w:rsidR="002E2FC1">
        <w:t xml:space="preserve">ET noted the Christmas parties this year will be held on 9 December (London) and 17 December (Manchester).  The dates have not yet been communicated to staff.  ET agreed the refreshments to be provided and Jennifer Howells </w:t>
      </w:r>
      <w:r w:rsidR="0081380F">
        <w:t>undertook</w:t>
      </w:r>
      <w:r w:rsidR="002E2FC1">
        <w:t xml:space="preserve"> to explore whether there was a budget </w:t>
      </w:r>
      <w:r w:rsidR="0081380F">
        <w:t>allocation</w:t>
      </w:r>
      <w:r w:rsidR="00FF2A02">
        <w:t>.</w:t>
      </w:r>
    </w:p>
    <w:p w14:paraId="5B0EE54D" w14:textId="3CB67F6F" w:rsidR="00AC4D87" w:rsidRDefault="00AC4D87" w:rsidP="00AC4D87">
      <w:pPr>
        <w:pStyle w:val="Paragraph"/>
        <w:numPr>
          <w:ilvl w:val="0"/>
          <w:numId w:val="0"/>
        </w:numPr>
        <w:ind w:left="357"/>
        <w:jc w:val="right"/>
      </w:pPr>
      <w:r>
        <w:rPr>
          <w:b/>
          <w:bCs/>
        </w:rPr>
        <w:t xml:space="preserve">ACTION: </w:t>
      </w:r>
      <w:r w:rsidR="002E2FC1">
        <w:rPr>
          <w:b/>
          <w:bCs/>
        </w:rPr>
        <w:t>NG/JH</w:t>
      </w:r>
    </w:p>
    <w:sectPr w:rsidR="00AC4D8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17277C">
      <w:fldChar w:fldCharType="begin"/>
    </w:r>
    <w:r w:rsidR="0017277C">
      <w:instrText xml:space="preserve"> NUMPAGES  </w:instrText>
    </w:r>
    <w:r w:rsidR="0017277C">
      <w:fldChar w:fldCharType="separate"/>
    </w:r>
    <w:r>
      <w:rPr>
        <w:noProof/>
      </w:rPr>
      <w:t>5</w:t>
    </w:r>
    <w:r w:rsidR="001727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43BCE35"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3"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7"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7"/>
  </w:num>
  <w:num w:numId="6">
    <w:abstractNumId w:val="12"/>
  </w:num>
  <w:num w:numId="7">
    <w:abstractNumId w:val="15"/>
  </w:num>
  <w:num w:numId="8">
    <w:abstractNumId w:val="31"/>
  </w:num>
  <w:num w:numId="9">
    <w:abstractNumId w:val="13"/>
  </w:num>
  <w:num w:numId="10">
    <w:abstractNumId w:val="1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26"/>
  </w:num>
  <w:num w:numId="16">
    <w:abstractNumId w:val="16"/>
  </w:num>
  <w:num w:numId="17">
    <w:abstractNumId w:val="21"/>
  </w:num>
  <w:num w:numId="18">
    <w:abstractNumId w:val="24"/>
  </w:num>
  <w:num w:numId="19">
    <w:abstractNumId w:val="10"/>
  </w:num>
  <w:num w:numId="20">
    <w:abstractNumId w:val="27"/>
  </w:num>
  <w:num w:numId="21">
    <w:abstractNumId w:val="20"/>
  </w:num>
  <w:num w:numId="22">
    <w:abstractNumId w:val="18"/>
  </w:num>
  <w:num w:numId="23">
    <w:abstractNumId w:val="30"/>
  </w:num>
  <w:num w:numId="24">
    <w:abstractNumId w:val="25"/>
  </w:num>
  <w:num w:numId="25">
    <w:abstractNumId w:val="0"/>
  </w:num>
  <w:num w:numId="26">
    <w:abstractNumId w:val="6"/>
  </w:num>
  <w:num w:numId="27">
    <w:abstractNumId w:val="8"/>
  </w:num>
  <w:num w:numId="28">
    <w:abstractNumId w:val="4"/>
  </w:num>
  <w:num w:numId="29">
    <w:abstractNumId w:val="29"/>
  </w:num>
  <w:num w:numId="30">
    <w:abstractNumId w:val="9"/>
  </w:num>
  <w:num w:numId="31">
    <w:abstractNumId w:val="1"/>
  </w:num>
  <w:num w:numId="32">
    <w:abstractNumId w:val="23"/>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231"/>
    <w:rsid w:val="0003682B"/>
    <w:rsid w:val="000368A8"/>
    <w:rsid w:val="0003736D"/>
    <w:rsid w:val="000376CB"/>
    <w:rsid w:val="000405AE"/>
    <w:rsid w:val="00040E50"/>
    <w:rsid w:val="00042909"/>
    <w:rsid w:val="00042D75"/>
    <w:rsid w:val="0004382E"/>
    <w:rsid w:val="000439B6"/>
    <w:rsid w:val="000453EF"/>
    <w:rsid w:val="00045DE0"/>
    <w:rsid w:val="0004617D"/>
    <w:rsid w:val="000462D6"/>
    <w:rsid w:val="00046388"/>
    <w:rsid w:val="000470AC"/>
    <w:rsid w:val="000472DC"/>
    <w:rsid w:val="0004790B"/>
    <w:rsid w:val="00050204"/>
    <w:rsid w:val="000511FD"/>
    <w:rsid w:val="00052377"/>
    <w:rsid w:val="00052FD5"/>
    <w:rsid w:val="00053562"/>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BF"/>
    <w:rsid w:val="000617F4"/>
    <w:rsid w:val="00061EB9"/>
    <w:rsid w:val="00062232"/>
    <w:rsid w:val="0006260D"/>
    <w:rsid w:val="00062876"/>
    <w:rsid w:val="000639F5"/>
    <w:rsid w:val="00063BE7"/>
    <w:rsid w:val="00063E19"/>
    <w:rsid w:val="00064DFC"/>
    <w:rsid w:val="00066194"/>
    <w:rsid w:val="000669E7"/>
    <w:rsid w:val="00066B6C"/>
    <w:rsid w:val="000677CD"/>
    <w:rsid w:val="00067911"/>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672"/>
    <w:rsid w:val="00082C82"/>
    <w:rsid w:val="000836B1"/>
    <w:rsid w:val="00083F12"/>
    <w:rsid w:val="00084854"/>
    <w:rsid w:val="00084B80"/>
    <w:rsid w:val="00084D4D"/>
    <w:rsid w:val="00085366"/>
    <w:rsid w:val="00085650"/>
    <w:rsid w:val="000857DF"/>
    <w:rsid w:val="00085897"/>
    <w:rsid w:val="00085DA7"/>
    <w:rsid w:val="00087309"/>
    <w:rsid w:val="00087375"/>
    <w:rsid w:val="00087ABD"/>
    <w:rsid w:val="00087D29"/>
    <w:rsid w:val="000902B7"/>
    <w:rsid w:val="00090B2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2DB3"/>
    <w:rsid w:val="000C3422"/>
    <w:rsid w:val="000C368A"/>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D2"/>
    <w:rsid w:val="000E269E"/>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26D9"/>
    <w:rsid w:val="00132E61"/>
    <w:rsid w:val="0013385D"/>
    <w:rsid w:val="001343BC"/>
    <w:rsid w:val="00134510"/>
    <w:rsid w:val="001348BE"/>
    <w:rsid w:val="00134AB8"/>
    <w:rsid w:val="001350F7"/>
    <w:rsid w:val="00136A02"/>
    <w:rsid w:val="00136D52"/>
    <w:rsid w:val="00137077"/>
    <w:rsid w:val="001417E9"/>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E94"/>
    <w:rsid w:val="00155D3C"/>
    <w:rsid w:val="00156295"/>
    <w:rsid w:val="00156709"/>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E3D"/>
    <w:rsid w:val="00166602"/>
    <w:rsid w:val="001674FB"/>
    <w:rsid w:val="00170075"/>
    <w:rsid w:val="001702EA"/>
    <w:rsid w:val="00170776"/>
    <w:rsid w:val="0017149E"/>
    <w:rsid w:val="0017157D"/>
    <w:rsid w:val="0017169E"/>
    <w:rsid w:val="00171DB1"/>
    <w:rsid w:val="00171FA4"/>
    <w:rsid w:val="00172202"/>
    <w:rsid w:val="0017277C"/>
    <w:rsid w:val="00173639"/>
    <w:rsid w:val="001739DA"/>
    <w:rsid w:val="00173B73"/>
    <w:rsid w:val="001747A6"/>
    <w:rsid w:val="001753D5"/>
    <w:rsid w:val="001754DD"/>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252"/>
    <w:rsid w:val="00185C85"/>
    <w:rsid w:val="00186951"/>
    <w:rsid w:val="00186DD7"/>
    <w:rsid w:val="00186E84"/>
    <w:rsid w:val="0018747A"/>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797"/>
    <w:rsid w:val="001E2886"/>
    <w:rsid w:val="001E2A65"/>
    <w:rsid w:val="001E2BD4"/>
    <w:rsid w:val="001E2F52"/>
    <w:rsid w:val="001E3D34"/>
    <w:rsid w:val="001E3E2A"/>
    <w:rsid w:val="001E478C"/>
    <w:rsid w:val="001E4937"/>
    <w:rsid w:val="001E51A4"/>
    <w:rsid w:val="001E551D"/>
    <w:rsid w:val="001E6205"/>
    <w:rsid w:val="001E7478"/>
    <w:rsid w:val="001E7A21"/>
    <w:rsid w:val="001F0405"/>
    <w:rsid w:val="001F0511"/>
    <w:rsid w:val="001F09FA"/>
    <w:rsid w:val="001F0A14"/>
    <w:rsid w:val="001F0F6E"/>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AB1"/>
    <w:rsid w:val="00200F71"/>
    <w:rsid w:val="0020148B"/>
    <w:rsid w:val="002015BD"/>
    <w:rsid w:val="00201C5B"/>
    <w:rsid w:val="002029A6"/>
    <w:rsid w:val="0020360F"/>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37EC"/>
    <w:rsid w:val="00273BFA"/>
    <w:rsid w:val="00274313"/>
    <w:rsid w:val="0027454B"/>
    <w:rsid w:val="00274962"/>
    <w:rsid w:val="00274980"/>
    <w:rsid w:val="002759A9"/>
    <w:rsid w:val="00275BED"/>
    <w:rsid w:val="0027611F"/>
    <w:rsid w:val="0027687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4C25"/>
    <w:rsid w:val="00285399"/>
    <w:rsid w:val="00285651"/>
    <w:rsid w:val="00285711"/>
    <w:rsid w:val="002866C4"/>
    <w:rsid w:val="00286CC1"/>
    <w:rsid w:val="00287E3A"/>
    <w:rsid w:val="002919E6"/>
    <w:rsid w:val="00291BF8"/>
    <w:rsid w:val="00291FCD"/>
    <w:rsid w:val="00292A9E"/>
    <w:rsid w:val="00292BB8"/>
    <w:rsid w:val="00293029"/>
    <w:rsid w:val="002947B1"/>
    <w:rsid w:val="00294DA2"/>
    <w:rsid w:val="00295B7B"/>
    <w:rsid w:val="00296242"/>
    <w:rsid w:val="002A0A54"/>
    <w:rsid w:val="002A0ECE"/>
    <w:rsid w:val="002A0ED1"/>
    <w:rsid w:val="002A33F4"/>
    <w:rsid w:val="002A409F"/>
    <w:rsid w:val="002A4341"/>
    <w:rsid w:val="002A440E"/>
    <w:rsid w:val="002A4D11"/>
    <w:rsid w:val="002A507B"/>
    <w:rsid w:val="002A583F"/>
    <w:rsid w:val="002A6380"/>
    <w:rsid w:val="002A7A04"/>
    <w:rsid w:val="002B03AD"/>
    <w:rsid w:val="002B09A7"/>
    <w:rsid w:val="002B1216"/>
    <w:rsid w:val="002B1D4B"/>
    <w:rsid w:val="002B2C93"/>
    <w:rsid w:val="002B2F61"/>
    <w:rsid w:val="002B328E"/>
    <w:rsid w:val="002B3D2F"/>
    <w:rsid w:val="002B3E46"/>
    <w:rsid w:val="002B4299"/>
    <w:rsid w:val="002B4582"/>
    <w:rsid w:val="002B4B0D"/>
    <w:rsid w:val="002B5323"/>
    <w:rsid w:val="002B5C7B"/>
    <w:rsid w:val="002B5DEB"/>
    <w:rsid w:val="002B6F27"/>
    <w:rsid w:val="002B7405"/>
    <w:rsid w:val="002B7704"/>
    <w:rsid w:val="002B7B49"/>
    <w:rsid w:val="002C0CC7"/>
    <w:rsid w:val="002C1A7E"/>
    <w:rsid w:val="002C1D4E"/>
    <w:rsid w:val="002C1EB0"/>
    <w:rsid w:val="002C20BE"/>
    <w:rsid w:val="002C27E0"/>
    <w:rsid w:val="002C297E"/>
    <w:rsid w:val="002C3074"/>
    <w:rsid w:val="002C3209"/>
    <w:rsid w:val="002C4116"/>
    <w:rsid w:val="002C4B0C"/>
    <w:rsid w:val="002C5C7E"/>
    <w:rsid w:val="002C677F"/>
    <w:rsid w:val="002C6846"/>
    <w:rsid w:val="002C7324"/>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6ABA"/>
    <w:rsid w:val="002F715E"/>
    <w:rsid w:val="002F72E7"/>
    <w:rsid w:val="002F73EF"/>
    <w:rsid w:val="002F7527"/>
    <w:rsid w:val="002F76E6"/>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524"/>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1AB"/>
    <w:rsid w:val="003328B7"/>
    <w:rsid w:val="00332E0A"/>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581A"/>
    <w:rsid w:val="00356112"/>
    <w:rsid w:val="0035668E"/>
    <w:rsid w:val="0035675F"/>
    <w:rsid w:val="00356A25"/>
    <w:rsid w:val="00356F0D"/>
    <w:rsid w:val="00360E4B"/>
    <w:rsid w:val="00360FD6"/>
    <w:rsid w:val="003614C2"/>
    <w:rsid w:val="003624F6"/>
    <w:rsid w:val="00362659"/>
    <w:rsid w:val="003630A7"/>
    <w:rsid w:val="00363BEF"/>
    <w:rsid w:val="003644C9"/>
    <w:rsid w:val="00364763"/>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C7A"/>
    <w:rsid w:val="00380FA8"/>
    <w:rsid w:val="00382764"/>
    <w:rsid w:val="00382D19"/>
    <w:rsid w:val="0038333A"/>
    <w:rsid w:val="00383DC8"/>
    <w:rsid w:val="003849CC"/>
    <w:rsid w:val="003851F3"/>
    <w:rsid w:val="003858A3"/>
    <w:rsid w:val="00386047"/>
    <w:rsid w:val="003861FB"/>
    <w:rsid w:val="00386736"/>
    <w:rsid w:val="003873E4"/>
    <w:rsid w:val="0039060B"/>
    <w:rsid w:val="00390811"/>
    <w:rsid w:val="00390A1C"/>
    <w:rsid w:val="00390BA5"/>
    <w:rsid w:val="00393248"/>
    <w:rsid w:val="00393715"/>
    <w:rsid w:val="0039389A"/>
    <w:rsid w:val="00393B5A"/>
    <w:rsid w:val="00394BF2"/>
    <w:rsid w:val="00394CCB"/>
    <w:rsid w:val="00394E99"/>
    <w:rsid w:val="0039522C"/>
    <w:rsid w:val="0039655C"/>
    <w:rsid w:val="00396757"/>
    <w:rsid w:val="00396B70"/>
    <w:rsid w:val="00396C47"/>
    <w:rsid w:val="0039723F"/>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3C3A"/>
    <w:rsid w:val="003B4207"/>
    <w:rsid w:val="003B422C"/>
    <w:rsid w:val="003B423C"/>
    <w:rsid w:val="003B465E"/>
    <w:rsid w:val="003B4C64"/>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BFF"/>
    <w:rsid w:val="003E2463"/>
    <w:rsid w:val="003E24B4"/>
    <w:rsid w:val="003E2E16"/>
    <w:rsid w:val="003E2F9B"/>
    <w:rsid w:val="003E3BF1"/>
    <w:rsid w:val="003E40E5"/>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022"/>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3A9"/>
    <w:rsid w:val="00471B90"/>
    <w:rsid w:val="00472652"/>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EDF"/>
    <w:rsid w:val="00491FE8"/>
    <w:rsid w:val="00492A7D"/>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FBC"/>
    <w:rsid w:val="004A7AF6"/>
    <w:rsid w:val="004A7C2A"/>
    <w:rsid w:val="004B0379"/>
    <w:rsid w:val="004B0805"/>
    <w:rsid w:val="004B08D9"/>
    <w:rsid w:val="004B107C"/>
    <w:rsid w:val="004B130A"/>
    <w:rsid w:val="004B171F"/>
    <w:rsid w:val="004B1BCD"/>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8FD"/>
    <w:rsid w:val="004E1C69"/>
    <w:rsid w:val="004E2898"/>
    <w:rsid w:val="004E30CE"/>
    <w:rsid w:val="004E38E6"/>
    <w:rsid w:val="004E4007"/>
    <w:rsid w:val="004E4EA4"/>
    <w:rsid w:val="004E577E"/>
    <w:rsid w:val="004E7813"/>
    <w:rsid w:val="004E7980"/>
    <w:rsid w:val="004E7E52"/>
    <w:rsid w:val="004F002E"/>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20CC"/>
    <w:rsid w:val="0050242C"/>
    <w:rsid w:val="005025A1"/>
    <w:rsid w:val="00503F30"/>
    <w:rsid w:val="005044CA"/>
    <w:rsid w:val="00504B23"/>
    <w:rsid w:val="00504B6B"/>
    <w:rsid w:val="00504DDA"/>
    <w:rsid w:val="0050634E"/>
    <w:rsid w:val="00506C88"/>
    <w:rsid w:val="005070FB"/>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7074"/>
    <w:rsid w:val="0052753E"/>
    <w:rsid w:val="00531386"/>
    <w:rsid w:val="0053187F"/>
    <w:rsid w:val="00531E53"/>
    <w:rsid w:val="00531F80"/>
    <w:rsid w:val="00532118"/>
    <w:rsid w:val="0053247E"/>
    <w:rsid w:val="005326BE"/>
    <w:rsid w:val="00533727"/>
    <w:rsid w:val="00533B83"/>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CF5"/>
    <w:rsid w:val="00557D81"/>
    <w:rsid w:val="00557DB4"/>
    <w:rsid w:val="00561EBC"/>
    <w:rsid w:val="00562207"/>
    <w:rsid w:val="00562605"/>
    <w:rsid w:val="00563653"/>
    <w:rsid w:val="005639D0"/>
    <w:rsid w:val="00566E39"/>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77796"/>
    <w:rsid w:val="005810B6"/>
    <w:rsid w:val="00581794"/>
    <w:rsid w:val="00581EED"/>
    <w:rsid w:val="005821EC"/>
    <w:rsid w:val="00582497"/>
    <w:rsid w:val="00582ED5"/>
    <w:rsid w:val="005831E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382A"/>
    <w:rsid w:val="005944A6"/>
    <w:rsid w:val="005947AD"/>
    <w:rsid w:val="00594AE2"/>
    <w:rsid w:val="005966E2"/>
    <w:rsid w:val="005969F9"/>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16C6"/>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E690D"/>
    <w:rsid w:val="005E6FEE"/>
    <w:rsid w:val="005F0331"/>
    <w:rsid w:val="005F084B"/>
    <w:rsid w:val="005F0FFF"/>
    <w:rsid w:val="005F12C3"/>
    <w:rsid w:val="005F1EF4"/>
    <w:rsid w:val="005F309F"/>
    <w:rsid w:val="005F3CA8"/>
    <w:rsid w:val="005F3D93"/>
    <w:rsid w:val="005F46BA"/>
    <w:rsid w:val="005F5AD5"/>
    <w:rsid w:val="005F5EF6"/>
    <w:rsid w:val="005F7F23"/>
    <w:rsid w:val="005F7F24"/>
    <w:rsid w:val="00600413"/>
    <w:rsid w:val="00600802"/>
    <w:rsid w:val="00601420"/>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1013C"/>
    <w:rsid w:val="00610CC9"/>
    <w:rsid w:val="0061172C"/>
    <w:rsid w:val="00612E0D"/>
    <w:rsid w:val="006135CC"/>
    <w:rsid w:val="00614947"/>
    <w:rsid w:val="00615654"/>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BE4"/>
    <w:rsid w:val="00640E39"/>
    <w:rsid w:val="00641180"/>
    <w:rsid w:val="00641C20"/>
    <w:rsid w:val="00642012"/>
    <w:rsid w:val="006433D5"/>
    <w:rsid w:val="00643B62"/>
    <w:rsid w:val="00644130"/>
    <w:rsid w:val="006451A2"/>
    <w:rsid w:val="00645240"/>
    <w:rsid w:val="0064524B"/>
    <w:rsid w:val="00645A68"/>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B66"/>
    <w:rsid w:val="00673DF6"/>
    <w:rsid w:val="00673F39"/>
    <w:rsid w:val="006747FD"/>
    <w:rsid w:val="00675F12"/>
    <w:rsid w:val="00676123"/>
    <w:rsid w:val="006771A3"/>
    <w:rsid w:val="0067759B"/>
    <w:rsid w:val="00677739"/>
    <w:rsid w:val="00677830"/>
    <w:rsid w:val="00680583"/>
    <w:rsid w:val="0068087E"/>
    <w:rsid w:val="00680D94"/>
    <w:rsid w:val="00680F35"/>
    <w:rsid w:val="006814BF"/>
    <w:rsid w:val="00681F30"/>
    <w:rsid w:val="00682AB9"/>
    <w:rsid w:val="00682F0C"/>
    <w:rsid w:val="006831E0"/>
    <w:rsid w:val="00683288"/>
    <w:rsid w:val="006837A8"/>
    <w:rsid w:val="00683C3D"/>
    <w:rsid w:val="00683DFE"/>
    <w:rsid w:val="00683F1E"/>
    <w:rsid w:val="006843B0"/>
    <w:rsid w:val="00684843"/>
    <w:rsid w:val="00684D80"/>
    <w:rsid w:val="006858DE"/>
    <w:rsid w:val="00686373"/>
    <w:rsid w:val="00686881"/>
    <w:rsid w:val="006875CA"/>
    <w:rsid w:val="00687F6D"/>
    <w:rsid w:val="00687FC1"/>
    <w:rsid w:val="00687FE3"/>
    <w:rsid w:val="006900FC"/>
    <w:rsid w:val="00690502"/>
    <w:rsid w:val="00690793"/>
    <w:rsid w:val="00690987"/>
    <w:rsid w:val="0069171B"/>
    <w:rsid w:val="0069194C"/>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5B2"/>
    <w:rsid w:val="006A5EB7"/>
    <w:rsid w:val="006A5F19"/>
    <w:rsid w:val="006A64FD"/>
    <w:rsid w:val="006A693F"/>
    <w:rsid w:val="006B0842"/>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B15"/>
    <w:rsid w:val="006C1243"/>
    <w:rsid w:val="006C12FB"/>
    <w:rsid w:val="006C1746"/>
    <w:rsid w:val="006C1B6D"/>
    <w:rsid w:val="006C214B"/>
    <w:rsid w:val="006C2219"/>
    <w:rsid w:val="006C2E23"/>
    <w:rsid w:val="006C2FAC"/>
    <w:rsid w:val="006C3222"/>
    <w:rsid w:val="006C35A0"/>
    <w:rsid w:val="006C3658"/>
    <w:rsid w:val="006C394B"/>
    <w:rsid w:val="006C3DBE"/>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278"/>
    <w:rsid w:val="006D7482"/>
    <w:rsid w:val="006D74CB"/>
    <w:rsid w:val="006E0F91"/>
    <w:rsid w:val="006E17B8"/>
    <w:rsid w:val="006E1B3F"/>
    <w:rsid w:val="006E1B53"/>
    <w:rsid w:val="006E2856"/>
    <w:rsid w:val="006E39FA"/>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2D4"/>
    <w:rsid w:val="007235D3"/>
    <w:rsid w:val="00723AEA"/>
    <w:rsid w:val="007242DA"/>
    <w:rsid w:val="007245C0"/>
    <w:rsid w:val="007257D5"/>
    <w:rsid w:val="00725813"/>
    <w:rsid w:val="007261ED"/>
    <w:rsid w:val="00726869"/>
    <w:rsid w:val="00726DDA"/>
    <w:rsid w:val="00726FDE"/>
    <w:rsid w:val="007277EE"/>
    <w:rsid w:val="00727C3D"/>
    <w:rsid w:val="00730191"/>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7F3E"/>
    <w:rsid w:val="007502A4"/>
    <w:rsid w:val="00750330"/>
    <w:rsid w:val="007504A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3E5"/>
    <w:rsid w:val="0076553C"/>
    <w:rsid w:val="00765B71"/>
    <w:rsid w:val="00765CA2"/>
    <w:rsid w:val="00767654"/>
    <w:rsid w:val="0076771F"/>
    <w:rsid w:val="007677FC"/>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1A20"/>
    <w:rsid w:val="007A222B"/>
    <w:rsid w:val="007A2A00"/>
    <w:rsid w:val="007A2C72"/>
    <w:rsid w:val="007A2CDD"/>
    <w:rsid w:val="007A3A2F"/>
    <w:rsid w:val="007A3BB0"/>
    <w:rsid w:val="007A3C00"/>
    <w:rsid w:val="007A4088"/>
    <w:rsid w:val="007A425C"/>
    <w:rsid w:val="007A5086"/>
    <w:rsid w:val="007A544A"/>
    <w:rsid w:val="007A5E75"/>
    <w:rsid w:val="007A5F21"/>
    <w:rsid w:val="007A72AA"/>
    <w:rsid w:val="007A758F"/>
    <w:rsid w:val="007A7A40"/>
    <w:rsid w:val="007A7AC3"/>
    <w:rsid w:val="007B1C25"/>
    <w:rsid w:val="007B2A9F"/>
    <w:rsid w:val="007B34AB"/>
    <w:rsid w:val="007B43A1"/>
    <w:rsid w:val="007B4A05"/>
    <w:rsid w:val="007B4D14"/>
    <w:rsid w:val="007B572B"/>
    <w:rsid w:val="007B5E3F"/>
    <w:rsid w:val="007B6360"/>
    <w:rsid w:val="007B6434"/>
    <w:rsid w:val="007B744C"/>
    <w:rsid w:val="007B79A0"/>
    <w:rsid w:val="007B7DC1"/>
    <w:rsid w:val="007C0E6A"/>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110"/>
    <w:rsid w:val="007E0598"/>
    <w:rsid w:val="007E05DE"/>
    <w:rsid w:val="007E090F"/>
    <w:rsid w:val="007E0F9A"/>
    <w:rsid w:val="007E11A3"/>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326F"/>
    <w:rsid w:val="008045A1"/>
    <w:rsid w:val="00804A18"/>
    <w:rsid w:val="00804E27"/>
    <w:rsid w:val="00805418"/>
    <w:rsid w:val="008057D9"/>
    <w:rsid w:val="00805FF0"/>
    <w:rsid w:val="0080602B"/>
    <w:rsid w:val="00806FAA"/>
    <w:rsid w:val="00807433"/>
    <w:rsid w:val="00807F41"/>
    <w:rsid w:val="00810168"/>
    <w:rsid w:val="008103E8"/>
    <w:rsid w:val="00810565"/>
    <w:rsid w:val="00810600"/>
    <w:rsid w:val="00810EC8"/>
    <w:rsid w:val="008113C6"/>
    <w:rsid w:val="0081146B"/>
    <w:rsid w:val="008120AD"/>
    <w:rsid w:val="00812C36"/>
    <w:rsid w:val="0081380F"/>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1443"/>
    <w:rsid w:val="00821514"/>
    <w:rsid w:val="00822179"/>
    <w:rsid w:val="00822633"/>
    <w:rsid w:val="00822901"/>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264D"/>
    <w:rsid w:val="00832BC9"/>
    <w:rsid w:val="00832FB7"/>
    <w:rsid w:val="00833315"/>
    <w:rsid w:val="00833476"/>
    <w:rsid w:val="008338EB"/>
    <w:rsid w:val="00833F84"/>
    <w:rsid w:val="00834713"/>
    <w:rsid w:val="00837398"/>
    <w:rsid w:val="008376FE"/>
    <w:rsid w:val="00837A3B"/>
    <w:rsid w:val="00837E6C"/>
    <w:rsid w:val="00840612"/>
    <w:rsid w:val="00841AAD"/>
    <w:rsid w:val="008420A5"/>
    <w:rsid w:val="00842872"/>
    <w:rsid w:val="008433E6"/>
    <w:rsid w:val="0084371A"/>
    <w:rsid w:val="00843AC3"/>
    <w:rsid w:val="00844B6A"/>
    <w:rsid w:val="00845325"/>
    <w:rsid w:val="008456A8"/>
    <w:rsid w:val="00846C3F"/>
    <w:rsid w:val="00847C61"/>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5E23"/>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3B8"/>
    <w:rsid w:val="008D3446"/>
    <w:rsid w:val="008D3551"/>
    <w:rsid w:val="008D4136"/>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38C"/>
    <w:rsid w:val="00900752"/>
    <w:rsid w:val="009008B8"/>
    <w:rsid w:val="00901016"/>
    <w:rsid w:val="0090121C"/>
    <w:rsid w:val="00901303"/>
    <w:rsid w:val="00901C8C"/>
    <w:rsid w:val="009023E7"/>
    <w:rsid w:val="0090244F"/>
    <w:rsid w:val="009027FD"/>
    <w:rsid w:val="00902B72"/>
    <w:rsid w:val="00903061"/>
    <w:rsid w:val="00903839"/>
    <w:rsid w:val="00903C75"/>
    <w:rsid w:val="009051E8"/>
    <w:rsid w:val="00906437"/>
    <w:rsid w:val="009065A4"/>
    <w:rsid w:val="0090689C"/>
    <w:rsid w:val="00906BA6"/>
    <w:rsid w:val="009078A0"/>
    <w:rsid w:val="00907FBD"/>
    <w:rsid w:val="00910388"/>
    <w:rsid w:val="00911E2E"/>
    <w:rsid w:val="00913737"/>
    <w:rsid w:val="0091378D"/>
    <w:rsid w:val="009141A9"/>
    <w:rsid w:val="009147D5"/>
    <w:rsid w:val="00914D7F"/>
    <w:rsid w:val="009157A9"/>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CB5"/>
    <w:rsid w:val="00923948"/>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5BD6"/>
    <w:rsid w:val="009660C9"/>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530B"/>
    <w:rsid w:val="00975323"/>
    <w:rsid w:val="00975BE9"/>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4101"/>
    <w:rsid w:val="00994E39"/>
    <w:rsid w:val="00996E4D"/>
    <w:rsid w:val="00996E66"/>
    <w:rsid w:val="00996EB3"/>
    <w:rsid w:val="00997058"/>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4F7"/>
    <w:rsid w:val="009B2939"/>
    <w:rsid w:val="009B3464"/>
    <w:rsid w:val="009B3697"/>
    <w:rsid w:val="009B4AF8"/>
    <w:rsid w:val="009B5FDA"/>
    <w:rsid w:val="009B6C72"/>
    <w:rsid w:val="009B7E37"/>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4E82"/>
    <w:rsid w:val="009F5193"/>
    <w:rsid w:val="009F573D"/>
    <w:rsid w:val="009F6109"/>
    <w:rsid w:val="009F61CE"/>
    <w:rsid w:val="009F69A2"/>
    <w:rsid w:val="009F69F1"/>
    <w:rsid w:val="009F7717"/>
    <w:rsid w:val="009F79B4"/>
    <w:rsid w:val="009F7B22"/>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BFA"/>
    <w:rsid w:val="00A13CA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95A"/>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F1D"/>
    <w:rsid w:val="00A5355C"/>
    <w:rsid w:val="00A54727"/>
    <w:rsid w:val="00A5494E"/>
    <w:rsid w:val="00A5712B"/>
    <w:rsid w:val="00A572BF"/>
    <w:rsid w:val="00A5766E"/>
    <w:rsid w:val="00A57B63"/>
    <w:rsid w:val="00A57D0D"/>
    <w:rsid w:val="00A6091A"/>
    <w:rsid w:val="00A610C9"/>
    <w:rsid w:val="00A612B1"/>
    <w:rsid w:val="00A617ED"/>
    <w:rsid w:val="00A62651"/>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6B3"/>
    <w:rsid w:val="00A80937"/>
    <w:rsid w:val="00A80B86"/>
    <w:rsid w:val="00A81221"/>
    <w:rsid w:val="00A82275"/>
    <w:rsid w:val="00A836CD"/>
    <w:rsid w:val="00A83E09"/>
    <w:rsid w:val="00A84881"/>
    <w:rsid w:val="00A848D4"/>
    <w:rsid w:val="00A84EE0"/>
    <w:rsid w:val="00A853D2"/>
    <w:rsid w:val="00A8621B"/>
    <w:rsid w:val="00A865EC"/>
    <w:rsid w:val="00A8751F"/>
    <w:rsid w:val="00A876DF"/>
    <w:rsid w:val="00A9007A"/>
    <w:rsid w:val="00A9019C"/>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48F"/>
    <w:rsid w:val="00AC1717"/>
    <w:rsid w:val="00AC1B55"/>
    <w:rsid w:val="00AC251A"/>
    <w:rsid w:val="00AC3C1C"/>
    <w:rsid w:val="00AC3CD2"/>
    <w:rsid w:val="00AC3DB5"/>
    <w:rsid w:val="00AC400E"/>
    <w:rsid w:val="00AC4B15"/>
    <w:rsid w:val="00AC4C87"/>
    <w:rsid w:val="00AC4D87"/>
    <w:rsid w:val="00AC5AD5"/>
    <w:rsid w:val="00AC69D3"/>
    <w:rsid w:val="00AC6BBC"/>
    <w:rsid w:val="00AD0485"/>
    <w:rsid w:val="00AD0A6D"/>
    <w:rsid w:val="00AD10EF"/>
    <w:rsid w:val="00AD1117"/>
    <w:rsid w:val="00AD1855"/>
    <w:rsid w:val="00AD1A21"/>
    <w:rsid w:val="00AD1CA4"/>
    <w:rsid w:val="00AD32CC"/>
    <w:rsid w:val="00AD45C1"/>
    <w:rsid w:val="00AD4603"/>
    <w:rsid w:val="00AD5E84"/>
    <w:rsid w:val="00AD6095"/>
    <w:rsid w:val="00AD7456"/>
    <w:rsid w:val="00AD7D79"/>
    <w:rsid w:val="00AE0101"/>
    <w:rsid w:val="00AE062C"/>
    <w:rsid w:val="00AE0D2A"/>
    <w:rsid w:val="00AE1F4F"/>
    <w:rsid w:val="00AE215C"/>
    <w:rsid w:val="00AE2162"/>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BD4"/>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3436"/>
    <w:rsid w:val="00B84AC1"/>
    <w:rsid w:val="00B85554"/>
    <w:rsid w:val="00B8622F"/>
    <w:rsid w:val="00B8653A"/>
    <w:rsid w:val="00B86A4F"/>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5552"/>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615"/>
    <w:rsid w:val="00BF66B8"/>
    <w:rsid w:val="00BF6796"/>
    <w:rsid w:val="00BF7FE0"/>
    <w:rsid w:val="00C00411"/>
    <w:rsid w:val="00C009E1"/>
    <w:rsid w:val="00C01CE6"/>
    <w:rsid w:val="00C02132"/>
    <w:rsid w:val="00C037E8"/>
    <w:rsid w:val="00C03C6B"/>
    <w:rsid w:val="00C045C7"/>
    <w:rsid w:val="00C0473A"/>
    <w:rsid w:val="00C04987"/>
    <w:rsid w:val="00C054EB"/>
    <w:rsid w:val="00C06675"/>
    <w:rsid w:val="00C07075"/>
    <w:rsid w:val="00C10674"/>
    <w:rsid w:val="00C10CA3"/>
    <w:rsid w:val="00C10E69"/>
    <w:rsid w:val="00C10FA8"/>
    <w:rsid w:val="00C11058"/>
    <w:rsid w:val="00C110C3"/>
    <w:rsid w:val="00C111CD"/>
    <w:rsid w:val="00C117EA"/>
    <w:rsid w:val="00C118C4"/>
    <w:rsid w:val="00C119E1"/>
    <w:rsid w:val="00C11E5D"/>
    <w:rsid w:val="00C12356"/>
    <w:rsid w:val="00C125E3"/>
    <w:rsid w:val="00C12890"/>
    <w:rsid w:val="00C12B6D"/>
    <w:rsid w:val="00C12B6F"/>
    <w:rsid w:val="00C133C0"/>
    <w:rsid w:val="00C1369A"/>
    <w:rsid w:val="00C138C7"/>
    <w:rsid w:val="00C15B9A"/>
    <w:rsid w:val="00C1615C"/>
    <w:rsid w:val="00C16BEB"/>
    <w:rsid w:val="00C16D6C"/>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37979"/>
    <w:rsid w:val="00C403E7"/>
    <w:rsid w:val="00C40673"/>
    <w:rsid w:val="00C40AD0"/>
    <w:rsid w:val="00C416D9"/>
    <w:rsid w:val="00C417BD"/>
    <w:rsid w:val="00C41A23"/>
    <w:rsid w:val="00C41FA9"/>
    <w:rsid w:val="00C42494"/>
    <w:rsid w:val="00C43B8A"/>
    <w:rsid w:val="00C4424B"/>
    <w:rsid w:val="00C446FD"/>
    <w:rsid w:val="00C4517D"/>
    <w:rsid w:val="00C45BF5"/>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CB3"/>
    <w:rsid w:val="00C600A8"/>
    <w:rsid w:val="00C60582"/>
    <w:rsid w:val="00C61617"/>
    <w:rsid w:val="00C61949"/>
    <w:rsid w:val="00C626B5"/>
    <w:rsid w:val="00C63E1A"/>
    <w:rsid w:val="00C64FC2"/>
    <w:rsid w:val="00C65204"/>
    <w:rsid w:val="00C653B2"/>
    <w:rsid w:val="00C66CA7"/>
    <w:rsid w:val="00C67053"/>
    <w:rsid w:val="00C67829"/>
    <w:rsid w:val="00C67906"/>
    <w:rsid w:val="00C67927"/>
    <w:rsid w:val="00C67FD4"/>
    <w:rsid w:val="00C70123"/>
    <w:rsid w:val="00C70886"/>
    <w:rsid w:val="00C70EC7"/>
    <w:rsid w:val="00C71171"/>
    <w:rsid w:val="00C712BA"/>
    <w:rsid w:val="00C71390"/>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01"/>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345"/>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2C0"/>
    <w:rsid w:val="00D01C26"/>
    <w:rsid w:val="00D01DFE"/>
    <w:rsid w:val="00D01F10"/>
    <w:rsid w:val="00D02969"/>
    <w:rsid w:val="00D04804"/>
    <w:rsid w:val="00D04E6D"/>
    <w:rsid w:val="00D0504C"/>
    <w:rsid w:val="00D05414"/>
    <w:rsid w:val="00D058A1"/>
    <w:rsid w:val="00D05D55"/>
    <w:rsid w:val="00D07656"/>
    <w:rsid w:val="00D07F6F"/>
    <w:rsid w:val="00D1056A"/>
    <w:rsid w:val="00D106BB"/>
    <w:rsid w:val="00D10A5B"/>
    <w:rsid w:val="00D11598"/>
    <w:rsid w:val="00D117B5"/>
    <w:rsid w:val="00D120F0"/>
    <w:rsid w:val="00D12E79"/>
    <w:rsid w:val="00D13288"/>
    <w:rsid w:val="00D15574"/>
    <w:rsid w:val="00D160EA"/>
    <w:rsid w:val="00D17756"/>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56D7"/>
    <w:rsid w:val="00D46766"/>
    <w:rsid w:val="00D468C9"/>
    <w:rsid w:val="00D47CB4"/>
    <w:rsid w:val="00D47CD3"/>
    <w:rsid w:val="00D47DA0"/>
    <w:rsid w:val="00D50062"/>
    <w:rsid w:val="00D504B3"/>
    <w:rsid w:val="00D5077D"/>
    <w:rsid w:val="00D50973"/>
    <w:rsid w:val="00D5110E"/>
    <w:rsid w:val="00D520A7"/>
    <w:rsid w:val="00D525AB"/>
    <w:rsid w:val="00D52C0F"/>
    <w:rsid w:val="00D52EE2"/>
    <w:rsid w:val="00D53687"/>
    <w:rsid w:val="00D537A2"/>
    <w:rsid w:val="00D54B3D"/>
    <w:rsid w:val="00D55C44"/>
    <w:rsid w:val="00D55D0B"/>
    <w:rsid w:val="00D56FFA"/>
    <w:rsid w:val="00D57112"/>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725"/>
    <w:rsid w:val="00D7744A"/>
    <w:rsid w:val="00D80278"/>
    <w:rsid w:val="00D80279"/>
    <w:rsid w:val="00D81123"/>
    <w:rsid w:val="00D81B1C"/>
    <w:rsid w:val="00D81DA0"/>
    <w:rsid w:val="00D829FF"/>
    <w:rsid w:val="00D82B43"/>
    <w:rsid w:val="00D8391E"/>
    <w:rsid w:val="00D8494B"/>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3D5A"/>
    <w:rsid w:val="00D94068"/>
    <w:rsid w:val="00D942F5"/>
    <w:rsid w:val="00D94467"/>
    <w:rsid w:val="00D946AB"/>
    <w:rsid w:val="00D948BF"/>
    <w:rsid w:val="00D95344"/>
    <w:rsid w:val="00D9534F"/>
    <w:rsid w:val="00D95955"/>
    <w:rsid w:val="00D95B78"/>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159F"/>
    <w:rsid w:val="00DC2B5E"/>
    <w:rsid w:val="00DC4595"/>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4D91"/>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23A"/>
    <w:rsid w:val="00DF488A"/>
    <w:rsid w:val="00DF5B8A"/>
    <w:rsid w:val="00DF60B9"/>
    <w:rsid w:val="00DF6E56"/>
    <w:rsid w:val="00DF7154"/>
    <w:rsid w:val="00DF7E1D"/>
    <w:rsid w:val="00E000C5"/>
    <w:rsid w:val="00E03F00"/>
    <w:rsid w:val="00E045E1"/>
    <w:rsid w:val="00E04F08"/>
    <w:rsid w:val="00E0535D"/>
    <w:rsid w:val="00E0638A"/>
    <w:rsid w:val="00E065B2"/>
    <w:rsid w:val="00E076DB"/>
    <w:rsid w:val="00E10799"/>
    <w:rsid w:val="00E10915"/>
    <w:rsid w:val="00E109BB"/>
    <w:rsid w:val="00E10A57"/>
    <w:rsid w:val="00E11D72"/>
    <w:rsid w:val="00E127FA"/>
    <w:rsid w:val="00E12B41"/>
    <w:rsid w:val="00E12BE4"/>
    <w:rsid w:val="00E145AE"/>
    <w:rsid w:val="00E153C1"/>
    <w:rsid w:val="00E1567D"/>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4CD6"/>
    <w:rsid w:val="00E554D7"/>
    <w:rsid w:val="00E5615E"/>
    <w:rsid w:val="00E565F9"/>
    <w:rsid w:val="00E5758A"/>
    <w:rsid w:val="00E60389"/>
    <w:rsid w:val="00E61039"/>
    <w:rsid w:val="00E6116C"/>
    <w:rsid w:val="00E62393"/>
    <w:rsid w:val="00E62429"/>
    <w:rsid w:val="00E62764"/>
    <w:rsid w:val="00E634B5"/>
    <w:rsid w:val="00E634BB"/>
    <w:rsid w:val="00E63A42"/>
    <w:rsid w:val="00E64120"/>
    <w:rsid w:val="00E647ED"/>
    <w:rsid w:val="00E64E7B"/>
    <w:rsid w:val="00E65715"/>
    <w:rsid w:val="00E6578A"/>
    <w:rsid w:val="00E65CA4"/>
    <w:rsid w:val="00E65CFF"/>
    <w:rsid w:val="00E660A1"/>
    <w:rsid w:val="00E660CB"/>
    <w:rsid w:val="00E6613F"/>
    <w:rsid w:val="00E661D4"/>
    <w:rsid w:val="00E66410"/>
    <w:rsid w:val="00E66AFF"/>
    <w:rsid w:val="00E66E3A"/>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8008B"/>
    <w:rsid w:val="00E80519"/>
    <w:rsid w:val="00E817AC"/>
    <w:rsid w:val="00E826B1"/>
    <w:rsid w:val="00E827D1"/>
    <w:rsid w:val="00E828E3"/>
    <w:rsid w:val="00E831DF"/>
    <w:rsid w:val="00E834F2"/>
    <w:rsid w:val="00E84AED"/>
    <w:rsid w:val="00E84FBF"/>
    <w:rsid w:val="00E851B4"/>
    <w:rsid w:val="00E85942"/>
    <w:rsid w:val="00E85F2A"/>
    <w:rsid w:val="00E861D5"/>
    <w:rsid w:val="00E863E1"/>
    <w:rsid w:val="00E878C4"/>
    <w:rsid w:val="00E91FFB"/>
    <w:rsid w:val="00E92C38"/>
    <w:rsid w:val="00E92CFD"/>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767"/>
    <w:rsid w:val="00EA7B2E"/>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11B7"/>
    <w:rsid w:val="00EC13DB"/>
    <w:rsid w:val="00EC184A"/>
    <w:rsid w:val="00EC1B14"/>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322"/>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A36"/>
    <w:rsid w:val="00F26462"/>
    <w:rsid w:val="00F265A8"/>
    <w:rsid w:val="00F2669F"/>
    <w:rsid w:val="00F27006"/>
    <w:rsid w:val="00F30049"/>
    <w:rsid w:val="00F300C2"/>
    <w:rsid w:val="00F30403"/>
    <w:rsid w:val="00F31074"/>
    <w:rsid w:val="00F3260E"/>
    <w:rsid w:val="00F33965"/>
    <w:rsid w:val="00F34385"/>
    <w:rsid w:val="00F3453B"/>
    <w:rsid w:val="00F34A1A"/>
    <w:rsid w:val="00F34E43"/>
    <w:rsid w:val="00F35CF7"/>
    <w:rsid w:val="00F36125"/>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B33"/>
    <w:rsid w:val="00F82CE5"/>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1117"/>
    <w:rsid w:val="00FA121B"/>
    <w:rsid w:val="00FA1273"/>
    <w:rsid w:val="00FA1975"/>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547"/>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1F27"/>
    <w:rsid w:val="00FD2013"/>
    <w:rsid w:val="00FD22CB"/>
    <w:rsid w:val="00FD27C6"/>
    <w:rsid w:val="00FD2D55"/>
    <w:rsid w:val="00FD2F06"/>
    <w:rsid w:val="00FD2FBF"/>
    <w:rsid w:val="00FD38E9"/>
    <w:rsid w:val="00FD4B68"/>
    <w:rsid w:val="00FD53E9"/>
    <w:rsid w:val="00FD549F"/>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7039"/>
    <w:rsid w:val="00FE7994"/>
    <w:rsid w:val="00FF041F"/>
    <w:rsid w:val="00FF10A5"/>
    <w:rsid w:val="00FF1511"/>
    <w:rsid w:val="00FF1878"/>
    <w:rsid w:val="00FF29C0"/>
    <w:rsid w:val="00FF2A02"/>
    <w:rsid w:val="00FF2EF5"/>
    <w:rsid w:val="00FF333C"/>
    <w:rsid w:val="00FF3434"/>
    <w:rsid w:val="00FF3687"/>
    <w:rsid w:val="00FF3F7A"/>
    <w:rsid w:val="00FF4771"/>
    <w:rsid w:val="00FF492F"/>
    <w:rsid w:val="00FF4A53"/>
    <w:rsid w:val="00FF4B7A"/>
    <w:rsid w:val="00FF553B"/>
    <w:rsid w:val="00FF5849"/>
    <w:rsid w:val="00FF5871"/>
    <w:rsid w:val="00FF5A2E"/>
    <w:rsid w:val="00FF5E3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9804</Characters>
  <Application>Microsoft Office Word</Application>
  <DocSecurity>0</DocSecurity>
  <Lines>81</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2022-01-07T10:59:00Z</dcterms:created>
  <dcterms:modified xsi:type="dcterms:W3CDTF">2022-01-07T10:59:00Z</dcterms:modified>
</cp:coreProperties>
</file>