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5FE4525" w:rsidR="00975C12" w:rsidRPr="00F40D3F" w:rsidRDefault="00975C12" w:rsidP="00975C12">
      <w:pPr>
        <w:pStyle w:val="Heading1"/>
        <w:jc w:val="center"/>
      </w:pPr>
      <w:r w:rsidRPr="00F40D3F">
        <w:t>Minutes of the meeting held on</w:t>
      </w:r>
      <w:r w:rsidR="00D7665D">
        <w:t xml:space="preserve"> 23 </w:t>
      </w:r>
      <w:r w:rsidR="008B22E6">
        <w:t>Novem</w:t>
      </w:r>
      <w:r w:rsidR="003624F6">
        <w:t>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4F04FE6E" w:rsidR="0007312D" w:rsidRDefault="009575B8" w:rsidP="002A4341">
      <w:pPr>
        <w:pStyle w:val="NICEnormal"/>
        <w:tabs>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536870">
        <w:rPr>
          <w:rFonts w:cs="Arial"/>
          <w:color w:val="000000" w:themeColor="text1"/>
          <w:sz w:val="22"/>
          <w:szCs w:val="22"/>
          <w:lang w:val="en-GB"/>
        </w:rPr>
        <w:tab/>
      </w:r>
      <w:r w:rsidR="009678FE" w:rsidRPr="00FD6415">
        <w:rPr>
          <w:rFonts w:cs="Arial"/>
          <w:sz w:val="22"/>
          <w:szCs w:val="22"/>
          <w:lang w:val="en-GB"/>
        </w:rPr>
        <w:t>Chief Executive</w:t>
      </w:r>
    </w:p>
    <w:p w14:paraId="599C4CEE" w14:textId="563416D2" w:rsidR="00C0473A" w:rsidRDefault="00C0473A"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CF06756" w14:textId="5F3A4D82" w:rsidR="00471B90" w:rsidRDefault="00471B90"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Interim Chief People Officer</w:t>
      </w:r>
    </w:p>
    <w:p w14:paraId="5470218F" w14:textId="1DD398A2" w:rsidR="00280D95" w:rsidRDefault="00280D95"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262083B5" w:rsidR="00D4483F" w:rsidRDefault="00D4483F"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101A2BF4" w:rsidR="008B22E6" w:rsidRPr="0004617D" w:rsidRDefault="008B22E6" w:rsidP="002A4341">
      <w:pPr>
        <w:pStyle w:val="NICEnormal"/>
        <w:tabs>
          <w:tab w:val="left" w:pos="2552"/>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t>Director,</w:t>
      </w:r>
      <w:r w:rsidR="002A4341">
        <w:rPr>
          <w:sz w:val="22"/>
          <w:szCs w:val="22"/>
        </w:rPr>
        <w:t xml:space="preserve"> Health and Social Care</w:t>
      </w:r>
    </w:p>
    <w:p w14:paraId="599C938B" w14:textId="25BA893B" w:rsidR="008B22E6" w:rsidRPr="002A4341" w:rsidRDefault="008B22E6" w:rsidP="002A4341">
      <w:pPr>
        <w:pStyle w:val="NICEnormal"/>
        <w:tabs>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29B8F9FD" w14:textId="18CA9785" w:rsidR="00E92C38" w:rsidRDefault="00E92C3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w:t>
      </w:r>
      <w:r w:rsidR="00C968FB">
        <w:rPr>
          <w:color w:val="000000" w:themeColor="text1"/>
          <w:sz w:val="22"/>
          <w:szCs w:val="22"/>
        </w:rPr>
        <w:t xml:space="preserve"> </w:t>
      </w:r>
      <w:r>
        <w:rPr>
          <w:color w:val="000000" w:themeColor="text1"/>
          <w:sz w:val="22"/>
          <w:szCs w:val="22"/>
        </w:rPr>
        <w:t>Gilmore</w:t>
      </w:r>
      <w:r>
        <w:rPr>
          <w:color w:val="000000" w:themeColor="text1"/>
          <w:sz w:val="22"/>
          <w:szCs w:val="22"/>
        </w:rPr>
        <w:tab/>
        <w:t>Interim Chief of Staff and Associate Director, Strategy</w:t>
      </w:r>
    </w:p>
    <w:p w14:paraId="52594D8D" w14:textId="38EAB369" w:rsidR="00D4483F" w:rsidRDefault="00D7665D" w:rsidP="00E92C38">
      <w:pPr>
        <w:pStyle w:val="NICEnormal"/>
        <w:spacing w:after="0" w:line="240" w:lineRule="auto"/>
        <w:ind w:left="2268" w:hanging="2268"/>
        <w:rPr>
          <w:color w:val="000000" w:themeColor="text1"/>
          <w:sz w:val="22"/>
          <w:szCs w:val="22"/>
        </w:rPr>
      </w:pPr>
      <w:r>
        <w:rPr>
          <w:color w:val="000000" w:themeColor="text1"/>
          <w:sz w:val="22"/>
          <w:szCs w:val="22"/>
        </w:rPr>
        <w:t>Jeanette Kusel</w:t>
      </w:r>
      <w:r w:rsidR="000E7DCB">
        <w:rPr>
          <w:color w:val="000000" w:themeColor="text1"/>
          <w:sz w:val="22"/>
          <w:szCs w:val="22"/>
        </w:rPr>
        <w:tab/>
      </w:r>
      <w:r w:rsidR="000E7DCB">
        <w:rPr>
          <w:color w:val="000000" w:themeColor="text1"/>
          <w:sz w:val="22"/>
          <w:szCs w:val="22"/>
        </w:rPr>
        <w:tab/>
        <w:t xml:space="preserve">Director, </w:t>
      </w:r>
      <w:r>
        <w:rPr>
          <w:color w:val="000000" w:themeColor="text1"/>
          <w:sz w:val="22"/>
          <w:szCs w:val="22"/>
        </w:rPr>
        <w:t>Scientific Advice</w:t>
      </w:r>
    </w:p>
    <w:p w14:paraId="2227CB5C" w14:textId="77777777" w:rsidR="00326EE7" w:rsidRDefault="00326EE7" w:rsidP="00326EE7">
      <w:pPr>
        <w:pStyle w:val="NICEnormal"/>
        <w:spacing w:after="0" w:line="240" w:lineRule="auto"/>
        <w:ind w:left="2268" w:hanging="2268"/>
        <w:rPr>
          <w:color w:val="000000" w:themeColor="text1"/>
          <w:sz w:val="22"/>
          <w:szCs w:val="22"/>
        </w:rPr>
      </w:pPr>
      <w:r>
        <w:rPr>
          <w:color w:val="000000" w:themeColor="text1"/>
          <w:sz w:val="22"/>
          <w:szCs w:val="22"/>
        </w:rPr>
        <w:t>Nick Baillie</w:t>
      </w:r>
      <w:r>
        <w:rPr>
          <w:color w:val="000000" w:themeColor="text1"/>
          <w:sz w:val="22"/>
          <w:szCs w:val="22"/>
        </w:rPr>
        <w:tab/>
      </w:r>
      <w:r>
        <w:rPr>
          <w:color w:val="000000" w:themeColor="text1"/>
          <w:sz w:val="22"/>
          <w:szCs w:val="22"/>
        </w:rPr>
        <w:tab/>
        <w:t xml:space="preserve">Interim </w:t>
      </w:r>
      <w:proofErr w:type="spellStart"/>
      <w:r>
        <w:rPr>
          <w:color w:val="000000" w:themeColor="text1"/>
          <w:sz w:val="22"/>
          <w:szCs w:val="22"/>
        </w:rPr>
        <w:t>Programme</w:t>
      </w:r>
      <w:proofErr w:type="spellEnd"/>
      <w:r>
        <w:rPr>
          <w:color w:val="000000" w:themeColor="text1"/>
          <w:sz w:val="22"/>
          <w:szCs w:val="22"/>
        </w:rPr>
        <w:t xml:space="preserve"> Director, Quality Standards (item 4)</w:t>
      </w:r>
    </w:p>
    <w:p w14:paraId="583A5145" w14:textId="7C28E985" w:rsidR="00D7665D" w:rsidRDefault="00D7665D" w:rsidP="00E92C38">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r>
      <w:r>
        <w:rPr>
          <w:color w:val="000000" w:themeColor="text1"/>
          <w:sz w:val="22"/>
          <w:szCs w:val="22"/>
        </w:rPr>
        <w:tab/>
        <w:t>Associate Director, Corporate Office (items 4 and 7.3)</w:t>
      </w:r>
    </w:p>
    <w:p w14:paraId="48938ECD" w14:textId="591BEE93" w:rsidR="00EB00BD" w:rsidRDefault="00EB00BD" w:rsidP="00E92C38">
      <w:pPr>
        <w:pStyle w:val="NICEnormal"/>
        <w:spacing w:after="0" w:line="240" w:lineRule="auto"/>
        <w:ind w:left="2268" w:hanging="2268"/>
        <w:rPr>
          <w:color w:val="000000" w:themeColor="text1"/>
          <w:sz w:val="22"/>
          <w:szCs w:val="22"/>
        </w:rPr>
      </w:pPr>
      <w:r>
        <w:rPr>
          <w:color w:val="000000" w:themeColor="text1"/>
          <w:sz w:val="22"/>
          <w:szCs w:val="22"/>
        </w:rPr>
        <w:t>Neil Drake</w:t>
      </w:r>
      <w:r>
        <w:rPr>
          <w:color w:val="000000" w:themeColor="text1"/>
          <w:sz w:val="22"/>
          <w:szCs w:val="22"/>
        </w:rPr>
        <w:tab/>
      </w:r>
      <w:r>
        <w:rPr>
          <w:color w:val="000000" w:themeColor="text1"/>
          <w:sz w:val="22"/>
          <w:szCs w:val="22"/>
        </w:rPr>
        <w:tab/>
      </w:r>
      <w:r w:rsidR="00B30588">
        <w:rPr>
          <w:color w:val="000000" w:themeColor="text1"/>
          <w:sz w:val="22"/>
          <w:szCs w:val="22"/>
        </w:rPr>
        <w:t xml:space="preserve">External Communications Manager </w:t>
      </w:r>
      <w:r>
        <w:rPr>
          <w:color w:val="000000" w:themeColor="text1"/>
          <w:sz w:val="22"/>
          <w:szCs w:val="22"/>
        </w:rPr>
        <w:t>(item 6.1)</w:t>
      </w:r>
    </w:p>
    <w:p w14:paraId="646477DB" w14:textId="26A8C22A" w:rsidR="007F4F0A" w:rsidRDefault="007F4F0A" w:rsidP="00E92C38">
      <w:pPr>
        <w:pStyle w:val="NICEnormal"/>
        <w:spacing w:after="0" w:line="240" w:lineRule="auto"/>
        <w:ind w:left="2268" w:hanging="2268"/>
        <w:rPr>
          <w:color w:val="000000" w:themeColor="text1"/>
          <w:sz w:val="22"/>
          <w:szCs w:val="22"/>
        </w:rPr>
      </w:pPr>
      <w:r>
        <w:rPr>
          <w:color w:val="000000" w:themeColor="text1"/>
          <w:sz w:val="22"/>
          <w:szCs w:val="22"/>
        </w:rPr>
        <w:t>Nick Crabb</w:t>
      </w:r>
      <w:r>
        <w:rPr>
          <w:color w:val="000000" w:themeColor="text1"/>
          <w:sz w:val="22"/>
          <w:szCs w:val="22"/>
        </w:rPr>
        <w:tab/>
      </w:r>
      <w:r>
        <w:rPr>
          <w:color w:val="000000" w:themeColor="text1"/>
          <w:sz w:val="22"/>
          <w:szCs w:val="22"/>
        </w:rPr>
        <w:tab/>
      </w:r>
      <w:proofErr w:type="spellStart"/>
      <w:r w:rsidR="00C73560">
        <w:rPr>
          <w:color w:val="000000" w:themeColor="text1"/>
          <w:sz w:val="22"/>
          <w:szCs w:val="22"/>
        </w:rPr>
        <w:t>Programme</w:t>
      </w:r>
      <w:proofErr w:type="spellEnd"/>
      <w:r w:rsidR="00C73560">
        <w:rPr>
          <w:color w:val="000000" w:themeColor="text1"/>
          <w:sz w:val="22"/>
          <w:szCs w:val="22"/>
        </w:rPr>
        <w:t xml:space="preserve"> Director, Scientific Affairs </w:t>
      </w:r>
      <w:r>
        <w:rPr>
          <w:color w:val="000000" w:themeColor="text1"/>
          <w:sz w:val="22"/>
          <w:szCs w:val="22"/>
        </w:rPr>
        <w:t xml:space="preserve">(item </w:t>
      </w:r>
      <w:r w:rsidR="00C73560">
        <w:rPr>
          <w:color w:val="000000" w:themeColor="text1"/>
          <w:sz w:val="22"/>
          <w:szCs w:val="22"/>
        </w:rPr>
        <w:t>7</w:t>
      </w:r>
      <w:r>
        <w:rPr>
          <w:color w:val="000000" w:themeColor="text1"/>
          <w:sz w:val="22"/>
          <w:szCs w:val="22"/>
        </w:rPr>
        <w:t>.1)</w:t>
      </w:r>
    </w:p>
    <w:p w14:paraId="6321640E" w14:textId="29F6AD4D" w:rsidR="007F4F0A" w:rsidRDefault="007F4F0A" w:rsidP="00E92C38">
      <w:pPr>
        <w:pStyle w:val="NICEnormal"/>
        <w:spacing w:after="0" w:line="240" w:lineRule="auto"/>
        <w:ind w:left="2268" w:hanging="2268"/>
        <w:rPr>
          <w:color w:val="000000" w:themeColor="text1"/>
          <w:sz w:val="22"/>
          <w:szCs w:val="22"/>
        </w:rPr>
      </w:pPr>
      <w:r>
        <w:rPr>
          <w:color w:val="000000" w:themeColor="text1"/>
          <w:sz w:val="22"/>
          <w:szCs w:val="22"/>
        </w:rPr>
        <w:t>Hilary Baker</w:t>
      </w:r>
      <w:r>
        <w:rPr>
          <w:color w:val="000000" w:themeColor="text1"/>
          <w:sz w:val="22"/>
          <w:szCs w:val="22"/>
        </w:rPr>
        <w:tab/>
      </w:r>
      <w:r>
        <w:rPr>
          <w:color w:val="000000" w:themeColor="text1"/>
          <w:sz w:val="22"/>
          <w:szCs w:val="22"/>
        </w:rPr>
        <w:tab/>
      </w:r>
      <w:proofErr w:type="spellStart"/>
      <w:r w:rsidR="00C73560">
        <w:rPr>
          <w:color w:val="000000" w:themeColor="text1"/>
          <w:sz w:val="22"/>
          <w:szCs w:val="22"/>
        </w:rPr>
        <w:t>Programme</w:t>
      </w:r>
      <w:proofErr w:type="spellEnd"/>
      <w:r w:rsidR="00C73560">
        <w:rPr>
          <w:color w:val="000000" w:themeColor="text1"/>
          <w:sz w:val="22"/>
          <w:szCs w:val="22"/>
        </w:rPr>
        <w:t xml:space="preserve"> Director, Transformation </w:t>
      </w:r>
      <w:r>
        <w:rPr>
          <w:color w:val="000000" w:themeColor="text1"/>
          <w:sz w:val="22"/>
          <w:szCs w:val="22"/>
        </w:rPr>
        <w:t>(item 7.3)</w:t>
      </w:r>
    </w:p>
    <w:p w14:paraId="4F4783D2" w14:textId="6981EBA0" w:rsidR="00E878C4" w:rsidRDefault="00E878C4" w:rsidP="00E92C38">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r>
      <w:r w:rsidR="00652185">
        <w:rPr>
          <w:color w:val="000000" w:themeColor="text1"/>
          <w:sz w:val="22"/>
          <w:szCs w:val="22"/>
        </w:rPr>
        <w:tab/>
      </w:r>
      <w:r>
        <w:rPr>
          <w:color w:val="000000" w:themeColor="text1"/>
          <w:sz w:val="22"/>
          <w:szCs w:val="22"/>
        </w:rPr>
        <w:t xml:space="preserve">Corporate </w:t>
      </w:r>
      <w:r w:rsidR="00C53DBA">
        <w:rPr>
          <w:color w:val="000000" w:themeColor="text1"/>
          <w:sz w:val="22"/>
          <w:szCs w:val="22"/>
        </w:rPr>
        <w:t>G</w:t>
      </w:r>
      <w:r>
        <w:rPr>
          <w:color w:val="000000" w:themeColor="text1"/>
          <w:sz w:val="22"/>
          <w:szCs w:val="22"/>
        </w:rPr>
        <w:t xml:space="preserve">overnance and </w:t>
      </w:r>
      <w:r w:rsidR="00C53DBA">
        <w:rPr>
          <w:color w:val="000000" w:themeColor="text1"/>
          <w:sz w:val="22"/>
          <w:szCs w:val="22"/>
        </w:rPr>
        <w:t>R</w:t>
      </w:r>
      <w:r>
        <w:rPr>
          <w:color w:val="000000" w:themeColor="text1"/>
          <w:sz w:val="22"/>
          <w:szCs w:val="22"/>
        </w:rPr>
        <w:t xml:space="preserve">isk </w:t>
      </w:r>
      <w:r w:rsidR="00C53DBA">
        <w:rPr>
          <w:color w:val="000000" w:themeColor="text1"/>
          <w:sz w:val="22"/>
          <w:szCs w:val="22"/>
        </w:rPr>
        <w:t>M</w:t>
      </w:r>
      <w:r>
        <w:rPr>
          <w:color w:val="000000" w:themeColor="text1"/>
          <w:sz w:val="22"/>
          <w:szCs w:val="22"/>
        </w:rPr>
        <w:t>anager (minutes)</w:t>
      </w:r>
    </w:p>
    <w:p w14:paraId="45B2D60C" w14:textId="1B074F7D" w:rsidR="001E2797" w:rsidRDefault="001E2797" w:rsidP="004D0699">
      <w:pPr>
        <w:pStyle w:val="NICEnormal"/>
        <w:spacing w:after="0" w:line="240" w:lineRule="auto"/>
        <w:ind w:left="2268" w:hanging="2268"/>
        <w:rPr>
          <w:color w:val="000000" w:themeColor="text1"/>
          <w:sz w:val="22"/>
          <w:szCs w:val="22"/>
        </w:rPr>
      </w:pP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24FCC841" w:rsidR="000F68E3" w:rsidRDefault="00C73560" w:rsidP="006A36A7">
      <w:pPr>
        <w:pStyle w:val="Numberedpara"/>
      </w:pPr>
      <w:r>
        <w:t>A</w:t>
      </w:r>
      <w:r w:rsidR="00AD0A6D">
        <w:t>pologies</w:t>
      </w:r>
      <w:r>
        <w:t xml:space="preserve"> for absence were received from Meindert Boysen </w:t>
      </w:r>
      <w:r w:rsidR="0030265A">
        <w:t xml:space="preserve">who </w:t>
      </w:r>
      <w:r>
        <w:t>was represented by Jeanette Kusel.</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0D35C2CB" w14:textId="0945AF6E" w:rsidR="00C625F4" w:rsidRPr="00D4483F" w:rsidRDefault="006F3BE2" w:rsidP="00D4483F">
      <w:pPr>
        <w:pStyle w:val="Numberedpara"/>
        <w:tabs>
          <w:tab w:val="left" w:pos="1701"/>
        </w:tabs>
        <w:rPr>
          <w:rFonts w:cs="Arial"/>
        </w:rPr>
      </w:pPr>
      <w:r w:rsidRPr="00420AA6">
        <w:t>The minutes of the meeting held on</w:t>
      </w:r>
      <w:r w:rsidR="002919E6">
        <w:t xml:space="preserve"> </w:t>
      </w:r>
      <w:r w:rsidR="00F13725">
        <w:t>16</w:t>
      </w:r>
      <w:r w:rsidR="0081013E">
        <w:t xml:space="preserve"> November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D4483F" w:rsidRPr="00D4483F">
        <w:rPr>
          <w:rFonts w:cs="Arial"/>
          <w:color w:val="242424"/>
          <w:shd w:val="clear" w:color="auto" w:fill="FFFFFF"/>
        </w:rPr>
        <w:t>.</w:t>
      </w:r>
    </w:p>
    <w:p w14:paraId="485E367E" w14:textId="157D10B2" w:rsidR="006F3BE2" w:rsidRDefault="006F3BE2" w:rsidP="00B55E00">
      <w:pPr>
        <w:pStyle w:val="Heading2"/>
      </w:pPr>
      <w:r>
        <w:t xml:space="preserve">Matters arising (item </w:t>
      </w:r>
      <w:r w:rsidR="00FD53E9">
        <w:t>3.2</w:t>
      </w:r>
      <w:r>
        <w:t>)</w:t>
      </w:r>
    </w:p>
    <w:p w14:paraId="0229DA7E" w14:textId="04A73FC9" w:rsidR="00273BFA" w:rsidRDefault="006F3BE2" w:rsidP="006A36A7">
      <w:pPr>
        <w:pStyle w:val="Numberedpara"/>
      </w:pPr>
      <w:r>
        <w:t xml:space="preserve">The actions from the meeting held on </w:t>
      </w:r>
      <w:r w:rsidR="00F13725">
        <w:t>16</w:t>
      </w:r>
      <w:r w:rsidR="00496426">
        <w:t xml:space="preserve"> Novem</w:t>
      </w:r>
      <w:r w:rsidR="00C0473A">
        <w:t>ber</w:t>
      </w:r>
      <w:r w:rsidR="009D68B8">
        <w:t xml:space="preserve"> 2021 </w:t>
      </w:r>
      <w:r>
        <w:t>were noted as complete or in hand.</w:t>
      </w:r>
    </w:p>
    <w:p w14:paraId="0A4F0740" w14:textId="3B333454" w:rsidR="00FD3610" w:rsidRDefault="00FD3610" w:rsidP="00FD3610">
      <w:pPr>
        <w:pStyle w:val="Numberedpara"/>
      </w:pPr>
      <w:r>
        <w:t xml:space="preserve">ET noted that </w:t>
      </w:r>
      <w:r w:rsidR="007F7337">
        <w:t>the time commitment for the National Screening Advisory Board will be minimal</w:t>
      </w:r>
      <w:r w:rsidR="00912E2C">
        <w:t>. T</w:t>
      </w:r>
      <w:r w:rsidR="007F7337">
        <w:t>he NICE representative to attend the board meetings has not yet been confirmed.</w:t>
      </w:r>
    </w:p>
    <w:p w14:paraId="51EDF2B7" w14:textId="251BA9B3" w:rsidR="00FF5DC5" w:rsidRPr="00E317F9" w:rsidRDefault="007F7337" w:rsidP="00E317F9">
      <w:pPr>
        <w:pStyle w:val="Numberedpara"/>
      </w:pPr>
      <w:bookmarkStart w:id="0" w:name="_Hlk77685832"/>
      <w:r>
        <w:t>A spreadsheet of Director’s annual leave over Christmas has been added to the ET team channel for information.</w:t>
      </w:r>
    </w:p>
    <w:p w14:paraId="5D99D2D7" w14:textId="57009A71" w:rsidR="00BB2119" w:rsidRDefault="003330A1" w:rsidP="006D7499">
      <w:pPr>
        <w:pStyle w:val="Numberedpara"/>
      </w:pPr>
      <w:r>
        <w:t>Discussions were on going to understand how the resources released from NICE Pathways will be re-invested.  Paul Chrisp has requested further information.</w:t>
      </w:r>
    </w:p>
    <w:p w14:paraId="229BF1E2" w14:textId="5561553C" w:rsidR="002B3E34" w:rsidRPr="00484DD3" w:rsidRDefault="003330A1" w:rsidP="00484DD3">
      <w:pPr>
        <w:pStyle w:val="Numberedpara"/>
      </w:pPr>
      <w:r>
        <w:lastRenderedPageBreak/>
        <w:t xml:space="preserve">Eric Power was following up ET’s request to seek legal advice </w:t>
      </w:r>
      <w:r w:rsidR="003541BB">
        <w:t>to clarify the extent of NICE’s liability following the decision to be involved in the medicines re-purposing programme.</w:t>
      </w:r>
    </w:p>
    <w:p w14:paraId="1DB8D45C" w14:textId="25800FAC" w:rsidR="006D7499" w:rsidRDefault="00AA27BB" w:rsidP="006D7499">
      <w:pPr>
        <w:pStyle w:val="Heading2"/>
      </w:pPr>
      <w:r>
        <w:t xml:space="preserve">November </w:t>
      </w:r>
      <w:r w:rsidR="00F13725">
        <w:t>B</w:t>
      </w:r>
      <w:r w:rsidR="006D7499">
        <w:t>oard meetings (item 4.1)</w:t>
      </w:r>
    </w:p>
    <w:p w14:paraId="0DAFAA6B" w14:textId="54AB3202" w:rsidR="006D7499" w:rsidRDefault="00E95439" w:rsidP="006D7499">
      <w:pPr>
        <w:pStyle w:val="Numberedpara"/>
      </w:pPr>
      <w:r>
        <w:t xml:space="preserve">ET reviewed the </w:t>
      </w:r>
      <w:r w:rsidR="00F13725">
        <w:t>actions from</w:t>
      </w:r>
      <w:r>
        <w:t xml:space="preserve"> the November private board meeting.  </w:t>
      </w:r>
      <w:r w:rsidR="00912E2C">
        <w:t xml:space="preserve">Felix Greaves </w:t>
      </w:r>
      <w:r w:rsidR="00D4170C">
        <w:t xml:space="preserve">was asked </w:t>
      </w:r>
      <w:r w:rsidR="00B765E2">
        <w:t xml:space="preserve">to </w:t>
      </w:r>
      <w:r w:rsidR="00F8269C">
        <w:t>agree a revised wording for action 21/37 with</w:t>
      </w:r>
      <w:r w:rsidR="00912E2C" w:rsidRPr="00912E2C">
        <w:t xml:space="preserve"> </w:t>
      </w:r>
      <w:r w:rsidR="00912E2C">
        <w:t>David Coombs</w:t>
      </w:r>
      <w:r w:rsidR="00F8269C">
        <w:t xml:space="preserve">.  Nicole Gee </w:t>
      </w:r>
      <w:r w:rsidR="00B765E2">
        <w:t>confirme</w:t>
      </w:r>
      <w:r w:rsidR="00F8269C">
        <w:t>d that she will report back to the board in six months with a progress on the ‘heads up, heads down, heads together</w:t>
      </w:r>
      <w:r w:rsidR="00B765E2">
        <w:t>’</w:t>
      </w:r>
      <w:r w:rsidR="00F8269C">
        <w:t xml:space="preserve"> trial.</w:t>
      </w:r>
    </w:p>
    <w:p w14:paraId="4D23898E" w14:textId="4F8A030A" w:rsidR="00B765E2" w:rsidRPr="00B765E2" w:rsidRDefault="00B765E2" w:rsidP="00B765E2">
      <w:pPr>
        <w:pStyle w:val="Numberedpara"/>
        <w:numPr>
          <w:ilvl w:val="0"/>
          <w:numId w:val="0"/>
        </w:numPr>
        <w:ind w:left="357"/>
        <w:jc w:val="right"/>
        <w:rPr>
          <w:b/>
          <w:bCs/>
        </w:rPr>
      </w:pPr>
      <w:r w:rsidRPr="00B765E2">
        <w:rPr>
          <w:b/>
          <w:bCs/>
        </w:rPr>
        <w:t xml:space="preserve">ACTION: </w:t>
      </w:r>
      <w:r w:rsidR="00912E2C">
        <w:rPr>
          <w:b/>
          <w:bCs/>
        </w:rPr>
        <w:t>FG</w:t>
      </w:r>
    </w:p>
    <w:p w14:paraId="5F2D2398" w14:textId="5834EF7B" w:rsidR="00AA27BB" w:rsidRDefault="00D4170C" w:rsidP="006D7499">
      <w:pPr>
        <w:pStyle w:val="Numberedpara"/>
      </w:pPr>
      <w:r>
        <w:t xml:space="preserve">ET agreed action 37 from the public board meeting could be picked up in the </w:t>
      </w:r>
      <w:r w:rsidR="00FA1EF6">
        <w:t>p</w:t>
      </w:r>
      <w:r>
        <w:t xml:space="preserve">aper on health inequalities which is scheduled for the January board meeting.  </w:t>
      </w:r>
      <w:r w:rsidR="00FA1EF6">
        <w:t xml:space="preserve">It was agreed that action 39 regarding the outcome of the business plan prioritisation should state for clarity that this </w:t>
      </w:r>
      <w:r w:rsidR="000979AC">
        <w:t xml:space="preserve">work </w:t>
      </w:r>
      <w:r w:rsidR="00FA1EF6">
        <w:t>relate</w:t>
      </w:r>
      <w:r w:rsidR="000979AC">
        <w:t>d</w:t>
      </w:r>
      <w:r w:rsidR="00FA1EF6">
        <w:t xml:space="preserve"> to the 2020/21 financial year.</w:t>
      </w:r>
    </w:p>
    <w:p w14:paraId="503A98D9" w14:textId="4688B4E0" w:rsidR="00FA1EF6" w:rsidRPr="00FA1EF6" w:rsidRDefault="00FA1EF6" w:rsidP="00FA1EF6">
      <w:pPr>
        <w:pStyle w:val="Numberedpara"/>
        <w:numPr>
          <w:ilvl w:val="0"/>
          <w:numId w:val="0"/>
        </w:numPr>
        <w:ind w:left="357"/>
        <w:jc w:val="right"/>
        <w:rPr>
          <w:b/>
          <w:bCs/>
        </w:rPr>
      </w:pPr>
      <w:r w:rsidRPr="00FA1EF6">
        <w:rPr>
          <w:b/>
          <w:bCs/>
        </w:rPr>
        <w:t>ACTION: DC</w:t>
      </w:r>
    </w:p>
    <w:p w14:paraId="5F46B336" w14:textId="35A161EC" w:rsidR="00AA27BB" w:rsidRDefault="00AA27BB" w:rsidP="00AA27BB">
      <w:pPr>
        <w:pStyle w:val="Heading2"/>
      </w:pPr>
      <w:r>
        <w:t>January board meeting (item 4.2)</w:t>
      </w:r>
    </w:p>
    <w:p w14:paraId="6985F68A" w14:textId="1A2F08C0" w:rsidR="00AA27BB" w:rsidRDefault="000979AC" w:rsidP="006D7499">
      <w:pPr>
        <w:pStyle w:val="Numberedpara"/>
      </w:pPr>
      <w:r>
        <w:t xml:space="preserve">The draft agendas for the </w:t>
      </w:r>
      <w:r w:rsidR="00A01C2C">
        <w:t xml:space="preserve">19 </w:t>
      </w:r>
      <w:r>
        <w:t>January private and public board meetings were reviewed.</w:t>
      </w:r>
      <w:r w:rsidR="009158BA">
        <w:t xml:space="preserve">  It was queried whether the TA/HST charging </w:t>
      </w:r>
      <w:r w:rsidR="008E6CD0">
        <w:t xml:space="preserve">review </w:t>
      </w:r>
      <w:r w:rsidR="009158BA">
        <w:t xml:space="preserve">will </w:t>
      </w:r>
      <w:r w:rsidR="000C0A1B">
        <w:t xml:space="preserve">also </w:t>
      </w:r>
      <w:r w:rsidR="009158BA">
        <w:t xml:space="preserve">take account of </w:t>
      </w:r>
      <w:r w:rsidR="008E6CD0">
        <w:t xml:space="preserve">the ‘light touch’ appraisals or tiered approach which is </w:t>
      </w:r>
      <w:r w:rsidR="000C0A1B">
        <w:t xml:space="preserve">being </w:t>
      </w:r>
      <w:r w:rsidR="008E6CD0">
        <w:t xml:space="preserve">proposed.  </w:t>
      </w:r>
      <w:r w:rsidR="005C497E">
        <w:t>Jennifer Howells confirmed that an adjustment to TA/HST charging to take account of inflationary pressures probably would not require a consultation but a move to a tiered charging structure would</w:t>
      </w:r>
      <w:r w:rsidR="000C0A1B">
        <w:t xml:space="preserve">.  </w:t>
      </w:r>
      <w:r w:rsidR="008E6CD0">
        <w:t xml:space="preserve">Jeanette Kusel </w:t>
      </w:r>
      <w:r w:rsidR="000C0A1B">
        <w:t>sta</w:t>
      </w:r>
      <w:r w:rsidR="008E6CD0">
        <w:t>ted that CHTE would be looking to introduce a tiered approach soon</w:t>
      </w:r>
      <w:r w:rsidR="00526E4C">
        <w:t>er</w:t>
      </w:r>
      <w:r w:rsidR="008E6CD0">
        <w:t xml:space="preserve"> rather than later.  Gill Leng asked that the charging review and introduction of a tiered approach </w:t>
      </w:r>
      <w:r w:rsidR="000C0A1B">
        <w:t>be managed together</w:t>
      </w:r>
      <w:r w:rsidR="00974DBC">
        <w:t>,</w:t>
      </w:r>
      <w:r w:rsidR="000C0A1B">
        <w:t xml:space="preserve"> </w:t>
      </w:r>
      <w:r w:rsidR="00CF6782">
        <w:t>if possible</w:t>
      </w:r>
      <w:r w:rsidR="00974DBC">
        <w:t>,</w:t>
      </w:r>
      <w:r w:rsidR="00CF6782">
        <w:t xml:space="preserve"> </w:t>
      </w:r>
      <w:r w:rsidR="000C0A1B">
        <w:t xml:space="preserve">to avoid separate exercises.  Jeanette and Jennifer agreed to discuss the detail outside of the meeting. </w:t>
      </w:r>
    </w:p>
    <w:p w14:paraId="6BE1894E" w14:textId="77777777" w:rsidR="008A1772" w:rsidRPr="008A1772" w:rsidRDefault="008A1772" w:rsidP="008A1772">
      <w:pPr>
        <w:pStyle w:val="Numberedpara"/>
        <w:numPr>
          <w:ilvl w:val="0"/>
          <w:numId w:val="0"/>
        </w:numPr>
        <w:ind w:left="357"/>
        <w:jc w:val="right"/>
        <w:rPr>
          <w:b/>
          <w:bCs/>
        </w:rPr>
      </w:pPr>
      <w:r w:rsidRPr="008A1772">
        <w:rPr>
          <w:b/>
          <w:bCs/>
        </w:rPr>
        <w:t>ACTION: JH/JK</w:t>
      </w:r>
    </w:p>
    <w:p w14:paraId="2EEC537C" w14:textId="2E026009" w:rsidR="008A1772" w:rsidRDefault="008A1772" w:rsidP="006D7499">
      <w:pPr>
        <w:pStyle w:val="Numberedpara"/>
      </w:pPr>
      <w:r>
        <w:t>Paul Chrisp asked that the guid</w:t>
      </w:r>
      <w:r w:rsidR="00A63C02">
        <w:t>eline</w:t>
      </w:r>
      <w:r>
        <w:t xml:space="preserve"> authoring tool be added to both the private and public agendas, with slides for the morning session and a formal paper recommending a decision to the public meeting</w:t>
      </w:r>
      <w:r w:rsidR="00910639">
        <w:t xml:space="preserve">, dependent on the discussion at the transformation </w:t>
      </w:r>
      <w:r w:rsidR="00C211C3">
        <w:t xml:space="preserve">portfolio </w:t>
      </w:r>
      <w:r w:rsidR="00910639">
        <w:t>board</w:t>
      </w:r>
      <w:r>
        <w:t>.  The budget scenarios planning will follow the CEO slides</w:t>
      </w:r>
      <w:r w:rsidR="00A63C02">
        <w:t xml:space="preserve"> at the private session.  David Coombs was also asked to add a health inequalities paper to the public session, subject to the discussion at ET on 14 December when Ann Hoskins will be presenting her recommendations for next steps.</w:t>
      </w:r>
    </w:p>
    <w:p w14:paraId="451994AE" w14:textId="1BD333AD" w:rsidR="00746166" w:rsidRPr="00746166" w:rsidRDefault="00746166" w:rsidP="00746166">
      <w:pPr>
        <w:pStyle w:val="Numberedpara"/>
        <w:numPr>
          <w:ilvl w:val="0"/>
          <w:numId w:val="0"/>
        </w:numPr>
        <w:ind w:left="357"/>
        <w:jc w:val="right"/>
        <w:rPr>
          <w:b/>
          <w:bCs/>
        </w:rPr>
      </w:pPr>
      <w:r w:rsidRPr="00746166">
        <w:rPr>
          <w:b/>
          <w:bCs/>
        </w:rPr>
        <w:t>ACTION: DC</w:t>
      </w:r>
    </w:p>
    <w:p w14:paraId="0C2F345B" w14:textId="0A75AB33" w:rsidR="00746166" w:rsidRDefault="00746166" w:rsidP="006D7499">
      <w:pPr>
        <w:pStyle w:val="Numberedpara"/>
      </w:pPr>
      <w:r>
        <w:t xml:space="preserve">ET considered </w:t>
      </w:r>
      <w:r w:rsidR="00A01C2C">
        <w:t xml:space="preserve">the agenda and format for the CQC/NICE board to board dinner scheduled for 18 January at the Royal Society of Medicine.  In view of the CQC’s request for the event to be informal, it was suggested that roundtable discussions </w:t>
      </w:r>
      <w:r w:rsidR="00391726">
        <w:t>w</w:t>
      </w:r>
      <w:r w:rsidR="006D3060">
        <w:t>ould be</w:t>
      </w:r>
      <w:r w:rsidR="00391726">
        <w:t xml:space="preserve"> preferable</w:t>
      </w:r>
      <w:r w:rsidR="00A01C2C">
        <w:t xml:space="preserve">, each with a </w:t>
      </w:r>
      <w:r w:rsidR="00391726">
        <w:t xml:space="preserve">table </w:t>
      </w:r>
      <w:r w:rsidR="00A01C2C">
        <w:t xml:space="preserve">lead to manage the </w:t>
      </w:r>
      <w:r w:rsidR="00391726">
        <w:t>conversations</w:t>
      </w:r>
      <w:r w:rsidR="00A01C2C">
        <w:t xml:space="preserve">, based on two topics to be considered between </w:t>
      </w:r>
      <w:r w:rsidR="00910639">
        <w:t xml:space="preserve">their </w:t>
      </w:r>
      <w:r w:rsidR="00A01C2C">
        <w:t>courses</w:t>
      </w:r>
      <w:r w:rsidR="00391726">
        <w:t>, with no feedback.</w:t>
      </w:r>
      <w:r w:rsidR="00A01C2C">
        <w:t xml:space="preserve">  The suggested discussion topics were patient safety &amp; implementation and digital health.</w:t>
      </w:r>
      <w:r w:rsidR="00391726">
        <w:t xml:space="preserve">  </w:t>
      </w:r>
      <w:r w:rsidR="00533326">
        <w:t>It was agreed that Nick Baillie and Judith Richardson be asked to produce a short briefing note for ET and to redraft the NICE/CQC board meeting format for agreement with Ian Trenholm’s office</w:t>
      </w:r>
      <w:r w:rsidR="00391726">
        <w:t>.</w:t>
      </w:r>
    </w:p>
    <w:p w14:paraId="6B09BAE9" w14:textId="3300DCC6" w:rsidR="00A63C02" w:rsidRPr="00A63C02" w:rsidRDefault="00A63C02" w:rsidP="00A63C02">
      <w:pPr>
        <w:pStyle w:val="Numberedpara"/>
        <w:numPr>
          <w:ilvl w:val="0"/>
          <w:numId w:val="0"/>
        </w:numPr>
        <w:ind w:left="357"/>
        <w:jc w:val="right"/>
        <w:rPr>
          <w:b/>
          <w:bCs/>
        </w:rPr>
      </w:pPr>
      <w:r w:rsidRPr="00A63C02">
        <w:rPr>
          <w:b/>
          <w:bCs/>
        </w:rPr>
        <w:t xml:space="preserve">ACTION: </w:t>
      </w:r>
      <w:r w:rsidR="00391726">
        <w:rPr>
          <w:b/>
          <w:bCs/>
        </w:rPr>
        <w:t>NB/JR</w:t>
      </w:r>
    </w:p>
    <w:p w14:paraId="6BDE8789" w14:textId="29F299DF" w:rsidR="00863FD7" w:rsidRDefault="00B8147A" w:rsidP="00462213">
      <w:pPr>
        <w:pStyle w:val="Heading2"/>
      </w:pPr>
      <w:r>
        <w:lastRenderedPageBreak/>
        <w:t>Hot topics</w:t>
      </w:r>
      <w:r w:rsidR="00AD0A6D">
        <w:t xml:space="preserve"> </w:t>
      </w:r>
      <w:r w:rsidR="00863FD7">
        <w:t xml:space="preserve">(item </w:t>
      </w:r>
      <w:r w:rsidR="006D7499">
        <w:t>5</w:t>
      </w:r>
      <w:r w:rsidR="00243541">
        <w:t>.1</w:t>
      </w:r>
      <w:r w:rsidR="00863FD7">
        <w:t>)</w:t>
      </w:r>
    </w:p>
    <w:p w14:paraId="2F37557B" w14:textId="49A532D0" w:rsidR="003C7B37" w:rsidRDefault="00FC1ADD" w:rsidP="00B8147A">
      <w:pPr>
        <w:pStyle w:val="Paragraph"/>
      </w:pPr>
      <w:bookmarkStart w:id="1" w:name="_Hlk87968535"/>
      <w:r>
        <w:rPr>
          <w:b/>
          <w:bCs/>
        </w:rPr>
        <w:t>Merger of health bodies</w:t>
      </w:r>
      <w:r>
        <w:t xml:space="preserve"> – ET noted the announcement that HEE and both NHS X and NHS Digital will be merged with NHSE/I.  Kendall Jamison Gilmore agreed to include the news in the strategy team’s monthly update and </w:t>
      </w:r>
      <w:r w:rsidR="00E64965">
        <w:t xml:space="preserve">ET agreed to </w:t>
      </w:r>
      <w:r>
        <w:t>consider the implications for NICE</w:t>
      </w:r>
      <w:r w:rsidR="00E64965">
        <w:t xml:space="preserve"> at their informal meeting on Thursday</w:t>
      </w:r>
      <w:r w:rsidR="00C933D3">
        <w:t>.</w:t>
      </w:r>
    </w:p>
    <w:bookmarkEnd w:id="1"/>
    <w:p w14:paraId="56219472" w14:textId="0B4C9E18" w:rsidR="00E93089" w:rsidRPr="003C7B37" w:rsidRDefault="00E93089" w:rsidP="00E93089">
      <w:pPr>
        <w:pStyle w:val="Paragraph"/>
        <w:numPr>
          <w:ilvl w:val="0"/>
          <w:numId w:val="0"/>
        </w:numPr>
        <w:ind w:left="357"/>
        <w:jc w:val="right"/>
      </w:pPr>
      <w:r>
        <w:rPr>
          <w:b/>
          <w:bCs/>
        </w:rPr>
        <w:t xml:space="preserve">ACTION: </w:t>
      </w:r>
      <w:r w:rsidR="00FC1ADD">
        <w:rPr>
          <w:b/>
          <w:bCs/>
        </w:rPr>
        <w:t>KJG</w:t>
      </w:r>
    </w:p>
    <w:p w14:paraId="404307BD" w14:textId="1A3D212F" w:rsidR="00A612B1" w:rsidRDefault="00E64965" w:rsidP="00B8147A">
      <w:pPr>
        <w:pStyle w:val="Paragraph"/>
      </w:pPr>
      <w:r>
        <w:rPr>
          <w:b/>
          <w:bCs/>
        </w:rPr>
        <w:t xml:space="preserve">Interim </w:t>
      </w:r>
      <w:r w:rsidR="00D30A86">
        <w:rPr>
          <w:b/>
          <w:bCs/>
        </w:rPr>
        <w:t xml:space="preserve">senior </w:t>
      </w:r>
      <w:r>
        <w:rPr>
          <w:b/>
          <w:bCs/>
        </w:rPr>
        <w:t>management arrangements in CHTE</w:t>
      </w:r>
      <w:r>
        <w:t xml:space="preserve"> – Jeanette Kusel agreed to circulate to ET the email which has been sent to all CHTE staff from Helen Knight, for sharing with Director’s senior teams.</w:t>
      </w:r>
      <w:r w:rsidR="00910639">
        <w:t xml:space="preserve">  </w:t>
      </w:r>
    </w:p>
    <w:p w14:paraId="14176E8C" w14:textId="61231C26" w:rsidR="00E64965" w:rsidRDefault="00E64965" w:rsidP="00E64965">
      <w:pPr>
        <w:pStyle w:val="Paragraph"/>
        <w:numPr>
          <w:ilvl w:val="0"/>
          <w:numId w:val="0"/>
        </w:numPr>
        <w:ind w:left="357"/>
        <w:jc w:val="right"/>
      </w:pPr>
      <w:r>
        <w:rPr>
          <w:b/>
          <w:bCs/>
        </w:rPr>
        <w:t>ACTION: JK</w:t>
      </w:r>
    </w:p>
    <w:p w14:paraId="4570E7D5" w14:textId="49C75E87" w:rsidR="00647068" w:rsidRDefault="00E86B2E" w:rsidP="00B8147A">
      <w:pPr>
        <w:pStyle w:val="Paragraph"/>
      </w:pPr>
      <w:r>
        <w:t xml:space="preserve">ET briefly discussed the position of the other senior roles which were currently being recruited to.  It was noted that a replacement </w:t>
      </w:r>
      <w:r w:rsidR="00D30A86">
        <w:t xml:space="preserve">interview </w:t>
      </w:r>
      <w:r>
        <w:t>panel member will be need</w:t>
      </w:r>
      <w:r w:rsidR="00D30A86">
        <w:t>ed</w:t>
      </w:r>
      <w:r>
        <w:t xml:space="preserve"> for the interim MedTech Director role.  Nicole Gee updated ET on the recruitment of a new CEO, which was progressing with the chairman’s involvement.  Gill Leng agreed to give an update on senior roles at the November all staff meeting. </w:t>
      </w:r>
    </w:p>
    <w:p w14:paraId="665A1005" w14:textId="34B38DA5" w:rsidR="00186951" w:rsidRPr="00B8147A" w:rsidRDefault="00186E0A" w:rsidP="002F4A1E">
      <w:pPr>
        <w:pStyle w:val="Paragraph"/>
        <w:numPr>
          <w:ilvl w:val="0"/>
          <w:numId w:val="0"/>
        </w:numPr>
        <w:ind w:left="357"/>
        <w:jc w:val="right"/>
      </w:pPr>
      <w:r>
        <w:rPr>
          <w:b/>
          <w:bCs/>
        </w:rPr>
        <w:t xml:space="preserve">ACTION: </w:t>
      </w:r>
      <w:r w:rsidR="00E86B2E">
        <w:rPr>
          <w:b/>
          <w:bCs/>
        </w:rPr>
        <w:t>GL</w:t>
      </w:r>
    </w:p>
    <w:p w14:paraId="2EDB3500" w14:textId="10DFA3AB" w:rsidR="002F6ABA" w:rsidRPr="002F6ABA" w:rsidRDefault="00F13725" w:rsidP="002F6ABA">
      <w:pPr>
        <w:pStyle w:val="Heading2"/>
      </w:pPr>
      <w:r>
        <w:t>MHRA consultation: the future regulation of medical devices</w:t>
      </w:r>
      <w:r w:rsidR="00E076DB">
        <w:t xml:space="preserve"> </w:t>
      </w:r>
      <w:r w:rsidR="002F6ABA">
        <w:t xml:space="preserve">(item </w:t>
      </w:r>
      <w:r w:rsidR="006841C2">
        <w:t>6</w:t>
      </w:r>
      <w:r w:rsidR="00837E6C">
        <w:t>.1</w:t>
      </w:r>
      <w:r w:rsidR="002F6ABA">
        <w:t>)</w:t>
      </w:r>
    </w:p>
    <w:p w14:paraId="325381ED" w14:textId="76E0DCF9" w:rsidR="00951582" w:rsidRDefault="00BF12E2" w:rsidP="00951582">
      <w:pPr>
        <w:pStyle w:val="Numberedpara"/>
      </w:pPr>
      <w:r>
        <w:t>Neil Drake presented</w:t>
      </w:r>
      <w:r w:rsidR="00E84F29">
        <w:t xml:space="preserve"> NICE’s draft response to the MHRA’s consultation on the future regulation of medical devices.  Th</w:t>
      </w:r>
      <w:r>
        <w:t>e</w:t>
      </w:r>
      <w:r w:rsidR="00E84F29">
        <w:t xml:space="preserve"> consultation is on potential changes to the regulations, and there will be a further consultation on the detail of any changes next year.  In view of this, NICE</w:t>
      </w:r>
      <w:r>
        <w:t xml:space="preserve"> has</w:t>
      </w:r>
      <w:r w:rsidR="00E84F29">
        <w:t xml:space="preserve"> </w:t>
      </w:r>
      <w:r>
        <w:t>provided a</w:t>
      </w:r>
      <w:r w:rsidR="00E84F29">
        <w:t xml:space="preserve"> ‘light touch’ </w:t>
      </w:r>
      <w:r>
        <w:t xml:space="preserve">response </w:t>
      </w:r>
      <w:r w:rsidR="00E84F29">
        <w:t>at this stage.</w:t>
      </w:r>
    </w:p>
    <w:p w14:paraId="6AD392ED" w14:textId="54330003" w:rsidR="00BF12E2" w:rsidRPr="00BF12E2" w:rsidRDefault="00BF12E2" w:rsidP="009B3CC2">
      <w:pPr>
        <w:pStyle w:val="Numberedpara"/>
      </w:pPr>
      <w:r w:rsidRPr="00BF12E2">
        <w:t xml:space="preserve">Jennifer Howells </w:t>
      </w:r>
      <w:r>
        <w:t xml:space="preserve">asked whether there will be any changes required to NICE’s processes </w:t>
      </w:r>
      <w:proofErr w:type="gramStart"/>
      <w:r>
        <w:t>as a result of</w:t>
      </w:r>
      <w:proofErr w:type="gramEnd"/>
      <w:r>
        <w:t xml:space="preserve"> any regulatory changes.  Neil Drake was asked to keep ET updated if it was likely that there would be an impact </w:t>
      </w:r>
      <w:r w:rsidR="00910639">
        <w:t>on</w:t>
      </w:r>
      <w:r>
        <w:t xml:space="preserve"> NICE’s processes, particularly any impact on the MedTech programme.  ET also requested that </w:t>
      </w:r>
      <w:r w:rsidR="005C7895">
        <w:t xml:space="preserve">Neil </w:t>
      </w:r>
      <w:r>
        <w:t>review</w:t>
      </w:r>
      <w:r w:rsidR="005C7895">
        <w:t>s</w:t>
      </w:r>
      <w:r>
        <w:t xml:space="preserve"> </w:t>
      </w:r>
      <w:r w:rsidR="009B3CC2">
        <w:t xml:space="preserve">some of the phrasing </w:t>
      </w:r>
      <w:r w:rsidR="005C7895">
        <w:t>throughout the paper</w:t>
      </w:r>
      <w:r w:rsidR="009B3CC2">
        <w:t xml:space="preserve"> to clarify </w:t>
      </w:r>
      <w:r w:rsidR="005C7895">
        <w:t>where the response</w:t>
      </w:r>
      <w:r w:rsidR="00F60FC7">
        <w:t>s</w:t>
      </w:r>
      <w:r w:rsidR="005C7895">
        <w:t xml:space="preserve"> w</w:t>
      </w:r>
      <w:r w:rsidR="00F60FC7">
        <w:t>ere</w:t>
      </w:r>
      <w:r w:rsidR="005C7895">
        <w:t xml:space="preserve"> referring to a</w:t>
      </w:r>
      <w:r w:rsidR="00F60FC7">
        <w:t xml:space="preserve"> po</w:t>
      </w:r>
      <w:r w:rsidR="009661E8">
        <w:t>tential</w:t>
      </w:r>
      <w:r w:rsidR="005C7895">
        <w:t xml:space="preserve"> impact for NICE, the MHRA or the wider health system.</w:t>
      </w:r>
    </w:p>
    <w:p w14:paraId="5EC29557" w14:textId="05714434" w:rsidR="009B539B" w:rsidRPr="00E84F29" w:rsidRDefault="00875D21" w:rsidP="00E84F29">
      <w:pPr>
        <w:pStyle w:val="Numberedpara"/>
        <w:numPr>
          <w:ilvl w:val="0"/>
          <w:numId w:val="0"/>
        </w:numPr>
        <w:ind w:left="357"/>
        <w:jc w:val="right"/>
        <w:rPr>
          <w:b/>
          <w:bCs/>
        </w:rPr>
      </w:pPr>
      <w:r w:rsidRPr="00875D21">
        <w:rPr>
          <w:b/>
          <w:bCs/>
        </w:rPr>
        <w:t xml:space="preserve">ACTION: </w:t>
      </w:r>
      <w:bookmarkEnd w:id="0"/>
      <w:r w:rsidR="00E84F29">
        <w:rPr>
          <w:b/>
          <w:bCs/>
        </w:rPr>
        <w:t>ND</w:t>
      </w:r>
    </w:p>
    <w:p w14:paraId="652BC459" w14:textId="0DA7170B" w:rsidR="00AC7895" w:rsidRDefault="00F13725" w:rsidP="00AC7895">
      <w:pPr>
        <w:pStyle w:val="Heading2"/>
      </w:pPr>
      <w:r>
        <w:t>MHRA and NICE board to board</w:t>
      </w:r>
      <w:r w:rsidR="00AC7895">
        <w:t xml:space="preserve"> (item </w:t>
      </w:r>
      <w:r w:rsidR="006841C2">
        <w:t>7.1</w:t>
      </w:r>
      <w:r w:rsidR="00AC7895">
        <w:t>)</w:t>
      </w:r>
    </w:p>
    <w:p w14:paraId="6BD97D37" w14:textId="309598EE" w:rsidR="003109CD" w:rsidRDefault="00F47BFE" w:rsidP="001D007A">
      <w:pPr>
        <w:pStyle w:val="Paragraph"/>
      </w:pPr>
      <w:r>
        <w:t xml:space="preserve">ET reviewed a </w:t>
      </w:r>
      <w:r w:rsidR="001D007A">
        <w:t xml:space="preserve">draft report which summarised the discussions at the MHRA and NICE board to board meeting and queried the next steps.  ET discussed what the priorities were </w:t>
      </w:r>
      <w:r w:rsidR="00C211C3">
        <w:t>for</w:t>
      </w:r>
      <w:r w:rsidR="001D007A">
        <w:t xml:space="preserve"> feed</w:t>
      </w:r>
      <w:r w:rsidR="00C211C3">
        <w:t>ing</w:t>
      </w:r>
      <w:r w:rsidR="001D007A">
        <w:t xml:space="preserve"> into the business planning discussions.  Nick Crabb was asked to </w:t>
      </w:r>
      <w:r w:rsidR="00910639">
        <w:t>add the summary actions in</w:t>
      </w:r>
      <w:r w:rsidR="00C211C3">
        <w:t>to</w:t>
      </w:r>
      <w:r w:rsidR="00910639">
        <w:t xml:space="preserve"> the </w:t>
      </w:r>
      <w:r w:rsidR="003B02D0">
        <w:t xml:space="preserve">draft business planning slides </w:t>
      </w:r>
      <w:r w:rsidR="00910639">
        <w:t xml:space="preserve">and to add these as a summary of proposed actions </w:t>
      </w:r>
      <w:r w:rsidR="00F85753">
        <w:t>at the end of</w:t>
      </w:r>
      <w:r w:rsidR="00910639">
        <w:t xml:space="preserve"> the notes</w:t>
      </w:r>
      <w:r w:rsidR="003B02D0">
        <w:t>.</w:t>
      </w:r>
    </w:p>
    <w:p w14:paraId="58B33B66" w14:textId="7437138C" w:rsidR="003B02D0" w:rsidRPr="003B02D0" w:rsidRDefault="003B02D0" w:rsidP="003B02D0">
      <w:pPr>
        <w:pStyle w:val="Paragraph"/>
        <w:numPr>
          <w:ilvl w:val="0"/>
          <w:numId w:val="0"/>
        </w:numPr>
        <w:ind w:left="357"/>
        <w:jc w:val="right"/>
        <w:rPr>
          <w:b/>
          <w:bCs/>
        </w:rPr>
      </w:pPr>
      <w:r w:rsidRPr="003B02D0">
        <w:rPr>
          <w:b/>
          <w:bCs/>
        </w:rPr>
        <w:t>ACTION: NC</w:t>
      </w:r>
    </w:p>
    <w:p w14:paraId="394FE834" w14:textId="2990C43B" w:rsidR="00F13725" w:rsidRDefault="00C05347" w:rsidP="00C05347">
      <w:pPr>
        <w:pStyle w:val="Heading2"/>
      </w:pPr>
      <w:r>
        <w:t>Guideline development centre contracts (item 7.2)</w:t>
      </w:r>
    </w:p>
    <w:p w14:paraId="539F49DE" w14:textId="1CD91151" w:rsidR="00F13725" w:rsidRDefault="002A0DD8" w:rsidP="0064508B">
      <w:pPr>
        <w:pStyle w:val="Paragraph"/>
      </w:pPr>
      <w:r>
        <w:t>There were no notable updates for this meeting.  The Project Board is meeting on 24 November.</w:t>
      </w:r>
    </w:p>
    <w:p w14:paraId="2D47E9B1" w14:textId="1B9D36E2" w:rsidR="00F13725" w:rsidRDefault="002A0DD8" w:rsidP="0064508B">
      <w:pPr>
        <w:pStyle w:val="Paragraph"/>
      </w:pPr>
      <w:r>
        <w:t>Paul Chrisp shared a recent discussion with the RCP regarding the rental of office space which NICE would not be pursuing.</w:t>
      </w:r>
    </w:p>
    <w:p w14:paraId="44704E39" w14:textId="6FCC3604" w:rsidR="00F13725" w:rsidRDefault="00C05347" w:rsidP="00C05347">
      <w:pPr>
        <w:pStyle w:val="Heading2"/>
      </w:pPr>
      <w:r>
        <w:lastRenderedPageBreak/>
        <w:t>Business planning (item 7.3)</w:t>
      </w:r>
    </w:p>
    <w:p w14:paraId="30D23F5B" w14:textId="05659933" w:rsidR="00C05347" w:rsidRDefault="00E81013" w:rsidP="0064508B">
      <w:pPr>
        <w:pStyle w:val="Paragraph"/>
      </w:pPr>
      <w:r>
        <w:t xml:space="preserve">Jennifer Howells presented </w:t>
      </w:r>
      <w:r w:rsidR="00112315">
        <w:t xml:space="preserve">an update on </w:t>
      </w:r>
      <w:r w:rsidR="00F85753">
        <w:t xml:space="preserve">the </w:t>
      </w:r>
      <w:r w:rsidR="00112315">
        <w:t xml:space="preserve">business planning </w:t>
      </w:r>
      <w:r w:rsidR="00EE108A">
        <w:t xml:space="preserve">timetable </w:t>
      </w:r>
      <w:r w:rsidR="00112315">
        <w:t>for 2022/23</w:t>
      </w:r>
      <w:r w:rsidR="00110DFE">
        <w:t xml:space="preserve"> </w:t>
      </w:r>
      <w:r w:rsidR="00EE108A">
        <w:t xml:space="preserve">and sought ET’s agreement on the priorities for next year to be shared with the Senior Leader’s Forum for discussion at the ET&amp;SLF retreat on 29 November. </w:t>
      </w:r>
    </w:p>
    <w:p w14:paraId="7391FE86" w14:textId="7D14A0B9" w:rsidR="00831CCA" w:rsidRDefault="00CF581A" w:rsidP="0064508B">
      <w:pPr>
        <w:pStyle w:val="Paragraph"/>
      </w:pPr>
      <w:r>
        <w:t xml:space="preserve">ET </w:t>
      </w:r>
      <w:r w:rsidR="00E81013">
        <w:t xml:space="preserve">members </w:t>
      </w:r>
      <w:r>
        <w:t xml:space="preserve">were asked to </w:t>
      </w:r>
      <w:r w:rsidR="00E81013">
        <w:t>liaise</w:t>
      </w:r>
      <w:r>
        <w:t xml:space="preserve"> with Kendal </w:t>
      </w:r>
      <w:r w:rsidR="00E81013">
        <w:t xml:space="preserve">Jamison Gilmore </w:t>
      </w:r>
      <w:r>
        <w:t xml:space="preserve">and David Coombs to agree the wording </w:t>
      </w:r>
      <w:r w:rsidR="00E81013">
        <w:t>of the</w:t>
      </w:r>
      <w:r w:rsidR="00EE108A">
        <w:t>ir</w:t>
      </w:r>
      <w:r w:rsidR="00E81013">
        <w:t xml:space="preserve"> priority objectives on slides 5, 6 and 7</w:t>
      </w:r>
      <w:r w:rsidR="00831CCA">
        <w:t xml:space="preserve">, and to remove objectives where agreed, and reframe or refine others as discussed.  </w:t>
      </w:r>
      <w:r w:rsidR="00AD1380">
        <w:t xml:space="preserve">This should also include resource requirements and the interdependencies with other teams.  The high-level milestones can be confirmed </w:t>
      </w:r>
      <w:proofErr w:type="gramStart"/>
      <w:r w:rsidR="00AD1380">
        <w:t>at a later date</w:t>
      </w:r>
      <w:proofErr w:type="gramEnd"/>
      <w:r w:rsidR="00F548B7">
        <w:t>.</w:t>
      </w:r>
    </w:p>
    <w:p w14:paraId="6C09E050" w14:textId="73D9A4DE" w:rsidR="00E81013" w:rsidRPr="00E81013" w:rsidRDefault="00E81013" w:rsidP="00E81013">
      <w:pPr>
        <w:pStyle w:val="Paragraph"/>
        <w:numPr>
          <w:ilvl w:val="0"/>
          <w:numId w:val="0"/>
        </w:numPr>
        <w:ind w:left="357"/>
        <w:jc w:val="right"/>
        <w:rPr>
          <w:b/>
          <w:bCs/>
        </w:rPr>
      </w:pPr>
      <w:r w:rsidRPr="00E81013">
        <w:rPr>
          <w:b/>
          <w:bCs/>
        </w:rPr>
        <w:t>ACTION: All/KJG/DC</w:t>
      </w:r>
    </w:p>
    <w:p w14:paraId="63C8634E" w14:textId="013D3732" w:rsidR="00C05347" w:rsidRDefault="00C05347" w:rsidP="00C05347">
      <w:pPr>
        <w:pStyle w:val="Heading2"/>
      </w:pPr>
      <w:r>
        <w:t>Operational Management Committee (item 8)</w:t>
      </w:r>
    </w:p>
    <w:p w14:paraId="694F63F0" w14:textId="15EA4E07" w:rsidR="004D22D5" w:rsidRPr="00BA7501" w:rsidRDefault="002A0DD8" w:rsidP="00BA7501">
      <w:pPr>
        <w:pStyle w:val="Paragraph"/>
      </w:pPr>
      <w:r>
        <w:t xml:space="preserve">ET noted the minutes and </w:t>
      </w:r>
      <w:r w:rsidR="00AF6E2B">
        <w:t xml:space="preserve">the </w:t>
      </w:r>
      <w:r>
        <w:t xml:space="preserve">decision and action log from the last OMC meeting.  Jennifer </w:t>
      </w:r>
      <w:r w:rsidR="00AF6E2B">
        <w:t xml:space="preserve">Howells </w:t>
      </w:r>
      <w:r>
        <w:t xml:space="preserve">requested that ET </w:t>
      </w:r>
      <w:r w:rsidR="00AF6E2B">
        <w:t xml:space="preserve">members </w:t>
      </w:r>
      <w:r>
        <w:t>ensure their senior teams are aware of the committee’s discussions through the ET meeting packs</w:t>
      </w:r>
      <w:r w:rsidR="00BA7501">
        <w:t>, and that their respect</w:t>
      </w:r>
      <w:r w:rsidR="007B00E1">
        <w:t>ive</w:t>
      </w:r>
      <w:r w:rsidR="00BA7501">
        <w:t xml:space="preserve"> reps are feeding back.  There is a summary of the committee’s agenda items included in the YW@N comm</w:t>
      </w:r>
      <w:r w:rsidR="00AF6E2B">
        <w:t>unication</w:t>
      </w:r>
      <w:r w:rsidR="00BA7501">
        <w:t xml:space="preserve">, in line with the </w:t>
      </w:r>
      <w:r w:rsidR="00213A32">
        <w:t xml:space="preserve">weekly </w:t>
      </w:r>
      <w:r w:rsidR="00BA7501">
        <w:t>ET meeting update.</w:t>
      </w:r>
    </w:p>
    <w:p w14:paraId="3FBDB888" w14:textId="03E8BADE" w:rsidR="00FD53E9" w:rsidRDefault="00FD53E9" w:rsidP="00C0473A">
      <w:pPr>
        <w:pStyle w:val="Heading2"/>
      </w:pPr>
      <w:r w:rsidRPr="00DD563C">
        <w:t xml:space="preserve">Review of the meeting (item </w:t>
      </w:r>
      <w:r w:rsidR="00F13725">
        <w:t>9</w:t>
      </w:r>
      <w:r w:rsidR="00D95B78">
        <w:t>)</w:t>
      </w:r>
    </w:p>
    <w:p w14:paraId="17949412" w14:textId="768F9002" w:rsidR="00FE0811" w:rsidRPr="005F46BA" w:rsidRDefault="00BD16BB" w:rsidP="00C0473A">
      <w:pPr>
        <w:pStyle w:val="Paragraph"/>
      </w:pPr>
      <w:r>
        <w:t xml:space="preserve">It was agreed that a distillation of the key points </w:t>
      </w:r>
      <w:r w:rsidR="00017786">
        <w:t xml:space="preserve">for NICE </w:t>
      </w:r>
      <w:r>
        <w:t xml:space="preserve">in the MHRA consultation paper </w:t>
      </w:r>
      <w:r w:rsidR="00017786">
        <w:t xml:space="preserve">would have been more helpful for ET given the length of the </w:t>
      </w:r>
      <w:r w:rsidR="007F348E">
        <w:t>paper</w:t>
      </w:r>
      <w:r w:rsidR="00017786">
        <w:t>.</w:t>
      </w:r>
    </w:p>
    <w:p w14:paraId="303FF33B" w14:textId="4F3ACF9F" w:rsidR="005A69D6" w:rsidRDefault="00120B77" w:rsidP="00B55E00">
      <w:pPr>
        <w:pStyle w:val="Heading2"/>
      </w:pPr>
      <w:r>
        <w:t>O</w:t>
      </w:r>
      <w:r w:rsidR="005A69D6">
        <w:t xml:space="preserve">ther business (item </w:t>
      </w:r>
      <w:r w:rsidR="00C05347">
        <w:t>10)</w:t>
      </w:r>
    </w:p>
    <w:p w14:paraId="5B0EE54D" w14:textId="2B5A38D2" w:rsidR="00AC4D87" w:rsidRDefault="00E826B1" w:rsidP="000101F7">
      <w:pPr>
        <w:pStyle w:val="Paragraph"/>
      </w:pPr>
      <w:r>
        <w:t xml:space="preserve"> </w:t>
      </w:r>
      <w:r w:rsidR="000101F7">
        <w:t>No further items.</w:t>
      </w:r>
    </w:p>
    <w:sectPr w:rsidR="00AC4D87"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160BC3">
      <w:fldChar w:fldCharType="begin"/>
    </w:r>
    <w:r w:rsidR="00160BC3">
      <w:instrText xml:space="preserve"> NUMPAGES  </w:instrText>
    </w:r>
    <w:r w:rsidR="00160BC3">
      <w:fldChar w:fldCharType="separate"/>
    </w:r>
    <w:r>
      <w:rPr>
        <w:noProof/>
      </w:rPr>
      <w:t>5</w:t>
    </w:r>
    <w:r w:rsidR="00160B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2471C2B"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9"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1"/>
  </w:num>
  <w:num w:numId="2">
    <w:abstractNumId w:val="12"/>
  </w:num>
  <w:num w:numId="3">
    <w:abstractNumId w:val="5"/>
  </w:num>
  <w:num w:numId="4">
    <w:abstractNumId w:val="24"/>
  </w:num>
  <w:num w:numId="5">
    <w:abstractNumId w:val="7"/>
  </w:num>
  <w:num w:numId="6">
    <w:abstractNumId w:val="13"/>
  </w:num>
  <w:num w:numId="7">
    <w:abstractNumId w:val="16"/>
  </w:num>
  <w:num w:numId="8">
    <w:abstractNumId w:val="34"/>
  </w:num>
  <w:num w:numId="9">
    <w:abstractNumId w:val="14"/>
  </w:num>
  <w:num w:numId="10">
    <w:abstractNumId w:val="15"/>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28"/>
  </w:num>
  <w:num w:numId="16">
    <w:abstractNumId w:val="17"/>
  </w:num>
  <w:num w:numId="17">
    <w:abstractNumId w:val="22"/>
  </w:num>
  <w:num w:numId="18">
    <w:abstractNumId w:val="26"/>
  </w:num>
  <w:num w:numId="19">
    <w:abstractNumId w:val="10"/>
  </w:num>
  <w:num w:numId="20">
    <w:abstractNumId w:val="29"/>
  </w:num>
  <w:num w:numId="21">
    <w:abstractNumId w:val="21"/>
  </w:num>
  <w:num w:numId="22">
    <w:abstractNumId w:val="19"/>
  </w:num>
  <w:num w:numId="23">
    <w:abstractNumId w:val="33"/>
  </w:num>
  <w:num w:numId="24">
    <w:abstractNumId w:val="27"/>
  </w:num>
  <w:num w:numId="25">
    <w:abstractNumId w:val="0"/>
  </w:num>
  <w:num w:numId="26">
    <w:abstractNumId w:val="6"/>
  </w:num>
  <w:num w:numId="27">
    <w:abstractNumId w:val="8"/>
  </w:num>
  <w:num w:numId="28">
    <w:abstractNumId w:val="4"/>
  </w:num>
  <w:num w:numId="29">
    <w:abstractNumId w:val="32"/>
  </w:num>
  <w:num w:numId="30">
    <w:abstractNumId w:val="9"/>
  </w:num>
  <w:num w:numId="31">
    <w:abstractNumId w:val="1"/>
  </w:num>
  <w:num w:numId="32">
    <w:abstractNumId w:val="25"/>
  </w:num>
  <w:num w:numId="33">
    <w:abstractNumId w:val="20"/>
  </w:num>
  <w:num w:numId="34">
    <w:abstractNumId w:val="30"/>
  </w:num>
  <w:num w:numId="35">
    <w:abstractNumId w:val="11"/>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1F7"/>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231"/>
    <w:rsid w:val="0003682B"/>
    <w:rsid w:val="000368A8"/>
    <w:rsid w:val="0003736D"/>
    <w:rsid w:val="000376CB"/>
    <w:rsid w:val="000405AE"/>
    <w:rsid w:val="00040E50"/>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11FD"/>
    <w:rsid w:val="00052377"/>
    <w:rsid w:val="00052FD5"/>
    <w:rsid w:val="00053562"/>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7D6"/>
    <w:rsid w:val="00057BF1"/>
    <w:rsid w:val="000602E2"/>
    <w:rsid w:val="00060696"/>
    <w:rsid w:val="00060E93"/>
    <w:rsid w:val="000617BF"/>
    <w:rsid w:val="000617F4"/>
    <w:rsid w:val="00061EB9"/>
    <w:rsid w:val="00062232"/>
    <w:rsid w:val="0006260D"/>
    <w:rsid w:val="00062876"/>
    <w:rsid w:val="000639F5"/>
    <w:rsid w:val="00063BE7"/>
    <w:rsid w:val="00063E19"/>
    <w:rsid w:val="00064DFC"/>
    <w:rsid w:val="00066194"/>
    <w:rsid w:val="000669E7"/>
    <w:rsid w:val="00066B6C"/>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672"/>
    <w:rsid w:val="00082C82"/>
    <w:rsid w:val="000836B1"/>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3C1"/>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109"/>
    <w:rsid w:val="000E121F"/>
    <w:rsid w:val="000E1D01"/>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04D"/>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DBA"/>
    <w:rsid w:val="00106046"/>
    <w:rsid w:val="0011018F"/>
    <w:rsid w:val="00110DFE"/>
    <w:rsid w:val="00110EEF"/>
    <w:rsid w:val="0011108E"/>
    <w:rsid w:val="00111CCE"/>
    <w:rsid w:val="00111F64"/>
    <w:rsid w:val="00111FE6"/>
    <w:rsid w:val="00112315"/>
    <w:rsid w:val="0011301F"/>
    <w:rsid w:val="001131C4"/>
    <w:rsid w:val="001134E7"/>
    <w:rsid w:val="0011352A"/>
    <w:rsid w:val="001136BD"/>
    <w:rsid w:val="001140A7"/>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26D9"/>
    <w:rsid w:val="00132E61"/>
    <w:rsid w:val="0013385D"/>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444A"/>
    <w:rsid w:val="00154E94"/>
    <w:rsid w:val="00155AA2"/>
    <w:rsid w:val="00155D3C"/>
    <w:rsid w:val="00156295"/>
    <w:rsid w:val="00156709"/>
    <w:rsid w:val="001574F5"/>
    <w:rsid w:val="00157778"/>
    <w:rsid w:val="00157C45"/>
    <w:rsid w:val="00160156"/>
    <w:rsid w:val="00160BC3"/>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5FF"/>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1402"/>
    <w:rsid w:val="001E192F"/>
    <w:rsid w:val="001E2797"/>
    <w:rsid w:val="001E2886"/>
    <w:rsid w:val="001E2A65"/>
    <w:rsid w:val="001E2BD4"/>
    <w:rsid w:val="001E2F52"/>
    <w:rsid w:val="001E3D34"/>
    <w:rsid w:val="001E3E2A"/>
    <w:rsid w:val="001E478C"/>
    <w:rsid w:val="001E4937"/>
    <w:rsid w:val="001E51A4"/>
    <w:rsid w:val="001E551D"/>
    <w:rsid w:val="001E6205"/>
    <w:rsid w:val="001E7478"/>
    <w:rsid w:val="001E7A21"/>
    <w:rsid w:val="001F0405"/>
    <w:rsid w:val="001F0511"/>
    <w:rsid w:val="001F09FA"/>
    <w:rsid w:val="001F0A14"/>
    <w:rsid w:val="001F0F6E"/>
    <w:rsid w:val="001F18F1"/>
    <w:rsid w:val="001F23BD"/>
    <w:rsid w:val="001F2513"/>
    <w:rsid w:val="001F2656"/>
    <w:rsid w:val="001F273E"/>
    <w:rsid w:val="001F355B"/>
    <w:rsid w:val="001F37CA"/>
    <w:rsid w:val="001F3830"/>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A32"/>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DB"/>
    <w:rsid w:val="002408EA"/>
    <w:rsid w:val="0024105B"/>
    <w:rsid w:val="00241118"/>
    <w:rsid w:val="0024139C"/>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4313"/>
    <w:rsid w:val="0027454B"/>
    <w:rsid w:val="00274962"/>
    <w:rsid w:val="00274980"/>
    <w:rsid w:val="002759A9"/>
    <w:rsid w:val="00275BED"/>
    <w:rsid w:val="0027611F"/>
    <w:rsid w:val="0027687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19E6"/>
    <w:rsid w:val="00291BF8"/>
    <w:rsid w:val="00291FCD"/>
    <w:rsid w:val="00292A9E"/>
    <w:rsid w:val="00292BB8"/>
    <w:rsid w:val="00292E64"/>
    <w:rsid w:val="00293029"/>
    <w:rsid w:val="002947B1"/>
    <w:rsid w:val="00294DA2"/>
    <w:rsid w:val="00295B7B"/>
    <w:rsid w:val="00296242"/>
    <w:rsid w:val="002A0A54"/>
    <w:rsid w:val="002A0DD8"/>
    <w:rsid w:val="002A0ECE"/>
    <w:rsid w:val="002A0ED1"/>
    <w:rsid w:val="002A33F4"/>
    <w:rsid w:val="002A409F"/>
    <w:rsid w:val="002A4341"/>
    <w:rsid w:val="002A440E"/>
    <w:rsid w:val="002A4705"/>
    <w:rsid w:val="002A4D11"/>
    <w:rsid w:val="002A507B"/>
    <w:rsid w:val="002A583F"/>
    <w:rsid w:val="002A6380"/>
    <w:rsid w:val="002A7A04"/>
    <w:rsid w:val="002B03AD"/>
    <w:rsid w:val="002B09A7"/>
    <w:rsid w:val="002B1216"/>
    <w:rsid w:val="002B1D4B"/>
    <w:rsid w:val="002B2C93"/>
    <w:rsid w:val="002B2F61"/>
    <w:rsid w:val="002B328E"/>
    <w:rsid w:val="002B3D2F"/>
    <w:rsid w:val="002B3E34"/>
    <w:rsid w:val="002B3E46"/>
    <w:rsid w:val="002B4299"/>
    <w:rsid w:val="002B4582"/>
    <w:rsid w:val="002B4B0D"/>
    <w:rsid w:val="002B5323"/>
    <w:rsid w:val="002B5C7B"/>
    <w:rsid w:val="002B5DEB"/>
    <w:rsid w:val="002B6F27"/>
    <w:rsid w:val="002B7405"/>
    <w:rsid w:val="002B7704"/>
    <w:rsid w:val="002B7B49"/>
    <w:rsid w:val="002C06D6"/>
    <w:rsid w:val="002C0CC7"/>
    <w:rsid w:val="002C1A7E"/>
    <w:rsid w:val="002C1D4E"/>
    <w:rsid w:val="002C1EB0"/>
    <w:rsid w:val="002C20BE"/>
    <w:rsid w:val="002C27E0"/>
    <w:rsid w:val="002C297E"/>
    <w:rsid w:val="002C3074"/>
    <w:rsid w:val="002C3209"/>
    <w:rsid w:val="002C4116"/>
    <w:rsid w:val="002C4B0C"/>
    <w:rsid w:val="002C5C7E"/>
    <w:rsid w:val="002C6357"/>
    <w:rsid w:val="002C677F"/>
    <w:rsid w:val="002C6846"/>
    <w:rsid w:val="002C7324"/>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6ABA"/>
    <w:rsid w:val="002F715E"/>
    <w:rsid w:val="002F72E7"/>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524"/>
    <w:rsid w:val="003228BD"/>
    <w:rsid w:val="00323D33"/>
    <w:rsid w:val="00324CAB"/>
    <w:rsid w:val="00324DDD"/>
    <w:rsid w:val="0032523A"/>
    <w:rsid w:val="0032535C"/>
    <w:rsid w:val="0032539E"/>
    <w:rsid w:val="0032567D"/>
    <w:rsid w:val="00325875"/>
    <w:rsid w:val="00325F0E"/>
    <w:rsid w:val="003263CE"/>
    <w:rsid w:val="00326EE7"/>
    <w:rsid w:val="00327625"/>
    <w:rsid w:val="00327AC3"/>
    <w:rsid w:val="003303EC"/>
    <w:rsid w:val="003315DC"/>
    <w:rsid w:val="00331D51"/>
    <w:rsid w:val="00331E1E"/>
    <w:rsid w:val="00332167"/>
    <w:rsid w:val="003321AB"/>
    <w:rsid w:val="003328B7"/>
    <w:rsid w:val="00332E0A"/>
    <w:rsid w:val="003330A1"/>
    <w:rsid w:val="00333503"/>
    <w:rsid w:val="0033383F"/>
    <w:rsid w:val="00333842"/>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4F6"/>
    <w:rsid w:val="00362659"/>
    <w:rsid w:val="003630A7"/>
    <w:rsid w:val="00363BEF"/>
    <w:rsid w:val="003644C9"/>
    <w:rsid w:val="00364763"/>
    <w:rsid w:val="003648C5"/>
    <w:rsid w:val="00364D68"/>
    <w:rsid w:val="00366505"/>
    <w:rsid w:val="00366A4B"/>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FA8"/>
    <w:rsid w:val="00382764"/>
    <w:rsid w:val="00382D19"/>
    <w:rsid w:val="0038333A"/>
    <w:rsid w:val="00383DC8"/>
    <w:rsid w:val="003849CC"/>
    <w:rsid w:val="003851F3"/>
    <w:rsid w:val="003858A3"/>
    <w:rsid w:val="00386047"/>
    <w:rsid w:val="003861FB"/>
    <w:rsid w:val="00386736"/>
    <w:rsid w:val="003873E4"/>
    <w:rsid w:val="0039060B"/>
    <w:rsid w:val="00390811"/>
    <w:rsid w:val="00390A1C"/>
    <w:rsid w:val="00390BA5"/>
    <w:rsid w:val="00391726"/>
    <w:rsid w:val="00393248"/>
    <w:rsid w:val="00393715"/>
    <w:rsid w:val="0039389A"/>
    <w:rsid w:val="00393B5A"/>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511D"/>
    <w:rsid w:val="003B62C1"/>
    <w:rsid w:val="003B67D7"/>
    <w:rsid w:val="003B684F"/>
    <w:rsid w:val="003B70DD"/>
    <w:rsid w:val="003C120C"/>
    <w:rsid w:val="003C1436"/>
    <w:rsid w:val="003C161B"/>
    <w:rsid w:val="003C1FA8"/>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C1A"/>
    <w:rsid w:val="003D2EAB"/>
    <w:rsid w:val="003D3700"/>
    <w:rsid w:val="003D3AD2"/>
    <w:rsid w:val="003D3F0E"/>
    <w:rsid w:val="003D4D1D"/>
    <w:rsid w:val="003D4FE4"/>
    <w:rsid w:val="003D5034"/>
    <w:rsid w:val="003D5200"/>
    <w:rsid w:val="003D7707"/>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F9"/>
    <w:rsid w:val="00405163"/>
    <w:rsid w:val="00405A7D"/>
    <w:rsid w:val="004068BE"/>
    <w:rsid w:val="004075B6"/>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23E"/>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5886"/>
    <w:rsid w:val="00435AB9"/>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022"/>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032"/>
    <w:rsid w:val="004713A9"/>
    <w:rsid w:val="00471B90"/>
    <w:rsid w:val="00472652"/>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4DD3"/>
    <w:rsid w:val="00486491"/>
    <w:rsid w:val="004867C3"/>
    <w:rsid w:val="00486F94"/>
    <w:rsid w:val="0049088B"/>
    <w:rsid w:val="00491EDF"/>
    <w:rsid w:val="00491FE8"/>
    <w:rsid w:val="00492A7D"/>
    <w:rsid w:val="0049307F"/>
    <w:rsid w:val="00493A6F"/>
    <w:rsid w:val="004942E9"/>
    <w:rsid w:val="004953C7"/>
    <w:rsid w:val="004958C5"/>
    <w:rsid w:val="00496397"/>
    <w:rsid w:val="00496426"/>
    <w:rsid w:val="004967DD"/>
    <w:rsid w:val="00496912"/>
    <w:rsid w:val="004979D4"/>
    <w:rsid w:val="00497F9E"/>
    <w:rsid w:val="004A03EA"/>
    <w:rsid w:val="004A050A"/>
    <w:rsid w:val="004A089B"/>
    <w:rsid w:val="004A2336"/>
    <w:rsid w:val="004A302A"/>
    <w:rsid w:val="004A319A"/>
    <w:rsid w:val="004A323C"/>
    <w:rsid w:val="004A3748"/>
    <w:rsid w:val="004A38F9"/>
    <w:rsid w:val="004A3FD7"/>
    <w:rsid w:val="004A3FD9"/>
    <w:rsid w:val="004A439D"/>
    <w:rsid w:val="004A49C0"/>
    <w:rsid w:val="004A52CA"/>
    <w:rsid w:val="004A53E9"/>
    <w:rsid w:val="004A5602"/>
    <w:rsid w:val="004A5A9D"/>
    <w:rsid w:val="004A6FBC"/>
    <w:rsid w:val="004A7AF6"/>
    <w:rsid w:val="004A7C2A"/>
    <w:rsid w:val="004B0379"/>
    <w:rsid w:val="004B0805"/>
    <w:rsid w:val="004B08D9"/>
    <w:rsid w:val="004B107C"/>
    <w:rsid w:val="004B130A"/>
    <w:rsid w:val="004B171F"/>
    <w:rsid w:val="004B1BCD"/>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43E"/>
    <w:rsid w:val="004C7790"/>
    <w:rsid w:val="004C7E55"/>
    <w:rsid w:val="004D01D0"/>
    <w:rsid w:val="004D0699"/>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20CC"/>
    <w:rsid w:val="0050242C"/>
    <w:rsid w:val="005025A1"/>
    <w:rsid w:val="00503F30"/>
    <w:rsid w:val="005044CA"/>
    <w:rsid w:val="00504B23"/>
    <w:rsid w:val="00504B6B"/>
    <w:rsid w:val="00504DDA"/>
    <w:rsid w:val="00505F81"/>
    <w:rsid w:val="0050634E"/>
    <w:rsid w:val="00506C88"/>
    <w:rsid w:val="005070FB"/>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BF9"/>
    <w:rsid w:val="00526E4C"/>
    <w:rsid w:val="00527074"/>
    <w:rsid w:val="0052753E"/>
    <w:rsid w:val="00531386"/>
    <w:rsid w:val="0053187F"/>
    <w:rsid w:val="00531E53"/>
    <w:rsid w:val="00531F80"/>
    <w:rsid w:val="00532118"/>
    <w:rsid w:val="0053247E"/>
    <w:rsid w:val="005326BE"/>
    <w:rsid w:val="00533326"/>
    <w:rsid w:val="00533727"/>
    <w:rsid w:val="00533B83"/>
    <w:rsid w:val="0053493B"/>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23C"/>
    <w:rsid w:val="005435CF"/>
    <w:rsid w:val="0054390E"/>
    <w:rsid w:val="00543C59"/>
    <w:rsid w:val="0054407B"/>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78BC"/>
    <w:rsid w:val="00557C2C"/>
    <w:rsid w:val="00557C86"/>
    <w:rsid w:val="00557CC9"/>
    <w:rsid w:val="00557CF5"/>
    <w:rsid w:val="00557D81"/>
    <w:rsid w:val="00557DB4"/>
    <w:rsid w:val="00561EBC"/>
    <w:rsid w:val="00562207"/>
    <w:rsid w:val="00562605"/>
    <w:rsid w:val="00563653"/>
    <w:rsid w:val="005639D0"/>
    <w:rsid w:val="00566E39"/>
    <w:rsid w:val="00567462"/>
    <w:rsid w:val="00567873"/>
    <w:rsid w:val="00567C74"/>
    <w:rsid w:val="005704E1"/>
    <w:rsid w:val="00570542"/>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722F"/>
    <w:rsid w:val="00577489"/>
    <w:rsid w:val="00577796"/>
    <w:rsid w:val="005810B6"/>
    <w:rsid w:val="00581794"/>
    <w:rsid w:val="00581EED"/>
    <w:rsid w:val="005821EC"/>
    <w:rsid w:val="00582497"/>
    <w:rsid w:val="00582ED5"/>
    <w:rsid w:val="005831E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16F2"/>
    <w:rsid w:val="00592D13"/>
    <w:rsid w:val="0059382A"/>
    <w:rsid w:val="005944A6"/>
    <w:rsid w:val="005947AD"/>
    <w:rsid w:val="00594AE2"/>
    <w:rsid w:val="005966E2"/>
    <w:rsid w:val="005969F9"/>
    <w:rsid w:val="0059716C"/>
    <w:rsid w:val="00597C3C"/>
    <w:rsid w:val="005A008A"/>
    <w:rsid w:val="005A0980"/>
    <w:rsid w:val="005A1061"/>
    <w:rsid w:val="005A13E9"/>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627E"/>
    <w:rsid w:val="005B6591"/>
    <w:rsid w:val="005B6A48"/>
    <w:rsid w:val="005C0840"/>
    <w:rsid w:val="005C203A"/>
    <w:rsid w:val="005C27A6"/>
    <w:rsid w:val="005C346E"/>
    <w:rsid w:val="005C3FB6"/>
    <w:rsid w:val="005C428C"/>
    <w:rsid w:val="005C497E"/>
    <w:rsid w:val="005C5463"/>
    <w:rsid w:val="005C5728"/>
    <w:rsid w:val="005C6685"/>
    <w:rsid w:val="005C6BED"/>
    <w:rsid w:val="005C7895"/>
    <w:rsid w:val="005C794F"/>
    <w:rsid w:val="005C7D5B"/>
    <w:rsid w:val="005C7EB6"/>
    <w:rsid w:val="005D013A"/>
    <w:rsid w:val="005D055E"/>
    <w:rsid w:val="005D16C6"/>
    <w:rsid w:val="005D18E0"/>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E690D"/>
    <w:rsid w:val="005E6FEE"/>
    <w:rsid w:val="005F0331"/>
    <w:rsid w:val="005F084B"/>
    <w:rsid w:val="005F0FFF"/>
    <w:rsid w:val="005F12C3"/>
    <w:rsid w:val="005F1EF4"/>
    <w:rsid w:val="005F2C37"/>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1013C"/>
    <w:rsid w:val="00610CC9"/>
    <w:rsid w:val="0061172C"/>
    <w:rsid w:val="00612E0D"/>
    <w:rsid w:val="006135CC"/>
    <w:rsid w:val="00614947"/>
    <w:rsid w:val="00615654"/>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BE4"/>
    <w:rsid w:val="00640E39"/>
    <w:rsid w:val="00641180"/>
    <w:rsid w:val="00641C20"/>
    <w:rsid w:val="00642012"/>
    <w:rsid w:val="006433D5"/>
    <w:rsid w:val="00643B62"/>
    <w:rsid w:val="00644130"/>
    <w:rsid w:val="0064508B"/>
    <w:rsid w:val="006451A2"/>
    <w:rsid w:val="00645240"/>
    <w:rsid w:val="0064524B"/>
    <w:rsid w:val="00645A68"/>
    <w:rsid w:val="00646546"/>
    <w:rsid w:val="00646A63"/>
    <w:rsid w:val="00647068"/>
    <w:rsid w:val="00647455"/>
    <w:rsid w:val="006474BE"/>
    <w:rsid w:val="006478F0"/>
    <w:rsid w:val="006506EB"/>
    <w:rsid w:val="0065082A"/>
    <w:rsid w:val="00650E5E"/>
    <w:rsid w:val="00651081"/>
    <w:rsid w:val="00651133"/>
    <w:rsid w:val="00651CC5"/>
    <w:rsid w:val="00651F1B"/>
    <w:rsid w:val="00652185"/>
    <w:rsid w:val="006529A6"/>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67114"/>
    <w:rsid w:val="006702CD"/>
    <w:rsid w:val="00670D6B"/>
    <w:rsid w:val="00670DE1"/>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59B"/>
    <w:rsid w:val="00677739"/>
    <w:rsid w:val="00677830"/>
    <w:rsid w:val="00680583"/>
    <w:rsid w:val="0068087E"/>
    <w:rsid w:val="00680A38"/>
    <w:rsid w:val="00680D94"/>
    <w:rsid w:val="00680F35"/>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8DE"/>
    <w:rsid w:val="006860D7"/>
    <w:rsid w:val="00686373"/>
    <w:rsid w:val="00686881"/>
    <w:rsid w:val="006875CA"/>
    <w:rsid w:val="00687F6D"/>
    <w:rsid w:val="00687FC1"/>
    <w:rsid w:val="00687FE3"/>
    <w:rsid w:val="006900FC"/>
    <w:rsid w:val="00690502"/>
    <w:rsid w:val="00690793"/>
    <w:rsid w:val="00690987"/>
    <w:rsid w:val="00690E39"/>
    <w:rsid w:val="0069171B"/>
    <w:rsid w:val="0069194C"/>
    <w:rsid w:val="00691F9D"/>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B0842"/>
    <w:rsid w:val="006B09BC"/>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B15"/>
    <w:rsid w:val="006C1243"/>
    <w:rsid w:val="006C12FB"/>
    <w:rsid w:val="006C1746"/>
    <w:rsid w:val="006C1B6D"/>
    <w:rsid w:val="006C214B"/>
    <w:rsid w:val="006C2219"/>
    <w:rsid w:val="006C2E23"/>
    <w:rsid w:val="006C2FAC"/>
    <w:rsid w:val="006C3222"/>
    <w:rsid w:val="006C35A0"/>
    <w:rsid w:val="006C3658"/>
    <w:rsid w:val="006C394B"/>
    <w:rsid w:val="006C3DBE"/>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7F"/>
    <w:rsid w:val="006D4019"/>
    <w:rsid w:val="006D4126"/>
    <w:rsid w:val="006D47AF"/>
    <w:rsid w:val="006D50CB"/>
    <w:rsid w:val="006D58E9"/>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D2"/>
    <w:rsid w:val="006F3EFF"/>
    <w:rsid w:val="006F405B"/>
    <w:rsid w:val="006F462D"/>
    <w:rsid w:val="006F495B"/>
    <w:rsid w:val="006F4B25"/>
    <w:rsid w:val="006F4BCD"/>
    <w:rsid w:val="006F4D2C"/>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30191"/>
    <w:rsid w:val="007308FF"/>
    <w:rsid w:val="00730985"/>
    <w:rsid w:val="00730D9F"/>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6166"/>
    <w:rsid w:val="00747F3E"/>
    <w:rsid w:val="007502A4"/>
    <w:rsid w:val="00750330"/>
    <w:rsid w:val="007504A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944"/>
    <w:rsid w:val="00763EA1"/>
    <w:rsid w:val="00763EC0"/>
    <w:rsid w:val="00764445"/>
    <w:rsid w:val="00764D21"/>
    <w:rsid w:val="00764F70"/>
    <w:rsid w:val="00765186"/>
    <w:rsid w:val="007653E5"/>
    <w:rsid w:val="0076553C"/>
    <w:rsid w:val="00765B71"/>
    <w:rsid w:val="00765CA2"/>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37EB"/>
    <w:rsid w:val="00786982"/>
    <w:rsid w:val="00786F7F"/>
    <w:rsid w:val="007874A1"/>
    <w:rsid w:val="00787A63"/>
    <w:rsid w:val="00790035"/>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1A20"/>
    <w:rsid w:val="007A222B"/>
    <w:rsid w:val="007A2A00"/>
    <w:rsid w:val="007A2C72"/>
    <w:rsid w:val="007A2CDD"/>
    <w:rsid w:val="007A3A2F"/>
    <w:rsid w:val="007A3BB0"/>
    <w:rsid w:val="007A3C00"/>
    <w:rsid w:val="007A4088"/>
    <w:rsid w:val="007A425C"/>
    <w:rsid w:val="007A5086"/>
    <w:rsid w:val="007A544A"/>
    <w:rsid w:val="007A5E75"/>
    <w:rsid w:val="007A5F21"/>
    <w:rsid w:val="007A72AA"/>
    <w:rsid w:val="007A758F"/>
    <w:rsid w:val="007A7A40"/>
    <w:rsid w:val="007A7AC3"/>
    <w:rsid w:val="007B00E1"/>
    <w:rsid w:val="007B1C25"/>
    <w:rsid w:val="007B2A9F"/>
    <w:rsid w:val="007B34AB"/>
    <w:rsid w:val="007B3776"/>
    <w:rsid w:val="007B43A1"/>
    <w:rsid w:val="007B4A05"/>
    <w:rsid w:val="007B4D14"/>
    <w:rsid w:val="007B572B"/>
    <w:rsid w:val="007B5E3F"/>
    <w:rsid w:val="007B6360"/>
    <w:rsid w:val="007B6434"/>
    <w:rsid w:val="007B744C"/>
    <w:rsid w:val="007B79A0"/>
    <w:rsid w:val="007B7DC1"/>
    <w:rsid w:val="007C0E6A"/>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69C9"/>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9B"/>
    <w:rsid w:val="00801E07"/>
    <w:rsid w:val="00801E48"/>
    <w:rsid w:val="00801EEC"/>
    <w:rsid w:val="0080266C"/>
    <w:rsid w:val="00802815"/>
    <w:rsid w:val="0080326F"/>
    <w:rsid w:val="008045A1"/>
    <w:rsid w:val="00804A18"/>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C36"/>
    <w:rsid w:val="0081380F"/>
    <w:rsid w:val="00813B67"/>
    <w:rsid w:val="00813EED"/>
    <w:rsid w:val="0081490E"/>
    <w:rsid w:val="00814E05"/>
    <w:rsid w:val="008159B5"/>
    <w:rsid w:val="00815A44"/>
    <w:rsid w:val="00816102"/>
    <w:rsid w:val="00816677"/>
    <w:rsid w:val="00816FCD"/>
    <w:rsid w:val="00817E52"/>
    <w:rsid w:val="00820158"/>
    <w:rsid w:val="00820362"/>
    <w:rsid w:val="00820A8A"/>
    <w:rsid w:val="00820DD1"/>
    <w:rsid w:val="00820FCC"/>
    <w:rsid w:val="00821296"/>
    <w:rsid w:val="00821443"/>
    <w:rsid w:val="00821514"/>
    <w:rsid w:val="00822179"/>
    <w:rsid w:val="00822633"/>
    <w:rsid w:val="00822901"/>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CCA"/>
    <w:rsid w:val="0083264D"/>
    <w:rsid w:val="00832BC9"/>
    <w:rsid w:val="00832FB7"/>
    <w:rsid w:val="00833315"/>
    <w:rsid w:val="00833476"/>
    <w:rsid w:val="008338EB"/>
    <w:rsid w:val="00833A33"/>
    <w:rsid w:val="00833F84"/>
    <w:rsid w:val="00834713"/>
    <w:rsid w:val="00837398"/>
    <w:rsid w:val="008376FE"/>
    <w:rsid w:val="00837A3B"/>
    <w:rsid w:val="00837E6C"/>
    <w:rsid w:val="00840612"/>
    <w:rsid w:val="00841AAD"/>
    <w:rsid w:val="008420A5"/>
    <w:rsid w:val="00842205"/>
    <w:rsid w:val="00842872"/>
    <w:rsid w:val="008433E6"/>
    <w:rsid w:val="0084371A"/>
    <w:rsid w:val="00843AC3"/>
    <w:rsid w:val="00844B6A"/>
    <w:rsid w:val="00845325"/>
    <w:rsid w:val="008456A8"/>
    <w:rsid w:val="00846C3F"/>
    <w:rsid w:val="00847C61"/>
    <w:rsid w:val="00850ABF"/>
    <w:rsid w:val="008517C8"/>
    <w:rsid w:val="0085312C"/>
    <w:rsid w:val="00853C40"/>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06D"/>
    <w:rsid w:val="00865647"/>
    <w:rsid w:val="00865C50"/>
    <w:rsid w:val="00865FC8"/>
    <w:rsid w:val="00866159"/>
    <w:rsid w:val="008664D8"/>
    <w:rsid w:val="00866A01"/>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4DF3"/>
    <w:rsid w:val="00884E30"/>
    <w:rsid w:val="00885131"/>
    <w:rsid w:val="0088521A"/>
    <w:rsid w:val="00885E23"/>
    <w:rsid w:val="00886165"/>
    <w:rsid w:val="0088645A"/>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772"/>
    <w:rsid w:val="008A1B27"/>
    <w:rsid w:val="008A1D4D"/>
    <w:rsid w:val="008A3679"/>
    <w:rsid w:val="008A3FAF"/>
    <w:rsid w:val="008A429B"/>
    <w:rsid w:val="008A5002"/>
    <w:rsid w:val="008A5C60"/>
    <w:rsid w:val="008A61AF"/>
    <w:rsid w:val="008A77F9"/>
    <w:rsid w:val="008B0A4D"/>
    <w:rsid w:val="008B10E8"/>
    <w:rsid w:val="008B12A6"/>
    <w:rsid w:val="008B1739"/>
    <w:rsid w:val="008B187B"/>
    <w:rsid w:val="008B1F80"/>
    <w:rsid w:val="008B22E6"/>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4D68"/>
    <w:rsid w:val="008C52C2"/>
    <w:rsid w:val="008C5747"/>
    <w:rsid w:val="008C5E96"/>
    <w:rsid w:val="008C663E"/>
    <w:rsid w:val="008C6AA0"/>
    <w:rsid w:val="008C78B4"/>
    <w:rsid w:val="008C7AF4"/>
    <w:rsid w:val="008C7E89"/>
    <w:rsid w:val="008D0AEA"/>
    <w:rsid w:val="008D13B9"/>
    <w:rsid w:val="008D2179"/>
    <w:rsid w:val="008D2CFB"/>
    <w:rsid w:val="008D33B8"/>
    <w:rsid w:val="008D3446"/>
    <w:rsid w:val="008D3551"/>
    <w:rsid w:val="008D38EE"/>
    <w:rsid w:val="008D4136"/>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5743"/>
    <w:rsid w:val="008F5E30"/>
    <w:rsid w:val="008F6CD0"/>
    <w:rsid w:val="008F6F03"/>
    <w:rsid w:val="008F73FA"/>
    <w:rsid w:val="008F7D10"/>
    <w:rsid w:val="0090038C"/>
    <w:rsid w:val="00900752"/>
    <w:rsid w:val="009008B8"/>
    <w:rsid w:val="00901016"/>
    <w:rsid w:val="0090121C"/>
    <w:rsid w:val="00901303"/>
    <w:rsid w:val="00901C8C"/>
    <w:rsid w:val="009023E7"/>
    <w:rsid w:val="0090244F"/>
    <w:rsid w:val="009027FD"/>
    <w:rsid w:val="00902B72"/>
    <w:rsid w:val="00903061"/>
    <w:rsid w:val="00903839"/>
    <w:rsid w:val="00903C75"/>
    <w:rsid w:val="009051E8"/>
    <w:rsid w:val="00906437"/>
    <w:rsid w:val="009065A4"/>
    <w:rsid w:val="0090689C"/>
    <w:rsid w:val="00906BA6"/>
    <w:rsid w:val="009078A0"/>
    <w:rsid w:val="00907FBD"/>
    <w:rsid w:val="00910388"/>
    <w:rsid w:val="00910639"/>
    <w:rsid w:val="00911E2E"/>
    <w:rsid w:val="00912E2C"/>
    <w:rsid w:val="00913737"/>
    <w:rsid w:val="0091378D"/>
    <w:rsid w:val="009141A9"/>
    <w:rsid w:val="009147D5"/>
    <w:rsid w:val="00914D7F"/>
    <w:rsid w:val="009157A9"/>
    <w:rsid w:val="009158BA"/>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CB5"/>
    <w:rsid w:val="00923948"/>
    <w:rsid w:val="00924FD6"/>
    <w:rsid w:val="009255C0"/>
    <w:rsid w:val="009255C3"/>
    <w:rsid w:val="0092682A"/>
    <w:rsid w:val="00927154"/>
    <w:rsid w:val="0092727B"/>
    <w:rsid w:val="009272DC"/>
    <w:rsid w:val="00931120"/>
    <w:rsid w:val="00932268"/>
    <w:rsid w:val="00932840"/>
    <w:rsid w:val="0093291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7D5"/>
    <w:rsid w:val="00985AC0"/>
    <w:rsid w:val="00987E8F"/>
    <w:rsid w:val="00990CF9"/>
    <w:rsid w:val="00991528"/>
    <w:rsid w:val="00992604"/>
    <w:rsid w:val="009929C0"/>
    <w:rsid w:val="00993837"/>
    <w:rsid w:val="00993E8B"/>
    <w:rsid w:val="00994E39"/>
    <w:rsid w:val="00996E4D"/>
    <w:rsid w:val="00996E66"/>
    <w:rsid w:val="00996EB3"/>
    <w:rsid w:val="00997058"/>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283"/>
    <w:rsid w:val="009B14F7"/>
    <w:rsid w:val="009B2939"/>
    <w:rsid w:val="009B3464"/>
    <w:rsid w:val="009B3697"/>
    <w:rsid w:val="009B3CC2"/>
    <w:rsid w:val="009B4AF8"/>
    <w:rsid w:val="009B539B"/>
    <w:rsid w:val="009B5FDA"/>
    <w:rsid w:val="009B6C72"/>
    <w:rsid w:val="009B7E37"/>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4DC"/>
    <w:rsid w:val="009E7BD3"/>
    <w:rsid w:val="009F1851"/>
    <w:rsid w:val="009F1979"/>
    <w:rsid w:val="009F1C75"/>
    <w:rsid w:val="009F2DDD"/>
    <w:rsid w:val="009F3C77"/>
    <w:rsid w:val="009F3D56"/>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BED"/>
    <w:rsid w:val="00A00D75"/>
    <w:rsid w:val="00A00F01"/>
    <w:rsid w:val="00A014FE"/>
    <w:rsid w:val="00A01AC5"/>
    <w:rsid w:val="00A01ACE"/>
    <w:rsid w:val="00A01C2C"/>
    <w:rsid w:val="00A01CC9"/>
    <w:rsid w:val="00A027ED"/>
    <w:rsid w:val="00A028B5"/>
    <w:rsid w:val="00A0294D"/>
    <w:rsid w:val="00A03028"/>
    <w:rsid w:val="00A040CC"/>
    <w:rsid w:val="00A04296"/>
    <w:rsid w:val="00A04630"/>
    <w:rsid w:val="00A04A21"/>
    <w:rsid w:val="00A04F99"/>
    <w:rsid w:val="00A053D5"/>
    <w:rsid w:val="00A05DC2"/>
    <w:rsid w:val="00A064C3"/>
    <w:rsid w:val="00A06729"/>
    <w:rsid w:val="00A0757C"/>
    <w:rsid w:val="00A078B6"/>
    <w:rsid w:val="00A07C1F"/>
    <w:rsid w:val="00A1022B"/>
    <w:rsid w:val="00A10CD1"/>
    <w:rsid w:val="00A10DD0"/>
    <w:rsid w:val="00A11477"/>
    <w:rsid w:val="00A1163F"/>
    <w:rsid w:val="00A1181E"/>
    <w:rsid w:val="00A1276C"/>
    <w:rsid w:val="00A12799"/>
    <w:rsid w:val="00A13BFA"/>
    <w:rsid w:val="00A13CA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611"/>
    <w:rsid w:val="00A32A13"/>
    <w:rsid w:val="00A32BC1"/>
    <w:rsid w:val="00A3321E"/>
    <w:rsid w:val="00A33220"/>
    <w:rsid w:val="00A3325A"/>
    <w:rsid w:val="00A3365E"/>
    <w:rsid w:val="00A3395A"/>
    <w:rsid w:val="00A33BD6"/>
    <w:rsid w:val="00A34C02"/>
    <w:rsid w:val="00A35043"/>
    <w:rsid w:val="00A365D3"/>
    <w:rsid w:val="00A37647"/>
    <w:rsid w:val="00A37920"/>
    <w:rsid w:val="00A37964"/>
    <w:rsid w:val="00A379CF"/>
    <w:rsid w:val="00A37A6A"/>
    <w:rsid w:val="00A37DF9"/>
    <w:rsid w:val="00A40132"/>
    <w:rsid w:val="00A4040E"/>
    <w:rsid w:val="00A4045E"/>
    <w:rsid w:val="00A404E4"/>
    <w:rsid w:val="00A41268"/>
    <w:rsid w:val="00A416D9"/>
    <w:rsid w:val="00A41C24"/>
    <w:rsid w:val="00A422F4"/>
    <w:rsid w:val="00A4259B"/>
    <w:rsid w:val="00A42E6F"/>
    <w:rsid w:val="00A43013"/>
    <w:rsid w:val="00A43DFF"/>
    <w:rsid w:val="00A43F54"/>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355C"/>
    <w:rsid w:val="00A54727"/>
    <w:rsid w:val="00A5494E"/>
    <w:rsid w:val="00A56850"/>
    <w:rsid w:val="00A5712B"/>
    <w:rsid w:val="00A572BF"/>
    <w:rsid w:val="00A5766E"/>
    <w:rsid w:val="00A57B63"/>
    <w:rsid w:val="00A57D0D"/>
    <w:rsid w:val="00A6091A"/>
    <w:rsid w:val="00A610C9"/>
    <w:rsid w:val="00A612B1"/>
    <w:rsid w:val="00A617ED"/>
    <w:rsid w:val="00A62392"/>
    <w:rsid w:val="00A62651"/>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1570"/>
    <w:rsid w:val="00A7197A"/>
    <w:rsid w:val="00A71CCE"/>
    <w:rsid w:val="00A7262F"/>
    <w:rsid w:val="00A7308B"/>
    <w:rsid w:val="00A731AE"/>
    <w:rsid w:val="00A73D5E"/>
    <w:rsid w:val="00A74AA0"/>
    <w:rsid w:val="00A75244"/>
    <w:rsid w:val="00A75C16"/>
    <w:rsid w:val="00A75FB4"/>
    <w:rsid w:val="00A764D2"/>
    <w:rsid w:val="00A77DE5"/>
    <w:rsid w:val="00A806B3"/>
    <w:rsid w:val="00A80937"/>
    <w:rsid w:val="00A80B86"/>
    <w:rsid w:val="00A81221"/>
    <w:rsid w:val="00A82275"/>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5E26"/>
    <w:rsid w:val="00AA5FCD"/>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073"/>
    <w:rsid w:val="00AB74C7"/>
    <w:rsid w:val="00AB7E87"/>
    <w:rsid w:val="00AC1297"/>
    <w:rsid w:val="00AC148F"/>
    <w:rsid w:val="00AC1717"/>
    <w:rsid w:val="00AC1B55"/>
    <w:rsid w:val="00AC251A"/>
    <w:rsid w:val="00AC3C1C"/>
    <w:rsid w:val="00AC3CD2"/>
    <w:rsid w:val="00AC3DB5"/>
    <w:rsid w:val="00AC400E"/>
    <w:rsid w:val="00AC4B15"/>
    <w:rsid w:val="00AC4C87"/>
    <w:rsid w:val="00AC4D87"/>
    <w:rsid w:val="00AC5AD5"/>
    <w:rsid w:val="00AC69D3"/>
    <w:rsid w:val="00AC6BBC"/>
    <w:rsid w:val="00AC7895"/>
    <w:rsid w:val="00AD0485"/>
    <w:rsid w:val="00AD0A6D"/>
    <w:rsid w:val="00AD10EF"/>
    <w:rsid w:val="00AD1117"/>
    <w:rsid w:val="00AD1380"/>
    <w:rsid w:val="00AD1855"/>
    <w:rsid w:val="00AD1A21"/>
    <w:rsid w:val="00AD1CA4"/>
    <w:rsid w:val="00AD32CC"/>
    <w:rsid w:val="00AD45C1"/>
    <w:rsid w:val="00AD4603"/>
    <w:rsid w:val="00AD5E84"/>
    <w:rsid w:val="00AD6095"/>
    <w:rsid w:val="00AD7456"/>
    <w:rsid w:val="00AD7D79"/>
    <w:rsid w:val="00AE0101"/>
    <w:rsid w:val="00AE062C"/>
    <w:rsid w:val="00AE0D2A"/>
    <w:rsid w:val="00AE1C57"/>
    <w:rsid w:val="00AE1F4F"/>
    <w:rsid w:val="00AE215C"/>
    <w:rsid w:val="00AE2162"/>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6295"/>
    <w:rsid w:val="00AF6C0C"/>
    <w:rsid w:val="00AF6E2B"/>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1CD1"/>
    <w:rsid w:val="00B221C4"/>
    <w:rsid w:val="00B22336"/>
    <w:rsid w:val="00B226FB"/>
    <w:rsid w:val="00B22E46"/>
    <w:rsid w:val="00B237D7"/>
    <w:rsid w:val="00B2442D"/>
    <w:rsid w:val="00B25929"/>
    <w:rsid w:val="00B25D7F"/>
    <w:rsid w:val="00B2628B"/>
    <w:rsid w:val="00B26323"/>
    <w:rsid w:val="00B26507"/>
    <w:rsid w:val="00B27410"/>
    <w:rsid w:val="00B277EA"/>
    <w:rsid w:val="00B27BD4"/>
    <w:rsid w:val="00B27D91"/>
    <w:rsid w:val="00B27FD0"/>
    <w:rsid w:val="00B3038E"/>
    <w:rsid w:val="00B30588"/>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338F"/>
    <w:rsid w:val="00B435A5"/>
    <w:rsid w:val="00B437C3"/>
    <w:rsid w:val="00B43EBA"/>
    <w:rsid w:val="00B43F28"/>
    <w:rsid w:val="00B448B1"/>
    <w:rsid w:val="00B44D4E"/>
    <w:rsid w:val="00B45E8D"/>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3436"/>
    <w:rsid w:val="00B84AC1"/>
    <w:rsid w:val="00B84C9F"/>
    <w:rsid w:val="00B85554"/>
    <w:rsid w:val="00B8622F"/>
    <w:rsid w:val="00B8653A"/>
    <w:rsid w:val="00B86A4F"/>
    <w:rsid w:val="00B87CFD"/>
    <w:rsid w:val="00B90073"/>
    <w:rsid w:val="00B904D9"/>
    <w:rsid w:val="00B919C8"/>
    <w:rsid w:val="00B919DE"/>
    <w:rsid w:val="00B91DF7"/>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84B"/>
    <w:rsid w:val="00BA7CBD"/>
    <w:rsid w:val="00BA7D34"/>
    <w:rsid w:val="00BB2119"/>
    <w:rsid w:val="00BB32D9"/>
    <w:rsid w:val="00BB332F"/>
    <w:rsid w:val="00BB337F"/>
    <w:rsid w:val="00BB350E"/>
    <w:rsid w:val="00BB4449"/>
    <w:rsid w:val="00BB4A54"/>
    <w:rsid w:val="00BB5552"/>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16BB"/>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83F"/>
    <w:rsid w:val="00BE690B"/>
    <w:rsid w:val="00BE756A"/>
    <w:rsid w:val="00BF0E92"/>
    <w:rsid w:val="00BF12E2"/>
    <w:rsid w:val="00BF13A6"/>
    <w:rsid w:val="00BF162C"/>
    <w:rsid w:val="00BF24FA"/>
    <w:rsid w:val="00BF2CE5"/>
    <w:rsid w:val="00BF2EF8"/>
    <w:rsid w:val="00BF381B"/>
    <w:rsid w:val="00BF3CC7"/>
    <w:rsid w:val="00BF43A2"/>
    <w:rsid w:val="00BF50BD"/>
    <w:rsid w:val="00BF6071"/>
    <w:rsid w:val="00BF6615"/>
    <w:rsid w:val="00BF66B8"/>
    <w:rsid w:val="00BF6796"/>
    <w:rsid w:val="00BF6B18"/>
    <w:rsid w:val="00BF7FE0"/>
    <w:rsid w:val="00C00411"/>
    <w:rsid w:val="00C009E1"/>
    <w:rsid w:val="00C01CE6"/>
    <w:rsid w:val="00C02132"/>
    <w:rsid w:val="00C037E8"/>
    <w:rsid w:val="00C03C6B"/>
    <w:rsid w:val="00C045C7"/>
    <w:rsid w:val="00C0473A"/>
    <w:rsid w:val="00C04987"/>
    <w:rsid w:val="00C05347"/>
    <w:rsid w:val="00C054EB"/>
    <w:rsid w:val="00C06675"/>
    <w:rsid w:val="00C07075"/>
    <w:rsid w:val="00C1067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B9A"/>
    <w:rsid w:val="00C1615C"/>
    <w:rsid w:val="00C16BEB"/>
    <w:rsid w:val="00C16D6C"/>
    <w:rsid w:val="00C211C3"/>
    <w:rsid w:val="00C21260"/>
    <w:rsid w:val="00C2338F"/>
    <w:rsid w:val="00C237D5"/>
    <w:rsid w:val="00C2522F"/>
    <w:rsid w:val="00C25808"/>
    <w:rsid w:val="00C25F15"/>
    <w:rsid w:val="00C271B9"/>
    <w:rsid w:val="00C27383"/>
    <w:rsid w:val="00C27625"/>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494"/>
    <w:rsid w:val="00C43B8A"/>
    <w:rsid w:val="00C4424B"/>
    <w:rsid w:val="00C446FD"/>
    <w:rsid w:val="00C4517D"/>
    <w:rsid w:val="00C45BF5"/>
    <w:rsid w:val="00C46697"/>
    <w:rsid w:val="00C46710"/>
    <w:rsid w:val="00C46F69"/>
    <w:rsid w:val="00C4730D"/>
    <w:rsid w:val="00C47774"/>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C9A"/>
    <w:rsid w:val="00C54F52"/>
    <w:rsid w:val="00C558E4"/>
    <w:rsid w:val="00C56F50"/>
    <w:rsid w:val="00C57520"/>
    <w:rsid w:val="00C5773F"/>
    <w:rsid w:val="00C5794A"/>
    <w:rsid w:val="00C57CB3"/>
    <w:rsid w:val="00C600A8"/>
    <w:rsid w:val="00C60582"/>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D4"/>
    <w:rsid w:val="00C70123"/>
    <w:rsid w:val="00C70886"/>
    <w:rsid w:val="00C70EC7"/>
    <w:rsid w:val="00C71171"/>
    <w:rsid w:val="00C712BA"/>
    <w:rsid w:val="00C71390"/>
    <w:rsid w:val="00C717AE"/>
    <w:rsid w:val="00C721F3"/>
    <w:rsid w:val="00C72A7F"/>
    <w:rsid w:val="00C72C8B"/>
    <w:rsid w:val="00C72F10"/>
    <w:rsid w:val="00C73560"/>
    <w:rsid w:val="00C74012"/>
    <w:rsid w:val="00C7491B"/>
    <w:rsid w:val="00C75CEC"/>
    <w:rsid w:val="00C765FA"/>
    <w:rsid w:val="00C76D87"/>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01"/>
    <w:rsid w:val="00C86FB9"/>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5D7"/>
    <w:rsid w:val="00CB5671"/>
    <w:rsid w:val="00CB667D"/>
    <w:rsid w:val="00CB6AEB"/>
    <w:rsid w:val="00CB7462"/>
    <w:rsid w:val="00CB749A"/>
    <w:rsid w:val="00CB7596"/>
    <w:rsid w:val="00CB7F5A"/>
    <w:rsid w:val="00CC0827"/>
    <w:rsid w:val="00CC091F"/>
    <w:rsid w:val="00CC098B"/>
    <w:rsid w:val="00CC0B74"/>
    <w:rsid w:val="00CC1C2E"/>
    <w:rsid w:val="00CC1DBE"/>
    <w:rsid w:val="00CC1E63"/>
    <w:rsid w:val="00CC1E7E"/>
    <w:rsid w:val="00CC2053"/>
    <w:rsid w:val="00CC2136"/>
    <w:rsid w:val="00CC3D04"/>
    <w:rsid w:val="00CC44E4"/>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345"/>
    <w:rsid w:val="00CD5526"/>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1A"/>
    <w:rsid w:val="00CF58B7"/>
    <w:rsid w:val="00CF5FC5"/>
    <w:rsid w:val="00CF6782"/>
    <w:rsid w:val="00CF6F74"/>
    <w:rsid w:val="00CF7310"/>
    <w:rsid w:val="00CF7672"/>
    <w:rsid w:val="00D000DB"/>
    <w:rsid w:val="00D00927"/>
    <w:rsid w:val="00D012C0"/>
    <w:rsid w:val="00D01C26"/>
    <w:rsid w:val="00D01DFE"/>
    <w:rsid w:val="00D01F10"/>
    <w:rsid w:val="00D02969"/>
    <w:rsid w:val="00D03B09"/>
    <w:rsid w:val="00D04804"/>
    <w:rsid w:val="00D04E6D"/>
    <w:rsid w:val="00D0504C"/>
    <w:rsid w:val="00D05414"/>
    <w:rsid w:val="00D058A1"/>
    <w:rsid w:val="00D05D55"/>
    <w:rsid w:val="00D07656"/>
    <w:rsid w:val="00D07F6F"/>
    <w:rsid w:val="00D1056A"/>
    <w:rsid w:val="00D106BB"/>
    <w:rsid w:val="00D10A5B"/>
    <w:rsid w:val="00D11598"/>
    <w:rsid w:val="00D117B5"/>
    <w:rsid w:val="00D120F0"/>
    <w:rsid w:val="00D12E79"/>
    <w:rsid w:val="00D13288"/>
    <w:rsid w:val="00D13407"/>
    <w:rsid w:val="00D15574"/>
    <w:rsid w:val="00D15F6F"/>
    <w:rsid w:val="00D160EA"/>
    <w:rsid w:val="00D17756"/>
    <w:rsid w:val="00D17BF2"/>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508"/>
    <w:rsid w:val="00D30652"/>
    <w:rsid w:val="00D30A86"/>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687"/>
    <w:rsid w:val="00D537A2"/>
    <w:rsid w:val="00D54B3D"/>
    <w:rsid w:val="00D55C44"/>
    <w:rsid w:val="00D55D0B"/>
    <w:rsid w:val="00D56FFA"/>
    <w:rsid w:val="00D57112"/>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3A17"/>
    <w:rsid w:val="00D746AA"/>
    <w:rsid w:val="00D74E6F"/>
    <w:rsid w:val="00D74F08"/>
    <w:rsid w:val="00D7520D"/>
    <w:rsid w:val="00D7535D"/>
    <w:rsid w:val="00D75BEC"/>
    <w:rsid w:val="00D76096"/>
    <w:rsid w:val="00D762B4"/>
    <w:rsid w:val="00D7665D"/>
    <w:rsid w:val="00D76725"/>
    <w:rsid w:val="00D7744A"/>
    <w:rsid w:val="00D80278"/>
    <w:rsid w:val="00D80279"/>
    <w:rsid w:val="00D81123"/>
    <w:rsid w:val="00D81B1C"/>
    <w:rsid w:val="00D81DA0"/>
    <w:rsid w:val="00D829FF"/>
    <w:rsid w:val="00D82B43"/>
    <w:rsid w:val="00D8391E"/>
    <w:rsid w:val="00D8494B"/>
    <w:rsid w:val="00D84F20"/>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3D5A"/>
    <w:rsid w:val="00D94068"/>
    <w:rsid w:val="00D942F5"/>
    <w:rsid w:val="00D94467"/>
    <w:rsid w:val="00D946AB"/>
    <w:rsid w:val="00D948BF"/>
    <w:rsid w:val="00D95344"/>
    <w:rsid w:val="00D9534F"/>
    <w:rsid w:val="00D95955"/>
    <w:rsid w:val="00D95B78"/>
    <w:rsid w:val="00DA01CB"/>
    <w:rsid w:val="00DA0518"/>
    <w:rsid w:val="00DA0D2A"/>
    <w:rsid w:val="00DA1B23"/>
    <w:rsid w:val="00DA21F3"/>
    <w:rsid w:val="00DA3807"/>
    <w:rsid w:val="00DA4699"/>
    <w:rsid w:val="00DA476B"/>
    <w:rsid w:val="00DA47B5"/>
    <w:rsid w:val="00DA5810"/>
    <w:rsid w:val="00DA5D02"/>
    <w:rsid w:val="00DA60DA"/>
    <w:rsid w:val="00DA63FB"/>
    <w:rsid w:val="00DA6FDC"/>
    <w:rsid w:val="00DB0B35"/>
    <w:rsid w:val="00DB0E33"/>
    <w:rsid w:val="00DB13D4"/>
    <w:rsid w:val="00DB13F3"/>
    <w:rsid w:val="00DB1EDE"/>
    <w:rsid w:val="00DB3B7B"/>
    <w:rsid w:val="00DB3E7E"/>
    <w:rsid w:val="00DB4378"/>
    <w:rsid w:val="00DB45D5"/>
    <w:rsid w:val="00DB47FE"/>
    <w:rsid w:val="00DB5B20"/>
    <w:rsid w:val="00DB61D3"/>
    <w:rsid w:val="00DB6863"/>
    <w:rsid w:val="00DB6BE1"/>
    <w:rsid w:val="00DB6D1A"/>
    <w:rsid w:val="00DB782A"/>
    <w:rsid w:val="00DC0570"/>
    <w:rsid w:val="00DC159F"/>
    <w:rsid w:val="00DC2B5E"/>
    <w:rsid w:val="00DC4595"/>
    <w:rsid w:val="00DC5693"/>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6C54"/>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C4B"/>
    <w:rsid w:val="00DE728A"/>
    <w:rsid w:val="00DE74A2"/>
    <w:rsid w:val="00DF0001"/>
    <w:rsid w:val="00DF0407"/>
    <w:rsid w:val="00DF055F"/>
    <w:rsid w:val="00DF0C44"/>
    <w:rsid w:val="00DF1576"/>
    <w:rsid w:val="00DF1A15"/>
    <w:rsid w:val="00DF1AAF"/>
    <w:rsid w:val="00DF2989"/>
    <w:rsid w:val="00DF2CFF"/>
    <w:rsid w:val="00DF423A"/>
    <w:rsid w:val="00DF488A"/>
    <w:rsid w:val="00DF5B8A"/>
    <w:rsid w:val="00DF60B9"/>
    <w:rsid w:val="00DF6E56"/>
    <w:rsid w:val="00DF7154"/>
    <w:rsid w:val="00DF76C4"/>
    <w:rsid w:val="00DF7E1D"/>
    <w:rsid w:val="00E000C5"/>
    <w:rsid w:val="00E03F00"/>
    <w:rsid w:val="00E045E1"/>
    <w:rsid w:val="00E04F08"/>
    <w:rsid w:val="00E0535D"/>
    <w:rsid w:val="00E0638A"/>
    <w:rsid w:val="00E065B2"/>
    <w:rsid w:val="00E076DB"/>
    <w:rsid w:val="00E10799"/>
    <w:rsid w:val="00E10915"/>
    <w:rsid w:val="00E109BB"/>
    <w:rsid w:val="00E10A57"/>
    <w:rsid w:val="00E11D72"/>
    <w:rsid w:val="00E127FA"/>
    <w:rsid w:val="00E12B41"/>
    <w:rsid w:val="00E12BE4"/>
    <w:rsid w:val="00E145AE"/>
    <w:rsid w:val="00E153C1"/>
    <w:rsid w:val="00E1567D"/>
    <w:rsid w:val="00E1579F"/>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4CD6"/>
    <w:rsid w:val="00E554D7"/>
    <w:rsid w:val="00E5615E"/>
    <w:rsid w:val="00E565F9"/>
    <w:rsid w:val="00E5758A"/>
    <w:rsid w:val="00E60389"/>
    <w:rsid w:val="00E61039"/>
    <w:rsid w:val="00E6116C"/>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8008B"/>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5CD"/>
    <w:rsid w:val="00EA0767"/>
    <w:rsid w:val="00EA0ED9"/>
    <w:rsid w:val="00EA1268"/>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767"/>
    <w:rsid w:val="00EA7B2E"/>
    <w:rsid w:val="00EB00BD"/>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92E"/>
    <w:rsid w:val="00ED7D03"/>
    <w:rsid w:val="00ED7E9D"/>
    <w:rsid w:val="00EE0338"/>
    <w:rsid w:val="00EE0B0A"/>
    <w:rsid w:val="00EE108A"/>
    <w:rsid w:val="00EE1322"/>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72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A36"/>
    <w:rsid w:val="00F26462"/>
    <w:rsid w:val="00F265A8"/>
    <w:rsid w:val="00F2669F"/>
    <w:rsid w:val="00F27006"/>
    <w:rsid w:val="00F273D9"/>
    <w:rsid w:val="00F30049"/>
    <w:rsid w:val="00F300C2"/>
    <w:rsid w:val="00F30403"/>
    <w:rsid w:val="00F31074"/>
    <w:rsid w:val="00F3260E"/>
    <w:rsid w:val="00F33965"/>
    <w:rsid w:val="00F34385"/>
    <w:rsid w:val="00F3453B"/>
    <w:rsid w:val="00F34A1A"/>
    <w:rsid w:val="00F34E43"/>
    <w:rsid w:val="00F35162"/>
    <w:rsid w:val="00F35CF7"/>
    <w:rsid w:val="00F36125"/>
    <w:rsid w:val="00F40DA6"/>
    <w:rsid w:val="00F40F7C"/>
    <w:rsid w:val="00F4150C"/>
    <w:rsid w:val="00F41A2F"/>
    <w:rsid w:val="00F422A3"/>
    <w:rsid w:val="00F43E46"/>
    <w:rsid w:val="00F44264"/>
    <w:rsid w:val="00F44607"/>
    <w:rsid w:val="00F44E7C"/>
    <w:rsid w:val="00F46A45"/>
    <w:rsid w:val="00F46C18"/>
    <w:rsid w:val="00F47BFE"/>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547"/>
    <w:rsid w:val="00FA6A21"/>
    <w:rsid w:val="00FA7121"/>
    <w:rsid w:val="00FA7177"/>
    <w:rsid w:val="00FA757B"/>
    <w:rsid w:val="00FA768A"/>
    <w:rsid w:val="00FA784E"/>
    <w:rsid w:val="00FB0363"/>
    <w:rsid w:val="00FB043B"/>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C7A3A"/>
    <w:rsid w:val="00FD1F27"/>
    <w:rsid w:val="00FD2013"/>
    <w:rsid w:val="00FD22CB"/>
    <w:rsid w:val="00FD27C6"/>
    <w:rsid w:val="00FD2D55"/>
    <w:rsid w:val="00FD2F06"/>
    <w:rsid w:val="00FD2FBF"/>
    <w:rsid w:val="00FD3610"/>
    <w:rsid w:val="00FD38E9"/>
    <w:rsid w:val="00FD4B68"/>
    <w:rsid w:val="00FD53E9"/>
    <w:rsid w:val="00FD549F"/>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7039"/>
    <w:rsid w:val="00FE7994"/>
    <w:rsid w:val="00FF041F"/>
    <w:rsid w:val="00FF10A5"/>
    <w:rsid w:val="00FF1511"/>
    <w:rsid w:val="00FF1878"/>
    <w:rsid w:val="00FF29C0"/>
    <w:rsid w:val="00FF2A02"/>
    <w:rsid w:val="00FF2EF5"/>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7330</Characters>
  <Application>Microsoft Office Word</Application>
  <DocSecurity>0</DocSecurity>
  <Lines>61</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2022-01-07T11:24:00Z</dcterms:created>
  <dcterms:modified xsi:type="dcterms:W3CDTF">2022-01-07T11:24:00Z</dcterms:modified>
</cp:coreProperties>
</file>