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54710ED" w:rsidR="00975C12" w:rsidRPr="00F40D3F" w:rsidRDefault="00975C12" w:rsidP="00975C12">
      <w:pPr>
        <w:pStyle w:val="Heading1"/>
        <w:jc w:val="center"/>
      </w:pPr>
      <w:r w:rsidRPr="00F40D3F">
        <w:t>Minutes of the meeting held on</w:t>
      </w:r>
      <w:r w:rsidR="00D7665D">
        <w:t xml:space="preserve"> </w:t>
      </w:r>
      <w:r w:rsidR="00690F52">
        <w:t>25</w:t>
      </w:r>
      <w:r w:rsidR="00B01C26">
        <w:t xml:space="preserve"> </w:t>
      </w:r>
      <w:r w:rsidR="005A38B2">
        <w:t>January</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0ED9EE9A" w:rsidR="0007312D" w:rsidRDefault="009575B8"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05398F21"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r w:rsidR="009F0075">
        <w:rPr>
          <w:rFonts w:cs="Arial"/>
          <w:sz w:val="22"/>
          <w:szCs w:val="22"/>
          <w:lang w:val="en-GB"/>
        </w:rPr>
        <w:t xml:space="preserve"> (up to item 7.2)</w:t>
      </w:r>
    </w:p>
    <w:p w14:paraId="34C31890" w14:textId="3B991260"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0019C0">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52F3A985"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r w:rsidR="00986582">
        <w:rPr>
          <w:color w:val="000000" w:themeColor="text1"/>
          <w:sz w:val="22"/>
          <w:szCs w:val="22"/>
        </w:rPr>
        <w:t xml:space="preserve"> (</w:t>
      </w:r>
      <w:r w:rsidR="00541202">
        <w:rPr>
          <w:color w:val="000000" w:themeColor="text1"/>
          <w:sz w:val="22"/>
          <w:szCs w:val="22"/>
        </w:rPr>
        <w:t xml:space="preserve">up to item </w:t>
      </w:r>
      <w:r w:rsidR="009F0075">
        <w:rPr>
          <w:color w:val="000000" w:themeColor="text1"/>
          <w:sz w:val="22"/>
          <w:szCs w:val="22"/>
        </w:rPr>
        <w:t>7</w:t>
      </w:r>
      <w:r w:rsidR="00986582">
        <w:rPr>
          <w:color w:val="000000" w:themeColor="text1"/>
          <w:sz w:val="22"/>
          <w:szCs w:val="22"/>
        </w:rPr>
        <w:t>.2)</w:t>
      </w:r>
    </w:p>
    <w:p w14:paraId="25708135" w14:textId="6AB720A4" w:rsidR="00B01C26" w:rsidRDefault="00B01C26" w:rsidP="00B01C26">
      <w:pPr>
        <w:pStyle w:val="NICEnormal"/>
        <w:spacing w:after="0" w:line="240" w:lineRule="auto"/>
        <w:ind w:left="2880" w:hanging="2880"/>
        <w:rPr>
          <w:color w:val="000000" w:themeColor="text1"/>
          <w:sz w:val="22"/>
          <w:szCs w:val="22"/>
        </w:rPr>
      </w:pPr>
      <w:r>
        <w:rPr>
          <w:color w:val="000000" w:themeColor="text1"/>
          <w:sz w:val="22"/>
          <w:szCs w:val="22"/>
        </w:rPr>
        <w:t>J</w:t>
      </w:r>
      <w:r w:rsidR="00690F52">
        <w:rPr>
          <w:color w:val="000000" w:themeColor="text1"/>
          <w:sz w:val="22"/>
          <w:szCs w:val="22"/>
        </w:rPr>
        <w:t>eanette Kusel</w:t>
      </w:r>
      <w:r>
        <w:rPr>
          <w:color w:val="000000" w:themeColor="text1"/>
          <w:sz w:val="22"/>
          <w:szCs w:val="22"/>
        </w:rPr>
        <w:tab/>
        <w:t xml:space="preserve">Director, </w:t>
      </w:r>
      <w:r w:rsidR="00690F52">
        <w:rPr>
          <w:color w:val="000000" w:themeColor="text1"/>
          <w:sz w:val="22"/>
          <w:szCs w:val="22"/>
        </w:rPr>
        <w:t>Scientific Advice</w:t>
      </w:r>
    </w:p>
    <w:p w14:paraId="6E63A186" w14:textId="7D57D969" w:rsidR="008A0A12" w:rsidRDefault="008A0A12" w:rsidP="00B01C26">
      <w:pPr>
        <w:pStyle w:val="NICEnormal"/>
        <w:spacing w:after="0" w:line="240" w:lineRule="auto"/>
        <w:ind w:left="2880" w:hanging="2880"/>
        <w:rPr>
          <w:color w:val="000000" w:themeColor="text1"/>
          <w:sz w:val="22"/>
          <w:szCs w:val="22"/>
        </w:rPr>
      </w:pPr>
      <w:r>
        <w:rPr>
          <w:color w:val="000000" w:themeColor="text1"/>
          <w:sz w:val="22"/>
          <w:szCs w:val="22"/>
        </w:rPr>
        <w:t>Grace Marguerie</w:t>
      </w:r>
      <w:r>
        <w:rPr>
          <w:color w:val="000000" w:themeColor="text1"/>
          <w:sz w:val="22"/>
          <w:szCs w:val="22"/>
        </w:rPr>
        <w:tab/>
        <w:t>Associate Director, HR</w:t>
      </w:r>
    </w:p>
    <w:p w14:paraId="66F52B9A" w14:textId="71F9449D"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02CA359F" w14:textId="4A7DD159" w:rsidR="002551E8" w:rsidRDefault="002551E8" w:rsidP="00652185">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00CD4E44" w:rsidRPr="005D1206">
        <w:rPr>
          <w:color w:val="000000" w:themeColor="text1"/>
          <w:sz w:val="22"/>
          <w:szCs w:val="22"/>
        </w:rPr>
        <w:tab/>
      </w:r>
      <w:r w:rsidR="00CD4E44" w:rsidRPr="005D1206">
        <w:rPr>
          <w:color w:val="000000" w:themeColor="text1"/>
          <w:sz w:val="22"/>
          <w:szCs w:val="22"/>
        </w:rPr>
        <w:tab/>
      </w:r>
      <w:r w:rsidR="00CD4E44" w:rsidRPr="005D1206">
        <w:rPr>
          <w:color w:val="000000" w:themeColor="text1"/>
          <w:sz w:val="22"/>
          <w:szCs w:val="22"/>
        </w:rPr>
        <w:tab/>
        <w:t xml:space="preserve">Associate Director, Corporate </w:t>
      </w:r>
      <w:r w:rsidR="000F4D27">
        <w:rPr>
          <w:color w:val="000000" w:themeColor="text1"/>
          <w:sz w:val="22"/>
          <w:szCs w:val="22"/>
        </w:rPr>
        <w:t>O</w:t>
      </w:r>
      <w:r w:rsidR="00CD4E44" w:rsidRPr="005D1206">
        <w:rPr>
          <w:color w:val="000000" w:themeColor="text1"/>
          <w:sz w:val="22"/>
          <w:szCs w:val="22"/>
        </w:rPr>
        <w:t>ffice</w:t>
      </w:r>
      <w:r w:rsidR="0061478E" w:rsidRPr="005D1206">
        <w:rPr>
          <w:color w:val="000000" w:themeColor="text1"/>
          <w:sz w:val="22"/>
          <w:szCs w:val="22"/>
        </w:rPr>
        <w:t xml:space="preserve"> (items 5</w:t>
      </w:r>
      <w:r w:rsidR="005D1206" w:rsidRPr="005D1206">
        <w:rPr>
          <w:color w:val="000000" w:themeColor="text1"/>
          <w:sz w:val="22"/>
          <w:szCs w:val="22"/>
        </w:rPr>
        <w:t>.1</w:t>
      </w:r>
      <w:r w:rsidR="0061478E" w:rsidRPr="005D1206">
        <w:rPr>
          <w:color w:val="000000" w:themeColor="text1"/>
          <w:sz w:val="22"/>
          <w:szCs w:val="22"/>
        </w:rPr>
        <w:t xml:space="preserve">, </w:t>
      </w:r>
      <w:r w:rsidR="005D1206" w:rsidRPr="005D1206">
        <w:rPr>
          <w:color w:val="000000" w:themeColor="text1"/>
          <w:sz w:val="22"/>
          <w:szCs w:val="22"/>
        </w:rPr>
        <w:t>5.2</w:t>
      </w:r>
      <w:r w:rsidR="005D1206">
        <w:rPr>
          <w:color w:val="000000" w:themeColor="text1"/>
          <w:sz w:val="22"/>
          <w:szCs w:val="22"/>
        </w:rPr>
        <w:t xml:space="preserve"> </w:t>
      </w:r>
      <w:r w:rsidR="005D1206" w:rsidRPr="005D1206">
        <w:rPr>
          <w:color w:val="000000" w:themeColor="text1"/>
          <w:sz w:val="22"/>
          <w:szCs w:val="22"/>
        </w:rPr>
        <w:t xml:space="preserve">and </w:t>
      </w:r>
      <w:r w:rsidR="0061478E" w:rsidRPr="005D1206">
        <w:rPr>
          <w:color w:val="000000" w:themeColor="text1"/>
          <w:sz w:val="22"/>
          <w:szCs w:val="22"/>
        </w:rPr>
        <w:t>6.1)</w:t>
      </w:r>
    </w:p>
    <w:p w14:paraId="24968239" w14:textId="4A843B4E" w:rsidR="00D376D7" w:rsidRDefault="00D376D7"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Mark Salmon</w:t>
      </w:r>
      <w:r>
        <w:rPr>
          <w:color w:val="000000" w:themeColor="text1"/>
          <w:sz w:val="22"/>
          <w:szCs w:val="22"/>
        </w:rPr>
        <w:tab/>
      </w:r>
      <w:r>
        <w:rPr>
          <w:color w:val="000000" w:themeColor="text1"/>
          <w:sz w:val="22"/>
          <w:szCs w:val="22"/>
        </w:rPr>
        <w:tab/>
      </w:r>
      <w:r>
        <w:rPr>
          <w:color w:val="000000" w:themeColor="text1"/>
          <w:sz w:val="22"/>
          <w:szCs w:val="22"/>
        </w:rPr>
        <w:tab/>
      </w:r>
      <w:proofErr w:type="spellStart"/>
      <w:r w:rsidR="005D1206">
        <w:rPr>
          <w:color w:val="000000" w:themeColor="text1"/>
          <w:sz w:val="22"/>
          <w:szCs w:val="22"/>
        </w:rPr>
        <w:t>Programme</w:t>
      </w:r>
      <w:proofErr w:type="spellEnd"/>
      <w:r w:rsidR="005D1206">
        <w:rPr>
          <w:color w:val="000000" w:themeColor="text1"/>
          <w:sz w:val="22"/>
          <w:szCs w:val="22"/>
        </w:rPr>
        <w:t xml:space="preserve"> Director, Evidence Services </w:t>
      </w:r>
      <w:r>
        <w:rPr>
          <w:color w:val="000000" w:themeColor="text1"/>
          <w:sz w:val="22"/>
          <w:szCs w:val="22"/>
        </w:rPr>
        <w:t>(item 6.2)</w:t>
      </w:r>
    </w:p>
    <w:p w14:paraId="4DE40430" w14:textId="406ED46C" w:rsidR="00091B54" w:rsidRDefault="00091B5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r>
      <w:r>
        <w:rPr>
          <w:color w:val="000000" w:themeColor="text1"/>
          <w:sz w:val="22"/>
          <w:szCs w:val="22"/>
        </w:rPr>
        <w:tab/>
      </w:r>
      <w:r>
        <w:rPr>
          <w:color w:val="000000" w:themeColor="text1"/>
          <w:sz w:val="22"/>
          <w:szCs w:val="22"/>
        </w:rPr>
        <w:tab/>
        <w:t>Associate Director, Finance (item 7.1)</w:t>
      </w:r>
    </w:p>
    <w:p w14:paraId="0E85FD95" w14:textId="7FE72B66" w:rsidR="005D1206" w:rsidRDefault="005D1206"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Lisa Hooley</w:t>
      </w:r>
      <w:r>
        <w:rPr>
          <w:color w:val="000000" w:themeColor="text1"/>
          <w:sz w:val="22"/>
          <w:szCs w:val="22"/>
        </w:rPr>
        <w:tab/>
      </w:r>
      <w:r>
        <w:rPr>
          <w:color w:val="000000" w:themeColor="text1"/>
          <w:sz w:val="22"/>
          <w:szCs w:val="22"/>
        </w:rPr>
        <w:tab/>
      </w:r>
      <w:r>
        <w:rPr>
          <w:color w:val="000000" w:themeColor="text1"/>
          <w:sz w:val="22"/>
          <w:szCs w:val="22"/>
        </w:rPr>
        <w:tab/>
      </w:r>
      <w:r w:rsidR="00C07384">
        <w:rPr>
          <w:color w:val="000000" w:themeColor="text1"/>
          <w:sz w:val="22"/>
          <w:szCs w:val="22"/>
        </w:rPr>
        <w:t xml:space="preserve">Senior </w:t>
      </w:r>
      <w:r w:rsidR="00A23CA5">
        <w:rPr>
          <w:color w:val="000000" w:themeColor="text1"/>
          <w:sz w:val="22"/>
          <w:szCs w:val="22"/>
        </w:rPr>
        <w:t>OD, Learning and Talent Manager</w:t>
      </w:r>
      <w:r w:rsidR="00C07384">
        <w:rPr>
          <w:color w:val="000000" w:themeColor="text1"/>
          <w:sz w:val="22"/>
          <w:szCs w:val="22"/>
        </w:rPr>
        <w:t xml:space="preserve"> </w:t>
      </w:r>
      <w:r>
        <w:rPr>
          <w:color w:val="000000" w:themeColor="text1"/>
          <w:sz w:val="22"/>
          <w:szCs w:val="22"/>
        </w:rPr>
        <w:t>(item 7.2)</w:t>
      </w:r>
    </w:p>
    <w:p w14:paraId="73359580" w14:textId="0658283E" w:rsidR="005D1206" w:rsidRDefault="005D1206"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Lorna Scoular</w:t>
      </w:r>
      <w:r>
        <w:rPr>
          <w:color w:val="000000" w:themeColor="text1"/>
          <w:sz w:val="22"/>
          <w:szCs w:val="22"/>
        </w:rPr>
        <w:tab/>
      </w:r>
      <w:r>
        <w:rPr>
          <w:color w:val="000000" w:themeColor="text1"/>
          <w:sz w:val="22"/>
          <w:szCs w:val="22"/>
        </w:rPr>
        <w:tab/>
      </w:r>
      <w:r>
        <w:rPr>
          <w:color w:val="000000" w:themeColor="text1"/>
          <w:sz w:val="22"/>
          <w:szCs w:val="22"/>
        </w:rPr>
        <w:tab/>
      </w:r>
      <w:r w:rsidR="00C07384">
        <w:rPr>
          <w:color w:val="000000" w:themeColor="text1"/>
          <w:sz w:val="22"/>
          <w:szCs w:val="22"/>
        </w:rPr>
        <w:t xml:space="preserve">Senior HR Business Partner </w:t>
      </w:r>
      <w:r>
        <w:rPr>
          <w:color w:val="000000" w:themeColor="text1"/>
          <w:sz w:val="22"/>
          <w:szCs w:val="22"/>
        </w:rPr>
        <w:t>(item 7.2)</w:t>
      </w:r>
    </w:p>
    <w:p w14:paraId="4F4783D2" w14:textId="0FEC40C1"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F011EE">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F011EE">
        <w:rPr>
          <w:color w:val="000000" w:themeColor="text1"/>
          <w:sz w:val="22"/>
          <w:szCs w:val="22"/>
        </w:rPr>
        <w:t>r</w:t>
      </w:r>
      <w:r>
        <w:rPr>
          <w:color w:val="000000" w:themeColor="text1"/>
          <w:sz w:val="22"/>
          <w:szCs w:val="22"/>
        </w:rPr>
        <w:t xml:space="preserve">isk </w:t>
      </w:r>
      <w:r w:rsidR="00F011EE">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18042ACD" w:rsidR="0001165C" w:rsidRDefault="00DC1227" w:rsidP="008A0A12">
      <w:pPr>
        <w:pStyle w:val="Numberedpara"/>
      </w:pPr>
      <w:r>
        <w:t>A</w:t>
      </w:r>
      <w:r w:rsidR="00AD0A6D">
        <w:t>pologies</w:t>
      </w:r>
      <w:r w:rsidR="00C73560">
        <w:t xml:space="preserve"> for absence</w:t>
      </w:r>
      <w:r>
        <w:t xml:space="preserve"> were received from Meindert Boysen </w:t>
      </w:r>
      <w:r w:rsidR="008A0A12">
        <w:t xml:space="preserve">and Nicole Gee </w:t>
      </w:r>
      <w:r>
        <w:t>who w</w:t>
      </w:r>
      <w:r w:rsidR="008A0A12">
        <w:t>ere</w:t>
      </w:r>
      <w:r>
        <w:t xml:space="preserve"> represented by Je</w:t>
      </w:r>
      <w:r w:rsidR="00690F52">
        <w:t>anette Kusel</w:t>
      </w:r>
      <w:r w:rsidR="008A0A12">
        <w:t xml:space="preserve"> and Grace Marguerie.</w:t>
      </w:r>
    </w:p>
    <w:p w14:paraId="66468C56" w14:textId="67127977" w:rsidR="006F3BE2" w:rsidRDefault="006F3BE2" w:rsidP="00B55E00">
      <w:pPr>
        <w:pStyle w:val="Heading2"/>
      </w:pPr>
      <w:r>
        <w:t xml:space="preserve">Declarations of interest (item </w:t>
      </w:r>
      <w:r w:rsidR="00EE0338">
        <w:t>2</w:t>
      </w:r>
      <w:r>
        <w:t>)</w:t>
      </w:r>
    </w:p>
    <w:p w14:paraId="55ECDC6D" w14:textId="15BFBB4B" w:rsidR="007F5B72" w:rsidRDefault="006F3BE2" w:rsidP="006A36A7">
      <w:pPr>
        <w:pStyle w:val="Numberedpara"/>
      </w:pPr>
      <w:r>
        <w:t>The previously declared interests were noted</w:t>
      </w:r>
      <w:r w:rsidR="003503B7">
        <w:t>.</w:t>
      </w:r>
      <w:r w:rsidR="00782B98">
        <w:t xml:space="preserve">  Gail Allsopp</w:t>
      </w:r>
      <w:r w:rsidR="002B772D">
        <w:t xml:space="preserve">’s interests </w:t>
      </w:r>
      <w:r w:rsidR="00782B98">
        <w:t>w</w:t>
      </w:r>
      <w:r w:rsidR="002B772D">
        <w:t>ere</w:t>
      </w:r>
      <w:r w:rsidR="00782B98">
        <w:t xml:space="preserve"> to be added to the ET register.</w:t>
      </w:r>
    </w:p>
    <w:p w14:paraId="7780E377" w14:textId="5E721D02" w:rsidR="002B772D" w:rsidRPr="002B772D" w:rsidRDefault="002B772D" w:rsidP="002B772D">
      <w:pPr>
        <w:pStyle w:val="Numberedpara"/>
        <w:numPr>
          <w:ilvl w:val="0"/>
          <w:numId w:val="0"/>
        </w:numPr>
        <w:ind w:left="357"/>
        <w:jc w:val="right"/>
        <w:rPr>
          <w:b/>
          <w:bCs/>
        </w:rPr>
      </w:pPr>
      <w:r w:rsidRPr="002B772D">
        <w:rPr>
          <w:b/>
          <w:bCs/>
        </w:rPr>
        <w:t>ACTION: ER</w:t>
      </w:r>
    </w:p>
    <w:p w14:paraId="02157615" w14:textId="4E5035C2" w:rsidR="006F3BE2" w:rsidRDefault="006F3BE2" w:rsidP="00B55E00">
      <w:pPr>
        <w:pStyle w:val="Heading2"/>
      </w:pPr>
      <w:r>
        <w:t xml:space="preserve">Notes of the previous meeting (item </w:t>
      </w:r>
      <w:r w:rsidR="00FD53E9">
        <w:t>3.1</w:t>
      </w:r>
      <w:r>
        <w:t>)</w:t>
      </w:r>
    </w:p>
    <w:p w14:paraId="52BBDC7D" w14:textId="028289B9"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7418E1">
        <w:t>1</w:t>
      </w:r>
      <w:r w:rsidR="00690F52">
        <w:t>8</w:t>
      </w:r>
      <w:r w:rsidR="00AA6BE9">
        <w:t xml:space="preserve"> January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22C4D">
        <w:t>.</w:t>
      </w:r>
    </w:p>
    <w:p w14:paraId="485E367E" w14:textId="157D10B2" w:rsidR="006F3BE2" w:rsidRDefault="006F3BE2" w:rsidP="00B55E00">
      <w:pPr>
        <w:pStyle w:val="Heading2"/>
      </w:pPr>
      <w:r>
        <w:t xml:space="preserve">Matters arising (item </w:t>
      </w:r>
      <w:r w:rsidR="00FD53E9">
        <w:t>3.2</w:t>
      </w:r>
      <w:r>
        <w:t>)</w:t>
      </w:r>
    </w:p>
    <w:p w14:paraId="0229DA7E" w14:textId="7E22EA35" w:rsidR="00273BFA" w:rsidRDefault="006F3BE2" w:rsidP="006A36A7">
      <w:pPr>
        <w:pStyle w:val="Numberedpara"/>
      </w:pPr>
      <w:r>
        <w:t xml:space="preserve">The actions from the meeting held on </w:t>
      </w:r>
      <w:r w:rsidR="007418E1">
        <w:t>1</w:t>
      </w:r>
      <w:r w:rsidR="003A3074">
        <w:t>8</w:t>
      </w:r>
      <w:r w:rsidR="009941C9">
        <w:t xml:space="preserve"> </w:t>
      </w:r>
      <w:r w:rsidR="00AA6BE9">
        <w:t xml:space="preserve">January 2022 </w:t>
      </w:r>
      <w:r>
        <w:t>were noted as complete or in hand.</w:t>
      </w:r>
    </w:p>
    <w:p w14:paraId="6410A642" w14:textId="0C9D434D" w:rsidR="003A3074" w:rsidRDefault="000B774B" w:rsidP="0024560A">
      <w:pPr>
        <w:pStyle w:val="Numberedpara"/>
      </w:pPr>
      <w:bookmarkStart w:id="0" w:name="_Hlk77685832"/>
      <w:r>
        <w:t>ET noted that</w:t>
      </w:r>
      <w:r w:rsidR="00782B98">
        <w:t xml:space="preserve"> the DHSC had declined </w:t>
      </w:r>
      <w:r w:rsidR="00482E6B">
        <w:t>the request for</w:t>
      </w:r>
      <w:r w:rsidR="00782B98">
        <w:t xml:space="preserve"> extra time to submit the budget </w:t>
      </w:r>
      <w:r w:rsidR="00482E6B">
        <w:t>template to allow a discussion with the new CEO, therefore</w:t>
      </w:r>
      <w:r w:rsidR="00782B98">
        <w:t xml:space="preserve"> </w:t>
      </w:r>
      <w:r w:rsidR="00482E6B">
        <w:t>t</w:t>
      </w:r>
      <w:r w:rsidR="00782B98">
        <w:t xml:space="preserve">he deadline of 28 January </w:t>
      </w:r>
      <w:r w:rsidR="002B772D">
        <w:t>will</w:t>
      </w:r>
      <w:r w:rsidR="00782B98">
        <w:t xml:space="preserve"> be </w:t>
      </w:r>
      <w:r w:rsidR="00482E6B">
        <w:t>met</w:t>
      </w:r>
      <w:r w:rsidR="00782B98">
        <w:t>.</w:t>
      </w:r>
    </w:p>
    <w:p w14:paraId="0D039ED3" w14:textId="52F407FB" w:rsidR="003A3074" w:rsidRDefault="003E42C5" w:rsidP="0024560A">
      <w:pPr>
        <w:pStyle w:val="Numberedpara"/>
      </w:pPr>
      <w:r>
        <w:t xml:space="preserve">Grace Marguerie confirmed that discussions had taken place with finance colleagues on the business case for a leadership management and development programme, and a </w:t>
      </w:r>
      <w:r>
        <w:lastRenderedPageBreak/>
        <w:t xml:space="preserve">further version was expected to be shared with Jennifer Howells later today for review, and subsequently with Gill Leng. </w:t>
      </w:r>
    </w:p>
    <w:p w14:paraId="69B0B0FB" w14:textId="4601DCB0" w:rsidR="007B4F73" w:rsidRDefault="003E42C5" w:rsidP="00546ED1">
      <w:pPr>
        <w:pStyle w:val="Numberedpara"/>
      </w:pPr>
      <w:r>
        <w:t>ET’s comments on the draft business plan have been incorporated into the next iteration which will be shared with Sam Roberts next week.</w:t>
      </w:r>
    </w:p>
    <w:p w14:paraId="6BDE8789" w14:textId="7F52E901"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4C738F" w:rsidRPr="003F0A23">
        <w:t>.1</w:t>
      </w:r>
      <w:r w:rsidR="00863FD7" w:rsidRPr="003F0A23">
        <w:t>)</w:t>
      </w:r>
    </w:p>
    <w:p w14:paraId="597F42CF" w14:textId="3D799CAC" w:rsidR="00FD033D" w:rsidRDefault="00546ED1" w:rsidP="00DB74FB">
      <w:pPr>
        <w:pStyle w:val="Paragraph"/>
      </w:pPr>
      <w:bookmarkStart w:id="1" w:name="_Hlk87968535"/>
      <w:r>
        <w:rPr>
          <w:b/>
          <w:bCs/>
        </w:rPr>
        <w:t>Techn</w:t>
      </w:r>
      <w:r w:rsidR="000F4D27">
        <w:rPr>
          <w:b/>
          <w:bCs/>
        </w:rPr>
        <w:t xml:space="preserve">ology </w:t>
      </w:r>
      <w:r>
        <w:rPr>
          <w:b/>
          <w:bCs/>
        </w:rPr>
        <w:t xml:space="preserve">Appraisal </w:t>
      </w:r>
      <w:r w:rsidR="00D20974">
        <w:rPr>
          <w:b/>
          <w:bCs/>
        </w:rPr>
        <w:t>(</w:t>
      </w:r>
      <w:proofErr w:type="spellStart"/>
      <w:r>
        <w:rPr>
          <w:b/>
          <w:bCs/>
        </w:rPr>
        <w:t>Palforzia</w:t>
      </w:r>
      <w:proofErr w:type="spellEnd"/>
      <w:r w:rsidR="00D20974">
        <w:rPr>
          <w:b/>
          <w:bCs/>
        </w:rPr>
        <w:t>)</w:t>
      </w:r>
      <w:r>
        <w:rPr>
          <w:b/>
          <w:bCs/>
        </w:rPr>
        <w:t xml:space="preserve"> </w:t>
      </w:r>
      <w:r w:rsidR="00FC1ADD" w:rsidRPr="003F0A23">
        <w:t>–</w:t>
      </w:r>
      <w:r w:rsidR="009D1A71">
        <w:t xml:space="preserve"> ET</w:t>
      </w:r>
      <w:r w:rsidR="00D20974">
        <w:t xml:space="preserve"> discussed the resource impact </w:t>
      </w:r>
      <w:r w:rsidR="00DB74FB">
        <w:t>report</w:t>
      </w:r>
      <w:r w:rsidR="00D20974">
        <w:t xml:space="preserve"> f</w:t>
      </w:r>
      <w:r w:rsidR="00DB74FB">
        <w:t>or</w:t>
      </w:r>
      <w:r w:rsidR="00D20974">
        <w:t xml:space="preserve"> </w:t>
      </w:r>
      <w:proofErr w:type="spellStart"/>
      <w:r w:rsidR="00D20974">
        <w:t>Palforzia</w:t>
      </w:r>
      <w:proofErr w:type="spellEnd"/>
      <w:r w:rsidR="00DB74FB">
        <w:t>,</w:t>
      </w:r>
      <w:r w:rsidR="00D20974">
        <w:t xml:space="preserve"> for treating peanut allergy</w:t>
      </w:r>
      <w:r w:rsidR="00DB74FB">
        <w:t xml:space="preserve"> in children,</w:t>
      </w:r>
      <w:r w:rsidR="00D20974">
        <w:t xml:space="preserve"> which has been assessed </w:t>
      </w:r>
      <w:proofErr w:type="gramStart"/>
      <w:r w:rsidR="00D20974">
        <w:t xml:space="preserve">on </w:t>
      </w:r>
      <w:r w:rsidR="00750630">
        <w:t>the basis of</w:t>
      </w:r>
      <w:proofErr w:type="gramEnd"/>
      <w:r w:rsidR="00750630">
        <w:t xml:space="preserve"> </w:t>
      </w:r>
      <w:r w:rsidR="00D20974">
        <w:t xml:space="preserve">treating 3,000 children </w:t>
      </w:r>
      <w:r w:rsidR="00750630">
        <w:t>however,</w:t>
      </w:r>
      <w:r w:rsidR="00D20974">
        <w:t xml:space="preserve"> the </w:t>
      </w:r>
      <w:r w:rsidR="00750630">
        <w:t>anticipated demand was expected to be much higher</w:t>
      </w:r>
      <w:r w:rsidR="00A70B8C">
        <w:t xml:space="preserve">, and therefore </w:t>
      </w:r>
      <w:r w:rsidR="002B772D">
        <w:t xml:space="preserve">have </w:t>
      </w:r>
      <w:r w:rsidR="00A70B8C">
        <w:t>a bigger impact for NHSE.</w:t>
      </w:r>
      <w:r w:rsidR="00750630">
        <w:t xml:space="preserve">  Jennifer Howells agreed to speak to </w:t>
      </w:r>
      <w:r w:rsidR="00454FB9">
        <w:t>Elaine Cartwright</w:t>
      </w:r>
      <w:r w:rsidR="00750630">
        <w:t xml:space="preserve"> to</w:t>
      </w:r>
      <w:r w:rsidR="00DB74FB">
        <w:t xml:space="preserve"> request an amendment to the RIA </w:t>
      </w:r>
      <w:r w:rsidR="002B772D">
        <w:t xml:space="preserve">report </w:t>
      </w:r>
      <w:r w:rsidR="00DB74FB">
        <w:t>to s</w:t>
      </w:r>
      <w:r w:rsidR="002B772D">
        <w:t>tate</w:t>
      </w:r>
      <w:r w:rsidR="00DB74FB">
        <w:t xml:space="preserve"> that t</w:t>
      </w:r>
      <w:r w:rsidR="00A70B8C">
        <w:t>his is an initial</w:t>
      </w:r>
      <w:r w:rsidR="00DB74FB">
        <w:t xml:space="preserve"> cost </w:t>
      </w:r>
      <w:r w:rsidR="00A70B8C">
        <w:t>assessment</w:t>
      </w:r>
      <w:r w:rsidR="00DB74FB">
        <w:t xml:space="preserve"> </w:t>
      </w:r>
      <w:r w:rsidR="00A70B8C">
        <w:t>based on</w:t>
      </w:r>
      <w:r w:rsidR="00DB74FB">
        <w:t xml:space="preserve"> 1,000 patients and with capacity to treat 3,000.</w:t>
      </w:r>
      <w:r w:rsidR="00454FB9">
        <w:t xml:space="preserve">  The TA is due to publish on 2 February and whilst ET did not want to </w:t>
      </w:r>
      <w:r w:rsidR="00A70B8C">
        <w:t xml:space="preserve">further </w:t>
      </w:r>
      <w:r w:rsidR="00454FB9">
        <w:t xml:space="preserve">delay </w:t>
      </w:r>
      <w:r w:rsidR="00A70B8C">
        <w:t xml:space="preserve">the </w:t>
      </w:r>
      <w:proofErr w:type="gramStart"/>
      <w:r w:rsidR="00A70B8C">
        <w:t>much awaited</w:t>
      </w:r>
      <w:proofErr w:type="gramEnd"/>
      <w:r w:rsidR="00A70B8C">
        <w:t xml:space="preserve"> TA, it was </w:t>
      </w:r>
      <w:r w:rsidR="00454FB9">
        <w:t xml:space="preserve">agreed that the narrative </w:t>
      </w:r>
      <w:r w:rsidR="00E11EFA">
        <w:t xml:space="preserve">may need </w:t>
      </w:r>
      <w:r w:rsidR="00454FB9">
        <w:t xml:space="preserve">to be reviewed before publication.  Paul Chrisp </w:t>
      </w:r>
      <w:r w:rsidR="00A70B8C">
        <w:t>agreed</w:t>
      </w:r>
      <w:r w:rsidR="00454FB9">
        <w:t xml:space="preserve"> to </w:t>
      </w:r>
      <w:r w:rsidR="00A70B8C">
        <w:t xml:space="preserve">ask </w:t>
      </w:r>
      <w:r w:rsidR="00454FB9">
        <w:t>Eric Power to s</w:t>
      </w:r>
      <w:r w:rsidR="00A70B8C">
        <w:t xml:space="preserve">peak to </w:t>
      </w:r>
      <w:r w:rsidR="00454FB9">
        <w:t xml:space="preserve">the </w:t>
      </w:r>
      <w:r w:rsidR="00A70B8C">
        <w:t>Medicines Associates to ask what they think the expected take up will be</w:t>
      </w:r>
      <w:r w:rsidR="00A71C3B">
        <w:t>, and</w:t>
      </w:r>
      <w:r w:rsidR="008835D2">
        <w:t xml:space="preserve"> to contact NHS England</w:t>
      </w:r>
      <w:r w:rsidR="00E11EFA">
        <w:t xml:space="preserve"> if necessary</w:t>
      </w:r>
      <w:r w:rsidR="008835D2">
        <w:t xml:space="preserve">.  Gill Leng </w:t>
      </w:r>
      <w:r w:rsidR="00495828">
        <w:t>request</w:t>
      </w:r>
      <w:r w:rsidR="008835D2">
        <w:t xml:space="preserve">ed feedback </w:t>
      </w:r>
      <w:r w:rsidR="00495828">
        <w:t xml:space="preserve">from the various stakeholders </w:t>
      </w:r>
      <w:r w:rsidR="008835D2">
        <w:t>by 27 January.</w:t>
      </w:r>
    </w:p>
    <w:p w14:paraId="16859BFF" w14:textId="44CDE2EA" w:rsidR="00E61EB8" w:rsidRPr="0033199E" w:rsidRDefault="001C12CE" w:rsidP="0033199E">
      <w:pPr>
        <w:pStyle w:val="Paragraph"/>
        <w:numPr>
          <w:ilvl w:val="0"/>
          <w:numId w:val="0"/>
        </w:numPr>
        <w:ind w:left="357"/>
        <w:jc w:val="right"/>
        <w:rPr>
          <w:b/>
          <w:bCs/>
        </w:rPr>
      </w:pPr>
      <w:r w:rsidRPr="001C12CE">
        <w:rPr>
          <w:b/>
          <w:bCs/>
        </w:rPr>
        <w:t xml:space="preserve">ACTION: </w:t>
      </w:r>
      <w:bookmarkEnd w:id="1"/>
      <w:r w:rsidR="00454FB9">
        <w:rPr>
          <w:b/>
          <w:bCs/>
        </w:rPr>
        <w:t>JH</w:t>
      </w:r>
      <w:r w:rsidR="008835D2">
        <w:rPr>
          <w:b/>
          <w:bCs/>
        </w:rPr>
        <w:t>/PC</w:t>
      </w:r>
    </w:p>
    <w:p w14:paraId="79DE8220" w14:textId="6DE493B1" w:rsidR="00BA7536" w:rsidRDefault="00454FB9" w:rsidP="00BA7536">
      <w:pPr>
        <w:pStyle w:val="Numberedpara"/>
      </w:pPr>
      <w:r>
        <w:rPr>
          <w:b/>
          <w:bCs/>
        </w:rPr>
        <w:t>Returning to the office</w:t>
      </w:r>
      <w:r w:rsidR="00150C2B">
        <w:rPr>
          <w:b/>
          <w:bCs/>
        </w:rPr>
        <w:t xml:space="preserve"> </w:t>
      </w:r>
      <w:r w:rsidR="00DB33D9">
        <w:t>–</w:t>
      </w:r>
      <w:r w:rsidR="00FC5729">
        <w:t xml:space="preserve"> </w:t>
      </w:r>
      <w:r w:rsidR="00A71C3B">
        <w:t xml:space="preserve">Grace Marguerie </w:t>
      </w:r>
      <w:r w:rsidR="00696E87">
        <w:t xml:space="preserve">advised that the facilities team had updated the home working guidance on NICE Space </w:t>
      </w:r>
      <w:r w:rsidR="006215BE">
        <w:t>since</w:t>
      </w:r>
      <w:r w:rsidR="00696E87">
        <w:t xml:space="preserve"> the </w:t>
      </w:r>
      <w:r w:rsidR="006215BE">
        <w:t xml:space="preserve">recent </w:t>
      </w:r>
      <w:r w:rsidR="00696E87">
        <w:t xml:space="preserve">lifting of restrictions and </w:t>
      </w:r>
      <w:r w:rsidR="00A71C3B">
        <w:t xml:space="preserve">sought </w:t>
      </w:r>
      <w:r w:rsidR="006215BE">
        <w:t xml:space="preserve">ET’s </w:t>
      </w:r>
      <w:r w:rsidR="00A71C3B">
        <w:t>agreement to remove the</w:t>
      </w:r>
      <w:r w:rsidR="00696E87">
        <w:t xml:space="preserve"> individual COVID risk </w:t>
      </w:r>
      <w:r w:rsidR="00BA7536">
        <w:t>self-</w:t>
      </w:r>
      <w:r w:rsidR="00696E87">
        <w:t xml:space="preserve">assessment tool, in line with other ALBs.  There was a debate as to whether the risk assessment should be removed as it was still applicable to any staff who were clinically vulnerable.  </w:t>
      </w:r>
      <w:proofErr w:type="gramStart"/>
      <w:r w:rsidR="00696E87">
        <w:t>In light of</w:t>
      </w:r>
      <w:proofErr w:type="gramEnd"/>
      <w:r w:rsidR="00696E87">
        <w:t xml:space="preserve"> the risk assessment being voluntary, it was agreed to remove it on the basis that the decision and rationale is clearly communicated to staff, </w:t>
      </w:r>
      <w:r w:rsidR="00E11EFA">
        <w:t xml:space="preserve">and specific advice given to anyone </w:t>
      </w:r>
      <w:r w:rsidR="00696E87">
        <w:t>who considers themsel</w:t>
      </w:r>
      <w:r w:rsidR="00BA7536">
        <w:t>f</w:t>
      </w:r>
      <w:r w:rsidR="00696E87">
        <w:t xml:space="preserve"> to be clinically vulnerable.</w:t>
      </w:r>
      <w:r w:rsidR="00BA7536">
        <w:t xml:space="preserve">  Grace was asked to raise the decision at the next H&amp;S committee and to work with the communications team on the messag</w:t>
      </w:r>
      <w:r w:rsidR="006215BE">
        <w:t>ing</w:t>
      </w:r>
      <w:r w:rsidR="00BA7536">
        <w:t xml:space="preserve"> to staff.  It was also noted that the NICE C-19 operating levels document </w:t>
      </w:r>
      <w:r w:rsidR="008479BA">
        <w:t xml:space="preserve">will be reviewed at the next </w:t>
      </w:r>
      <w:r w:rsidR="00255528">
        <w:t>Operational Management Committee (</w:t>
      </w:r>
      <w:r w:rsidR="008479BA">
        <w:t>OMC</w:t>
      </w:r>
      <w:r w:rsidR="00255528">
        <w:t>)</w:t>
      </w:r>
      <w:r w:rsidR="008479BA">
        <w:t xml:space="preserve"> meeting.</w:t>
      </w:r>
    </w:p>
    <w:p w14:paraId="0124AD8A" w14:textId="6AEE1D52" w:rsidR="0022187A" w:rsidRPr="00526404" w:rsidRDefault="0023353D" w:rsidP="006215BE">
      <w:pPr>
        <w:pStyle w:val="Numberedpara"/>
        <w:numPr>
          <w:ilvl w:val="0"/>
          <w:numId w:val="0"/>
        </w:numPr>
        <w:ind w:left="357"/>
        <w:jc w:val="right"/>
      </w:pPr>
      <w:r>
        <w:rPr>
          <w:b/>
          <w:bCs/>
        </w:rPr>
        <w:t xml:space="preserve">ACTION: </w:t>
      </w:r>
      <w:r w:rsidR="008479BA">
        <w:rPr>
          <w:b/>
          <w:bCs/>
        </w:rPr>
        <w:t>GM</w:t>
      </w:r>
    </w:p>
    <w:p w14:paraId="3E6F552A" w14:textId="2E4DB4C9" w:rsidR="00C67F61" w:rsidRDefault="00555DA3" w:rsidP="00526404">
      <w:pPr>
        <w:pStyle w:val="Heading2"/>
      </w:pPr>
      <w:r>
        <w:t>B</w:t>
      </w:r>
      <w:r w:rsidR="00526404">
        <w:t xml:space="preserve">oard </w:t>
      </w:r>
      <w:r>
        <w:t xml:space="preserve">meetings </w:t>
      </w:r>
      <w:r w:rsidR="00526404">
        <w:t>(item 5)</w:t>
      </w:r>
    </w:p>
    <w:p w14:paraId="761D57FC" w14:textId="472667DC" w:rsidR="0047308F" w:rsidRPr="0047308F" w:rsidRDefault="0047308F" w:rsidP="0047308F">
      <w:pPr>
        <w:pStyle w:val="Heading2"/>
      </w:pPr>
      <w:r>
        <w:t>January board actions (item 5.1)</w:t>
      </w:r>
    </w:p>
    <w:p w14:paraId="3967E9A9" w14:textId="127525DE" w:rsidR="00526404" w:rsidRDefault="00CD47EE" w:rsidP="005831F9">
      <w:pPr>
        <w:pStyle w:val="Paragraph"/>
      </w:pPr>
      <w:r>
        <w:t xml:space="preserve">ET reviewed the </w:t>
      </w:r>
      <w:r w:rsidR="00555DA3">
        <w:t>actions from</w:t>
      </w:r>
      <w:r>
        <w:t xml:space="preserve"> the January private and public board meetings.  </w:t>
      </w:r>
      <w:r w:rsidR="009D72FC">
        <w:t xml:space="preserve">It was noted that a discussion on returning to the office at the February board seminar </w:t>
      </w:r>
      <w:r w:rsidR="00E11EFA">
        <w:t>may</w:t>
      </w:r>
      <w:r w:rsidR="008B29B4">
        <w:t xml:space="preserve"> </w:t>
      </w:r>
      <w:r w:rsidR="009D72FC">
        <w:t>be too early for Sam Roberts to have formed an opinion, but she could be asked to share her initial thoughts.</w:t>
      </w:r>
    </w:p>
    <w:p w14:paraId="1F1D033C" w14:textId="6DAA367F" w:rsidR="00555DA3" w:rsidRDefault="00E0007D" w:rsidP="005831F9">
      <w:pPr>
        <w:pStyle w:val="Paragraph"/>
      </w:pPr>
      <w:r>
        <w:t xml:space="preserve">Paul Chrisp asked </w:t>
      </w:r>
      <w:r w:rsidR="00255528">
        <w:t xml:space="preserve">that </w:t>
      </w:r>
      <w:r>
        <w:t>action 21/38 – update on changes to the operating model for guidelines</w:t>
      </w:r>
      <w:r w:rsidR="00255528">
        <w:t xml:space="preserve"> -</w:t>
      </w:r>
      <w:r>
        <w:t xml:space="preserve"> </w:t>
      </w:r>
      <w:r w:rsidR="00255528">
        <w:t>remain</w:t>
      </w:r>
      <w:r>
        <w:t xml:space="preserve"> open with a</w:t>
      </w:r>
      <w:r w:rsidR="002B772D">
        <w:t>n amended</w:t>
      </w:r>
      <w:r>
        <w:t xml:space="preserve"> completion date of June 2022. </w:t>
      </w:r>
    </w:p>
    <w:p w14:paraId="2A972AF2" w14:textId="2F379CF3" w:rsidR="00555DA3" w:rsidRPr="00555DA3" w:rsidRDefault="00555DA3" w:rsidP="00555DA3">
      <w:pPr>
        <w:pStyle w:val="Paragraph"/>
        <w:numPr>
          <w:ilvl w:val="0"/>
          <w:numId w:val="0"/>
        </w:numPr>
        <w:ind w:left="357"/>
        <w:jc w:val="right"/>
        <w:rPr>
          <w:b/>
          <w:bCs/>
        </w:rPr>
      </w:pPr>
      <w:r w:rsidRPr="00555DA3">
        <w:rPr>
          <w:b/>
          <w:bCs/>
        </w:rPr>
        <w:t xml:space="preserve">ACTION: </w:t>
      </w:r>
      <w:r w:rsidR="006215BE">
        <w:rPr>
          <w:b/>
          <w:bCs/>
        </w:rPr>
        <w:t>DC</w:t>
      </w:r>
    </w:p>
    <w:p w14:paraId="3257B435" w14:textId="60DBB04B" w:rsidR="0047308F" w:rsidRDefault="0047308F" w:rsidP="0047308F">
      <w:pPr>
        <w:pStyle w:val="Heading2"/>
      </w:pPr>
      <w:r>
        <w:t>February board meeting (item 5.2)</w:t>
      </w:r>
    </w:p>
    <w:p w14:paraId="3D161596" w14:textId="25D765A6" w:rsidR="00555DA3" w:rsidRDefault="00555DA3" w:rsidP="005831F9">
      <w:pPr>
        <w:pStyle w:val="Paragraph"/>
      </w:pPr>
      <w:r>
        <w:t xml:space="preserve">ET </w:t>
      </w:r>
      <w:r w:rsidR="000B139E">
        <w:t>discussed</w:t>
      </w:r>
      <w:r>
        <w:t xml:space="preserve"> the draft agenda for the February board strategy meeting.</w:t>
      </w:r>
      <w:r w:rsidR="000B139E">
        <w:t xml:space="preserve">  Helen Knight will be providing TA metrics for the CEO update.  The content of the OD and People update was queried.  </w:t>
      </w:r>
      <w:r w:rsidR="002B772D">
        <w:t xml:space="preserve">Grace Marguerie advised it </w:t>
      </w:r>
      <w:r w:rsidR="003C19F8">
        <w:t>will be high level updates on key activities</w:t>
      </w:r>
      <w:r w:rsidR="001F42B6">
        <w:t xml:space="preserve">.  </w:t>
      </w:r>
      <w:r w:rsidR="000B139E">
        <w:t>Nicole Gee and Sam Roberts will receive the slides for approval in advance.</w:t>
      </w:r>
    </w:p>
    <w:p w14:paraId="44C642DB" w14:textId="3983612F" w:rsidR="00555DA3" w:rsidRDefault="00FA5CDB" w:rsidP="005831F9">
      <w:pPr>
        <w:pStyle w:val="Paragraph"/>
      </w:pPr>
      <w:bookmarkStart w:id="2" w:name="_Hlk94258976"/>
      <w:r>
        <w:lastRenderedPageBreak/>
        <w:t>It was agreed that it would be helpful for the Field Team Associate Directors to each make a short presentation of the issues within their areas and to join the board members over lunch as there is now limited interaction since board meetings are</w:t>
      </w:r>
      <w:r w:rsidR="00E11EFA">
        <w:t>n’t peripatetic</w:t>
      </w:r>
      <w:r>
        <w:t xml:space="preserve">.  </w:t>
      </w:r>
      <w:r w:rsidR="001C3B95">
        <w:t>This will also be helpful for Sam Roberts</w:t>
      </w:r>
      <w:r w:rsidR="000F4D27">
        <w:t>’</w:t>
      </w:r>
      <w:r w:rsidR="001C3B95">
        <w:t xml:space="preserve"> introductions.  </w:t>
      </w:r>
      <w:r>
        <w:t>David Coom</w:t>
      </w:r>
      <w:r w:rsidR="00880EB3">
        <w:t xml:space="preserve">bs agreed to </w:t>
      </w:r>
      <w:r w:rsidR="001C3B95">
        <w:t>share</w:t>
      </w:r>
      <w:r w:rsidR="00880EB3">
        <w:t xml:space="preserve"> the </w:t>
      </w:r>
      <w:r w:rsidR="001C3B95">
        <w:t xml:space="preserve">proposed </w:t>
      </w:r>
      <w:r w:rsidR="00880EB3">
        <w:t>revised arrangements with the chairman</w:t>
      </w:r>
      <w:r w:rsidR="001C3B95">
        <w:t xml:space="preserve"> for approval.</w:t>
      </w:r>
    </w:p>
    <w:p w14:paraId="687F9781" w14:textId="2AD49214" w:rsidR="00F227C9" w:rsidRPr="00F227C9" w:rsidRDefault="00F227C9" w:rsidP="00F227C9">
      <w:pPr>
        <w:pStyle w:val="Paragraph"/>
        <w:numPr>
          <w:ilvl w:val="0"/>
          <w:numId w:val="0"/>
        </w:numPr>
        <w:ind w:left="357"/>
        <w:jc w:val="right"/>
        <w:rPr>
          <w:b/>
          <w:bCs/>
        </w:rPr>
      </w:pPr>
      <w:r w:rsidRPr="00F227C9">
        <w:rPr>
          <w:b/>
          <w:bCs/>
        </w:rPr>
        <w:t>ACTION: DC</w:t>
      </w:r>
    </w:p>
    <w:bookmarkEnd w:id="2"/>
    <w:p w14:paraId="09C5C3E7" w14:textId="23C12EB2" w:rsidR="00F227C9" w:rsidRDefault="00F227C9" w:rsidP="005831F9">
      <w:pPr>
        <w:pStyle w:val="Paragraph"/>
      </w:pPr>
      <w:r>
        <w:t>The March public board agenda</w:t>
      </w:r>
      <w:r w:rsidR="001C3B95">
        <w:t xml:space="preserve"> was also reviewed.  It was agreed to bring the ‘societal perspectives’ paper to ET for discussion before agreeing whether it should be in the private or public session.</w:t>
      </w:r>
      <w:r w:rsidR="00014CB1">
        <w:t xml:space="preserve">  It was also agreed to move the health inequalities</w:t>
      </w:r>
      <w:r w:rsidR="000F4D27">
        <w:t xml:space="preserve"> item</w:t>
      </w:r>
      <w:r w:rsidR="00014CB1">
        <w:t xml:space="preserve"> to the morning session to allow a </w:t>
      </w:r>
      <w:r w:rsidR="0013399D">
        <w:t>more open</w:t>
      </w:r>
      <w:r w:rsidR="00014CB1">
        <w:t xml:space="preserve"> debate.  Judith Richardson</w:t>
      </w:r>
      <w:r w:rsidR="000F4D27">
        <w:t xml:space="preserve"> would </w:t>
      </w:r>
      <w:r w:rsidR="00390815">
        <w:t>consider</w:t>
      </w:r>
      <w:r w:rsidR="00014CB1">
        <w:t xml:space="preserve"> includ</w:t>
      </w:r>
      <w:r w:rsidR="00390815">
        <w:t>ing</w:t>
      </w:r>
      <w:r w:rsidR="00014CB1">
        <w:t xml:space="preserve"> slides in the CEO</w:t>
      </w:r>
      <w:r w:rsidR="0013399D">
        <w:t>’s</w:t>
      </w:r>
      <w:r w:rsidR="00014CB1">
        <w:t xml:space="preserve"> update report</w:t>
      </w:r>
      <w:r w:rsidR="000F4D27">
        <w:t xml:space="preserve"> in February</w:t>
      </w:r>
      <w:r w:rsidR="00014CB1">
        <w:t>.</w:t>
      </w:r>
    </w:p>
    <w:p w14:paraId="51638B68" w14:textId="55AF75C5" w:rsidR="00592544" w:rsidRPr="00592544" w:rsidRDefault="00077F75" w:rsidP="00592544">
      <w:pPr>
        <w:pStyle w:val="Paragraph"/>
        <w:numPr>
          <w:ilvl w:val="0"/>
          <w:numId w:val="0"/>
        </w:numPr>
        <w:ind w:left="357"/>
        <w:jc w:val="right"/>
        <w:rPr>
          <w:b/>
          <w:bCs/>
        </w:rPr>
      </w:pPr>
      <w:r w:rsidRPr="00077F75">
        <w:rPr>
          <w:b/>
          <w:bCs/>
        </w:rPr>
        <w:t xml:space="preserve">ACTION: </w:t>
      </w:r>
      <w:r w:rsidR="00014CB1">
        <w:rPr>
          <w:b/>
          <w:bCs/>
        </w:rPr>
        <w:t>JR</w:t>
      </w:r>
    </w:p>
    <w:p w14:paraId="716672F9" w14:textId="660BED01" w:rsidR="0047308F" w:rsidRDefault="0047308F" w:rsidP="0047308F">
      <w:pPr>
        <w:pStyle w:val="Heading2"/>
      </w:pPr>
      <w:r>
        <w:t xml:space="preserve">Items for decision (item </w:t>
      </w:r>
      <w:r w:rsidR="00325836">
        <w:t>6</w:t>
      </w:r>
      <w:r>
        <w:t>)</w:t>
      </w:r>
    </w:p>
    <w:p w14:paraId="325381ED" w14:textId="1493FC0C" w:rsidR="00951582" w:rsidRDefault="00555DA3" w:rsidP="00D17F23">
      <w:pPr>
        <w:pStyle w:val="Heading2"/>
      </w:pPr>
      <w:r>
        <w:t>P</w:t>
      </w:r>
      <w:r w:rsidR="00CB2467">
        <w:t>olicy</w:t>
      </w:r>
      <w:r w:rsidR="00E076DB">
        <w:t xml:space="preserve"> </w:t>
      </w:r>
      <w:r>
        <w:t xml:space="preserve">approval mechanism </w:t>
      </w:r>
      <w:r w:rsidR="002F6ABA">
        <w:t xml:space="preserve">(item </w:t>
      </w:r>
      <w:r w:rsidR="006841C2">
        <w:t>6</w:t>
      </w:r>
      <w:r w:rsidR="00837E6C">
        <w:t>.1</w:t>
      </w:r>
      <w:r w:rsidR="002F6ABA">
        <w:t>)</w:t>
      </w:r>
    </w:p>
    <w:p w14:paraId="378CA9FB" w14:textId="25B7200B" w:rsidR="00CA406E" w:rsidRDefault="005831F9" w:rsidP="00BF6F86">
      <w:pPr>
        <w:pStyle w:val="Numberedpara"/>
      </w:pPr>
      <w:r>
        <w:t xml:space="preserve">ET </w:t>
      </w:r>
      <w:r w:rsidR="000079FB">
        <w:t>was asked to</w:t>
      </w:r>
      <w:r w:rsidR="00EF79C0">
        <w:t xml:space="preserve"> agree a mechanism for approving corporate polices following the establishment of the O</w:t>
      </w:r>
      <w:r w:rsidR="00D25B74">
        <w:t>MC</w:t>
      </w:r>
      <w:r w:rsidR="00EF79C0">
        <w:t>.  It was agreed to maintain the existing principle, whereby approval from the relevant director is sufficient for non-material changes to existing policies</w:t>
      </w:r>
      <w:r w:rsidR="00BC459D">
        <w:t>.</w:t>
      </w:r>
      <w:r w:rsidR="00EF79C0">
        <w:t xml:space="preserve">  </w:t>
      </w:r>
      <w:r w:rsidR="00BC459D">
        <w:t>T</w:t>
      </w:r>
      <w:r w:rsidR="00EF79C0">
        <w:t>he OMC</w:t>
      </w:r>
      <w:r w:rsidR="00D25B74">
        <w:t xml:space="preserve"> </w:t>
      </w:r>
      <w:r w:rsidR="00CD276B">
        <w:t xml:space="preserve">will </w:t>
      </w:r>
      <w:r w:rsidR="00BC459D">
        <w:t xml:space="preserve">now </w:t>
      </w:r>
      <w:r w:rsidR="00D25B74">
        <w:t xml:space="preserve">be responsible for reviewing and approving new policies and </w:t>
      </w:r>
      <w:r w:rsidR="000F4D27">
        <w:t xml:space="preserve">material </w:t>
      </w:r>
      <w:r w:rsidR="00D25B74">
        <w:t xml:space="preserve">changes to existing policies, </w:t>
      </w:r>
      <w:r w:rsidR="00CC3CF4">
        <w:t>subject to</w:t>
      </w:r>
      <w:r w:rsidR="00D25B74">
        <w:t xml:space="preserve"> </w:t>
      </w:r>
      <w:r w:rsidR="00E10389">
        <w:t xml:space="preserve">some </w:t>
      </w:r>
      <w:r w:rsidR="00D25B74">
        <w:t>exceptions</w:t>
      </w:r>
      <w:r w:rsidR="00CE1E94">
        <w:t xml:space="preserve"> noted in the paper</w:t>
      </w:r>
      <w:r w:rsidR="00E10389">
        <w:t xml:space="preserve">.  </w:t>
      </w:r>
      <w:r w:rsidR="00D25B74">
        <w:t xml:space="preserve">ET and </w:t>
      </w:r>
      <w:r w:rsidR="00E10389">
        <w:t xml:space="preserve">the </w:t>
      </w:r>
      <w:r w:rsidR="00D25B74">
        <w:t xml:space="preserve">board </w:t>
      </w:r>
      <w:r w:rsidR="00E10389">
        <w:t xml:space="preserve">will continue to </w:t>
      </w:r>
      <w:r w:rsidR="00D25B74">
        <w:t>approv</w:t>
      </w:r>
      <w:r w:rsidR="00E10389">
        <w:t>e</w:t>
      </w:r>
      <w:r w:rsidR="00CA406E">
        <w:t xml:space="preserve"> </w:t>
      </w:r>
      <w:r w:rsidR="00CC3CF4">
        <w:t xml:space="preserve">the </w:t>
      </w:r>
      <w:r w:rsidR="00D25B74">
        <w:t>risk management</w:t>
      </w:r>
      <w:r w:rsidR="00CC3CF4">
        <w:t xml:space="preserve"> and declarations of interest policies and the overarching </w:t>
      </w:r>
      <w:r w:rsidR="00D25B74">
        <w:t xml:space="preserve">health and safety </w:t>
      </w:r>
      <w:r w:rsidR="00E10389">
        <w:t>polic</w:t>
      </w:r>
      <w:r w:rsidR="00CC3CF4">
        <w:t>y</w:t>
      </w:r>
      <w:r w:rsidR="007630D0">
        <w:t>.  Additionally, the OMC, IGSG and H&amp;S committee may escalate</w:t>
      </w:r>
      <w:r w:rsidR="00CD276B">
        <w:t xml:space="preserve"> policy changes </w:t>
      </w:r>
      <w:r w:rsidR="007630D0">
        <w:t>to ET if</w:t>
      </w:r>
      <w:r w:rsidR="00CD276B">
        <w:t xml:space="preserve"> </w:t>
      </w:r>
      <w:r w:rsidR="00CD276B" w:rsidRPr="00880C74">
        <w:rPr>
          <w:rFonts w:eastAsia="Lato"/>
        </w:rPr>
        <w:t xml:space="preserve">there </w:t>
      </w:r>
      <w:r w:rsidR="007630D0">
        <w:rPr>
          <w:rFonts w:eastAsia="Lato"/>
        </w:rPr>
        <w:t>we</w:t>
      </w:r>
      <w:r w:rsidR="00CD276B" w:rsidRPr="00880C74">
        <w:rPr>
          <w:rFonts w:eastAsia="Lato"/>
        </w:rPr>
        <w:t xml:space="preserve">re </w:t>
      </w:r>
      <w:r w:rsidR="007630D0">
        <w:rPr>
          <w:rFonts w:eastAsia="Lato"/>
        </w:rPr>
        <w:t xml:space="preserve">matters </w:t>
      </w:r>
      <w:r w:rsidR="00CD276B">
        <w:rPr>
          <w:rFonts w:eastAsia="Lato"/>
        </w:rPr>
        <w:t>material</w:t>
      </w:r>
      <w:r w:rsidR="007630D0">
        <w:rPr>
          <w:rFonts w:eastAsia="Lato"/>
        </w:rPr>
        <w:t>ly</w:t>
      </w:r>
      <w:r w:rsidR="00CD276B">
        <w:rPr>
          <w:rFonts w:eastAsia="Lato"/>
        </w:rPr>
        <w:t xml:space="preserve"> </w:t>
      </w:r>
      <w:r w:rsidR="00CD276B" w:rsidRPr="00880C74">
        <w:rPr>
          <w:rFonts w:eastAsia="Lato"/>
        </w:rPr>
        <w:t>imp</w:t>
      </w:r>
      <w:r w:rsidR="00CE1E94">
        <w:rPr>
          <w:rFonts w:eastAsia="Lato"/>
        </w:rPr>
        <w:t xml:space="preserve">acting </w:t>
      </w:r>
      <w:r w:rsidR="00CD276B" w:rsidRPr="00880C74">
        <w:rPr>
          <w:rFonts w:eastAsia="Lato"/>
        </w:rPr>
        <w:t>staff terms and conditions</w:t>
      </w:r>
      <w:r w:rsidR="00CD276B">
        <w:rPr>
          <w:rFonts w:eastAsia="Lato"/>
        </w:rPr>
        <w:t>.</w:t>
      </w:r>
    </w:p>
    <w:p w14:paraId="4B0ABD99" w14:textId="638AC13E" w:rsidR="00DB3192" w:rsidRDefault="00D25B74" w:rsidP="00BF6F86">
      <w:pPr>
        <w:pStyle w:val="Numberedpara"/>
      </w:pPr>
      <w:r>
        <w:t xml:space="preserve">ET supported the </w:t>
      </w:r>
      <w:r w:rsidR="00E80465">
        <w:t>proposal</w:t>
      </w:r>
      <w:r>
        <w:t xml:space="preserve"> that </w:t>
      </w:r>
      <w:r w:rsidR="00E10389">
        <w:t xml:space="preserve">some policies were better reviewed at specialist </w:t>
      </w:r>
      <w:r w:rsidR="00CC3CF4">
        <w:t>forums</w:t>
      </w:r>
      <w:r w:rsidR="00E10389">
        <w:t xml:space="preserve"> where there </w:t>
      </w:r>
      <w:r w:rsidR="00CC3CF4">
        <w:t>i</w:t>
      </w:r>
      <w:r w:rsidR="00E10389">
        <w:t xml:space="preserve">s an ET member as chair </w:t>
      </w:r>
      <w:r w:rsidR="00CC3CF4">
        <w:t xml:space="preserve">of the group </w:t>
      </w:r>
      <w:r w:rsidR="00E10389">
        <w:t xml:space="preserve">or in attendance.  This included </w:t>
      </w:r>
      <w:r w:rsidR="00CC3CF4">
        <w:t xml:space="preserve">the health and safety committee </w:t>
      </w:r>
      <w:r w:rsidR="004A39E5">
        <w:t xml:space="preserve">approving </w:t>
      </w:r>
      <w:r w:rsidR="00CC3CF4">
        <w:t>health and safety policies</w:t>
      </w:r>
      <w:r w:rsidR="004A39E5">
        <w:t xml:space="preserve"> and the Information Governance Steering Group approving </w:t>
      </w:r>
      <w:r w:rsidR="00CC3CF4">
        <w:t xml:space="preserve">information governance </w:t>
      </w:r>
      <w:r w:rsidR="004A39E5">
        <w:t xml:space="preserve">and records management </w:t>
      </w:r>
      <w:r w:rsidR="00CC3CF4">
        <w:t>policies</w:t>
      </w:r>
      <w:r w:rsidR="004A39E5">
        <w:t>.</w:t>
      </w:r>
      <w:r w:rsidR="00122B4D">
        <w:t xml:space="preserve">  Any people related policies will also be shared with the Joint Consultative Committee for comment before </w:t>
      </w:r>
      <w:r w:rsidR="00BC459D">
        <w:t>being submitted to the OMC.</w:t>
      </w:r>
      <w:r w:rsidR="00122B4D">
        <w:t xml:space="preserve">  </w:t>
      </w:r>
    </w:p>
    <w:p w14:paraId="47CF70D6" w14:textId="43ACC2F3" w:rsidR="00501E4E" w:rsidRDefault="00DB3192" w:rsidP="00BF6F86">
      <w:pPr>
        <w:pStyle w:val="Numberedpara"/>
      </w:pPr>
      <w:r>
        <w:t>It was noted that t</w:t>
      </w:r>
      <w:r w:rsidR="00122B4D">
        <w:t>he corporate office will maintain a full list of policies stating the review date, ET lead and approving group/committee.</w:t>
      </w:r>
      <w:r>
        <w:t xml:space="preserve">  </w:t>
      </w:r>
      <w:r w:rsidR="008D6616">
        <w:t xml:space="preserve">ET </w:t>
      </w:r>
      <w:r>
        <w:t xml:space="preserve">emphasised the importance of clearly communicating any policy changes to staff and ensuring messages are cascaded from senior managers to their teams.  David Coombs advised that any changes </w:t>
      </w:r>
      <w:r w:rsidR="0061195A">
        <w:t xml:space="preserve">approved at ET or OMC </w:t>
      </w:r>
      <w:r>
        <w:t>are communicated in the Your Week at NICE briefings.</w:t>
      </w:r>
      <w:r w:rsidR="008D6616" w:rsidRPr="008D6616">
        <w:t xml:space="preserve"> </w:t>
      </w:r>
      <w:r w:rsidR="008D6616">
        <w:t xml:space="preserve">Additionally, the policy development guidance is in the process of being reviewed and David agreed to ensure the next iteration provides clarity on </w:t>
      </w:r>
      <w:r w:rsidR="00E11EFA">
        <w:t xml:space="preserve">responsibility for communicating and implementing </w:t>
      </w:r>
      <w:r w:rsidR="00DA7665">
        <w:t xml:space="preserve">policy </w:t>
      </w:r>
      <w:r w:rsidR="008D6616">
        <w:t>changes</w:t>
      </w:r>
      <w:r w:rsidR="007630D0">
        <w:t>.</w:t>
      </w:r>
    </w:p>
    <w:p w14:paraId="6816D6D0" w14:textId="220E4FD5" w:rsidR="002416C7" w:rsidRPr="002416C7" w:rsidRDefault="002416C7" w:rsidP="002416C7">
      <w:pPr>
        <w:pStyle w:val="Numberedpara"/>
        <w:numPr>
          <w:ilvl w:val="0"/>
          <w:numId w:val="0"/>
        </w:numPr>
        <w:ind w:left="357"/>
        <w:jc w:val="right"/>
        <w:rPr>
          <w:b/>
          <w:bCs/>
        </w:rPr>
      </w:pPr>
      <w:r w:rsidRPr="002416C7">
        <w:rPr>
          <w:b/>
          <w:bCs/>
        </w:rPr>
        <w:t xml:space="preserve">ACTION: </w:t>
      </w:r>
      <w:r w:rsidR="00122B4D">
        <w:rPr>
          <w:b/>
          <w:bCs/>
        </w:rPr>
        <w:t>DC</w:t>
      </w:r>
    </w:p>
    <w:p w14:paraId="7014F002" w14:textId="45CCB290" w:rsidR="00D17F23" w:rsidRDefault="00555DA3" w:rsidP="00D17F23">
      <w:pPr>
        <w:pStyle w:val="Heading2"/>
      </w:pPr>
      <w:r>
        <w:t>NICE and H</w:t>
      </w:r>
      <w:r w:rsidR="00932F74">
        <w:t xml:space="preserve">ealth </w:t>
      </w:r>
      <w:r>
        <w:t>E</w:t>
      </w:r>
      <w:r w:rsidR="00932F74">
        <w:t>ducation England</w:t>
      </w:r>
      <w:r>
        <w:t xml:space="preserve">: proposed update to the MoU </w:t>
      </w:r>
      <w:r w:rsidR="00EE3E09">
        <w:t>2022</w:t>
      </w:r>
      <w:r>
        <w:t>-25</w:t>
      </w:r>
      <w:r w:rsidR="00D17F23">
        <w:t xml:space="preserve"> (item 6.2)</w:t>
      </w:r>
    </w:p>
    <w:p w14:paraId="56D3F2EA" w14:textId="083365BA" w:rsidR="00DF1D50" w:rsidRDefault="004B1DE3" w:rsidP="006D5B66">
      <w:pPr>
        <w:pStyle w:val="Numberedpara"/>
      </w:pPr>
      <w:r>
        <w:t xml:space="preserve">Mark Salmon </w:t>
      </w:r>
      <w:r w:rsidR="00065589">
        <w:t xml:space="preserve">sought ET’s </w:t>
      </w:r>
      <w:r w:rsidR="009B127E">
        <w:t>support for</w:t>
      </w:r>
      <w:r w:rsidR="00065589">
        <w:t xml:space="preserve"> a proposed</w:t>
      </w:r>
      <w:r w:rsidR="00065589" w:rsidRPr="007377EB">
        <w:t xml:space="preserve"> new M</w:t>
      </w:r>
      <w:r w:rsidR="009B127E">
        <w:t xml:space="preserve">emorandum </w:t>
      </w:r>
      <w:r w:rsidR="00065589" w:rsidRPr="007377EB">
        <w:t>o</w:t>
      </w:r>
      <w:r w:rsidR="009B127E">
        <w:t xml:space="preserve">f </w:t>
      </w:r>
      <w:r w:rsidR="00065589" w:rsidRPr="007377EB">
        <w:t>U</w:t>
      </w:r>
      <w:r w:rsidR="009B127E">
        <w:t>nderstanding</w:t>
      </w:r>
      <w:r w:rsidR="00065589" w:rsidRPr="007377EB">
        <w:t xml:space="preserve"> </w:t>
      </w:r>
      <w:r w:rsidR="009B127E">
        <w:t>for 2022-25</w:t>
      </w:r>
      <w:r w:rsidR="00F47D56">
        <w:t>.  The paper</w:t>
      </w:r>
      <w:r w:rsidR="009B127E">
        <w:t xml:space="preserve"> set out the services that NICE currently provides to the NHS and health and social care organisations in England on behalf of </w:t>
      </w:r>
      <w:r w:rsidR="009B127E" w:rsidRPr="0051246C">
        <w:t>Health Education England</w:t>
      </w:r>
      <w:r w:rsidR="009B127E">
        <w:t xml:space="preserve"> and </w:t>
      </w:r>
      <w:r w:rsidR="00065589">
        <w:t xml:space="preserve">reflected the </w:t>
      </w:r>
      <w:r w:rsidR="00065589" w:rsidRPr="00832B6D">
        <w:t xml:space="preserve">changing relationship between NICE and HEE in the provision of </w:t>
      </w:r>
      <w:r w:rsidR="009B127E">
        <w:t xml:space="preserve">those </w:t>
      </w:r>
      <w:r w:rsidR="00065589" w:rsidRPr="00832B6D">
        <w:t>services</w:t>
      </w:r>
      <w:r w:rsidR="00065589">
        <w:t xml:space="preserve"> </w:t>
      </w:r>
      <w:r w:rsidR="00F47D56">
        <w:t xml:space="preserve">and </w:t>
      </w:r>
      <w:r w:rsidR="00F138D0">
        <w:t>contracts</w:t>
      </w:r>
      <w:r w:rsidR="00F47D56">
        <w:t xml:space="preserve">, </w:t>
      </w:r>
      <w:r w:rsidR="00065589">
        <w:t xml:space="preserve">and </w:t>
      </w:r>
      <w:proofErr w:type="gramStart"/>
      <w:r w:rsidR="00F47D56">
        <w:t>in light</w:t>
      </w:r>
      <w:r w:rsidR="00065589">
        <w:t xml:space="preserve"> of</w:t>
      </w:r>
      <w:proofErr w:type="gramEnd"/>
      <w:r w:rsidR="00065589">
        <w:t xml:space="preserve"> the merger of HEE into NHS England</w:t>
      </w:r>
      <w:r w:rsidR="005179C7">
        <w:t xml:space="preserve"> during 2022/23.</w:t>
      </w:r>
    </w:p>
    <w:p w14:paraId="5647D8D0" w14:textId="2D2AE920" w:rsidR="00837D1D" w:rsidRDefault="00F47D56" w:rsidP="004042E9">
      <w:pPr>
        <w:pStyle w:val="Numberedpara"/>
      </w:pPr>
      <w:r>
        <w:lastRenderedPageBreak/>
        <w:t>ET discussed</w:t>
      </w:r>
      <w:r w:rsidR="005179C7">
        <w:t xml:space="preserve"> the impact of the</w:t>
      </w:r>
      <w:r w:rsidR="00D765E5">
        <w:t xml:space="preserve"> </w:t>
      </w:r>
      <w:r w:rsidR="005179C7">
        <w:t xml:space="preserve">changes </w:t>
      </w:r>
      <w:r w:rsidR="00F138D0">
        <w:t>on</w:t>
      </w:r>
      <w:r w:rsidR="005179C7">
        <w:t xml:space="preserve"> the provision of current NICE services and contracts, </w:t>
      </w:r>
      <w:r w:rsidR="00B9119A">
        <w:t xml:space="preserve">in particular </w:t>
      </w:r>
      <w:r w:rsidR="00F138D0">
        <w:t xml:space="preserve">the impact on </w:t>
      </w:r>
      <w:r w:rsidR="007F0414">
        <w:t xml:space="preserve">the </w:t>
      </w:r>
      <w:r w:rsidR="00D765E5">
        <w:t>evidence resources team</w:t>
      </w:r>
      <w:r w:rsidR="00F138D0">
        <w:t xml:space="preserve"> </w:t>
      </w:r>
      <w:r w:rsidR="005179C7">
        <w:t>and the budget implications f</w:t>
      </w:r>
      <w:r w:rsidR="00D765E5">
        <w:t>rom 1 April 2022.</w:t>
      </w:r>
      <w:r w:rsidR="005179C7">
        <w:t xml:space="preserve"> </w:t>
      </w:r>
      <w:r w:rsidR="00316D20">
        <w:t xml:space="preserve"> </w:t>
      </w:r>
      <w:bookmarkStart w:id="3" w:name="_Hlk94622462"/>
      <w:bookmarkStart w:id="4" w:name="_Hlk94622308"/>
      <w:r w:rsidR="00316D20">
        <w:t xml:space="preserve">Jennifer Howells </w:t>
      </w:r>
      <w:r w:rsidR="0088661B">
        <w:t>requested a further discussion of the financial imp</w:t>
      </w:r>
      <w:r w:rsidR="00B9119A">
        <w:t>act</w:t>
      </w:r>
      <w:r w:rsidR="00C22B55">
        <w:t xml:space="preserve"> </w:t>
      </w:r>
      <w:r w:rsidR="0088661B">
        <w:t>of decommissio</w:t>
      </w:r>
      <w:r w:rsidR="00B9119A">
        <w:t xml:space="preserve">ning services </w:t>
      </w:r>
      <w:r w:rsidR="00C22B55">
        <w:t xml:space="preserve">to understand how the resources </w:t>
      </w:r>
      <w:r w:rsidR="00B10076">
        <w:t>are</w:t>
      </w:r>
      <w:r w:rsidR="00C22B55">
        <w:t xml:space="preserve"> being re-invested</w:t>
      </w:r>
      <w:r w:rsidR="00B10076">
        <w:t xml:space="preserve">, </w:t>
      </w:r>
      <w:proofErr w:type="gramStart"/>
      <w:r w:rsidR="00B10076">
        <w:t>and also</w:t>
      </w:r>
      <w:proofErr w:type="gramEnd"/>
      <w:r w:rsidR="00B10076">
        <w:t xml:space="preserve"> how the funding which NICE will be losing, is going to be covered</w:t>
      </w:r>
      <w:bookmarkEnd w:id="3"/>
      <w:r w:rsidR="00C22B55">
        <w:t>.</w:t>
      </w:r>
      <w:bookmarkEnd w:id="4"/>
      <w:r w:rsidR="00C22B55">
        <w:t xml:space="preserve">  </w:t>
      </w:r>
      <w:r w:rsidR="00720842">
        <w:t xml:space="preserve">Grace Marguerie also requested a discussion to understand the impact on staff.  </w:t>
      </w:r>
      <w:r w:rsidR="00837D1D">
        <w:t xml:space="preserve">Mark Salmon was asked if there </w:t>
      </w:r>
      <w:r w:rsidR="00B9119A">
        <w:t>was a case to request additional funding from HEE</w:t>
      </w:r>
      <w:r w:rsidR="00F65062">
        <w:t xml:space="preserve"> </w:t>
      </w:r>
      <w:r w:rsidR="00B9119A">
        <w:t xml:space="preserve">to </w:t>
      </w:r>
      <w:r w:rsidR="004042E9">
        <w:t xml:space="preserve">support </w:t>
      </w:r>
      <w:r w:rsidR="00F65062">
        <w:t>NICE taking on the contract management responsibility for three new national subscriptions</w:t>
      </w:r>
      <w:r w:rsidR="004042E9">
        <w:t xml:space="preserve">.  Mark agreed to explore this further with HEE.  </w:t>
      </w:r>
    </w:p>
    <w:p w14:paraId="1D558426" w14:textId="77777777" w:rsidR="00837D1D" w:rsidRPr="00C22B55" w:rsidRDefault="00837D1D" w:rsidP="00837D1D">
      <w:pPr>
        <w:pStyle w:val="Numberedpara"/>
        <w:numPr>
          <w:ilvl w:val="0"/>
          <w:numId w:val="0"/>
        </w:numPr>
        <w:ind w:left="357"/>
        <w:jc w:val="right"/>
        <w:rPr>
          <w:b/>
          <w:bCs/>
        </w:rPr>
      </w:pPr>
      <w:r w:rsidRPr="0088661B">
        <w:rPr>
          <w:b/>
          <w:bCs/>
        </w:rPr>
        <w:t>ACTION: MS/JH</w:t>
      </w:r>
      <w:r>
        <w:rPr>
          <w:b/>
          <w:bCs/>
        </w:rPr>
        <w:t>/GM</w:t>
      </w:r>
      <w:r w:rsidRPr="00C22B55">
        <w:rPr>
          <w:b/>
          <w:bCs/>
        </w:rPr>
        <w:t xml:space="preserve"> </w:t>
      </w:r>
    </w:p>
    <w:bookmarkEnd w:id="0"/>
    <w:p w14:paraId="09AD5BFC" w14:textId="3B99A53E" w:rsidR="002A39F1" w:rsidRPr="00837D1D" w:rsidRDefault="00837D1D" w:rsidP="00837D1D">
      <w:pPr>
        <w:pStyle w:val="Numberedpara"/>
      </w:pPr>
      <w:r>
        <w:t>In summary ET supported the development of the new MoU subject to cla</w:t>
      </w:r>
      <w:r w:rsidR="00C608AD">
        <w:t>rifying</w:t>
      </w:r>
      <w:r>
        <w:t xml:space="preserve"> the financial</w:t>
      </w:r>
      <w:r w:rsidR="00720842">
        <w:t xml:space="preserve"> and staffing</w:t>
      </w:r>
      <w:r>
        <w:t xml:space="preserve"> implications and </w:t>
      </w:r>
      <w:r w:rsidR="00C608AD">
        <w:t xml:space="preserve">having </w:t>
      </w:r>
      <w:r>
        <w:t xml:space="preserve">a plan to look at future </w:t>
      </w:r>
      <w:r w:rsidR="00C608AD">
        <w:t>engagement and relationship management with HEE.</w:t>
      </w:r>
    </w:p>
    <w:p w14:paraId="75167A28" w14:textId="1412E7EE" w:rsidR="00EE3E09" w:rsidRDefault="00EE3E09" w:rsidP="00EE3E09">
      <w:pPr>
        <w:pStyle w:val="Heading2"/>
      </w:pPr>
      <w:r>
        <w:t>Strategic items (item 7)</w:t>
      </w:r>
    </w:p>
    <w:p w14:paraId="4242AA4E" w14:textId="59BC16CE" w:rsidR="00EE3E09" w:rsidRDefault="002218FD" w:rsidP="00EE3E09">
      <w:pPr>
        <w:pStyle w:val="Heading2"/>
      </w:pPr>
      <w:r>
        <w:t>DHSC finance return</w:t>
      </w:r>
      <w:r w:rsidR="00EE3E09">
        <w:t xml:space="preserve"> (item 7.1)</w:t>
      </w:r>
    </w:p>
    <w:p w14:paraId="734D18D8" w14:textId="21788627" w:rsidR="00CA2CA6" w:rsidRDefault="00986582" w:rsidP="00345B85">
      <w:pPr>
        <w:pStyle w:val="Numberedpara"/>
      </w:pPr>
      <w:r>
        <w:t xml:space="preserve">Jennifer Howells </w:t>
      </w:r>
      <w:r w:rsidR="005B5C3B">
        <w:t xml:space="preserve">confirmed that NICE had received the 2022-23 business planning commission </w:t>
      </w:r>
      <w:r w:rsidR="00C609D8">
        <w:t xml:space="preserve">from DHSC </w:t>
      </w:r>
      <w:r w:rsidR="005B5C3B">
        <w:t xml:space="preserve">on 21 January </w:t>
      </w:r>
      <w:r w:rsidR="00C609D8">
        <w:t>and requested ET’s</w:t>
      </w:r>
      <w:r w:rsidR="005B5C3B">
        <w:t xml:space="preserve"> </w:t>
      </w:r>
      <w:r w:rsidR="00C609D8">
        <w:t xml:space="preserve">input </w:t>
      </w:r>
      <w:r w:rsidR="005B5C3B">
        <w:t xml:space="preserve">to </w:t>
      </w:r>
      <w:r w:rsidR="00C609D8">
        <w:t xml:space="preserve">support </w:t>
      </w:r>
      <w:r w:rsidR="005B5C3B">
        <w:t>complet</w:t>
      </w:r>
      <w:r w:rsidR="00C609D8">
        <w:t>ion</w:t>
      </w:r>
      <w:r w:rsidR="005B5C3B">
        <w:t xml:space="preserve"> </w:t>
      </w:r>
      <w:r w:rsidR="00C609D8">
        <w:t xml:space="preserve">of the template by the </w:t>
      </w:r>
      <w:r w:rsidR="005B5C3B">
        <w:t>return</w:t>
      </w:r>
      <w:r w:rsidR="00C609D8">
        <w:t xml:space="preserve"> deadline of</w:t>
      </w:r>
      <w:r w:rsidR="005B5C3B">
        <w:t xml:space="preserve"> 28 January.  Martin Davison joined the meeting to present the scenarios and options for consideration taking account of the requested funding cuts of 5% admin and 10% programme budgets.</w:t>
      </w:r>
      <w:r w:rsidR="00A20EF4">
        <w:t xml:space="preserve">  ET </w:t>
      </w:r>
      <w:r w:rsidR="00C609D8">
        <w:t>discussed in detail the list of bids and pressures</w:t>
      </w:r>
      <w:r w:rsidR="0079271C">
        <w:t xml:space="preserve"> and considered </w:t>
      </w:r>
      <w:r w:rsidR="006D3D1E">
        <w:t xml:space="preserve">where </w:t>
      </w:r>
      <w:r w:rsidR="0079271C">
        <w:t>further efficiency saving</w:t>
      </w:r>
      <w:r w:rsidR="006D3D1E">
        <w:t xml:space="preserve">s could be </w:t>
      </w:r>
      <w:r w:rsidR="00727FB1">
        <w:t>achieved</w:t>
      </w:r>
      <w:r w:rsidR="006D3D1E">
        <w:t xml:space="preserve">, as well as potential opportunities for income generation and commercial partnering.  </w:t>
      </w:r>
      <w:r w:rsidR="00CA2CA6">
        <w:t>Jennifer Howells was asked to update a draft return for sharing with Gill Leng ahead of the deadline.</w:t>
      </w:r>
    </w:p>
    <w:p w14:paraId="7586F4FD" w14:textId="3FA7CDBF" w:rsidR="00EE3E09" w:rsidRPr="00CA2CA6" w:rsidRDefault="00CA2CA6" w:rsidP="00CA2CA6">
      <w:pPr>
        <w:pStyle w:val="Numberedpara"/>
        <w:numPr>
          <w:ilvl w:val="0"/>
          <w:numId w:val="0"/>
        </w:numPr>
        <w:ind w:left="357"/>
        <w:jc w:val="right"/>
        <w:rPr>
          <w:b/>
          <w:bCs/>
        </w:rPr>
      </w:pPr>
      <w:r w:rsidRPr="00CA2CA6">
        <w:rPr>
          <w:b/>
          <w:bCs/>
        </w:rPr>
        <w:t xml:space="preserve">ACTION: JH </w:t>
      </w:r>
    </w:p>
    <w:p w14:paraId="1F6F1DC1" w14:textId="79760728" w:rsidR="00986582" w:rsidRDefault="006D3D1E" w:rsidP="006D3D1E">
      <w:pPr>
        <w:pStyle w:val="Numberedpara"/>
      </w:pPr>
      <w:r>
        <w:t xml:space="preserve">Directors were requested to feedback to </w:t>
      </w:r>
      <w:r w:rsidR="00727FB1">
        <w:t xml:space="preserve">Martin with their views on the </w:t>
      </w:r>
      <w:r w:rsidR="00DD705C">
        <w:t xml:space="preserve">baseline savings options and </w:t>
      </w:r>
      <w:r w:rsidR="0001249E">
        <w:t>additional bids identified through the budget setting discussions which have been RAG rated based on must do (legal/regulatory), recognised as important or discretionary.</w:t>
      </w:r>
      <w:r w:rsidR="002C12FE">
        <w:t xml:space="preserve">  Feedback was requested as early as possible.</w:t>
      </w:r>
    </w:p>
    <w:p w14:paraId="2638AD08" w14:textId="67EE17A2" w:rsidR="006D3D1E" w:rsidRPr="006D3D1E" w:rsidRDefault="006D3D1E" w:rsidP="006D3D1E">
      <w:pPr>
        <w:pStyle w:val="Numberedpara"/>
        <w:numPr>
          <w:ilvl w:val="0"/>
          <w:numId w:val="0"/>
        </w:numPr>
        <w:ind w:left="357"/>
        <w:jc w:val="right"/>
        <w:rPr>
          <w:b/>
          <w:bCs/>
        </w:rPr>
      </w:pPr>
      <w:r w:rsidRPr="006D3D1E">
        <w:rPr>
          <w:b/>
          <w:bCs/>
        </w:rPr>
        <w:t>ACTION: All</w:t>
      </w:r>
    </w:p>
    <w:p w14:paraId="145735A5" w14:textId="23B33104" w:rsidR="00986582" w:rsidRDefault="00986582" w:rsidP="00986582">
      <w:pPr>
        <w:pStyle w:val="Numberedpara"/>
        <w:numPr>
          <w:ilvl w:val="0"/>
          <w:numId w:val="0"/>
        </w:numPr>
        <w:ind w:left="357"/>
        <w:jc w:val="center"/>
      </w:pPr>
      <w:r>
        <w:t>(</w:t>
      </w:r>
      <w:r w:rsidR="009F0075">
        <w:t xml:space="preserve">Jennifer Howells and </w:t>
      </w:r>
      <w:r>
        <w:t>Gail Allsopp left the meeting at this item)</w:t>
      </w:r>
    </w:p>
    <w:p w14:paraId="7097C8D1" w14:textId="4550DFAA" w:rsidR="00D376D7" w:rsidRDefault="00D376D7" w:rsidP="00D376D7">
      <w:pPr>
        <w:pStyle w:val="Heading2"/>
      </w:pPr>
      <w:r>
        <w:t>Skills mapping – NICE workforce of the future (item 7.2)</w:t>
      </w:r>
    </w:p>
    <w:p w14:paraId="75CBFFC1" w14:textId="0009021F" w:rsidR="00C76E43" w:rsidRDefault="00A07648" w:rsidP="00C76E43">
      <w:pPr>
        <w:pStyle w:val="Numberedpara"/>
      </w:pPr>
      <w:r>
        <w:t xml:space="preserve">Lisa Hooley </w:t>
      </w:r>
      <w:r w:rsidR="008A485A">
        <w:t xml:space="preserve">gave a progress update on the skills mapping work.  She </w:t>
      </w:r>
      <w:r w:rsidR="00947CA0">
        <w:t>requested</w:t>
      </w:r>
      <w:r w:rsidR="00D57A5C">
        <w:t xml:space="preserve"> Directors</w:t>
      </w:r>
      <w:r w:rsidR="00CE1E94">
        <w:t>’</w:t>
      </w:r>
      <w:r w:rsidR="00D57A5C">
        <w:t xml:space="preserve"> </w:t>
      </w:r>
      <w:r w:rsidR="00947CA0">
        <w:t xml:space="preserve">key </w:t>
      </w:r>
      <w:r w:rsidR="00D57A5C">
        <w:t xml:space="preserve">feedback </w:t>
      </w:r>
      <w:r w:rsidR="008A485A">
        <w:t>on</w:t>
      </w:r>
      <w:r w:rsidR="00D57A5C">
        <w:t xml:space="preserve"> </w:t>
      </w:r>
      <w:r w:rsidR="008A485A">
        <w:t xml:space="preserve">their areas, in response to </w:t>
      </w:r>
      <w:r w:rsidR="00D57A5C">
        <w:t>Deloitte</w:t>
      </w:r>
      <w:r w:rsidR="00C76E43">
        <w:t xml:space="preserve">’s </w:t>
      </w:r>
      <w:r w:rsidR="008A485A">
        <w:t>skills assessment report</w:t>
      </w:r>
      <w:r w:rsidR="00C76E43">
        <w:t xml:space="preserve"> </w:t>
      </w:r>
      <w:r w:rsidR="00D57A5C">
        <w:t>in early January</w:t>
      </w:r>
      <w:r w:rsidR="008A485A">
        <w:t>.</w:t>
      </w:r>
      <w:r w:rsidR="00D57A5C">
        <w:t xml:space="preserve"> </w:t>
      </w:r>
      <w:r w:rsidR="008A485A">
        <w:t>Directors provided high level comments for summarising into a short slide presentation to update the board at the February strategy meeting</w:t>
      </w:r>
      <w:r w:rsidR="002E264F">
        <w:t>.</w:t>
      </w:r>
    </w:p>
    <w:p w14:paraId="0EB41A7C" w14:textId="0E2D1FAC" w:rsidR="00D376D7" w:rsidRDefault="00B379FC" w:rsidP="00345B85">
      <w:pPr>
        <w:pStyle w:val="Numberedpara"/>
      </w:pPr>
      <w:r>
        <w:t xml:space="preserve">ET asked </w:t>
      </w:r>
      <w:r w:rsidR="00C76E43">
        <w:t xml:space="preserve">Lisa to reflect the work that is already underway to </w:t>
      </w:r>
      <w:r w:rsidR="000D4035">
        <w:t xml:space="preserve">address </w:t>
      </w:r>
      <w:r w:rsidR="00C76E43">
        <w:t xml:space="preserve">some of the skills gaps </w:t>
      </w:r>
      <w:r>
        <w:t xml:space="preserve">identified </w:t>
      </w:r>
      <w:r w:rsidR="00C76E43">
        <w:t xml:space="preserve">as </w:t>
      </w:r>
      <w:r>
        <w:t>progress has been made which</w:t>
      </w:r>
      <w:r w:rsidR="00C76E43">
        <w:t xml:space="preserve"> was not </w:t>
      </w:r>
      <w:r w:rsidR="000D4035">
        <w:t xml:space="preserve">evident in Deloitte’s report.  </w:t>
      </w:r>
      <w:r w:rsidR="00B4718B">
        <w:t xml:space="preserve">It was agreed to highlight the most important areas as there was expected to be limited funding next year to invest in training and </w:t>
      </w:r>
      <w:r w:rsidR="002E264F">
        <w:t>additional new roles</w:t>
      </w:r>
      <w:r w:rsidR="00B4718B">
        <w:t>.</w:t>
      </w:r>
    </w:p>
    <w:p w14:paraId="79AC09C0" w14:textId="0C2F4534" w:rsidR="00707BEA" w:rsidRPr="00707BEA" w:rsidRDefault="00707BEA" w:rsidP="00707BEA">
      <w:pPr>
        <w:pStyle w:val="Numberedpara"/>
        <w:numPr>
          <w:ilvl w:val="0"/>
          <w:numId w:val="0"/>
        </w:numPr>
        <w:ind w:left="1418"/>
        <w:jc w:val="right"/>
        <w:rPr>
          <w:b/>
          <w:bCs/>
        </w:rPr>
      </w:pPr>
      <w:r w:rsidRPr="00707BEA">
        <w:rPr>
          <w:b/>
          <w:bCs/>
        </w:rPr>
        <w:t xml:space="preserve">ACTION: </w:t>
      </w:r>
      <w:r w:rsidR="00A07648">
        <w:rPr>
          <w:b/>
          <w:bCs/>
        </w:rPr>
        <w:t>LH</w:t>
      </w:r>
    </w:p>
    <w:p w14:paraId="4A89F2A8" w14:textId="3D761563" w:rsidR="00D56F4C" w:rsidRDefault="00D56F4C" w:rsidP="00D56F4C">
      <w:pPr>
        <w:pStyle w:val="Heading2"/>
      </w:pPr>
      <w:r>
        <w:lastRenderedPageBreak/>
        <w:t>Guideline development centres (item 7.</w:t>
      </w:r>
      <w:r w:rsidR="002218FD">
        <w:t>3</w:t>
      </w:r>
      <w:r>
        <w:t>)</w:t>
      </w:r>
    </w:p>
    <w:p w14:paraId="7793727F" w14:textId="60958D90" w:rsidR="00D56F4C" w:rsidRPr="00936A56" w:rsidRDefault="009E3AFA" w:rsidP="00345B85">
      <w:pPr>
        <w:pStyle w:val="Numberedpara"/>
      </w:pPr>
      <w:r w:rsidRPr="00334063">
        <w:t xml:space="preserve">Paul Chrisp </w:t>
      </w:r>
      <w:r w:rsidR="0066134B" w:rsidRPr="00334063">
        <w:t>provided</w:t>
      </w:r>
      <w:r w:rsidRPr="00334063">
        <w:t xml:space="preserve"> an update on progress with the collaborating centre</w:t>
      </w:r>
      <w:r w:rsidR="0066134B" w:rsidRPr="00334063">
        <w:t>s</w:t>
      </w:r>
      <w:r w:rsidRPr="00334063">
        <w:t xml:space="preserve"> </w:t>
      </w:r>
      <w:r w:rsidR="0066134B" w:rsidRPr="00334063">
        <w:t xml:space="preserve">transfer. </w:t>
      </w:r>
      <w:r w:rsidR="00D8491C" w:rsidRPr="00334063">
        <w:t xml:space="preserve"> </w:t>
      </w:r>
      <w:r w:rsidR="00986582">
        <w:t xml:space="preserve">There was </w:t>
      </w:r>
      <w:r w:rsidR="00565032">
        <w:t>positive</w:t>
      </w:r>
      <w:r w:rsidR="00D8491C" w:rsidRPr="00334063">
        <w:t xml:space="preserve"> news in that new laptops have been delivered</w:t>
      </w:r>
      <w:r w:rsidR="00334063" w:rsidRPr="00334063">
        <w:t xml:space="preserve"> and additional data storage has been </w:t>
      </w:r>
      <w:r w:rsidR="00334063" w:rsidRPr="00936A56">
        <w:t>procured</w:t>
      </w:r>
      <w:r w:rsidR="00D8491C" w:rsidRPr="00936A56">
        <w:t xml:space="preserve">, thereby mitigating </w:t>
      </w:r>
      <w:r w:rsidR="00334063" w:rsidRPr="00936A56">
        <w:t>two</w:t>
      </w:r>
      <w:r w:rsidR="00D8491C" w:rsidRPr="00936A56">
        <w:t xml:space="preserve"> key risks.</w:t>
      </w:r>
      <w:r w:rsidR="00936A56">
        <w:t xml:space="preserve">  </w:t>
      </w:r>
    </w:p>
    <w:p w14:paraId="553F16A5" w14:textId="5B22E970" w:rsidR="00320BE6" w:rsidRPr="00936A56" w:rsidRDefault="007D6DB1" w:rsidP="002218FD">
      <w:pPr>
        <w:pStyle w:val="Numberedpara"/>
      </w:pPr>
      <w:r w:rsidRPr="00936A56">
        <w:t>T</w:t>
      </w:r>
      <w:r w:rsidR="00DD5429" w:rsidRPr="00936A56">
        <w:t xml:space="preserve">he </w:t>
      </w:r>
      <w:r w:rsidRPr="00936A56">
        <w:t xml:space="preserve">notes from the </w:t>
      </w:r>
      <w:r w:rsidR="00DD5429" w:rsidRPr="00936A56">
        <w:t xml:space="preserve">first consultation meetings </w:t>
      </w:r>
      <w:r w:rsidRPr="00936A56">
        <w:t xml:space="preserve">last week are ready to be circulated to </w:t>
      </w:r>
      <w:r w:rsidR="00DD5429" w:rsidRPr="00936A56">
        <w:t xml:space="preserve">the transferring staff.  </w:t>
      </w:r>
      <w:r w:rsidR="00936A56">
        <w:t xml:space="preserve">The budget position was still being worked </w:t>
      </w:r>
      <w:r w:rsidR="00F34918">
        <w:t>through.</w:t>
      </w:r>
    </w:p>
    <w:p w14:paraId="3FBDB888" w14:textId="78D837CD" w:rsidR="00FD53E9" w:rsidRDefault="00FD53E9" w:rsidP="00C0473A">
      <w:pPr>
        <w:pStyle w:val="Heading2"/>
      </w:pPr>
      <w:r w:rsidRPr="00DD563C">
        <w:t xml:space="preserve">Review of the meeting (item </w:t>
      </w:r>
      <w:r w:rsidR="002218FD">
        <w:t>8</w:t>
      </w:r>
      <w:r w:rsidR="00D95B78">
        <w:t>)</w:t>
      </w:r>
    </w:p>
    <w:p w14:paraId="3EEEEED8" w14:textId="74A304A6" w:rsidR="009B2AA2" w:rsidRPr="005F46BA" w:rsidRDefault="00153D57" w:rsidP="009B2AA2">
      <w:pPr>
        <w:pStyle w:val="Paragraph"/>
      </w:pPr>
      <w:r>
        <w:t xml:space="preserve">The meeting overran due to </w:t>
      </w:r>
      <w:r w:rsidR="00C350A4">
        <w:t>lengthy</w:t>
      </w:r>
      <w:r>
        <w:t xml:space="preserve"> discussion</w:t>
      </w:r>
      <w:r w:rsidR="00C350A4">
        <w:t>s</w:t>
      </w:r>
      <w:r>
        <w:t xml:space="preserve"> on some</w:t>
      </w:r>
      <w:r w:rsidR="007A5142">
        <w:t xml:space="preserve"> items</w:t>
      </w:r>
      <w:r>
        <w:t xml:space="preserve"> however, ET welcomed the short</w:t>
      </w:r>
      <w:r w:rsidR="001F0219">
        <w:t>er</w:t>
      </w:r>
      <w:r>
        <w:t xml:space="preserve"> papers.</w:t>
      </w:r>
    </w:p>
    <w:p w14:paraId="303FF33B" w14:textId="7466359B" w:rsidR="005A69D6" w:rsidRDefault="00120B77" w:rsidP="00B55E00">
      <w:pPr>
        <w:pStyle w:val="Heading2"/>
      </w:pPr>
      <w:r>
        <w:t>O</w:t>
      </w:r>
      <w:r w:rsidR="005A69D6">
        <w:t xml:space="preserve">ther business (item </w:t>
      </w:r>
      <w:r w:rsidR="002218FD">
        <w:t>9</w:t>
      </w:r>
      <w:r w:rsidR="00C05347">
        <w:t>)</w:t>
      </w:r>
    </w:p>
    <w:p w14:paraId="6DB4214B" w14:textId="6F228F43" w:rsidR="009A0951" w:rsidRDefault="00153D57" w:rsidP="00153D57">
      <w:pPr>
        <w:pStyle w:val="Paragraph"/>
      </w:pPr>
      <w:r>
        <w:rPr>
          <w:b/>
          <w:bCs/>
        </w:rPr>
        <w:t>Gill Leng, Chief Executive</w:t>
      </w:r>
      <w:r>
        <w:t xml:space="preserve"> – This was Gill’s last ET meeting before leaving NICE on 31 January.  Gill thanked ET colleagues and all the other staff who regularly attended the ET meetings for their support over many years.</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609035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2"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397018145">
    <w:abstractNumId w:val="35"/>
  </w:num>
  <w:num w:numId="2" w16cid:durableId="1061321366">
    <w:abstractNumId w:val="13"/>
  </w:num>
  <w:num w:numId="3" w16cid:durableId="1796168648">
    <w:abstractNumId w:val="6"/>
  </w:num>
  <w:num w:numId="4" w16cid:durableId="67383362">
    <w:abstractNumId w:val="27"/>
  </w:num>
  <w:num w:numId="5" w16cid:durableId="311105801">
    <w:abstractNumId w:val="8"/>
  </w:num>
  <w:num w:numId="6" w16cid:durableId="1584949401">
    <w:abstractNumId w:val="14"/>
  </w:num>
  <w:num w:numId="7" w16cid:durableId="369763504">
    <w:abstractNumId w:val="17"/>
  </w:num>
  <w:num w:numId="8" w16cid:durableId="203257950">
    <w:abstractNumId w:val="39"/>
  </w:num>
  <w:num w:numId="9" w16cid:durableId="1176841395">
    <w:abstractNumId w:val="15"/>
  </w:num>
  <w:num w:numId="10" w16cid:durableId="1675716540">
    <w:abstractNumId w:val="16"/>
  </w:num>
  <w:num w:numId="11" w16cid:durableId="1096171964">
    <w:abstractNumId w:val="4"/>
  </w:num>
  <w:num w:numId="12" w16cid:durableId="270630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8913186">
    <w:abstractNumId w:val="3"/>
  </w:num>
  <w:num w:numId="14" w16cid:durableId="2139957741">
    <w:abstractNumId w:val="19"/>
  </w:num>
  <w:num w:numId="15" w16cid:durableId="1078942147">
    <w:abstractNumId w:val="31"/>
  </w:num>
  <w:num w:numId="16" w16cid:durableId="1041201808">
    <w:abstractNumId w:val="18"/>
  </w:num>
  <w:num w:numId="17" w16cid:durableId="1126922963">
    <w:abstractNumId w:val="24"/>
  </w:num>
  <w:num w:numId="18" w16cid:durableId="2135782575">
    <w:abstractNumId w:val="29"/>
  </w:num>
  <w:num w:numId="19" w16cid:durableId="287443287">
    <w:abstractNumId w:val="11"/>
  </w:num>
  <w:num w:numId="20" w16cid:durableId="467819769">
    <w:abstractNumId w:val="33"/>
  </w:num>
  <w:num w:numId="21" w16cid:durableId="624778921">
    <w:abstractNumId w:val="23"/>
  </w:num>
  <w:num w:numId="22" w16cid:durableId="134379566">
    <w:abstractNumId w:val="20"/>
  </w:num>
  <w:num w:numId="23" w16cid:durableId="737484346">
    <w:abstractNumId w:val="38"/>
  </w:num>
  <w:num w:numId="24" w16cid:durableId="10492948">
    <w:abstractNumId w:val="30"/>
  </w:num>
  <w:num w:numId="25" w16cid:durableId="552010402">
    <w:abstractNumId w:val="0"/>
  </w:num>
  <w:num w:numId="26" w16cid:durableId="250043378">
    <w:abstractNumId w:val="7"/>
  </w:num>
  <w:num w:numId="27" w16cid:durableId="465122693">
    <w:abstractNumId w:val="9"/>
  </w:num>
  <w:num w:numId="28" w16cid:durableId="615598958">
    <w:abstractNumId w:val="5"/>
  </w:num>
  <w:num w:numId="29" w16cid:durableId="368722947">
    <w:abstractNumId w:val="37"/>
  </w:num>
  <w:num w:numId="30" w16cid:durableId="1159544289">
    <w:abstractNumId w:val="10"/>
  </w:num>
  <w:num w:numId="31" w16cid:durableId="522087483">
    <w:abstractNumId w:val="1"/>
  </w:num>
  <w:num w:numId="32" w16cid:durableId="1499727906">
    <w:abstractNumId w:val="28"/>
  </w:num>
  <w:num w:numId="33" w16cid:durableId="219444353">
    <w:abstractNumId w:val="21"/>
  </w:num>
  <w:num w:numId="34" w16cid:durableId="522941960">
    <w:abstractNumId w:val="34"/>
  </w:num>
  <w:num w:numId="35" w16cid:durableId="1264726312">
    <w:abstractNumId w:val="12"/>
  </w:num>
  <w:num w:numId="36" w16cid:durableId="350883258">
    <w:abstractNumId w:val="25"/>
  </w:num>
  <w:num w:numId="37" w16cid:durableId="992026321">
    <w:abstractNumId w:val="22"/>
  </w:num>
  <w:num w:numId="38" w16cid:durableId="684862258">
    <w:abstractNumId w:val="36"/>
  </w:num>
  <w:num w:numId="39" w16cid:durableId="1628245238">
    <w:abstractNumId w:val="26"/>
  </w:num>
  <w:num w:numId="40" w16cid:durableId="37123519">
    <w:abstractNumId w:val="32"/>
  </w:num>
  <w:num w:numId="41" w16cid:durableId="4048876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9C0"/>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4058"/>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BE0"/>
    <w:rsid w:val="00234D13"/>
    <w:rsid w:val="00234F90"/>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333A"/>
    <w:rsid w:val="00383DC8"/>
    <w:rsid w:val="003843B2"/>
    <w:rsid w:val="003849CC"/>
    <w:rsid w:val="003851F3"/>
    <w:rsid w:val="00385897"/>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0FE"/>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242"/>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C9F"/>
    <w:rsid w:val="007A5086"/>
    <w:rsid w:val="007A5142"/>
    <w:rsid w:val="007A544A"/>
    <w:rsid w:val="007A5E75"/>
    <w:rsid w:val="007A5F21"/>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338"/>
    <w:rsid w:val="00846C3F"/>
    <w:rsid w:val="008479BA"/>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076"/>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5398"/>
    <w:rsid w:val="00DD5429"/>
    <w:rsid w:val="00DD551B"/>
    <w:rsid w:val="00DD563C"/>
    <w:rsid w:val="00DD6426"/>
    <w:rsid w:val="00DD698F"/>
    <w:rsid w:val="00DD6C54"/>
    <w:rsid w:val="00DD705C"/>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BC2"/>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2022-07-11T07:31:00Z</dcterms:created>
  <dcterms:modified xsi:type="dcterms:W3CDTF">2022-07-11T07:44:00Z</dcterms:modified>
</cp:coreProperties>
</file>