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21546147" w:rsidR="00975C12" w:rsidRPr="00F40D3F" w:rsidRDefault="00975C12" w:rsidP="00975C12">
      <w:pPr>
        <w:pStyle w:val="Heading1"/>
        <w:jc w:val="center"/>
      </w:pPr>
      <w:r w:rsidRPr="00F40D3F">
        <w:t>Minutes of the meeting held on</w:t>
      </w:r>
      <w:r w:rsidR="00D7665D">
        <w:t xml:space="preserve"> </w:t>
      </w:r>
      <w:r w:rsidR="001A05F9">
        <w:t>1 March</w:t>
      </w:r>
      <w:r w:rsidR="007D2A9A">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575035CD" w:rsidR="0007312D" w:rsidRDefault="001A05F9" w:rsidP="00C33547">
      <w:pPr>
        <w:pStyle w:val="NICEnormal"/>
        <w:tabs>
          <w:tab w:val="left" w:pos="2835"/>
          <w:tab w:val="left" w:pos="2977"/>
        </w:tabs>
        <w:spacing w:after="0" w:line="240" w:lineRule="auto"/>
        <w:ind w:left="2268" w:hanging="2268"/>
        <w:rPr>
          <w:rFonts w:cs="Arial"/>
          <w:sz w:val="22"/>
          <w:szCs w:val="22"/>
          <w:lang w:val="en-GB"/>
        </w:rPr>
      </w:pPr>
      <w:r>
        <w:rPr>
          <w:rFonts w:cs="Arial"/>
          <w:color w:val="000000" w:themeColor="text1"/>
          <w:sz w:val="22"/>
          <w:szCs w:val="22"/>
          <w:lang w:val="en-GB"/>
        </w:rPr>
        <w:t>Sam Roberts</w:t>
      </w:r>
      <w:r w:rsidR="00E6613F">
        <w:rPr>
          <w:rFonts w:cs="Arial"/>
          <w:color w:val="000000" w:themeColor="text1"/>
          <w:sz w:val="22"/>
          <w:szCs w:val="22"/>
          <w:lang w:val="en-GB"/>
        </w:rPr>
        <w:tab/>
      </w:r>
      <w:r w:rsidR="00C33547">
        <w:rPr>
          <w:rFonts w:cs="Arial"/>
          <w:color w:val="000000" w:themeColor="text1"/>
          <w:sz w:val="22"/>
          <w:szCs w:val="22"/>
          <w:lang w:val="en-GB"/>
        </w:rPr>
        <w:tab/>
      </w:r>
      <w:r w:rsidR="009678FE" w:rsidRPr="00FD6415">
        <w:rPr>
          <w:rFonts w:cs="Arial"/>
          <w:sz w:val="22"/>
          <w:szCs w:val="22"/>
          <w:lang w:val="en-GB"/>
        </w:rPr>
        <w:t>Chief Executive</w:t>
      </w:r>
    </w:p>
    <w:p w14:paraId="599C4CEE" w14:textId="6430EC26" w:rsidR="00C0473A" w:rsidRDefault="00C0473A"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Centre for Guidelines</w:t>
      </w:r>
    </w:p>
    <w:p w14:paraId="43E05FB2" w14:textId="5AF89A2D" w:rsidR="00B36834" w:rsidRDefault="00B36834"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r>
      <w:r>
        <w:rPr>
          <w:rFonts w:cs="Arial"/>
          <w:color w:val="000000" w:themeColor="text1"/>
          <w:sz w:val="22"/>
          <w:szCs w:val="22"/>
          <w:lang w:val="en-GB"/>
        </w:rPr>
        <w:tab/>
      </w:r>
      <w:r>
        <w:rPr>
          <w:rFonts w:cs="Arial"/>
          <w:color w:val="000000" w:themeColor="text1"/>
          <w:sz w:val="22"/>
          <w:szCs w:val="22"/>
          <w:lang w:val="en-GB"/>
        </w:rPr>
        <w:tab/>
        <w:t>Interim Chief People Officer</w:t>
      </w:r>
    </w:p>
    <w:p w14:paraId="5470218F" w14:textId="1DD398A2" w:rsidR="00280D95" w:rsidRDefault="00280D95"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Communications</w:t>
      </w:r>
    </w:p>
    <w:p w14:paraId="2F88F1AE" w14:textId="4D8849AC" w:rsidR="00471B90" w:rsidRDefault="00471B90" w:rsidP="00C33547">
      <w:pPr>
        <w:pStyle w:val="NICEnormal"/>
        <w:tabs>
          <w:tab w:val="left" w:pos="2552"/>
          <w:tab w:val="left" w:pos="2835"/>
          <w:tab w:val="left" w:pos="2977"/>
        </w:tabs>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r>
      <w:r w:rsidR="00536870">
        <w:rPr>
          <w:rFonts w:cs="Arial"/>
          <w:sz w:val="22"/>
          <w:szCs w:val="22"/>
          <w:lang w:val="en-GB"/>
        </w:rPr>
        <w:tab/>
      </w:r>
      <w:r w:rsidR="00E92C38">
        <w:rPr>
          <w:rFonts w:cs="Arial"/>
          <w:sz w:val="22"/>
          <w:szCs w:val="22"/>
          <w:lang w:val="en-GB"/>
        </w:rPr>
        <w:tab/>
      </w:r>
      <w:r w:rsidR="008120AD" w:rsidRPr="006E17B8">
        <w:rPr>
          <w:rFonts w:cs="Arial"/>
          <w:sz w:val="22"/>
          <w:szCs w:val="22"/>
          <w:lang w:val="en-GB"/>
        </w:rPr>
        <w:t xml:space="preserve">Director, </w:t>
      </w:r>
      <w:r>
        <w:rPr>
          <w:rFonts w:cs="Arial"/>
          <w:sz w:val="22"/>
          <w:szCs w:val="22"/>
          <w:lang w:val="en-GB"/>
        </w:rPr>
        <w:t>Science, Evidence and Analytics</w:t>
      </w:r>
    </w:p>
    <w:p w14:paraId="007F3C1B" w14:textId="2CCBDCA0" w:rsidR="00D4483F" w:rsidRDefault="00D4483F" w:rsidP="00C33547">
      <w:pPr>
        <w:pStyle w:val="NICEnormal"/>
        <w:tabs>
          <w:tab w:val="left" w:pos="2552"/>
          <w:tab w:val="left" w:pos="2835"/>
          <w:tab w:val="left" w:pos="2977"/>
        </w:tabs>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r>
      <w:r>
        <w:rPr>
          <w:rFonts w:cs="Arial"/>
          <w:sz w:val="22"/>
          <w:szCs w:val="22"/>
          <w:lang w:val="en-GB"/>
        </w:rPr>
        <w:tab/>
      </w:r>
      <w:r>
        <w:rPr>
          <w:rFonts w:cs="Arial"/>
          <w:sz w:val="22"/>
          <w:szCs w:val="22"/>
          <w:lang w:val="en-GB"/>
        </w:rPr>
        <w:tab/>
        <w:t>Director, Finance, Strategy and Transformation</w:t>
      </w:r>
    </w:p>
    <w:p w14:paraId="34C31890" w14:textId="3B991260" w:rsidR="008B22E6" w:rsidRPr="0004617D" w:rsidRDefault="008B22E6" w:rsidP="00C33547">
      <w:pPr>
        <w:pStyle w:val="NICEnormal"/>
        <w:tabs>
          <w:tab w:val="left" w:pos="2552"/>
          <w:tab w:val="left" w:pos="2835"/>
          <w:tab w:val="left" w:pos="2977"/>
        </w:tabs>
        <w:spacing w:after="0" w:line="240" w:lineRule="auto"/>
        <w:ind w:left="2268" w:hanging="2268"/>
        <w:rPr>
          <w:rFonts w:cs="Arial"/>
          <w:sz w:val="22"/>
          <w:szCs w:val="22"/>
          <w:lang w:val="en-GB"/>
        </w:rPr>
      </w:pPr>
      <w:r w:rsidRPr="0004617D">
        <w:rPr>
          <w:sz w:val="22"/>
          <w:szCs w:val="22"/>
        </w:rPr>
        <w:t>Judith Richardson</w:t>
      </w:r>
      <w:r w:rsidR="0004617D">
        <w:rPr>
          <w:sz w:val="22"/>
          <w:szCs w:val="22"/>
        </w:rPr>
        <w:tab/>
      </w:r>
      <w:r w:rsidR="0004617D">
        <w:rPr>
          <w:sz w:val="22"/>
          <w:szCs w:val="22"/>
        </w:rPr>
        <w:tab/>
      </w:r>
      <w:r w:rsidR="0004617D">
        <w:rPr>
          <w:sz w:val="22"/>
          <w:szCs w:val="22"/>
        </w:rPr>
        <w:tab/>
      </w:r>
      <w:r w:rsidR="000019C0">
        <w:rPr>
          <w:sz w:val="22"/>
          <w:szCs w:val="22"/>
        </w:rPr>
        <w:t>Acting</w:t>
      </w:r>
      <w:r w:rsidR="005A59CF">
        <w:rPr>
          <w:sz w:val="22"/>
          <w:szCs w:val="22"/>
        </w:rPr>
        <w:t xml:space="preserve"> </w:t>
      </w:r>
      <w:r w:rsidR="0004617D">
        <w:rPr>
          <w:sz w:val="22"/>
          <w:szCs w:val="22"/>
        </w:rPr>
        <w:t>Director,</w:t>
      </w:r>
      <w:r w:rsidR="002A4341">
        <w:rPr>
          <w:sz w:val="22"/>
          <w:szCs w:val="22"/>
        </w:rPr>
        <w:t xml:space="preserve"> Health and Social Care</w:t>
      </w:r>
    </w:p>
    <w:p w14:paraId="599C938B" w14:textId="25BA893B" w:rsidR="008B22E6" w:rsidRPr="002A4341" w:rsidRDefault="008B22E6" w:rsidP="00C33547">
      <w:pPr>
        <w:pStyle w:val="NICEnormal"/>
        <w:tabs>
          <w:tab w:val="left" w:pos="2835"/>
          <w:tab w:val="left" w:pos="2977"/>
        </w:tabs>
        <w:spacing w:after="0" w:line="240" w:lineRule="auto"/>
        <w:ind w:left="2268" w:hanging="2268"/>
        <w:rPr>
          <w:rFonts w:cs="Arial"/>
          <w:sz w:val="22"/>
          <w:szCs w:val="22"/>
          <w:lang w:val="en-GB"/>
        </w:rPr>
      </w:pPr>
      <w:r w:rsidRPr="002A4341">
        <w:rPr>
          <w:sz w:val="22"/>
          <w:szCs w:val="22"/>
        </w:rPr>
        <w:t>Alexia Tonnel</w:t>
      </w:r>
      <w:r w:rsidR="002A4341" w:rsidRPr="002A4341">
        <w:rPr>
          <w:sz w:val="22"/>
          <w:szCs w:val="22"/>
        </w:rPr>
        <w:tab/>
      </w:r>
      <w:r w:rsidR="002A4341" w:rsidRPr="002A4341">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41C68572" w14:textId="0DE5DC38" w:rsidR="00561A71" w:rsidRDefault="00561A71" w:rsidP="00561A71">
      <w:pPr>
        <w:pStyle w:val="NICEnormal"/>
        <w:tabs>
          <w:tab w:val="left" w:pos="2552"/>
        </w:tabs>
        <w:spacing w:after="0" w:line="240" w:lineRule="auto"/>
        <w:ind w:left="2268" w:hanging="2268"/>
        <w:rPr>
          <w:color w:val="000000" w:themeColor="text1"/>
          <w:sz w:val="22"/>
          <w:szCs w:val="22"/>
        </w:rPr>
      </w:pPr>
      <w:r w:rsidRPr="00F22C4D">
        <w:rPr>
          <w:color w:val="000000" w:themeColor="text1"/>
          <w:sz w:val="22"/>
          <w:szCs w:val="22"/>
        </w:rPr>
        <w:t>Gail Allsopp</w:t>
      </w:r>
      <w:r w:rsidRPr="00F22C4D">
        <w:rPr>
          <w:color w:val="000000" w:themeColor="text1"/>
          <w:sz w:val="22"/>
          <w:szCs w:val="22"/>
        </w:rPr>
        <w:tab/>
      </w:r>
      <w:r w:rsidRPr="00F22C4D">
        <w:rPr>
          <w:color w:val="000000" w:themeColor="text1"/>
          <w:sz w:val="22"/>
          <w:szCs w:val="22"/>
        </w:rPr>
        <w:tab/>
      </w:r>
      <w:r w:rsidRPr="00F22C4D">
        <w:rPr>
          <w:color w:val="000000" w:themeColor="text1"/>
          <w:sz w:val="22"/>
          <w:szCs w:val="22"/>
        </w:rPr>
        <w:tab/>
        <w:t>Interim Chief Medical Officer</w:t>
      </w:r>
    </w:p>
    <w:p w14:paraId="25708135" w14:textId="6AB720A4" w:rsidR="00B01C26" w:rsidRDefault="00B01C26" w:rsidP="00B01C26">
      <w:pPr>
        <w:pStyle w:val="NICEnormal"/>
        <w:spacing w:after="0" w:line="240" w:lineRule="auto"/>
        <w:ind w:left="2880" w:hanging="2880"/>
        <w:rPr>
          <w:color w:val="000000" w:themeColor="text1"/>
          <w:sz w:val="22"/>
          <w:szCs w:val="22"/>
        </w:rPr>
      </w:pPr>
      <w:r>
        <w:rPr>
          <w:color w:val="000000" w:themeColor="text1"/>
          <w:sz w:val="22"/>
          <w:szCs w:val="22"/>
        </w:rPr>
        <w:t>J</w:t>
      </w:r>
      <w:r w:rsidR="00690F52">
        <w:rPr>
          <w:color w:val="000000" w:themeColor="text1"/>
          <w:sz w:val="22"/>
          <w:szCs w:val="22"/>
        </w:rPr>
        <w:t>eanette Kusel</w:t>
      </w:r>
      <w:r>
        <w:rPr>
          <w:color w:val="000000" w:themeColor="text1"/>
          <w:sz w:val="22"/>
          <w:szCs w:val="22"/>
        </w:rPr>
        <w:tab/>
        <w:t xml:space="preserve">Director, </w:t>
      </w:r>
      <w:r w:rsidR="00690F52">
        <w:rPr>
          <w:color w:val="000000" w:themeColor="text1"/>
          <w:sz w:val="22"/>
          <w:szCs w:val="22"/>
        </w:rPr>
        <w:t>Scientific Advice</w:t>
      </w:r>
    </w:p>
    <w:p w14:paraId="66F52B9A" w14:textId="4FC5478F" w:rsidR="005E322F" w:rsidRDefault="005E322F"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Jonathan Waghorne</w:t>
      </w:r>
      <w:r>
        <w:rPr>
          <w:color w:val="000000" w:themeColor="text1"/>
          <w:sz w:val="22"/>
          <w:szCs w:val="22"/>
        </w:rPr>
        <w:tab/>
      </w:r>
      <w:r>
        <w:rPr>
          <w:color w:val="000000" w:themeColor="text1"/>
          <w:sz w:val="22"/>
          <w:szCs w:val="22"/>
        </w:rPr>
        <w:tab/>
      </w:r>
      <w:r>
        <w:rPr>
          <w:color w:val="000000" w:themeColor="text1"/>
          <w:sz w:val="22"/>
          <w:szCs w:val="22"/>
        </w:rPr>
        <w:tab/>
        <w:t>Chief of Staff</w:t>
      </w:r>
    </w:p>
    <w:p w14:paraId="42949A6F" w14:textId="5A6999E2" w:rsidR="00B36834" w:rsidRDefault="00B36834" w:rsidP="00B36834">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Lorna Scoular</w:t>
      </w:r>
      <w:r>
        <w:rPr>
          <w:color w:val="000000" w:themeColor="text1"/>
          <w:sz w:val="22"/>
          <w:szCs w:val="22"/>
        </w:rPr>
        <w:tab/>
      </w:r>
      <w:r>
        <w:rPr>
          <w:color w:val="000000" w:themeColor="text1"/>
          <w:sz w:val="22"/>
          <w:szCs w:val="22"/>
        </w:rPr>
        <w:tab/>
      </w:r>
      <w:r>
        <w:rPr>
          <w:color w:val="000000" w:themeColor="text1"/>
          <w:sz w:val="22"/>
          <w:szCs w:val="22"/>
        </w:rPr>
        <w:tab/>
        <w:t xml:space="preserve">Senior </w:t>
      </w:r>
      <w:r w:rsidR="00D51B1B">
        <w:rPr>
          <w:color w:val="000000" w:themeColor="text1"/>
          <w:sz w:val="22"/>
          <w:szCs w:val="22"/>
        </w:rPr>
        <w:t xml:space="preserve">OD, Learning and Talent Manager </w:t>
      </w:r>
      <w:r>
        <w:rPr>
          <w:color w:val="000000" w:themeColor="text1"/>
          <w:sz w:val="22"/>
          <w:szCs w:val="22"/>
        </w:rPr>
        <w:t>(item 5.1)</w:t>
      </w:r>
    </w:p>
    <w:p w14:paraId="5E571569" w14:textId="2A0CB670" w:rsidR="00B36834" w:rsidRDefault="00B36834"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Sarah Woodhead</w:t>
      </w:r>
      <w:r>
        <w:rPr>
          <w:color w:val="000000" w:themeColor="text1"/>
          <w:sz w:val="22"/>
          <w:szCs w:val="22"/>
        </w:rPr>
        <w:tab/>
      </w:r>
      <w:r>
        <w:rPr>
          <w:color w:val="000000" w:themeColor="text1"/>
          <w:sz w:val="22"/>
          <w:szCs w:val="22"/>
        </w:rPr>
        <w:tab/>
      </w:r>
      <w:r>
        <w:rPr>
          <w:color w:val="000000" w:themeColor="text1"/>
          <w:sz w:val="22"/>
          <w:szCs w:val="22"/>
        </w:rPr>
        <w:tab/>
      </w:r>
      <w:r w:rsidR="00754CED">
        <w:rPr>
          <w:color w:val="000000" w:themeColor="text1"/>
          <w:sz w:val="22"/>
          <w:szCs w:val="22"/>
        </w:rPr>
        <w:t xml:space="preserve">Apprenticeships and </w:t>
      </w:r>
      <w:r w:rsidR="00C161F1">
        <w:rPr>
          <w:color w:val="000000" w:themeColor="text1"/>
          <w:sz w:val="22"/>
          <w:szCs w:val="22"/>
        </w:rPr>
        <w:t>T</w:t>
      </w:r>
      <w:r w:rsidR="00754CED">
        <w:rPr>
          <w:color w:val="000000" w:themeColor="text1"/>
          <w:sz w:val="22"/>
          <w:szCs w:val="22"/>
        </w:rPr>
        <w:t xml:space="preserve">raining Coordinator </w:t>
      </w:r>
      <w:r>
        <w:rPr>
          <w:color w:val="000000" w:themeColor="text1"/>
          <w:sz w:val="22"/>
          <w:szCs w:val="22"/>
        </w:rPr>
        <w:t>(item 5.1)</w:t>
      </w:r>
    </w:p>
    <w:p w14:paraId="0E85FD95" w14:textId="2418003E" w:rsidR="005D1206" w:rsidRDefault="005D1206"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Lisa Hooley</w:t>
      </w:r>
      <w:r>
        <w:rPr>
          <w:color w:val="000000" w:themeColor="text1"/>
          <w:sz w:val="22"/>
          <w:szCs w:val="22"/>
        </w:rPr>
        <w:tab/>
      </w:r>
      <w:r>
        <w:rPr>
          <w:color w:val="000000" w:themeColor="text1"/>
          <w:sz w:val="22"/>
          <w:szCs w:val="22"/>
        </w:rPr>
        <w:tab/>
      </w:r>
      <w:r>
        <w:rPr>
          <w:color w:val="000000" w:themeColor="text1"/>
          <w:sz w:val="22"/>
          <w:szCs w:val="22"/>
        </w:rPr>
        <w:tab/>
      </w:r>
      <w:r w:rsidR="00C07384">
        <w:rPr>
          <w:color w:val="000000" w:themeColor="text1"/>
          <w:sz w:val="22"/>
          <w:szCs w:val="22"/>
        </w:rPr>
        <w:t xml:space="preserve">Senior </w:t>
      </w:r>
      <w:r w:rsidR="00A23CA5">
        <w:rPr>
          <w:color w:val="000000" w:themeColor="text1"/>
          <w:sz w:val="22"/>
          <w:szCs w:val="22"/>
        </w:rPr>
        <w:t>OD, Learning and Talent Manager</w:t>
      </w:r>
      <w:r w:rsidR="00C07384">
        <w:rPr>
          <w:color w:val="000000" w:themeColor="text1"/>
          <w:sz w:val="22"/>
          <w:szCs w:val="22"/>
        </w:rPr>
        <w:t xml:space="preserve"> </w:t>
      </w:r>
      <w:r>
        <w:rPr>
          <w:color w:val="000000" w:themeColor="text1"/>
          <w:sz w:val="22"/>
          <w:szCs w:val="22"/>
        </w:rPr>
        <w:t>(item</w:t>
      </w:r>
      <w:r w:rsidR="00B36834">
        <w:rPr>
          <w:color w:val="000000" w:themeColor="text1"/>
          <w:sz w:val="22"/>
          <w:szCs w:val="22"/>
        </w:rPr>
        <w:t xml:space="preserve"> 5.2</w:t>
      </w:r>
      <w:r>
        <w:rPr>
          <w:color w:val="000000" w:themeColor="text1"/>
          <w:sz w:val="22"/>
          <w:szCs w:val="22"/>
        </w:rPr>
        <w:t>)</w:t>
      </w:r>
    </w:p>
    <w:p w14:paraId="47CE0BF0" w14:textId="0B8909E0" w:rsidR="00B36834" w:rsidRDefault="00B36834"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Nicky Tyson</w:t>
      </w:r>
      <w:r w:rsidR="00754CED">
        <w:rPr>
          <w:color w:val="000000" w:themeColor="text1"/>
          <w:sz w:val="22"/>
          <w:szCs w:val="22"/>
        </w:rPr>
        <w:tab/>
      </w:r>
      <w:r w:rsidR="00754CED">
        <w:rPr>
          <w:color w:val="000000" w:themeColor="text1"/>
          <w:sz w:val="22"/>
          <w:szCs w:val="22"/>
        </w:rPr>
        <w:tab/>
      </w:r>
      <w:r w:rsidR="00754CED">
        <w:rPr>
          <w:color w:val="000000" w:themeColor="text1"/>
          <w:sz w:val="22"/>
          <w:szCs w:val="22"/>
        </w:rPr>
        <w:tab/>
        <w:t>OD and E</w:t>
      </w:r>
      <w:r w:rsidR="00C161F1">
        <w:rPr>
          <w:color w:val="000000" w:themeColor="text1"/>
          <w:sz w:val="22"/>
          <w:szCs w:val="22"/>
        </w:rPr>
        <w:t>D</w:t>
      </w:r>
      <w:r w:rsidR="00754CED">
        <w:rPr>
          <w:color w:val="000000" w:themeColor="text1"/>
          <w:sz w:val="22"/>
          <w:szCs w:val="22"/>
        </w:rPr>
        <w:t>I Consultant (item 5.2</w:t>
      </w:r>
      <w:r w:rsidR="00341DFC">
        <w:rPr>
          <w:color w:val="000000" w:themeColor="text1"/>
          <w:sz w:val="22"/>
          <w:szCs w:val="22"/>
        </w:rPr>
        <w:t>)</w:t>
      </w:r>
    </w:p>
    <w:p w14:paraId="23A56BCE" w14:textId="1CE0B5FB" w:rsidR="00341DFC" w:rsidRDefault="00341DFC"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Suzie Panek</w:t>
      </w:r>
      <w:r>
        <w:rPr>
          <w:color w:val="000000" w:themeColor="text1"/>
          <w:sz w:val="22"/>
          <w:szCs w:val="22"/>
        </w:rPr>
        <w:tab/>
      </w:r>
      <w:r>
        <w:rPr>
          <w:color w:val="000000" w:themeColor="text1"/>
          <w:sz w:val="22"/>
          <w:szCs w:val="22"/>
        </w:rPr>
        <w:tab/>
      </w:r>
      <w:r>
        <w:rPr>
          <w:color w:val="000000" w:themeColor="text1"/>
          <w:sz w:val="22"/>
          <w:szCs w:val="22"/>
        </w:rPr>
        <w:tab/>
        <w:t>Payroll Manager (item 5.2)</w:t>
      </w:r>
    </w:p>
    <w:p w14:paraId="7814C1BC" w14:textId="516C3B73" w:rsidR="00B36834" w:rsidRDefault="00B36834"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Kendall Jamieson Gilmore</w:t>
      </w:r>
      <w:r>
        <w:rPr>
          <w:color w:val="000000" w:themeColor="text1"/>
          <w:sz w:val="22"/>
          <w:szCs w:val="22"/>
        </w:rPr>
        <w:tab/>
        <w:t>Associate Director, Strategy (items 5.3 and 6.1)</w:t>
      </w:r>
    </w:p>
    <w:p w14:paraId="0F1EB148" w14:textId="234C7B77" w:rsidR="00B36834" w:rsidRDefault="00B36834" w:rsidP="00B36834">
      <w:pPr>
        <w:pStyle w:val="NICEnormal"/>
        <w:tabs>
          <w:tab w:val="left" w:pos="2552"/>
        </w:tabs>
        <w:spacing w:after="0" w:line="240" w:lineRule="auto"/>
        <w:ind w:left="2268" w:hanging="2268"/>
        <w:rPr>
          <w:color w:val="000000" w:themeColor="text1"/>
          <w:sz w:val="22"/>
          <w:szCs w:val="22"/>
        </w:rPr>
      </w:pPr>
      <w:r w:rsidRPr="005D1206">
        <w:rPr>
          <w:color w:val="000000" w:themeColor="text1"/>
          <w:sz w:val="22"/>
          <w:szCs w:val="22"/>
        </w:rPr>
        <w:t>David Coombs</w:t>
      </w:r>
      <w:r w:rsidRPr="005D1206">
        <w:rPr>
          <w:color w:val="000000" w:themeColor="text1"/>
          <w:sz w:val="22"/>
          <w:szCs w:val="22"/>
        </w:rPr>
        <w:tab/>
      </w:r>
      <w:r w:rsidRPr="005D1206">
        <w:rPr>
          <w:color w:val="000000" w:themeColor="text1"/>
          <w:sz w:val="22"/>
          <w:szCs w:val="22"/>
        </w:rPr>
        <w:tab/>
      </w:r>
      <w:r w:rsidRPr="005D1206">
        <w:rPr>
          <w:color w:val="000000" w:themeColor="text1"/>
          <w:sz w:val="22"/>
          <w:szCs w:val="22"/>
        </w:rPr>
        <w:tab/>
        <w:t xml:space="preserve">Associate Director, Corporate </w:t>
      </w:r>
      <w:r>
        <w:rPr>
          <w:color w:val="000000" w:themeColor="text1"/>
          <w:sz w:val="22"/>
          <w:szCs w:val="22"/>
        </w:rPr>
        <w:t>O</w:t>
      </w:r>
      <w:r w:rsidRPr="005D1206">
        <w:rPr>
          <w:color w:val="000000" w:themeColor="text1"/>
          <w:sz w:val="22"/>
          <w:szCs w:val="22"/>
        </w:rPr>
        <w:t xml:space="preserve">ffice (items </w:t>
      </w:r>
      <w:r>
        <w:rPr>
          <w:color w:val="000000" w:themeColor="text1"/>
          <w:sz w:val="22"/>
          <w:szCs w:val="22"/>
        </w:rPr>
        <w:t>5.4 and 6.1)</w:t>
      </w:r>
    </w:p>
    <w:p w14:paraId="73875994" w14:textId="77777777" w:rsidR="00C161F1" w:rsidRDefault="00C161F1" w:rsidP="00C161F1">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Hilary Baker</w:t>
      </w:r>
      <w:r>
        <w:rPr>
          <w:color w:val="000000" w:themeColor="text1"/>
          <w:sz w:val="22"/>
          <w:szCs w:val="22"/>
        </w:rPr>
        <w:tab/>
      </w:r>
      <w:r>
        <w:rPr>
          <w:color w:val="000000" w:themeColor="text1"/>
          <w:sz w:val="22"/>
          <w:szCs w:val="22"/>
        </w:rPr>
        <w:tab/>
      </w:r>
      <w:r>
        <w:rPr>
          <w:color w:val="000000" w:themeColor="text1"/>
          <w:sz w:val="22"/>
          <w:szCs w:val="22"/>
        </w:rPr>
        <w:tab/>
        <w:t>Programme Director, Transformation (item 6.1)</w:t>
      </w:r>
    </w:p>
    <w:p w14:paraId="4F4783D2" w14:textId="0FEC40C1" w:rsidR="00E878C4" w:rsidRDefault="00E878C4" w:rsidP="00E92C38">
      <w:pPr>
        <w:pStyle w:val="NICEnormal"/>
        <w:spacing w:after="0" w:line="240" w:lineRule="auto"/>
        <w:ind w:left="2268" w:hanging="2268"/>
        <w:rPr>
          <w:color w:val="000000" w:themeColor="text1"/>
          <w:sz w:val="22"/>
          <w:szCs w:val="22"/>
        </w:rPr>
      </w:pPr>
      <w:r w:rsidRPr="00FA6901">
        <w:rPr>
          <w:rFonts w:cs="Arial"/>
          <w:color w:val="000000" w:themeColor="text1"/>
          <w:sz w:val="22"/>
          <w:szCs w:val="22"/>
        </w:rPr>
        <w:t>Elaine Repton</w:t>
      </w:r>
      <w:r w:rsidRPr="00FA6901">
        <w:rPr>
          <w:rFonts w:cs="Arial"/>
          <w:color w:val="000000" w:themeColor="text1"/>
          <w:sz w:val="22"/>
          <w:szCs w:val="22"/>
        </w:rPr>
        <w:tab/>
      </w:r>
      <w:r w:rsidR="00652185" w:rsidRPr="00FA6901">
        <w:rPr>
          <w:rFonts w:cs="Arial"/>
          <w:color w:val="000000" w:themeColor="text1"/>
          <w:sz w:val="22"/>
          <w:szCs w:val="22"/>
        </w:rPr>
        <w:tab/>
      </w:r>
      <w:r w:rsidRPr="00FA6901">
        <w:rPr>
          <w:rFonts w:cs="Arial"/>
          <w:color w:val="000000" w:themeColor="text1"/>
          <w:sz w:val="22"/>
          <w:szCs w:val="22"/>
        </w:rPr>
        <w:t xml:space="preserve">Corporate </w:t>
      </w:r>
      <w:r w:rsidR="00F011EE">
        <w:rPr>
          <w:rFonts w:cs="Arial"/>
          <w:color w:val="000000" w:themeColor="text1"/>
          <w:sz w:val="22"/>
          <w:szCs w:val="22"/>
        </w:rPr>
        <w:t>g</w:t>
      </w:r>
      <w:r w:rsidRPr="00FA6901">
        <w:rPr>
          <w:rFonts w:cs="Arial"/>
          <w:color w:val="000000" w:themeColor="text1"/>
          <w:sz w:val="22"/>
          <w:szCs w:val="22"/>
        </w:rPr>
        <w:t>overnance</w:t>
      </w:r>
      <w:r>
        <w:rPr>
          <w:color w:val="000000" w:themeColor="text1"/>
          <w:sz w:val="22"/>
          <w:szCs w:val="22"/>
        </w:rPr>
        <w:t xml:space="preserve"> and </w:t>
      </w:r>
      <w:r w:rsidR="00F011EE">
        <w:rPr>
          <w:color w:val="000000" w:themeColor="text1"/>
          <w:sz w:val="22"/>
          <w:szCs w:val="22"/>
        </w:rPr>
        <w:t>r</w:t>
      </w:r>
      <w:r>
        <w:rPr>
          <w:color w:val="000000" w:themeColor="text1"/>
          <w:sz w:val="22"/>
          <w:szCs w:val="22"/>
        </w:rPr>
        <w:t xml:space="preserve">isk </w:t>
      </w:r>
      <w:r w:rsidR="00F011EE">
        <w:rPr>
          <w:color w:val="000000" w:themeColor="text1"/>
          <w:sz w:val="22"/>
          <w:szCs w:val="22"/>
        </w:rPr>
        <w:t>m</w:t>
      </w:r>
      <w:r>
        <w:rPr>
          <w:color w:val="000000" w:themeColor="text1"/>
          <w:sz w:val="22"/>
          <w:szCs w:val="22"/>
        </w:rPr>
        <w:t>anager (minutes)</w:t>
      </w:r>
    </w:p>
    <w:p w14:paraId="3C3609F2" w14:textId="00286142" w:rsidR="00063E29" w:rsidRDefault="00063E29" w:rsidP="00E92C38">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3E9FAEA9" w14:textId="524DC3FE" w:rsidR="0001165C" w:rsidRDefault="00DC1227" w:rsidP="008A0A12">
      <w:pPr>
        <w:pStyle w:val="Numberedpara"/>
      </w:pPr>
      <w:r>
        <w:t>A</w:t>
      </w:r>
      <w:r w:rsidR="00AD0A6D">
        <w:t>pologies</w:t>
      </w:r>
      <w:r w:rsidR="00C73560">
        <w:t xml:space="preserve"> for absence</w:t>
      </w:r>
      <w:r>
        <w:t xml:space="preserve"> were received from Meindert Boysen </w:t>
      </w:r>
      <w:r w:rsidR="001A05F9">
        <w:t>w</w:t>
      </w:r>
      <w:r>
        <w:t>ho w</w:t>
      </w:r>
      <w:r w:rsidR="001A05F9">
        <w:t>as</w:t>
      </w:r>
      <w:r>
        <w:t xml:space="preserve"> represented by Je</w:t>
      </w:r>
      <w:r w:rsidR="00690F52">
        <w:t>anette Kusel</w:t>
      </w:r>
      <w:r w:rsidR="008A0A12">
        <w:t>.</w:t>
      </w:r>
    </w:p>
    <w:p w14:paraId="66468C56" w14:textId="67127977" w:rsidR="006F3BE2" w:rsidRDefault="006F3BE2" w:rsidP="00B55E00">
      <w:pPr>
        <w:pStyle w:val="Heading2"/>
      </w:pPr>
      <w:r>
        <w:t xml:space="preserve">Declarations of interest (item </w:t>
      </w:r>
      <w:r w:rsidR="00EE0338">
        <w:t>2</w:t>
      </w:r>
      <w:r>
        <w:t>)</w:t>
      </w:r>
    </w:p>
    <w:p w14:paraId="7780E377" w14:textId="65EE7B59" w:rsidR="002B772D" w:rsidRPr="00502E89" w:rsidRDefault="006F3BE2" w:rsidP="00502E89">
      <w:pPr>
        <w:pStyle w:val="Numberedpara"/>
      </w:pPr>
      <w:r>
        <w:t>The previously declared interests were noted</w:t>
      </w:r>
      <w:r w:rsidR="003503B7">
        <w:t>.</w:t>
      </w:r>
      <w:r w:rsidR="00C161F1">
        <w:t xml:space="preserve">  There were no new interests</w:t>
      </w:r>
      <w:r w:rsidR="006264A2">
        <w:t>.</w:t>
      </w:r>
    </w:p>
    <w:p w14:paraId="02157615" w14:textId="4E5035C2" w:rsidR="006F3BE2" w:rsidRDefault="006F3BE2" w:rsidP="00B55E00">
      <w:pPr>
        <w:pStyle w:val="Heading2"/>
      </w:pPr>
      <w:r>
        <w:t xml:space="preserve">Notes of the previous meeting (item </w:t>
      </w:r>
      <w:r w:rsidR="00FD53E9">
        <w:t>3.1</w:t>
      </w:r>
      <w:r>
        <w:t>)</w:t>
      </w:r>
    </w:p>
    <w:p w14:paraId="52BBDC7D" w14:textId="7142EA66" w:rsidR="00023D4F" w:rsidRPr="00F22C4D" w:rsidRDefault="006F3BE2" w:rsidP="00F22C4D">
      <w:pPr>
        <w:pStyle w:val="Numberedpara"/>
        <w:tabs>
          <w:tab w:val="left" w:pos="1701"/>
        </w:tabs>
        <w:rPr>
          <w:rFonts w:cs="Arial"/>
        </w:rPr>
      </w:pPr>
      <w:r w:rsidRPr="00420AA6">
        <w:t>The minutes of the meeting</w:t>
      </w:r>
      <w:r w:rsidR="00502E89">
        <w:t>s</w:t>
      </w:r>
      <w:r w:rsidRPr="00420AA6">
        <w:t xml:space="preserve"> held on</w:t>
      </w:r>
      <w:r w:rsidR="002919E6">
        <w:t xml:space="preserve"> </w:t>
      </w:r>
      <w:r w:rsidR="00502E89">
        <w:t>15 and 22 Febr</w:t>
      </w:r>
      <w:r w:rsidR="00AA6BE9">
        <w:t>uary 2022</w:t>
      </w:r>
      <w:r w:rsidR="008B30DE">
        <w:t xml:space="preserve"> </w:t>
      </w:r>
      <w:r w:rsidRPr="00420AA6">
        <w:t>were ag</w:t>
      </w:r>
      <w:r w:rsidR="006037B0" w:rsidRPr="00420AA6">
        <w:t>reed</w:t>
      </w:r>
      <w:r w:rsidR="009678FE" w:rsidRPr="00420AA6">
        <w:t xml:space="preserve"> </w:t>
      </w:r>
      <w:r w:rsidR="008A3FAF" w:rsidRPr="00420AA6">
        <w:t>as a correct re</w:t>
      </w:r>
      <w:r w:rsidR="004373FF">
        <w:t>cord</w:t>
      </w:r>
      <w:r w:rsidR="00F22C4D">
        <w:t>.</w:t>
      </w:r>
    </w:p>
    <w:p w14:paraId="485E367E" w14:textId="157D10B2" w:rsidR="006F3BE2" w:rsidRDefault="006F3BE2" w:rsidP="00B55E00">
      <w:pPr>
        <w:pStyle w:val="Heading2"/>
      </w:pPr>
      <w:r>
        <w:t xml:space="preserve">Matters arising (item </w:t>
      </w:r>
      <w:r w:rsidR="00FD53E9">
        <w:t>3.2</w:t>
      </w:r>
      <w:r>
        <w:t>)</w:t>
      </w:r>
    </w:p>
    <w:p w14:paraId="0229DA7E" w14:textId="653E7FA2" w:rsidR="00273BFA" w:rsidRDefault="006F3BE2" w:rsidP="006A36A7">
      <w:pPr>
        <w:pStyle w:val="Numberedpara"/>
      </w:pPr>
      <w:r>
        <w:t>The actions from the meeting</w:t>
      </w:r>
      <w:r w:rsidR="00502E89">
        <w:t>s</w:t>
      </w:r>
      <w:r>
        <w:t xml:space="preserve"> held on </w:t>
      </w:r>
      <w:r w:rsidR="007418E1">
        <w:t>1</w:t>
      </w:r>
      <w:r w:rsidR="00502E89">
        <w:t>5</w:t>
      </w:r>
      <w:r w:rsidR="009941C9">
        <w:t xml:space="preserve"> </w:t>
      </w:r>
      <w:r w:rsidR="00341DFC">
        <w:t>and 22 Febr</w:t>
      </w:r>
      <w:r w:rsidR="00AA6BE9">
        <w:t xml:space="preserve">uary 2022 </w:t>
      </w:r>
      <w:r>
        <w:t>were noted as complete or in hand.</w:t>
      </w:r>
      <w:r w:rsidR="004415CA">
        <w:t xml:space="preserve">  The following matters arising were discussed:</w:t>
      </w:r>
    </w:p>
    <w:p w14:paraId="6410A642" w14:textId="0F0E9310" w:rsidR="003A3074" w:rsidRDefault="004415CA" w:rsidP="0024560A">
      <w:pPr>
        <w:pStyle w:val="Numberedpara"/>
      </w:pPr>
      <w:bookmarkStart w:id="0" w:name="_Hlk77685832"/>
      <w:r>
        <w:rPr>
          <w:b/>
          <w:bCs/>
        </w:rPr>
        <w:t xml:space="preserve">Return to the </w:t>
      </w:r>
      <w:r w:rsidRPr="004415CA">
        <w:rPr>
          <w:b/>
          <w:bCs/>
        </w:rPr>
        <w:t>office</w:t>
      </w:r>
      <w:r>
        <w:t xml:space="preserve"> - </w:t>
      </w:r>
      <w:r w:rsidR="00ED776C" w:rsidRPr="004415CA">
        <w:t>It</w:t>
      </w:r>
      <w:r w:rsidR="00ED776C">
        <w:t xml:space="preserve"> was confirmed that an updated FAQ on returning to the office had </w:t>
      </w:r>
      <w:r w:rsidR="00C161F1">
        <w:t xml:space="preserve">now </w:t>
      </w:r>
      <w:r w:rsidR="00ED776C">
        <w:t>been circulated</w:t>
      </w:r>
      <w:r w:rsidR="00C161F1">
        <w:t>.</w:t>
      </w:r>
      <w:r w:rsidR="00ED776C">
        <w:t xml:space="preserve">  </w:t>
      </w:r>
      <w:r w:rsidR="00C161F1">
        <w:t xml:space="preserve">Based on feedback </w:t>
      </w:r>
      <w:r w:rsidR="00D51B1B">
        <w:t xml:space="preserve">to the </w:t>
      </w:r>
      <w:r w:rsidR="00C161F1">
        <w:t>HR</w:t>
      </w:r>
      <w:r w:rsidR="00D51B1B">
        <w:t xml:space="preserve"> team</w:t>
      </w:r>
      <w:r w:rsidR="00C161F1">
        <w:t xml:space="preserve">, </w:t>
      </w:r>
      <w:r w:rsidR="00ED776C">
        <w:t>Nicole Gee</w:t>
      </w:r>
      <w:r w:rsidR="00C161F1">
        <w:t xml:space="preserve"> emphasised the need for dialogue with staff about when it is appropriate to be in the office for collaboration with colleagues, rather that managers mandating </w:t>
      </w:r>
      <w:proofErr w:type="gramStart"/>
      <w:r w:rsidR="00C161F1">
        <w:t>a number of</w:t>
      </w:r>
      <w:proofErr w:type="gramEnd"/>
      <w:r w:rsidR="00C161F1">
        <w:t xml:space="preserve"> days per </w:t>
      </w:r>
      <w:r w:rsidR="00C161F1">
        <w:lastRenderedPageBreak/>
        <w:t xml:space="preserve">week.  It was agreed that it should be left to directors </w:t>
      </w:r>
      <w:r w:rsidR="00D51B1B">
        <w:t>in discussion with</w:t>
      </w:r>
      <w:r w:rsidR="00C161F1">
        <w:t xml:space="preserve"> their teams to agree what was reasonable.</w:t>
      </w:r>
    </w:p>
    <w:p w14:paraId="0D039ED3" w14:textId="23E33DAC" w:rsidR="003A3074" w:rsidRDefault="004415CA" w:rsidP="0024560A">
      <w:pPr>
        <w:pStyle w:val="Numberedpara"/>
      </w:pPr>
      <w:r>
        <w:rPr>
          <w:b/>
          <w:bCs/>
        </w:rPr>
        <w:t xml:space="preserve">ME/CFS </w:t>
      </w:r>
      <w:r w:rsidRPr="004415CA">
        <w:rPr>
          <w:b/>
          <w:bCs/>
        </w:rPr>
        <w:t>guideline</w:t>
      </w:r>
      <w:r>
        <w:t xml:space="preserve"> - </w:t>
      </w:r>
      <w:r w:rsidR="00C161F1" w:rsidRPr="004415CA">
        <w:t>Gail</w:t>
      </w:r>
      <w:r w:rsidR="00C161F1">
        <w:t xml:space="preserve"> Allsopp advised that there was still</w:t>
      </w:r>
      <w:r w:rsidR="00540625">
        <w:t xml:space="preserve"> significant discussion with NHSE </w:t>
      </w:r>
      <w:r w:rsidR="00ED1355" w:rsidRPr="000F3BF7">
        <w:t xml:space="preserve">and stakeholders regarding </w:t>
      </w:r>
      <w:r w:rsidR="00540625" w:rsidRPr="000F3BF7">
        <w:t xml:space="preserve">the ME/CFS guideline.  She </w:t>
      </w:r>
      <w:r w:rsidR="000F3BF7" w:rsidRPr="000F3BF7">
        <w:t xml:space="preserve">confirmed she was </w:t>
      </w:r>
      <w:r w:rsidR="00540625" w:rsidRPr="000F3BF7">
        <w:t xml:space="preserve">currently working with Heather Stephens </w:t>
      </w:r>
      <w:r w:rsidR="000F3BF7">
        <w:rPr>
          <w:rFonts w:cs="Arial"/>
          <w:color w:val="242424"/>
          <w:shd w:val="clear" w:color="auto" w:fill="FFFFFF"/>
        </w:rPr>
        <w:t xml:space="preserve">to draft </w:t>
      </w:r>
      <w:r w:rsidR="000F3BF7" w:rsidRPr="000F3BF7">
        <w:rPr>
          <w:rFonts w:cs="Arial"/>
          <w:color w:val="242424"/>
          <w:shd w:val="clear" w:color="auto" w:fill="FFFFFF"/>
        </w:rPr>
        <w:t>an implementation statement for GRIP</w:t>
      </w:r>
      <w:r w:rsidR="000F3BF7">
        <w:rPr>
          <w:rFonts w:cs="Arial"/>
          <w:color w:val="242424"/>
          <w:shd w:val="clear" w:color="auto" w:fill="FFFFFF"/>
        </w:rPr>
        <w:t>,</w:t>
      </w:r>
      <w:r w:rsidR="00540625" w:rsidRPr="000F3BF7">
        <w:rPr>
          <w:rFonts w:cs="Arial"/>
        </w:rPr>
        <w:t xml:space="preserve"> </w:t>
      </w:r>
      <w:r w:rsidR="000F3BF7">
        <w:rPr>
          <w:rFonts w:cs="Arial"/>
        </w:rPr>
        <w:t>as agreed at</w:t>
      </w:r>
      <w:r w:rsidR="00540625" w:rsidRPr="000F3BF7">
        <w:rPr>
          <w:rFonts w:cs="Arial"/>
        </w:rPr>
        <w:t xml:space="preserve"> the roundtable</w:t>
      </w:r>
      <w:r w:rsidR="00540625" w:rsidRPr="000F3BF7">
        <w:t xml:space="preserve"> in </w:t>
      </w:r>
      <w:r w:rsidR="000F3BF7">
        <w:t>November 2021.</w:t>
      </w:r>
      <w:r w:rsidR="003142E8" w:rsidRPr="000F3BF7">
        <w:t xml:space="preserve">  </w:t>
      </w:r>
      <w:r w:rsidR="00F31923" w:rsidRPr="000F3BF7">
        <w:t xml:space="preserve">It was agreed that Gail Allsopp would share the draft </w:t>
      </w:r>
      <w:r w:rsidR="000F3BF7">
        <w:t xml:space="preserve">statement with </w:t>
      </w:r>
      <w:r w:rsidR="00F31923" w:rsidRPr="000F3BF7">
        <w:t>Jane Gizbert</w:t>
      </w:r>
      <w:r w:rsidR="00F31923">
        <w:t xml:space="preserve">, Paul Chrisp and Sam Roberts for </w:t>
      </w:r>
      <w:r w:rsidR="000760C5">
        <w:t xml:space="preserve">approval </w:t>
      </w:r>
      <w:r w:rsidR="00F31923">
        <w:t xml:space="preserve">before it is </w:t>
      </w:r>
      <w:r w:rsidR="000760C5">
        <w:t xml:space="preserve">circulated </w:t>
      </w:r>
      <w:r w:rsidR="008B6D8E">
        <w:t xml:space="preserve">externally </w:t>
      </w:r>
      <w:r w:rsidR="00A52994">
        <w:t xml:space="preserve">for </w:t>
      </w:r>
      <w:r w:rsidR="008B6D8E">
        <w:t>comment</w:t>
      </w:r>
      <w:r w:rsidR="000760C5">
        <w:t>.</w:t>
      </w:r>
    </w:p>
    <w:p w14:paraId="52767E7D" w14:textId="7402663A" w:rsidR="007A6246" w:rsidRPr="007A6246" w:rsidRDefault="007A6246" w:rsidP="007A6246">
      <w:pPr>
        <w:pStyle w:val="Numberedpara"/>
        <w:numPr>
          <w:ilvl w:val="0"/>
          <w:numId w:val="0"/>
        </w:numPr>
        <w:ind w:left="357"/>
        <w:jc w:val="right"/>
        <w:rPr>
          <w:b/>
          <w:bCs/>
        </w:rPr>
      </w:pPr>
      <w:r w:rsidRPr="007A6246">
        <w:rPr>
          <w:b/>
          <w:bCs/>
        </w:rPr>
        <w:t>ACTION: GA</w:t>
      </w:r>
    </w:p>
    <w:p w14:paraId="69B0B0FB" w14:textId="3C5F045C" w:rsidR="007B4F73" w:rsidRDefault="004415CA" w:rsidP="00546ED1">
      <w:pPr>
        <w:pStyle w:val="Numberedpara"/>
      </w:pPr>
      <w:r>
        <w:rPr>
          <w:b/>
          <w:bCs/>
        </w:rPr>
        <w:t xml:space="preserve">Culture update </w:t>
      </w:r>
      <w:r>
        <w:t xml:space="preserve">- </w:t>
      </w:r>
      <w:r w:rsidR="00F31923">
        <w:t xml:space="preserve">Nicole Gee highlighted the need for ET to have a further discussion on culture ahead of the April board meeting.  It was agreed to ask Clare Langan to find a </w:t>
      </w:r>
      <w:r w:rsidR="00C0348B">
        <w:t xml:space="preserve">suitable </w:t>
      </w:r>
      <w:r w:rsidR="00F31923">
        <w:t>date for ET to meet with the external consultants to discuss a culture ‘blueprint’ for NICE.</w:t>
      </w:r>
    </w:p>
    <w:p w14:paraId="7C7D7DDA" w14:textId="0537C075" w:rsidR="00C0348B" w:rsidRPr="00C0348B" w:rsidRDefault="00C0348B" w:rsidP="00C0348B">
      <w:pPr>
        <w:pStyle w:val="Numberedpara"/>
        <w:numPr>
          <w:ilvl w:val="0"/>
          <w:numId w:val="0"/>
        </w:numPr>
        <w:ind w:left="357"/>
        <w:jc w:val="right"/>
        <w:rPr>
          <w:b/>
          <w:bCs/>
        </w:rPr>
      </w:pPr>
      <w:r w:rsidRPr="00C0348B">
        <w:rPr>
          <w:b/>
          <w:bCs/>
        </w:rPr>
        <w:t>ACTION: NG</w:t>
      </w:r>
    </w:p>
    <w:p w14:paraId="6621C13A" w14:textId="1971B6B6" w:rsidR="00C0348B" w:rsidRDefault="004415CA" w:rsidP="00546ED1">
      <w:pPr>
        <w:pStyle w:val="Numberedpara"/>
      </w:pPr>
      <w:r>
        <w:rPr>
          <w:b/>
          <w:bCs/>
        </w:rPr>
        <w:t xml:space="preserve">Expenses </w:t>
      </w:r>
      <w:r>
        <w:t xml:space="preserve">- </w:t>
      </w:r>
      <w:r w:rsidR="00A52994" w:rsidRPr="00F34E08">
        <w:t>Jennifer Howells advised that NICE</w:t>
      </w:r>
      <w:r w:rsidR="00DD7B89">
        <w:t>’</w:t>
      </w:r>
      <w:r w:rsidR="00A52994" w:rsidRPr="00F34E08">
        <w:t>s subsistence rates were linked to HMRC scale rates for subsistence.  To increase them would result in significant additional administrative burden, as well as a liability for PAYE and NIC for both staff and NICE.  It was unlikely that other public sector bodies exceeded scale rates and as such benchmarking would add little value.  Hotel limits would however be reviewed, being mindful of Managing Public Money principles</w:t>
      </w:r>
      <w:r w:rsidR="002350B5">
        <w:t>.</w:t>
      </w:r>
    </w:p>
    <w:p w14:paraId="5B04C56C" w14:textId="537A3F45" w:rsidR="007A6246" w:rsidRPr="007A6246" w:rsidRDefault="007A6246" w:rsidP="007A6246">
      <w:pPr>
        <w:pStyle w:val="Numberedpara"/>
        <w:numPr>
          <w:ilvl w:val="0"/>
          <w:numId w:val="0"/>
        </w:numPr>
        <w:ind w:left="357"/>
        <w:jc w:val="right"/>
        <w:rPr>
          <w:b/>
          <w:bCs/>
        </w:rPr>
      </w:pPr>
      <w:r w:rsidRPr="007A6246">
        <w:rPr>
          <w:b/>
          <w:bCs/>
        </w:rPr>
        <w:t>ACTION: JH</w:t>
      </w:r>
    </w:p>
    <w:p w14:paraId="6DB96AF6" w14:textId="0B52B666" w:rsidR="00C0348B" w:rsidRDefault="00827986" w:rsidP="00546ED1">
      <w:pPr>
        <w:pStyle w:val="Numberedpara"/>
      </w:pPr>
      <w:r>
        <w:rPr>
          <w:b/>
          <w:bCs/>
        </w:rPr>
        <w:t xml:space="preserve">Secondment opportunities </w:t>
      </w:r>
      <w:r>
        <w:t xml:space="preserve">- </w:t>
      </w:r>
      <w:r w:rsidR="00701212">
        <w:t xml:space="preserve">Nicole Gee requested a short job description from Directors to provide to the ABPI.  </w:t>
      </w:r>
      <w:r w:rsidR="00EF590E">
        <w:t xml:space="preserve">Directors with a substantive vacancy were asked to provide details to Nicole.  </w:t>
      </w:r>
      <w:r w:rsidR="00701212">
        <w:t xml:space="preserve">ET acknowledged </w:t>
      </w:r>
      <w:r w:rsidR="000C3C5C">
        <w:t>the potential for</w:t>
      </w:r>
      <w:r w:rsidR="00701212">
        <w:t xml:space="preserve"> stakeholders </w:t>
      </w:r>
      <w:r w:rsidR="000C3C5C">
        <w:t>to question</w:t>
      </w:r>
      <w:r w:rsidR="00701212">
        <w:t xml:space="preserve"> NICE’s independence if it were to employ staff from the life sciences</w:t>
      </w:r>
      <w:r w:rsidR="00EF590E">
        <w:t xml:space="preserve"> and/or </w:t>
      </w:r>
      <w:r w:rsidR="00701212">
        <w:t xml:space="preserve">pharma industry.  Jeanette Kusel added that involvement in the TA programme and </w:t>
      </w:r>
      <w:r w:rsidR="000C3C5C">
        <w:t xml:space="preserve">having </w:t>
      </w:r>
      <w:r w:rsidR="00701212">
        <w:t>access to NICE</w:t>
      </w:r>
      <w:r w:rsidR="000C3C5C">
        <w:t>’s</w:t>
      </w:r>
      <w:r w:rsidR="00701212">
        <w:t xml:space="preserve"> </w:t>
      </w:r>
      <w:r w:rsidR="000C3C5C">
        <w:t xml:space="preserve">commercial </w:t>
      </w:r>
      <w:r w:rsidR="00701212">
        <w:t>data could not be supported.</w:t>
      </w:r>
      <w:r w:rsidR="006264A2">
        <w:t xml:space="preserve">  ET noted that a consultancy role advising NICE could be an option.  </w:t>
      </w:r>
      <w:r w:rsidR="00EF590E">
        <w:t xml:space="preserve">Jane Gizbert and Gail Allsopp were asked to review the job description to balance the risks of external expert support and maintaining NICE’s independence. </w:t>
      </w:r>
    </w:p>
    <w:p w14:paraId="08A65775" w14:textId="47E34C00" w:rsidR="00B56D54" w:rsidRPr="00827986" w:rsidRDefault="006264A2" w:rsidP="00827986">
      <w:pPr>
        <w:pStyle w:val="Numberedpara"/>
        <w:numPr>
          <w:ilvl w:val="0"/>
          <w:numId w:val="0"/>
        </w:numPr>
        <w:ind w:left="357"/>
        <w:jc w:val="right"/>
        <w:rPr>
          <w:b/>
          <w:bCs/>
        </w:rPr>
      </w:pPr>
      <w:r w:rsidRPr="006264A2">
        <w:rPr>
          <w:b/>
          <w:bCs/>
        </w:rPr>
        <w:t xml:space="preserve">ACTION: </w:t>
      </w:r>
      <w:r w:rsidR="00EF590E">
        <w:rPr>
          <w:b/>
          <w:bCs/>
        </w:rPr>
        <w:t>NG/JG/GA</w:t>
      </w:r>
    </w:p>
    <w:p w14:paraId="6BDE8789" w14:textId="7F52E901" w:rsidR="00863FD7" w:rsidRPr="003F0A23" w:rsidRDefault="00B8147A" w:rsidP="00462213">
      <w:pPr>
        <w:pStyle w:val="Heading2"/>
      </w:pPr>
      <w:r w:rsidRPr="003F0A23">
        <w:t>Hot topics</w:t>
      </w:r>
      <w:r w:rsidR="00AD0A6D" w:rsidRPr="003F0A23">
        <w:t xml:space="preserve"> </w:t>
      </w:r>
      <w:r w:rsidR="00863FD7" w:rsidRPr="003F0A23">
        <w:t xml:space="preserve">(item </w:t>
      </w:r>
      <w:r w:rsidR="008B3A1A">
        <w:t>4</w:t>
      </w:r>
      <w:r w:rsidR="004C738F" w:rsidRPr="003F0A23">
        <w:t>.1</w:t>
      </w:r>
      <w:r w:rsidR="00863FD7" w:rsidRPr="003F0A23">
        <w:t>)</w:t>
      </w:r>
    </w:p>
    <w:p w14:paraId="597F42CF" w14:textId="1E9229D6" w:rsidR="00FD033D" w:rsidRDefault="00ED776C" w:rsidP="00DB74FB">
      <w:pPr>
        <w:pStyle w:val="Paragraph"/>
      </w:pPr>
      <w:bookmarkStart w:id="1" w:name="_Hlk87968535"/>
      <w:r>
        <w:rPr>
          <w:b/>
          <w:bCs/>
        </w:rPr>
        <w:t xml:space="preserve">Equality, </w:t>
      </w:r>
      <w:proofErr w:type="gramStart"/>
      <w:r>
        <w:rPr>
          <w:b/>
          <w:bCs/>
        </w:rPr>
        <w:t>diversity</w:t>
      </w:r>
      <w:proofErr w:type="gramEnd"/>
      <w:r>
        <w:rPr>
          <w:b/>
          <w:bCs/>
        </w:rPr>
        <w:t xml:space="preserve"> and inclusion style guide</w:t>
      </w:r>
      <w:r>
        <w:t xml:space="preserve"> </w:t>
      </w:r>
      <w:r w:rsidR="00551BE7">
        <w:t>–</w:t>
      </w:r>
      <w:r>
        <w:t xml:space="preserve"> </w:t>
      </w:r>
      <w:r w:rsidR="00551BE7">
        <w:t xml:space="preserve">Nicole Gee provided feedback from the </w:t>
      </w:r>
      <w:r w:rsidR="0058667C">
        <w:t xml:space="preserve">NICE Equality and Diversity Group meeting regarding the EDI style guide.  The group has requested that consideration be given to changing the language in NICE guidance to extend </w:t>
      </w:r>
      <w:r w:rsidR="000D2DEC">
        <w:t xml:space="preserve">gender </w:t>
      </w:r>
      <w:r w:rsidR="0058667C">
        <w:t>reference</w:t>
      </w:r>
      <w:r w:rsidR="000D2DEC">
        <w:t>s</w:t>
      </w:r>
      <w:r w:rsidR="0058667C">
        <w:t xml:space="preserve"> to also include trans and non-binary.  Paul Chrisp and Nicole Gee were asked to discuss the request further and report back their </w:t>
      </w:r>
      <w:r w:rsidR="000D2DEC">
        <w:t>view</w:t>
      </w:r>
      <w:r w:rsidR="0058667C">
        <w:t>s to a future ET meeting.</w:t>
      </w:r>
    </w:p>
    <w:p w14:paraId="0124AD8A" w14:textId="618FA863" w:rsidR="0022187A" w:rsidRPr="00F31854" w:rsidRDefault="001C12CE" w:rsidP="00F31854">
      <w:pPr>
        <w:pStyle w:val="Paragraph"/>
        <w:numPr>
          <w:ilvl w:val="0"/>
          <w:numId w:val="0"/>
        </w:numPr>
        <w:ind w:left="357"/>
        <w:jc w:val="right"/>
        <w:rPr>
          <w:b/>
          <w:bCs/>
        </w:rPr>
      </w:pPr>
      <w:r w:rsidRPr="001C12CE">
        <w:rPr>
          <w:b/>
          <w:bCs/>
        </w:rPr>
        <w:t xml:space="preserve">ACTION: </w:t>
      </w:r>
      <w:bookmarkEnd w:id="1"/>
      <w:r w:rsidR="008835D2">
        <w:rPr>
          <w:b/>
          <w:bCs/>
        </w:rPr>
        <w:t>PC</w:t>
      </w:r>
      <w:r w:rsidR="0058667C">
        <w:rPr>
          <w:b/>
          <w:bCs/>
        </w:rPr>
        <w:t>/NG</w:t>
      </w:r>
    </w:p>
    <w:p w14:paraId="3E6F552A" w14:textId="330E1871" w:rsidR="00C67F61" w:rsidRDefault="00F31854" w:rsidP="00526404">
      <w:pPr>
        <w:pStyle w:val="Heading2"/>
      </w:pPr>
      <w:r>
        <w:t>Items for decision</w:t>
      </w:r>
      <w:r w:rsidR="00555DA3">
        <w:t xml:space="preserve"> </w:t>
      </w:r>
      <w:r w:rsidR="00526404">
        <w:t>(item 5)</w:t>
      </w:r>
    </w:p>
    <w:p w14:paraId="761D57FC" w14:textId="27B6B9D2" w:rsidR="0047308F" w:rsidRPr="0047308F" w:rsidRDefault="004077FD" w:rsidP="0047308F">
      <w:pPr>
        <w:pStyle w:val="Heading2"/>
      </w:pPr>
      <w:r>
        <w:t>Conference attendance</w:t>
      </w:r>
      <w:r w:rsidR="0047308F">
        <w:t xml:space="preserve"> (item 5.1)</w:t>
      </w:r>
    </w:p>
    <w:p w14:paraId="1F1D033C" w14:textId="293F9775" w:rsidR="00555DA3" w:rsidRDefault="00CD47EE" w:rsidP="00E95B61">
      <w:pPr>
        <w:pStyle w:val="Paragraph"/>
      </w:pPr>
      <w:r>
        <w:t>ET</w:t>
      </w:r>
      <w:r w:rsidR="00392968">
        <w:t xml:space="preserve"> considered proposed criteria, </w:t>
      </w:r>
      <w:r w:rsidR="008F0E06">
        <w:t xml:space="preserve">an </w:t>
      </w:r>
      <w:r w:rsidR="00392968">
        <w:t xml:space="preserve">annual budget </w:t>
      </w:r>
      <w:r w:rsidR="008F0E06">
        <w:t xml:space="preserve">allocation </w:t>
      </w:r>
      <w:r w:rsidR="00392968">
        <w:t xml:space="preserve">and process map for agreeing staff attendance at national and international conferences, both virtually and in </w:t>
      </w:r>
      <w:r w:rsidR="00392968">
        <w:lastRenderedPageBreak/>
        <w:t xml:space="preserve">person.  The proposals were approved subject to a comprehensive comms plan being developed and consideration being given to teams who may wish to self-fund attendance.  Jeanette Kusel and Lorna Scoular agreed to discuss </w:t>
      </w:r>
      <w:r w:rsidR="00E95B61">
        <w:t>self-funding</w:t>
      </w:r>
      <w:r w:rsidR="00392968">
        <w:t xml:space="preserve"> separately.  Judith Richardson also agreed to send details of a quality and safety in health care conference (</w:t>
      </w:r>
      <w:r w:rsidR="00E95B61">
        <w:t xml:space="preserve">to be held in </w:t>
      </w:r>
      <w:r w:rsidR="00392968">
        <w:t>Gothenburg) to Sarah Woodhead to add to the list.</w:t>
      </w:r>
    </w:p>
    <w:p w14:paraId="2A972AF2" w14:textId="137D6D8F" w:rsidR="00555DA3" w:rsidRPr="00555DA3" w:rsidRDefault="00555DA3" w:rsidP="00555DA3">
      <w:pPr>
        <w:pStyle w:val="Paragraph"/>
        <w:numPr>
          <w:ilvl w:val="0"/>
          <w:numId w:val="0"/>
        </w:numPr>
        <w:ind w:left="357"/>
        <w:jc w:val="right"/>
        <w:rPr>
          <w:b/>
          <w:bCs/>
        </w:rPr>
      </w:pPr>
      <w:r w:rsidRPr="00555DA3">
        <w:rPr>
          <w:b/>
          <w:bCs/>
        </w:rPr>
        <w:t xml:space="preserve">ACTION: </w:t>
      </w:r>
      <w:r w:rsidR="00E95B61">
        <w:rPr>
          <w:b/>
          <w:bCs/>
        </w:rPr>
        <w:t>LS/JK/JR</w:t>
      </w:r>
    </w:p>
    <w:p w14:paraId="3257B435" w14:textId="387CD792" w:rsidR="0047308F" w:rsidRDefault="00432E86" w:rsidP="0047308F">
      <w:pPr>
        <w:pStyle w:val="Heading2"/>
      </w:pPr>
      <w:r>
        <w:t xml:space="preserve">Gender </w:t>
      </w:r>
      <w:proofErr w:type="gramStart"/>
      <w:r>
        <w:t>pay</w:t>
      </w:r>
      <w:proofErr w:type="gramEnd"/>
      <w:r>
        <w:t xml:space="preserve"> reporting 2020/21</w:t>
      </w:r>
      <w:r w:rsidR="0047308F">
        <w:t xml:space="preserve"> (item 5.2)</w:t>
      </w:r>
    </w:p>
    <w:p w14:paraId="30A9DC10" w14:textId="338DCB7B" w:rsidR="0005011C" w:rsidRDefault="00555DA3" w:rsidP="005831F9">
      <w:pPr>
        <w:pStyle w:val="Paragraph"/>
      </w:pPr>
      <w:r>
        <w:t xml:space="preserve">ET </w:t>
      </w:r>
      <w:r w:rsidR="00D27763">
        <w:t>review</w:t>
      </w:r>
      <w:r w:rsidR="000B139E">
        <w:t>ed</w:t>
      </w:r>
      <w:r>
        <w:t xml:space="preserve"> the</w:t>
      </w:r>
      <w:r w:rsidR="00D27763">
        <w:t xml:space="preserve"> </w:t>
      </w:r>
      <w:r w:rsidR="008D44EC">
        <w:t>gender pay gap annual report for 2020/21 noting that NICE’s mean pay gap was 7.59% compared with the national average 15.4%.  The position had improved compared to last year (which was 9.26%), however ET expressed concern</w:t>
      </w:r>
      <w:r w:rsidR="0005011C">
        <w:t xml:space="preserve"> </w:t>
      </w:r>
      <w:r w:rsidR="008D44EC">
        <w:t>about the percentage of black, Asian and minority ethnic females who were disproportionately</w:t>
      </w:r>
      <w:r w:rsidR="00CA1557">
        <w:t xml:space="preserve"> in</w:t>
      </w:r>
      <w:r w:rsidR="008D44EC">
        <w:t xml:space="preserve"> </w:t>
      </w:r>
      <w:r w:rsidR="00CA1557">
        <w:t>t</w:t>
      </w:r>
      <w:r w:rsidR="008D44EC">
        <w:t xml:space="preserve">he </w:t>
      </w:r>
      <w:r w:rsidR="00CA1557">
        <w:t>l</w:t>
      </w:r>
      <w:r w:rsidR="008D44EC">
        <w:t>owest pay bands</w:t>
      </w:r>
      <w:r w:rsidR="0005011C">
        <w:t xml:space="preserve"> and queried whether enough was being done</w:t>
      </w:r>
      <w:r w:rsidR="00CA1557">
        <w:t xml:space="preserve">.  </w:t>
      </w:r>
      <w:r w:rsidR="0005011C">
        <w:t>Nicky Tyson confirmed there were a range of actions in the EDI action plan to address barriers to BAME job applicants, in addition to those outlined in this paper.</w:t>
      </w:r>
    </w:p>
    <w:p w14:paraId="687F9781" w14:textId="47A5D182" w:rsidR="00F227C9" w:rsidRPr="007D0675" w:rsidRDefault="00CA1557" w:rsidP="00236B97">
      <w:pPr>
        <w:pStyle w:val="Paragraph"/>
      </w:pPr>
      <w:r>
        <w:t xml:space="preserve">ET </w:t>
      </w:r>
      <w:r w:rsidR="0005011C">
        <w:t xml:space="preserve">also </w:t>
      </w:r>
      <w:r>
        <w:t>discussed the plans to launch a Female Leadership Network to coincide with International Women’s Day and emphasised the importance of proactively encouraging black, Asian and minority ethnic female</w:t>
      </w:r>
      <w:r w:rsidR="0003392F">
        <w:t>s</w:t>
      </w:r>
      <w:r>
        <w:t xml:space="preserve"> to join NICE.  </w:t>
      </w:r>
      <w:bookmarkStart w:id="2" w:name="_Hlk94258976"/>
      <w:r w:rsidR="00FA5CDB">
        <w:t>It was agreed that</w:t>
      </w:r>
      <w:r>
        <w:t xml:space="preserve"> Sam Roberts would be the ET sponsor for the NICE Female Leadership Network</w:t>
      </w:r>
      <w:r w:rsidR="007D0675">
        <w:t>, and there will be communications going out to promote the activities and talks planned for International Women’s Day on 8 March 2022.</w:t>
      </w:r>
    </w:p>
    <w:bookmarkEnd w:id="2"/>
    <w:p w14:paraId="09C5C3E7" w14:textId="2AAFBFE4" w:rsidR="00F227C9" w:rsidRDefault="00432E86" w:rsidP="00432E86">
      <w:pPr>
        <w:pStyle w:val="Heading2"/>
      </w:pPr>
      <w:r>
        <w:t>National Clinical Audit and Patient Outcomes Programme (item 5.3)</w:t>
      </w:r>
      <w:r w:rsidR="00F227C9">
        <w:t xml:space="preserve"> </w:t>
      </w:r>
    </w:p>
    <w:p w14:paraId="5D1F86A0" w14:textId="0CEB96BB" w:rsidR="00382EB6" w:rsidRDefault="00DA6757" w:rsidP="00382EB6">
      <w:pPr>
        <w:pStyle w:val="Paragraph"/>
      </w:pPr>
      <w:r>
        <w:t xml:space="preserve">Kendall Jamieson Gilmore </w:t>
      </w:r>
      <w:r w:rsidR="00382EB6">
        <w:t xml:space="preserve">provided an update on the forthcoming tender for the </w:t>
      </w:r>
      <w:r w:rsidR="00382EB6" w:rsidRPr="004E62CF">
        <w:t>National Clinical Audit and Patient Outcomes Programme (NCAPOP)</w:t>
      </w:r>
      <w:r w:rsidR="00382EB6">
        <w:t xml:space="preserve"> and sought ET’s view </w:t>
      </w:r>
      <w:r w:rsidR="00F325EE">
        <w:t>on</w:t>
      </w:r>
      <w:r w:rsidR="00382EB6">
        <w:t xml:space="preserve"> whether NICE should consider submitting a bid.  There was a detailed debate about the advantages</w:t>
      </w:r>
      <w:r w:rsidR="00D87EE5">
        <w:t xml:space="preserve">, </w:t>
      </w:r>
      <w:r w:rsidR="00382EB6">
        <w:t xml:space="preserve">disadvantages </w:t>
      </w:r>
      <w:r w:rsidR="00D87EE5">
        <w:t xml:space="preserve">and risks </w:t>
      </w:r>
      <w:r w:rsidR="00382EB6">
        <w:t>of NICE taking on the NCAPOP contract.  It was concluded that more information was needed on the exact terms of the contract, what NHSE’s future vision was for NCAs, whether a partnering option would be viable and what the financial and resourcing requirements would be if NICE was to submit a bid and be successful.</w:t>
      </w:r>
    </w:p>
    <w:p w14:paraId="116836A8" w14:textId="4295B3B1" w:rsidR="00432E86" w:rsidRDefault="00432E86" w:rsidP="005831F9">
      <w:pPr>
        <w:pStyle w:val="Paragraph"/>
      </w:pPr>
      <w:r>
        <w:t>F</w:t>
      </w:r>
      <w:r w:rsidR="00D87EE5">
        <w:t xml:space="preserve">elix Greaves agreed to undertake further work to provide clarity on the questions raised and come back to ET at a </w:t>
      </w:r>
      <w:r w:rsidR="00204358">
        <w:t>future meeting</w:t>
      </w:r>
      <w:r w:rsidR="00D87EE5">
        <w:t>.  The item w</w:t>
      </w:r>
      <w:r w:rsidR="00F325EE">
        <w:t>as</w:t>
      </w:r>
      <w:r w:rsidR="00D87EE5">
        <w:t xml:space="preserve"> deferred from the March Board agenda.</w:t>
      </w:r>
    </w:p>
    <w:p w14:paraId="2DD4A0A1" w14:textId="2D8DB881" w:rsidR="00432E86" w:rsidRPr="00432E86" w:rsidRDefault="00432E86" w:rsidP="00432E86">
      <w:pPr>
        <w:pStyle w:val="Paragraph"/>
        <w:numPr>
          <w:ilvl w:val="0"/>
          <w:numId w:val="0"/>
        </w:numPr>
        <w:ind w:left="357"/>
        <w:jc w:val="right"/>
        <w:rPr>
          <w:b/>
          <w:bCs/>
        </w:rPr>
      </w:pPr>
      <w:r w:rsidRPr="00432E86">
        <w:rPr>
          <w:b/>
          <w:bCs/>
        </w:rPr>
        <w:t>ACTION: FG</w:t>
      </w:r>
    </w:p>
    <w:p w14:paraId="220B8321" w14:textId="55CC4B81" w:rsidR="00432E86" w:rsidRDefault="00432E86" w:rsidP="00432E86">
      <w:pPr>
        <w:pStyle w:val="Heading2"/>
      </w:pPr>
      <w:r>
        <w:t>Integrated performance report (item 5.4)</w:t>
      </w:r>
    </w:p>
    <w:p w14:paraId="30656EEF" w14:textId="317FA822" w:rsidR="00432E86" w:rsidRDefault="00204358" w:rsidP="005831F9">
      <w:pPr>
        <w:pStyle w:val="Paragraph"/>
      </w:pPr>
      <w:r>
        <w:t xml:space="preserve">The integrated performance report was reviewed ahead of its presentation to the March public board meeting.  </w:t>
      </w:r>
      <w:r w:rsidR="009A4E4B">
        <w:t xml:space="preserve">Directors were asked to confirm the summary narrative against their </w:t>
      </w:r>
      <w:r w:rsidR="00A13FEC">
        <w:t xml:space="preserve">own </w:t>
      </w:r>
      <w:r w:rsidR="009A4E4B">
        <w:t>objectives.  Alexia Tonnel suggested amendments to the Digital Workplace progress update given the delays at the start of the year due to procurement and recruitment issues.  ET agreed to remove the final column of table one.</w:t>
      </w:r>
    </w:p>
    <w:p w14:paraId="147C3BAF" w14:textId="560D8107" w:rsidR="009A4E4B" w:rsidRPr="009A4E4B" w:rsidRDefault="009A4E4B" w:rsidP="009A4E4B">
      <w:pPr>
        <w:pStyle w:val="Paragraph"/>
        <w:numPr>
          <w:ilvl w:val="0"/>
          <w:numId w:val="0"/>
        </w:numPr>
        <w:ind w:left="357"/>
        <w:jc w:val="right"/>
        <w:rPr>
          <w:b/>
          <w:bCs/>
        </w:rPr>
      </w:pPr>
      <w:r w:rsidRPr="009A4E4B">
        <w:rPr>
          <w:b/>
          <w:bCs/>
        </w:rPr>
        <w:t>ACTION: AT/JH</w:t>
      </w:r>
    </w:p>
    <w:p w14:paraId="3113B175" w14:textId="13150ABE" w:rsidR="00432E86" w:rsidRDefault="009A4E4B" w:rsidP="005831F9">
      <w:pPr>
        <w:pStyle w:val="Paragraph"/>
      </w:pPr>
      <w:r>
        <w:t xml:space="preserve">Given previous challenges from the board regarding budget underspends, Directors were asked to be prepared for a question about </w:t>
      </w:r>
      <w:r w:rsidR="00E26E95">
        <w:t xml:space="preserve">planning to avoid </w:t>
      </w:r>
      <w:r>
        <w:t>underspends next year.</w:t>
      </w:r>
    </w:p>
    <w:bookmarkEnd w:id="0"/>
    <w:p w14:paraId="09AD5BFC" w14:textId="21A3F2E4" w:rsidR="002A39F1" w:rsidRPr="00551BE7" w:rsidRDefault="002A39F1" w:rsidP="009A4E4B">
      <w:pPr>
        <w:pStyle w:val="Paragraph"/>
        <w:numPr>
          <w:ilvl w:val="0"/>
          <w:numId w:val="0"/>
        </w:numPr>
        <w:rPr>
          <w:b/>
          <w:bCs/>
        </w:rPr>
      </w:pPr>
    </w:p>
    <w:p w14:paraId="75167A28" w14:textId="625C5C6C" w:rsidR="00EE3E09" w:rsidRDefault="00EE3E09" w:rsidP="00EE3E09">
      <w:pPr>
        <w:pStyle w:val="Heading2"/>
      </w:pPr>
      <w:r>
        <w:lastRenderedPageBreak/>
        <w:t xml:space="preserve">Strategic items (item </w:t>
      </w:r>
      <w:r w:rsidR="00551BE7">
        <w:t>6</w:t>
      </w:r>
      <w:r>
        <w:t>)</w:t>
      </w:r>
    </w:p>
    <w:p w14:paraId="4242AA4E" w14:textId="281456C2" w:rsidR="00EE3E09" w:rsidRDefault="00551BE7" w:rsidP="00EE3E09">
      <w:pPr>
        <w:pStyle w:val="Heading2"/>
      </w:pPr>
      <w:r>
        <w:t>Prioritisation of business plan and strategic priorities for 2022/23</w:t>
      </w:r>
      <w:r w:rsidR="00EE3E09">
        <w:t xml:space="preserve"> (item </w:t>
      </w:r>
      <w:r>
        <w:t>6</w:t>
      </w:r>
      <w:r w:rsidR="00EE3E09">
        <w:t>.1)</w:t>
      </w:r>
    </w:p>
    <w:p w14:paraId="734D18D8" w14:textId="175F97B4" w:rsidR="00CA2CA6" w:rsidRDefault="00290592" w:rsidP="00345B85">
      <w:pPr>
        <w:pStyle w:val="Numberedpara"/>
      </w:pPr>
      <w:r>
        <w:t>ET received a</w:t>
      </w:r>
      <w:r w:rsidR="00516FDA">
        <w:t xml:space="preserve"> presentation of the proposed strategic priorities for 2022/23 and was asked to confirm the exact wording of the four objectives, </w:t>
      </w:r>
      <w:proofErr w:type="gramStart"/>
      <w:r w:rsidR="00516FDA">
        <w:t>and also</w:t>
      </w:r>
      <w:proofErr w:type="gramEnd"/>
      <w:r w:rsidR="00516FDA">
        <w:t xml:space="preserve"> to confirm the directorate objectives which will require support from other </w:t>
      </w:r>
      <w:r w:rsidR="00E2537D">
        <w:t>directorate</w:t>
      </w:r>
      <w:r w:rsidR="00516FDA">
        <w:t xml:space="preserve">s, and </w:t>
      </w:r>
      <w:r w:rsidR="00E2537D">
        <w:t>the activities</w:t>
      </w:r>
      <w:r w:rsidR="00516FDA">
        <w:t xml:space="preserve"> which will not be progressed.</w:t>
      </w:r>
    </w:p>
    <w:p w14:paraId="6B9A884D" w14:textId="2675F803" w:rsidR="00551BE7" w:rsidRDefault="00014F0C" w:rsidP="00345B85">
      <w:pPr>
        <w:pStyle w:val="Numberedpara"/>
      </w:pPr>
      <w:r>
        <w:t xml:space="preserve">The four priority objectives were agreed, subject to </w:t>
      </w:r>
      <w:r w:rsidR="00516FDA">
        <w:t xml:space="preserve">Paul </w:t>
      </w:r>
      <w:r w:rsidR="006D3F01">
        <w:t>Chrisp work</w:t>
      </w:r>
      <w:r>
        <w:t>ing</w:t>
      </w:r>
      <w:r w:rsidR="006D3F01">
        <w:t xml:space="preserve"> with </w:t>
      </w:r>
      <w:r w:rsidR="00516FDA">
        <w:t xml:space="preserve">Kendall </w:t>
      </w:r>
      <w:r w:rsidR="006D3F01">
        <w:t xml:space="preserve">Jamieson Gilmore </w:t>
      </w:r>
      <w:r w:rsidR="00516FDA">
        <w:t xml:space="preserve">to </w:t>
      </w:r>
      <w:r w:rsidR="006D3F01">
        <w:t xml:space="preserve">amend </w:t>
      </w:r>
      <w:r w:rsidR="00516FDA">
        <w:t xml:space="preserve">the </w:t>
      </w:r>
      <w:r w:rsidR="006D3F01">
        <w:t xml:space="preserve">wording of </w:t>
      </w:r>
      <w:r w:rsidR="00516FDA">
        <w:t>living guideline objective</w:t>
      </w:r>
      <w:r w:rsidR="006D3F01">
        <w:t xml:space="preserve"> to describe more specifically what will be delivered, </w:t>
      </w:r>
      <w:proofErr w:type="gramStart"/>
      <w:r w:rsidR="006D3F01">
        <w:t>and also</w:t>
      </w:r>
      <w:proofErr w:type="gramEnd"/>
      <w:r w:rsidR="006D3F01">
        <w:t xml:space="preserve"> to involve Judith Richardson for </w:t>
      </w:r>
      <w:r>
        <w:t xml:space="preserve">a </w:t>
      </w:r>
      <w:r w:rsidR="006D3F01">
        <w:t>narrative on what is meant by ‘implementation’ of the guidance</w:t>
      </w:r>
      <w:r>
        <w:t xml:space="preserve"> within the pathway.</w:t>
      </w:r>
    </w:p>
    <w:p w14:paraId="392126C6" w14:textId="2E47AB48" w:rsidR="00014F0C" w:rsidRPr="00014F0C" w:rsidRDefault="00014F0C" w:rsidP="00014F0C">
      <w:pPr>
        <w:pStyle w:val="Numberedpara"/>
        <w:numPr>
          <w:ilvl w:val="0"/>
          <w:numId w:val="0"/>
        </w:numPr>
        <w:ind w:left="357"/>
        <w:jc w:val="right"/>
        <w:rPr>
          <w:b/>
          <w:bCs/>
        </w:rPr>
      </w:pPr>
      <w:r w:rsidRPr="00014F0C">
        <w:rPr>
          <w:b/>
          <w:bCs/>
        </w:rPr>
        <w:t>ACTION: PC/JR/KJG</w:t>
      </w:r>
    </w:p>
    <w:p w14:paraId="43F55EEA" w14:textId="77777777" w:rsidR="00B531FB" w:rsidRDefault="00014F0C" w:rsidP="00345B85">
      <w:pPr>
        <w:pStyle w:val="Numberedpara"/>
      </w:pPr>
      <w:r>
        <w:t>Jonathan Waghorne outlined the staff engagement plan, beginning with an all staff email and feedback survey, followed by options to attend a face to face or virtual workshop, in addition to Sam Roberts attending senior team meetings and a discussion at the Senior Leader’s Forum.</w:t>
      </w:r>
      <w:r w:rsidR="00B531FB">
        <w:t xml:space="preserve">  Summary slides will be included in the CEO’s update report to the March board meeting.</w:t>
      </w:r>
    </w:p>
    <w:p w14:paraId="075EB0E4" w14:textId="5F5CF782" w:rsidR="00551BE7" w:rsidRPr="00B531FB" w:rsidRDefault="00B531FB" w:rsidP="00B531FB">
      <w:pPr>
        <w:pStyle w:val="Numberedpara"/>
        <w:numPr>
          <w:ilvl w:val="0"/>
          <w:numId w:val="0"/>
        </w:numPr>
        <w:ind w:left="357"/>
        <w:jc w:val="right"/>
        <w:rPr>
          <w:b/>
          <w:bCs/>
        </w:rPr>
      </w:pPr>
      <w:r w:rsidRPr="00B531FB">
        <w:rPr>
          <w:b/>
          <w:bCs/>
        </w:rPr>
        <w:t xml:space="preserve">ACTION: JW </w:t>
      </w:r>
    </w:p>
    <w:p w14:paraId="630E4105" w14:textId="2CB74E78" w:rsidR="00335201" w:rsidRDefault="00014F0C" w:rsidP="00335201">
      <w:pPr>
        <w:pStyle w:val="Numberedpara"/>
      </w:pPr>
      <w:r>
        <w:t xml:space="preserve">For the ET meeting </w:t>
      </w:r>
      <w:r w:rsidR="00AC7A30">
        <w:t xml:space="preserve">next week, it was agreed to discuss </w:t>
      </w:r>
      <w:r w:rsidR="00335201">
        <w:t>t</w:t>
      </w:r>
      <w:r w:rsidR="00AC7A30">
        <w:t>he financial scenario</w:t>
      </w:r>
      <w:r w:rsidR="00335201">
        <w:t>s and agreeing an approach for teams to confirm they have sufficient funding for priorities and business as usual work.</w:t>
      </w:r>
    </w:p>
    <w:p w14:paraId="7097C8D1" w14:textId="57EFBE8B" w:rsidR="00D376D7" w:rsidRDefault="00551BE7" w:rsidP="00D376D7">
      <w:pPr>
        <w:pStyle w:val="Heading2"/>
      </w:pPr>
      <w:r>
        <w:t>Health inequalities</w:t>
      </w:r>
      <w:r w:rsidR="00D376D7">
        <w:t xml:space="preserve"> (item </w:t>
      </w:r>
      <w:r>
        <w:t>6</w:t>
      </w:r>
      <w:r w:rsidR="00D376D7">
        <w:t>.2)</w:t>
      </w:r>
    </w:p>
    <w:p w14:paraId="79AC09C0" w14:textId="6CCC81BF" w:rsidR="00707BEA" w:rsidRPr="00551BE7" w:rsidRDefault="00551BE7" w:rsidP="00551BE7">
      <w:pPr>
        <w:pStyle w:val="Numberedpara"/>
      </w:pPr>
      <w:r>
        <w:t>This item was deferred until next week.</w:t>
      </w:r>
    </w:p>
    <w:p w14:paraId="4A89F2A8" w14:textId="2A89BB38" w:rsidR="00D56F4C" w:rsidRDefault="00D56F4C" w:rsidP="00D56F4C">
      <w:pPr>
        <w:pStyle w:val="Heading2"/>
      </w:pPr>
      <w:r>
        <w:t xml:space="preserve">Guideline development centres (item </w:t>
      </w:r>
      <w:r w:rsidR="00551BE7">
        <w:t>6</w:t>
      </w:r>
      <w:r>
        <w:t>.</w:t>
      </w:r>
      <w:r w:rsidR="002218FD">
        <w:t>3</w:t>
      </w:r>
      <w:r>
        <w:t>)</w:t>
      </w:r>
    </w:p>
    <w:p w14:paraId="7793727F" w14:textId="3275F729" w:rsidR="00D56F4C" w:rsidRDefault="00936A56" w:rsidP="00551BE7">
      <w:pPr>
        <w:pStyle w:val="Numberedpara"/>
      </w:pPr>
      <w:r>
        <w:t xml:space="preserve">  </w:t>
      </w:r>
      <w:r w:rsidR="00551BE7">
        <w:t>An update</w:t>
      </w:r>
      <w:r w:rsidR="000F3BF7">
        <w:t xml:space="preserve"> on the transfer</w:t>
      </w:r>
      <w:r w:rsidR="00551BE7">
        <w:t xml:space="preserve"> was deferred until next week.</w:t>
      </w:r>
    </w:p>
    <w:p w14:paraId="0619AC06" w14:textId="61945E8F" w:rsidR="00551BE7" w:rsidRDefault="00551BE7" w:rsidP="00551BE7">
      <w:pPr>
        <w:pStyle w:val="Heading2"/>
      </w:pPr>
      <w:r>
        <w:t>Return to the office feedback (item 7)</w:t>
      </w:r>
    </w:p>
    <w:p w14:paraId="6A597F2E" w14:textId="70D3F7E7" w:rsidR="00551BE7" w:rsidRDefault="00551BE7" w:rsidP="00551BE7">
      <w:pPr>
        <w:pStyle w:val="Numberedpara"/>
      </w:pPr>
      <w:r>
        <w:t>This item was deferred until next week.</w:t>
      </w:r>
    </w:p>
    <w:p w14:paraId="0EDA3F47" w14:textId="4C8C4BFC" w:rsidR="00551BE7" w:rsidRDefault="00551BE7" w:rsidP="00551BE7">
      <w:pPr>
        <w:pStyle w:val="Heading2"/>
      </w:pPr>
      <w:r>
        <w:t>Operational management committee (item 8)</w:t>
      </w:r>
    </w:p>
    <w:p w14:paraId="3EE0CA28" w14:textId="61B6C23D" w:rsidR="00551BE7" w:rsidRPr="00936A56" w:rsidRDefault="00551BE7" w:rsidP="00551BE7">
      <w:pPr>
        <w:pStyle w:val="Numberedpara"/>
      </w:pPr>
      <w:r>
        <w:t>This item was not discussed.</w:t>
      </w:r>
    </w:p>
    <w:p w14:paraId="3FBDB888" w14:textId="1BFDC589" w:rsidR="00FD53E9" w:rsidRDefault="00FD53E9" w:rsidP="00C0473A">
      <w:pPr>
        <w:pStyle w:val="Heading2"/>
      </w:pPr>
      <w:r w:rsidRPr="00DD563C">
        <w:t xml:space="preserve">Review of the meeting (item </w:t>
      </w:r>
      <w:r w:rsidR="00551BE7">
        <w:t>9</w:t>
      </w:r>
      <w:r w:rsidR="00D95B78">
        <w:t>)</w:t>
      </w:r>
    </w:p>
    <w:p w14:paraId="3EEEEED8" w14:textId="01CB56F7" w:rsidR="009B2AA2" w:rsidRPr="005F46BA" w:rsidRDefault="00551BE7" w:rsidP="009B2AA2">
      <w:pPr>
        <w:pStyle w:val="Paragraph"/>
      </w:pPr>
      <w:r>
        <w:t>This item was not discussed.</w:t>
      </w:r>
    </w:p>
    <w:p w14:paraId="303FF33B" w14:textId="569F70D1" w:rsidR="005A69D6" w:rsidRDefault="00120B77" w:rsidP="00B55E00">
      <w:pPr>
        <w:pStyle w:val="Heading2"/>
      </w:pPr>
      <w:r>
        <w:t>O</w:t>
      </w:r>
      <w:r w:rsidR="005A69D6">
        <w:t xml:space="preserve">ther business (item </w:t>
      </w:r>
      <w:r w:rsidR="00551BE7">
        <w:t>10</w:t>
      </w:r>
      <w:r w:rsidR="00C05347">
        <w:t>)</w:t>
      </w:r>
    </w:p>
    <w:p w14:paraId="6DB4214B" w14:textId="331F6BAC" w:rsidR="009A0951" w:rsidRDefault="00551BE7" w:rsidP="00153D57">
      <w:pPr>
        <w:pStyle w:val="Paragraph"/>
      </w:pPr>
      <w:r>
        <w:t>There were no further items of business</w:t>
      </w:r>
      <w:r w:rsidR="00153D57">
        <w:t>.</w:t>
      </w:r>
    </w:p>
    <w:sectPr w:rsidR="009A0951"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F9BC" w14:textId="77777777" w:rsidR="007A39FC" w:rsidRDefault="007A39FC" w:rsidP="00446BEE">
      <w:r>
        <w:separator/>
      </w:r>
    </w:p>
  </w:endnote>
  <w:endnote w:type="continuationSeparator" w:id="0">
    <w:p w14:paraId="2D3F664D" w14:textId="77777777" w:rsidR="007A39FC" w:rsidRDefault="007A39F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6F67" w14:textId="77777777" w:rsidR="007A39FC" w:rsidRDefault="007A39FC" w:rsidP="00446BEE">
      <w:r>
        <w:separator/>
      </w:r>
    </w:p>
  </w:footnote>
  <w:footnote w:type="continuationSeparator" w:id="0">
    <w:p w14:paraId="5A461E2C" w14:textId="77777777" w:rsidR="007A39FC" w:rsidRDefault="007A39FC"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4C3C0761"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8"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2"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633897484">
    <w:abstractNumId w:val="35"/>
  </w:num>
  <w:num w:numId="2" w16cid:durableId="1353649382">
    <w:abstractNumId w:val="13"/>
  </w:num>
  <w:num w:numId="3" w16cid:durableId="775448030">
    <w:abstractNumId w:val="6"/>
  </w:num>
  <w:num w:numId="4" w16cid:durableId="1571649771">
    <w:abstractNumId w:val="27"/>
  </w:num>
  <w:num w:numId="5" w16cid:durableId="1134758268">
    <w:abstractNumId w:val="8"/>
  </w:num>
  <w:num w:numId="6" w16cid:durableId="1071387910">
    <w:abstractNumId w:val="14"/>
  </w:num>
  <w:num w:numId="7" w16cid:durableId="1553884189">
    <w:abstractNumId w:val="17"/>
  </w:num>
  <w:num w:numId="8" w16cid:durableId="1212183697">
    <w:abstractNumId w:val="39"/>
  </w:num>
  <w:num w:numId="9" w16cid:durableId="27687744">
    <w:abstractNumId w:val="15"/>
  </w:num>
  <w:num w:numId="10" w16cid:durableId="2022969241">
    <w:abstractNumId w:val="16"/>
  </w:num>
  <w:num w:numId="11" w16cid:durableId="47120722">
    <w:abstractNumId w:val="4"/>
  </w:num>
  <w:num w:numId="12" w16cid:durableId="5375454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2576488">
    <w:abstractNumId w:val="3"/>
  </w:num>
  <w:num w:numId="14" w16cid:durableId="1187060092">
    <w:abstractNumId w:val="19"/>
  </w:num>
  <w:num w:numId="15" w16cid:durableId="1568374009">
    <w:abstractNumId w:val="31"/>
  </w:num>
  <w:num w:numId="16" w16cid:durableId="1383866542">
    <w:abstractNumId w:val="18"/>
  </w:num>
  <w:num w:numId="17" w16cid:durableId="422342001">
    <w:abstractNumId w:val="24"/>
  </w:num>
  <w:num w:numId="18" w16cid:durableId="703791884">
    <w:abstractNumId w:val="29"/>
  </w:num>
  <w:num w:numId="19" w16cid:durableId="1381779340">
    <w:abstractNumId w:val="11"/>
  </w:num>
  <w:num w:numId="20" w16cid:durableId="1555043515">
    <w:abstractNumId w:val="33"/>
  </w:num>
  <w:num w:numId="21" w16cid:durableId="919484520">
    <w:abstractNumId w:val="23"/>
  </w:num>
  <w:num w:numId="22" w16cid:durableId="468934654">
    <w:abstractNumId w:val="20"/>
  </w:num>
  <w:num w:numId="23" w16cid:durableId="16666134">
    <w:abstractNumId w:val="38"/>
  </w:num>
  <w:num w:numId="24" w16cid:durableId="410809940">
    <w:abstractNumId w:val="30"/>
  </w:num>
  <w:num w:numId="25" w16cid:durableId="398021848">
    <w:abstractNumId w:val="0"/>
  </w:num>
  <w:num w:numId="26" w16cid:durableId="1907186763">
    <w:abstractNumId w:val="7"/>
  </w:num>
  <w:num w:numId="27" w16cid:durableId="2026863823">
    <w:abstractNumId w:val="9"/>
  </w:num>
  <w:num w:numId="28" w16cid:durableId="936062015">
    <w:abstractNumId w:val="5"/>
  </w:num>
  <w:num w:numId="29" w16cid:durableId="1069965505">
    <w:abstractNumId w:val="37"/>
  </w:num>
  <w:num w:numId="30" w16cid:durableId="1055005481">
    <w:abstractNumId w:val="10"/>
  </w:num>
  <w:num w:numId="31" w16cid:durableId="1835291003">
    <w:abstractNumId w:val="1"/>
  </w:num>
  <w:num w:numId="32" w16cid:durableId="894779771">
    <w:abstractNumId w:val="28"/>
  </w:num>
  <w:num w:numId="33" w16cid:durableId="600335149">
    <w:abstractNumId w:val="21"/>
  </w:num>
  <w:num w:numId="34" w16cid:durableId="1792435186">
    <w:abstractNumId w:val="34"/>
  </w:num>
  <w:num w:numId="35" w16cid:durableId="771630775">
    <w:abstractNumId w:val="12"/>
  </w:num>
  <w:num w:numId="36" w16cid:durableId="1154221056">
    <w:abstractNumId w:val="25"/>
  </w:num>
  <w:num w:numId="37" w16cid:durableId="503475823">
    <w:abstractNumId w:val="22"/>
  </w:num>
  <w:num w:numId="38" w16cid:durableId="569967069">
    <w:abstractNumId w:val="36"/>
  </w:num>
  <w:num w:numId="39" w16cid:durableId="6711651">
    <w:abstractNumId w:val="26"/>
  </w:num>
  <w:num w:numId="40" w16cid:durableId="1786268625">
    <w:abstractNumId w:val="32"/>
  </w:num>
  <w:num w:numId="41" w16cid:durableId="153376709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9C0"/>
    <w:rsid w:val="00001C5C"/>
    <w:rsid w:val="00002F8C"/>
    <w:rsid w:val="000037AA"/>
    <w:rsid w:val="000039B1"/>
    <w:rsid w:val="00003B5D"/>
    <w:rsid w:val="00003ED6"/>
    <w:rsid w:val="00004B43"/>
    <w:rsid w:val="00004F1A"/>
    <w:rsid w:val="0000503C"/>
    <w:rsid w:val="000053F8"/>
    <w:rsid w:val="00005E95"/>
    <w:rsid w:val="000064CB"/>
    <w:rsid w:val="0000687D"/>
    <w:rsid w:val="00006E3E"/>
    <w:rsid w:val="000079FB"/>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CB1"/>
    <w:rsid w:val="00014F0C"/>
    <w:rsid w:val="00015050"/>
    <w:rsid w:val="000150D4"/>
    <w:rsid w:val="00016171"/>
    <w:rsid w:val="000161D8"/>
    <w:rsid w:val="00017786"/>
    <w:rsid w:val="00017D16"/>
    <w:rsid w:val="00017F48"/>
    <w:rsid w:val="00020364"/>
    <w:rsid w:val="00020D14"/>
    <w:rsid w:val="00020D34"/>
    <w:rsid w:val="00020EBA"/>
    <w:rsid w:val="00021155"/>
    <w:rsid w:val="00021245"/>
    <w:rsid w:val="00021F46"/>
    <w:rsid w:val="000221FC"/>
    <w:rsid w:val="00022932"/>
    <w:rsid w:val="00022B26"/>
    <w:rsid w:val="000232F2"/>
    <w:rsid w:val="00023662"/>
    <w:rsid w:val="00023CFF"/>
    <w:rsid w:val="00023D4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1D43"/>
    <w:rsid w:val="00032073"/>
    <w:rsid w:val="000320AA"/>
    <w:rsid w:val="0003314A"/>
    <w:rsid w:val="000333DE"/>
    <w:rsid w:val="0003392F"/>
    <w:rsid w:val="00035962"/>
    <w:rsid w:val="00035C0F"/>
    <w:rsid w:val="00035E9A"/>
    <w:rsid w:val="00036231"/>
    <w:rsid w:val="0003682B"/>
    <w:rsid w:val="000368A8"/>
    <w:rsid w:val="0003736D"/>
    <w:rsid w:val="000376CB"/>
    <w:rsid w:val="000379F0"/>
    <w:rsid w:val="000405AE"/>
    <w:rsid w:val="00040E50"/>
    <w:rsid w:val="00041B0C"/>
    <w:rsid w:val="00042909"/>
    <w:rsid w:val="00042D75"/>
    <w:rsid w:val="0004382E"/>
    <w:rsid w:val="000439B6"/>
    <w:rsid w:val="00043DFA"/>
    <w:rsid w:val="000453EF"/>
    <w:rsid w:val="00045DE0"/>
    <w:rsid w:val="0004617D"/>
    <w:rsid w:val="000462D6"/>
    <w:rsid w:val="00046388"/>
    <w:rsid w:val="000470AC"/>
    <w:rsid w:val="000472DC"/>
    <w:rsid w:val="0004790B"/>
    <w:rsid w:val="0005011C"/>
    <w:rsid w:val="00050204"/>
    <w:rsid w:val="00050247"/>
    <w:rsid w:val="00050F45"/>
    <w:rsid w:val="000511FD"/>
    <w:rsid w:val="00052377"/>
    <w:rsid w:val="00052FD5"/>
    <w:rsid w:val="000533BF"/>
    <w:rsid w:val="00053562"/>
    <w:rsid w:val="000535F9"/>
    <w:rsid w:val="00053B5D"/>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F5"/>
    <w:rsid w:val="00063BE7"/>
    <w:rsid w:val="00063E19"/>
    <w:rsid w:val="00063E29"/>
    <w:rsid w:val="0006429B"/>
    <w:rsid w:val="00064DFC"/>
    <w:rsid w:val="00065589"/>
    <w:rsid w:val="00065BA8"/>
    <w:rsid w:val="00066194"/>
    <w:rsid w:val="000669E7"/>
    <w:rsid w:val="00066B6C"/>
    <w:rsid w:val="000672B5"/>
    <w:rsid w:val="000677CD"/>
    <w:rsid w:val="00067911"/>
    <w:rsid w:val="00070065"/>
    <w:rsid w:val="00070B7D"/>
    <w:rsid w:val="00070CE7"/>
    <w:rsid w:val="00070F8F"/>
    <w:rsid w:val="000714D3"/>
    <w:rsid w:val="000722FB"/>
    <w:rsid w:val="0007247B"/>
    <w:rsid w:val="0007277C"/>
    <w:rsid w:val="00072C3A"/>
    <w:rsid w:val="0007312D"/>
    <w:rsid w:val="0007320C"/>
    <w:rsid w:val="00074559"/>
    <w:rsid w:val="00074991"/>
    <w:rsid w:val="00074A17"/>
    <w:rsid w:val="00074FA0"/>
    <w:rsid w:val="00075572"/>
    <w:rsid w:val="000760C5"/>
    <w:rsid w:val="00076A9C"/>
    <w:rsid w:val="00076FD5"/>
    <w:rsid w:val="00077F75"/>
    <w:rsid w:val="000801AB"/>
    <w:rsid w:val="00080458"/>
    <w:rsid w:val="00080663"/>
    <w:rsid w:val="00080955"/>
    <w:rsid w:val="000809D2"/>
    <w:rsid w:val="0008183C"/>
    <w:rsid w:val="0008231B"/>
    <w:rsid w:val="00082672"/>
    <w:rsid w:val="00082C82"/>
    <w:rsid w:val="000836B1"/>
    <w:rsid w:val="00083EAB"/>
    <w:rsid w:val="00083EF3"/>
    <w:rsid w:val="00083EFD"/>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5798"/>
    <w:rsid w:val="0009594E"/>
    <w:rsid w:val="00095BEC"/>
    <w:rsid w:val="00095DEE"/>
    <w:rsid w:val="0009641A"/>
    <w:rsid w:val="000966AB"/>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37B"/>
    <w:rsid w:val="000A792A"/>
    <w:rsid w:val="000A7B65"/>
    <w:rsid w:val="000B03C1"/>
    <w:rsid w:val="000B0B7C"/>
    <w:rsid w:val="000B0DFD"/>
    <w:rsid w:val="000B0FF9"/>
    <w:rsid w:val="000B1394"/>
    <w:rsid w:val="000B139E"/>
    <w:rsid w:val="000B2130"/>
    <w:rsid w:val="000B25C6"/>
    <w:rsid w:val="000B2792"/>
    <w:rsid w:val="000B2A78"/>
    <w:rsid w:val="000B2B52"/>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C5C"/>
    <w:rsid w:val="000C3D4C"/>
    <w:rsid w:val="000C44E8"/>
    <w:rsid w:val="000C46EF"/>
    <w:rsid w:val="000C4CB8"/>
    <w:rsid w:val="000C541C"/>
    <w:rsid w:val="000C542C"/>
    <w:rsid w:val="000C5DBA"/>
    <w:rsid w:val="000C63EA"/>
    <w:rsid w:val="000C69B9"/>
    <w:rsid w:val="000C6DA1"/>
    <w:rsid w:val="000C72D7"/>
    <w:rsid w:val="000C7787"/>
    <w:rsid w:val="000C7BD1"/>
    <w:rsid w:val="000C7BEF"/>
    <w:rsid w:val="000C7EF5"/>
    <w:rsid w:val="000D0E3B"/>
    <w:rsid w:val="000D1002"/>
    <w:rsid w:val="000D1358"/>
    <w:rsid w:val="000D1906"/>
    <w:rsid w:val="000D1E55"/>
    <w:rsid w:val="000D2511"/>
    <w:rsid w:val="000D28CC"/>
    <w:rsid w:val="000D2A22"/>
    <w:rsid w:val="000D2C42"/>
    <w:rsid w:val="000D2DEC"/>
    <w:rsid w:val="000D3184"/>
    <w:rsid w:val="000D3277"/>
    <w:rsid w:val="000D36EA"/>
    <w:rsid w:val="000D3DCC"/>
    <w:rsid w:val="000D4035"/>
    <w:rsid w:val="000D4300"/>
    <w:rsid w:val="000D4DED"/>
    <w:rsid w:val="000D50ED"/>
    <w:rsid w:val="000D53A2"/>
    <w:rsid w:val="000D53DB"/>
    <w:rsid w:val="000D55BC"/>
    <w:rsid w:val="000D57F2"/>
    <w:rsid w:val="000D596E"/>
    <w:rsid w:val="000D63AB"/>
    <w:rsid w:val="000D6D85"/>
    <w:rsid w:val="000D6DF3"/>
    <w:rsid w:val="000D74DF"/>
    <w:rsid w:val="000E00A0"/>
    <w:rsid w:val="000E0109"/>
    <w:rsid w:val="000E121F"/>
    <w:rsid w:val="000E1D01"/>
    <w:rsid w:val="000E2145"/>
    <w:rsid w:val="000E21A8"/>
    <w:rsid w:val="000E21D2"/>
    <w:rsid w:val="000E269E"/>
    <w:rsid w:val="000E2C6D"/>
    <w:rsid w:val="000E32B5"/>
    <w:rsid w:val="000E3BBC"/>
    <w:rsid w:val="000E40D6"/>
    <w:rsid w:val="000E5169"/>
    <w:rsid w:val="000E5656"/>
    <w:rsid w:val="000E5F7C"/>
    <w:rsid w:val="000E6121"/>
    <w:rsid w:val="000E654C"/>
    <w:rsid w:val="000E725E"/>
    <w:rsid w:val="000E7DCB"/>
    <w:rsid w:val="000E7DE1"/>
    <w:rsid w:val="000E7E12"/>
    <w:rsid w:val="000E7EC1"/>
    <w:rsid w:val="000F071A"/>
    <w:rsid w:val="000F0F91"/>
    <w:rsid w:val="000F1617"/>
    <w:rsid w:val="000F1E9C"/>
    <w:rsid w:val="000F24AA"/>
    <w:rsid w:val="000F2D16"/>
    <w:rsid w:val="000F321A"/>
    <w:rsid w:val="000F3BF7"/>
    <w:rsid w:val="000F4108"/>
    <w:rsid w:val="000F41BA"/>
    <w:rsid w:val="000F4354"/>
    <w:rsid w:val="000F4903"/>
    <w:rsid w:val="000F493E"/>
    <w:rsid w:val="000F4A2C"/>
    <w:rsid w:val="000F4D27"/>
    <w:rsid w:val="000F508D"/>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B0C"/>
    <w:rsid w:val="001035B7"/>
    <w:rsid w:val="00103740"/>
    <w:rsid w:val="001039AC"/>
    <w:rsid w:val="00104204"/>
    <w:rsid w:val="001046B3"/>
    <w:rsid w:val="00104BD6"/>
    <w:rsid w:val="00104DE8"/>
    <w:rsid w:val="001053F0"/>
    <w:rsid w:val="0010542B"/>
    <w:rsid w:val="00105C6A"/>
    <w:rsid w:val="00105CEB"/>
    <w:rsid w:val="00105DBA"/>
    <w:rsid w:val="00106046"/>
    <w:rsid w:val="00107971"/>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B05"/>
    <w:rsid w:val="0012725C"/>
    <w:rsid w:val="001302A2"/>
    <w:rsid w:val="001308F1"/>
    <w:rsid w:val="00130A69"/>
    <w:rsid w:val="00130B6E"/>
    <w:rsid w:val="001311CD"/>
    <w:rsid w:val="001326D9"/>
    <w:rsid w:val="00132E61"/>
    <w:rsid w:val="0013385D"/>
    <w:rsid w:val="0013399D"/>
    <w:rsid w:val="00133AD2"/>
    <w:rsid w:val="001343BC"/>
    <w:rsid w:val="00134510"/>
    <w:rsid w:val="001348BE"/>
    <w:rsid w:val="00134AB8"/>
    <w:rsid w:val="001350F7"/>
    <w:rsid w:val="001368A1"/>
    <w:rsid w:val="00136A02"/>
    <w:rsid w:val="00136D52"/>
    <w:rsid w:val="00137077"/>
    <w:rsid w:val="001417E9"/>
    <w:rsid w:val="00143153"/>
    <w:rsid w:val="00143791"/>
    <w:rsid w:val="001447E6"/>
    <w:rsid w:val="00144E67"/>
    <w:rsid w:val="00145730"/>
    <w:rsid w:val="00145C4B"/>
    <w:rsid w:val="00146349"/>
    <w:rsid w:val="0014642E"/>
    <w:rsid w:val="00146B59"/>
    <w:rsid w:val="00147131"/>
    <w:rsid w:val="00147734"/>
    <w:rsid w:val="001502DB"/>
    <w:rsid w:val="001505E0"/>
    <w:rsid w:val="00150C2B"/>
    <w:rsid w:val="00150CFD"/>
    <w:rsid w:val="0015117B"/>
    <w:rsid w:val="001520BF"/>
    <w:rsid w:val="001531EA"/>
    <w:rsid w:val="00153771"/>
    <w:rsid w:val="001537F7"/>
    <w:rsid w:val="00153D57"/>
    <w:rsid w:val="00154394"/>
    <w:rsid w:val="0015444A"/>
    <w:rsid w:val="00154E94"/>
    <w:rsid w:val="00155AA2"/>
    <w:rsid w:val="00155D3C"/>
    <w:rsid w:val="00156295"/>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602"/>
    <w:rsid w:val="001674FB"/>
    <w:rsid w:val="001675A8"/>
    <w:rsid w:val="00170075"/>
    <w:rsid w:val="001702EA"/>
    <w:rsid w:val="00170776"/>
    <w:rsid w:val="0017149E"/>
    <w:rsid w:val="0017157D"/>
    <w:rsid w:val="0017169E"/>
    <w:rsid w:val="00171DB1"/>
    <w:rsid w:val="00171FA4"/>
    <w:rsid w:val="0017209C"/>
    <w:rsid w:val="00172202"/>
    <w:rsid w:val="00173204"/>
    <w:rsid w:val="00173639"/>
    <w:rsid w:val="001739DA"/>
    <w:rsid w:val="00173B73"/>
    <w:rsid w:val="001747A6"/>
    <w:rsid w:val="001753D5"/>
    <w:rsid w:val="001754DD"/>
    <w:rsid w:val="0017582E"/>
    <w:rsid w:val="00175E89"/>
    <w:rsid w:val="00175EB5"/>
    <w:rsid w:val="0017624C"/>
    <w:rsid w:val="001769A7"/>
    <w:rsid w:val="00176A0C"/>
    <w:rsid w:val="00176BC3"/>
    <w:rsid w:val="001776F4"/>
    <w:rsid w:val="00177B91"/>
    <w:rsid w:val="00177FF9"/>
    <w:rsid w:val="001804ED"/>
    <w:rsid w:val="00180AE3"/>
    <w:rsid w:val="0018188C"/>
    <w:rsid w:val="00181957"/>
    <w:rsid w:val="00181A4A"/>
    <w:rsid w:val="00182009"/>
    <w:rsid w:val="00182963"/>
    <w:rsid w:val="00182B4F"/>
    <w:rsid w:val="00182C58"/>
    <w:rsid w:val="00182F83"/>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CC4"/>
    <w:rsid w:val="0019179B"/>
    <w:rsid w:val="00191BEA"/>
    <w:rsid w:val="001931EE"/>
    <w:rsid w:val="0019489F"/>
    <w:rsid w:val="00194A7C"/>
    <w:rsid w:val="00194B1C"/>
    <w:rsid w:val="00195360"/>
    <w:rsid w:val="001956B8"/>
    <w:rsid w:val="00196622"/>
    <w:rsid w:val="00196F14"/>
    <w:rsid w:val="00197112"/>
    <w:rsid w:val="00197C29"/>
    <w:rsid w:val="001A0416"/>
    <w:rsid w:val="001A05C3"/>
    <w:rsid w:val="001A05F9"/>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0C2"/>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AA3"/>
    <w:rsid w:val="001D007A"/>
    <w:rsid w:val="001D1AC3"/>
    <w:rsid w:val="001D276E"/>
    <w:rsid w:val="001D355B"/>
    <w:rsid w:val="001D4501"/>
    <w:rsid w:val="001D467A"/>
    <w:rsid w:val="001D4A6D"/>
    <w:rsid w:val="001D54D6"/>
    <w:rsid w:val="001D5A9B"/>
    <w:rsid w:val="001D5AF4"/>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D34"/>
    <w:rsid w:val="001E3E2A"/>
    <w:rsid w:val="001E45F5"/>
    <w:rsid w:val="001E478C"/>
    <w:rsid w:val="001E4937"/>
    <w:rsid w:val="001E50EA"/>
    <w:rsid w:val="001E51A4"/>
    <w:rsid w:val="001E551D"/>
    <w:rsid w:val="001E6205"/>
    <w:rsid w:val="001E7478"/>
    <w:rsid w:val="001E7919"/>
    <w:rsid w:val="001E7A21"/>
    <w:rsid w:val="001F0219"/>
    <w:rsid w:val="001F0405"/>
    <w:rsid w:val="001F0511"/>
    <w:rsid w:val="001F09FA"/>
    <w:rsid w:val="001F0A14"/>
    <w:rsid w:val="001F0F6E"/>
    <w:rsid w:val="001F18F1"/>
    <w:rsid w:val="001F23BD"/>
    <w:rsid w:val="001F2513"/>
    <w:rsid w:val="001F2656"/>
    <w:rsid w:val="001F273E"/>
    <w:rsid w:val="001F355B"/>
    <w:rsid w:val="001F37CA"/>
    <w:rsid w:val="001F3830"/>
    <w:rsid w:val="001F42B6"/>
    <w:rsid w:val="001F4419"/>
    <w:rsid w:val="001F54A1"/>
    <w:rsid w:val="001F5B3E"/>
    <w:rsid w:val="001F5C38"/>
    <w:rsid w:val="001F6247"/>
    <w:rsid w:val="001F73BE"/>
    <w:rsid w:val="001F7C14"/>
    <w:rsid w:val="001F7F12"/>
    <w:rsid w:val="002006D0"/>
    <w:rsid w:val="00200AB1"/>
    <w:rsid w:val="00200F71"/>
    <w:rsid w:val="0020148B"/>
    <w:rsid w:val="00201569"/>
    <w:rsid w:val="002015BD"/>
    <w:rsid w:val="00201C5B"/>
    <w:rsid w:val="002029A6"/>
    <w:rsid w:val="0020360F"/>
    <w:rsid w:val="0020371A"/>
    <w:rsid w:val="00203EBA"/>
    <w:rsid w:val="0020403B"/>
    <w:rsid w:val="00204358"/>
    <w:rsid w:val="00205B1E"/>
    <w:rsid w:val="00206A5C"/>
    <w:rsid w:val="00206CD6"/>
    <w:rsid w:val="00207142"/>
    <w:rsid w:val="00207718"/>
    <w:rsid w:val="00207F4A"/>
    <w:rsid w:val="002101AF"/>
    <w:rsid w:val="00210577"/>
    <w:rsid w:val="00211467"/>
    <w:rsid w:val="002118F8"/>
    <w:rsid w:val="00211BEC"/>
    <w:rsid w:val="00211C16"/>
    <w:rsid w:val="00212D5D"/>
    <w:rsid w:val="00213099"/>
    <w:rsid w:val="0021321A"/>
    <w:rsid w:val="0021356B"/>
    <w:rsid w:val="00213A32"/>
    <w:rsid w:val="00213C23"/>
    <w:rsid w:val="00213DD5"/>
    <w:rsid w:val="00213E13"/>
    <w:rsid w:val="0021411A"/>
    <w:rsid w:val="00214B53"/>
    <w:rsid w:val="00215523"/>
    <w:rsid w:val="00216706"/>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689"/>
    <w:rsid w:val="002269CD"/>
    <w:rsid w:val="00226F7F"/>
    <w:rsid w:val="002271B4"/>
    <w:rsid w:val="002271B8"/>
    <w:rsid w:val="00227B50"/>
    <w:rsid w:val="00227C57"/>
    <w:rsid w:val="0023081D"/>
    <w:rsid w:val="0023140B"/>
    <w:rsid w:val="00231F8F"/>
    <w:rsid w:val="00232A13"/>
    <w:rsid w:val="002334AF"/>
    <w:rsid w:val="0023353D"/>
    <w:rsid w:val="002338FF"/>
    <w:rsid w:val="00234BE0"/>
    <w:rsid w:val="00234D13"/>
    <w:rsid w:val="00234F90"/>
    <w:rsid w:val="002350B5"/>
    <w:rsid w:val="00236041"/>
    <w:rsid w:val="00236124"/>
    <w:rsid w:val="00236173"/>
    <w:rsid w:val="00236928"/>
    <w:rsid w:val="002376D3"/>
    <w:rsid w:val="00237D95"/>
    <w:rsid w:val="00240243"/>
    <w:rsid w:val="00240529"/>
    <w:rsid w:val="002408DB"/>
    <w:rsid w:val="002408EA"/>
    <w:rsid w:val="0024105B"/>
    <w:rsid w:val="00241118"/>
    <w:rsid w:val="0024139C"/>
    <w:rsid w:val="002416C7"/>
    <w:rsid w:val="002419F1"/>
    <w:rsid w:val="00241B7F"/>
    <w:rsid w:val="00241DE2"/>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50447"/>
    <w:rsid w:val="00250CC6"/>
    <w:rsid w:val="002515E9"/>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14E"/>
    <w:rsid w:val="00262D72"/>
    <w:rsid w:val="00262E72"/>
    <w:rsid w:val="00263746"/>
    <w:rsid w:val="00264480"/>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3CE9"/>
    <w:rsid w:val="00274313"/>
    <w:rsid w:val="0027454B"/>
    <w:rsid w:val="00274962"/>
    <w:rsid w:val="00274980"/>
    <w:rsid w:val="002759A9"/>
    <w:rsid w:val="00275BED"/>
    <w:rsid w:val="0027611F"/>
    <w:rsid w:val="00276875"/>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E3A"/>
    <w:rsid w:val="00290592"/>
    <w:rsid w:val="002919E6"/>
    <w:rsid w:val="00291BF8"/>
    <w:rsid w:val="00291FCD"/>
    <w:rsid w:val="00292053"/>
    <w:rsid w:val="00292A9E"/>
    <w:rsid w:val="00292BB8"/>
    <w:rsid w:val="00292E64"/>
    <w:rsid w:val="00293029"/>
    <w:rsid w:val="002947B1"/>
    <w:rsid w:val="00294DA2"/>
    <w:rsid w:val="00295B7B"/>
    <w:rsid w:val="00296242"/>
    <w:rsid w:val="002A0A54"/>
    <w:rsid w:val="002A0DD8"/>
    <w:rsid w:val="002A0E9E"/>
    <w:rsid w:val="002A0ECE"/>
    <w:rsid w:val="002A0ED1"/>
    <w:rsid w:val="002A1AE1"/>
    <w:rsid w:val="002A201A"/>
    <w:rsid w:val="002A33F4"/>
    <w:rsid w:val="002A39F1"/>
    <w:rsid w:val="002A409F"/>
    <w:rsid w:val="002A4341"/>
    <w:rsid w:val="002A440E"/>
    <w:rsid w:val="002A4705"/>
    <w:rsid w:val="002A4D11"/>
    <w:rsid w:val="002A507B"/>
    <w:rsid w:val="002A583F"/>
    <w:rsid w:val="002A5D52"/>
    <w:rsid w:val="002A6380"/>
    <w:rsid w:val="002A67CF"/>
    <w:rsid w:val="002A7A04"/>
    <w:rsid w:val="002B03AD"/>
    <w:rsid w:val="002B09A7"/>
    <w:rsid w:val="002B1216"/>
    <w:rsid w:val="002B1D4B"/>
    <w:rsid w:val="002B2C93"/>
    <w:rsid w:val="002B2F61"/>
    <w:rsid w:val="002B328E"/>
    <w:rsid w:val="002B3D2F"/>
    <w:rsid w:val="002B3E34"/>
    <w:rsid w:val="002B3E46"/>
    <w:rsid w:val="002B4299"/>
    <w:rsid w:val="002B4390"/>
    <w:rsid w:val="002B4582"/>
    <w:rsid w:val="002B4B0D"/>
    <w:rsid w:val="002B5323"/>
    <w:rsid w:val="002B5C7B"/>
    <w:rsid w:val="002B5DEB"/>
    <w:rsid w:val="002B6F27"/>
    <w:rsid w:val="002B7405"/>
    <w:rsid w:val="002B7704"/>
    <w:rsid w:val="002B772D"/>
    <w:rsid w:val="002B7B49"/>
    <w:rsid w:val="002C06D6"/>
    <w:rsid w:val="002C0C1E"/>
    <w:rsid w:val="002C0CC7"/>
    <w:rsid w:val="002C12FE"/>
    <w:rsid w:val="002C1483"/>
    <w:rsid w:val="002C1A7E"/>
    <w:rsid w:val="002C1D4E"/>
    <w:rsid w:val="002C1EB0"/>
    <w:rsid w:val="002C20BE"/>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EF"/>
    <w:rsid w:val="002D5776"/>
    <w:rsid w:val="002D6B0B"/>
    <w:rsid w:val="002D73FA"/>
    <w:rsid w:val="002D74BA"/>
    <w:rsid w:val="002D75B8"/>
    <w:rsid w:val="002D7674"/>
    <w:rsid w:val="002D76A6"/>
    <w:rsid w:val="002D7B9D"/>
    <w:rsid w:val="002E0002"/>
    <w:rsid w:val="002E0B40"/>
    <w:rsid w:val="002E0BB0"/>
    <w:rsid w:val="002E137B"/>
    <w:rsid w:val="002E1DD6"/>
    <w:rsid w:val="002E2146"/>
    <w:rsid w:val="002E25FB"/>
    <w:rsid w:val="002E264F"/>
    <w:rsid w:val="002E2FC1"/>
    <w:rsid w:val="002E32BF"/>
    <w:rsid w:val="002E35E9"/>
    <w:rsid w:val="002E3E34"/>
    <w:rsid w:val="002E41F8"/>
    <w:rsid w:val="002E47A0"/>
    <w:rsid w:val="002E4AF2"/>
    <w:rsid w:val="002E57C5"/>
    <w:rsid w:val="002E589C"/>
    <w:rsid w:val="002E5B7E"/>
    <w:rsid w:val="002E5B8E"/>
    <w:rsid w:val="002E6363"/>
    <w:rsid w:val="002E6DD1"/>
    <w:rsid w:val="002F04FD"/>
    <w:rsid w:val="002F0E49"/>
    <w:rsid w:val="002F1539"/>
    <w:rsid w:val="002F1C7C"/>
    <w:rsid w:val="002F1D3D"/>
    <w:rsid w:val="002F3B88"/>
    <w:rsid w:val="002F4A1E"/>
    <w:rsid w:val="002F4F73"/>
    <w:rsid w:val="002F58AD"/>
    <w:rsid w:val="002F6ABA"/>
    <w:rsid w:val="002F715E"/>
    <w:rsid w:val="002F71D8"/>
    <w:rsid w:val="002F72E7"/>
    <w:rsid w:val="002F73BD"/>
    <w:rsid w:val="002F73EF"/>
    <w:rsid w:val="002F7527"/>
    <w:rsid w:val="002F76E6"/>
    <w:rsid w:val="002F77FF"/>
    <w:rsid w:val="00300A4F"/>
    <w:rsid w:val="003010A2"/>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42E8"/>
    <w:rsid w:val="003169F9"/>
    <w:rsid w:val="00316C3A"/>
    <w:rsid w:val="00316D20"/>
    <w:rsid w:val="00316EF1"/>
    <w:rsid w:val="003173AC"/>
    <w:rsid w:val="00317697"/>
    <w:rsid w:val="00320118"/>
    <w:rsid w:val="0032047E"/>
    <w:rsid w:val="0032060E"/>
    <w:rsid w:val="00320B85"/>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F0E"/>
    <w:rsid w:val="003263CE"/>
    <w:rsid w:val="00326EE7"/>
    <w:rsid w:val="00327625"/>
    <w:rsid w:val="00327AC3"/>
    <w:rsid w:val="003303EC"/>
    <w:rsid w:val="003315DC"/>
    <w:rsid w:val="0033199E"/>
    <w:rsid w:val="00331D51"/>
    <w:rsid w:val="00331E1E"/>
    <w:rsid w:val="00332167"/>
    <w:rsid w:val="003321AB"/>
    <w:rsid w:val="003328B7"/>
    <w:rsid w:val="00332E0A"/>
    <w:rsid w:val="003330A1"/>
    <w:rsid w:val="00333503"/>
    <w:rsid w:val="0033383F"/>
    <w:rsid w:val="00333842"/>
    <w:rsid w:val="00334063"/>
    <w:rsid w:val="00334A54"/>
    <w:rsid w:val="00334CAE"/>
    <w:rsid w:val="00334E34"/>
    <w:rsid w:val="00334ED8"/>
    <w:rsid w:val="00335201"/>
    <w:rsid w:val="003365D4"/>
    <w:rsid w:val="00336690"/>
    <w:rsid w:val="00336F5D"/>
    <w:rsid w:val="00337126"/>
    <w:rsid w:val="00337789"/>
    <w:rsid w:val="00340722"/>
    <w:rsid w:val="0034089C"/>
    <w:rsid w:val="003408D2"/>
    <w:rsid w:val="00341876"/>
    <w:rsid w:val="003418B0"/>
    <w:rsid w:val="00341A6A"/>
    <w:rsid w:val="00341DFC"/>
    <w:rsid w:val="00342A4A"/>
    <w:rsid w:val="00342CC8"/>
    <w:rsid w:val="00343214"/>
    <w:rsid w:val="00345B85"/>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A4B"/>
    <w:rsid w:val="0036758E"/>
    <w:rsid w:val="0036765B"/>
    <w:rsid w:val="00367922"/>
    <w:rsid w:val="00367A76"/>
    <w:rsid w:val="00370314"/>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5CC"/>
    <w:rsid w:val="00377AE0"/>
    <w:rsid w:val="00377FB6"/>
    <w:rsid w:val="0038092D"/>
    <w:rsid w:val="00380C7A"/>
    <w:rsid w:val="00380E85"/>
    <w:rsid w:val="00380FA8"/>
    <w:rsid w:val="003826A5"/>
    <w:rsid w:val="00382764"/>
    <w:rsid w:val="00382D19"/>
    <w:rsid w:val="00382EB6"/>
    <w:rsid w:val="0038333A"/>
    <w:rsid w:val="00383DC8"/>
    <w:rsid w:val="003843B2"/>
    <w:rsid w:val="003849CC"/>
    <w:rsid w:val="003851F3"/>
    <w:rsid w:val="003858A3"/>
    <w:rsid w:val="00386047"/>
    <w:rsid w:val="003861FB"/>
    <w:rsid w:val="00386736"/>
    <w:rsid w:val="003873E4"/>
    <w:rsid w:val="0039060B"/>
    <w:rsid w:val="00390811"/>
    <w:rsid w:val="00390815"/>
    <w:rsid w:val="00390A1C"/>
    <w:rsid w:val="00390BA5"/>
    <w:rsid w:val="00391726"/>
    <w:rsid w:val="00392968"/>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074"/>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02D0"/>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65E"/>
    <w:rsid w:val="003B4C64"/>
    <w:rsid w:val="003B4D27"/>
    <w:rsid w:val="003B511D"/>
    <w:rsid w:val="003B62C1"/>
    <w:rsid w:val="003B67D7"/>
    <w:rsid w:val="003B684F"/>
    <w:rsid w:val="003B70DD"/>
    <w:rsid w:val="003C120C"/>
    <w:rsid w:val="003C1436"/>
    <w:rsid w:val="003C161B"/>
    <w:rsid w:val="003C19F8"/>
    <w:rsid w:val="003C1FA8"/>
    <w:rsid w:val="003C1FC5"/>
    <w:rsid w:val="003C20D6"/>
    <w:rsid w:val="003C26BE"/>
    <w:rsid w:val="003C36DE"/>
    <w:rsid w:val="003C37F6"/>
    <w:rsid w:val="003C443A"/>
    <w:rsid w:val="003C47EE"/>
    <w:rsid w:val="003C4B3B"/>
    <w:rsid w:val="003C5AFC"/>
    <w:rsid w:val="003C5E16"/>
    <w:rsid w:val="003C615C"/>
    <w:rsid w:val="003C670F"/>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6BB"/>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601"/>
    <w:rsid w:val="003F0A23"/>
    <w:rsid w:val="003F0AF7"/>
    <w:rsid w:val="003F0E44"/>
    <w:rsid w:val="003F1659"/>
    <w:rsid w:val="003F2268"/>
    <w:rsid w:val="003F426C"/>
    <w:rsid w:val="003F5829"/>
    <w:rsid w:val="003F5C81"/>
    <w:rsid w:val="003F603D"/>
    <w:rsid w:val="003F6819"/>
    <w:rsid w:val="003F6A5E"/>
    <w:rsid w:val="003F79C4"/>
    <w:rsid w:val="003F7C67"/>
    <w:rsid w:val="004011F3"/>
    <w:rsid w:val="004012ED"/>
    <w:rsid w:val="0040147E"/>
    <w:rsid w:val="00401561"/>
    <w:rsid w:val="004016EA"/>
    <w:rsid w:val="00401DA7"/>
    <w:rsid w:val="00401E13"/>
    <w:rsid w:val="00402005"/>
    <w:rsid w:val="00402ECF"/>
    <w:rsid w:val="00402F33"/>
    <w:rsid w:val="00403439"/>
    <w:rsid w:val="00403555"/>
    <w:rsid w:val="004042E9"/>
    <w:rsid w:val="004042F9"/>
    <w:rsid w:val="00405163"/>
    <w:rsid w:val="00405A7D"/>
    <w:rsid w:val="004068BE"/>
    <w:rsid w:val="004075B6"/>
    <w:rsid w:val="004077DA"/>
    <w:rsid w:val="004077FD"/>
    <w:rsid w:val="00407BCB"/>
    <w:rsid w:val="004108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843"/>
    <w:rsid w:val="00421A8C"/>
    <w:rsid w:val="00421C70"/>
    <w:rsid w:val="0042200E"/>
    <w:rsid w:val="00422C9A"/>
    <w:rsid w:val="0042354F"/>
    <w:rsid w:val="004240A0"/>
    <w:rsid w:val="00424F91"/>
    <w:rsid w:val="004259E8"/>
    <w:rsid w:val="004262B6"/>
    <w:rsid w:val="00426435"/>
    <w:rsid w:val="00426A8F"/>
    <w:rsid w:val="00426C66"/>
    <w:rsid w:val="00426FB6"/>
    <w:rsid w:val="00427156"/>
    <w:rsid w:val="00427517"/>
    <w:rsid w:val="004300AD"/>
    <w:rsid w:val="0043023E"/>
    <w:rsid w:val="00430C87"/>
    <w:rsid w:val="00430F01"/>
    <w:rsid w:val="0043128B"/>
    <w:rsid w:val="00431382"/>
    <w:rsid w:val="0043193C"/>
    <w:rsid w:val="00431DEE"/>
    <w:rsid w:val="00432BD1"/>
    <w:rsid w:val="00432E86"/>
    <w:rsid w:val="00433538"/>
    <w:rsid w:val="0043365D"/>
    <w:rsid w:val="004337EE"/>
    <w:rsid w:val="004338B3"/>
    <w:rsid w:val="004339FA"/>
    <w:rsid w:val="00433EFF"/>
    <w:rsid w:val="00433F60"/>
    <w:rsid w:val="0043409F"/>
    <w:rsid w:val="0043491E"/>
    <w:rsid w:val="00434E92"/>
    <w:rsid w:val="00435040"/>
    <w:rsid w:val="00435886"/>
    <w:rsid w:val="00435AB9"/>
    <w:rsid w:val="00436026"/>
    <w:rsid w:val="004370C8"/>
    <w:rsid w:val="004373FF"/>
    <w:rsid w:val="00437BBC"/>
    <w:rsid w:val="00437E07"/>
    <w:rsid w:val="00440AFA"/>
    <w:rsid w:val="004415CA"/>
    <w:rsid w:val="004420DA"/>
    <w:rsid w:val="004422AC"/>
    <w:rsid w:val="004423DB"/>
    <w:rsid w:val="00442B12"/>
    <w:rsid w:val="00442B17"/>
    <w:rsid w:val="00443081"/>
    <w:rsid w:val="00443083"/>
    <w:rsid w:val="004433EC"/>
    <w:rsid w:val="00443584"/>
    <w:rsid w:val="00443C46"/>
    <w:rsid w:val="004440B4"/>
    <w:rsid w:val="004449BE"/>
    <w:rsid w:val="00446BEE"/>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E9"/>
    <w:rsid w:val="0045646C"/>
    <w:rsid w:val="0045652F"/>
    <w:rsid w:val="00457636"/>
    <w:rsid w:val="00457915"/>
    <w:rsid w:val="00457D84"/>
    <w:rsid w:val="00457FCA"/>
    <w:rsid w:val="00461FA5"/>
    <w:rsid w:val="00462181"/>
    <w:rsid w:val="00462213"/>
    <w:rsid w:val="004624E9"/>
    <w:rsid w:val="00463F77"/>
    <w:rsid w:val="00464068"/>
    <w:rsid w:val="00464D7B"/>
    <w:rsid w:val="00465139"/>
    <w:rsid w:val="00465D00"/>
    <w:rsid w:val="004660BE"/>
    <w:rsid w:val="004666D4"/>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08F"/>
    <w:rsid w:val="00473422"/>
    <w:rsid w:val="00473832"/>
    <w:rsid w:val="00474003"/>
    <w:rsid w:val="004740BA"/>
    <w:rsid w:val="0047418E"/>
    <w:rsid w:val="004747E3"/>
    <w:rsid w:val="00475A9D"/>
    <w:rsid w:val="0047711C"/>
    <w:rsid w:val="004775DC"/>
    <w:rsid w:val="00477615"/>
    <w:rsid w:val="00477CBD"/>
    <w:rsid w:val="00480009"/>
    <w:rsid w:val="004801C8"/>
    <w:rsid w:val="0048066A"/>
    <w:rsid w:val="0048074F"/>
    <w:rsid w:val="00480E8D"/>
    <w:rsid w:val="00480FEC"/>
    <w:rsid w:val="00481068"/>
    <w:rsid w:val="00481E18"/>
    <w:rsid w:val="00482097"/>
    <w:rsid w:val="00482B20"/>
    <w:rsid w:val="00482BB3"/>
    <w:rsid w:val="00482E6B"/>
    <w:rsid w:val="004830A9"/>
    <w:rsid w:val="0048346F"/>
    <w:rsid w:val="0048348A"/>
    <w:rsid w:val="00483678"/>
    <w:rsid w:val="00483DA7"/>
    <w:rsid w:val="00484687"/>
    <w:rsid w:val="00484BBD"/>
    <w:rsid w:val="00484DD3"/>
    <w:rsid w:val="00484E31"/>
    <w:rsid w:val="00486491"/>
    <w:rsid w:val="004867C3"/>
    <w:rsid w:val="004868BA"/>
    <w:rsid w:val="00486F94"/>
    <w:rsid w:val="00487060"/>
    <w:rsid w:val="00487634"/>
    <w:rsid w:val="0049088B"/>
    <w:rsid w:val="00491EDF"/>
    <w:rsid w:val="00491FE8"/>
    <w:rsid w:val="00492A7D"/>
    <w:rsid w:val="0049307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13EE"/>
    <w:rsid w:val="004A2336"/>
    <w:rsid w:val="004A302A"/>
    <w:rsid w:val="004A319A"/>
    <w:rsid w:val="004A323C"/>
    <w:rsid w:val="004A3748"/>
    <w:rsid w:val="004A38F9"/>
    <w:rsid w:val="004A39E5"/>
    <w:rsid w:val="004A3FD7"/>
    <w:rsid w:val="004A3FD9"/>
    <w:rsid w:val="004A439D"/>
    <w:rsid w:val="004A49C0"/>
    <w:rsid w:val="004A52CA"/>
    <w:rsid w:val="004A53E9"/>
    <w:rsid w:val="004A5602"/>
    <w:rsid w:val="004A5A9D"/>
    <w:rsid w:val="004A6E8B"/>
    <w:rsid w:val="004A6FBC"/>
    <w:rsid w:val="004A7AF6"/>
    <w:rsid w:val="004A7C2A"/>
    <w:rsid w:val="004B0379"/>
    <w:rsid w:val="004B0805"/>
    <w:rsid w:val="004B08D9"/>
    <w:rsid w:val="004B107C"/>
    <w:rsid w:val="004B130A"/>
    <w:rsid w:val="004B171F"/>
    <w:rsid w:val="004B1BCD"/>
    <w:rsid w:val="004B1D2F"/>
    <w:rsid w:val="004B1DE3"/>
    <w:rsid w:val="004B35AA"/>
    <w:rsid w:val="004B3CC7"/>
    <w:rsid w:val="004B3FDC"/>
    <w:rsid w:val="004B40FD"/>
    <w:rsid w:val="004B4421"/>
    <w:rsid w:val="004B45C6"/>
    <w:rsid w:val="004B482D"/>
    <w:rsid w:val="004B549D"/>
    <w:rsid w:val="004B632B"/>
    <w:rsid w:val="004B6CF8"/>
    <w:rsid w:val="004B6E51"/>
    <w:rsid w:val="004B702C"/>
    <w:rsid w:val="004B772A"/>
    <w:rsid w:val="004B7739"/>
    <w:rsid w:val="004B7B85"/>
    <w:rsid w:val="004B7F86"/>
    <w:rsid w:val="004C00BD"/>
    <w:rsid w:val="004C2844"/>
    <w:rsid w:val="004C2A76"/>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38F"/>
    <w:rsid w:val="004C743E"/>
    <w:rsid w:val="004C7790"/>
    <w:rsid w:val="004C7E55"/>
    <w:rsid w:val="004D01D0"/>
    <w:rsid w:val="004D0699"/>
    <w:rsid w:val="004D0D93"/>
    <w:rsid w:val="004D1118"/>
    <w:rsid w:val="004D1458"/>
    <w:rsid w:val="004D1BC9"/>
    <w:rsid w:val="004D1CD7"/>
    <w:rsid w:val="004D22D5"/>
    <w:rsid w:val="004D4787"/>
    <w:rsid w:val="004D5466"/>
    <w:rsid w:val="004D5642"/>
    <w:rsid w:val="004D593F"/>
    <w:rsid w:val="004D5BC1"/>
    <w:rsid w:val="004D5D8C"/>
    <w:rsid w:val="004D5EB6"/>
    <w:rsid w:val="004D61BD"/>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77E"/>
    <w:rsid w:val="004E6F0C"/>
    <w:rsid w:val="004E7813"/>
    <w:rsid w:val="004E7980"/>
    <w:rsid w:val="004E7E52"/>
    <w:rsid w:val="004F002E"/>
    <w:rsid w:val="004F0D56"/>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8B2"/>
    <w:rsid w:val="00500C29"/>
    <w:rsid w:val="00501750"/>
    <w:rsid w:val="005018AE"/>
    <w:rsid w:val="00501CC6"/>
    <w:rsid w:val="00501E4E"/>
    <w:rsid w:val="005020CC"/>
    <w:rsid w:val="0050242C"/>
    <w:rsid w:val="005025A1"/>
    <w:rsid w:val="00502900"/>
    <w:rsid w:val="00502E89"/>
    <w:rsid w:val="00503F30"/>
    <w:rsid w:val="005044CA"/>
    <w:rsid w:val="00504B23"/>
    <w:rsid w:val="00504B6B"/>
    <w:rsid w:val="00504DDA"/>
    <w:rsid w:val="005053FE"/>
    <w:rsid w:val="00505F81"/>
    <w:rsid w:val="0050634E"/>
    <w:rsid w:val="00506C88"/>
    <w:rsid w:val="005070FB"/>
    <w:rsid w:val="005077B0"/>
    <w:rsid w:val="00507F86"/>
    <w:rsid w:val="005109BE"/>
    <w:rsid w:val="00510AEE"/>
    <w:rsid w:val="00510F9B"/>
    <w:rsid w:val="0051256D"/>
    <w:rsid w:val="00512E84"/>
    <w:rsid w:val="0051305A"/>
    <w:rsid w:val="0051375B"/>
    <w:rsid w:val="005137BF"/>
    <w:rsid w:val="00513F96"/>
    <w:rsid w:val="00514722"/>
    <w:rsid w:val="00514CEF"/>
    <w:rsid w:val="00514E64"/>
    <w:rsid w:val="00515086"/>
    <w:rsid w:val="0051518F"/>
    <w:rsid w:val="005152E6"/>
    <w:rsid w:val="0051570B"/>
    <w:rsid w:val="00516FDA"/>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E32"/>
    <w:rsid w:val="005252FD"/>
    <w:rsid w:val="005255D3"/>
    <w:rsid w:val="00525C5E"/>
    <w:rsid w:val="00526404"/>
    <w:rsid w:val="00526BF9"/>
    <w:rsid w:val="00526E4C"/>
    <w:rsid w:val="00526E76"/>
    <w:rsid w:val="00527074"/>
    <w:rsid w:val="0052753E"/>
    <w:rsid w:val="00531386"/>
    <w:rsid w:val="0053187F"/>
    <w:rsid w:val="00531E53"/>
    <w:rsid w:val="00531F80"/>
    <w:rsid w:val="00532118"/>
    <w:rsid w:val="0053247E"/>
    <w:rsid w:val="005326BE"/>
    <w:rsid w:val="00533326"/>
    <w:rsid w:val="00533727"/>
    <w:rsid w:val="00533B83"/>
    <w:rsid w:val="00533CD2"/>
    <w:rsid w:val="00533F2A"/>
    <w:rsid w:val="0053493B"/>
    <w:rsid w:val="00535026"/>
    <w:rsid w:val="0053603A"/>
    <w:rsid w:val="005360F2"/>
    <w:rsid w:val="00536153"/>
    <w:rsid w:val="005362E1"/>
    <w:rsid w:val="00536870"/>
    <w:rsid w:val="005377D0"/>
    <w:rsid w:val="005401F0"/>
    <w:rsid w:val="005402F7"/>
    <w:rsid w:val="00540625"/>
    <w:rsid w:val="00540F09"/>
    <w:rsid w:val="00541202"/>
    <w:rsid w:val="005412A2"/>
    <w:rsid w:val="005412CB"/>
    <w:rsid w:val="005418C6"/>
    <w:rsid w:val="00541F74"/>
    <w:rsid w:val="00542ADC"/>
    <w:rsid w:val="00542BB3"/>
    <w:rsid w:val="0054323C"/>
    <w:rsid w:val="005435CF"/>
    <w:rsid w:val="0054390E"/>
    <w:rsid w:val="00543C59"/>
    <w:rsid w:val="0054407B"/>
    <w:rsid w:val="0054529F"/>
    <w:rsid w:val="00545319"/>
    <w:rsid w:val="00545EDE"/>
    <w:rsid w:val="00545F52"/>
    <w:rsid w:val="00545FB5"/>
    <w:rsid w:val="00546ED1"/>
    <w:rsid w:val="00546F58"/>
    <w:rsid w:val="00547881"/>
    <w:rsid w:val="005501EB"/>
    <w:rsid w:val="00550E7F"/>
    <w:rsid w:val="00550F7C"/>
    <w:rsid w:val="00551467"/>
    <w:rsid w:val="00551BE7"/>
    <w:rsid w:val="00551FC2"/>
    <w:rsid w:val="005520C8"/>
    <w:rsid w:val="005527FC"/>
    <w:rsid w:val="0055344E"/>
    <w:rsid w:val="005534BA"/>
    <w:rsid w:val="005545A8"/>
    <w:rsid w:val="00554A22"/>
    <w:rsid w:val="00554A37"/>
    <w:rsid w:val="00554CD8"/>
    <w:rsid w:val="00554D8E"/>
    <w:rsid w:val="00555DA3"/>
    <w:rsid w:val="005578BC"/>
    <w:rsid w:val="00557C2C"/>
    <w:rsid w:val="00557C86"/>
    <w:rsid w:val="00557CC9"/>
    <w:rsid w:val="00557CF5"/>
    <w:rsid w:val="00557D81"/>
    <w:rsid w:val="00557DB4"/>
    <w:rsid w:val="00560BA0"/>
    <w:rsid w:val="00561A71"/>
    <w:rsid w:val="00561EBC"/>
    <w:rsid w:val="00562207"/>
    <w:rsid w:val="00562605"/>
    <w:rsid w:val="00562E62"/>
    <w:rsid w:val="00563653"/>
    <w:rsid w:val="005639D0"/>
    <w:rsid w:val="00564FD7"/>
    <w:rsid w:val="00565032"/>
    <w:rsid w:val="00566E39"/>
    <w:rsid w:val="00567462"/>
    <w:rsid w:val="00567873"/>
    <w:rsid w:val="00567C74"/>
    <w:rsid w:val="005704E1"/>
    <w:rsid w:val="00570542"/>
    <w:rsid w:val="00570658"/>
    <w:rsid w:val="00570930"/>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667C"/>
    <w:rsid w:val="0058754B"/>
    <w:rsid w:val="00587E7F"/>
    <w:rsid w:val="00590320"/>
    <w:rsid w:val="005903D6"/>
    <w:rsid w:val="005905AB"/>
    <w:rsid w:val="00590CB9"/>
    <w:rsid w:val="005916F2"/>
    <w:rsid w:val="00592544"/>
    <w:rsid w:val="00592D13"/>
    <w:rsid w:val="0059382A"/>
    <w:rsid w:val="005944A6"/>
    <w:rsid w:val="005947AD"/>
    <w:rsid w:val="00594AE2"/>
    <w:rsid w:val="00596040"/>
    <w:rsid w:val="005966E2"/>
    <w:rsid w:val="005969F9"/>
    <w:rsid w:val="0059716C"/>
    <w:rsid w:val="00597C3C"/>
    <w:rsid w:val="00597E87"/>
    <w:rsid w:val="005A008A"/>
    <w:rsid w:val="005A0980"/>
    <w:rsid w:val="005A1061"/>
    <w:rsid w:val="005A13E9"/>
    <w:rsid w:val="005A16D5"/>
    <w:rsid w:val="005A2342"/>
    <w:rsid w:val="005A2690"/>
    <w:rsid w:val="005A2BC2"/>
    <w:rsid w:val="005A38B2"/>
    <w:rsid w:val="005A3B01"/>
    <w:rsid w:val="005A3D64"/>
    <w:rsid w:val="005A489F"/>
    <w:rsid w:val="005A507B"/>
    <w:rsid w:val="005A54B8"/>
    <w:rsid w:val="005A59C4"/>
    <w:rsid w:val="005A59CF"/>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4FF5"/>
    <w:rsid w:val="005B50DA"/>
    <w:rsid w:val="005B5C3B"/>
    <w:rsid w:val="005B5DF7"/>
    <w:rsid w:val="005B627E"/>
    <w:rsid w:val="005B6591"/>
    <w:rsid w:val="005B6A48"/>
    <w:rsid w:val="005C0840"/>
    <w:rsid w:val="005C203A"/>
    <w:rsid w:val="005C23AB"/>
    <w:rsid w:val="005C27A6"/>
    <w:rsid w:val="005C346E"/>
    <w:rsid w:val="005C3FB6"/>
    <w:rsid w:val="005C428C"/>
    <w:rsid w:val="005C497E"/>
    <w:rsid w:val="005C5463"/>
    <w:rsid w:val="005C5728"/>
    <w:rsid w:val="005C5A70"/>
    <w:rsid w:val="005C5C0D"/>
    <w:rsid w:val="005C6685"/>
    <w:rsid w:val="005C6B99"/>
    <w:rsid w:val="005C6BED"/>
    <w:rsid w:val="005C7895"/>
    <w:rsid w:val="005C794F"/>
    <w:rsid w:val="005C7D5B"/>
    <w:rsid w:val="005C7EB6"/>
    <w:rsid w:val="005D013A"/>
    <w:rsid w:val="005D055E"/>
    <w:rsid w:val="005D1206"/>
    <w:rsid w:val="005D16C6"/>
    <w:rsid w:val="005D18E0"/>
    <w:rsid w:val="005D23A2"/>
    <w:rsid w:val="005D2535"/>
    <w:rsid w:val="005D265E"/>
    <w:rsid w:val="005D31AE"/>
    <w:rsid w:val="005D34F6"/>
    <w:rsid w:val="005D3B5F"/>
    <w:rsid w:val="005D45BB"/>
    <w:rsid w:val="005D605B"/>
    <w:rsid w:val="005D65D0"/>
    <w:rsid w:val="005D6A48"/>
    <w:rsid w:val="005D7F8F"/>
    <w:rsid w:val="005E08E2"/>
    <w:rsid w:val="005E16E9"/>
    <w:rsid w:val="005E1C64"/>
    <w:rsid w:val="005E1D7B"/>
    <w:rsid w:val="005E200E"/>
    <w:rsid w:val="005E2197"/>
    <w:rsid w:val="005E2765"/>
    <w:rsid w:val="005E284D"/>
    <w:rsid w:val="005E2AF7"/>
    <w:rsid w:val="005E313F"/>
    <w:rsid w:val="005E322F"/>
    <w:rsid w:val="005E4564"/>
    <w:rsid w:val="005E4F5C"/>
    <w:rsid w:val="005E54B4"/>
    <w:rsid w:val="005E605E"/>
    <w:rsid w:val="005E690D"/>
    <w:rsid w:val="005E6FEE"/>
    <w:rsid w:val="005F0331"/>
    <w:rsid w:val="005F084B"/>
    <w:rsid w:val="005F0FFF"/>
    <w:rsid w:val="005F12C3"/>
    <w:rsid w:val="005F1EF4"/>
    <w:rsid w:val="005F309F"/>
    <w:rsid w:val="005F3CA8"/>
    <w:rsid w:val="005F3D93"/>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195A"/>
    <w:rsid w:val="00612E0D"/>
    <w:rsid w:val="006135CC"/>
    <w:rsid w:val="0061478E"/>
    <w:rsid w:val="00614947"/>
    <w:rsid w:val="00615361"/>
    <w:rsid w:val="00615654"/>
    <w:rsid w:val="0061632B"/>
    <w:rsid w:val="00616705"/>
    <w:rsid w:val="006170F6"/>
    <w:rsid w:val="006175B7"/>
    <w:rsid w:val="00617D99"/>
    <w:rsid w:val="00617EDC"/>
    <w:rsid w:val="00617F04"/>
    <w:rsid w:val="00617FB5"/>
    <w:rsid w:val="006207D7"/>
    <w:rsid w:val="00620984"/>
    <w:rsid w:val="00620BBF"/>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4A2"/>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BE4"/>
    <w:rsid w:val="00640E39"/>
    <w:rsid w:val="00641180"/>
    <w:rsid w:val="00641C20"/>
    <w:rsid w:val="00642012"/>
    <w:rsid w:val="006433D5"/>
    <w:rsid w:val="00643B62"/>
    <w:rsid w:val="00644130"/>
    <w:rsid w:val="0064508B"/>
    <w:rsid w:val="006451A2"/>
    <w:rsid w:val="00645240"/>
    <w:rsid w:val="0064524B"/>
    <w:rsid w:val="00645A68"/>
    <w:rsid w:val="006460B7"/>
    <w:rsid w:val="00646546"/>
    <w:rsid w:val="00646A63"/>
    <w:rsid w:val="00647068"/>
    <w:rsid w:val="00647455"/>
    <w:rsid w:val="006474BE"/>
    <w:rsid w:val="006478F0"/>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4978"/>
    <w:rsid w:val="00654AAE"/>
    <w:rsid w:val="00654C38"/>
    <w:rsid w:val="006551ED"/>
    <w:rsid w:val="0065536E"/>
    <w:rsid w:val="0065588B"/>
    <w:rsid w:val="00655A43"/>
    <w:rsid w:val="00655B1E"/>
    <w:rsid w:val="00655F23"/>
    <w:rsid w:val="0065679B"/>
    <w:rsid w:val="00656801"/>
    <w:rsid w:val="006569AD"/>
    <w:rsid w:val="006572BC"/>
    <w:rsid w:val="00657EA7"/>
    <w:rsid w:val="00657ED3"/>
    <w:rsid w:val="006603C5"/>
    <w:rsid w:val="00660A0B"/>
    <w:rsid w:val="0066134B"/>
    <w:rsid w:val="00662960"/>
    <w:rsid w:val="0066390C"/>
    <w:rsid w:val="0066517F"/>
    <w:rsid w:val="00665542"/>
    <w:rsid w:val="00666647"/>
    <w:rsid w:val="006666A5"/>
    <w:rsid w:val="00666AB3"/>
    <w:rsid w:val="00666C22"/>
    <w:rsid w:val="00667114"/>
    <w:rsid w:val="006702CD"/>
    <w:rsid w:val="00670D6B"/>
    <w:rsid w:val="00670DE1"/>
    <w:rsid w:val="006716AD"/>
    <w:rsid w:val="00671E99"/>
    <w:rsid w:val="0067201C"/>
    <w:rsid w:val="0067213F"/>
    <w:rsid w:val="00672846"/>
    <w:rsid w:val="0067294C"/>
    <w:rsid w:val="00673208"/>
    <w:rsid w:val="006733F1"/>
    <w:rsid w:val="00673752"/>
    <w:rsid w:val="00673B66"/>
    <w:rsid w:val="00673DF6"/>
    <w:rsid w:val="00673F39"/>
    <w:rsid w:val="006747FD"/>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5CA"/>
    <w:rsid w:val="00687F6D"/>
    <w:rsid w:val="00687FC1"/>
    <w:rsid w:val="00687FE3"/>
    <w:rsid w:val="006900FC"/>
    <w:rsid w:val="00690502"/>
    <w:rsid w:val="00690793"/>
    <w:rsid w:val="00690987"/>
    <w:rsid w:val="00690A31"/>
    <w:rsid w:val="00690E39"/>
    <w:rsid w:val="00690F52"/>
    <w:rsid w:val="0069171B"/>
    <w:rsid w:val="0069194C"/>
    <w:rsid w:val="00691F9D"/>
    <w:rsid w:val="006921E1"/>
    <w:rsid w:val="006928CF"/>
    <w:rsid w:val="0069653C"/>
    <w:rsid w:val="00696E87"/>
    <w:rsid w:val="0069726A"/>
    <w:rsid w:val="00697A5B"/>
    <w:rsid w:val="00697D0D"/>
    <w:rsid w:val="00697EAB"/>
    <w:rsid w:val="006A06E7"/>
    <w:rsid w:val="006A087D"/>
    <w:rsid w:val="006A0C6B"/>
    <w:rsid w:val="006A1AE8"/>
    <w:rsid w:val="006A1B5C"/>
    <w:rsid w:val="006A25E7"/>
    <w:rsid w:val="006A27D0"/>
    <w:rsid w:val="006A290A"/>
    <w:rsid w:val="006A2E7E"/>
    <w:rsid w:val="006A2F35"/>
    <w:rsid w:val="006A36A7"/>
    <w:rsid w:val="006A39C9"/>
    <w:rsid w:val="006A5012"/>
    <w:rsid w:val="006A52BE"/>
    <w:rsid w:val="006A55B2"/>
    <w:rsid w:val="006A5EB7"/>
    <w:rsid w:val="006A5F19"/>
    <w:rsid w:val="006A64FD"/>
    <w:rsid w:val="006A693F"/>
    <w:rsid w:val="006A7CCF"/>
    <w:rsid w:val="006B0842"/>
    <w:rsid w:val="006B09BC"/>
    <w:rsid w:val="006B0BE3"/>
    <w:rsid w:val="006B1325"/>
    <w:rsid w:val="006B1553"/>
    <w:rsid w:val="006B1567"/>
    <w:rsid w:val="006B1640"/>
    <w:rsid w:val="006B20FE"/>
    <w:rsid w:val="006B2682"/>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8A2"/>
    <w:rsid w:val="006C0B15"/>
    <w:rsid w:val="006C1243"/>
    <w:rsid w:val="006C12FB"/>
    <w:rsid w:val="006C1746"/>
    <w:rsid w:val="006C1B6D"/>
    <w:rsid w:val="006C20B4"/>
    <w:rsid w:val="006C214B"/>
    <w:rsid w:val="006C2219"/>
    <w:rsid w:val="006C2E23"/>
    <w:rsid w:val="006C2FAC"/>
    <w:rsid w:val="006C3222"/>
    <w:rsid w:val="006C35A0"/>
    <w:rsid w:val="006C3658"/>
    <w:rsid w:val="006C394B"/>
    <w:rsid w:val="006C3DBE"/>
    <w:rsid w:val="006C40A4"/>
    <w:rsid w:val="006C4910"/>
    <w:rsid w:val="006C4D7B"/>
    <w:rsid w:val="006C4D8F"/>
    <w:rsid w:val="006C584C"/>
    <w:rsid w:val="006C66BD"/>
    <w:rsid w:val="006C6776"/>
    <w:rsid w:val="006C6AA7"/>
    <w:rsid w:val="006C70CC"/>
    <w:rsid w:val="006C73A9"/>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3F01"/>
    <w:rsid w:val="006D4019"/>
    <w:rsid w:val="006D4126"/>
    <w:rsid w:val="006D47AF"/>
    <w:rsid w:val="006D50CB"/>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84A"/>
    <w:rsid w:val="006F1CD8"/>
    <w:rsid w:val="006F2546"/>
    <w:rsid w:val="006F30BE"/>
    <w:rsid w:val="006F39A3"/>
    <w:rsid w:val="006F3BE2"/>
    <w:rsid w:val="006F3ED2"/>
    <w:rsid w:val="006F3EFF"/>
    <w:rsid w:val="006F405B"/>
    <w:rsid w:val="006F462D"/>
    <w:rsid w:val="006F495B"/>
    <w:rsid w:val="006F4B25"/>
    <w:rsid w:val="006F4BCD"/>
    <w:rsid w:val="006F4D2C"/>
    <w:rsid w:val="006F5199"/>
    <w:rsid w:val="006F531B"/>
    <w:rsid w:val="006F626E"/>
    <w:rsid w:val="006F6496"/>
    <w:rsid w:val="006F6A2F"/>
    <w:rsid w:val="006F7FE8"/>
    <w:rsid w:val="00700951"/>
    <w:rsid w:val="00700C2C"/>
    <w:rsid w:val="00701212"/>
    <w:rsid w:val="0070165B"/>
    <w:rsid w:val="00701D7C"/>
    <w:rsid w:val="00702817"/>
    <w:rsid w:val="00702C06"/>
    <w:rsid w:val="00702F17"/>
    <w:rsid w:val="00703883"/>
    <w:rsid w:val="00703E2F"/>
    <w:rsid w:val="00704223"/>
    <w:rsid w:val="007044A6"/>
    <w:rsid w:val="007049DD"/>
    <w:rsid w:val="00704A6A"/>
    <w:rsid w:val="007052B1"/>
    <w:rsid w:val="0070531C"/>
    <w:rsid w:val="0070547E"/>
    <w:rsid w:val="00705573"/>
    <w:rsid w:val="00705836"/>
    <w:rsid w:val="007058E4"/>
    <w:rsid w:val="00705D6E"/>
    <w:rsid w:val="007062D5"/>
    <w:rsid w:val="007069D6"/>
    <w:rsid w:val="00706A24"/>
    <w:rsid w:val="0070716C"/>
    <w:rsid w:val="00707352"/>
    <w:rsid w:val="007077E0"/>
    <w:rsid w:val="00707BEA"/>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2DA"/>
    <w:rsid w:val="007245C0"/>
    <w:rsid w:val="00725505"/>
    <w:rsid w:val="007257D5"/>
    <w:rsid w:val="00725813"/>
    <w:rsid w:val="007261ED"/>
    <w:rsid w:val="00726869"/>
    <w:rsid w:val="00726DDA"/>
    <w:rsid w:val="00726FDE"/>
    <w:rsid w:val="007277EE"/>
    <w:rsid w:val="00727C3D"/>
    <w:rsid w:val="00727FB1"/>
    <w:rsid w:val="00730191"/>
    <w:rsid w:val="007308FF"/>
    <w:rsid w:val="00730985"/>
    <w:rsid w:val="00730D9F"/>
    <w:rsid w:val="00730F07"/>
    <w:rsid w:val="00731C38"/>
    <w:rsid w:val="00731FF8"/>
    <w:rsid w:val="00732A4C"/>
    <w:rsid w:val="00732F8A"/>
    <w:rsid w:val="0073348E"/>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AA7"/>
    <w:rsid w:val="00744033"/>
    <w:rsid w:val="00744336"/>
    <w:rsid w:val="00744BF0"/>
    <w:rsid w:val="00745C4C"/>
    <w:rsid w:val="00745C8D"/>
    <w:rsid w:val="00746166"/>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CED"/>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EC"/>
    <w:rsid w:val="00767654"/>
    <w:rsid w:val="0076771F"/>
    <w:rsid w:val="007677FC"/>
    <w:rsid w:val="007678E0"/>
    <w:rsid w:val="00767D8F"/>
    <w:rsid w:val="00770590"/>
    <w:rsid w:val="007707AC"/>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2B98"/>
    <w:rsid w:val="00783700"/>
    <w:rsid w:val="007837EB"/>
    <w:rsid w:val="00786982"/>
    <w:rsid w:val="00786F7F"/>
    <w:rsid w:val="00787197"/>
    <w:rsid w:val="007874A1"/>
    <w:rsid w:val="00787A63"/>
    <w:rsid w:val="00787CD2"/>
    <w:rsid w:val="00790035"/>
    <w:rsid w:val="00790042"/>
    <w:rsid w:val="007904E1"/>
    <w:rsid w:val="00790716"/>
    <w:rsid w:val="007911F1"/>
    <w:rsid w:val="0079159A"/>
    <w:rsid w:val="0079271C"/>
    <w:rsid w:val="00793439"/>
    <w:rsid w:val="00793D2F"/>
    <w:rsid w:val="00794078"/>
    <w:rsid w:val="00794922"/>
    <w:rsid w:val="007949A9"/>
    <w:rsid w:val="00794D80"/>
    <w:rsid w:val="00794D91"/>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2DF"/>
    <w:rsid w:val="007A2A00"/>
    <w:rsid w:val="007A2C72"/>
    <w:rsid w:val="007A2CDD"/>
    <w:rsid w:val="007A39FC"/>
    <w:rsid w:val="007A3A2F"/>
    <w:rsid w:val="007A3BB0"/>
    <w:rsid w:val="007A3C00"/>
    <w:rsid w:val="007A4088"/>
    <w:rsid w:val="007A425C"/>
    <w:rsid w:val="007A4C9F"/>
    <w:rsid w:val="007A5086"/>
    <w:rsid w:val="007A5142"/>
    <w:rsid w:val="007A544A"/>
    <w:rsid w:val="007A5E75"/>
    <w:rsid w:val="007A5F21"/>
    <w:rsid w:val="007A6246"/>
    <w:rsid w:val="007A72AA"/>
    <w:rsid w:val="007A758F"/>
    <w:rsid w:val="007A77E9"/>
    <w:rsid w:val="007A7A40"/>
    <w:rsid w:val="007A7AC3"/>
    <w:rsid w:val="007B00E1"/>
    <w:rsid w:val="007B1C25"/>
    <w:rsid w:val="007B2884"/>
    <w:rsid w:val="007B2A9F"/>
    <w:rsid w:val="007B34AB"/>
    <w:rsid w:val="007B3776"/>
    <w:rsid w:val="007B43A1"/>
    <w:rsid w:val="007B4A05"/>
    <w:rsid w:val="007B4D14"/>
    <w:rsid w:val="007B4F73"/>
    <w:rsid w:val="007B572B"/>
    <w:rsid w:val="007B5E3F"/>
    <w:rsid w:val="007B6360"/>
    <w:rsid w:val="007B6434"/>
    <w:rsid w:val="007B744C"/>
    <w:rsid w:val="007B79A0"/>
    <w:rsid w:val="007B7DC1"/>
    <w:rsid w:val="007C0E6A"/>
    <w:rsid w:val="007C1096"/>
    <w:rsid w:val="007C12FB"/>
    <w:rsid w:val="007C1329"/>
    <w:rsid w:val="007C1828"/>
    <w:rsid w:val="007C1C4D"/>
    <w:rsid w:val="007C305C"/>
    <w:rsid w:val="007C39ED"/>
    <w:rsid w:val="007C3F6E"/>
    <w:rsid w:val="007C49BA"/>
    <w:rsid w:val="007C54F6"/>
    <w:rsid w:val="007C5B1D"/>
    <w:rsid w:val="007C5B8E"/>
    <w:rsid w:val="007C5FAB"/>
    <w:rsid w:val="007C6172"/>
    <w:rsid w:val="007C63DF"/>
    <w:rsid w:val="007C65CB"/>
    <w:rsid w:val="007C67AB"/>
    <w:rsid w:val="007C69C9"/>
    <w:rsid w:val="007C7754"/>
    <w:rsid w:val="007C7B37"/>
    <w:rsid w:val="007C7E4D"/>
    <w:rsid w:val="007D03C3"/>
    <w:rsid w:val="007D0457"/>
    <w:rsid w:val="007D0578"/>
    <w:rsid w:val="007D0675"/>
    <w:rsid w:val="007D0755"/>
    <w:rsid w:val="007D1359"/>
    <w:rsid w:val="007D19AB"/>
    <w:rsid w:val="007D1BFE"/>
    <w:rsid w:val="007D297B"/>
    <w:rsid w:val="007D2A9A"/>
    <w:rsid w:val="007D2CF6"/>
    <w:rsid w:val="007D2E6C"/>
    <w:rsid w:val="007D2F38"/>
    <w:rsid w:val="007D3F19"/>
    <w:rsid w:val="007D440D"/>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E5F"/>
    <w:rsid w:val="007F1B30"/>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801728"/>
    <w:rsid w:val="0080197C"/>
    <w:rsid w:val="0080199B"/>
    <w:rsid w:val="00801E07"/>
    <w:rsid w:val="00801E48"/>
    <w:rsid w:val="00801EEC"/>
    <w:rsid w:val="0080266C"/>
    <w:rsid w:val="00802815"/>
    <w:rsid w:val="0080326F"/>
    <w:rsid w:val="008045A1"/>
    <w:rsid w:val="00804A18"/>
    <w:rsid w:val="00804DA6"/>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59B5"/>
    <w:rsid w:val="00815A44"/>
    <w:rsid w:val="00816102"/>
    <w:rsid w:val="00816551"/>
    <w:rsid w:val="00816677"/>
    <w:rsid w:val="00816FCD"/>
    <w:rsid w:val="00817E52"/>
    <w:rsid w:val="00820158"/>
    <w:rsid w:val="00820362"/>
    <w:rsid w:val="0082093C"/>
    <w:rsid w:val="00820A8A"/>
    <w:rsid w:val="00820DD1"/>
    <w:rsid w:val="00820FCC"/>
    <w:rsid w:val="00821296"/>
    <w:rsid w:val="00821443"/>
    <w:rsid w:val="00821514"/>
    <w:rsid w:val="00822179"/>
    <w:rsid w:val="00822633"/>
    <w:rsid w:val="00822901"/>
    <w:rsid w:val="00822C68"/>
    <w:rsid w:val="008238B1"/>
    <w:rsid w:val="0082425B"/>
    <w:rsid w:val="00824E03"/>
    <w:rsid w:val="00825597"/>
    <w:rsid w:val="0082586A"/>
    <w:rsid w:val="00825A03"/>
    <w:rsid w:val="00826444"/>
    <w:rsid w:val="00826445"/>
    <w:rsid w:val="00826930"/>
    <w:rsid w:val="00826B19"/>
    <w:rsid w:val="00826D99"/>
    <w:rsid w:val="00826DF2"/>
    <w:rsid w:val="00827986"/>
    <w:rsid w:val="008308D2"/>
    <w:rsid w:val="00831668"/>
    <w:rsid w:val="00831815"/>
    <w:rsid w:val="00831CCA"/>
    <w:rsid w:val="0083264D"/>
    <w:rsid w:val="00832BC9"/>
    <w:rsid w:val="00832FB7"/>
    <w:rsid w:val="00833315"/>
    <w:rsid w:val="00833476"/>
    <w:rsid w:val="008338EB"/>
    <w:rsid w:val="00833A33"/>
    <w:rsid w:val="00833F84"/>
    <w:rsid w:val="00834713"/>
    <w:rsid w:val="00837398"/>
    <w:rsid w:val="008376FE"/>
    <w:rsid w:val="00837A3B"/>
    <w:rsid w:val="00837D1D"/>
    <w:rsid w:val="00837E6C"/>
    <w:rsid w:val="00840612"/>
    <w:rsid w:val="00841AAD"/>
    <w:rsid w:val="00841BEE"/>
    <w:rsid w:val="008420A5"/>
    <w:rsid w:val="00842205"/>
    <w:rsid w:val="00842872"/>
    <w:rsid w:val="008433E6"/>
    <w:rsid w:val="0084371A"/>
    <w:rsid w:val="00843AC3"/>
    <w:rsid w:val="0084458F"/>
    <w:rsid w:val="00844B6A"/>
    <w:rsid w:val="00845325"/>
    <w:rsid w:val="008456A8"/>
    <w:rsid w:val="00846338"/>
    <w:rsid w:val="00846C3F"/>
    <w:rsid w:val="008479BA"/>
    <w:rsid w:val="00847C61"/>
    <w:rsid w:val="00850ABF"/>
    <w:rsid w:val="008517C8"/>
    <w:rsid w:val="00851E79"/>
    <w:rsid w:val="0085312C"/>
    <w:rsid w:val="00853C40"/>
    <w:rsid w:val="008541ED"/>
    <w:rsid w:val="0085566B"/>
    <w:rsid w:val="0085598A"/>
    <w:rsid w:val="00855BA6"/>
    <w:rsid w:val="00855C66"/>
    <w:rsid w:val="00855E40"/>
    <w:rsid w:val="00856635"/>
    <w:rsid w:val="008568E7"/>
    <w:rsid w:val="00856FDC"/>
    <w:rsid w:val="008571E0"/>
    <w:rsid w:val="00857B3A"/>
    <w:rsid w:val="00860013"/>
    <w:rsid w:val="00860F34"/>
    <w:rsid w:val="008610A9"/>
    <w:rsid w:val="00861790"/>
    <w:rsid w:val="00861833"/>
    <w:rsid w:val="00861B92"/>
    <w:rsid w:val="00862B23"/>
    <w:rsid w:val="008635F6"/>
    <w:rsid w:val="008638BB"/>
    <w:rsid w:val="00863FD7"/>
    <w:rsid w:val="00864C2A"/>
    <w:rsid w:val="0086506D"/>
    <w:rsid w:val="00865647"/>
    <w:rsid w:val="00865C50"/>
    <w:rsid w:val="00865FC8"/>
    <w:rsid w:val="00866159"/>
    <w:rsid w:val="008664D8"/>
    <w:rsid w:val="00866A01"/>
    <w:rsid w:val="00866F14"/>
    <w:rsid w:val="00867244"/>
    <w:rsid w:val="0086732E"/>
    <w:rsid w:val="00867D51"/>
    <w:rsid w:val="00867D98"/>
    <w:rsid w:val="00867DAF"/>
    <w:rsid w:val="00870F5D"/>
    <w:rsid w:val="00871263"/>
    <w:rsid w:val="00871BE8"/>
    <w:rsid w:val="00872361"/>
    <w:rsid w:val="008723D8"/>
    <w:rsid w:val="00872D81"/>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0EB3"/>
    <w:rsid w:val="008814FB"/>
    <w:rsid w:val="008815C9"/>
    <w:rsid w:val="00881862"/>
    <w:rsid w:val="00881BCD"/>
    <w:rsid w:val="0088342D"/>
    <w:rsid w:val="008835D2"/>
    <w:rsid w:val="00883D17"/>
    <w:rsid w:val="00883FEB"/>
    <w:rsid w:val="00884DF3"/>
    <w:rsid w:val="00884E30"/>
    <w:rsid w:val="00885131"/>
    <w:rsid w:val="0088521A"/>
    <w:rsid w:val="00885E23"/>
    <w:rsid w:val="00886165"/>
    <w:rsid w:val="0088645A"/>
    <w:rsid w:val="0088661B"/>
    <w:rsid w:val="0088695D"/>
    <w:rsid w:val="008869B1"/>
    <w:rsid w:val="00886CF7"/>
    <w:rsid w:val="00887ACB"/>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0A12"/>
    <w:rsid w:val="008A11DA"/>
    <w:rsid w:val="008A1772"/>
    <w:rsid w:val="008A1B27"/>
    <w:rsid w:val="008A1D4D"/>
    <w:rsid w:val="008A2A26"/>
    <w:rsid w:val="008A3679"/>
    <w:rsid w:val="008A3FAF"/>
    <w:rsid w:val="008A429B"/>
    <w:rsid w:val="008A485A"/>
    <w:rsid w:val="008A5002"/>
    <w:rsid w:val="008A5C60"/>
    <w:rsid w:val="008A61AF"/>
    <w:rsid w:val="008A77F9"/>
    <w:rsid w:val="008B0A4D"/>
    <w:rsid w:val="008B10E8"/>
    <w:rsid w:val="008B12A6"/>
    <w:rsid w:val="008B1739"/>
    <w:rsid w:val="008B187B"/>
    <w:rsid w:val="008B1F80"/>
    <w:rsid w:val="008B22E6"/>
    <w:rsid w:val="008B2909"/>
    <w:rsid w:val="008B29B4"/>
    <w:rsid w:val="008B30DE"/>
    <w:rsid w:val="008B35AB"/>
    <w:rsid w:val="008B3A1A"/>
    <w:rsid w:val="008B41B8"/>
    <w:rsid w:val="008B42BF"/>
    <w:rsid w:val="008B450A"/>
    <w:rsid w:val="008B4E01"/>
    <w:rsid w:val="008B6483"/>
    <w:rsid w:val="008B6D8E"/>
    <w:rsid w:val="008B7D27"/>
    <w:rsid w:val="008C0633"/>
    <w:rsid w:val="008C083A"/>
    <w:rsid w:val="008C0A26"/>
    <w:rsid w:val="008C0DFB"/>
    <w:rsid w:val="008C0F02"/>
    <w:rsid w:val="008C1A9C"/>
    <w:rsid w:val="008C22B5"/>
    <w:rsid w:val="008C23C6"/>
    <w:rsid w:val="008C3022"/>
    <w:rsid w:val="008C3040"/>
    <w:rsid w:val="008C33E6"/>
    <w:rsid w:val="008C3590"/>
    <w:rsid w:val="008C3629"/>
    <w:rsid w:val="008C3966"/>
    <w:rsid w:val="008C44B9"/>
    <w:rsid w:val="008C48D3"/>
    <w:rsid w:val="008C4D68"/>
    <w:rsid w:val="008C524F"/>
    <w:rsid w:val="008C52C2"/>
    <w:rsid w:val="008C5747"/>
    <w:rsid w:val="008C5A72"/>
    <w:rsid w:val="008C5E96"/>
    <w:rsid w:val="008C663E"/>
    <w:rsid w:val="008C6AA0"/>
    <w:rsid w:val="008C78B4"/>
    <w:rsid w:val="008C7AF4"/>
    <w:rsid w:val="008C7E89"/>
    <w:rsid w:val="008D0AEA"/>
    <w:rsid w:val="008D0F3D"/>
    <w:rsid w:val="008D13B9"/>
    <w:rsid w:val="008D2179"/>
    <w:rsid w:val="008D2CFB"/>
    <w:rsid w:val="008D33B8"/>
    <w:rsid w:val="008D3446"/>
    <w:rsid w:val="008D3551"/>
    <w:rsid w:val="008D3604"/>
    <w:rsid w:val="008D38EE"/>
    <w:rsid w:val="008D4136"/>
    <w:rsid w:val="008D413F"/>
    <w:rsid w:val="008D43C9"/>
    <w:rsid w:val="008D44EC"/>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CD0"/>
    <w:rsid w:val="008E7288"/>
    <w:rsid w:val="008F028C"/>
    <w:rsid w:val="008F0292"/>
    <w:rsid w:val="008F05A4"/>
    <w:rsid w:val="008F0E06"/>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4C89"/>
    <w:rsid w:val="009051E8"/>
    <w:rsid w:val="00905E4C"/>
    <w:rsid w:val="00906437"/>
    <w:rsid w:val="009065A4"/>
    <w:rsid w:val="0090689C"/>
    <w:rsid w:val="00906BA6"/>
    <w:rsid w:val="009078A0"/>
    <w:rsid w:val="00907FBD"/>
    <w:rsid w:val="00910388"/>
    <w:rsid w:val="00910639"/>
    <w:rsid w:val="00911596"/>
    <w:rsid w:val="00911E2E"/>
    <w:rsid w:val="00912E2C"/>
    <w:rsid w:val="00913392"/>
    <w:rsid w:val="00913737"/>
    <w:rsid w:val="0091378D"/>
    <w:rsid w:val="009141A9"/>
    <w:rsid w:val="009147D5"/>
    <w:rsid w:val="00914D7F"/>
    <w:rsid w:val="009157A9"/>
    <w:rsid w:val="009158BA"/>
    <w:rsid w:val="00915A3B"/>
    <w:rsid w:val="00915B09"/>
    <w:rsid w:val="00915C73"/>
    <w:rsid w:val="009162A1"/>
    <w:rsid w:val="00916A76"/>
    <w:rsid w:val="00916C1D"/>
    <w:rsid w:val="00917222"/>
    <w:rsid w:val="0091729C"/>
    <w:rsid w:val="009201B1"/>
    <w:rsid w:val="00920D1C"/>
    <w:rsid w:val="00920EDE"/>
    <w:rsid w:val="0092128E"/>
    <w:rsid w:val="00921E2F"/>
    <w:rsid w:val="0092201A"/>
    <w:rsid w:val="0092220E"/>
    <w:rsid w:val="009228DD"/>
    <w:rsid w:val="00922CB5"/>
    <w:rsid w:val="00923948"/>
    <w:rsid w:val="00924FD6"/>
    <w:rsid w:val="009254DC"/>
    <w:rsid w:val="009255C0"/>
    <w:rsid w:val="009255C3"/>
    <w:rsid w:val="0092682A"/>
    <w:rsid w:val="00926B19"/>
    <w:rsid w:val="00927154"/>
    <w:rsid w:val="0092727B"/>
    <w:rsid w:val="009272DC"/>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EF9"/>
    <w:rsid w:val="0094642D"/>
    <w:rsid w:val="009464BB"/>
    <w:rsid w:val="00946DED"/>
    <w:rsid w:val="00947CA0"/>
    <w:rsid w:val="00947FD9"/>
    <w:rsid w:val="0095012A"/>
    <w:rsid w:val="009503F7"/>
    <w:rsid w:val="00950CDF"/>
    <w:rsid w:val="00951014"/>
    <w:rsid w:val="009514BA"/>
    <w:rsid w:val="00951582"/>
    <w:rsid w:val="00953B44"/>
    <w:rsid w:val="00953C62"/>
    <w:rsid w:val="009541E6"/>
    <w:rsid w:val="00954445"/>
    <w:rsid w:val="00954663"/>
    <w:rsid w:val="00954FF4"/>
    <w:rsid w:val="0095652C"/>
    <w:rsid w:val="00956FA4"/>
    <w:rsid w:val="009574B3"/>
    <w:rsid w:val="009575B8"/>
    <w:rsid w:val="009608EC"/>
    <w:rsid w:val="00960E34"/>
    <w:rsid w:val="009619BC"/>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CB"/>
    <w:rsid w:val="00971EB7"/>
    <w:rsid w:val="00972055"/>
    <w:rsid w:val="00974141"/>
    <w:rsid w:val="00974715"/>
    <w:rsid w:val="009749A9"/>
    <w:rsid w:val="00974DBC"/>
    <w:rsid w:val="0097530B"/>
    <w:rsid w:val="00975323"/>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CD4"/>
    <w:rsid w:val="00984BFA"/>
    <w:rsid w:val="00984C68"/>
    <w:rsid w:val="00984F19"/>
    <w:rsid w:val="0098533D"/>
    <w:rsid w:val="0098540A"/>
    <w:rsid w:val="009857D5"/>
    <w:rsid w:val="00985AC0"/>
    <w:rsid w:val="00985CBE"/>
    <w:rsid w:val="00986582"/>
    <w:rsid w:val="00987E8F"/>
    <w:rsid w:val="00990CF9"/>
    <w:rsid w:val="009910A0"/>
    <w:rsid w:val="00991528"/>
    <w:rsid w:val="00992604"/>
    <w:rsid w:val="009929C0"/>
    <w:rsid w:val="00993837"/>
    <w:rsid w:val="00993E8B"/>
    <w:rsid w:val="009941C9"/>
    <w:rsid w:val="00994E39"/>
    <w:rsid w:val="0099533D"/>
    <w:rsid w:val="00996E4D"/>
    <w:rsid w:val="00996E66"/>
    <w:rsid w:val="00996EB3"/>
    <w:rsid w:val="00997058"/>
    <w:rsid w:val="00997116"/>
    <w:rsid w:val="00997905"/>
    <w:rsid w:val="009A0951"/>
    <w:rsid w:val="009A13D9"/>
    <w:rsid w:val="009A1660"/>
    <w:rsid w:val="009A1C88"/>
    <w:rsid w:val="009A218C"/>
    <w:rsid w:val="009A273B"/>
    <w:rsid w:val="009A2765"/>
    <w:rsid w:val="009A2820"/>
    <w:rsid w:val="009A29B8"/>
    <w:rsid w:val="009A3AA8"/>
    <w:rsid w:val="009A3E07"/>
    <w:rsid w:val="009A4E4B"/>
    <w:rsid w:val="009A5473"/>
    <w:rsid w:val="009A5E32"/>
    <w:rsid w:val="009A7421"/>
    <w:rsid w:val="009A755C"/>
    <w:rsid w:val="009B0F41"/>
    <w:rsid w:val="009B127E"/>
    <w:rsid w:val="009B1283"/>
    <w:rsid w:val="009B14F7"/>
    <w:rsid w:val="009B202F"/>
    <w:rsid w:val="009B2939"/>
    <w:rsid w:val="009B2AA2"/>
    <w:rsid w:val="009B3464"/>
    <w:rsid w:val="009B3697"/>
    <w:rsid w:val="009B3CC2"/>
    <w:rsid w:val="009B4AF8"/>
    <w:rsid w:val="009B539B"/>
    <w:rsid w:val="009B56C0"/>
    <w:rsid w:val="009B5A6A"/>
    <w:rsid w:val="009B5FDA"/>
    <w:rsid w:val="009B6C72"/>
    <w:rsid w:val="009B7E37"/>
    <w:rsid w:val="009C0189"/>
    <w:rsid w:val="009C1056"/>
    <w:rsid w:val="009C15C4"/>
    <w:rsid w:val="009C1729"/>
    <w:rsid w:val="009C2028"/>
    <w:rsid w:val="009C2397"/>
    <w:rsid w:val="009C2902"/>
    <w:rsid w:val="009C2B05"/>
    <w:rsid w:val="009C33F7"/>
    <w:rsid w:val="009C36E8"/>
    <w:rsid w:val="009C3792"/>
    <w:rsid w:val="009C450E"/>
    <w:rsid w:val="009C45FE"/>
    <w:rsid w:val="009C520E"/>
    <w:rsid w:val="009C58D3"/>
    <w:rsid w:val="009C5DD5"/>
    <w:rsid w:val="009C63F4"/>
    <w:rsid w:val="009C68F4"/>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8B8"/>
    <w:rsid w:val="009D6E14"/>
    <w:rsid w:val="009D72FC"/>
    <w:rsid w:val="009D7BCF"/>
    <w:rsid w:val="009D7EAA"/>
    <w:rsid w:val="009E05DE"/>
    <w:rsid w:val="009E0AB7"/>
    <w:rsid w:val="009E0D66"/>
    <w:rsid w:val="009E0D8B"/>
    <w:rsid w:val="009E1595"/>
    <w:rsid w:val="009E1D20"/>
    <w:rsid w:val="009E1DB5"/>
    <w:rsid w:val="009E1E5B"/>
    <w:rsid w:val="009E23C3"/>
    <w:rsid w:val="009E28B5"/>
    <w:rsid w:val="009E2DDF"/>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72D"/>
    <w:rsid w:val="009F1851"/>
    <w:rsid w:val="009F1979"/>
    <w:rsid w:val="009F1C75"/>
    <w:rsid w:val="009F2DDD"/>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40CC"/>
    <w:rsid w:val="00A04296"/>
    <w:rsid w:val="00A04630"/>
    <w:rsid w:val="00A04A21"/>
    <w:rsid w:val="00A04F99"/>
    <w:rsid w:val="00A053D5"/>
    <w:rsid w:val="00A054C2"/>
    <w:rsid w:val="00A05DC2"/>
    <w:rsid w:val="00A064C3"/>
    <w:rsid w:val="00A06729"/>
    <w:rsid w:val="00A0757C"/>
    <w:rsid w:val="00A07648"/>
    <w:rsid w:val="00A0766D"/>
    <w:rsid w:val="00A078B6"/>
    <w:rsid w:val="00A07C1F"/>
    <w:rsid w:val="00A1022B"/>
    <w:rsid w:val="00A1084B"/>
    <w:rsid w:val="00A10CD1"/>
    <w:rsid w:val="00A10DD0"/>
    <w:rsid w:val="00A11477"/>
    <w:rsid w:val="00A1163F"/>
    <w:rsid w:val="00A1181E"/>
    <w:rsid w:val="00A1276C"/>
    <w:rsid w:val="00A12799"/>
    <w:rsid w:val="00A13BFA"/>
    <w:rsid w:val="00A13CA1"/>
    <w:rsid w:val="00A13FE1"/>
    <w:rsid w:val="00A13FEC"/>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0EF4"/>
    <w:rsid w:val="00A210B5"/>
    <w:rsid w:val="00A21286"/>
    <w:rsid w:val="00A224FC"/>
    <w:rsid w:val="00A23CA5"/>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D66"/>
    <w:rsid w:val="00A321F1"/>
    <w:rsid w:val="00A3233B"/>
    <w:rsid w:val="00A32611"/>
    <w:rsid w:val="00A32A13"/>
    <w:rsid w:val="00A32BC1"/>
    <w:rsid w:val="00A3321E"/>
    <w:rsid w:val="00A33220"/>
    <w:rsid w:val="00A3325A"/>
    <w:rsid w:val="00A3365E"/>
    <w:rsid w:val="00A3395A"/>
    <w:rsid w:val="00A33BD6"/>
    <w:rsid w:val="00A34A09"/>
    <w:rsid w:val="00A34C02"/>
    <w:rsid w:val="00A35043"/>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DFF"/>
    <w:rsid w:val="00A43F54"/>
    <w:rsid w:val="00A4422F"/>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B4E"/>
    <w:rsid w:val="00A5136B"/>
    <w:rsid w:val="00A51537"/>
    <w:rsid w:val="00A51F1D"/>
    <w:rsid w:val="00A52994"/>
    <w:rsid w:val="00A52F39"/>
    <w:rsid w:val="00A53254"/>
    <w:rsid w:val="00A5355C"/>
    <w:rsid w:val="00A54727"/>
    <w:rsid w:val="00A5494E"/>
    <w:rsid w:val="00A5577D"/>
    <w:rsid w:val="00A56850"/>
    <w:rsid w:val="00A5712B"/>
    <w:rsid w:val="00A572BF"/>
    <w:rsid w:val="00A5766E"/>
    <w:rsid w:val="00A57B63"/>
    <w:rsid w:val="00A57D0D"/>
    <w:rsid w:val="00A6091A"/>
    <w:rsid w:val="00A610C9"/>
    <w:rsid w:val="00A612B1"/>
    <w:rsid w:val="00A617ED"/>
    <w:rsid w:val="00A62338"/>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7180"/>
    <w:rsid w:val="00A676B6"/>
    <w:rsid w:val="00A67E5E"/>
    <w:rsid w:val="00A701A7"/>
    <w:rsid w:val="00A704DA"/>
    <w:rsid w:val="00A70B8C"/>
    <w:rsid w:val="00A71570"/>
    <w:rsid w:val="00A7197A"/>
    <w:rsid w:val="00A71C3B"/>
    <w:rsid w:val="00A71CCE"/>
    <w:rsid w:val="00A7262F"/>
    <w:rsid w:val="00A7308B"/>
    <w:rsid w:val="00A731AE"/>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621B"/>
    <w:rsid w:val="00A865EC"/>
    <w:rsid w:val="00A8751F"/>
    <w:rsid w:val="00A876DF"/>
    <w:rsid w:val="00A9007A"/>
    <w:rsid w:val="00A9019C"/>
    <w:rsid w:val="00A903AC"/>
    <w:rsid w:val="00A91492"/>
    <w:rsid w:val="00A91691"/>
    <w:rsid w:val="00A91E17"/>
    <w:rsid w:val="00A93140"/>
    <w:rsid w:val="00A9397D"/>
    <w:rsid w:val="00A940F8"/>
    <w:rsid w:val="00A943F1"/>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27BB"/>
    <w:rsid w:val="00AA3035"/>
    <w:rsid w:val="00AA33B7"/>
    <w:rsid w:val="00AA3E03"/>
    <w:rsid w:val="00AA4B46"/>
    <w:rsid w:val="00AA4D67"/>
    <w:rsid w:val="00AA5E26"/>
    <w:rsid w:val="00AA5EAD"/>
    <w:rsid w:val="00AA5FCD"/>
    <w:rsid w:val="00AA6BE9"/>
    <w:rsid w:val="00AA6C29"/>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592"/>
    <w:rsid w:val="00AB585E"/>
    <w:rsid w:val="00AB5E21"/>
    <w:rsid w:val="00AB6E81"/>
    <w:rsid w:val="00AB7073"/>
    <w:rsid w:val="00AB74C7"/>
    <w:rsid w:val="00AB7E87"/>
    <w:rsid w:val="00AC1297"/>
    <w:rsid w:val="00AC148F"/>
    <w:rsid w:val="00AC1717"/>
    <w:rsid w:val="00AC1B55"/>
    <w:rsid w:val="00AC251A"/>
    <w:rsid w:val="00AC35F7"/>
    <w:rsid w:val="00AC3C1C"/>
    <w:rsid w:val="00AC3CD2"/>
    <w:rsid w:val="00AC3DB5"/>
    <w:rsid w:val="00AC400E"/>
    <w:rsid w:val="00AC4B15"/>
    <w:rsid w:val="00AC4C87"/>
    <w:rsid w:val="00AC4D87"/>
    <w:rsid w:val="00AC5AD5"/>
    <w:rsid w:val="00AC69D3"/>
    <w:rsid w:val="00AC6BBC"/>
    <w:rsid w:val="00AC7895"/>
    <w:rsid w:val="00AC7A30"/>
    <w:rsid w:val="00AD009B"/>
    <w:rsid w:val="00AD0485"/>
    <w:rsid w:val="00AD081F"/>
    <w:rsid w:val="00AD0A6D"/>
    <w:rsid w:val="00AD10EF"/>
    <w:rsid w:val="00AD1117"/>
    <w:rsid w:val="00AD1380"/>
    <w:rsid w:val="00AD1855"/>
    <w:rsid w:val="00AD1A21"/>
    <w:rsid w:val="00AD1CA4"/>
    <w:rsid w:val="00AD2BCD"/>
    <w:rsid w:val="00AD32CC"/>
    <w:rsid w:val="00AD3588"/>
    <w:rsid w:val="00AD45C1"/>
    <w:rsid w:val="00AD4603"/>
    <w:rsid w:val="00AD5E84"/>
    <w:rsid w:val="00AD6095"/>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25B"/>
    <w:rsid w:val="00AE5692"/>
    <w:rsid w:val="00AE5CC7"/>
    <w:rsid w:val="00AE6636"/>
    <w:rsid w:val="00AE6705"/>
    <w:rsid w:val="00AE6E1C"/>
    <w:rsid w:val="00AE70C9"/>
    <w:rsid w:val="00AE75B9"/>
    <w:rsid w:val="00AE770E"/>
    <w:rsid w:val="00AE7C27"/>
    <w:rsid w:val="00AE7C78"/>
    <w:rsid w:val="00AE7DFB"/>
    <w:rsid w:val="00AF083A"/>
    <w:rsid w:val="00AF08F1"/>
    <w:rsid w:val="00AF0B68"/>
    <w:rsid w:val="00AF108A"/>
    <w:rsid w:val="00AF16FB"/>
    <w:rsid w:val="00AF1AA1"/>
    <w:rsid w:val="00AF1EE6"/>
    <w:rsid w:val="00AF2413"/>
    <w:rsid w:val="00AF2A27"/>
    <w:rsid w:val="00AF2CBA"/>
    <w:rsid w:val="00AF2F32"/>
    <w:rsid w:val="00AF3455"/>
    <w:rsid w:val="00AF3562"/>
    <w:rsid w:val="00AF420B"/>
    <w:rsid w:val="00AF4A57"/>
    <w:rsid w:val="00AF4B0F"/>
    <w:rsid w:val="00AF6295"/>
    <w:rsid w:val="00AF6C0C"/>
    <w:rsid w:val="00AF6E2B"/>
    <w:rsid w:val="00AF7053"/>
    <w:rsid w:val="00AF7542"/>
    <w:rsid w:val="00AF7BCF"/>
    <w:rsid w:val="00B00797"/>
    <w:rsid w:val="00B01019"/>
    <w:rsid w:val="00B01103"/>
    <w:rsid w:val="00B01423"/>
    <w:rsid w:val="00B01638"/>
    <w:rsid w:val="00B017A9"/>
    <w:rsid w:val="00B01AF1"/>
    <w:rsid w:val="00B01B8C"/>
    <w:rsid w:val="00B01C26"/>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076"/>
    <w:rsid w:val="00B105E1"/>
    <w:rsid w:val="00B10773"/>
    <w:rsid w:val="00B10D8C"/>
    <w:rsid w:val="00B1173D"/>
    <w:rsid w:val="00B118A7"/>
    <w:rsid w:val="00B12427"/>
    <w:rsid w:val="00B12565"/>
    <w:rsid w:val="00B12D48"/>
    <w:rsid w:val="00B12F68"/>
    <w:rsid w:val="00B13634"/>
    <w:rsid w:val="00B136CB"/>
    <w:rsid w:val="00B13CC2"/>
    <w:rsid w:val="00B13F30"/>
    <w:rsid w:val="00B141A5"/>
    <w:rsid w:val="00B14AAF"/>
    <w:rsid w:val="00B14F04"/>
    <w:rsid w:val="00B15750"/>
    <w:rsid w:val="00B15E24"/>
    <w:rsid w:val="00B15FCB"/>
    <w:rsid w:val="00B167B5"/>
    <w:rsid w:val="00B17E5A"/>
    <w:rsid w:val="00B2004A"/>
    <w:rsid w:val="00B20791"/>
    <w:rsid w:val="00B20E0E"/>
    <w:rsid w:val="00B21776"/>
    <w:rsid w:val="00B21CD1"/>
    <w:rsid w:val="00B221C4"/>
    <w:rsid w:val="00B22336"/>
    <w:rsid w:val="00B226FB"/>
    <w:rsid w:val="00B22E46"/>
    <w:rsid w:val="00B237D7"/>
    <w:rsid w:val="00B2442D"/>
    <w:rsid w:val="00B25929"/>
    <w:rsid w:val="00B25D7F"/>
    <w:rsid w:val="00B2628B"/>
    <w:rsid w:val="00B26323"/>
    <w:rsid w:val="00B26507"/>
    <w:rsid w:val="00B2668C"/>
    <w:rsid w:val="00B27410"/>
    <w:rsid w:val="00B277EA"/>
    <w:rsid w:val="00B27BD4"/>
    <w:rsid w:val="00B27D91"/>
    <w:rsid w:val="00B27FD0"/>
    <w:rsid w:val="00B3038E"/>
    <w:rsid w:val="00B30E92"/>
    <w:rsid w:val="00B310FF"/>
    <w:rsid w:val="00B3136A"/>
    <w:rsid w:val="00B3156A"/>
    <w:rsid w:val="00B31A25"/>
    <w:rsid w:val="00B31A77"/>
    <w:rsid w:val="00B31D3E"/>
    <w:rsid w:val="00B31DC5"/>
    <w:rsid w:val="00B31E7E"/>
    <w:rsid w:val="00B32CC8"/>
    <w:rsid w:val="00B34851"/>
    <w:rsid w:val="00B351B8"/>
    <w:rsid w:val="00B35972"/>
    <w:rsid w:val="00B36329"/>
    <w:rsid w:val="00B36834"/>
    <w:rsid w:val="00B3693E"/>
    <w:rsid w:val="00B36E3D"/>
    <w:rsid w:val="00B36EF9"/>
    <w:rsid w:val="00B374AF"/>
    <w:rsid w:val="00B379FC"/>
    <w:rsid w:val="00B37B02"/>
    <w:rsid w:val="00B400A2"/>
    <w:rsid w:val="00B40464"/>
    <w:rsid w:val="00B40A6D"/>
    <w:rsid w:val="00B419E1"/>
    <w:rsid w:val="00B43294"/>
    <w:rsid w:val="00B4338F"/>
    <w:rsid w:val="00B435A5"/>
    <w:rsid w:val="00B437C3"/>
    <w:rsid w:val="00B43EBA"/>
    <w:rsid w:val="00B43F28"/>
    <w:rsid w:val="00B448B1"/>
    <w:rsid w:val="00B44D4E"/>
    <w:rsid w:val="00B45E8D"/>
    <w:rsid w:val="00B465E1"/>
    <w:rsid w:val="00B46C0A"/>
    <w:rsid w:val="00B4718B"/>
    <w:rsid w:val="00B471CE"/>
    <w:rsid w:val="00B4722F"/>
    <w:rsid w:val="00B4756E"/>
    <w:rsid w:val="00B47631"/>
    <w:rsid w:val="00B47AA8"/>
    <w:rsid w:val="00B47DC4"/>
    <w:rsid w:val="00B50501"/>
    <w:rsid w:val="00B506FF"/>
    <w:rsid w:val="00B50760"/>
    <w:rsid w:val="00B51FD9"/>
    <w:rsid w:val="00B52F67"/>
    <w:rsid w:val="00B530E6"/>
    <w:rsid w:val="00B531FB"/>
    <w:rsid w:val="00B53582"/>
    <w:rsid w:val="00B53AAA"/>
    <w:rsid w:val="00B53ABB"/>
    <w:rsid w:val="00B542EC"/>
    <w:rsid w:val="00B5431F"/>
    <w:rsid w:val="00B54481"/>
    <w:rsid w:val="00B54967"/>
    <w:rsid w:val="00B54B85"/>
    <w:rsid w:val="00B559E2"/>
    <w:rsid w:val="00B55A5C"/>
    <w:rsid w:val="00B55E00"/>
    <w:rsid w:val="00B562A7"/>
    <w:rsid w:val="00B5685E"/>
    <w:rsid w:val="00B56987"/>
    <w:rsid w:val="00B56AAC"/>
    <w:rsid w:val="00B56D54"/>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E2E"/>
    <w:rsid w:val="00B71029"/>
    <w:rsid w:val="00B7129B"/>
    <w:rsid w:val="00B727C3"/>
    <w:rsid w:val="00B7316F"/>
    <w:rsid w:val="00B731DA"/>
    <w:rsid w:val="00B739F0"/>
    <w:rsid w:val="00B74071"/>
    <w:rsid w:val="00B74D2D"/>
    <w:rsid w:val="00B74D48"/>
    <w:rsid w:val="00B7565B"/>
    <w:rsid w:val="00B75671"/>
    <w:rsid w:val="00B75757"/>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4D"/>
    <w:rsid w:val="00B82D16"/>
    <w:rsid w:val="00B82FBC"/>
    <w:rsid w:val="00B83436"/>
    <w:rsid w:val="00B84AC1"/>
    <w:rsid w:val="00B84C9F"/>
    <w:rsid w:val="00B85554"/>
    <w:rsid w:val="00B8622F"/>
    <w:rsid w:val="00B8653A"/>
    <w:rsid w:val="00B86A4F"/>
    <w:rsid w:val="00B87CFD"/>
    <w:rsid w:val="00B90073"/>
    <w:rsid w:val="00B904D9"/>
    <w:rsid w:val="00B9119A"/>
    <w:rsid w:val="00B919C8"/>
    <w:rsid w:val="00B919DE"/>
    <w:rsid w:val="00B91DF7"/>
    <w:rsid w:val="00B92BC4"/>
    <w:rsid w:val="00B9349A"/>
    <w:rsid w:val="00B93948"/>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501"/>
    <w:rsid w:val="00BA7536"/>
    <w:rsid w:val="00BA784B"/>
    <w:rsid w:val="00BA7CBD"/>
    <w:rsid w:val="00BA7D34"/>
    <w:rsid w:val="00BB177D"/>
    <w:rsid w:val="00BB1AEA"/>
    <w:rsid w:val="00BB2119"/>
    <w:rsid w:val="00BB32D9"/>
    <w:rsid w:val="00BB332F"/>
    <w:rsid w:val="00BB337F"/>
    <w:rsid w:val="00BB350E"/>
    <w:rsid w:val="00BB4449"/>
    <w:rsid w:val="00BB4A54"/>
    <w:rsid w:val="00BB5552"/>
    <w:rsid w:val="00BB656D"/>
    <w:rsid w:val="00BB6DCE"/>
    <w:rsid w:val="00BB73BD"/>
    <w:rsid w:val="00BC09A4"/>
    <w:rsid w:val="00BC0C90"/>
    <w:rsid w:val="00BC1181"/>
    <w:rsid w:val="00BC1476"/>
    <w:rsid w:val="00BC248E"/>
    <w:rsid w:val="00BC2A0B"/>
    <w:rsid w:val="00BC324D"/>
    <w:rsid w:val="00BC337E"/>
    <w:rsid w:val="00BC3520"/>
    <w:rsid w:val="00BC459D"/>
    <w:rsid w:val="00BC5264"/>
    <w:rsid w:val="00BC57BA"/>
    <w:rsid w:val="00BC620C"/>
    <w:rsid w:val="00BC6548"/>
    <w:rsid w:val="00BC6B06"/>
    <w:rsid w:val="00BC6BD3"/>
    <w:rsid w:val="00BC7700"/>
    <w:rsid w:val="00BC778E"/>
    <w:rsid w:val="00BD0AB3"/>
    <w:rsid w:val="00BD106A"/>
    <w:rsid w:val="00BD10EC"/>
    <w:rsid w:val="00BD16BB"/>
    <w:rsid w:val="00BD2933"/>
    <w:rsid w:val="00BD2E4C"/>
    <w:rsid w:val="00BD50BB"/>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235"/>
    <w:rsid w:val="00BE683F"/>
    <w:rsid w:val="00BE690B"/>
    <w:rsid w:val="00BE756A"/>
    <w:rsid w:val="00BF0E92"/>
    <w:rsid w:val="00BF12E2"/>
    <w:rsid w:val="00BF13A6"/>
    <w:rsid w:val="00BF162C"/>
    <w:rsid w:val="00BF24FA"/>
    <w:rsid w:val="00BF2CE5"/>
    <w:rsid w:val="00BF2EF8"/>
    <w:rsid w:val="00BF381B"/>
    <w:rsid w:val="00BF3CC7"/>
    <w:rsid w:val="00BF4256"/>
    <w:rsid w:val="00BF43A2"/>
    <w:rsid w:val="00BF50BD"/>
    <w:rsid w:val="00BF5927"/>
    <w:rsid w:val="00BF6071"/>
    <w:rsid w:val="00BF6615"/>
    <w:rsid w:val="00BF66B8"/>
    <w:rsid w:val="00BF6796"/>
    <w:rsid w:val="00BF6B18"/>
    <w:rsid w:val="00BF6F86"/>
    <w:rsid w:val="00BF7FE0"/>
    <w:rsid w:val="00C00411"/>
    <w:rsid w:val="00C009E1"/>
    <w:rsid w:val="00C01CE6"/>
    <w:rsid w:val="00C02132"/>
    <w:rsid w:val="00C0348B"/>
    <w:rsid w:val="00C037E8"/>
    <w:rsid w:val="00C03C6B"/>
    <w:rsid w:val="00C045C7"/>
    <w:rsid w:val="00C0473A"/>
    <w:rsid w:val="00C04987"/>
    <w:rsid w:val="00C05347"/>
    <w:rsid w:val="00C054EB"/>
    <w:rsid w:val="00C05711"/>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7FE"/>
    <w:rsid w:val="00C15B9A"/>
    <w:rsid w:val="00C1608A"/>
    <w:rsid w:val="00C1615C"/>
    <w:rsid w:val="00C161F1"/>
    <w:rsid w:val="00C16BEB"/>
    <w:rsid w:val="00C16D6C"/>
    <w:rsid w:val="00C211C3"/>
    <w:rsid w:val="00C21260"/>
    <w:rsid w:val="00C22B55"/>
    <w:rsid w:val="00C2338F"/>
    <w:rsid w:val="00C237D5"/>
    <w:rsid w:val="00C2522F"/>
    <w:rsid w:val="00C25808"/>
    <w:rsid w:val="00C25F15"/>
    <w:rsid w:val="00C26AF6"/>
    <w:rsid w:val="00C271B9"/>
    <w:rsid w:val="00C27383"/>
    <w:rsid w:val="00C27625"/>
    <w:rsid w:val="00C27CF4"/>
    <w:rsid w:val="00C3088C"/>
    <w:rsid w:val="00C3130B"/>
    <w:rsid w:val="00C313D9"/>
    <w:rsid w:val="00C3153A"/>
    <w:rsid w:val="00C315B9"/>
    <w:rsid w:val="00C3165C"/>
    <w:rsid w:val="00C32EB2"/>
    <w:rsid w:val="00C33547"/>
    <w:rsid w:val="00C33774"/>
    <w:rsid w:val="00C33B4D"/>
    <w:rsid w:val="00C33D52"/>
    <w:rsid w:val="00C34827"/>
    <w:rsid w:val="00C34960"/>
    <w:rsid w:val="00C34B4B"/>
    <w:rsid w:val="00C350A4"/>
    <w:rsid w:val="00C3515E"/>
    <w:rsid w:val="00C351D9"/>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A8"/>
    <w:rsid w:val="00C53587"/>
    <w:rsid w:val="00C53D17"/>
    <w:rsid w:val="00C53D4B"/>
    <w:rsid w:val="00C53DBA"/>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8AD"/>
    <w:rsid w:val="00C609D8"/>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CEC"/>
    <w:rsid w:val="00C765FA"/>
    <w:rsid w:val="00C76D87"/>
    <w:rsid w:val="00C76E43"/>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55B"/>
    <w:rsid w:val="00C9561D"/>
    <w:rsid w:val="00C95A6D"/>
    <w:rsid w:val="00C95BE8"/>
    <w:rsid w:val="00C95E18"/>
    <w:rsid w:val="00C95F45"/>
    <w:rsid w:val="00C96411"/>
    <w:rsid w:val="00C968FB"/>
    <w:rsid w:val="00C96B34"/>
    <w:rsid w:val="00C97ECC"/>
    <w:rsid w:val="00C97FB5"/>
    <w:rsid w:val="00CA02E4"/>
    <w:rsid w:val="00CA0F75"/>
    <w:rsid w:val="00CA1557"/>
    <w:rsid w:val="00CA1F93"/>
    <w:rsid w:val="00CA201D"/>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55D7"/>
    <w:rsid w:val="00CB5671"/>
    <w:rsid w:val="00CB667D"/>
    <w:rsid w:val="00CB6AEB"/>
    <w:rsid w:val="00CB7462"/>
    <w:rsid w:val="00CB749A"/>
    <w:rsid w:val="00CB7596"/>
    <w:rsid w:val="00CB7664"/>
    <w:rsid w:val="00CB7F5A"/>
    <w:rsid w:val="00CC0827"/>
    <w:rsid w:val="00CC091F"/>
    <w:rsid w:val="00CC098B"/>
    <w:rsid w:val="00CC0B74"/>
    <w:rsid w:val="00CC1C2E"/>
    <w:rsid w:val="00CC1DBE"/>
    <w:rsid w:val="00CC1E63"/>
    <w:rsid w:val="00CC1E7E"/>
    <w:rsid w:val="00CC2053"/>
    <w:rsid w:val="00CC2136"/>
    <w:rsid w:val="00CC3B8B"/>
    <w:rsid w:val="00CC3CF4"/>
    <w:rsid w:val="00CC3D04"/>
    <w:rsid w:val="00CC44E4"/>
    <w:rsid w:val="00CC45E5"/>
    <w:rsid w:val="00CC4A8C"/>
    <w:rsid w:val="00CC4A95"/>
    <w:rsid w:val="00CC4FA0"/>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6104"/>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829"/>
    <w:rsid w:val="00CE5B2D"/>
    <w:rsid w:val="00CE651C"/>
    <w:rsid w:val="00CE6985"/>
    <w:rsid w:val="00CE7526"/>
    <w:rsid w:val="00CE79B9"/>
    <w:rsid w:val="00CE7B92"/>
    <w:rsid w:val="00CF03BD"/>
    <w:rsid w:val="00CF1312"/>
    <w:rsid w:val="00CF1EB0"/>
    <w:rsid w:val="00CF2731"/>
    <w:rsid w:val="00CF2952"/>
    <w:rsid w:val="00CF2B0E"/>
    <w:rsid w:val="00CF2D81"/>
    <w:rsid w:val="00CF3579"/>
    <w:rsid w:val="00CF38A4"/>
    <w:rsid w:val="00CF390D"/>
    <w:rsid w:val="00CF3D88"/>
    <w:rsid w:val="00CF3E33"/>
    <w:rsid w:val="00CF431C"/>
    <w:rsid w:val="00CF456A"/>
    <w:rsid w:val="00CF4ABC"/>
    <w:rsid w:val="00CF5152"/>
    <w:rsid w:val="00CF525B"/>
    <w:rsid w:val="00CF581A"/>
    <w:rsid w:val="00CF58B7"/>
    <w:rsid w:val="00CF5FC5"/>
    <w:rsid w:val="00CF6782"/>
    <w:rsid w:val="00CF6F74"/>
    <w:rsid w:val="00CF7310"/>
    <w:rsid w:val="00CF7672"/>
    <w:rsid w:val="00D000DB"/>
    <w:rsid w:val="00D0029E"/>
    <w:rsid w:val="00D004E5"/>
    <w:rsid w:val="00D006D7"/>
    <w:rsid w:val="00D00927"/>
    <w:rsid w:val="00D012C0"/>
    <w:rsid w:val="00D01C26"/>
    <w:rsid w:val="00D01DFE"/>
    <w:rsid w:val="00D01F10"/>
    <w:rsid w:val="00D02969"/>
    <w:rsid w:val="00D03B09"/>
    <w:rsid w:val="00D04804"/>
    <w:rsid w:val="00D04E6D"/>
    <w:rsid w:val="00D0504C"/>
    <w:rsid w:val="00D05414"/>
    <w:rsid w:val="00D058A1"/>
    <w:rsid w:val="00D05AB1"/>
    <w:rsid w:val="00D05D55"/>
    <w:rsid w:val="00D07656"/>
    <w:rsid w:val="00D07A5B"/>
    <w:rsid w:val="00D07F6F"/>
    <w:rsid w:val="00D1056A"/>
    <w:rsid w:val="00D106BB"/>
    <w:rsid w:val="00D10A5B"/>
    <w:rsid w:val="00D11598"/>
    <w:rsid w:val="00D117B5"/>
    <w:rsid w:val="00D120F0"/>
    <w:rsid w:val="00D12E79"/>
    <w:rsid w:val="00D13288"/>
    <w:rsid w:val="00D13407"/>
    <w:rsid w:val="00D15574"/>
    <w:rsid w:val="00D15DCF"/>
    <w:rsid w:val="00D15F6F"/>
    <w:rsid w:val="00D160EA"/>
    <w:rsid w:val="00D17756"/>
    <w:rsid w:val="00D17BF2"/>
    <w:rsid w:val="00D17F23"/>
    <w:rsid w:val="00D20500"/>
    <w:rsid w:val="00D207B8"/>
    <w:rsid w:val="00D20974"/>
    <w:rsid w:val="00D20E6F"/>
    <w:rsid w:val="00D20FFB"/>
    <w:rsid w:val="00D2257C"/>
    <w:rsid w:val="00D22856"/>
    <w:rsid w:val="00D2328F"/>
    <w:rsid w:val="00D234A6"/>
    <w:rsid w:val="00D2371E"/>
    <w:rsid w:val="00D23974"/>
    <w:rsid w:val="00D23C9D"/>
    <w:rsid w:val="00D24375"/>
    <w:rsid w:val="00D2478B"/>
    <w:rsid w:val="00D25739"/>
    <w:rsid w:val="00D25B74"/>
    <w:rsid w:val="00D25BFD"/>
    <w:rsid w:val="00D27718"/>
    <w:rsid w:val="00D27763"/>
    <w:rsid w:val="00D3031B"/>
    <w:rsid w:val="00D3037D"/>
    <w:rsid w:val="00D30508"/>
    <w:rsid w:val="00D30652"/>
    <w:rsid w:val="00D30A86"/>
    <w:rsid w:val="00D312A1"/>
    <w:rsid w:val="00D314D8"/>
    <w:rsid w:val="00D31696"/>
    <w:rsid w:val="00D31D57"/>
    <w:rsid w:val="00D31D91"/>
    <w:rsid w:val="00D320BA"/>
    <w:rsid w:val="00D322B9"/>
    <w:rsid w:val="00D327C5"/>
    <w:rsid w:val="00D33187"/>
    <w:rsid w:val="00D332FE"/>
    <w:rsid w:val="00D34250"/>
    <w:rsid w:val="00D344EF"/>
    <w:rsid w:val="00D34561"/>
    <w:rsid w:val="00D34B09"/>
    <w:rsid w:val="00D34B63"/>
    <w:rsid w:val="00D34DF7"/>
    <w:rsid w:val="00D351C1"/>
    <w:rsid w:val="00D35223"/>
    <w:rsid w:val="00D353A4"/>
    <w:rsid w:val="00D35D4D"/>
    <w:rsid w:val="00D35EFB"/>
    <w:rsid w:val="00D36743"/>
    <w:rsid w:val="00D370EF"/>
    <w:rsid w:val="00D37291"/>
    <w:rsid w:val="00D37415"/>
    <w:rsid w:val="00D376D7"/>
    <w:rsid w:val="00D40458"/>
    <w:rsid w:val="00D41486"/>
    <w:rsid w:val="00D416BC"/>
    <w:rsid w:val="00D4170C"/>
    <w:rsid w:val="00D41F2C"/>
    <w:rsid w:val="00D433FC"/>
    <w:rsid w:val="00D438CA"/>
    <w:rsid w:val="00D4483F"/>
    <w:rsid w:val="00D449B5"/>
    <w:rsid w:val="00D456D7"/>
    <w:rsid w:val="00D4641F"/>
    <w:rsid w:val="00D46766"/>
    <w:rsid w:val="00D468C9"/>
    <w:rsid w:val="00D47CB4"/>
    <w:rsid w:val="00D47CD3"/>
    <w:rsid w:val="00D47DA0"/>
    <w:rsid w:val="00D50062"/>
    <w:rsid w:val="00D504B3"/>
    <w:rsid w:val="00D5077D"/>
    <w:rsid w:val="00D50973"/>
    <w:rsid w:val="00D509AE"/>
    <w:rsid w:val="00D50C9D"/>
    <w:rsid w:val="00D5110E"/>
    <w:rsid w:val="00D51B1B"/>
    <w:rsid w:val="00D520A7"/>
    <w:rsid w:val="00D525AB"/>
    <w:rsid w:val="00D52C0F"/>
    <w:rsid w:val="00D52EE2"/>
    <w:rsid w:val="00D5301F"/>
    <w:rsid w:val="00D53687"/>
    <w:rsid w:val="00D537A2"/>
    <w:rsid w:val="00D54B3D"/>
    <w:rsid w:val="00D55C44"/>
    <w:rsid w:val="00D55D0B"/>
    <w:rsid w:val="00D56F4C"/>
    <w:rsid w:val="00D56FFA"/>
    <w:rsid w:val="00D57112"/>
    <w:rsid w:val="00D572C8"/>
    <w:rsid w:val="00D573D1"/>
    <w:rsid w:val="00D57418"/>
    <w:rsid w:val="00D575EB"/>
    <w:rsid w:val="00D57721"/>
    <w:rsid w:val="00D57A5C"/>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4B5"/>
    <w:rsid w:val="00D6755A"/>
    <w:rsid w:val="00D677D5"/>
    <w:rsid w:val="00D67B7D"/>
    <w:rsid w:val="00D71240"/>
    <w:rsid w:val="00D7282A"/>
    <w:rsid w:val="00D72A75"/>
    <w:rsid w:val="00D72AAB"/>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626D"/>
    <w:rsid w:val="00D86314"/>
    <w:rsid w:val="00D8641D"/>
    <w:rsid w:val="00D8692B"/>
    <w:rsid w:val="00D8696A"/>
    <w:rsid w:val="00D86A7A"/>
    <w:rsid w:val="00D86BF0"/>
    <w:rsid w:val="00D87136"/>
    <w:rsid w:val="00D8738E"/>
    <w:rsid w:val="00D87EE5"/>
    <w:rsid w:val="00D90653"/>
    <w:rsid w:val="00D90ABB"/>
    <w:rsid w:val="00D91589"/>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5810"/>
    <w:rsid w:val="00DA5D02"/>
    <w:rsid w:val="00DA60DA"/>
    <w:rsid w:val="00DA63FB"/>
    <w:rsid w:val="00DA6757"/>
    <w:rsid w:val="00DA6FDC"/>
    <w:rsid w:val="00DA7665"/>
    <w:rsid w:val="00DB0B35"/>
    <w:rsid w:val="00DB0C1B"/>
    <w:rsid w:val="00DB0E33"/>
    <w:rsid w:val="00DB13D4"/>
    <w:rsid w:val="00DB13F3"/>
    <w:rsid w:val="00DB19C5"/>
    <w:rsid w:val="00DB1EDE"/>
    <w:rsid w:val="00DB2BF5"/>
    <w:rsid w:val="00DB3192"/>
    <w:rsid w:val="00DB33D9"/>
    <w:rsid w:val="00DB3B7B"/>
    <w:rsid w:val="00DB3E7E"/>
    <w:rsid w:val="00DB4378"/>
    <w:rsid w:val="00DB45D5"/>
    <w:rsid w:val="00DB47FE"/>
    <w:rsid w:val="00DB5B20"/>
    <w:rsid w:val="00DB61D3"/>
    <w:rsid w:val="00DB6863"/>
    <w:rsid w:val="00DB6BE1"/>
    <w:rsid w:val="00DB6D1A"/>
    <w:rsid w:val="00DB74FB"/>
    <w:rsid w:val="00DB782A"/>
    <w:rsid w:val="00DC0570"/>
    <w:rsid w:val="00DC0D01"/>
    <w:rsid w:val="00DC1227"/>
    <w:rsid w:val="00DC159F"/>
    <w:rsid w:val="00DC2B5E"/>
    <w:rsid w:val="00DC4595"/>
    <w:rsid w:val="00DC5693"/>
    <w:rsid w:val="00DC5694"/>
    <w:rsid w:val="00DC5842"/>
    <w:rsid w:val="00DC72B8"/>
    <w:rsid w:val="00DC7DB8"/>
    <w:rsid w:val="00DC7E24"/>
    <w:rsid w:val="00DD01A6"/>
    <w:rsid w:val="00DD04B7"/>
    <w:rsid w:val="00DD0853"/>
    <w:rsid w:val="00DD09D8"/>
    <w:rsid w:val="00DD0E13"/>
    <w:rsid w:val="00DD0F2D"/>
    <w:rsid w:val="00DD1611"/>
    <w:rsid w:val="00DD1F43"/>
    <w:rsid w:val="00DD2191"/>
    <w:rsid w:val="00DD22B5"/>
    <w:rsid w:val="00DD2804"/>
    <w:rsid w:val="00DD28F1"/>
    <w:rsid w:val="00DD36B8"/>
    <w:rsid w:val="00DD446F"/>
    <w:rsid w:val="00DD5398"/>
    <w:rsid w:val="00DD5429"/>
    <w:rsid w:val="00DD551B"/>
    <w:rsid w:val="00DD563C"/>
    <w:rsid w:val="00DD6426"/>
    <w:rsid w:val="00DD698F"/>
    <w:rsid w:val="00DD6C54"/>
    <w:rsid w:val="00DD705C"/>
    <w:rsid w:val="00DD7B89"/>
    <w:rsid w:val="00DD7CFD"/>
    <w:rsid w:val="00DD7FEA"/>
    <w:rsid w:val="00DE022E"/>
    <w:rsid w:val="00DE0BB9"/>
    <w:rsid w:val="00DE1116"/>
    <w:rsid w:val="00DE2771"/>
    <w:rsid w:val="00DE27EA"/>
    <w:rsid w:val="00DE2DA1"/>
    <w:rsid w:val="00DE33D0"/>
    <w:rsid w:val="00DE39C4"/>
    <w:rsid w:val="00DE3D40"/>
    <w:rsid w:val="00DE3ED0"/>
    <w:rsid w:val="00DE4082"/>
    <w:rsid w:val="00DE4234"/>
    <w:rsid w:val="00DE5026"/>
    <w:rsid w:val="00DE5903"/>
    <w:rsid w:val="00DE6A9E"/>
    <w:rsid w:val="00DE6C4B"/>
    <w:rsid w:val="00DE728A"/>
    <w:rsid w:val="00DE74A2"/>
    <w:rsid w:val="00DF0001"/>
    <w:rsid w:val="00DF0407"/>
    <w:rsid w:val="00DF055F"/>
    <w:rsid w:val="00DF0C44"/>
    <w:rsid w:val="00DF1576"/>
    <w:rsid w:val="00DF1A15"/>
    <w:rsid w:val="00DF1AAF"/>
    <w:rsid w:val="00DF1D50"/>
    <w:rsid w:val="00DF2989"/>
    <w:rsid w:val="00DF2BC2"/>
    <w:rsid w:val="00DF2CFF"/>
    <w:rsid w:val="00DF423A"/>
    <w:rsid w:val="00DF4569"/>
    <w:rsid w:val="00DF488A"/>
    <w:rsid w:val="00DF5B8A"/>
    <w:rsid w:val="00DF60B9"/>
    <w:rsid w:val="00DF6E56"/>
    <w:rsid w:val="00DF7154"/>
    <w:rsid w:val="00DF76C4"/>
    <w:rsid w:val="00DF7E1D"/>
    <w:rsid w:val="00E0007D"/>
    <w:rsid w:val="00E000C5"/>
    <w:rsid w:val="00E00CFB"/>
    <w:rsid w:val="00E02ABD"/>
    <w:rsid w:val="00E03F00"/>
    <w:rsid w:val="00E045E1"/>
    <w:rsid w:val="00E04BA0"/>
    <w:rsid w:val="00E04F08"/>
    <w:rsid w:val="00E0535D"/>
    <w:rsid w:val="00E0638A"/>
    <w:rsid w:val="00E065B2"/>
    <w:rsid w:val="00E076DB"/>
    <w:rsid w:val="00E10389"/>
    <w:rsid w:val="00E10799"/>
    <w:rsid w:val="00E10915"/>
    <w:rsid w:val="00E109BB"/>
    <w:rsid w:val="00E10A57"/>
    <w:rsid w:val="00E10BA4"/>
    <w:rsid w:val="00E11D72"/>
    <w:rsid w:val="00E11EFA"/>
    <w:rsid w:val="00E120D8"/>
    <w:rsid w:val="00E127FA"/>
    <w:rsid w:val="00E12B41"/>
    <w:rsid w:val="00E12BE4"/>
    <w:rsid w:val="00E13C80"/>
    <w:rsid w:val="00E145AE"/>
    <w:rsid w:val="00E153C1"/>
    <w:rsid w:val="00E1567D"/>
    <w:rsid w:val="00E1579F"/>
    <w:rsid w:val="00E15F0A"/>
    <w:rsid w:val="00E15F1F"/>
    <w:rsid w:val="00E16149"/>
    <w:rsid w:val="00E164B9"/>
    <w:rsid w:val="00E204D4"/>
    <w:rsid w:val="00E20628"/>
    <w:rsid w:val="00E20842"/>
    <w:rsid w:val="00E21174"/>
    <w:rsid w:val="00E21490"/>
    <w:rsid w:val="00E219E8"/>
    <w:rsid w:val="00E2226A"/>
    <w:rsid w:val="00E22737"/>
    <w:rsid w:val="00E229DA"/>
    <w:rsid w:val="00E22EEA"/>
    <w:rsid w:val="00E2405C"/>
    <w:rsid w:val="00E24C1A"/>
    <w:rsid w:val="00E2512A"/>
    <w:rsid w:val="00E251C1"/>
    <w:rsid w:val="00E2537D"/>
    <w:rsid w:val="00E258D1"/>
    <w:rsid w:val="00E25966"/>
    <w:rsid w:val="00E25F0F"/>
    <w:rsid w:val="00E26216"/>
    <w:rsid w:val="00E26521"/>
    <w:rsid w:val="00E26E95"/>
    <w:rsid w:val="00E27CC5"/>
    <w:rsid w:val="00E27E75"/>
    <w:rsid w:val="00E300DB"/>
    <w:rsid w:val="00E30D7F"/>
    <w:rsid w:val="00E3177E"/>
    <w:rsid w:val="00E317F9"/>
    <w:rsid w:val="00E31B19"/>
    <w:rsid w:val="00E32025"/>
    <w:rsid w:val="00E33340"/>
    <w:rsid w:val="00E33713"/>
    <w:rsid w:val="00E33F46"/>
    <w:rsid w:val="00E33FA3"/>
    <w:rsid w:val="00E34D11"/>
    <w:rsid w:val="00E3514D"/>
    <w:rsid w:val="00E35E90"/>
    <w:rsid w:val="00E36596"/>
    <w:rsid w:val="00E3660B"/>
    <w:rsid w:val="00E3683B"/>
    <w:rsid w:val="00E36862"/>
    <w:rsid w:val="00E37B72"/>
    <w:rsid w:val="00E40664"/>
    <w:rsid w:val="00E40E00"/>
    <w:rsid w:val="00E40EBA"/>
    <w:rsid w:val="00E412FB"/>
    <w:rsid w:val="00E41806"/>
    <w:rsid w:val="00E41D3D"/>
    <w:rsid w:val="00E42077"/>
    <w:rsid w:val="00E42CA1"/>
    <w:rsid w:val="00E437F7"/>
    <w:rsid w:val="00E441A3"/>
    <w:rsid w:val="00E441AE"/>
    <w:rsid w:val="00E443B2"/>
    <w:rsid w:val="00E44851"/>
    <w:rsid w:val="00E44923"/>
    <w:rsid w:val="00E44C2E"/>
    <w:rsid w:val="00E45043"/>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9BE"/>
    <w:rsid w:val="00E8008B"/>
    <w:rsid w:val="00E80465"/>
    <w:rsid w:val="00E80519"/>
    <w:rsid w:val="00E80B2B"/>
    <w:rsid w:val="00E81013"/>
    <w:rsid w:val="00E817AC"/>
    <w:rsid w:val="00E826B1"/>
    <w:rsid w:val="00E827D1"/>
    <w:rsid w:val="00E828E3"/>
    <w:rsid w:val="00E831DF"/>
    <w:rsid w:val="00E834F2"/>
    <w:rsid w:val="00E84AED"/>
    <w:rsid w:val="00E84F29"/>
    <w:rsid w:val="00E84FBF"/>
    <w:rsid w:val="00E851B4"/>
    <w:rsid w:val="00E8568F"/>
    <w:rsid w:val="00E85942"/>
    <w:rsid w:val="00E85F2A"/>
    <w:rsid w:val="00E861D5"/>
    <w:rsid w:val="00E863E1"/>
    <w:rsid w:val="00E86B2E"/>
    <w:rsid w:val="00E878C4"/>
    <w:rsid w:val="00E910AA"/>
    <w:rsid w:val="00E91FFB"/>
    <w:rsid w:val="00E92575"/>
    <w:rsid w:val="00E92C38"/>
    <w:rsid w:val="00E92CFD"/>
    <w:rsid w:val="00E93089"/>
    <w:rsid w:val="00E9327E"/>
    <w:rsid w:val="00E93A1B"/>
    <w:rsid w:val="00E93D40"/>
    <w:rsid w:val="00E941C8"/>
    <w:rsid w:val="00E94B35"/>
    <w:rsid w:val="00E94B85"/>
    <w:rsid w:val="00E952FB"/>
    <w:rsid w:val="00E95322"/>
    <w:rsid w:val="00E95332"/>
    <w:rsid w:val="00E95412"/>
    <w:rsid w:val="00E95439"/>
    <w:rsid w:val="00E95B61"/>
    <w:rsid w:val="00E9644D"/>
    <w:rsid w:val="00E964E4"/>
    <w:rsid w:val="00E96E0C"/>
    <w:rsid w:val="00E9794C"/>
    <w:rsid w:val="00E97FB2"/>
    <w:rsid w:val="00EA0330"/>
    <w:rsid w:val="00EA05CD"/>
    <w:rsid w:val="00EA0767"/>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6949"/>
    <w:rsid w:val="00EA6C04"/>
    <w:rsid w:val="00EA73B7"/>
    <w:rsid w:val="00EA754F"/>
    <w:rsid w:val="00EA7767"/>
    <w:rsid w:val="00EA7B2E"/>
    <w:rsid w:val="00EB00BD"/>
    <w:rsid w:val="00EB1591"/>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4069"/>
    <w:rsid w:val="00EC46B2"/>
    <w:rsid w:val="00EC5281"/>
    <w:rsid w:val="00EC529E"/>
    <w:rsid w:val="00EC5A03"/>
    <w:rsid w:val="00EC6391"/>
    <w:rsid w:val="00EC63BC"/>
    <w:rsid w:val="00EC683C"/>
    <w:rsid w:val="00EC6BF3"/>
    <w:rsid w:val="00EC6E96"/>
    <w:rsid w:val="00EC7AE3"/>
    <w:rsid w:val="00EC7C04"/>
    <w:rsid w:val="00ED1355"/>
    <w:rsid w:val="00ED1DC6"/>
    <w:rsid w:val="00ED2230"/>
    <w:rsid w:val="00ED2703"/>
    <w:rsid w:val="00ED2B79"/>
    <w:rsid w:val="00ED2C70"/>
    <w:rsid w:val="00ED34E8"/>
    <w:rsid w:val="00ED3BA9"/>
    <w:rsid w:val="00ED483F"/>
    <w:rsid w:val="00ED5C07"/>
    <w:rsid w:val="00ED5E61"/>
    <w:rsid w:val="00ED63D6"/>
    <w:rsid w:val="00ED6AF8"/>
    <w:rsid w:val="00ED6DE3"/>
    <w:rsid w:val="00ED6F31"/>
    <w:rsid w:val="00ED776C"/>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9A6"/>
    <w:rsid w:val="00EF5350"/>
    <w:rsid w:val="00EF5739"/>
    <w:rsid w:val="00EF590E"/>
    <w:rsid w:val="00EF5B9C"/>
    <w:rsid w:val="00EF60E3"/>
    <w:rsid w:val="00EF61B8"/>
    <w:rsid w:val="00EF6397"/>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19A0"/>
    <w:rsid w:val="00F129AD"/>
    <w:rsid w:val="00F12C6E"/>
    <w:rsid w:val="00F13285"/>
    <w:rsid w:val="00F13725"/>
    <w:rsid w:val="00F138D0"/>
    <w:rsid w:val="00F13E92"/>
    <w:rsid w:val="00F13FC0"/>
    <w:rsid w:val="00F14020"/>
    <w:rsid w:val="00F14BD7"/>
    <w:rsid w:val="00F15595"/>
    <w:rsid w:val="00F157A0"/>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A36"/>
    <w:rsid w:val="00F26462"/>
    <w:rsid w:val="00F265A8"/>
    <w:rsid w:val="00F2669F"/>
    <w:rsid w:val="00F26C35"/>
    <w:rsid w:val="00F27006"/>
    <w:rsid w:val="00F273D9"/>
    <w:rsid w:val="00F30049"/>
    <w:rsid w:val="00F300C2"/>
    <w:rsid w:val="00F30403"/>
    <w:rsid w:val="00F31074"/>
    <w:rsid w:val="00F31854"/>
    <w:rsid w:val="00F31923"/>
    <w:rsid w:val="00F325EE"/>
    <w:rsid w:val="00F3260E"/>
    <w:rsid w:val="00F33587"/>
    <w:rsid w:val="00F33965"/>
    <w:rsid w:val="00F34385"/>
    <w:rsid w:val="00F3453B"/>
    <w:rsid w:val="00F34918"/>
    <w:rsid w:val="00F34A1A"/>
    <w:rsid w:val="00F34E43"/>
    <w:rsid w:val="00F35162"/>
    <w:rsid w:val="00F35CF7"/>
    <w:rsid w:val="00F36125"/>
    <w:rsid w:val="00F376BE"/>
    <w:rsid w:val="00F37799"/>
    <w:rsid w:val="00F40DA6"/>
    <w:rsid w:val="00F40F7C"/>
    <w:rsid w:val="00F4150C"/>
    <w:rsid w:val="00F41A2F"/>
    <w:rsid w:val="00F422A3"/>
    <w:rsid w:val="00F43E46"/>
    <w:rsid w:val="00F44264"/>
    <w:rsid w:val="00F44607"/>
    <w:rsid w:val="00F44E7C"/>
    <w:rsid w:val="00F46A45"/>
    <w:rsid w:val="00F46C18"/>
    <w:rsid w:val="00F47BFE"/>
    <w:rsid w:val="00F47D56"/>
    <w:rsid w:val="00F50A3A"/>
    <w:rsid w:val="00F50B75"/>
    <w:rsid w:val="00F51860"/>
    <w:rsid w:val="00F525EC"/>
    <w:rsid w:val="00F53826"/>
    <w:rsid w:val="00F53CC3"/>
    <w:rsid w:val="00F548B7"/>
    <w:rsid w:val="00F55204"/>
    <w:rsid w:val="00F55FCF"/>
    <w:rsid w:val="00F5625A"/>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75"/>
    <w:rsid w:val="00F65944"/>
    <w:rsid w:val="00F65B19"/>
    <w:rsid w:val="00F65F04"/>
    <w:rsid w:val="00F662F4"/>
    <w:rsid w:val="00F6640E"/>
    <w:rsid w:val="00F6642A"/>
    <w:rsid w:val="00F670F5"/>
    <w:rsid w:val="00F67205"/>
    <w:rsid w:val="00F67230"/>
    <w:rsid w:val="00F674AA"/>
    <w:rsid w:val="00F674F8"/>
    <w:rsid w:val="00F67741"/>
    <w:rsid w:val="00F67C74"/>
    <w:rsid w:val="00F702AE"/>
    <w:rsid w:val="00F7050E"/>
    <w:rsid w:val="00F71058"/>
    <w:rsid w:val="00F713F5"/>
    <w:rsid w:val="00F718EC"/>
    <w:rsid w:val="00F724A3"/>
    <w:rsid w:val="00F735DB"/>
    <w:rsid w:val="00F73602"/>
    <w:rsid w:val="00F73834"/>
    <w:rsid w:val="00F74E52"/>
    <w:rsid w:val="00F75030"/>
    <w:rsid w:val="00F755DB"/>
    <w:rsid w:val="00F757D9"/>
    <w:rsid w:val="00F76692"/>
    <w:rsid w:val="00F772FD"/>
    <w:rsid w:val="00F777DD"/>
    <w:rsid w:val="00F81C1E"/>
    <w:rsid w:val="00F8269C"/>
    <w:rsid w:val="00F82B33"/>
    <w:rsid w:val="00F82CE5"/>
    <w:rsid w:val="00F8325B"/>
    <w:rsid w:val="00F83409"/>
    <w:rsid w:val="00F84393"/>
    <w:rsid w:val="00F84A9B"/>
    <w:rsid w:val="00F84B4D"/>
    <w:rsid w:val="00F84B69"/>
    <w:rsid w:val="00F84BCB"/>
    <w:rsid w:val="00F84F44"/>
    <w:rsid w:val="00F85272"/>
    <w:rsid w:val="00F85753"/>
    <w:rsid w:val="00F85A62"/>
    <w:rsid w:val="00F87B27"/>
    <w:rsid w:val="00F902EF"/>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42B8"/>
    <w:rsid w:val="00FA46FC"/>
    <w:rsid w:val="00FA47DD"/>
    <w:rsid w:val="00FA4D12"/>
    <w:rsid w:val="00FA573E"/>
    <w:rsid w:val="00FA594C"/>
    <w:rsid w:val="00FA5CDB"/>
    <w:rsid w:val="00FA5CDF"/>
    <w:rsid w:val="00FA6547"/>
    <w:rsid w:val="00FA6901"/>
    <w:rsid w:val="00FA6A21"/>
    <w:rsid w:val="00FA7121"/>
    <w:rsid w:val="00FA7177"/>
    <w:rsid w:val="00FA757B"/>
    <w:rsid w:val="00FA768A"/>
    <w:rsid w:val="00FA784E"/>
    <w:rsid w:val="00FB0363"/>
    <w:rsid w:val="00FB043B"/>
    <w:rsid w:val="00FB12A0"/>
    <w:rsid w:val="00FB1332"/>
    <w:rsid w:val="00FB32DE"/>
    <w:rsid w:val="00FB330C"/>
    <w:rsid w:val="00FB33FE"/>
    <w:rsid w:val="00FB3D60"/>
    <w:rsid w:val="00FB3F46"/>
    <w:rsid w:val="00FB46F5"/>
    <w:rsid w:val="00FB476C"/>
    <w:rsid w:val="00FB561B"/>
    <w:rsid w:val="00FB63A0"/>
    <w:rsid w:val="00FB683D"/>
    <w:rsid w:val="00FB70D5"/>
    <w:rsid w:val="00FC0067"/>
    <w:rsid w:val="00FC08A1"/>
    <w:rsid w:val="00FC0BBF"/>
    <w:rsid w:val="00FC1ADD"/>
    <w:rsid w:val="00FC22E4"/>
    <w:rsid w:val="00FC2D11"/>
    <w:rsid w:val="00FC304A"/>
    <w:rsid w:val="00FC32E0"/>
    <w:rsid w:val="00FC3F7E"/>
    <w:rsid w:val="00FC4603"/>
    <w:rsid w:val="00FC4B1A"/>
    <w:rsid w:val="00FC4B2E"/>
    <w:rsid w:val="00FC4DE6"/>
    <w:rsid w:val="00FC5416"/>
    <w:rsid w:val="00FC55B8"/>
    <w:rsid w:val="00FC5729"/>
    <w:rsid w:val="00FC5840"/>
    <w:rsid w:val="00FC5A9E"/>
    <w:rsid w:val="00FC5EB8"/>
    <w:rsid w:val="00FC5F09"/>
    <w:rsid w:val="00FC6230"/>
    <w:rsid w:val="00FC62CB"/>
    <w:rsid w:val="00FC69EF"/>
    <w:rsid w:val="00FC78C6"/>
    <w:rsid w:val="00FC7A3A"/>
    <w:rsid w:val="00FD033D"/>
    <w:rsid w:val="00FD1F27"/>
    <w:rsid w:val="00FD2013"/>
    <w:rsid w:val="00FD22CB"/>
    <w:rsid w:val="00FD27C6"/>
    <w:rsid w:val="00FD2D55"/>
    <w:rsid w:val="00FD2F06"/>
    <w:rsid w:val="00FD2FBF"/>
    <w:rsid w:val="00FD3610"/>
    <w:rsid w:val="00FD38E9"/>
    <w:rsid w:val="00FD4661"/>
    <w:rsid w:val="00FD4B68"/>
    <w:rsid w:val="00FD53E9"/>
    <w:rsid w:val="00FD549F"/>
    <w:rsid w:val="00FD5614"/>
    <w:rsid w:val="00FD57C2"/>
    <w:rsid w:val="00FD5D4C"/>
    <w:rsid w:val="00FD62A5"/>
    <w:rsid w:val="00FD6415"/>
    <w:rsid w:val="00FD642B"/>
    <w:rsid w:val="00FD6D89"/>
    <w:rsid w:val="00FD76B1"/>
    <w:rsid w:val="00FE0811"/>
    <w:rsid w:val="00FE0DFC"/>
    <w:rsid w:val="00FE2417"/>
    <w:rsid w:val="00FE2B5E"/>
    <w:rsid w:val="00FE2FCE"/>
    <w:rsid w:val="00FE3033"/>
    <w:rsid w:val="00FE3CA4"/>
    <w:rsid w:val="00FE413E"/>
    <w:rsid w:val="00FE4DAF"/>
    <w:rsid w:val="00FE59FE"/>
    <w:rsid w:val="00FE61AD"/>
    <w:rsid w:val="00FE6660"/>
    <w:rsid w:val="00FE6857"/>
    <w:rsid w:val="00FE68B7"/>
    <w:rsid w:val="00FE6D0C"/>
    <w:rsid w:val="00FE7039"/>
    <w:rsid w:val="00FE7994"/>
    <w:rsid w:val="00FF041F"/>
    <w:rsid w:val="00FF10A5"/>
    <w:rsid w:val="00FF1511"/>
    <w:rsid w:val="00FF1878"/>
    <w:rsid w:val="00FF29C0"/>
    <w:rsid w:val="00FF2A02"/>
    <w:rsid w:val="00FF2EF5"/>
    <w:rsid w:val="00FF306F"/>
    <w:rsid w:val="00FF333C"/>
    <w:rsid w:val="00FF3434"/>
    <w:rsid w:val="00FF3687"/>
    <w:rsid w:val="00FF3F7A"/>
    <w:rsid w:val="00FF4771"/>
    <w:rsid w:val="00FF492F"/>
    <w:rsid w:val="00FF4A53"/>
    <w:rsid w:val="00FF4B7A"/>
    <w:rsid w:val="00FF553B"/>
    <w:rsid w:val="00FF5849"/>
    <w:rsid w:val="00FF5871"/>
    <w:rsid w:val="00FF5A2E"/>
    <w:rsid w:val="00FF5DC5"/>
    <w:rsid w:val="00FF5E3A"/>
    <w:rsid w:val="00FF61E7"/>
    <w:rsid w:val="00FF638F"/>
    <w:rsid w:val="00FF68A5"/>
    <w:rsid w:val="00FF71F9"/>
    <w:rsid w:val="00FF7429"/>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41"/>
      </w:num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53229626">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810438513">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8097</Characters>
  <Application>Microsoft Office Word</Application>
  <DocSecurity>0</DocSecurity>
  <Lines>67</Lines>
  <Paragraphs>19</Paragraphs>
  <ScaleCrop>false</ScaleCrop>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2022-09-07T13:25:00Z</dcterms:created>
  <dcterms:modified xsi:type="dcterms:W3CDTF">2022-09-07T13:25:00Z</dcterms:modified>
</cp:coreProperties>
</file>