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13E30E3A" w:rsidR="00975C12" w:rsidRPr="00F40D3F" w:rsidRDefault="00975C12" w:rsidP="00975C12">
      <w:pPr>
        <w:pStyle w:val="Heading1"/>
        <w:jc w:val="center"/>
      </w:pPr>
      <w:r w:rsidRPr="00F40D3F">
        <w:t>Minutes of the meeting held on</w:t>
      </w:r>
      <w:r w:rsidR="00D7665D">
        <w:t xml:space="preserve"> </w:t>
      </w:r>
      <w:r w:rsidR="00026A4D">
        <w:t>12</w:t>
      </w:r>
      <w:r w:rsidR="00AE7D94">
        <w:t xml:space="preserve"> April</w:t>
      </w:r>
      <w:r w:rsidR="007D2A9A">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7560DA57" w14:textId="5D05461A" w:rsidR="00A06CCE" w:rsidRDefault="00B20EA6" w:rsidP="00872F0C">
      <w:pPr>
        <w:pStyle w:val="NICEnormal"/>
        <w:tabs>
          <w:tab w:val="left" w:pos="2835"/>
          <w:tab w:val="left" w:pos="2977"/>
        </w:tabs>
        <w:spacing w:after="0" w:line="240" w:lineRule="auto"/>
        <w:ind w:left="2268" w:hanging="2268"/>
        <w:rPr>
          <w:rFonts w:cs="Arial"/>
          <w:sz w:val="22"/>
          <w:szCs w:val="22"/>
          <w:lang w:val="en-GB"/>
        </w:rPr>
      </w:pPr>
      <w:r>
        <w:rPr>
          <w:rFonts w:cs="Arial"/>
          <w:color w:val="000000" w:themeColor="text1"/>
          <w:sz w:val="22"/>
          <w:szCs w:val="22"/>
          <w:lang w:val="en-GB"/>
        </w:rPr>
        <w:t>Sam Roberts</w:t>
      </w:r>
      <w:r w:rsidR="00E6613F">
        <w:rPr>
          <w:rFonts w:cs="Arial"/>
          <w:color w:val="000000" w:themeColor="text1"/>
          <w:sz w:val="22"/>
          <w:szCs w:val="22"/>
          <w:lang w:val="en-GB"/>
        </w:rPr>
        <w:tab/>
      </w:r>
      <w:r w:rsidR="009678FE" w:rsidRPr="00FD6415">
        <w:rPr>
          <w:rFonts w:cs="Arial"/>
          <w:sz w:val="22"/>
          <w:szCs w:val="22"/>
          <w:lang w:val="en-GB"/>
        </w:rPr>
        <w:t>Chief Executive</w:t>
      </w:r>
    </w:p>
    <w:p w14:paraId="599C4CEE" w14:textId="149B3838" w:rsidR="00C0473A" w:rsidRDefault="00C0473A"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sidRPr="004B2C6C">
        <w:rPr>
          <w:rFonts w:cs="Arial"/>
          <w:color w:val="000000" w:themeColor="text1"/>
          <w:sz w:val="22"/>
          <w:szCs w:val="22"/>
          <w:lang w:val="en-GB"/>
        </w:rPr>
        <w:t>Paul Chrisp</w:t>
      </w:r>
      <w:r w:rsidRPr="004B2C6C">
        <w:rPr>
          <w:rFonts w:cs="Arial"/>
          <w:color w:val="000000" w:themeColor="text1"/>
          <w:sz w:val="22"/>
          <w:szCs w:val="22"/>
          <w:lang w:val="en-GB"/>
        </w:rPr>
        <w:tab/>
        <w:t>Director, Centre for Guidelines</w:t>
      </w:r>
    </w:p>
    <w:p w14:paraId="1564A8C5" w14:textId="24705AB1" w:rsidR="003772E6" w:rsidRPr="004B2C6C" w:rsidRDefault="003772E6" w:rsidP="003772E6">
      <w:pPr>
        <w:pStyle w:val="NICEnormal"/>
        <w:tabs>
          <w:tab w:val="left" w:pos="2552"/>
          <w:tab w:val="left" w:pos="2835"/>
          <w:tab w:val="left" w:pos="2977"/>
        </w:tabs>
        <w:spacing w:after="0" w:line="240" w:lineRule="auto"/>
        <w:ind w:left="2268" w:hanging="2268"/>
        <w:rPr>
          <w:rFonts w:cs="Arial"/>
          <w:sz w:val="22"/>
          <w:szCs w:val="22"/>
          <w:lang w:val="en-GB"/>
        </w:rPr>
      </w:pPr>
      <w:r w:rsidRPr="004B2C6C">
        <w:rPr>
          <w:sz w:val="22"/>
          <w:szCs w:val="22"/>
        </w:rPr>
        <w:t>Nicole Gee</w:t>
      </w:r>
      <w:r w:rsidRPr="004B2C6C">
        <w:rPr>
          <w:sz w:val="22"/>
          <w:szCs w:val="22"/>
        </w:rPr>
        <w:tab/>
        <w:t xml:space="preserve">Interim Chief People Officer </w:t>
      </w:r>
    </w:p>
    <w:p w14:paraId="5470218F" w14:textId="02888070" w:rsidR="00280D95" w:rsidRPr="004B2C6C" w:rsidRDefault="00280D95"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sidRPr="004B2C6C">
        <w:rPr>
          <w:rFonts w:cs="Arial"/>
          <w:color w:val="000000" w:themeColor="text1"/>
          <w:sz w:val="22"/>
          <w:szCs w:val="22"/>
          <w:lang w:val="en-GB"/>
        </w:rPr>
        <w:t>Jane Gizbert</w:t>
      </w:r>
      <w:r w:rsidRPr="004B2C6C">
        <w:rPr>
          <w:rFonts w:cs="Arial"/>
          <w:color w:val="000000" w:themeColor="text1"/>
          <w:sz w:val="22"/>
          <w:szCs w:val="22"/>
          <w:lang w:val="en-GB"/>
        </w:rPr>
        <w:tab/>
        <w:t>Director, Communications</w:t>
      </w:r>
    </w:p>
    <w:p w14:paraId="49214200" w14:textId="1AA0F4A1" w:rsidR="004B2C6C" w:rsidRPr="004B2C6C" w:rsidRDefault="004B2C6C" w:rsidP="00B20EA6">
      <w:pPr>
        <w:pStyle w:val="NICEnormal"/>
        <w:tabs>
          <w:tab w:val="left" w:pos="2552"/>
          <w:tab w:val="left" w:pos="2835"/>
          <w:tab w:val="left" w:pos="2977"/>
        </w:tabs>
        <w:spacing w:after="0" w:line="240" w:lineRule="auto"/>
        <w:ind w:left="2268" w:hanging="2268"/>
        <w:rPr>
          <w:sz w:val="22"/>
          <w:szCs w:val="22"/>
        </w:rPr>
      </w:pPr>
      <w:r w:rsidRPr="004B2C6C">
        <w:rPr>
          <w:sz w:val="22"/>
          <w:szCs w:val="22"/>
        </w:rPr>
        <w:t>Jennifer Howells</w:t>
      </w:r>
      <w:r w:rsidRPr="004B2C6C">
        <w:rPr>
          <w:sz w:val="22"/>
          <w:szCs w:val="22"/>
        </w:rPr>
        <w:tab/>
        <w:t>Director, Finance, Strategy and Transformation</w:t>
      </w:r>
    </w:p>
    <w:p w14:paraId="1C1312D9" w14:textId="3B8FA08D" w:rsidR="004B2C6C" w:rsidRPr="004B2C6C" w:rsidRDefault="004B2C6C" w:rsidP="00B82C84">
      <w:pPr>
        <w:pStyle w:val="NICEnormal"/>
        <w:spacing w:after="0" w:line="240" w:lineRule="auto"/>
        <w:ind w:left="2268" w:hanging="2268"/>
        <w:rPr>
          <w:rFonts w:cs="Arial"/>
          <w:sz w:val="22"/>
          <w:szCs w:val="22"/>
          <w:lang w:val="en-GB"/>
        </w:rPr>
      </w:pPr>
      <w:r w:rsidRPr="004B2C6C">
        <w:rPr>
          <w:sz w:val="22"/>
          <w:szCs w:val="22"/>
        </w:rPr>
        <w:t>Helen Knight</w:t>
      </w:r>
      <w:r w:rsidRPr="004B2C6C">
        <w:rPr>
          <w:sz w:val="22"/>
          <w:szCs w:val="22"/>
        </w:rPr>
        <w:tab/>
        <w:t>Acting Interim Director of Medicines</w:t>
      </w:r>
    </w:p>
    <w:p w14:paraId="01629BF7" w14:textId="0F8DA328" w:rsidR="00227B05" w:rsidRPr="004B2C6C" w:rsidRDefault="00227B05" w:rsidP="00B82C84">
      <w:pPr>
        <w:pStyle w:val="NICEnormal"/>
        <w:spacing w:after="0" w:line="240" w:lineRule="auto"/>
        <w:ind w:left="2268" w:hanging="2268"/>
        <w:rPr>
          <w:color w:val="000000" w:themeColor="text1"/>
          <w:sz w:val="22"/>
          <w:szCs w:val="22"/>
        </w:rPr>
      </w:pPr>
      <w:r w:rsidRPr="004B2C6C">
        <w:rPr>
          <w:color w:val="000000" w:themeColor="text1"/>
          <w:sz w:val="22"/>
          <w:szCs w:val="22"/>
        </w:rPr>
        <w:t>Jeanette Kusel</w:t>
      </w:r>
      <w:r w:rsidR="00B82C84">
        <w:rPr>
          <w:color w:val="000000" w:themeColor="text1"/>
          <w:sz w:val="22"/>
          <w:szCs w:val="22"/>
        </w:rPr>
        <w:tab/>
        <w:t>A</w:t>
      </w:r>
      <w:r w:rsidR="009564BE" w:rsidRPr="004B2C6C">
        <w:rPr>
          <w:color w:val="000000" w:themeColor="text1"/>
          <w:sz w:val="22"/>
          <w:szCs w:val="22"/>
        </w:rPr>
        <w:t xml:space="preserve">cting Interim </w:t>
      </w:r>
      <w:r w:rsidRPr="004B2C6C">
        <w:rPr>
          <w:color w:val="000000" w:themeColor="text1"/>
          <w:sz w:val="22"/>
          <w:szCs w:val="22"/>
        </w:rPr>
        <w:t>Director</w:t>
      </w:r>
      <w:r w:rsidR="009564BE" w:rsidRPr="004B2C6C">
        <w:rPr>
          <w:color w:val="000000" w:themeColor="text1"/>
          <w:sz w:val="22"/>
          <w:szCs w:val="22"/>
        </w:rPr>
        <w:t xml:space="preserve"> of </w:t>
      </w:r>
      <w:proofErr w:type="spellStart"/>
      <w:r w:rsidR="009564BE" w:rsidRPr="004B2C6C">
        <w:rPr>
          <w:color w:val="000000" w:themeColor="text1"/>
          <w:sz w:val="22"/>
          <w:szCs w:val="22"/>
        </w:rPr>
        <w:t>Medtech</w:t>
      </w:r>
      <w:proofErr w:type="spellEnd"/>
    </w:p>
    <w:p w14:paraId="483627F8" w14:textId="59A02B37" w:rsidR="004B2C6C" w:rsidRDefault="004B2C6C" w:rsidP="00B82C84">
      <w:pPr>
        <w:pStyle w:val="NICEnormal"/>
        <w:spacing w:after="0" w:line="240" w:lineRule="auto"/>
        <w:ind w:left="2268" w:hanging="2268"/>
        <w:rPr>
          <w:sz w:val="22"/>
          <w:szCs w:val="22"/>
        </w:rPr>
      </w:pPr>
      <w:r w:rsidRPr="004B2C6C">
        <w:rPr>
          <w:sz w:val="22"/>
          <w:szCs w:val="22"/>
        </w:rPr>
        <w:t>Judith Richardson</w:t>
      </w:r>
      <w:r w:rsidR="00B82C84">
        <w:rPr>
          <w:sz w:val="22"/>
          <w:szCs w:val="22"/>
        </w:rPr>
        <w:tab/>
      </w:r>
      <w:r w:rsidRPr="004B2C6C">
        <w:rPr>
          <w:sz w:val="22"/>
          <w:szCs w:val="22"/>
        </w:rPr>
        <w:t xml:space="preserve">Acting Director, </w:t>
      </w:r>
      <w:proofErr w:type="gramStart"/>
      <w:r w:rsidRPr="004B2C6C">
        <w:rPr>
          <w:sz w:val="22"/>
          <w:szCs w:val="22"/>
        </w:rPr>
        <w:t>Health</w:t>
      </w:r>
      <w:proofErr w:type="gramEnd"/>
      <w:r w:rsidRPr="004B2C6C">
        <w:rPr>
          <w:sz w:val="22"/>
          <w:szCs w:val="22"/>
        </w:rPr>
        <w:t xml:space="preserve"> and Social Care</w:t>
      </w:r>
    </w:p>
    <w:p w14:paraId="5F810FCE" w14:textId="015A81DF" w:rsidR="001923E4" w:rsidRPr="00B82C84" w:rsidRDefault="001923E4" w:rsidP="00B82C84">
      <w:pPr>
        <w:pStyle w:val="NICEnormal"/>
        <w:spacing w:after="0" w:line="240" w:lineRule="auto"/>
        <w:ind w:left="2268" w:hanging="2268"/>
        <w:rPr>
          <w:color w:val="000000" w:themeColor="text1"/>
          <w:sz w:val="22"/>
          <w:szCs w:val="22"/>
        </w:rPr>
      </w:pPr>
      <w:r w:rsidRPr="00B82C84">
        <w:rPr>
          <w:sz w:val="22"/>
          <w:szCs w:val="22"/>
        </w:rPr>
        <w:t>Alexia Tonnel</w:t>
      </w:r>
      <w:r w:rsidRPr="00B82C84">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0BFF2B4A" w14:textId="18C2269F" w:rsidR="004B2C6C" w:rsidRDefault="004B2C6C" w:rsidP="00652185">
      <w:pPr>
        <w:pStyle w:val="NICEnormal"/>
        <w:tabs>
          <w:tab w:val="left" w:pos="2552"/>
        </w:tabs>
        <w:spacing w:after="0" w:line="240" w:lineRule="auto"/>
        <w:ind w:left="2268" w:hanging="2268"/>
        <w:rPr>
          <w:sz w:val="22"/>
          <w:szCs w:val="22"/>
        </w:rPr>
      </w:pPr>
      <w:r w:rsidRPr="00D6741F">
        <w:rPr>
          <w:sz w:val="22"/>
          <w:szCs w:val="22"/>
        </w:rPr>
        <w:t>Hilary Baker</w:t>
      </w:r>
      <w:r w:rsidRPr="00D6741F">
        <w:rPr>
          <w:sz w:val="22"/>
          <w:szCs w:val="22"/>
        </w:rPr>
        <w:tab/>
      </w:r>
      <w:proofErr w:type="spellStart"/>
      <w:r w:rsidRPr="00D6741F">
        <w:rPr>
          <w:sz w:val="22"/>
          <w:szCs w:val="22"/>
        </w:rPr>
        <w:t>Programme</w:t>
      </w:r>
      <w:proofErr w:type="spellEnd"/>
      <w:r w:rsidRPr="00D6741F">
        <w:rPr>
          <w:sz w:val="22"/>
          <w:szCs w:val="22"/>
        </w:rPr>
        <w:t xml:space="preserve"> Director, Transformation</w:t>
      </w:r>
    </w:p>
    <w:p w14:paraId="5B1E308B" w14:textId="052D67F7" w:rsidR="001923E4" w:rsidRPr="00D6741F" w:rsidRDefault="001923E4" w:rsidP="00652185">
      <w:pPr>
        <w:pStyle w:val="NICEnormal"/>
        <w:tabs>
          <w:tab w:val="left" w:pos="2552"/>
        </w:tabs>
        <w:spacing w:after="0" w:line="240" w:lineRule="auto"/>
        <w:ind w:left="2268" w:hanging="2268"/>
        <w:rPr>
          <w:sz w:val="22"/>
          <w:szCs w:val="22"/>
        </w:rPr>
      </w:pPr>
      <w:r>
        <w:rPr>
          <w:sz w:val="22"/>
          <w:szCs w:val="22"/>
        </w:rPr>
        <w:t>Mark Salmon</w:t>
      </w:r>
      <w:r w:rsidR="00872F0C">
        <w:rPr>
          <w:sz w:val="22"/>
          <w:szCs w:val="22"/>
        </w:rPr>
        <w:tab/>
      </w:r>
      <w:proofErr w:type="spellStart"/>
      <w:r w:rsidR="00872F0C" w:rsidRPr="00D6741F">
        <w:rPr>
          <w:sz w:val="22"/>
          <w:szCs w:val="22"/>
        </w:rPr>
        <w:t>Programme</w:t>
      </w:r>
      <w:proofErr w:type="spellEnd"/>
      <w:r w:rsidR="00872F0C" w:rsidRPr="00D6741F">
        <w:rPr>
          <w:sz w:val="22"/>
          <w:szCs w:val="22"/>
        </w:rPr>
        <w:t xml:space="preserve"> Director</w:t>
      </w:r>
      <w:r w:rsidR="00872F0C">
        <w:rPr>
          <w:sz w:val="22"/>
          <w:szCs w:val="22"/>
        </w:rPr>
        <w:t>, Information Services</w:t>
      </w:r>
    </w:p>
    <w:p w14:paraId="4DD429DC" w14:textId="49E874FB" w:rsidR="004B2C6C" w:rsidRPr="00D6741F" w:rsidRDefault="004B2C6C" w:rsidP="00652185">
      <w:pPr>
        <w:pStyle w:val="NICEnormal"/>
        <w:tabs>
          <w:tab w:val="left" w:pos="2552"/>
        </w:tabs>
        <w:spacing w:after="0" w:line="240" w:lineRule="auto"/>
        <w:ind w:left="2268" w:hanging="2268"/>
        <w:rPr>
          <w:sz w:val="22"/>
          <w:szCs w:val="22"/>
        </w:rPr>
      </w:pPr>
      <w:r w:rsidRPr="00D6741F">
        <w:rPr>
          <w:sz w:val="22"/>
          <w:szCs w:val="22"/>
        </w:rPr>
        <w:t>Jonathan Waghorne</w:t>
      </w:r>
      <w:r w:rsidR="00D6741F" w:rsidRPr="00D6741F">
        <w:rPr>
          <w:sz w:val="22"/>
          <w:szCs w:val="22"/>
        </w:rPr>
        <w:tab/>
        <w:t>Chief of Staff</w:t>
      </w:r>
    </w:p>
    <w:p w14:paraId="2F3AF2A1" w14:textId="23C41979" w:rsidR="00705033" w:rsidRDefault="00705033" w:rsidP="00D6741F">
      <w:pPr>
        <w:pStyle w:val="NICEnormal"/>
        <w:tabs>
          <w:tab w:val="left" w:pos="2552"/>
        </w:tabs>
        <w:spacing w:after="0" w:line="240" w:lineRule="auto"/>
        <w:ind w:left="2268" w:hanging="2268"/>
        <w:rPr>
          <w:color w:val="000000" w:themeColor="text1"/>
          <w:sz w:val="22"/>
          <w:szCs w:val="22"/>
        </w:rPr>
      </w:pPr>
      <w:r w:rsidRPr="00D6741F">
        <w:rPr>
          <w:color w:val="000000" w:themeColor="text1"/>
          <w:sz w:val="22"/>
          <w:szCs w:val="22"/>
        </w:rPr>
        <w:t>Grace Marguerie</w:t>
      </w:r>
      <w:r w:rsidR="0001782A" w:rsidRPr="00D6741F">
        <w:rPr>
          <w:color w:val="000000" w:themeColor="text1"/>
          <w:sz w:val="22"/>
          <w:szCs w:val="22"/>
        </w:rPr>
        <w:tab/>
        <w:t>Associate Director, Human Resources</w:t>
      </w:r>
      <w:r w:rsidR="00D6741F">
        <w:rPr>
          <w:color w:val="000000" w:themeColor="text1"/>
          <w:sz w:val="22"/>
          <w:szCs w:val="22"/>
        </w:rPr>
        <w:t xml:space="preserve"> (item </w:t>
      </w:r>
      <w:r w:rsidR="001923E4">
        <w:rPr>
          <w:color w:val="000000" w:themeColor="text1"/>
          <w:sz w:val="22"/>
          <w:szCs w:val="22"/>
        </w:rPr>
        <w:t>5</w:t>
      </w:r>
      <w:r w:rsidR="00D6741F">
        <w:rPr>
          <w:color w:val="000000" w:themeColor="text1"/>
          <w:sz w:val="22"/>
          <w:szCs w:val="22"/>
        </w:rPr>
        <w:t>)</w:t>
      </w:r>
    </w:p>
    <w:p w14:paraId="3511F932" w14:textId="171BF7B8" w:rsidR="0051242A" w:rsidRDefault="0051242A"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t>Associate Director, Corporate office (items 6 &amp; 7)</w:t>
      </w:r>
    </w:p>
    <w:p w14:paraId="6E9D1C8A" w14:textId="55CBAF37" w:rsidR="001923E4" w:rsidRDefault="001923E4"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Fiona Glen</w:t>
      </w:r>
      <w:r w:rsidR="00872F0C">
        <w:rPr>
          <w:color w:val="000000" w:themeColor="text1"/>
          <w:sz w:val="22"/>
          <w:szCs w:val="22"/>
        </w:rPr>
        <w:tab/>
      </w:r>
      <w:proofErr w:type="spellStart"/>
      <w:r w:rsidR="00872F0C">
        <w:rPr>
          <w:color w:val="000000" w:themeColor="text1"/>
          <w:sz w:val="22"/>
          <w:szCs w:val="22"/>
        </w:rPr>
        <w:t>Programme</w:t>
      </w:r>
      <w:proofErr w:type="spellEnd"/>
      <w:r w:rsidR="00872F0C">
        <w:rPr>
          <w:color w:val="000000" w:themeColor="text1"/>
          <w:sz w:val="22"/>
          <w:szCs w:val="22"/>
        </w:rPr>
        <w:t xml:space="preserve"> Director, </w:t>
      </w:r>
      <w:r w:rsidR="00B82C84">
        <w:rPr>
          <w:color w:val="000000" w:themeColor="text1"/>
          <w:sz w:val="22"/>
          <w:szCs w:val="22"/>
        </w:rPr>
        <w:t>Centre for Guidelines (item 6)</w:t>
      </w:r>
    </w:p>
    <w:p w14:paraId="1C98858E" w14:textId="60B85376" w:rsidR="001923E4" w:rsidRDefault="001923E4" w:rsidP="001923E4">
      <w:pPr>
        <w:pStyle w:val="NICEnormal"/>
        <w:tabs>
          <w:tab w:val="left" w:pos="2552"/>
        </w:tabs>
        <w:spacing w:after="0" w:line="240" w:lineRule="auto"/>
        <w:ind w:left="2268" w:hanging="2268"/>
        <w:rPr>
          <w:sz w:val="22"/>
          <w:szCs w:val="22"/>
        </w:rPr>
      </w:pPr>
      <w:r w:rsidRPr="00D6741F">
        <w:rPr>
          <w:sz w:val="22"/>
          <w:szCs w:val="22"/>
        </w:rPr>
        <w:t>Alison Liddell</w:t>
      </w:r>
      <w:r w:rsidRPr="00D6741F">
        <w:rPr>
          <w:sz w:val="22"/>
          <w:szCs w:val="22"/>
        </w:rPr>
        <w:tab/>
      </w:r>
      <w:proofErr w:type="spellStart"/>
      <w:r w:rsidRPr="00D6741F">
        <w:rPr>
          <w:sz w:val="22"/>
          <w:szCs w:val="22"/>
        </w:rPr>
        <w:t>Programme</w:t>
      </w:r>
      <w:proofErr w:type="spellEnd"/>
      <w:r w:rsidRPr="00D6741F">
        <w:rPr>
          <w:sz w:val="22"/>
          <w:szCs w:val="22"/>
        </w:rPr>
        <w:t xml:space="preserve"> Director, Strategy and Governance, DIT</w:t>
      </w:r>
      <w:r>
        <w:rPr>
          <w:sz w:val="22"/>
          <w:szCs w:val="22"/>
        </w:rPr>
        <w:t xml:space="preserve"> (item 6)</w:t>
      </w:r>
    </w:p>
    <w:p w14:paraId="1EF67A8C" w14:textId="2F6DEE37" w:rsidR="001923E4" w:rsidRDefault="001923E4"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Jenniffer Prescott</w:t>
      </w:r>
      <w:r w:rsidR="00B82C84">
        <w:rPr>
          <w:color w:val="000000" w:themeColor="text1"/>
          <w:sz w:val="22"/>
          <w:szCs w:val="22"/>
        </w:rPr>
        <w:tab/>
      </w:r>
      <w:proofErr w:type="spellStart"/>
      <w:r w:rsidR="00B82C84">
        <w:rPr>
          <w:color w:val="000000" w:themeColor="text1"/>
          <w:sz w:val="22"/>
          <w:szCs w:val="22"/>
        </w:rPr>
        <w:t>Programme</w:t>
      </w:r>
      <w:proofErr w:type="spellEnd"/>
      <w:r w:rsidR="00B82C84">
        <w:rPr>
          <w:color w:val="000000" w:themeColor="text1"/>
          <w:sz w:val="22"/>
          <w:szCs w:val="22"/>
        </w:rPr>
        <w:t xml:space="preserve"> Director, </w:t>
      </w:r>
      <w:r w:rsidR="00554FE1">
        <w:rPr>
          <w:color w:val="000000" w:themeColor="text1"/>
          <w:sz w:val="22"/>
          <w:szCs w:val="22"/>
        </w:rPr>
        <w:t>HTA Process and Operations (item 6)</w:t>
      </w:r>
    </w:p>
    <w:p w14:paraId="3FD87788" w14:textId="5C07B9C0" w:rsidR="001923E4" w:rsidRDefault="001923E4"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Kath</w:t>
      </w:r>
      <w:r w:rsidR="00554FE1">
        <w:rPr>
          <w:color w:val="000000" w:themeColor="text1"/>
          <w:sz w:val="22"/>
          <w:szCs w:val="22"/>
        </w:rPr>
        <w:t>a</w:t>
      </w:r>
      <w:r>
        <w:rPr>
          <w:color w:val="000000" w:themeColor="text1"/>
          <w:sz w:val="22"/>
          <w:szCs w:val="22"/>
        </w:rPr>
        <w:t>rine Cresswell</w:t>
      </w:r>
      <w:r w:rsidR="00554FE1">
        <w:rPr>
          <w:color w:val="000000" w:themeColor="text1"/>
          <w:sz w:val="22"/>
          <w:szCs w:val="22"/>
        </w:rPr>
        <w:tab/>
        <w:t>Senior Public Engagement Analyst (item 9)</w:t>
      </w:r>
    </w:p>
    <w:p w14:paraId="540A9199" w14:textId="666CC020" w:rsidR="001923E4" w:rsidRPr="00D6741F" w:rsidRDefault="001923E4"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Koonal Shah</w:t>
      </w:r>
      <w:r w:rsidR="0051242A">
        <w:rPr>
          <w:color w:val="000000" w:themeColor="text1"/>
          <w:sz w:val="22"/>
          <w:szCs w:val="22"/>
        </w:rPr>
        <w:tab/>
        <w:t xml:space="preserve">Associate Director, Science, </w:t>
      </w:r>
      <w:proofErr w:type="gramStart"/>
      <w:r w:rsidR="0051242A">
        <w:rPr>
          <w:color w:val="000000" w:themeColor="text1"/>
          <w:sz w:val="22"/>
          <w:szCs w:val="22"/>
        </w:rPr>
        <w:t>Policy</w:t>
      </w:r>
      <w:proofErr w:type="gramEnd"/>
      <w:r w:rsidR="0051242A">
        <w:rPr>
          <w:color w:val="000000" w:themeColor="text1"/>
          <w:sz w:val="22"/>
          <w:szCs w:val="22"/>
        </w:rPr>
        <w:t xml:space="preserve"> and Research (item 9)</w:t>
      </w:r>
    </w:p>
    <w:p w14:paraId="05A3F7E6" w14:textId="30F0DFBD" w:rsidR="00F4580D" w:rsidRPr="00D6741F" w:rsidRDefault="00F4580D" w:rsidP="00F4580D">
      <w:pPr>
        <w:pStyle w:val="NICEnormal"/>
        <w:spacing w:after="0" w:line="240" w:lineRule="auto"/>
        <w:ind w:left="2268" w:hanging="2268"/>
        <w:rPr>
          <w:color w:val="000000" w:themeColor="text1"/>
          <w:sz w:val="22"/>
          <w:szCs w:val="22"/>
        </w:rPr>
      </w:pPr>
      <w:r w:rsidRPr="00D6741F">
        <w:rPr>
          <w:rFonts w:cs="Arial"/>
          <w:color w:val="000000" w:themeColor="text1"/>
          <w:sz w:val="22"/>
          <w:szCs w:val="22"/>
        </w:rPr>
        <w:t>Elaine Repton</w:t>
      </w:r>
      <w:r w:rsidRPr="00D6741F">
        <w:rPr>
          <w:rFonts w:cs="Arial"/>
          <w:color w:val="000000" w:themeColor="text1"/>
          <w:sz w:val="22"/>
          <w:szCs w:val="22"/>
        </w:rPr>
        <w:tab/>
        <w:t xml:space="preserve">Corporate </w:t>
      </w:r>
      <w:r w:rsidR="0001782A" w:rsidRPr="00D6741F">
        <w:rPr>
          <w:rFonts w:cs="Arial"/>
          <w:color w:val="000000" w:themeColor="text1"/>
          <w:sz w:val="22"/>
          <w:szCs w:val="22"/>
        </w:rPr>
        <w:t>G</w:t>
      </w:r>
      <w:r w:rsidRPr="00D6741F">
        <w:rPr>
          <w:rFonts w:cs="Arial"/>
          <w:color w:val="000000" w:themeColor="text1"/>
          <w:sz w:val="22"/>
          <w:szCs w:val="22"/>
        </w:rPr>
        <w:t>overnance</w:t>
      </w:r>
      <w:r w:rsidRPr="00D6741F">
        <w:rPr>
          <w:color w:val="000000" w:themeColor="text1"/>
          <w:sz w:val="22"/>
          <w:szCs w:val="22"/>
        </w:rPr>
        <w:t xml:space="preserve"> and </w:t>
      </w:r>
      <w:r w:rsidR="0001782A" w:rsidRPr="00D6741F">
        <w:rPr>
          <w:color w:val="000000" w:themeColor="text1"/>
          <w:sz w:val="22"/>
          <w:szCs w:val="22"/>
        </w:rPr>
        <w:t>R</w:t>
      </w:r>
      <w:r w:rsidRPr="00D6741F">
        <w:rPr>
          <w:color w:val="000000" w:themeColor="text1"/>
          <w:sz w:val="22"/>
          <w:szCs w:val="22"/>
        </w:rPr>
        <w:t xml:space="preserve">isk </w:t>
      </w:r>
      <w:r w:rsidR="0001782A" w:rsidRPr="00D6741F">
        <w:rPr>
          <w:color w:val="000000" w:themeColor="text1"/>
          <w:sz w:val="22"/>
          <w:szCs w:val="22"/>
        </w:rPr>
        <w:t>M</w:t>
      </w:r>
      <w:r w:rsidRPr="00D6741F">
        <w:rPr>
          <w:color w:val="000000" w:themeColor="text1"/>
          <w:sz w:val="22"/>
          <w:szCs w:val="22"/>
        </w:rPr>
        <w:t>anager (minutes)</w:t>
      </w:r>
    </w:p>
    <w:p w14:paraId="3C3609F2" w14:textId="00286142" w:rsidR="00063E29" w:rsidRPr="00D6741F"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3E9FAEA9" w14:textId="0F1B05B2" w:rsidR="0001165C" w:rsidRDefault="00DC1227" w:rsidP="008A0A12">
      <w:pPr>
        <w:pStyle w:val="Numberedpara"/>
      </w:pPr>
      <w:r>
        <w:t>A</w:t>
      </w:r>
      <w:r w:rsidR="00AD0A6D">
        <w:t>pologies</w:t>
      </w:r>
      <w:r w:rsidR="00C73560">
        <w:t xml:space="preserve"> for absence</w:t>
      </w:r>
      <w:r>
        <w:t xml:space="preserve"> were received from</w:t>
      </w:r>
      <w:r w:rsidR="004B2C6C">
        <w:t xml:space="preserve"> </w:t>
      </w:r>
      <w:r w:rsidR="001923E4">
        <w:rPr>
          <w:rFonts w:cs="Arial"/>
          <w:color w:val="000000" w:themeColor="text1"/>
        </w:rPr>
        <w:t>Gail Allsopp</w:t>
      </w:r>
      <w:r w:rsidR="001923E4">
        <w:t xml:space="preserve"> and Felix Greaves </w:t>
      </w:r>
      <w:r w:rsidR="004B2C6C">
        <w:t>who was represented</w:t>
      </w:r>
      <w:r w:rsidR="001923E4">
        <w:t xml:space="preserve"> by Mark Salmon</w:t>
      </w:r>
      <w:r w:rsidR="004B2C6C">
        <w:t>.</w:t>
      </w:r>
    </w:p>
    <w:p w14:paraId="66468C56" w14:textId="67127977" w:rsidR="006F3BE2" w:rsidRDefault="006F3BE2" w:rsidP="00B55E00">
      <w:pPr>
        <w:pStyle w:val="Heading2"/>
      </w:pPr>
      <w:r>
        <w:t xml:space="preserve">Declarations of interest (item </w:t>
      </w:r>
      <w:r w:rsidR="00EE0338">
        <w:t>2</w:t>
      </w:r>
      <w:r>
        <w:t>)</w:t>
      </w:r>
    </w:p>
    <w:p w14:paraId="7780E377" w14:textId="4E2A2B42" w:rsidR="002B772D" w:rsidRPr="00CE47D8" w:rsidRDefault="006F3BE2" w:rsidP="00CE47D8">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52BBDC7D" w14:textId="11BB9503" w:rsidR="00023D4F" w:rsidRPr="00F22C4D" w:rsidRDefault="006F3BE2" w:rsidP="00F22C4D">
      <w:pPr>
        <w:pStyle w:val="Numberedpara"/>
        <w:tabs>
          <w:tab w:val="left" w:pos="1701"/>
        </w:tabs>
        <w:rPr>
          <w:rFonts w:cs="Arial"/>
        </w:rPr>
      </w:pPr>
      <w:r w:rsidRPr="00420AA6">
        <w:t>The minutes of the meeting held on</w:t>
      </w:r>
      <w:r w:rsidR="002919E6">
        <w:t xml:space="preserve"> </w:t>
      </w:r>
      <w:r w:rsidR="00FB465A">
        <w:t xml:space="preserve">5 April </w:t>
      </w:r>
      <w:r w:rsidR="00AA6BE9">
        <w:t>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A91618">
        <w:t>.</w:t>
      </w:r>
    </w:p>
    <w:p w14:paraId="485E367E" w14:textId="157D10B2" w:rsidR="006F3BE2" w:rsidRDefault="006F3BE2" w:rsidP="00B55E00">
      <w:pPr>
        <w:pStyle w:val="Heading2"/>
      </w:pPr>
      <w:r>
        <w:t xml:space="preserve">Matters arising (item </w:t>
      </w:r>
      <w:r w:rsidR="00FD53E9">
        <w:t>3.2</w:t>
      </w:r>
      <w:r>
        <w:t>)</w:t>
      </w:r>
    </w:p>
    <w:p w14:paraId="0229DA7E" w14:textId="13E7C89E" w:rsidR="00273BFA" w:rsidRDefault="006F3BE2" w:rsidP="006A36A7">
      <w:pPr>
        <w:pStyle w:val="Numberedpara"/>
      </w:pPr>
      <w:r>
        <w:t xml:space="preserve">The actions from the meeting held on </w:t>
      </w:r>
      <w:r w:rsidR="00FB465A">
        <w:t>5 April</w:t>
      </w:r>
      <w:r w:rsidR="00AA6BE9">
        <w:t xml:space="preserve"> 2022 </w:t>
      </w:r>
      <w:r>
        <w:t>were noted as complete or in hand.</w:t>
      </w:r>
      <w:r w:rsidR="00CE47D8">
        <w:t xml:space="preserve">  The following matters arising were discussed:</w:t>
      </w:r>
    </w:p>
    <w:p w14:paraId="242BDC62" w14:textId="1E1128EF" w:rsidR="00AB7EEC" w:rsidRDefault="005326D3" w:rsidP="00DD0B6A">
      <w:pPr>
        <w:pStyle w:val="Numberedpara"/>
      </w:pPr>
      <w:bookmarkStart w:id="0" w:name="_Hlk77685832"/>
      <w:r>
        <w:rPr>
          <w:b/>
          <w:bCs/>
        </w:rPr>
        <w:t>NICE ‘f</w:t>
      </w:r>
      <w:r w:rsidR="004F0998">
        <w:rPr>
          <w:b/>
          <w:bCs/>
        </w:rPr>
        <w:t>riends and family</w:t>
      </w:r>
      <w:r>
        <w:rPr>
          <w:b/>
          <w:bCs/>
        </w:rPr>
        <w:t xml:space="preserve">’ </w:t>
      </w:r>
      <w:r w:rsidR="004F0998">
        <w:rPr>
          <w:b/>
          <w:bCs/>
        </w:rPr>
        <w:t>event</w:t>
      </w:r>
      <w:r w:rsidR="004F0998">
        <w:t xml:space="preserve"> </w:t>
      </w:r>
      <w:r w:rsidR="00A53A11">
        <w:t>–</w:t>
      </w:r>
      <w:r w:rsidR="00800774">
        <w:t xml:space="preserve"> Sam Roberts </w:t>
      </w:r>
      <w:r w:rsidR="00881BB4">
        <w:t xml:space="preserve">confirmed the </w:t>
      </w:r>
      <w:r w:rsidR="00800774">
        <w:t>chairman</w:t>
      </w:r>
      <w:r w:rsidR="00881BB4">
        <w:t xml:space="preserve"> had agreed not to progress the event this year </w:t>
      </w:r>
      <w:r w:rsidR="00DD0B6A">
        <w:t>but to concentrate on the NICE conference next year.</w:t>
      </w:r>
      <w:r w:rsidR="001535D1">
        <w:t xml:space="preserve">  Jane Gizbert is liaising with David Coombs on the shape of an alternative event for the committee chairs.</w:t>
      </w:r>
    </w:p>
    <w:p w14:paraId="45B281C8" w14:textId="7D1A2592" w:rsidR="00AB7EEC" w:rsidRDefault="00DD0B6A" w:rsidP="00442648">
      <w:pPr>
        <w:pStyle w:val="Numberedpara"/>
      </w:pPr>
      <w:r>
        <w:rPr>
          <w:b/>
          <w:bCs/>
        </w:rPr>
        <w:lastRenderedPageBreak/>
        <w:t xml:space="preserve">CMO initial insights </w:t>
      </w:r>
      <w:r>
        <w:t>– Following further discussion, it has been agreed to arrange a session with the board to share Gail’s insight</w:t>
      </w:r>
      <w:r w:rsidR="000F3679">
        <w:t xml:space="preserve"> from her external engagements, and to widen the invitation to </w:t>
      </w:r>
      <w:r w:rsidR="00784E80">
        <w:t xml:space="preserve">include </w:t>
      </w:r>
      <w:r w:rsidR="000F3679">
        <w:t>some key stakeholders.  David Coombs has been asked to suggest potential dates.</w:t>
      </w:r>
    </w:p>
    <w:p w14:paraId="61DB0CD0" w14:textId="5591D316" w:rsidR="000F3679" w:rsidRDefault="000F3679" w:rsidP="000F3679">
      <w:pPr>
        <w:pStyle w:val="Numberedpara"/>
        <w:numPr>
          <w:ilvl w:val="0"/>
          <w:numId w:val="0"/>
        </w:numPr>
        <w:ind w:left="357"/>
        <w:jc w:val="right"/>
      </w:pPr>
      <w:r>
        <w:rPr>
          <w:b/>
          <w:bCs/>
        </w:rPr>
        <w:t>ACTION: DC</w:t>
      </w:r>
    </w:p>
    <w:p w14:paraId="5AFD6EB8" w14:textId="1674673B" w:rsidR="00FC3D6C" w:rsidRDefault="005A3725" w:rsidP="006F5A80">
      <w:pPr>
        <w:pStyle w:val="Numberedpara"/>
      </w:pPr>
      <w:r>
        <w:rPr>
          <w:b/>
          <w:bCs/>
        </w:rPr>
        <w:t>Developing key messages</w:t>
      </w:r>
      <w:r w:rsidR="00FC3D6C">
        <w:t xml:space="preserve"> </w:t>
      </w:r>
      <w:r>
        <w:t>–</w:t>
      </w:r>
      <w:r w:rsidR="00FC3D6C">
        <w:t xml:space="preserve"> </w:t>
      </w:r>
      <w:r>
        <w:t xml:space="preserve">ET provided Jane Gizbert with </w:t>
      </w:r>
      <w:r w:rsidR="006F5A80">
        <w:t>examples of suggested ‘</w:t>
      </w:r>
      <w:r>
        <w:t>stories</w:t>
      </w:r>
      <w:r w:rsidR="006F5A80">
        <w:t>’</w:t>
      </w:r>
      <w:r>
        <w:t xml:space="preserve"> </w:t>
      </w:r>
      <w:r w:rsidR="006F5A80">
        <w:t>of NICE’s work for each of the key message boxes</w:t>
      </w:r>
      <w:r w:rsidR="00524CDE">
        <w:t xml:space="preserve"> in the vision statement.</w:t>
      </w:r>
    </w:p>
    <w:p w14:paraId="6BDE8789" w14:textId="4F4324BA" w:rsidR="00863FD7" w:rsidRPr="003F0A23" w:rsidRDefault="003C38C0" w:rsidP="00462213">
      <w:pPr>
        <w:pStyle w:val="Heading2"/>
      </w:pPr>
      <w:r>
        <w:t xml:space="preserve">Discussion </w:t>
      </w:r>
      <w:r w:rsidR="00B8147A" w:rsidRPr="003F0A23">
        <w:t>topics</w:t>
      </w:r>
      <w:r w:rsidR="00AD0A6D" w:rsidRPr="003F0A23">
        <w:t xml:space="preserve"> </w:t>
      </w:r>
      <w:r w:rsidR="00863FD7" w:rsidRPr="003F0A23">
        <w:t xml:space="preserve">(item </w:t>
      </w:r>
      <w:r w:rsidR="008B3A1A">
        <w:t>4</w:t>
      </w:r>
      <w:r w:rsidR="00863FD7" w:rsidRPr="003F0A23">
        <w:t>)</w:t>
      </w:r>
    </w:p>
    <w:p w14:paraId="1A0772C3" w14:textId="428D1021" w:rsidR="00C02B0F" w:rsidRDefault="003C38C0" w:rsidP="00AA03EC">
      <w:pPr>
        <w:pStyle w:val="Paragraph"/>
      </w:pPr>
      <w:bookmarkStart w:id="1" w:name="_Hlk87968535"/>
      <w:r>
        <w:rPr>
          <w:b/>
          <w:bCs/>
        </w:rPr>
        <w:t xml:space="preserve">Financial </w:t>
      </w:r>
      <w:r w:rsidR="006F00A3">
        <w:rPr>
          <w:b/>
          <w:bCs/>
        </w:rPr>
        <w:t xml:space="preserve">update </w:t>
      </w:r>
      <w:r w:rsidR="00FC1ADD" w:rsidRPr="003F0A23">
        <w:t>–</w:t>
      </w:r>
      <w:bookmarkEnd w:id="1"/>
      <w:r w:rsidR="009A1C4C">
        <w:t xml:space="preserve"> </w:t>
      </w:r>
      <w:r w:rsidR="00C02B0F">
        <w:t xml:space="preserve">Jennifer Howells </w:t>
      </w:r>
      <w:r w:rsidR="00524CDE">
        <w:t>advis</w:t>
      </w:r>
      <w:r w:rsidR="00C02B0F">
        <w:t xml:space="preserve">ed </w:t>
      </w:r>
      <w:r w:rsidR="00524CDE">
        <w:t xml:space="preserve">that </w:t>
      </w:r>
      <w:r w:rsidR="00C02B0F">
        <w:t xml:space="preserve">the budget setting process will begin next week now </w:t>
      </w:r>
      <w:r w:rsidR="00F14C95">
        <w:t xml:space="preserve">that </w:t>
      </w:r>
      <w:r w:rsidR="00C02B0F">
        <w:t xml:space="preserve">the 2022/23 settlement had been </w:t>
      </w:r>
      <w:r w:rsidR="00524CDE">
        <w:t>confirm</w:t>
      </w:r>
      <w:r w:rsidR="00C02B0F">
        <w:t xml:space="preserve">ed.  Sam Roberts agreed to </w:t>
      </w:r>
      <w:r w:rsidR="00524CDE">
        <w:t>ask</w:t>
      </w:r>
      <w:r w:rsidR="00C02B0F">
        <w:t xml:space="preserve"> June Raine who at the MRHA </w:t>
      </w:r>
      <w:r w:rsidR="00524CDE">
        <w:t>was</w:t>
      </w:r>
      <w:r w:rsidR="00C02B0F">
        <w:t xml:space="preserve"> leading on the OLS funding</w:t>
      </w:r>
      <w:r w:rsidR="00107B01">
        <w:t xml:space="preserve"> bids</w:t>
      </w:r>
      <w:r w:rsidR="00C02B0F">
        <w:t>.</w:t>
      </w:r>
    </w:p>
    <w:p w14:paraId="6CACB8FC" w14:textId="46594306" w:rsidR="00C02B0F" w:rsidRPr="00765DA6" w:rsidRDefault="00C02B0F" w:rsidP="00C02B0F">
      <w:pPr>
        <w:pStyle w:val="Paragraph"/>
        <w:numPr>
          <w:ilvl w:val="0"/>
          <w:numId w:val="0"/>
        </w:numPr>
        <w:ind w:left="357"/>
        <w:jc w:val="right"/>
      </w:pPr>
      <w:r w:rsidRPr="00C02B0F">
        <w:rPr>
          <w:b/>
          <w:bCs/>
        </w:rPr>
        <w:t>ACTION: SR</w:t>
      </w:r>
    </w:p>
    <w:p w14:paraId="0768A7F9" w14:textId="6457C06E" w:rsidR="00B82C0E" w:rsidRPr="00B82C0E" w:rsidRDefault="00765DA6" w:rsidP="00AA03EC">
      <w:pPr>
        <w:pStyle w:val="Paragraph"/>
        <w:rPr>
          <w:rFonts w:cs="Arial"/>
        </w:rPr>
      </w:pPr>
      <w:r w:rsidRPr="007B4D49">
        <w:rPr>
          <w:rFonts w:cs="Arial"/>
          <w:b/>
          <w:bCs/>
        </w:rPr>
        <w:t>Obesity treatment (</w:t>
      </w:r>
      <w:proofErr w:type="spellStart"/>
      <w:r w:rsidRPr="007B4D49">
        <w:rPr>
          <w:rFonts w:cs="Arial"/>
          <w:b/>
          <w:bCs/>
          <w:color w:val="242424"/>
          <w:shd w:val="clear" w:color="auto" w:fill="FFFFFF"/>
        </w:rPr>
        <w:t>semaglutide</w:t>
      </w:r>
      <w:proofErr w:type="spellEnd"/>
      <w:r w:rsidRPr="007B4D49">
        <w:rPr>
          <w:rFonts w:cs="Arial"/>
          <w:b/>
          <w:bCs/>
          <w:color w:val="242424"/>
          <w:shd w:val="clear" w:color="auto" w:fill="FFFFFF"/>
        </w:rPr>
        <w:t>)</w:t>
      </w:r>
      <w:r>
        <w:rPr>
          <w:rFonts w:cs="Arial"/>
          <w:color w:val="242424"/>
          <w:shd w:val="clear" w:color="auto" w:fill="FFFFFF"/>
        </w:rPr>
        <w:t xml:space="preserve"> </w:t>
      </w:r>
      <w:r w:rsidR="00A35749">
        <w:rPr>
          <w:rFonts w:cs="Arial"/>
          <w:color w:val="242424"/>
          <w:shd w:val="clear" w:color="auto" w:fill="FFFFFF"/>
        </w:rPr>
        <w:t>–</w:t>
      </w:r>
      <w:r>
        <w:rPr>
          <w:rFonts w:cs="Arial"/>
          <w:color w:val="242424"/>
          <w:shd w:val="clear" w:color="auto" w:fill="FFFFFF"/>
        </w:rPr>
        <w:t xml:space="preserve"> </w:t>
      </w:r>
      <w:r w:rsidR="00A35749">
        <w:rPr>
          <w:rFonts w:cs="Arial"/>
          <w:color w:val="242424"/>
          <w:shd w:val="clear" w:color="auto" w:fill="FFFFFF"/>
        </w:rPr>
        <w:t xml:space="preserve">Helen Knight </w:t>
      </w:r>
      <w:r w:rsidR="00A35749" w:rsidRPr="00524CDE">
        <w:rPr>
          <w:rFonts w:cs="Arial"/>
          <w:color w:val="242424"/>
          <w:shd w:val="clear" w:color="auto" w:fill="FFFFFF"/>
        </w:rPr>
        <w:t xml:space="preserve">advised that NICE had </w:t>
      </w:r>
      <w:r w:rsidR="00B82C0E">
        <w:rPr>
          <w:rFonts w:cs="Arial"/>
          <w:color w:val="242424"/>
          <w:shd w:val="clear" w:color="auto" w:fill="FFFFFF"/>
        </w:rPr>
        <w:t>been offered</w:t>
      </w:r>
      <w:r w:rsidR="00524CDE" w:rsidRPr="00524CDE">
        <w:rPr>
          <w:rFonts w:cs="Arial"/>
          <w:color w:val="242424"/>
          <w:shd w:val="clear" w:color="auto" w:fill="FFFFFF"/>
        </w:rPr>
        <w:t xml:space="preserve"> the opportunity to comment on a programme being </w:t>
      </w:r>
      <w:r w:rsidR="00107B01">
        <w:rPr>
          <w:rFonts w:cs="Arial"/>
          <w:color w:val="242424"/>
          <w:shd w:val="clear" w:color="auto" w:fill="FFFFFF"/>
        </w:rPr>
        <w:t>produced</w:t>
      </w:r>
      <w:r w:rsidR="00524CDE" w:rsidRPr="00524CDE">
        <w:rPr>
          <w:rFonts w:cs="Arial"/>
          <w:color w:val="242424"/>
          <w:shd w:val="clear" w:color="auto" w:fill="FFFFFF"/>
        </w:rPr>
        <w:t xml:space="preserve"> </w:t>
      </w:r>
      <w:r w:rsidR="00B82C0E">
        <w:rPr>
          <w:rFonts w:cs="Arial"/>
          <w:color w:val="242424"/>
          <w:shd w:val="clear" w:color="auto" w:fill="FFFFFF"/>
        </w:rPr>
        <w:t xml:space="preserve">by ITN </w:t>
      </w:r>
      <w:r w:rsidR="00524CDE" w:rsidRPr="00524CDE">
        <w:rPr>
          <w:rFonts w:cs="Arial"/>
          <w:color w:val="242424"/>
          <w:shd w:val="clear" w:color="auto" w:fill="FFFFFF"/>
        </w:rPr>
        <w:t xml:space="preserve">about tackling obesity and the </w:t>
      </w:r>
      <w:r w:rsidR="00107B01">
        <w:rPr>
          <w:rFonts w:cs="Arial"/>
          <w:color w:val="242424"/>
          <w:shd w:val="clear" w:color="auto" w:fill="FFFFFF"/>
        </w:rPr>
        <w:t xml:space="preserve">use of the </w:t>
      </w:r>
      <w:r w:rsidR="00524CDE" w:rsidRPr="00524CDE">
        <w:rPr>
          <w:rFonts w:cs="Arial"/>
          <w:color w:val="242424"/>
          <w:shd w:val="clear" w:color="auto" w:fill="FFFFFF"/>
        </w:rPr>
        <w:t xml:space="preserve">obesity injection </w:t>
      </w:r>
      <w:r w:rsidR="00784E80">
        <w:rPr>
          <w:rFonts w:cs="Arial"/>
          <w:color w:val="242424"/>
          <w:shd w:val="clear" w:color="auto" w:fill="FFFFFF"/>
        </w:rPr>
        <w:t>(</w:t>
      </w:r>
      <w:r w:rsidR="00524CDE" w:rsidRPr="00524CDE">
        <w:rPr>
          <w:rFonts w:cs="Arial"/>
          <w:color w:val="242424"/>
          <w:shd w:val="clear" w:color="auto" w:fill="FFFFFF"/>
        </w:rPr>
        <w:t xml:space="preserve">branded </w:t>
      </w:r>
      <w:proofErr w:type="spellStart"/>
      <w:r w:rsidR="00524CDE" w:rsidRPr="00524CDE">
        <w:rPr>
          <w:rFonts w:cs="Arial"/>
          <w:color w:val="242424"/>
          <w:shd w:val="clear" w:color="auto" w:fill="FFFFFF"/>
        </w:rPr>
        <w:t>Wegovy</w:t>
      </w:r>
      <w:proofErr w:type="spellEnd"/>
      <w:r w:rsidR="00784E80">
        <w:rPr>
          <w:rFonts w:cs="Arial"/>
          <w:color w:val="242424"/>
          <w:shd w:val="clear" w:color="auto" w:fill="FFFFFF"/>
        </w:rPr>
        <w:t>)</w:t>
      </w:r>
      <w:r w:rsidR="00524CDE" w:rsidRPr="00524CDE">
        <w:rPr>
          <w:rFonts w:cs="Arial"/>
          <w:color w:val="242424"/>
          <w:shd w:val="clear" w:color="auto" w:fill="FFFFFF"/>
        </w:rPr>
        <w:t xml:space="preserve"> which is set to be made available on the NHS.</w:t>
      </w:r>
      <w:r w:rsidR="00524CDE">
        <w:rPr>
          <w:rFonts w:cs="Arial"/>
          <w:color w:val="242424"/>
          <w:shd w:val="clear" w:color="auto" w:fill="FFFFFF"/>
        </w:rPr>
        <w:t xml:space="preserve">  The NICE obesity </w:t>
      </w:r>
      <w:r w:rsidR="00430B2A">
        <w:rPr>
          <w:rFonts w:cs="Arial"/>
          <w:color w:val="242424"/>
          <w:shd w:val="clear" w:color="auto" w:fill="FFFFFF"/>
        </w:rPr>
        <w:t>TA</w:t>
      </w:r>
      <w:r w:rsidR="00524CDE">
        <w:rPr>
          <w:rFonts w:cs="Arial"/>
          <w:color w:val="242424"/>
          <w:shd w:val="clear" w:color="auto" w:fill="FFFFFF"/>
        </w:rPr>
        <w:t xml:space="preserve"> is due to be discussed at GE</w:t>
      </w:r>
      <w:r w:rsidR="00784E80">
        <w:rPr>
          <w:rFonts w:cs="Arial"/>
          <w:color w:val="242424"/>
          <w:shd w:val="clear" w:color="auto" w:fill="FFFFFF"/>
        </w:rPr>
        <w:t xml:space="preserve"> and requires </w:t>
      </w:r>
      <w:r w:rsidR="00225949">
        <w:rPr>
          <w:rFonts w:cs="Arial"/>
          <w:color w:val="242424"/>
          <w:shd w:val="clear" w:color="auto" w:fill="FFFFFF"/>
        </w:rPr>
        <w:t xml:space="preserve">a full discussion </w:t>
      </w:r>
      <w:r w:rsidR="00107B01">
        <w:rPr>
          <w:rFonts w:cs="Arial"/>
          <w:color w:val="242424"/>
          <w:shd w:val="clear" w:color="auto" w:fill="FFFFFF"/>
        </w:rPr>
        <w:t xml:space="preserve">of the issues raised </w:t>
      </w:r>
      <w:r w:rsidR="00225949">
        <w:rPr>
          <w:rFonts w:cs="Arial"/>
          <w:color w:val="242424"/>
          <w:shd w:val="clear" w:color="auto" w:fill="FFFFFF"/>
        </w:rPr>
        <w:t>given recent feedback from NHS England.</w:t>
      </w:r>
      <w:r w:rsidR="00524CDE">
        <w:rPr>
          <w:rFonts w:cs="Arial"/>
          <w:color w:val="242424"/>
          <w:shd w:val="clear" w:color="auto" w:fill="FFFFFF"/>
        </w:rPr>
        <w:t xml:space="preserve">  Sam Roberts and Helen Knight </w:t>
      </w:r>
      <w:r w:rsidR="00B82C0E">
        <w:rPr>
          <w:rFonts w:cs="Arial"/>
          <w:color w:val="242424"/>
          <w:shd w:val="clear" w:color="auto" w:fill="FFFFFF"/>
        </w:rPr>
        <w:t xml:space="preserve">agreed to </w:t>
      </w:r>
      <w:r w:rsidR="00524CDE">
        <w:rPr>
          <w:rFonts w:cs="Arial"/>
          <w:color w:val="242424"/>
          <w:shd w:val="clear" w:color="auto" w:fill="FFFFFF"/>
        </w:rPr>
        <w:t>have a further</w:t>
      </w:r>
      <w:r w:rsidR="00B82C0E">
        <w:rPr>
          <w:rFonts w:cs="Arial"/>
          <w:color w:val="242424"/>
          <w:shd w:val="clear" w:color="auto" w:fill="FFFFFF"/>
        </w:rPr>
        <w:t xml:space="preserve"> discussion outside of the meeting.</w:t>
      </w:r>
    </w:p>
    <w:p w14:paraId="16859BFF" w14:textId="14EF4208" w:rsidR="00E61EB8" w:rsidRPr="00524CDE" w:rsidRDefault="00B82C0E" w:rsidP="00B82C0E">
      <w:pPr>
        <w:pStyle w:val="Paragraph"/>
        <w:numPr>
          <w:ilvl w:val="0"/>
          <w:numId w:val="0"/>
        </w:numPr>
        <w:ind w:left="357"/>
        <w:jc w:val="right"/>
        <w:rPr>
          <w:rFonts w:cs="Arial"/>
        </w:rPr>
      </w:pPr>
      <w:r>
        <w:rPr>
          <w:rFonts w:cs="Arial"/>
          <w:b/>
          <w:bCs/>
        </w:rPr>
        <w:t>ACTION: SR/HK</w:t>
      </w:r>
      <w:r w:rsidR="00524CDE">
        <w:rPr>
          <w:rFonts w:cs="Arial"/>
          <w:color w:val="242424"/>
          <w:shd w:val="clear" w:color="auto" w:fill="FFFFFF"/>
        </w:rPr>
        <w:t xml:space="preserve"> </w:t>
      </w:r>
    </w:p>
    <w:p w14:paraId="76C85293" w14:textId="49B16F8D" w:rsidR="00F80231" w:rsidRPr="00524CDE" w:rsidRDefault="00F80231" w:rsidP="00F80231">
      <w:pPr>
        <w:pStyle w:val="Heading2"/>
        <w:rPr>
          <w:b w:val="0"/>
          <w:bCs w:val="0"/>
          <w:szCs w:val="22"/>
        </w:rPr>
      </w:pPr>
      <w:r w:rsidRPr="00524CDE">
        <w:rPr>
          <w:szCs w:val="22"/>
        </w:rPr>
        <w:t xml:space="preserve"> </w:t>
      </w:r>
      <w:r w:rsidR="00F14C95" w:rsidRPr="00524CDE">
        <w:rPr>
          <w:szCs w:val="22"/>
        </w:rPr>
        <w:t>Hybrid working arrangements (item 5)</w:t>
      </w:r>
    </w:p>
    <w:p w14:paraId="58078C08" w14:textId="311F30C0" w:rsidR="004B4F09" w:rsidRDefault="00DE44F1" w:rsidP="00FA67FE">
      <w:pPr>
        <w:pStyle w:val="Numberedpara"/>
      </w:pPr>
      <w:r>
        <w:t xml:space="preserve">Grace Marguerie presented </w:t>
      </w:r>
      <w:r w:rsidR="008F1B7A">
        <w:t xml:space="preserve">proposals for consideration by ET to enter into consultation with staff on the three key issues of </w:t>
      </w:r>
      <w:proofErr w:type="gramStart"/>
      <w:r w:rsidR="008F1B7A">
        <w:t>home based</w:t>
      </w:r>
      <w:proofErr w:type="gramEnd"/>
      <w:r w:rsidR="008F1B7A">
        <w:t xml:space="preserve"> working, hybrid contracts and HCAS.  ET discussed these issues, with </w:t>
      </w:r>
      <w:proofErr w:type="gramStart"/>
      <w:r w:rsidR="008F1B7A">
        <w:t>particular consideration</w:t>
      </w:r>
      <w:proofErr w:type="gramEnd"/>
      <w:r w:rsidR="008F1B7A">
        <w:t xml:space="preserve"> of the impact on staff of any potential changes to contracts which will impact their salary, given the hard to fill roles and competitive jobs market. It was agreed that NICE’s employment offer had to be as flexible as possible to attract and retain </w:t>
      </w:r>
      <w:r w:rsidR="0082431F">
        <w:t>staff</w:t>
      </w:r>
      <w:r w:rsidR="00446FD6">
        <w:t>.</w:t>
      </w:r>
    </w:p>
    <w:p w14:paraId="139672D8" w14:textId="120F2926" w:rsidR="0082431F" w:rsidRPr="00524CDE" w:rsidRDefault="0082431F" w:rsidP="00FA67FE">
      <w:pPr>
        <w:pStyle w:val="Numberedpara"/>
      </w:pPr>
      <w:r>
        <w:t xml:space="preserve">It was agreed that </w:t>
      </w:r>
      <w:r w:rsidR="00444417">
        <w:t xml:space="preserve">Grace Marguerie would provide a list of all staff currently on a homebased contract and </w:t>
      </w:r>
      <w:r>
        <w:t>summarise the conc</w:t>
      </w:r>
      <w:r w:rsidR="007619EF">
        <w:t>lusions</w:t>
      </w:r>
      <w:r>
        <w:t xml:space="preserve"> reached</w:t>
      </w:r>
      <w:r w:rsidR="00444417" w:rsidRPr="00444417">
        <w:t xml:space="preserve"> </w:t>
      </w:r>
      <w:r w:rsidR="001E4D93">
        <w:t xml:space="preserve">today </w:t>
      </w:r>
      <w:r w:rsidR="00444417">
        <w:t xml:space="preserve">for a further discussion </w:t>
      </w:r>
      <w:r w:rsidR="00CF1B72">
        <w:t>and ratif</w:t>
      </w:r>
      <w:r w:rsidR="001E4D93">
        <w:t>ication</w:t>
      </w:r>
      <w:r w:rsidR="00CF1B72">
        <w:t xml:space="preserve"> </w:t>
      </w:r>
      <w:r w:rsidR="00444417">
        <w:t>at ET next week.</w:t>
      </w:r>
    </w:p>
    <w:p w14:paraId="0E5C4423" w14:textId="6E55B4B6" w:rsidR="006F00A3" w:rsidRPr="0082431F" w:rsidRDefault="00167701" w:rsidP="0082431F">
      <w:pPr>
        <w:pStyle w:val="Numberedpara"/>
        <w:numPr>
          <w:ilvl w:val="0"/>
          <w:numId w:val="0"/>
        </w:numPr>
        <w:ind w:left="357"/>
        <w:jc w:val="right"/>
        <w:rPr>
          <w:b/>
          <w:bCs/>
        </w:rPr>
      </w:pPr>
      <w:r w:rsidRPr="00167701">
        <w:rPr>
          <w:b/>
          <w:bCs/>
        </w:rPr>
        <w:t xml:space="preserve">ACTION: </w:t>
      </w:r>
      <w:r w:rsidR="0082431F">
        <w:rPr>
          <w:b/>
          <w:bCs/>
        </w:rPr>
        <w:t>GM</w:t>
      </w:r>
    </w:p>
    <w:p w14:paraId="3CF5C6A8" w14:textId="23E4ACE7" w:rsidR="00247D8E" w:rsidRPr="00247D8E" w:rsidRDefault="00F14C95" w:rsidP="00247D8E">
      <w:pPr>
        <w:pStyle w:val="Numberedpara"/>
        <w:numPr>
          <w:ilvl w:val="0"/>
          <w:numId w:val="0"/>
        </w:numPr>
      </w:pPr>
      <w:r>
        <w:rPr>
          <w:b/>
          <w:bCs/>
        </w:rPr>
        <w:t>Transformation governance</w:t>
      </w:r>
      <w:r w:rsidR="00247D8E">
        <w:rPr>
          <w:b/>
          <w:bCs/>
        </w:rPr>
        <w:t xml:space="preserve"> (item 6)</w:t>
      </w:r>
    </w:p>
    <w:p w14:paraId="3FA457D5" w14:textId="575C031C" w:rsidR="006F00A3" w:rsidRDefault="00B1704E" w:rsidP="00BA7536">
      <w:pPr>
        <w:pStyle w:val="Numberedpara"/>
      </w:pPr>
      <w:r>
        <w:t xml:space="preserve">Hilary Baker presented </w:t>
      </w:r>
      <w:r w:rsidR="00A5440D">
        <w:t>a revised governance model to support delivery of the strategic priorities in 2022/23</w:t>
      </w:r>
      <w:r w:rsidR="002528C2">
        <w:t xml:space="preserve"> to be implemented from early May</w:t>
      </w:r>
      <w:r w:rsidR="00A5440D">
        <w:t>.  The model include</w:t>
      </w:r>
      <w:r w:rsidR="00F119B9">
        <w:t>d</w:t>
      </w:r>
      <w:r w:rsidR="00A5440D">
        <w:t xml:space="preserve"> nominated SROs and workstream leads for each of the four programme boards.</w:t>
      </w:r>
      <w:r w:rsidR="00C77C69">
        <w:t xml:space="preserve">  Attendance at the programme board meetings will be agreed by </w:t>
      </w:r>
      <w:r w:rsidR="002528C2">
        <w:t>each</w:t>
      </w:r>
      <w:r w:rsidR="00C77C69">
        <w:t xml:space="preserve"> SRO, including </w:t>
      </w:r>
      <w:r w:rsidR="002528C2">
        <w:t>as and when</w:t>
      </w:r>
      <w:r w:rsidR="00C77C69">
        <w:t xml:space="preserve"> the CEO should be invited.  It was agreed that there will be one ET meeting per month set aside specifically for reporting back from</w:t>
      </w:r>
      <w:r w:rsidR="009F3299">
        <w:t xml:space="preserve"> the</w:t>
      </w:r>
      <w:r w:rsidR="00C77C69">
        <w:t xml:space="preserve"> programme boards.  </w:t>
      </w:r>
      <w:r w:rsidR="009F3299">
        <w:t>Reporting to ET will be on an exception basis only to resolve any barriers to delivery</w:t>
      </w:r>
      <w:r w:rsidR="00C25577">
        <w:t>.</w:t>
      </w:r>
      <w:r w:rsidR="009F3299">
        <w:t xml:space="preserve"> </w:t>
      </w:r>
      <w:r w:rsidR="00C25577">
        <w:t xml:space="preserve"> </w:t>
      </w:r>
      <w:r w:rsidR="00C77C69">
        <w:t>Each board has a nominated programme/project manager support from the Transformation Unit.</w:t>
      </w:r>
      <w:r w:rsidR="00C25577">
        <w:t xml:space="preserve">  It was </w:t>
      </w:r>
      <w:r w:rsidR="00F119B9">
        <w:t>not</w:t>
      </w:r>
      <w:r w:rsidR="00C25577">
        <w:t xml:space="preserve">ed that the project support may need to be reviewed in due course </w:t>
      </w:r>
      <w:r w:rsidR="003B7AB3">
        <w:t>to ensure the right level of support is in the right place</w:t>
      </w:r>
      <w:r w:rsidR="00C25577">
        <w:t>.</w:t>
      </w:r>
    </w:p>
    <w:p w14:paraId="7FF03956" w14:textId="1ED4C198" w:rsidR="00E3778B" w:rsidRDefault="00E3778B" w:rsidP="00BA7536">
      <w:pPr>
        <w:pStyle w:val="Numberedpara"/>
      </w:pPr>
      <w:r>
        <w:lastRenderedPageBreak/>
        <w:t>The next steps were to agree the role for the SROs and workstream leads and to discuss how the SROs and boards will interact with each other and with ET.  Jon Waghorne was asked to schedule a date for the first session at an ET meeting.</w:t>
      </w:r>
    </w:p>
    <w:p w14:paraId="6313AB53" w14:textId="7DA5B280" w:rsidR="00E3778B" w:rsidRPr="00E3778B" w:rsidRDefault="00E3778B" w:rsidP="00E3778B">
      <w:pPr>
        <w:pStyle w:val="Numberedpara"/>
        <w:numPr>
          <w:ilvl w:val="0"/>
          <w:numId w:val="0"/>
        </w:numPr>
        <w:ind w:left="357"/>
        <w:jc w:val="right"/>
        <w:rPr>
          <w:b/>
          <w:bCs/>
        </w:rPr>
      </w:pPr>
      <w:r w:rsidRPr="00E3778B">
        <w:rPr>
          <w:b/>
          <w:bCs/>
        </w:rPr>
        <w:t>ACTION: JW</w:t>
      </w:r>
    </w:p>
    <w:p w14:paraId="11DC636D" w14:textId="62935201" w:rsidR="00247D8E" w:rsidRPr="00C25577" w:rsidRDefault="00384515" w:rsidP="00BA7536">
      <w:pPr>
        <w:pStyle w:val="Numberedpara"/>
        <w:rPr>
          <w:b/>
          <w:bCs/>
        </w:rPr>
      </w:pPr>
      <w:r>
        <w:t xml:space="preserve">ET </w:t>
      </w:r>
      <w:r w:rsidR="00F119B9">
        <w:t>agr</w:t>
      </w:r>
      <w:r>
        <w:t>e</w:t>
      </w:r>
      <w:r w:rsidR="00F119B9">
        <w:t>e</w:t>
      </w:r>
      <w:r>
        <w:t xml:space="preserve">d there </w:t>
      </w:r>
      <w:r w:rsidR="00F119B9">
        <w:t>should</w:t>
      </w:r>
      <w:r>
        <w:t xml:space="preserve"> be a comms plan to </w:t>
      </w:r>
      <w:r w:rsidR="009F3299">
        <w:t xml:space="preserve">share the new model with all those involved </w:t>
      </w:r>
      <w:r w:rsidR="00F119B9">
        <w:t>in</w:t>
      </w:r>
      <w:r w:rsidR="009F3299">
        <w:t xml:space="preserve"> the programme boards and with the Senior Leader’s Forum.  Hilary Baker agreed to set up a</w:t>
      </w:r>
      <w:r w:rsidR="003B7AB3">
        <w:t>n</w:t>
      </w:r>
      <w:r w:rsidR="009F3299">
        <w:t xml:space="preserve"> email distribution group to ensure messages are </w:t>
      </w:r>
      <w:r w:rsidR="003B7AB3">
        <w:t xml:space="preserve">fully </w:t>
      </w:r>
      <w:r w:rsidR="009F3299">
        <w:t>cascaded</w:t>
      </w:r>
      <w:r w:rsidR="00C25577">
        <w:t>.</w:t>
      </w:r>
    </w:p>
    <w:p w14:paraId="6A79BF57" w14:textId="249A275D" w:rsidR="003B7AB3" w:rsidRPr="00E3778B" w:rsidRDefault="00C25577" w:rsidP="00E3778B">
      <w:pPr>
        <w:pStyle w:val="Numberedpara"/>
        <w:numPr>
          <w:ilvl w:val="0"/>
          <w:numId w:val="0"/>
        </w:numPr>
        <w:ind w:left="357"/>
        <w:jc w:val="right"/>
        <w:rPr>
          <w:b/>
          <w:bCs/>
        </w:rPr>
      </w:pPr>
      <w:r w:rsidRPr="003B7AB3">
        <w:rPr>
          <w:b/>
          <w:bCs/>
        </w:rPr>
        <w:t>ACTION: HB</w:t>
      </w:r>
    </w:p>
    <w:bookmarkEnd w:id="0"/>
    <w:p w14:paraId="60868A85" w14:textId="142857ED" w:rsidR="00FA67FE" w:rsidRDefault="00765DA6" w:rsidP="00FA67FE">
      <w:pPr>
        <w:pStyle w:val="Heading2"/>
      </w:pPr>
      <w:r>
        <w:t>Integrated performance report: indicators for 2022/23</w:t>
      </w:r>
      <w:r w:rsidR="00FA67FE">
        <w:t xml:space="preserve"> (item 7)</w:t>
      </w:r>
    </w:p>
    <w:p w14:paraId="612F4CB0" w14:textId="0CEE7B64" w:rsidR="00FA67FE" w:rsidRDefault="00BB5173" w:rsidP="002218FD">
      <w:pPr>
        <w:pStyle w:val="Numberedpara"/>
      </w:pPr>
      <w:r>
        <w:t xml:space="preserve">ET </w:t>
      </w:r>
      <w:r w:rsidR="002528C2">
        <w:t xml:space="preserve">was asked to agree the key performance indicators (KPIs) to be included in the integrated performance report for 2022/23 </w:t>
      </w:r>
      <w:r w:rsidR="00B832B9">
        <w:t xml:space="preserve">and </w:t>
      </w:r>
      <w:r w:rsidR="002528C2">
        <w:t>to note the introduction of new directorate level indicators to be reviewed bimonth</w:t>
      </w:r>
      <w:r w:rsidR="00036AE1">
        <w:t>ly with the CEO.</w:t>
      </w:r>
      <w:r w:rsidR="00B832B9">
        <w:t xml:space="preserve">  It was also queried whether the board should receive a full, holistic overview of all indicators, rather than the summarised version it receives at present.  Jennifer Howells commented that the trend data was </w:t>
      </w:r>
      <w:proofErr w:type="gramStart"/>
      <w:r w:rsidR="00B832B9">
        <w:t>really useful</w:t>
      </w:r>
      <w:proofErr w:type="gramEnd"/>
      <w:r w:rsidR="00B832B9">
        <w:t xml:space="preserve"> which she thought would be helpful to share with the board.</w:t>
      </w:r>
    </w:p>
    <w:p w14:paraId="797ED1EA" w14:textId="1CF61E3A" w:rsidR="00036AE1" w:rsidRDefault="00B832B9" w:rsidP="00B832B9">
      <w:pPr>
        <w:pStyle w:val="Numberedpara"/>
      </w:pPr>
      <w:r>
        <w:t xml:space="preserve">Directors were asked to think about their personal KPIs for a discussion </w:t>
      </w:r>
      <w:r w:rsidR="00F42246">
        <w:t xml:space="preserve">this week </w:t>
      </w:r>
      <w:r>
        <w:t xml:space="preserve">with the CEO, in addition to highlighting any </w:t>
      </w:r>
      <w:r w:rsidR="002E3715">
        <w:t xml:space="preserve">data </w:t>
      </w:r>
      <w:r>
        <w:t xml:space="preserve">gaps that they </w:t>
      </w:r>
      <w:r w:rsidR="002E3715">
        <w:t>need</w:t>
      </w:r>
      <w:r>
        <w:t xml:space="preserve"> to support </w:t>
      </w:r>
      <w:r w:rsidR="00B84777">
        <w:t xml:space="preserve">their </w:t>
      </w:r>
      <w:r>
        <w:t xml:space="preserve">decision making, being mindful to minimise </w:t>
      </w:r>
      <w:r w:rsidR="002E3715">
        <w:t xml:space="preserve">any </w:t>
      </w:r>
      <w:r>
        <w:t>extra burden on teams to produce and collate data.</w:t>
      </w:r>
      <w:r w:rsidR="00F42246">
        <w:t xml:space="preserve">  A final list of KPIs will come back to ET for approval.</w:t>
      </w:r>
    </w:p>
    <w:p w14:paraId="2DF96375" w14:textId="746FB0B6" w:rsidR="00465656" w:rsidRPr="00FE540C" w:rsidRDefault="00FE540C" w:rsidP="00FE540C">
      <w:pPr>
        <w:pStyle w:val="Numberedpara"/>
        <w:numPr>
          <w:ilvl w:val="0"/>
          <w:numId w:val="0"/>
        </w:numPr>
        <w:ind w:left="357"/>
        <w:jc w:val="right"/>
        <w:rPr>
          <w:b/>
          <w:bCs/>
        </w:rPr>
      </w:pPr>
      <w:r w:rsidRPr="00FE540C">
        <w:rPr>
          <w:b/>
          <w:bCs/>
        </w:rPr>
        <w:t xml:space="preserve">ACTION: </w:t>
      </w:r>
      <w:r w:rsidR="002E3715">
        <w:rPr>
          <w:b/>
          <w:bCs/>
        </w:rPr>
        <w:t>All</w:t>
      </w:r>
    </w:p>
    <w:p w14:paraId="7EEC1CF8" w14:textId="6CD175F3" w:rsidR="00465656" w:rsidRDefault="00465656" w:rsidP="00465656">
      <w:pPr>
        <w:pStyle w:val="Heading2"/>
      </w:pPr>
      <w:r>
        <w:t xml:space="preserve">Directorate level priorities – </w:t>
      </w:r>
      <w:r w:rsidR="00765DA6">
        <w:t>People and places</w:t>
      </w:r>
      <w:r>
        <w:t xml:space="preserve"> (item 8)</w:t>
      </w:r>
    </w:p>
    <w:p w14:paraId="7D743332" w14:textId="14A3A3F0" w:rsidR="00465656" w:rsidRDefault="00674A46" w:rsidP="002218FD">
      <w:pPr>
        <w:pStyle w:val="Numberedpara"/>
      </w:pPr>
      <w:r>
        <w:t xml:space="preserve">Nicole Gee shared her directorate’s ‘must do / should do’ priorities for 2022/23 and those activities which will either have limited resources assigned or will not go ahead. </w:t>
      </w:r>
      <w:r w:rsidR="008D21BF">
        <w:t xml:space="preserve"> The organisational design work for CHTE was supported by Jeanette Kusel who requested some HR resource to </w:t>
      </w:r>
      <w:r w:rsidR="00CC00CF">
        <w:t xml:space="preserve">kick </w:t>
      </w:r>
      <w:r w:rsidR="008D21BF">
        <w:t>start</w:t>
      </w:r>
      <w:r w:rsidR="00CC00CF">
        <w:t xml:space="preserve"> the work</w:t>
      </w:r>
      <w:r w:rsidR="008D21BF">
        <w:t xml:space="preserve">.  Jeanette and Nicole agreed to discuss the </w:t>
      </w:r>
      <w:r w:rsidR="00CC00CF">
        <w:t>requirements</w:t>
      </w:r>
      <w:r w:rsidR="008D21BF">
        <w:t xml:space="preserve"> separately.</w:t>
      </w:r>
    </w:p>
    <w:p w14:paraId="486BA804" w14:textId="48D0A7F6" w:rsidR="008D21BF" w:rsidRPr="008D21BF" w:rsidRDefault="008D21BF" w:rsidP="008D21BF">
      <w:pPr>
        <w:pStyle w:val="Numberedpara"/>
        <w:numPr>
          <w:ilvl w:val="0"/>
          <w:numId w:val="0"/>
        </w:numPr>
        <w:ind w:left="357"/>
        <w:jc w:val="right"/>
        <w:rPr>
          <w:b/>
          <w:bCs/>
        </w:rPr>
      </w:pPr>
      <w:r w:rsidRPr="008D21BF">
        <w:rPr>
          <w:b/>
          <w:bCs/>
        </w:rPr>
        <w:t>ACTION: NG/JK</w:t>
      </w:r>
    </w:p>
    <w:p w14:paraId="5D9AAA9F" w14:textId="426FB126" w:rsidR="00465656" w:rsidRPr="008D21BF" w:rsidRDefault="008D21BF" w:rsidP="008D21BF">
      <w:pPr>
        <w:pStyle w:val="Numberedpara"/>
      </w:pPr>
      <w:r>
        <w:t>The board w</w:t>
      </w:r>
      <w:r w:rsidR="00CC00CF">
        <w:t>ill</w:t>
      </w:r>
      <w:r>
        <w:t xml:space="preserve"> be advised </w:t>
      </w:r>
      <w:r w:rsidR="00CC00CF">
        <w:t xml:space="preserve">this week </w:t>
      </w:r>
      <w:r>
        <w:t>of two pieces of work which will not progress as</w:t>
      </w:r>
      <w:r w:rsidR="00CC00CF">
        <w:t xml:space="preserve"> it had</w:t>
      </w:r>
      <w:r>
        <w:t xml:space="preserve"> requested – succession planning and </w:t>
      </w:r>
      <w:r w:rsidR="00EB1A5D">
        <w:t xml:space="preserve">annual </w:t>
      </w:r>
      <w:r>
        <w:t xml:space="preserve">workforce </w:t>
      </w:r>
      <w:r w:rsidR="00EB1A5D">
        <w:t>report</w:t>
      </w:r>
      <w:r>
        <w:t xml:space="preserve">ing.  In relation to training requests outside of the skill mapping work, </w:t>
      </w:r>
      <w:r w:rsidR="00761CAD">
        <w:t>HR</w:t>
      </w:r>
      <w:r>
        <w:t xml:space="preserve"> was asked to be mindful of </w:t>
      </w:r>
      <w:r w:rsidR="00CC00CF">
        <w:t xml:space="preserve">the </w:t>
      </w:r>
      <w:r>
        <w:t>continuous professional development requirements for some roles.</w:t>
      </w:r>
    </w:p>
    <w:p w14:paraId="39D65943" w14:textId="43ADE386" w:rsidR="00465656" w:rsidRDefault="00765DA6" w:rsidP="00465656">
      <w:pPr>
        <w:pStyle w:val="Heading2"/>
      </w:pPr>
      <w:r>
        <w:t>NICE Listens: environmental sustainability</w:t>
      </w:r>
      <w:r w:rsidR="00465656">
        <w:t xml:space="preserve"> (item 9)</w:t>
      </w:r>
    </w:p>
    <w:p w14:paraId="2F57C9CE" w14:textId="43CF48D8" w:rsidR="00465656" w:rsidRDefault="00EB1A5D" w:rsidP="00465656">
      <w:pPr>
        <w:pStyle w:val="Paragraph"/>
      </w:pPr>
      <w:r>
        <w:t>ET was asked to approve whether the next NICE Listens project: environmental sustainability could proceed to procurement to appoint a contractor to help deliver the project.</w:t>
      </w:r>
      <w:r w:rsidR="00F3748A">
        <w:t xml:space="preserve">  Some </w:t>
      </w:r>
      <w:r w:rsidR="00761CAD">
        <w:t>concerns were</w:t>
      </w:r>
      <w:r w:rsidR="00F3748A">
        <w:t xml:space="preserve"> expressed at the cost </w:t>
      </w:r>
      <w:r w:rsidR="00761CAD">
        <w:t>for</w:t>
      </w:r>
      <w:r w:rsidR="00F3748A">
        <w:t xml:space="preserve"> a contractor, which would be in addition to the internal staff resource required, and whether the </w:t>
      </w:r>
      <w:r w:rsidR="00761CAD">
        <w:t xml:space="preserve">project </w:t>
      </w:r>
      <w:r w:rsidR="00F3748A">
        <w:t>objective</w:t>
      </w:r>
      <w:r w:rsidR="00761CAD">
        <w:t>s</w:t>
      </w:r>
      <w:r w:rsidR="00F3748A">
        <w:t xml:space="preserve"> w</w:t>
      </w:r>
      <w:r w:rsidR="00761CAD">
        <w:t>ere</w:t>
      </w:r>
      <w:r w:rsidR="00F3748A">
        <w:t xml:space="preserve"> </w:t>
      </w:r>
      <w:r w:rsidR="00710647">
        <w:t xml:space="preserve">sufficiently </w:t>
      </w:r>
      <w:r w:rsidR="00F3748A">
        <w:t xml:space="preserve">focused to ensure the outputs </w:t>
      </w:r>
      <w:r w:rsidR="00710647">
        <w:t xml:space="preserve">provide real benefit and </w:t>
      </w:r>
      <w:r w:rsidR="00F3748A">
        <w:t>value for money.</w:t>
      </w:r>
    </w:p>
    <w:p w14:paraId="65650E40" w14:textId="5A559D95" w:rsidR="00465656" w:rsidRDefault="001D653A" w:rsidP="00B34064">
      <w:pPr>
        <w:pStyle w:val="Numberedpara"/>
      </w:pPr>
      <w:r>
        <w:t>Following a discussion and further questions from ET</w:t>
      </w:r>
      <w:r w:rsidR="00B34064">
        <w:t xml:space="preserve"> about the level of NICE’s ambition on sustainability and how this work</w:t>
      </w:r>
      <w:r w:rsidR="00C05874">
        <w:t xml:space="preserve"> </w:t>
      </w:r>
      <w:r w:rsidR="00B34064">
        <w:t xml:space="preserve">fits into wider </w:t>
      </w:r>
      <w:r w:rsidR="00C05874">
        <w:t xml:space="preserve">the </w:t>
      </w:r>
      <w:r w:rsidR="00B34064">
        <w:t>objectives</w:t>
      </w:r>
      <w:r>
        <w:t>, it was agreed to proceed to procure</w:t>
      </w:r>
      <w:r w:rsidR="00B34064">
        <w:t xml:space="preserve"> a contractor</w:t>
      </w:r>
      <w:r>
        <w:t xml:space="preserve"> </w:t>
      </w:r>
      <w:r w:rsidR="00B34064">
        <w:t xml:space="preserve">on the basis that there is a further discussion at ET with </w:t>
      </w:r>
      <w:r>
        <w:t>Felix Greaves present</w:t>
      </w:r>
      <w:r w:rsidR="00B34064">
        <w:t xml:space="preserve"> </w:t>
      </w:r>
      <w:r w:rsidR="00C05874">
        <w:t>to map out the way forward.</w:t>
      </w:r>
    </w:p>
    <w:p w14:paraId="039368D2" w14:textId="66EB023B" w:rsidR="002373B8" w:rsidRPr="002373B8" w:rsidRDefault="002373B8" w:rsidP="002373B8">
      <w:pPr>
        <w:pStyle w:val="Paragraph"/>
        <w:numPr>
          <w:ilvl w:val="0"/>
          <w:numId w:val="0"/>
        </w:numPr>
        <w:ind w:left="357"/>
        <w:jc w:val="right"/>
        <w:rPr>
          <w:b/>
          <w:bCs/>
        </w:rPr>
      </w:pPr>
      <w:r w:rsidRPr="002373B8">
        <w:rPr>
          <w:b/>
          <w:bCs/>
        </w:rPr>
        <w:t xml:space="preserve">ACTION: </w:t>
      </w:r>
      <w:r w:rsidR="005340ED">
        <w:rPr>
          <w:b/>
          <w:bCs/>
        </w:rPr>
        <w:t>MS/FG</w:t>
      </w:r>
    </w:p>
    <w:p w14:paraId="3FBDB888" w14:textId="4EDBB85C" w:rsidR="00FD53E9" w:rsidRDefault="00FD53E9" w:rsidP="00C0473A">
      <w:pPr>
        <w:pStyle w:val="Heading2"/>
      </w:pPr>
      <w:r w:rsidRPr="00DD563C">
        <w:lastRenderedPageBreak/>
        <w:t xml:space="preserve">Review of the meeting </w:t>
      </w:r>
      <w:r w:rsidR="00247D8E">
        <w:t xml:space="preserve">agenda </w:t>
      </w:r>
      <w:r w:rsidRPr="00DD563C">
        <w:t xml:space="preserve">(item </w:t>
      </w:r>
      <w:r w:rsidR="00064D60">
        <w:t>10</w:t>
      </w:r>
      <w:r w:rsidR="00D95B78">
        <w:t>)</w:t>
      </w:r>
    </w:p>
    <w:p w14:paraId="58515A6A" w14:textId="5915E7E5" w:rsidR="00064D60" w:rsidRPr="007B4D49" w:rsidRDefault="00333861" w:rsidP="00064D60">
      <w:pPr>
        <w:pStyle w:val="Paragraph"/>
      </w:pPr>
      <w:r>
        <w:t xml:space="preserve">Timings on </w:t>
      </w:r>
      <w:r w:rsidR="00674A46">
        <w:t>items helped with</w:t>
      </w:r>
      <w:r>
        <w:t xml:space="preserve"> agenda </w:t>
      </w:r>
      <w:r w:rsidR="00674A46">
        <w:t>management.</w:t>
      </w:r>
    </w:p>
    <w:p w14:paraId="303FF33B" w14:textId="34A738E2" w:rsidR="005A69D6" w:rsidRPr="007B4D49" w:rsidRDefault="00120B77" w:rsidP="00B55E00">
      <w:pPr>
        <w:pStyle w:val="Heading2"/>
        <w:rPr>
          <w:szCs w:val="22"/>
        </w:rPr>
      </w:pPr>
      <w:r w:rsidRPr="007B4D49">
        <w:rPr>
          <w:szCs w:val="22"/>
        </w:rPr>
        <w:t>O</w:t>
      </w:r>
      <w:r w:rsidR="005A69D6" w:rsidRPr="007B4D49">
        <w:rPr>
          <w:szCs w:val="22"/>
        </w:rPr>
        <w:t xml:space="preserve">ther business (item </w:t>
      </w:r>
      <w:r w:rsidR="00064D60" w:rsidRPr="007B4D49">
        <w:rPr>
          <w:szCs w:val="22"/>
        </w:rPr>
        <w:t>11</w:t>
      </w:r>
      <w:r w:rsidR="00C05347" w:rsidRPr="007B4D49">
        <w:rPr>
          <w:szCs w:val="22"/>
        </w:rPr>
        <w:t>)</w:t>
      </w:r>
    </w:p>
    <w:p w14:paraId="6DB4214B" w14:textId="4047787E" w:rsidR="009A0951" w:rsidRPr="007B4D49" w:rsidRDefault="00765DA6" w:rsidP="00153D57">
      <w:pPr>
        <w:pStyle w:val="Paragraph"/>
        <w:rPr>
          <w:rFonts w:cs="Arial"/>
        </w:rPr>
      </w:pPr>
      <w:r>
        <w:rPr>
          <w:rFonts w:cs="Arial"/>
          <w:b/>
          <w:bCs/>
        </w:rPr>
        <w:t xml:space="preserve">Comms cascading </w:t>
      </w:r>
      <w:r w:rsidR="005F4442">
        <w:rPr>
          <w:rFonts w:cs="Arial"/>
          <w:b/>
          <w:bCs/>
        </w:rPr>
        <w:t xml:space="preserve">the </w:t>
      </w:r>
      <w:r>
        <w:rPr>
          <w:rFonts w:cs="Arial"/>
          <w:b/>
          <w:bCs/>
        </w:rPr>
        <w:t>strategic priorities</w:t>
      </w:r>
      <w:r w:rsidR="009210AC" w:rsidRPr="007B4D49">
        <w:rPr>
          <w:rFonts w:cs="Arial"/>
          <w:b/>
          <w:bCs/>
          <w:color w:val="242424"/>
          <w:shd w:val="clear" w:color="auto" w:fill="FFFFFF"/>
        </w:rPr>
        <w:t xml:space="preserve"> </w:t>
      </w:r>
      <w:r w:rsidR="007B4D49" w:rsidRPr="007B4D49">
        <w:rPr>
          <w:rFonts w:cs="Arial"/>
          <w:b/>
          <w:bCs/>
          <w:color w:val="242424"/>
          <w:shd w:val="clear" w:color="auto" w:fill="FFFFFF"/>
        </w:rPr>
        <w:t>–</w:t>
      </w:r>
      <w:r w:rsidR="009210AC" w:rsidRPr="007B4D49">
        <w:rPr>
          <w:rFonts w:cs="Arial"/>
          <w:b/>
          <w:bCs/>
          <w:color w:val="242424"/>
          <w:shd w:val="clear" w:color="auto" w:fill="FFFFFF"/>
        </w:rPr>
        <w:t xml:space="preserve"> </w:t>
      </w:r>
      <w:r w:rsidR="00B7489A">
        <w:rPr>
          <w:rFonts w:cs="Arial"/>
          <w:color w:val="242424"/>
          <w:shd w:val="clear" w:color="auto" w:fill="FFFFFF"/>
        </w:rPr>
        <w:t>There has been feedback</w:t>
      </w:r>
      <w:r>
        <w:rPr>
          <w:rFonts w:cs="Arial"/>
          <w:color w:val="242424"/>
          <w:shd w:val="clear" w:color="auto" w:fill="FFFFFF"/>
        </w:rPr>
        <w:t xml:space="preserve"> that </w:t>
      </w:r>
      <w:r w:rsidR="003B7AB3">
        <w:rPr>
          <w:rFonts w:cs="Arial"/>
          <w:color w:val="242424"/>
          <w:shd w:val="clear" w:color="auto" w:fill="FFFFFF"/>
        </w:rPr>
        <w:t xml:space="preserve">some </w:t>
      </w:r>
      <w:r w:rsidR="00B7489A">
        <w:rPr>
          <w:rFonts w:cs="Arial"/>
          <w:color w:val="242424"/>
          <w:shd w:val="clear" w:color="auto" w:fill="FFFFFF"/>
        </w:rPr>
        <w:t xml:space="preserve">of the </w:t>
      </w:r>
      <w:r w:rsidR="003F04AB">
        <w:rPr>
          <w:rFonts w:cs="Arial"/>
          <w:color w:val="242424"/>
          <w:shd w:val="clear" w:color="auto" w:fill="FFFFFF"/>
        </w:rPr>
        <w:t xml:space="preserve">senior </w:t>
      </w:r>
      <w:r w:rsidR="00B7489A">
        <w:rPr>
          <w:rFonts w:cs="Arial"/>
          <w:color w:val="242424"/>
          <w:shd w:val="clear" w:color="auto" w:fill="FFFFFF"/>
        </w:rPr>
        <w:t>leads</w:t>
      </w:r>
      <w:r w:rsidR="003B7AB3">
        <w:rPr>
          <w:rFonts w:cs="Arial"/>
          <w:color w:val="242424"/>
          <w:shd w:val="clear" w:color="auto" w:fill="FFFFFF"/>
        </w:rPr>
        <w:t xml:space="preserve"> had not </w:t>
      </w:r>
      <w:r w:rsidR="00B7489A">
        <w:rPr>
          <w:rFonts w:cs="Arial"/>
          <w:color w:val="242424"/>
          <w:shd w:val="clear" w:color="auto" w:fill="FFFFFF"/>
        </w:rPr>
        <w:t xml:space="preserve">previously </w:t>
      </w:r>
      <w:r w:rsidR="003B7AB3">
        <w:rPr>
          <w:rFonts w:cs="Arial"/>
          <w:color w:val="242424"/>
          <w:shd w:val="clear" w:color="auto" w:fill="FFFFFF"/>
        </w:rPr>
        <w:t>s</w:t>
      </w:r>
      <w:r w:rsidR="00B7489A">
        <w:rPr>
          <w:rFonts w:cs="Arial"/>
          <w:color w:val="242424"/>
          <w:shd w:val="clear" w:color="auto" w:fill="FFFFFF"/>
        </w:rPr>
        <w:t>een information that was shared at the all</w:t>
      </w:r>
      <w:r w:rsidR="00F31B75">
        <w:rPr>
          <w:rFonts w:cs="Arial"/>
          <w:color w:val="242424"/>
          <w:shd w:val="clear" w:color="auto" w:fill="FFFFFF"/>
        </w:rPr>
        <w:t>-</w:t>
      </w:r>
      <w:r w:rsidR="00B7489A">
        <w:rPr>
          <w:rFonts w:cs="Arial"/>
          <w:color w:val="242424"/>
          <w:shd w:val="clear" w:color="auto" w:fill="FFFFFF"/>
        </w:rPr>
        <w:t>staff meeting</w:t>
      </w:r>
      <w:r w:rsidR="003B7AB3">
        <w:rPr>
          <w:rFonts w:cs="Arial"/>
          <w:color w:val="242424"/>
          <w:shd w:val="clear" w:color="auto" w:fill="FFFFFF"/>
        </w:rPr>
        <w:t>.  An email distribution group will be set up to address this.</w:t>
      </w:r>
    </w:p>
    <w:sectPr w:rsidR="009A0951" w:rsidRPr="007B4D49"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4E6355">
      <w:fldChar w:fldCharType="begin"/>
    </w:r>
    <w:r w:rsidR="004E6355">
      <w:instrText xml:space="preserve"> NUMPAGES  </w:instrText>
    </w:r>
    <w:r w:rsidR="004E6355">
      <w:fldChar w:fldCharType="separate"/>
    </w:r>
    <w:r>
      <w:rPr>
        <w:noProof/>
      </w:rPr>
      <w:t>5</w:t>
    </w:r>
    <w:r w:rsidR="004E63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7C0FC00E"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1C24E01"/>
    <w:multiLevelType w:val="hybridMultilevel"/>
    <w:tmpl w:val="942245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3"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924414343">
    <w:abstractNumId w:val="36"/>
  </w:num>
  <w:num w:numId="2" w16cid:durableId="2144686757">
    <w:abstractNumId w:val="13"/>
  </w:num>
  <w:num w:numId="3" w16cid:durableId="1171214637">
    <w:abstractNumId w:val="6"/>
  </w:num>
  <w:num w:numId="4" w16cid:durableId="1139228566">
    <w:abstractNumId w:val="27"/>
  </w:num>
  <w:num w:numId="5" w16cid:durableId="1269583705">
    <w:abstractNumId w:val="8"/>
  </w:num>
  <w:num w:numId="6" w16cid:durableId="2145342724">
    <w:abstractNumId w:val="14"/>
  </w:num>
  <w:num w:numId="7" w16cid:durableId="912545675">
    <w:abstractNumId w:val="17"/>
  </w:num>
  <w:num w:numId="8" w16cid:durableId="1555699855">
    <w:abstractNumId w:val="40"/>
  </w:num>
  <w:num w:numId="9" w16cid:durableId="1951742268">
    <w:abstractNumId w:val="15"/>
  </w:num>
  <w:num w:numId="10" w16cid:durableId="1514420253">
    <w:abstractNumId w:val="16"/>
  </w:num>
  <w:num w:numId="11" w16cid:durableId="2070028001">
    <w:abstractNumId w:val="4"/>
  </w:num>
  <w:num w:numId="12" w16cid:durableId="1415710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1966985">
    <w:abstractNumId w:val="3"/>
  </w:num>
  <w:num w:numId="14" w16cid:durableId="317459038">
    <w:abstractNumId w:val="19"/>
  </w:num>
  <w:num w:numId="15" w16cid:durableId="1286812209">
    <w:abstractNumId w:val="32"/>
  </w:num>
  <w:num w:numId="16" w16cid:durableId="1112938236">
    <w:abstractNumId w:val="18"/>
  </w:num>
  <w:num w:numId="17" w16cid:durableId="1959750820">
    <w:abstractNumId w:val="24"/>
  </w:num>
  <w:num w:numId="18" w16cid:durableId="1158375475">
    <w:abstractNumId w:val="30"/>
  </w:num>
  <w:num w:numId="19" w16cid:durableId="1904675506">
    <w:abstractNumId w:val="11"/>
  </w:num>
  <w:num w:numId="20" w16cid:durableId="543256195">
    <w:abstractNumId w:val="34"/>
  </w:num>
  <w:num w:numId="21" w16cid:durableId="376662135">
    <w:abstractNumId w:val="23"/>
  </w:num>
  <w:num w:numId="22" w16cid:durableId="1630630068">
    <w:abstractNumId w:val="20"/>
  </w:num>
  <w:num w:numId="23" w16cid:durableId="880170583">
    <w:abstractNumId w:val="39"/>
  </w:num>
  <w:num w:numId="24" w16cid:durableId="994260760">
    <w:abstractNumId w:val="31"/>
  </w:num>
  <w:num w:numId="25" w16cid:durableId="1675650935">
    <w:abstractNumId w:val="0"/>
  </w:num>
  <w:num w:numId="26" w16cid:durableId="35938483">
    <w:abstractNumId w:val="7"/>
  </w:num>
  <w:num w:numId="27" w16cid:durableId="1974556253">
    <w:abstractNumId w:val="9"/>
  </w:num>
  <w:num w:numId="28" w16cid:durableId="1967004414">
    <w:abstractNumId w:val="5"/>
  </w:num>
  <w:num w:numId="29" w16cid:durableId="1429426885">
    <w:abstractNumId w:val="38"/>
  </w:num>
  <w:num w:numId="30" w16cid:durableId="473715365">
    <w:abstractNumId w:val="10"/>
  </w:num>
  <w:num w:numId="31" w16cid:durableId="1764833132">
    <w:abstractNumId w:val="1"/>
  </w:num>
  <w:num w:numId="32" w16cid:durableId="2109693518">
    <w:abstractNumId w:val="28"/>
  </w:num>
  <w:num w:numId="33" w16cid:durableId="1045639414">
    <w:abstractNumId w:val="21"/>
  </w:num>
  <w:num w:numId="34" w16cid:durableId="304089515">
    <w:abstractNumId w:val="35"/>
  </w:num>
  <w:num w:numId="35" w16cid:durableId="928389035">
    <w:abstractNumId w:val="12"/>
  </w:num>
  <w:num w:numId="36" w16cid:durableId="1966815806">
    <w:abstractNumId w:val="25"/>
  </w:num>
  <w:num w:numId="37" w16cid:durableId="537813670">
    <w:abstractNumId w:val="22"/>
  </w:num>
  <w:num w:numId="38" w16cid:durableId="1682004897">
    <w:abstractNumId w:val="37"/>
  </w:num>
  <w:num w:numId="39" w16cid:durableId="1118987223">
    <w:abstractNumId w:val="26"/>
  </w:num>
  <w:num w:numId="40" w16cid:durableId="1883396378">
    <w:abstractNumId w:val="33"/>
  </w:num>
  <w:num w:numId="41" w16cid:durableId="1589077267">
    <w:abstractNumId w:val="2"/>
  </w:num>
  <w:num w:numId="42" w16cid:durableId="175384123">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9FB"/>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F46"/>
    <w:rsid w:val="000221FC"/>
    <w:rsid w:val="00022932"/>
    <w:rsid w:val="00022B26"/>
    <w:rsid w:val="00022FE0"/>
    <w:rsid w:val="000232F2"/>
    <w:rsid w:val="00023662"/>
    <w:rsid w:val="00023CFF"/>
    <w:rsid w:val="00023D4F"/>
    <w:rsid w:val="00023F0E"/>
    <w:rsid w:val="0002482D"/>
    <w:rsid w:val="00024B3D"/>
    <w:rsid w:val="00024D0A"/>
    <w:rsid w:val="00025283"/>
    <w:rsid w:val="000253C0"/>
    <w:rsid w:val="00025EE3"/>
    <w:rsid w:val="000265AF"/>
    <w:rsid w:val="00026A4D"/>
    <w:rsid w:val="00026AB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68E5"/>
    <w:rsid w:val="00036AE1"/>
    <w:rsid w:val="0003736D"/>
    <w:rsid w:val="000376CB"/>
    <w:rsid w:val="000379F0"/>
    <w:rsid w:val="000405AE"/>
    <w:rsid w:val="00040E50"/>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F5"/>
    <w:rsid w:val="00063BE7"/>
    <w:rsid w:val="00063E19"/>
    <w:rsid w:val="00063E29"/>
    <w:rsid w:val="0006429B"/>
    <w:rsid w:val="00064D60"/>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A"/>
    <w:rsid w:val="000722FB"/>
    <w:rsid w:val="0007247B"/>
    <w:rsid w:val="0007277C"/>
    <w:rsid w:val="00072C3A"/>
    <w:rsid w:val="0007312D"/>
    <w:rsid w:val="0007320C"/>
    <w:rsid w:val="00074559"/>
    <w:rsid w:val="00074991"/>
    <w:rsid w:val="00074A17"/>
    <w:rsid w:val="00074FA0"/>
    <w:rsid w:val="00075572"/>
    <w:rsid w:val="00076A9C"/>
    <w:rsid w:val="00076FD5"/>
    <w:rsid w:val="00077F75"/>
    <w:rsid w:val="000801AB"/>
    <w:rsid w:val="00080458"/>
    <w:rsid w:val="00080663"/>
    <w:rsid w:val="00080955"/>
    <w:rsid w:val="000809D2"/>
    <w:rsid w:val="0008183C"/>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41A"/>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E67"/>
    <w:rsid w:val="000A6CA8"/>
    <w:rsid w:val="000A6CD0"/>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49BE"/>
    <w:rsid w:val="000C4CB8"/>
    <w:rsid w:val="000C541C"/>
    <w:rsid w:val="000C542C"/>
    <w:rsid w:val="000C5DBA"/>
    <w:rsid w:val="000C63EA"/>
    <w:rsid w:val="000C69B9"/>
    <w:rsid w:val="000C6DA1"/>
    <w:rsid w:val="000C72D7"/>
    <w:rsid w:val="000C7787"/>
    <w:rsid w:val="000C7BD1"/>
    <w:rsid w:val="000C7BEF"/>
    <w:rsid w:val="000C7EF5"/>
    <w:rsid w:val="000D0E3B"/>
    <w:rsid w:val="000D0F4E"/>
    <w:rsid w:val="000D1002"/>
    <w:rsid w:val="000D1358"/>
    <w:rsid w:val="000D1906"/>
    <w:rsid w:val="000D1E55"/>
    <w:rsid w:val="000D2511"/>
    <w:rsid w:val="000D2732"/>
    <w:rsid w:val="000D28CC"/>
    <w:rsid w:val="000D2A22"/>
    <w:rsid w:val="000D2C42"/>
    <w:rsid w:val="000D3184"/>
    <w:rsid w:val="000D3277"/>
    <w:rsid w:val="000D36EA"/>
    <w:rsid w:val="000D3DCC"/>
    <w:rsid w:val="000D4035"/>
    <w:rsid w:val="000D4300"/>
    <w:rsid w:val="000D4DED"/>
    <w:rsid w:val="000D50ED"/>
    <w:rsid w:val="000D53A2"/>
    <w:rsid w:val="000D53DB"/>
    <w:rsid w:val="000D55BC"/>
    <w:rsid w:val="000D57F2"/>
    <w:rsid w:val="000D596E"/>
    <w:rsid w:val="000D63AB"/>
    <w:rsid w:val="000D6D85"/>
    <w:rsid w:val="000D6DF3"/>
    <w:rsid w:val="000D74DF"/>
    <w:rsid w:val="000E00A0"/>
    <w:rsid w:val="000E0109"/>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3679"/>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B0C"/>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6D9"/>
    <w:rsid w:val="00132E61"/>
    <w:rsid w:val="0013385D"/>
    <w:rsid w:val="0013399D"/>
    <w:rsid w:val="00133AD2"/>
    <w:rsid w:val="001343BC"/>
    <w:rsid w:val="00134510"/>
    <w:rsid w:val="001348BE"/>
    <w:rsid w:val="00134AB8"/>
    <w:rsid w:val="001350F7"/>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5D1"/>
    <w:rsid w:val="00153771"/>
    <w:rsid w:val="001537F7"/>
    <w:rsid w:val="00153D57"/>
    <w:rsid w:val="00154394"/>
    <w:rsid w:val="0015444A"/>
    <w:rsid w:val="00154E94"/>
    <w:rsid w:val="00155286"/>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076"/>
    <w:rsid w:val="00166602"/>
    <w:rsid w:val="001674FB"/>
    <w:rsid w:val="00167701"/>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3E9B"/>
    <w:rsid w:val="001D4501"/>
    <w:rsid w:val="001D467A"/>
    <w:rsid w:val="001D4A6D"/>
    <w:rsid w:val="001D54D6"/>
    <w:rsid w:val="001D5A9B"/>
    <w:rsid w:val="001D5AF4"/>
    <w:rsid w:val="001D653A"/>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511"/>
    <w:rsid w:val="001F09FA"/>
    <w:rsid w:val="001F0A14"/>
    <w:rsid w:val="001F0F6E"/>
    <w:rsid w:val="001F1556"/>
    <w:rsid w:val="001F18F1"/>
    <w:rsid w:val="001F23BD"/>
    <w:rsid w:val="001F2513"/>
    <w:rsid w:val="001F2656"/>
    <w:rsid w:val="001F273E"/>
    <w:rsid w:val="001F355B"/>
    <w:rsid w:val="001F37CA"/>
    <w:rsid w:val="001F3830"/>
    <w:rsid w:val="001F42B6"/>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7AA"/>
    <w:rsid w:val="00224267"/>
    <w:rsid w:val="002247AD"/>
    <w:rsid w:val="002247DB"/>
    <w:rsid w:val="002248B3"/>
    <w:rsid w:val="00224CEA"/>
    <w:rsid w:val="00224D5A"/>
    <w:rsid w:val="00225949"/>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7D8E"/>
    <w:rsid w:val="00250380"/>
    <w:rsid w:val="00250447"/>
    <w:rsid w:val="00250CC6"/>
    <w:rsid w:val="002515E9"/>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14E"/>
    <w:rsid w:val="00262D72"/>
    <w:rsid w:val="00262E72"/>
    <w:rsid w:val="00263746"/>
    <w:rsid w:val="00264480"/>
    <w:rsid w:val="00264A09"/>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734D"/>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6E9"/>
    <w:rsid w:val="002A583F"/>
    <w:rsid w:val="002A5D52"/>
    <w:rsid w:val="002A5E81"/>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5776"/>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E49"/>
    <w:rsid w:val="002F1539"/>
    <w:rsid w:val="002F1C7C"/>
    <w:rsid w:val="002F1D3D"/>
    <w:rsid w:val="002F3B88"/>
    <w:rsid w:val="002F4A1E"/>
    <w:rsid w:val="002F4F73"/>
    <w:rsid w:val="002F58AD"/>
    <w:rsid w:val="002F6ABA"/>
    <w:rsid w:val="002F715E"/>
    <w:rsid w:val="002F71D8"/>
    <w:rsid w:val="002F72E7"/>
    <w:rsid w:val="002F73BD"/>
    <w:rsid w:val="002F73EF"/>
    <w:rsid w:val="002F7527"/>
    <w:rsid w:val="002F76E6"/>
    <w:rsid w:val="002F77FF"/>
    <w:rsid w:val="0030021A"/>
    <w:rsid w:val="00300A4F"/>
    <w:rsid w:val="003010A2"/>
    <w:rsid w:val="00301B9E"/>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5CC"/>
    <w:rsid w:val="00377AE0"/>
    <w:rsid w:val="00377FB6"/>
    <w:rsid w:val="0038092D"/>
    <w:rsid w:val="00380C7A"/>
    <w:rsid w:val="00380E85"/>
    <w:rsid w:val="00380FA8"/>
    <w:rsid w:val="003819BA"/>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9060B"/>
    <w:rsid w:val="00390811"/>
    <w:rsid w:val="00390815"/>
    <w:rsid w:val="00390A1C"/>
    <w:rsid w:val="00390BA5"/>
    <w:rsid w:val="00391726"/>
    <w:rsid w:val="0039253B"/>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4D27"/>
    <w:rsid w:val="003B511D"/>
    <w:rsid w:val="003B62C1"/>
    <w:rsid w:val="003B67D7"/>
    <w:rsid w:val="003B684F"/>
    <w:rsid w:val="003B70DD"/>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AFC"/>
    <w:rsid w:val="003C5E16"/>
    <w:rsid w:val="003C615C"/>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4AB"/>
    <w:rsid w:val="003F0601"/>
    <w:rsid w:val="003F0A23"/>
    <w:rsid w:val="003F0AF7"/>
    <w:rsid w:val="003F0E44"/>
    <w:rsid w:val="003F1659"/>
    <w:rsid w:val="003F2268"/>
    <w:rsid w:val="003F426C"/>
    <w:rsid w:val="003F5829"/>
    <w:rsid w:val="003F5C81"/>
    <w:rsid w:val="003F603D"/>
    <w:rsid w:val="003F6819"/>
    <w:rsid w:val="003F6A5E"/>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7D"/>
    <w:rsid w:val="004068BE"/>
    <w:rsid w:val="004075B6"/>
    <w:rsid w:val="004077DA"/>
    <w:rsid w:val="00407BCB"/>
    <w:rsid w:val="00410090"/>
    <w:rsid w:val="004108CB"/>
    <w:rsid w:val="00410E3E"/>
    <w:rsid w:val="004113F2"/>
    <w:rsid w:val="00411D73"/>
    <w:rsid w:val="00412A45"/>
    <w:rsid w:val="004136FF"/>
    <w:rsid w:val="004137B5"/>
    <w:rsid w:val="004140D5"/>
    <w:rsid w:val="0041431E"/>
    <w:rsid w:val="00415538"/>
    <w:rsid w:val="00416285"/>
    <w:rsid w:val="0041724A"/>
    <w:rsid w:val="00417470"/>
    <w:rsid w:val="004175B7"/>
    <w:rsid w:val="0042018B"/>
    <w:rsid w:val="00420952"/>
    <w:rsid w:val="00420AA6"/>
    <w:rsid w:val="00420E5B"/>
    <w:rsid w:val="0042128A"/>
    <w:rsid w:val="004214ED"/>
    <w:rsid w:val="00421613"/>
    <w:rsid w:val="004216FD"/>
    <w:rsid w:val="00421843"/>
    <w:rsid w:val="00421A8C"/>
    <w:rsid w:val="00421C70"/>
    <w:rsid w:val="0042200E"/>
    <w:rsid w:val="004222E0"/>
    <w:rsid w:val="00422C9A"/>
    <w:rsid w:val="0042354F"/>
    <w:rsid w:val="004240A0"/>
    <w:rsid w:val="00424F91"/>
    <w:rsid w:val="004259E8"/>
    <w:rsid w:val="004262B6"/>
    <w:rsid w:val="00426435"/>
    <w:rsid w:val="00426A8F"/>
    <w:rsid w:val="00426C66"/>
    <w:rsid w:val="00426FB6"/>
    <w:rsid w:val="00427156"/>
    <w:rsid w:val="00427517"/>
    <w:rsid w:val="004300AD"/>
    <w:rsid w:val="0043023E"/>
    <w:rsid w:val="00430B2A"/>
    <w:rsid w:val="00430C87"/>
    <w:rsid w:val="00430E49"/>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656"/>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D91"/>
    <w:rsid w:val="00482E6B"/>
    <w:rsid w:val="004830A9"/>
    <w:rsid w:val="0048346F"/>
    <w:rsid w:val="0048348A"/>
    <w:rsid w:val="00483678"/>
    <w:rsid w:val="00483DA7"/>
    <w:rsid w:val="00484687"/>
    <w:rsid w:val="00484BBD"/>
    <w:rsid w:val="00484DD3"/>
    <w:rsid w:val="00484E31"/>
    <w:rsid w:val="00486491"/>
    <w:rsid w:val="004867C3"/>
    <w:rsid w:val="004868BA"/>
    <w:rsid w:val="00486F94"/>
    <w:rsid w:val="00487060"/>
    <w:rsid w:val="00487634"/>
    <w:rsid w:val="0049088B"/>
    <w:rsid w:val="00491EDF"/>
    <w:rsid w:val="00491FE8"/>
    <w:rsid w:val="00492A7D"/>
    <w:rsid w:val="00492FBF"/>
    <w:rsid w:val="0049307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D2C"/>
    <w:rsid w:val="004A6E8B"/>
    <w:rsid w:val="004A6FBC"/>
    <w:rsid w:val="004A7AF6"/>
    <w:rsid w:val="004A7C2A"/>
    <w:rsid w:val="004B0379"/>
    <w:rsid w:val="004B0805"/>
    <w:rsid w:val="004B08D9"/>
    <w:rsid w:val="004B107C"/>
    <w:rsid w:val="004B130A"/>
    <w:rsid w:val="004B171F"/>
    <w:rsid w:val="004B1BCD"/>
    <w:rsid w:val="004B1D2F"/>
    <w:rsid w:val="004B1DE3"/>
    <w:rsid w:val="004B2C6C"/>
    <w:rsid w:val="004B32B7"/>
    <w:rsid w:val="004B35AA"/>
    <w:rsid w:val="004B3CC7"/>
    <w:rsid w:val="004B3FDC"/>
    <w:rsid w:val="004B40FD"/>
    <w:rsid w:val="004B4421"/>
    <w:rsid w:val="004B45C6"/>
    <w:rsid w:val="004B482D"/>
    <w:rsid w:val="004B4F09"/>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355"/>
    <w:rsid w:val="004E6F0C"/>
    <w:rsid w:val="004E7813"/>
    <w:rsid w:val="004E7980"/>
    <w:rsid w:val="004E7E52"/>
    <w:rsid w:val="004F002E"/>
    <w:rsid w:val="004F00DF"/>
    <w:rsid w:val="004F06B2"/>
    <w:rsid w:val="004F0998"/>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5C3B"/>
    <w:rsid w:val="005B5DF7"/>
    <w:rsid w:val="005B627E"/>
    <w:rsid w:val="005B6591"/>
    <w:rsid w:val="005B6A48"/>
    <w:rsid w:val="005C0840"/>
    <w:rsid w:val="005C203A"/>
    <w:rsid w:val="005C23AB"/>
    <w:rsid w:val="005C27A6"/>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EB6"/>
    <w:rsid w:val="005D013A"/>
    <w:rsid w:val="005D055E"/>
    <w:rsid w:val="005D1206"/>
    <w:rsid w:val="005D16C6"/>
    <w:rsid w:val="005D17C2"/>
    <w:rsid w:val="005D18E0"/>
    <w:rsid w:val="005D23A2"/>
    <w:rsid w:val="005D2535"/>
    <w:rsid w:val="005D265E"/>
    <w:rsid w:val="005D31AE"/>
    <w:rsid w:val="005D34F6"/>
    <w:rsid w:val="005D3B5F"/>
    <w:rsid w:val="005D45BB"/>
    <w:rsid w:val="005D605B"/>
    <w:rsid w:val="005D65D0"/>
    <w:rsid w:val="005D6A48"/>
    <w:rsid w:val="005D6DC8"/>
    <w:rsid w:val="005D7F8F"/>
    <w:rsid w:val="005E0494"/>
    <w:rsid w:val="005E08E2"/>
    <w:rsid w:val="005E16E9"/>
    <w:rsid w:val="005E1C64"/>
    <w:rsid w:val="005E1D7B"/>
    <w:rsid w:val="005E200E"/>
    <w:rsid w:val="005E2197"/>
    <w:rsid w:val="005E2765"/>
    <w:rsid w:val="005E284D"/>
    <w:rsid w:val="005E2AF7"/>
    <w:rsid w:val="005E313F"/>
    <w:rsid w:val="005E322F"/>
    <w:rsid w:val="005E3C67"/>
    <w:rsid w:val="005E4564"/>
    <w:rsid w:val="005E4F5C"/>
    <w:rsid w:val="005E54B4"/>
    <w:rsid w:val="005E605E"/>
    <w:rsid w:val="005E690D"/>
    <w:rsid w:val="005E6FEE"/>
    <w:rsid w:val="005F0331"/>
    <w:rsid w:val="005F084B"/>
    <w:rsid w:val="005F0FFF"/>
    <w:rsid w:val="005F12C3"/>
    <w:rsid w:val="005F1EF4"/>
    <w:rsid w:val="005F21AF"/>
    <w:rsid w:val="005F309F"/>
    <w:rsid w:val="005F3CA8"/>
    <w:rsid w:val="005F3D93"/>
    <w:rsid w:val="005F4442"/>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5CC"/>
    <w:rsid w:val="0061478E"/>
    <w:rsid w:val="00614947"/>
    <w:rsid w:val="00615361"/>
    <w:rsid w:val="00615654"/>
    <w:rsid w:val="0061632B"/>
    <w:rsid w:val="00616705"/>
    <w:rsid w:val="006168D0"/>
    <w:rsid w:val="006170F6"/>
    <w:rsid w:val="006175B7"/>
    <w:rsid w:val="00617D99"/>
    <w:rsid w:val="00617EDC"/>
    <w:rsid w:val="00617F04"/>
    <w:rsid w:val="00617FB5"/>
    <w:rsid w:val="00620656"/>
    <w:rsid w:val="006207D7"/>
    <w:rsid w:val="00620984"/>
    <w:rsid w:val="00620BBF"/>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6F2E"/>
    <w:rsid w:val="00647068"/>
    <w:rsid w:val="00647455"/>
    <w:rsid w:val="006474BE"/>
    <w:rsid w:val="006478F0"/>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B0414"/>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5D0"/>
    <w:rsid w:val="006C2996"/>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00A3"/>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5A80"/>
    <w:rsid w:val="006F626E"/>
    <w:rsid w:val="006F6496"/>
    <w:rsid w:val="006F68F9"/>
    <w:rsid w:val="006F6A2F"/>
    <w:rsid w:val="006F7FE8"/>
    <w:rsid w:val="00700951"/>
    <w:rsid w:val="00700C2C"/>
    <w:rsid w:val="0070165B"/>
    <w:rsid w:val="00701D7C"/>
    <w:rsid w:val="00702817"/>
    <w:rsid w:val="00702C06"/>
    <w:rsid w:val="00702F17"/>
    <w:rsid w:val="00703883"/>
    <w:rsid w:val="00703E2F"/>
    <w:rsid w:val="00704223"/>
    <w:rsid w:val="007044A6"/>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647"/>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4033"/>
    <w:rsid w:val="00744336"/>
    <w:rsid w:val="00744BF0"/>
    <w:rsid w:val="00745C4C"/>
    <w:rsid w:val="00745C8D"/>
    <w:rsid w:val="00746166"/>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96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AD"/>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4E80"/>
    <w:rsid w:val="00786982"/>
    <w:rsid w:val="00786F7F"/>
    <w:rsid w:val="00787197"/>
    <w:rsid w:val="007874A1"/>
    <w:rsid w:val="00787A63"/>
    <w:rsid w:val="00787CD2"/>
    <w:rsid w:val="00790035"/>
    <w:rsid w:val="00790042"/>
    <w:rsid w:val="007904E1"/>
    <w:rsid w:val="00790716"/>
    <w:rsid w:val="007911F1"/>
    <w:rsid w:val="0079159A"/>
    <w:rsid w:val="00791937"/>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A2F"/>
    <w:rsid w:val="007A3BB0"/>
    <w:rsid w:val="007A3C00"/>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1096"/>
    <w:rsid w:val="007C12FB"/>
    <w:rsid w:val="007C1329"/>
    <w:rsid w:val="007C1828"/>
    <w:rsid w:val="007C1C4D"/>
    <w:rsid w:val="007C305C"/>
    <w:rsid w:val="007C39ED"/>
    <w:rsid w:val="007C3EC5"/>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31F"/>
    <w:rsid w:val="00824E03"/>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687B"/>
    <w:rsid w:val="00836890"/>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6338"/>
    <w:rsid w:val="00846AE4"/>
    <w:rsid w:val="00846C3F"/>
    <w:rsid w:val="008472CD"/>
    <w:rsid w:val="008479BA"/>
    <w:rsid w:val="00847C61"/>
    <w:rsid w:val="00850ABF"/>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FD7"/>
    <w:rsid w:val="00864C2A"/>
    <w:rsid w:val="0086506D"/>
    <w:rsid w:val="00865647"/>
    <w:rsid w:val="00865C50"/>
    <w:rsid w:val="00865FC8"/>
    <w:rsid w:val="00866159"/>
    <w:rsid w:val="008664D8"/>
    <w:rsid w:val="00866A01"/>
    <w:rsid w:val="00866F14"/>
    <w:rsid w:val="00867244"/>
    <w:rsid w:val="0086732E"/>
    <w:rsid w:val="00867D51"/>
    <w:rsid w:val="00867D98"/>
    <w:rsid w:val="00867DAF"/>
    <w:rsid w:val="00870F5D"/>
    <w:rsid w:val="00871263"/>
    <w:rsid w:val="00871BE8"/>
    <w:rsid w:val="00872361"/>
    <w:rsid w:val="008723D8"/>
    <w:rsid w:val="00872D81"/>
    <w:rsid w:val="00872F0C"/>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B4"/>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067"/>
    <w:rsid w:val="008953F9"/>
    <w:rsid w:val="00896325"/>
    <w:rsid w:val="00896DF2"/>
    <w:rsid w:val="00896EED"/>
    <w:rsid w:val="0089773B"/>
    <w:rsid w:val="00897931"/>
    <w:rsid w:val="008A0A12"/>
    <w:rsid w:val="008A11DA"/>
    <w:rsid w:val="008A1772"/>
    <w:rsid w:val="008A1B27"/>
    <w:rsid w:val="008A1D4D"/>
    <w:rsid w:val="008A2A26"/>
    <w:rsid w:val="008A3679"/>
    <w:rsid w:val="008A3FAF"/>
    <w:rsid w:val="008A429B"/>
    <w:rsid w:val="008A485A"/>
    <w:rsid w:val="008A5002"/>
    <w:rsid w:val="008A5C60"/>
    <w:rsid w:val="008A61AF"/>
    <w:rsid w:val="008A77F9"/>
    <w:rsid w:val="008B0A4D"/>
    <w:rsid w:val="008B10E8"/>
    <w:rsid w:val="008B12A6"/>
    <w:rsid w:val="008B1739"/>
    <w:rsid w:val="008B187B"/>
    <w:rsid w:val="008B1F80"/>
    <w:rsid w:val="008B22E6"/>
    <w:rsid w:val="008B2909"/>
    <w:rsid w:val="008B29B4"/>
    <w:rsid w:val="008B30DE"/>
    <w:rsid w:val="008B35AB"/>
    <w:rsid w:val="008B3A1A"/>
    <w:rsid w:val="008B41B8"/>
    <w:rsid w:val="008B42BF"/>
    <w:rsid w:val="008B450A"/>
    <w:rsid w:val="008B4E01"/>
    <w:rsid w:val="008B7D27"/>
    <w:rsid w:val="008C0633"/>
    <w:rsid w:val="008C083A"/>
    <w:rsid w:val="008C0A26"/>
    <w:rsid w:val="008C0DFB"/>
    <w:rsid w:val="008C0F02"/>
    <w:rsid w:val="008C1A9C"/>
    <w:rsid w:val="008C22B5"/>
    <w:rsid w:val="008C23C6"/>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1B7A"/>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E4C"/>
    <w:rsid w:val="00906437"/>
    <w:rsid w:val="009065A4"/>
    <w:rsid w:val="0090689C"/>
    <w:rsid w:val="00906BA6"/>
    <w:rsid w:val="009078A0"/>
    <w:rsid w:val="00907FBD"/>
    <w:rsid w:val="00910388"/>
    <w:rsid w:val="00910639"/>
    <w:rsid w:val="00911596"/>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E2F"/>
    <w:rsid w:val="0092201A"/>
    <w:rsid w:val="0092220E"/>
    <w:rsid w:val="009228DD"/>
    <w:rsid w:val="00922CB5"/>
    <w:rsid w:val="00923948"/>
    <w:rsid w:val="00924D8C"/>
    <w:rsid w:val="00924FD6"/>
    <w:rsid w:val="009254DC"/>
    <w:rsid w:val="009255C0"/>
    <w:rsid w:val="009255C3"/>
    <w:rsid w:val="0092682A"/>
    <w:rsid w:val="00926B19"/>
    <w:rsid w:val="00927154"/>
    <w:rsid w:val="0092727B"/>
    <w:rsid w:val="009272DC"/>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4BE"/>
    <w:rsid w:val="0095652C"/>
    <w:rsid w:val="00956FA4"/>
    <w:rsid w:val="009574B3"/>
    <w:rsid w:val="009575B8"/>
    <w:rsid w:val="009608EC"/>
    <w:rsid w:val="00960B93"/>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2E"/>
    <w:rsid w:val="009719CB"/>
    <w:rsid w:val="00971EB7"/>
    <w:rsid w:val="00972055"/>
    <w:rsid w:val="00974141"/>
    <w:rsid w:val="00974715"/>
    <w:rsid w:val="009749A9"/>
    <w:rsid w:val="00974DBC"/>
    <w:rsid w:val="0097530B"/>
    <w:rsid w:val="00975323"/>
    <w:rsid w:val="0097564C"/>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CBE"/>
    <w:rsid w:val="00986582"/>
    <w:rsid w:val="00987E8F"/>
    <w:rsid w:val="00990CF9"/>
    <w:rsid w:val="009910A0"/>
    <w:rsid w:val="00991528"/>
    <w:rsid w:val="00992604"/>
    <w:rsid w:val="009929C0"/>
    <w:rsid w:val="00993837"/>
    <w:rsid w:val="00993E8B"/>
    <w:rsid w:val="009941C9"/>
    <w:rsid w:val="0099460E"/>
    <w:rsid w:val="00994E39"/>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CC2"/>
    <w:rsid w:val="009B4AF8"/>
    <w:rsid w:val="009B539B"/>
    <w:rsid w:val="009B56C0"/>
    <w:rsid w:val="009B5A6A"/>
    <w:rsid w:val="009B5FDA"/>
    <w:rsid w:val="009B6C72"/>
    <w:rsid w:val="009B7E37"/>
    <w:rsid w:val="009C0189"/>
    <w:rsid w:val="009C1056"/>
    <w:rsid w:val="009C15C4"/>
    <w:rsid w:val="009C1729"/>
    <w:rsid w:val="009C2028"/>
    <w:rsid w:val="009C2397"/>
    <w:rsid w:val="009C2710"/>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2FC"/>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76C"/>
    <w:rsid w:val="00A12799"/>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284"/>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440D"/>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97A"/>
    <w:rsid w:val="00A71C3B"/>
    <w:rsid w:val="00A71CCE"/>
    <w:rsid w:val="00A7262F"/>
    <w:rsid w:val="00A7308B"/>
    <w:rsid w:val="00A731AE"/>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621B"/>
    <w:rsid w:val="00A865EC"/>
    <w:rsid w:val="00A8751F"/>
    <w:rsid w:val="00A876DF"/>
    <w:rsid w:val="00A9007A"/>
    <w:rsid w:val="00A9019C"/>
    <w:rsid w:val="00A903AC"/>
    <w:rsid w:val="00A91492"/>
    <w:rsid w:val="00A91618"/>
    <w:rsid w:val="00A91691"/>
    <w:rsid w:val="00A91E17"/>
    <w:rsid w:val="00A93140"/>
    <w:rsid w:val="00A9397D"/>
    <w:rsid w:val="00A940F8"/>
    <w:rsid w:val="00A943F1"/>
    <w:rsid w:val="00A946A9"/>
    <w:rsid w:val="00A94B77"/>
    <w:rsid w:val="00A94C02"/>
    <w:rsid w:val="00A9509B"/>
    <w:rsid w:val="00A95332"/>
    <w:rsid w:val="00A9538A"/>
    <w:rsid w:val="00A9545D"/>
    <w:rsid w:val="00A96647"/>
    <w:rsid w:val="00A9682D"/>
    <w:rsid w:val="00A96ABE"/>
    <w:rsid w:val="00A97741"/>
    <w:rsid w:val="00AA03EC"/>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E21"/>
    <w:rsid w:val="00AB6E81"/>
    <w:rsid w:val="00AB7073"/>
    <w:rsid w:val="00AB74C7"/>
    <w:rsid w:val="00AB7E87"/>
    <w:rsid w:val="00AB7EEC"/>
    <w:rsid w:val="00AC1297"/>
    <w:rsid w:val="00AC148F"/>
    <w:rsid w:val="00AC1717"/>
    <w:rsid w:val="00AC1B55"/>
    <w:rsid w:val="00AC251A"/>
    <w:rsid w:val="00AC328B"/>
    <w:rsid w:val="00AC35F7"/>
    <w:rsid w:val="00AC366C"/>
    <w:rsid w:val="00AC3C1C"/>
    <w:rsid w:val="00AC3CD2"/>
    <w:rsid w:val="00AC3DB5"/>
    <w:rsid w:val="00AC400E"/>
    <w:rsid w:val="00AC4B15"/>
    <w:rsid w:val="00AC4C87"/>
    <w:rsid w:val="00AC4D87"/>
    <w:rsid w:val="00AC5AD5"/>
    <w:rsid w:val="00AC69D3"/>
    <w:rsid w:val="00AC6BBC"/>
    <w:rsid w:val="00AC7895"/>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5E84"/>
    <w:rsid w:val="00AD6095"/>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E7D94"/>
    <w:rsid w:val="00AE7DFB"/>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4B0F"/>
    <w:rsid w:val="00AF6295"/>
    <w:rsid w:val="00AF6C0C"/>
    <w:rsid w:val="00AF6E2B"/>
    <w:rsid w:val="00AF7053"/>
    <w:rsid w:val="00AF7542"/>
    <w:rsid w:val="00AF7BCF"/>
    <w:rsid w:val="00B00797"/>
    <w:rsid w:val="00B01019"/>
    <w:rsid w:val="00B01103"/>
    <w:rsid w:val="00B01423"/>
    <w:rsid w:val="00B01638"/>
    <w:rsid w:val="00B017A9"/>
    <w:rsid w:val="00B01AF1"/>
    <w:rsid w:val="00B01B8C"/>
    <w:rsid w:val="00B01C26"/>
    <w:rsid w:val="00B02E55"/>
    <w:rsid w:val="00B02F10"/>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04E"/>
    <w:rsid w:val="00B17E5A"/>
    <w:rsid w:val="00B2004A"/>
    <w:rsid w:val="00B20791"/>
    <w:rsid w:val="00B20E0E"/>
    <w:rsid w:val="00B20EA6"/>
    <w:rsid w:val="00B21776"/>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329"/>
    <w:rsid w:val="00B3693E"/>
    <w:rsid w:val="00B36E3D"/>
    <w:rsid w:val="00B36EF9"/>
    <w:rsid w:val="00B374AF"/>
    <w:rsid w:val="00B379FC"/>
    <w:rsid w:val="00B37B02"/>
    <w:rsid w:val="00B400A2"/>
    <w:rsid w:val="00B40464"/>
    <w:rsid w:val="00B40A6D"/>
    <w:rsid w:val="00B419E1"/>
    <w:rsid w:val="00B43294"/>
    <w:rsid w:val="00B4338F"/>
    <w:rsid w:val="00B435A5"/>
    <w:rsid w:val="00B437C3"/>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562"/>
    <w:rsid w:val="00B559E2"/>
    <w:rsid w:val="00B55A5C"/>
    <w:rsid w:val="00B55E00"/>
    <w:rsid w:val="00B562A7"/>
    <w:rsid w:val="00B5683A"/>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90073"/>
    <w:rsid w:val="00B904D9"/>
    <w:rsid w:val="00B9119A"/>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1181"/>
    <w:rsid w:val="00BC1476"/>
    <w:rsid w:val="00BC248E"/>
    <w:rsid w:val="00BC2A0B"/>
    <w:rsid w:val="00BC324D"/>
    <w:rsid w:val="00BC337E"/>
    <w:rsid w:val="00BC3520"/>
    <w:rsid w:val="00BC459D"/>
    <w:rsid w:val="00BC5264"/>
    <w:rsid w:val="00BC57BA"/>
    <w:rsid w:val="00BC620C"/>
    <w:rsid w:val="00BC6548"/>
    <w:rsid w:val="00BC6B06"/>
    <w:rsid w:val="00BC6BD3"/>
    <w:rsid w:val="00BC7700"/>
    <w:rsid w:val="00BC778E"/>
    <w:rsid w:val="00BD0AB3"/>
    <w:rsid w:val="00BD106A"/>
    <w:rsid w:val="00BD10EC"/>
    <w:rsid w:val="00BD16BB"/>
    <w:rsid w:val="00BD2933"/>
    <w:rsid w:val="00BD29AD"/>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1E4"/>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BEB"/>
    <w:rsid w:val="00C16D6C"/>
    <w:rsid w:val="00C211C3"/>
    <w:rsid w:val="00C21260"/>
    <w:rsid w:val="00C22B55"/>
    <w:rsid w:val="00C2338F"/>
    <w:rsid w:val="00C237D5"/>
    <w:rsid w:val="00C2522F"/>
    <w:rsid w:val="00C25577"/>
    <w:rsid w:val="00C25808"/>
    <w:rsid w:val="00C25F15"/>
    <w:rsid w:val="00C26754"/>
    <w:rsid w:val="00C26AF6"/>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6F7"/>
    <w:rsid w:val="00C76D87"/>
    <w:rsid w:val="00C76E43"/>
    <w:rsid w:val="00C77570"/>
    <w:rsid w:val="00C77857"/>
    <w:rsid w:val="00C77B03"/>
    <w:rsid w:val="00C77C69"/>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E60"/>
    <w:rsid w:val="00C95F45"/>
    <w:rsid w:val="00C96185"/>
    <w:rsid w:val="00C96411"/>
    <w:rsid w:val="00C968FB"/>
    <w:rsid w:val="00C96B34"/>
    <w:rsid w:val="00C97ECC"/>
    <w:rsid w:val="00C97FB5"/>
    <w:rsid w:val="00CA02E4"/>
    <w:rsid w:val="00CA0F75"/>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0CF"/>
    <w:rsid w:val="00CC0827"/>
    <w:rsid w:val="00CC091F"/>
    <w:rsid w:val="00CC098B"/>
    <w:rsid w:val="00CC0B74"/>
    <w:rsid w:val="00CC1C2E"/>
    <w:rsid w:val="00CC1DBE"/>
    <w:rsid w:val="00CC1E63"/>
    <w:rsid w:val="00CC1E7E"/>
    <w:rsid w:val="00CC2053"/>
    <w:rsid w:val="00CC2136"/>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B2D"/>
    <w:rsid w:val="00CE651C"/>
    <w:rsid w:val="00CE6985"/>
    <w:rsid w:val="00CE7526"/>
    <w:rsid w:val="00CE79B9"/>
    <w:rsid w:val="00CE7B92"/>
    <w:rsid w:val="00CF03BD"/>
    <w:rsid w:val="00CF1312"/>
    <w:rsid w:val="00CF1B72"/>
    <w:rsid w:val="00CF1EB0"/>
    <w:rsid w:val="00CF2731"/>
    <w:rsid w:val="00CF2952"/>
    <w:rsid w:val="00CF2B0E"/>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DCF"/>
    <w:rsid w:val="00D15F6F"/>
    <w:rsid w:val="00D160EA"/>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2F2B"/>
    <w:rsid w:val="00D33187"/>
    <w:rsid w:val="00D332FE"/>
    <w:rsid w:val="00D34250"/>
    <w:rsid w:val="00D344EF"/>
    <w:rsid w:val="00D34561"/>
    <w:rsid w:val="00D34945"/>
    <w:rsid w:val="00D34B09"/>
    <w:rsid w:val="00D34B63"/>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F2C"/>
    <w:rsid w:val="00D433FC"/>
    <w:rsid w:val="00D438CA"/>
    <w:rsid w:val="00D4483F"/>
    <w:rsid w:val="00D449B5"/>
    <w:rsid w:val="00D456D7"/>
    <w:rsid w:val="00D459EE"/>
    <w:rsid w:val="00D4641F"/>
    <w:rsid w:val="00D46766"/>
    <w:rsid w:val="00D468C9"/>
    <w:rsid w:val="00D47CB4"/>
    <w:rsid w:val="00D47CD3"/>
    <w:rsid w:val="00D47DA0"/>
    <w:rsid w:val="00D50062"/>
    <w:rsid w:val="00D504B3"/>
    <w:rsid w:val="00D5077D"/>
    <w:rsid w:val="00D50973"/>
    <w:rsid w:val="00D509AE"/>
    <w:rsid w:val="00D50A10"/>
    <w:rsid w:val="00D50C9D"/>
    <w:rsid w:val="00D5110E"/>
    <w:rsid w:val="00D520A7"/>
    <w:rsid w:val="00D525AB"/>
    <w:rsid w:val="00D52C0F"/>
    <w:rsid w:val="00D52EE2"/>
    <w:rsid w:val="00D5301F"/>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41F"/>
    <w:rsid w:val="00D674B5"/>
    <w:rsid w:val="00D6755A"/>
    <w:rsid w:val="00D677D5"/>
    <w:rsid w:val="00D67B7D"/>
    <w:rsid w:val="00D70221"/>
    <w:rsid w:val="00D71240"/>
    <w:rsid w:val="00D71841"/>
    <w:rsid w:val="00D7282A"/>
    <w:rsid w:val="00D72A75"/>
    <w:rsid w:val="00D72AAB"/>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26D"/>
    <w:rsid w:val="00D86314"/>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FB"/>
    <w:rsid w:val="00DA6FDC"/>
    <w:rsid w:val="00DA7665"/>
    <w:rsid w:val="00DB05FB"/>
    <w:rsid w:val="00DB0B35"/>
    <w:rsid w:val="00DB0C1B"/>
    <w:rsid w:val="00DB0E33"/>
    <w:rsid w:val="00DB13D4"/>
    <w:rsid w:val="00DB13F3"/>
    <w:rsid w:val="00DB141E"/>
    <w:rsid w:val="00DB19C5"/>
    <w:rsid w:val="00DB1EDE"/>
    <w:rsid w:val="00DB2BF5"/>
    <w:rsid w:val="00DB3192"/>
    <w:rsid w:val="00DB33D9"/>
    <w:rsid w:val="00DB3B7B"/>
    <w:rsid w:val="00DB3E7E"/>
    <w:rsid w:val="00DB4378"/>
    <w:rsid w:val="00DB45D5"/>
    <w:rsid w:val="00DB47FE"/>
    <w:rsid w:val="00DB5B20"/>
    <w:rsid w:val="00DB61D3"/>
    <w:rsid w:val="00DB6863"/>
    <w:rsid w:val="00DB6BE1"/>
    <w:rsid w:val="00DB6D1A"/>
    <w:rsid w:val="00DB74FB"/>
    <w:rsid w:val="00DB782A"/>
    <w:rsid w:val="00DC0570"/>
    <w:rsid w:val="00DC08BC"/>
    <w:rsid w:val="00DC0D01"/>
    <w:rsid w:val="00DC1227"/>
    <w:rsid w:val="00DC159F"/>
    <w:rsid w:val="00DC2B5E"/>
    <w:rsid w:val="00DC3800"/>
    <w:rsid w:val="00DC4595"/>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446F"/>
    <w:rsid w:val="00DD4606"/>
    <w:rsid w:val="00DD5398"/>
    <w:rsid w:val="00DD5429"/>
    <w:rsid w:val="00DD551B"/>
    <w:rsid w:val="00DD563C"/>
    <w:rsid w:val="00DD6426"/>
    <w:rsid w:val="00DD698F"/>
    <w:rsid w:val="00DD6C54"/>
    <w:rsid w:val="00DD705C"/>
    <w:rsid w:val="00DD7CFD"/>
    <w:rsid w:val="00DD7FEA"/>
    <w:rsid w:val="00DE022E"/>
    <w:rsid w:val="00DE06E3"/>
    <w:rsid w:val="00DE0BB9"/>
    <w:rsid w:val="00DE1116"/>
    <w:rsid w:val="00DE2771"/>
    <w:rsid w:val="00DE27EA"/>
    <w:rsid w:val="00DE2DA1"/>
    <w:rsid w:val="00DE33D0"/>
    <w:rsid w:val="00DE39C4"/>
    <w:rsid w:val="00DE3D40"/>
    <w:rsid w:val="00DE3ED0"/>
    <w:rsid w:val="00DE4082"/>
    <w:rsid w:val="00DE4234"/>
    <w:rsid w:val="00DE44F1"/>
    <w:rsid w:val="00DE5026"/>
    <w:rsid w:val="00DE5903"/>
    <w:rsid w:val="00DE6328"/>
    <w:rsid w:val="00DE6A9E"/>
    <w:rsid w:val="00DE6C4B"/>
    <w:rsid w:val="00DE728A"/>
    <w:rsid w:val="00DE74A2"/>
    <w:rsid w:val="00DF0001"/>
    <w:rsid w:val="00DF0407"/>
    <w:rsid w:val="00DF055F"/>
    <w:rsid w:val="00DF0C44"/>
    <w:rsid w:val="00DF1576"/>
    <w:rsid w:val="00DF1A15"/>
    <w:rsid w:val="00DF1AAF"/>
    <w:rsid w:val="00DF1D50"/>
    <w:rsid w:val="00DF1FA1"/>
    <w:rsid w:val="00DF2989"/>
    <w:rsid w:val="00DF2CFF"/>
    <w:rsid w:val="00DF423A"/>
    <w:rsid w:val="00DF4569"/>
    <w:rsid w:val="00DF488A"/>
    <w:rsid w:val="00DF5B8A"/>
    <w:rsid w:val="00DF60B9"/>
    <w:rsid w:val="00DF6E56"/>
    <w:rsid w:val="00DF7154"/>
    <w:rsid w:val="00DF76C4"/>
    <w:rsid w:val="00DF7E1D"/>
    <w:rsid w:val="00E0007D"/>
    <w:rsid w:val="00E000C5"/>
    <w:rsid w:val="00E00CFB"/>
    <w:rsid w:val="00E02ABD"/>
    <w:rsid w:val="00E03D3D"/>
    <w:rsid w:val="00E03F00"/>
    <w:rsid w:val="00E045E1"/>
    <w:rsid w:val="00E04BA0"/>
    <w:rsid w:val="00E04F08"/>
    <w:rsid w:val="00E0535D"/>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B41"/>
    <w:rsid w:val="00E12BE4"/>
    <w:rsid w:val="00E13C80"/>
    <w:rsid w:val="00E145AE"/>
    <w:rsid w:val="00E153C1"/>
    <w:rsid w:val="00E1567D"/>
    <w:rsid w:val="00E1579F"/>
    <w:rsid w:val="00E15F0A"/>
    <w:rsid w:val="00E15F1F"/>
    <w:rsid w:val="00E16149"/>
    <w:rsid w:val="00E16232"/>
    <w:rsid w:val="00E164B9"/>
    <w:rsid w:val="00E204D4"/>
    <w:rsid w:val="00E20628"/>
    <w:rsid w:val="00E20842"/>
    <w:rsid w:val="00E21174"/>
    <w:rsid w:val="00E21490"/>
    <w:rsid w:val="00E219E8"/>
    <w:rsid w:val="00E2226A"/>
    <w:rsid w:val="00E22737"/>
    <w:rsid w:val="00E229DA"/>
    <w:rsid w:val="00E22EEA"/>
    <w:rsid w:val="00E2405C"/>
    <w:rsid w:val="00E24C1A"/>
    <w:rsid w:val="00E2512A"/>
    <w:rsid w:val="00E251C1"/>
    <w:rsid w:val="00E258D1"/>
    <w:rsid w:val="00E25966"/>
    <w:rsid w:val="00E25F0F"/>
    <w:rsid w:val="00E26216"/>
    <w:rsid w:val="00E26521"/>
    <w:rsid w:val="00E27CC5"/>
    <w:rsid w:val="00E27E75"/>
    <w:rsid w:val="00E300DB"/>
    <w:rsid w:val="00E30D7F"/>
    <w:rsid w:val="00E3177E"/>
    <w:rsid w:val="00E317F9"/>
    <w:rsid w:val="00E31B19"/>
    <w:rsid w:val="00E32025"/>
    <w:rsid w:val="00E33340"/>
    <w:rsid w:val="00E33713"/>
    <w:rsid w:val="00E33F46"/>
    <w:rsid w:val="00E33FA3"/>
    <w:rsid w:val="00E34D11"/>
    <w:rsid w:val="00E3514D"/>
    <w:rsid w:val="00E35E90"/>
    <w:rsid w:val="00E36596"/>
    <w:rsid w:val="00E3660B"/>
    <w:rsid w:val="00E3683B"/>
    <w:rsid w:val="00E36862"/>
    <w:rsid w:val="00E3778B"/>
    <w:rsid w:val="00E37B72"/>
    <w:rsid w:val="00E40664"/>
    <w:rsid w:val="00E40E00"/>
    <w:rsid w:val="00E40EBA"/>
    <w:rsid w:val="00E412FB"/>
    <w:rsid w:val="00E41806"/>
    <w:rsid w:val="00E41D3D"/>
    <w:rsid w:val="00E41F29"/>
    <w:rsid w:val="00E42077"/>
    <w:rsid w:val="00E42CA1"/>
    <w:rsid w:val="00E437F7"/>
    <w:rsid w:val="00E43D3F"/>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5D1"/>
    <w:rsid w:val="00E878C4"/>
    <w:rsid w:val="00E910AA"/>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330"/>
    <w:rsid w:val="00EA05CD"/>
    <w:rsid w:val="00EA0767"/>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3B7"/>
    <w:rsid w:val="00EA754F"/>
    <w:rsid w:val="00EA7767"/>
    <w:rsid w:val="00EA7B2E"/>
    <w:rsid w:val="00EB00BD"/>
    <w:rsid w:val="00EB1591"/>
    <w:rsid w:val="00EB1A5D"/>
    <w:rsid w:val="00EB1E1A"/>
    <w:rsid w:val="00EB2837"/>
    <w:rsid w:val="00EB32F7"/>
    <w:rsid w:val="00EB34E7"/>
    <w:rsid w:val="00EB37A2"/>
    <w:rsid w:val="00EB3BD6"/>
    <w:rsid w:val="00EB3BDE"/>
    <w:rsid w:val="00EB3C0C"/>
    <w:rsid w:val="00EB3FED"/>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D0C79"/>
    <w:rsid w:val="00ED1DC6"/>
    <w:rsid w:val="00ED2230"/>
    <w:rsid w:val="00ED2703"/>
    <w:rsid w:val="00ED2B79"/>
    <w:rsid w:val="00ED2C70"/>
    <w:rsid w:val="00ED3116"/>
    <w:rsid w:val="00ED34E8"/>
    <w:rsid w:val="00ED3BA9"/>
    <w:rsid w:val="00ED483F"/>
    <w:rsid w:val="00ED5C07"/>
    <w:rsid w:val="00ED5E61"/>
    <w:rsid w:val="00ED63D6"/>
    <w:rsid w:val="00ED6AF8"/>
    <w:rsid w:val="00ED6DE3"/>
    <w:rsid w:val="00ED6F31"/>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19B9"/>
    <w:rsid w:val="00F129AD"/>
    <w:rsid w:val="00F12C6E"/>
    <w:rsid w:val="00F13285"/>
    <w:rsid w:val="00F13725"/>
    <w:rsid w:val="00F138D0"/>
    <w:rsid w:val="00F13E92"/>
    <w:rsid w:val="00F13FC0"/>
    <w:rsid w:val="00F14020"/>
    <w:rsid w:val="00F14BD7"/>
    <w:rsid w:val="00F14C95"/>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A36"/>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6BE"/>
    <w:rsid w:val="00F37799"/>
    <w:rsid w:val="00F40DA6"/>
    <w:rsid w:val="00F40F7C"/>
    <w:rsid w:val="00F4150C"/>
    <w:rsid w:val="00F41A2F"/>
    <w:rsid w:val="00F42246"/>
    <w:rsid w:val="00F422A3"/>
    <w:rsid w:val="00F43E46"/>
    <w:rsid w:val="00F44264"/>
    <w:rsid w:val="00F44607"/>
    <w:rsid w:val="00F44E7C"/>
    <w:rsid w:val="00F4580D"/>
    <w:rsid w:val="00F46A45"/>
    <w:rsid w:val="00F46C18"/>
    <w:rsid w:val="00F47BFE"/>
    <w:rsid w:val="00F47D56"/>
    <w:rsid w:val="00F50956"/>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0231"/>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2EF"/>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12A0"/>
    <w:rsid w:val="00FB1332"/>
    <w:rsid w:val="00FB25D4"/>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1D6E"/>
    <w:rsid w:val="00FE2417"/>
    <w:rsid w:val="00FE2B5E"/>
    <w:rsid w:val="00FE2FCE"/>
    <w:rsid w:val="00FE3033"/>
    <w:rsid w:val="00FE3CA4"/>
    <w:rsid w:val="00FE413E"/>
    <w:rsid w:val="00FE4DAF"/>
    <w:rsid w:val="00FE540C"/>
    <w:rsid w:val="00FE59FE"/>
    <w:rsid w:val="00FE5BDC"/>
    <w:rsid w:val="00FE61AD"/>
    <w:rsid w:val="00FE6660"/>
    <w:rsid w:val="00FE6857"/>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6836</Characters>
  <Application>Microsoft Office Word</Application>
  <DocSecurity>0</DocSecurity>
  <Lines>56</Lines>
  <Paragraphs>16</Paragraphs>
  <ScaleCrop>false</ScaleCrop>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2022-07-06T15:43:00Z</dcterms:created>
  <dcterms:modified xsi:type="dcterms:W3CDTF">2022-07-06T15:43:00Z</dcterms:modified>
</cp:coreProperties>
</file>