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4245D9">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5F78752" w:rsidR="00975C12" w:rsidRPr="00F40D3F" w:rsidRDefault="00975C12" w:rsidP="00975C12">
      <w:pPr>
        <w:pStyle w:val="Heading1"/>
        <w:jc w:val="center"/>
      </w:pPr>
      <w:r w:rsidRPr="00F40D3F">
        <w:t>Minutes of the meeting held on</w:t>
      </w:r>
      <w:r w:rsidR="00D7665D">
        <w:t xml:space="preserve"> </w:t>
      </w:r>
      <w:r w:rsidR="00BB00B2">
        <w:t>26</w:t>
      </w:r>
      <w:r w:rsidR="00AE7D94">
        <w:t xml:space="preserve"> April</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1049BA2" w14:textId="3032F2D7" w:rsidR="00BB00B2" w:rsidRDefault="00BB00B2" w:rsidP="00E62E93">
      <w:pPr>
        <w:pStyle w:val="NICEnormal"/>
        <w:spacing w:after="0" w:line="240" w:lineRule="auto"/>
        <w:ind w:left="2268" w:hanging="2268"/>
        <w:rPr>
          <w:sz w:val="22"/>
          <w:szCs w:val="22"/>
        </w:rPr>
      </w:pPr>
      <w:r>
        <w:rPr>
          <w:sz w:val="22"/>
          <w:szCs w:val="22"/>
        </w:rPr>
        <w:t>Sam Roberts</w:t>
      </w:r>
      <w:r>
        <w:rPr>
          <w:sz w:val="22"/>
          <w:szCs w:val="22"/>
        </w:rPr>
        <w:tab/>
        <w:t>Chief Executive</w:t>
      </w:r>
      <w:r w:rsidR="00D25319">
        <w:rPr>
          <w:sz w:val="22"/>
          <w:szCs w:val="22"/>
        </w:rPr>
        <w:t xml:space="preserve"> (chair)</w:t>
      </w:r>
    </w:p>
    <w:p w14:paraId="7FEA213A" w14:textId="77A4939D" w:rsidR="00C606B4" w:rsidRDefault="00C606B4" w:rsidP="00E62E93">
      <w:pPr>
        <w:pStyle w:val="NICEnormal"/>
        <w:spacing w:after="0" w:line="240" w:lineRule="auto"/>
        <w:ind w:left="2268" w:hanging="2268"/>
        <w:rPr>
          <w:sz w:val="22"/>
          <w:szCs w:val="22"/>
        </w:rPr>
      </w:pPr>
      <w:r>
        <w:rPr>
          <w:sz w:val="22"/>
          <w:szCs w:val="22"/>
        </w:rPr>
        <w:t>Gail Allsopp</w:t>
      </w:r>
      <w:r>
        <w:rPr>
          <w:sz w:val="22"/>
          <w:szCs w:val="22"/>
        </w:rPr>
        <w:tab/>
        <w:t>Interim Chief Medical Officer</w:t>
      </w:r>
    </w:p>
    <w:p w14:paraId="7FBFF640" w14:textId="7C3230CC" w:rsidR="00843B27" w:rsidRPr="00B82C84" w:rsidRDefault="00843B27" w:rsidP="00E62E93">
      <w:pPr>
        <w:pStyle w:val="NICEnormal"/>
        <w:spacing w:after="0" w:line="240" w:lineRule="auto"/>
        <w:ind w:left="2268" w:hanging="2268"/>
        <w:rPr>
          <w:color w:val="000000" w:themeColor="text1"/>
          <w:sz w:val="22"/>
          <w:szCs w:val="22"/>
        </w:rPr>
      </w:pPr>
      <w:r>
        <w:rPr>
          <w:sz w:val="22"/>
          <w:szCs w:val="22"/>
        </w:rPr>
        <w:t>Paul Chrisp</w:t>
      </w:r>
      <w:r>
        <w:rPr>
          <w:sz w:val="22"/>
          <w:szCs w:val="22"/>
        </w:rPr>
        <w:tab/>
        <w:t>Director, Centre for Guidelines</w:t>
      </w:r>
    </w:p>
    <w:p w14:paraId="1564A8C5" w14:textId="24705AB1" w:rsidR="003772E6" w:rsidRPr="004B2C6C" w:rsidRDefault="003772E6" w:rsidP="003772E6">
      <w:pPr>
        <w:pStyle w:val="NICEnormal"/>
        <w:tabs>
          <w:tab w:val="left" w:pos="2552"/>
          <w:tab w:val="left" w:pos="2835"/>
          <w:tab w:val="left" w:pos="2977"/>
        </w:tabs>
        <w:spacing w:after="0" w:line="240" w:lineRule="auto"/>
        <w:ind w:left="2268" w:hanging="2268"/>
        <w:rPr>
          <w:rFonts w:cs="Arial"/>
          <w:sz w:val="22"/>
          <w:szCs w:val="22"/>
          <w:lang w:val="en-GB"/>
        </w:rPr>
      </w:pPr>
      <w:r w:rsidRPr="004B2C6C">
        <w:rPr>
          <w:sz w:val="22"/>
          <w:szCs w:val="22"/>
        </w:rPr>
        <w:t>Nicole Gee</w:t>
      </w:r>
      <w:r w:rsidRPr="004B2C6C">
        <w:rPr>
          <w:sz w:val="22"/>
          <w:szCs w:val="22"/>
        </w:rPr>
        <w:tab/>
        <w:t xml:space="preserve">Interim Chief People Officer </w:t>
      </w:r>
    </w:p>
    <w:p w14:paraId="5470218F" w14:textId="68B8069C"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sidRPr="004B2C6C">
        <w:rPr>
          <w:rFonts w:cs="Arial"/>
          <w:color w:val="000000" w:themeColor="text1"/>
          <w:sz w:val="22"/>
          <w:szCs w:val="22"/>
          <w:lang w:val="en-GB"/>
        </w:rPr>
        <w:t>Jane Gizbert</w:t>
      </w:r>
      <w:r w:rsidRPr="004B2C6C">
        <w:rPr>
          <w:rFonts w:cs="Arial"/>
          <w:color w:val="000000" w:themeColor="text1"/>
          <w:sz w:val="22"/>
          <w:szCs w:val="22"/>
          <w:lang w:val="en-GB"/>
        </w:rPr>
        <w:tab/>
        <w:t>Director, Communications</w:t>
      </w:r>
    </w:p>
    <w:p w14:paraId="76E27F23" w14:textId="60B677B9" w:rsidR="00E62E93" w:rsidRDefault="00E62E93"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Director, Science, Evidence and Analytics</w:t>
      </w:r>
    </w:p>
    <w:p w14:paraId="531BE81F" w14:textId="105C70C0" w:rsidR="003F15A2" w:rsidRPr="004B2C6C" w:rsidRDefault="003F15A2"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Helen Knight</w:t>
      </w:r>
      <w:r>
        <w:rPr>
          <w:rFonts w:cs="Arial"/>
          <w:color w:val="000000" w:themeColor="text1"/>
          <w:sz w:val="22"/>
          <w:szCs w:val="22"/>
          <w:lang w:val="en-GB"/>
        </w:rPr>
        <w:tab/>
        <w:t>Acting Interim Director of Medicines</w:t>
      </w:r>
    </w:p>
    <w:p w14:paraId="01629BF7" w14:textId="0F8DA328" w:rsidR="00227B05" w:rsidRPr="004B2C6C" w:rsidRDefault="00227B05" w:rsidP="00B82C84">
      <w:pPr>
        <w:pStyle w:val="NICEnormal"/>
        <w:spacing w:after="0" w:line="240" w:lineRule="auto"/>
        <w:ind w:left="2268" w:hanging="2268"/>
        <w:rPr>
          <w:color w:val="000000" w:themeColor="text1"/>
          <w:sz w:val="22"/>
          <w:szCs w:val="22"/>
        </w:rPr>
      </w:pPr>
      <w:r w:rsidRPr="004B2C6C">
        <w:rPr>
          <w:color w:val="000000" w:themeColor="text1"/>
          <w:sz w:val="22"/>
          <w:szCs w:val="22"/>
        </w:rPr>
        <w:t>Jeanette Kusel</w:t>
      </w:r>
      <w:r w:rsidR="00B82C84">
        <w:rPr>
          <w:color w:val="000000" w:themeColor="text1"/>
          <w:sz w:val="22"/>
          <w:szCs w:val="22"/>
        </w:rPr>
        <w:tab/>
        <w:t>A</w:t>
      </w:r>
      <w:r w:rsidR="009564BE" w:rsidRPr="004B2C6C">
        <w:rPr>
          <w:color w:val="000000" w:themeColor="text1"/>
          <w:sz w:val="22"/>
          <w:szCs w:val="22"/>
        </w:rPr>
        <w:t xml:space="preserve">cting Interim </w:t>
      </w:r>
      <w:r w:rsidRPr="004B2C6C">
        <w:rPr>
          <w:color w:val="000000" w:themeColor="text1"/>
          <w:sz w:val="22"/>
          <w:szCs w:val="22"/>
        </w:rPr>
        <w:t>Director</w:t>
      </w:r>
      <w:r w:rsidR="009564BE" w:rsidRPr="004B2C6C">
        <w:rPr>
          <w:color w:val="000000" w:themeColor="text1"/>
          <w:sz w:val="22"/>
          <w:szCs w:val="22"/>
        </w:rPr>
        <w:t xml:space="preserve"> of </w:t>
      </w:r>
      <w:proofErr w:type="spellStart"/>
      <w:r w:rsidR="009564BE" w:rsidRPr="004B2C6C">
        <w:rPr>
          <w:color w:val="000000" w:themeColor="text1"/>
          <w:sz w:val="22"/>
          <w:szCs w:val="22"/>
        </w:rPr>
        <w:t>Medtech</w:t>
      </w:r>
      <w:proofErr w:type="spellEnd"/>
    </w:p>
    <w:p w14:paraId="5A0EDA75" w14:textId="03821E17" w:rsidR="00BB00B2" w:rsidRDefault="00BB00B2" w:rsidP="00BB00B2">
      <w:pPr>
        <w:pStyle w:val="NICEnormal"/>
        <w:spacing w:after="0" w:line="240" w:lineRule="auto"/>
        <w:ind w:left="2268" w:hanging="2268"/>
        <w:rPr>
          <w:sz w:val="22"/>
          <w:szCs w:val="22"/>
        </w:rPr>
      </w:pPr>
      <w:r w:rsidRPr="00B82C84">
        <w:rPr>
          <w:sz w:val="22"/>
          <w:szCs w:val="22"/>
        </w:rPr>
        <w:t>Alexia Tonnel</w:t>
      </w:r>
      <w:r w:rsidRPr="00B82C84">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BFF2B4A" w14:textId="21DA04CD" w:rsidR="004B2C6C"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t>Programme Director, Transformation</w:t>
      </w:r>
    </w:p>
    <w:p w14:paraId="798ED302" w14:textId="6A5C6D38" w:rsidR="005375F2" w:rsidRPr="00D6741F" w:rsidRDefault="005375F2" w:rsidP="00652185">
      <w:pPr>
        <w:pStyle w:val="NICEnormal"/>
        <w:tabs>
          <w:tab w:val="left" w:pos="2552"/>
        </w:tabs>
        <w:spacing w:after="0" w:line="240" w:lineRule="auto"/>
        <w:ind w:left="2268" w:hanging="2268"/>
        <w:rPr>
          <w:sz w:val="22"/>
          <w:szCs w:val="22"/>
        </w:rPr>
      </w:pPr>
      <w:r>
        <w:rPr>
          <w:sz w:val="22"/>
          <w:szCs w:val="22"/>
        </w:rPr>
        <w:t>Nick Baillie</w:t>
      </w:r>
      <w:r>
        <w:rPr>
          <w:sz w:val="22"/>
          <w:szCs w:val="22"/>
        </w:rPr>
        <w:tab/>
        <w:t xml:space="preserve">Programme Director, </w:t>
      </w:r>
      <w:proofErr w:type="gramStart"/>
      <w:r>
        <w:rPr>
          <w:sz w:val="22"/>
          <w:szCs w:val="22"/>
        </w:rPr>
        <w:t>Health</w:t>
      </w:r>
      <w:proofErr w:type="gramEnd"/>
      <w:r>
        <w:rPr>
          <w:sz w:val="22"/>
          <w:szCs w:val="22"/>
        </w:rPr>
        <w:t xml:space="preserve"> and Social Care</w:t>
      </w:r>
    </w:p>
    <w:p w14:paraId="0DF0FA91" w14:textId="7AD54511" w:rsidR="0097523C" w:rsidRDefault="0097523C" w:rsidP="0097523C">
      <w:pPr>
        <w:pStyle w:val="NICEnormal"/>
        <w:tabs>
          <w:tab w:val="left" w:pos="2552"/>
        </w:tabs>
        <w:spacing w:after="0" w:line="240" w:lineRule="auto"/>
        <w:ind w:left="2268" w:hanging="2268"/>
        <w:rPr>
          <w:sz w:val="22"/>
          <w:szCs w:val="22"/>
        </w:rPr>
      </w:pPr>
      <w:r>
        <w:rPr>
          <w:sz w:val="22"/>
          <w:szCs w:val="22"/>
        </w:rPr>
        <w:t>Boryana Stambolova</w:t>
      </w:r>
      <w:r>
        <w:rPr>
          <w:sz w:val="22"/>
          <w:szCs w:val="22"/>
        </w:rPr>
        <w:tab/>
        <w:t>Deputy Director Finance, Strategy and Commercial</w:t>
      </w:r>
    </w:p>
    <w:p w14:paraId="2F5F2C4F" w14:textId="77777777" w:rsidR="00AB59B7" w:rsidRDefault="00AB59B7" w:rsidP="00AB59B7">
      <w:pPr>
        <w:pStyle w:val="NICEnormal"/>
        <w:tabs>
          <w:tab w:val="left" w:pos="2552"/>
        </w:tabs>
        <w:spacing w:after="0" w:line="240" w:lineRule="auto"/>
        <w:ind w:left="2268" w:hanging="2268"/>
        <w:rPr>
          <w:sz w:val="22"/>
          <w:szCs w:val="22"/>
        </w:rPr>
      </w:pPr>
      <w:r w:rsidRPr="00D6741F">
        <w:rPr>
          <w:sz w:val="22"/>
          <w:szCs w:val="22"/>
        </w:rPr>
        <w:t>Jonathan Waghorne</w:t>
      </w:r>
      <w:r w:rsidRPr="00D6741F">
        <w:rPr>
          <w:sz w:val="22"/>
          <w:szCs w:val="22"/>
        </w:rPr>
        <w:tab/>
        <w:t>Chief of Staff</w:t>
      </w:r>
    </w:p>
    <w:p w14:paraId="3511F932" w14:textId="455E3AFC" w:rsidR="0051242A" w:rsidRDefault="0051242A"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(item</w:t>
      </w:r>
      <w:r w:rsidR="00BB00B2">
        <w:rPr>
          <w:color w:val="000000" w:themeColor="text1"/>
          <w:sz w:val="22"/>
          <w:szCs w:val="22"/>
        </w:rPr>
        <w:t>s</w:t>
      </w:r>
      <w:r w:rsidR="00E62E93">
        <w:rPr>
          <w:color w:val="000000" w:themeColor="text1"/>
          <w:sz w:val="22"/>
          <w:szCs w:val="22"/>
        </w:rPr>
        <w:t xml:space="preserve"> 6</w:t>
      </w:r>
      <w:r w:rsidR="00BB00B2">
        <w:rPr>
          <w:color w:val="000000" w:themeColor="text1"/>
          <w:sz w:val="22"/>
          <w:szCs w:val="22"/>
        </w:rPr>
        <w:t xml:space="preserve"> - 8</w:t>
      </w:r>
      <w:r>
        <w:rPr>
          <w:color w:val="000000" w:themeColor="text1"/>
          <w:sz w:val="22"/>
          <w:szCs w:val="22"/>
        </w:rPr>
        <w:t>)</w:t>
      </w:r>
    </w:p>
    <w:p w14:paraId="4B09A917" w14:textId="58E0A647" w:rsidR="003F15A2" w:rsidRDefault="003F15A2"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Heather Reid</w:t>
      </w:r>
      <w:r w:rsidR="0057497E">
        <w:rPr>
          <w:color w:val="000000" w:themeColor="text1"/>
          <w:sz w:val="22"/>
          <w:szCs w:val="22"/>
        </w:rPr>
        <w:tab/>
        <w:t>Senior Programme Manager, COVID-19 Inquiry (item 7)</w:t>
      </w:r>
    </w:p>
    <w:p w14:paraId="0A50B998" w14:textId="170C8E58" w:rsidR="003F15A2" w:rsidRDefault="003F15A2"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Lorna Scoul</w:t>
      </w:r>
      <w:r w:rsidR="0057497E">
        <w:rPr>
          <w:color w:val="000000" w:themeColor="text1"/>
          <w:sz w:val="22"/>
          <w:szCs w:val="22"/>
        </w:rPr>
        <w:t>ar</w:t>
      </w:r>
      <w:r w:rsidR="0057497E">
        <w:rPr>
          <w:color w:val="000000" w:themeColor="text1"/>
          <w:sz w:val="22"/>
          <w:szCs w:val="22"/>
        </w:rPr>
        <w:tab/>
        <w:t>Senior HR Business Partner (item 9)</w:t>
      </w:r>
    </w:p>
    <w:p w14:paraId="05A3F7E6" w14:textId="30F0DFBD" w:rsidR="00F4580D" w:rsidRPr="00D6741F" w:rsidRDefault="00F4580D" w:rsidP="00F4580D">
      <w:pPr>
        <w:pStyle w:val="NICEnormal"/>
        <w:spacing w:after="0" w:line="240" w:lineRule="auto"/>
        <w:ind w:left="2268" w:hanging="2268"/>
        <w:rPr>
          <w:color w:val="000000" w:themeColor="text1"/>
          <w:sz w:val="22"/>
          <w:szCs w:val="22"/>
        </w:rPr>
      </w:pPr>
      <w:r w:rsidRPr="00D6741F">
        <w:rPr>
          <w:rFonts w:cs="Arial"/>
          <w:color w:val="000000" w:themeColor="text1"/>
          <w:sz w:val="22"/>
          <w:szCs w:val="22"/>
        </w:rPr>
        <w:t>Elaine Repton</w:t>
      </w:r>
      <w:r w:rsidRPr="00D6741F">
        <w:rPr>
          <w:rFonts w:cs="Arial"/>
          <w:color w:val="000000" w:themeColor="text1"/>
          <w:sz w:val="22"/>
          <w:szCs w:val="22"/>
        </w:rPr>
        <w:tab/>
        <w:t xml:space="preserve">Corporate </w:t>
      </w:r>
      <w:r w:rsidR="0001782A" w:rsidRPr="00D6741F">
        <w:rPr>
          <w:rFonts w:cs="Arial"/>
          <w:color w:val="000000" w:themeColor="text1"/>
          <w:sz w:val="22"/>
          <w:szCs w:val="22"/>
        </w:rPr>
        <w:t>G</w:t>
      </w:r>
      <w:r w:rsidRPr="00D6741F">
        <w:rPr>
          <w:rFonts w:cs="Arial"/>
          <w:color w:val="000000" w:themeColor="text1"/>
          <w:sz w:val="22"/>
          <w:szCs w:val="22"/>
        </w:rPr>
        <w:t>overnance</w:t>
      </w:r>
      <w:r w:rsidRPr="00D6741F">
        <w:rPr>
          <w:color w:val="000000" w:themeColor="text1"/>
          <w:sz w:val="22"/>
          <w:szCs w:val="22"/>
        </w:rPr>
        <w:t xml:space="preserve"> and </w:t>
      </w:r>
      <w:r w:rsidR="0001782A" w:rsidRPr="00D6741F">
        <w:rPr>
          <w:color w:val="000000" w:themeColor="text1"/>
          <w:sz w:val="22"/>
          <w:szCs w:val="22"/>
        </w:rPr>
        <w:t>R</w:t>
      </w:r>
      <w:r w:rsidRPr="00D6741F">
        <w:rPr>
          <w:color w:val="000000" w:themeColor="text1"/>
          <w:sz w:val="22"/>
          <w:szCs w:val="22"/>
        </w:rPr>
        <w:t xml:space="preserve">isk </w:t>
      </w:r>
      <w:r w:rsidR="0001782A" w:rsidRPr="00D6741F">
        <w:rPr>
          <w:color w:val="000000" w:themeColor="text1"/>
          <w:sz w:val="22"/>
          <w:szCs w:val="22"/>
        </w:rPr>
        <w:t>M</w:t>
      </w:r>
      <w:r w:rsidRPr="00D6741F">
        <w:rPr>
          <w:color w:val="000000" w:themeColor="text1"/>
          <w:sz w:val="22"/>
          <w:szCs w:val="22"/>
        </w:rPr>
        <w:t>anager (minutes)</w:t>
      </w:r>
    </w:p>
    <w:p w14:paraId="3C3609F2" w14:textId="00286142" w:rsidR="00063E29" w:rsidRPr="00D6741F"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68214DE7" w:rsidR="0001165C" w:rsidRDefault="00DC1227" w:rsidP="008A0A12">
      <w:pPr>
        <w:pStyle w:val="Numberedpara"/>
      </w:pPr>
      <w:r>
        <w:t>A</w:t>
      </w:r>
      <w:r w:rsidR="00AD0A6D">
        <w:t>pologies</w:t>
      </w:r>
      <w:r w:rsidR="00C73560">
        <w:t xml:space="preserve"> for absence</w:t>
      </w:r>
      <w:r>
        <w:t xml:space="preserve"> were received from</w:t>
      </w:r>
      <w:r w:rsidR="004B2C6C">
        <w:t xml:space="preserve"> </w:t>
      </w:r>
      <w:r w:rsidR="00BB00B2">
        <w:t>Jennifer Howells and Judith Richardson</w:t>
      </w:r>
      <w:r w:rsidR="003F15A2">
        <w:t xml:space="preserve"> who were</w:t>
      </w:r>
      <w:r w:rsidR="005375F2">
        <w:t xml:space="preserve"> represented by Boryana Stambolova and </w:t>
      </w:r>
      <w:r w:rsidR="003F15A2">
        <w:t>N</w:t>
      </w:r>
      <w:r w:rsidR="005375F2">
        <w:t>ick Baillie</w:t>
      </w:r>
      <w:r w:rsidR="003F15A2">
        <w:t xml:space="preserve"> respectively</w:t>
      </w:r>
      <w:r w:rsidR="005375F2">
        <w:t>.</w:t>
      </w:r>
    </w:p>
    <w:p w14:paraId="66468C56" w14:textId="67127977" w:rsidR="006F3BE2" w:rsidRDefault="006F3BE2" w:rsidP="00B55E00">
      <w:pPr>
        <w:pStyle w:val="Heading2"/>
      </w:pPr>
      <w:r>
        <w:t xml:space="preserve">Declarations of interest (item </w:t>
      </w:r>
      <w:r w:rsidR="00EE0338">
        <w:t>2</w:t>
      </w:r>
      <w:r>
        <w:t>)</w:t>
      </w:r>
    </w:p>
    <w:p w14:paraId="7780E377" w14:textId="4E2A2B42" w:rsidR="002B772D" w:rsidRPr="00CE47D8" w:rsidRDefault="006F3BE2" w:rsidP="00CE47D8">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37B53E85" w14:textId="3AD936A4" w:rsidR="006C2CD4" w:rsidRPr="00D25A78" w:rsidRDefault="006F3BE2" w:rsidP="00D25A78">
      <w:pPr>
        <w:pStyle w:val="Numberedpara"/>
        <w:tabs>
          <w:tab w:val="left" w:pos="1701"/>
        </w:tabs>
        <w:rPr>
          <w:rFonts w:cs="Arial"/>
        </w:rPr>
      </w:pPr>
      <w:r w:rsidRPr="00420AA6">
        <w:t>The minutes of the meeting held on</w:t>
      </w:r>
      <w:r w:rsidR="002919E6">
        <w:t xml:space="preserve"> </w:t>
      </w:r>
      <w:r w:rsidR="001F578F">
        <w:t>1</w:t>
      </w:r>
      <w:r w:rsidR="00E25749">
        <w:t>9</w:t>
      </w:r>
      <w:r w:rsidR="00FB465A">
        <w:t xml:space="preserve"> April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D25A78">
        <w:t>.</w:t>
      </w:r>
    </w:p>
    <w:p w14:paraId="485E367E" w14:textId="157D10B2" w:rsidR="006F3BE2" w:rsidRDefault="006F3BE2" w:rsidP="00B55E00">
      <w:pPr>
        <w:pStyle w:val="Heading2"/>
      </w:pPr>
      <w:r>
        <w:t xml:space="preserve">Matters arising (item </w:t>
      </w:r>
      <w:r w:rsidR="00FD53E9">
        <w:t>3.2</w:t>
      </w:r>
      <w:r>
        <w:t>)</w:t>
      </w:r>
    </w:p>
    <w:p w14:paraId="0229DA7E" w14:textId="579B44C7" w:rsidR="00273BFA" w:rsidRDefault="006F3BE2" w:rsidP="006A36A7">
      <w:pPr>
        <w:pStyle w:val="Numberedpara"/>
      </w:pPr>
      <w:r>
        <w:t xml:space="preserve">The actions from the meeting held on </w:t>
      </w:r>
      <w:r w:rsidR="001F578F">
        <w:t>1</w:t>
      </w:r>
      <w:r w:rsidR="00E25749">
        <w:t>9</w:t>
      </w:r>
      <w:r w:rsidR="00FB465A">
        <w:t xml:space="preserve"> April</w:t>
      </w:r>
      <w:r w:rsidR="00AA6BE9">
        <w:t xml:space="preserve"> 2022 </w:t>
      </w:r>
      <w:r>
        <w:t>were noted as complete or in hand.</w:t>
      </w:r>
      <w:r w:rsidR="00CE47D8">
        <w:t xml:space="preserve">  The following matters arising were discussed:</w:t>
      </w:r>
    </w:p>
    <w:p w14:paraId="61DB0CD0" w14:textId="22E47897" w:rsidR="000F3679" w:rsidRDefault="005E4866" w:rsidP="0057497E">
      <w:pPr>
        <w:pStyle w:val="Numberedpara"/>
      </w:pPr>
      <w:bookmarkStart w:id="0" w:name="_Hlk77685832"/>
      <w:r w:rsidRPr="004211BF">
        <w:rPr>
          <w:b/>
          <w:bCs/>
        </w:rPr>
        <w:t xml:space="preserve">Integrated performance report </w:t>
      </w:r>
      <w:r w:rsidR="00FE3434" w:rsidRPr="004211BF">
        <w:rPr>
          <w:b/>
          <w:bCs/>
        </w:rPr>
        <w:t>(IPR)</w:t>
      </w:r>
      <w:r w:rsidR="00FE3434">
        <w:t xml:space="preserve"> </w:t>
      </w:r>
      <w:r>
        <w:t xml:space="preserve">– </w:t>
      </w:r>
      <w:r w:rsidR="0057497E">
        <w:t xml:space="preserve">Work </w:t>
      </w:r>
      <w:r w:rsidR="008C27E3">
        <w:t>to</w:t>
      </w:r>
      <w:r w:rsidR="0057497E">
        <w:t xml:space="preserve"> finalise the KPIs for reporting to the board and DHSC in 2022/23 was in hand.</w:t>
      </w:r>
    </w:p>
    <w:p w14:paraId="440DE9D1" w14:textId="3C481C32" w:rsidR="0057497E" w:rsidRDefault="0057497E" w:rsidP="0057497E">
      <w:pPr>
        <w:pStyle w:val="Numberedpara"/>
      </w:pPr>
      <w:r>
        <w:rPr>
          <w:b/>
          <w:bCs/>
        </w:rPr>
        <w:t>Str</w:t>
      </w:r>
      <w:r w:rsidR="008C27E3">
        <w:rPr>
          <w:b/>
          <w:bCs/>
        </w:rPr>
        <w:t>ategic risks</w:t>
      </w:r>
      <w:r w:rsidR="008C27E3">
        <w:t xml:space="preserve"> – </w:t>
      </w:r>
      <w:r w:rsidR="00D74940">
        <w:t>Following a review of the strategic risks at the last meeting, u</w:t>
      </w:r>
      <w:r w:rsidR="00B206A6">
        <w:t>pdates</w:t>
      </w:r>
      <w:r w:rsidR="008C27E3">
        <w:t xml:space="preserve"> were awaited from some ET members ahead</w:t>
      </w:r>
      <w:r w:rsidR="00B206A6">
        <w:t xml:space="preserve"> of the strategic risk register being presented to the audit and risk committee and the board</w:t>
      </w:r>
      <w:r w:rsidR="00D74940">
        <w:t xml:space="preserve"> in May</w:t>
      </w:r>
      <w:r w:rsidR="00B206A6">
        <w:t>.</w:t>
      </w:r>
    </w:p>
    <w:p w14:paraId="62E8D634" w14:textId="18383E7E" w:rsidR="00B206A6" w:rsidRDefault="00B206A6" w:rsidP="00B206A6">
      <w:pPr>
        <w:pStyle w:val="Numberedpara"/>
        <w:numPr>
          <w:ilvl w:val="0"/>
          <w:numId w:val="0"/>
        </w:numPr>
        <w:ind w:left="357"/>
        <w:jc w:val="right"/>
      </w:pPr>
      <w:r>
        <w:rPr>
          <w:b/>
          <w:bCs/>
        </w:rPr>
        <w:t>ACTION: FG/NG/HK</w:t>
      </w:r>
    </w:p>
    <w:p w14:paraId="6BDE8789" w14:textId="4F4324BA" w:rsidR="00863FD7" w:rsidRPr="003F0A23" w:rsidRDefault="003C38C0" w:rsidP="00462213">
      <w:pPr>
        <w:pStyle w:val="Heading2"/>
      </w:pPr>
      <w:r>
        <w:lastRenderedPageBreak/>
        <w:t xml:space="preserve">Discussion </w:t>
      </w:r>
      <w:r w:rsidR="00B8147A" w:rsidRPr="003F0A23">
        <w:t>topics</w:t>
      </w:r>
      <w:r w:rsidR="00AD0A6D" w:rsidRPr="003F0A23">
        <w:t xml:space="preserve"> </w:t>
      </w:r>
      <w:r w:rsidR="00863FD7" w:rsidRPr="003F0A23">
        <w:t xml:space="preserve">(item </w:t>
      </w:r>
      <w:r w:rsidR="008B3A1A">
        <w:t>4</w:t>
      </w:r>
      <w:r w:rsidR="00863FD7" w:rsidRPr="003F0A23">
        <w:t>)</w:t>
      </w:r>
    </w:p>
    <w:p w14:paraId="0BE70506" w14:textId="4708CE14" w:rsidR="00F812AE" w:rsidRDefault="00F812AE" w:rsidP="00F812AE">
      <w:pPr>
        <w:pStyle w:val="Paragraph"/>
      </w:pPr>
      <w:r w:rsidRPr="00F812AE">
        <w:rPr>
          <w:b/>
          <w:bCs/>
        </w:rPr>
        <w:t xml:space="preserve">Secondment </w:t>
      </w:r>
      <w:r>
        <w:rPr>
          <w:b/>
          <w:bCs/>
        </w:rPr>
        <w:t xml:space="preserve">/ L&amp;D </w:t>
      </w:r>
      <w:r w:rsidRPr="00F812AE">
        <w:rPr>
          <w:b/>
          <w:bCs/>
        </w:rPr>
        <w:t>opportunities</w:t>
      </w:r>
      <w:r>
        <w:t xml:space="preserve"> – There was limited interest from ET in pursuing secondment opportunities at the present time</w:t>
      </w:r>
      <w:r w:rsidR="002D4BA5">
        <w:t>,</w:t>
      </w:r>
      <w:r>
        <w:t xml:space="preserve"> but </w:t>
      </w:r>
      <w:r w:rsidR="00F716E0">
        <w:t xml:space="preserve">it was agreed there was merit in further exploring some of the </w:t>
      </w:r>
      <w:r w:rsidR="007429EC">
        <w:t xml:space="preserve">recent </w:t>
      </w:r>
      <w:r w:rsidR="00F716E0">
        <w:t>approaches from universities who could potentially help</w:t>
      </w:r>
      <w:r w:rsidR="007429EC">
        <w:t xml:space="preserve"> to</w:t>
      </w:r>
      <w:r w:rsidR="00F716E0">
        <w:t xml:space="preserve"> address some of the skills gaps identified in the skills mapping work.  It was agreed that Nicole Gee, Felix </w:t>
      </w:r>
      <w:proofErr w:type="gramStart"/>
      <w:r w:rsidR="00F716E0">
        <w:t>Greaves</w:t>
      </w:r>
      <w:proofErr w:type="gramEnd"/>
      <w:r w:rsidR="00F716E0">
        <w:t xml:space="preserve"> and Helen Knight be asked to undertake some exploratory work with the organisations who have made contact.</w:t>
      </w:r>
    </w:p>
    <w:p w14:paraId="661B47A3" w14:textId="41A7E3C8" w:rsidR="00F812AE" w:rsidRDefault="00F716E0" w:rsidP="00F716E0">
      <w:pPr>
        <w:pStyle w:val="Paragraph"/>
        <w:numPr>
          <w:ilvl w:val="0"/>
          <w:numId w:val="0"/>
        </w:numPr>
        <w:ind w:left="357"/>
        <w:jc w:val="right"/>
      </w:pPr>
      <w:r>
        <w:rPr>
          <w:b/>
          <w:bCs/>
        </w:rPr>
        <w:t>ACTION: NG/FG/HK</w:t>
      </w:r>
    </w:p>
    <w:p w14:paraId="16859BFF" w14:textId="517A4B27" w:rsidR="00E61EB8" w:rsidRDefault="00D74940" w:rsidP="00E25749">
      <w:pPr>
        <w:pStyle w:val="Paragraph"/>
      </w:pPr>
      <w:r w:rsidRPr="007429EC">
        <w:rPr>
          <w:b/>
          <w:bCs/>
        </w:rPr>
        <w:t xml:space="preserve">NHSE </w:t>
      </w:r>
      <w:r w:rsidR="00843B27">
        <w:rPr>
          <w:b/>
          <w:bCs/>
        </w:rPr>
        <w:t>v</w:t>
      </w:r>
      <w:r w:rsidRPr="007429EC">
        <w:rPr>
          <w:b/>
          <w:bCs/>
        </w:rPr>
        <w:t xml:space="preserve">irtual </w:t>
      </w:r>
      <w:r w:rsidR="00843B27">
        <w:rPr>
          <w:b/>
          <w:bCs/>
        </w:rPr>
        <w:t>w</w:t>
      </w:r>
      <w:r w:rsidRPr="007429EC">
        <w:rPr>
          <w:b/>
          <w:bCs/>
        </w:rPr>
        <w:t>ards</w:t>
      </w:r>
      <w:r>
        <w:t xml:space="preserve"> – </w:t>
      </w:r>
      <w:r w:rsidR="00E96658">
        <w:t>Felix Greaves asked whether NICE wanted to be involved in NHSE’s virtual wards.  ET agreed that NICE should</w:t>
      </w:r>
      <w:r w:rsidR="00843B27">
        <w:t xml:space="preserve"> be involved</w:t>
      </w:r>
      <w:r w:rsidR="00E96658">
        <w:t xml:space="preserve"> and asked that Felix Greaves arranges an initial meeting with Sam Roberts, Paul Chrisp and Jeanette Kusel to discuss </w:t>
      </w:r>
      <w:r w:rsidR="00627BF5">
        <w:t xml:space="preserve">this </w:t>
      </w:r>
      <w:r w:rsidR="00E96658">
        <w:t>further.</w:t>
      </w:r>
    </w:p>
    <w:p w14:paraId="2C286FD3" w14:textId="2A6B7A31" w:rsidR="00E96658" w:rsidRDefault="00E96658" w:rsidP="00E96658">
      <w:pPr>
        <w:pStyle w:val="Paragraph"/>
        <w:numPr>
          <w:ilvl w:val="0"/>
          <w:numId w:val="0"/>
        </w:numPr>
        <w:ind w:left="357"/>
        <w:jc w:val="right"/>
      </w:pPr>
      <w:r>
        <w:rPr>
          <w:b/>
          <w:bCs/>
        </w:rPr>
        <w:t xml:space="preserve">ACTION: FG/SR/PC/JK </w:t>
      </w:r>
    </w:p>
    <w:p w14:paraId="004497F8" w14:textId="34A068F6" w:rsidR="00D74940" w:rsidRDefault="00D74940" w:rsidP="00E25749">
      <w:pPr>
        <w:pStyle w:val="Paragraph"/>
      </w:pPr>
      <w:r w:rsidRPr="007429EC">
        <w:rPr>
          <w:b/>
          <w:bCs/>
        </w:rPr>
        <w:t xml:space="preserve">Transformation </w:t>
      </w:r>
      <w:r w:rsidR="003B43D7">
        <w:rPr>
          <w:b/>
          <w:bCs/>
        </w:rPr>
        <w:t>programme boards</w:t>
      </w:r>
      <w:r>
        <w:t xml:space="preserve"> – </w:t>
      </w:r>
      <w:r w:rsidR="007429EC">
        <w:t xml:space="preserve">Hilary Baker updated ET on the </w:t>
      </w:r>
      <w:r w:rsidR="00EA50BC">
        <w:t xml:space="preserve">first meeting of the </w:t>
      </w:r>
      <w:r w:rsidR="00BB6A11">
        <w:t xml:space="preserve">programme board SROs held on 22 April.  </w:t>
      </w:r>
      <w:r w:rsidR="00E96658">
        <w:t xml:space="preserve">Those who had attended </w:t>
      </w:r>
      <w:r w:rsidR="00163D1D">
        <w:t xml:space="preserve">the meeting </w:t>
      </w:r>
      <w:r w:rsidR="00E96658">
        <w:t>shared their reflections</w:t>
      </w:r>
      <w:r w:rsidR="00B174D9">
        <w:t xml:space="preserve">.  </w:t>
      </w:r>
      <w:r w:rsidR="003B43D7">
        <w:t>It was confirmed that</w:t>
      </w:r>
      <w:r w:rsidR="00B174D9">
        <w:t xml:space="preserve"> </w:t>
      </w:r>
      <w:r w:rsidR="003B43D7">
        <w:t xml:space="preserve">the </w:t>
      </w:r>
      <w:r w:rsidR="00B174D9">
        <w:t xml:space="preserve">priority </w:t>
      </w:r>
      <w:r w:rsidR="003B43D7">
        <w:t xml:space="preserve">now </w:t>
      </w:r>
      <w:r w:rsidR="00B174D9">
        <w:t xml:space="preserve">was to scope the deliverables and agree the KPIs and milestones by </w:t>
      </w:r>
      <w:r w:rsidR="00627BF5">
        <w:t>6</w:t>
      </w:r>
      <w:r w:rsidR="00B174D9">
        <w:t xml:space="preserve"> Ma</w:t>
      </w:r>
      <w:r w:rsidR="00627BF5">
        <w:t xml:space="preserve">y </w:t>
      </w:r>
      <w:r w:rsidR="00B174D9">
        <w:t xml:space="preserve">at the </w:t>
      </w:r>
      <w:r w:rsidR="00627BF5">
        <w:t xml:space="preserve">very </w:t>
      </w:r>
      <w:r w:rsidR="00B174D9">
        <w:t xml:space="preserve">latest.  The ET meeting on 3 May will be </w:t>
      </w:r>
      <w:r w:rsidR="003B43D7">
        <w:t xml:space="preserve">the first </w:t>
      </w:r>
      <w:r w:rsidR="00627BF5">
        <w:t xml:space="preserve">to be </w:t>
      </w:r>
      <w:r w:rsidR="00B174D9">
        <w:t>set aside for</w:t>
      </w:r>
      <w:r w:rsidR="003B43D7">
        <w:t xml:space="preserve"> </w:t>
      </w:r>
      <w:r w:rsidR="00163D1D">
        <w:t>the monthly r</w:t>
      </w:r>
      <w:r w:rsidR="003B43D7">
        <w:t>eport back from the programme boards.</w:t>
      </w:r>
      <w:r w:rsidR="00B174D9">
        <w:t xml:space="preserve"> </w:t>
      </w:r>
    </w:p>
    <w:p w14:paraId="3540B384" w14:textId="49C50D58" w:rsidR="00D74940" w:rsidRDefault="00D74940" w:rsidP="00E25749">
      <w:pPr>
        <w:pStyle w:val="Paragraph"/>
      </w:pPr>
      <w:r w:rsidRPr="007429EC">
        <w:rPr>
          <w:b/>
          <w:bCs/>
        </w:rPr>
        <w:t>CHTE wellbeing suggestion</w:t>
      </w:r>
      <w:r>
        <w:t xml:space="preserve"> – </w:t>
      </w:r>
      <w:r w:rsidR="007429EC">
        <w:t>ET supported a suggestion from CHTE that staff be encouraged to take one hour per month as protected time for their wellbeing.  This could be attending a class, or going for a walk etc.</w:t>
      </w:r>
      <w:r w:rsidR="003F4C25">
        <w:t xml:space="preserve">  It was agreed that directorates </w:t>
      </w:r>
      <w:r w:rsidR="00627BF5">
        <w:t>sh</w:t>
      </w:r>
      <w:r w:rsidR="003F4C25">
        <w:t>ould make their own arrangements.</w:t>
      </w:r>
    </w:p>
    <w:p w14:paraId="1B086553" w14:textId="50A93FB5" w:rsidR="00F812AE" w:rsidRPr="00E25749" w:rsidRDefault="00F812AE" w:rsidP="00E25749">
      <w:pPr>
        <w:pStyle w:val="Paragraph"/>
      </w:pPr>
      <w:proofErr w:type="spellStart"/>
      <w:r w:rsidRPr="00F812AE">
        <w:rPr>
          <w:b/>
          <w:bCs/>
        </w:rPr>
        <w:t>HTAi</w:t>
      </w:r>
      <w:proofErr w:type="spellEnd"/>
      <w:r w:rsidRPr="00F812AE">
        <w:rPr>
          <w:b/>
          <w:bCs/>
        </w:rPr>
        <w:t xml:space="preserve"> conference</w:t>
      </w:r>
      <w:r>
        <w:t xml:space="preserve"> – It was agreed that NICE delegates attending the conference in Utrecht should travel by train rather than </w:t>
      </w:r>
      <w:r w:rsidR="00163D1D">
        <w:t>booking flights</w:t>
      </w:r>
      <w:r>
        <w:t>.</w:t>
      </w:r>
    </w:p>
    <w:p w14:paraId="76C85293" w14:textId="49B16F8D" w:rsidR="00F80231" w:rsidRPr="00524CDE" w:rsidRDefault="00F80231" w:rsidP="00F80231">
      <w:pPr>
        <w:pStyle w:val="Heading2"/>
        <w:rPr>
          <w:b w:val="0"/>
          <w:bCs w:val="0"/>
          <w:szCs w:val="22"/>
        </w:rPr>
      </w:pPr>
      <w:r w:rsidRPr="00524CDE">
        <w:rPr>
          <w:szCs w:val="22"/>
        </w:rPr>
        <w:t xml:space="preserve"> </w:t>
      </w:r>
      <w:r w:rsidR="00F14C95" w:rsidRPr="00524CDE">
        <w:rPr>
          <w:szCs w:val="22"/>
        </w:rPr>
        <w:t>Hybrid working arrangements (item 5)</w:t>
      </w:r>
    </w:p>
    <w:p w14:paraId="40C87E7C" w14:textId="22274169" w:rsidR="0030237C" w:rsidRDefault="00E25749" w:rsidP="00FA67FE">
      <w:pPr>
        <w:pStyle w:val="Numberedpara"/>
      </w:pPr>
      <w:r>
        <w:t>ET confirmed</w:t>
      </w:r>
      <w:r w:rsidR="00A1245E">
        <w:t xml:space="preserve"> the </w:t>
      </w:r>
      <w:r w:rsidR="008F1B7A">
        <w:t>proposals for enter</w:t>
      </w:r>
      <w:r w:rsidR="00A1245E">
        <w:t>ing</w:t>
      </w:r>
      <w:r w:rsidR="008F1B7A">
        <w:t xml:space="preserve"> into consultation with </w:t>
      </w:r>
      <w:r w:rsidR="005729AC">
        <w:t xml:space="preserve">the trade union and </w:t>
      </w:r>
      <w:r w:rsidR="008F1B7A">
        <w:t xml:space="preserve">staff on the three key issues of </w:t>
      </w:r>
      <w:proofErr w:type="gramStart"/>
      <w:r w:rsidR="008F1B7A">
        <w:t>home based</w:t>
      </w:r>
      <w:proofErr w:type="gramEnd"/>
      <w:r w:rsidR="008F1B7A">
        <w:t xml:space="preserve"> working, hybrid </w:t>
      </w:r>
      <w:r w:rsidR="0030237C">
        <w:t>working</w:t>
      </w:r>
      <w:r w:rsidR="008F1B7A">
        <w:t xml:space="preserve"> and HCAS. </w:t>
      </w:r>
      <w:r w:rsidR="005729AC">
        <w:t xml:space="preserve"> The issue of expenses is still to be resolved for each of the three contract types, in discussion with HMRC, but it was agreed that this should not hold up the consultations</w:t>
      </w:r>
      <w:r w:rsidR="0030237C">
        <w:t xml:space="preserve"> starting</w:t>
      </w:r>
      <w:r w:rsidR="005729AC">
        <w:t>.</w:t>
      </w:r>
      <w:r w:rsidR="0030237C">
        <w:t xml:space="preserve">  Nicole Gee and Boryana Stambolova were asked to report back to ET in two weeks on the </w:t>
      </w:r>
      <w:r w:rsidR="00052986">
        <w:t>options</w:t>
      </w:r>
      <w:r w:rsidR="0030237C">
        <w:t xml:space="preserve"> regarding </w:t>
      </w:r>
      <w:r w:rsidR="00052986">
        <w:t xml:space="preserve">payment of </w:t>
      </w:r>
      <w:r w:rsidR="0030237C">
        <w:t xml:space="preserve">expenses.  ET members were in agreement that voluntary </w:t>
      </w:r>
      <w:proofErr w:type="gramStart"/>
      <w:r w:rsidR="0030237C">
        <w:t>home based</w:t>
      </w:r>
      <w:proofErr w:type="gramEnd"/>
      <w:r w:rsidR="0030237C">
        <w:t xml:space="preserve"> contracts should be the exception, and any requests will be supported by HR.</w:t>
      </w:r>
    </w:p>
    <w:p w14:paraId="0E5C4423" w14:textId="7C582D37" w:rsidR="006F00A3" w:rsidRPr="0030237C" w:rsidRDefault="0030237C" w:rsidP="0030237C">
      <w:pPr>
        <w:pStyle w:val="Numberedpara"/>
        <w:numPr>
          <w:ilvl w:val="0"/>
          <w:numId w:val="0"/>
        </w:numPr>
        <w:ind w:left="357"/>
        <w:jc w:val="right"/>
        <w:rPr>
          <w:b/>
          <w:bCs/>
        </w:rPr>
      </w:pPr>
      <w:r w:rsidRPr="0030237C">
        <w:rPr>
          <w:b/>
          <w:bCs/>
        </w:rPr>
        <w:t>ACTION: NG/BS</w:t>
      </w:r>
    </w:p>
    <w:p w14:paraId="3CF5C6A8" w14:textId="1192206D" w:rsidR="00247D8E" w:rsidRPr="00247D8E" w:rsidRDefault="00E25749" w:rsidP="00247D8E">
      <w:pPr>
        <w:pStyle w:val="Numberedpara"/>
        <w:numPr>
          <w:ilvl w:val="0"/>
          <w:numId w:val="0"/>
        </w:numPr>
      </w:pPr>
      <w:r>
        <w:rPr>
          <w:b/>
          <w:bCs/>
        </w:rPr>
        <w:t>Board meeting</w:t>
      </w:r>
      <w:r w:rsidR="000725A3">
        <w:rPr>
          <w:b/>
          <w:bCs/>
        </w:rPr>
        <w:t>s</w:t>
      </w:r>
      <w:r w:rsidR="00247D8E">
        <w:rPr>
          <w:b/>
          <w:bCs/>
        </w:rPr>
        <w:t xml:space="preserve"> (item 6)</w:t>
      </w:r>
    </w:p>
    <w:p w14:paraId="6A79BF57" w14:textId="3E712902" w:rsidR="003B7AB3" w:rsidRPr="00F92C91" w:rsidRDefault="00A1245E" w:rsidP="00F92C91">
      <w:pPr>
        <w:pStyle w:val="Numberedpara"/>
        <w:rPr>
          <w:b/>
          <w:bCs/>
        </w:rPr>
      </w:pPr>
      <w:r>
        <w:t>ET reviewed the</w:t>
      </w:r>
      <w:r w:rsidR="00F77496">
        <w:t xml:space="preserve"> actions from the April board strategy meeting</w:t>
      </w:r>
      <w:r w:rsidR="005210C1">
        <w:t xml:space="preserve">, and confirmed they </w:t>
      </w:r>
      <w:proofErr w:type="gramStart"/>
      <w:r w:rsidR="005210C1">
        <w:t>were in agreement</w:t>
      </w:r>
      <w:proofErr w:type="gramEnd"/>
      <w:r w:rsidR="00F77496">
        <w:t>.</w:t>
      </w:r>
      <w:r w:rsidR="005210C1">
        <w:t xml:space="preserve">  The </w:t>
      </w:r>
      <w:r w:rsidR="00627BF5">
        <w:t xml:space="preserve">agendas for the </w:t>
      </w:r>
      <w:r w:rsidR="005210C1">
        <w:t xml:space="preserve">May board meetings were noted, subject to adding the comms key messages </w:t>
      </w:r>
      <w:r w:rsidR="00627BF5">
        <w:t xml:space="preserve">item </w:t>
      </w:r>
      <w:r w:rsidR="005210C1">
        <w:t xml:space="preserve">to the morning seminar session.  </w:t>
      </w:r>
    </w:p>
    <w:p w14:paraId="363CDE6D" w14:textId="4F4C9F69" w:rsidR="00F92C91" w:rsidRPr="00F92C91" w:rsidRDefault="00D00671" w:rsidP="00F92C91">
      <w:pPr>
        <w:pStyle w:val="Numberedpara"/>
        <w:rPr>
          <w:b/>
          <w:bCs/>
        </w:rPr>
      </w:pPr>
      <w:r>
        <w:t xml:space="preserve">Sam Roberts reported that she had been discussing the frequency of board meetings with the chairman who had </w:t>
      </w:r>
      <w:r w:rsidR="00DF6293">
        <w:t>suggest</w:t>
      </w:r>
      <w:r>
        <w:t>ed reducing the number of public board meetings from six to four per year, plus six strategy meetings.  ET was supportive of the change</w:t>
      </w:r>
      <w:r w:rsidR="00DF6293">
        <w:t xml:space="preserve">, noting the caveat that some board decisions must be taken in a public board meeting. </w:t>
      </w:r>
    </w:p>
    <w:p w14:paraId="47BFF0B5" w14:textId="7D33F357" w:rsidR="00F92C91" w:rsidRDefault="00FE11CE" w:rsidP="00F92C91">
      <w:pPr>
        <w:pStyle w:val="Numberedpara"/>
      </w:pPr>
      <w:r w:rsidRPr="00FE11CE">
        <w:lastRenderedPageBreak/>
        <w:t xml:space="preserve">David Coombs had </w:t>
      </w:r>
      <w:r w:rsidR="00FA36F9">
        <w:t>produc</w:t>
      </w:r>
      <w:r w:rsidR="00DF6293">
        <w:t xml:space="preserve">ed a </w:t>
      </w:r>
      <w:r w:rsidR="00FA36F9">
        <w:t xml:space="preserve">draft </w:t>
      </w:r>
      <w:r w:rsidR="00DF6293">
        <w:t>board planner for 2022/23 reflecting the proposal to focus discussion time on the 4 priorities, plus a short list of other organisational priorities.  ET members were asked to feedback to David if they had any comments on the timings of their priorities.</w:t>
      </w:r>
      <w:r w:rsidR="00FA36F9">
        <w:t xml:space="preserve">  The planner will be updated </w:t>
      </w:r>
      <w:proofErr w:type="gramStart"/>
      <w:r w:rsidR="00FA36F9">
        <w:t>on the basis of</w:t>
      </w:r>
      <w:proofErr w:type="gramEnd"/>
      <w:r w:rsidR="00FA36F9">
        <w:t xml:space="preserve"> four public board meetings</w:t>
      </w:r>
      <w:r w:rsidR="00627BF5">
        <w:t xml:space="preserve"> and </w:t>
      </w:r>
      <w:r w:rsidR="006F6E22">
        <w:t>informal</w:t>
      </w:r>
      <w:r w:rsidR="00627BF5">
        <w:t xml:space="preserve"> seminar sessions.</w:t>
      </w:r>
    </w:p>
    <w:p w14:paraId="2FE68DED" w14:textId="7C6DB882" w:rsidR="00FA36F9" w:rsidRDefault="00FA36F9" w:rsidP="00FA36F9">
      <w:pPr>
        <w:pStyle w:val="Numberedpara"/>
        <w:numPr>
          <w:ilvl w:val="0"/>
          <w:numId w:val="0"/>
        </w:numPr>
        <w:ind w:left="357"/>
        <w:jc w:val="right"/>
        <w:rPr>
          <w:b/>
          <w:bCs/>
        </w:rPr>
      </w:pPr>
      <w:r w:rsidRPr="00FA36F9">
        <w:rPr>
          <w:b/>
          <w:bCs/>
        </w:rPr>
        <w:t>ACTION: DC/JW</w:t>
      </w:r>
    </w:p>
    <w:p w14:paraId="70DE8CE6" w14:textId="77777777" w:rsidR="007A343C" w:rsidRDefault="007A343C" w:rsidP="007A343C">
      <w:pPr>
        <w:pStyle w:val="Numberedpara"/>
        <w:numPr>
          <w:ilvl w:val="0"/>
          <w:numId w:val="0"/>
        </w:numPr>
        <w:ind w:left="357"/>
        <w:jc w:val="center"/>
        <w:rPr>
          <w:b/>
          <w:bCs/>
        </w:rPr>
      </w:pPr>
      <w:r>
        <w:t>(Sam Roberts left at this point and Felix Greaves chaired the meeting)</w:t>
      </w:r>
    </w:p>
    <w:p w14:paraId="689796BE" w14:textId="6F22210F" w:rsidR="00F92C91" w:rsidRPr="00F92C91" w:rsidRDefault="00F92C91" w:rsidP="00F92C91">
      <w:pPr>
        <w:pStyle w:val="Heading2"/>
      </w:pPr>
      <w:r>
        <w:t>COVID-19 public inquiry update (item 7)</w:t>
      </w:r>
    </w:p>
    <w:p w14:paraId="3EABC740" w14:textId="6CEC39D1" w:rsidR="00F92C91" w:rsidRPr="00F92C91" w:rsidRDefault="00535B19" w:rsidP="00F92C91">
      <w:pPr>
        <w:pStyle w:val="Numberedpara"/>
        <w:rPr>
          <w:b/>
          <w:bCs/>
        </w:rPr>
      </w:pPr>
      <w:r>
        <w:t>Heather Reid gave a</w:t>
      </w:r>
      <w:r w:rsidR="00DF420A">
        <w:t xml:space="preserve"> progress update which has</w:t>
      </w:r>
      <w:r>
        <w:t xml:space="preserve"> identif</w:t>
      </w:r>
      <w:r w:rsidR="00DF420A">
        <w:t>ied</w:t>
      </w:r>
      <w:r>
        <w:t xml:space="preserve"> the areas of NICE’s </w:t>
      </w:r>
      <w:r w:rsidR="00DF420A">
        <w:t>work that the inquiry is likely to be interested in, including potential ‘hot topics’</w:t>
      </w:r>
      <w:r w:rsidR="00E054AB">
        <w:t xml:space="preserve"> where additional detail</w:t>
      </w:r>
      <w:r w:rsidR="005E4BB4">
        <w:t>s</w:t>
      </w:r>
      <w:r w:rsidR="00E054AB">
        <w:t xml:space="preserve"> may be requested, and sought ET approval of </w:t>
      </w:r>
      <w:r w:rsidR="00427CFE">
        <w:t xml:space="preserve">a witness </w:t>
      </w:r>
      <w:r w:rsidR="00E054AB">
        <w:t>support</w:t>
      </w:r>
      <w:r w:rsidR="00427CFE">
        <w:t xml:space="preserve"> package.</w:t>
      </w:r>
      <w:r w:rsidR="00E054AB">
        <w:t xml:space="preserve"> </w:t>
      </w:r>
      <w:r w:rsidR="00DF420A">
        <w:t xml:space="preserve"> </w:t>
      </w:r>
      <w:r>
        <w:t xml:space="preserve"> </w:t>
      </w:r>
    </w:p>
    <w:p w14:paraId="20B06B8D" w14:textId="59F5424E" w:rsidR="00F92C91" w:rsidRPr="007A343C" w:rsidRDefault="00427CFE" w:rsidP="00F92C91">
      <w:pPr>
        <w:pStyle w:val="Numberedpara"/>
        <w:rPr>
          <w:b/>
          <w:bCs/>
        </w:rPr>
      </w:pPr>
      <w:r>
        <w:t xml:space="preserve">ET endorsed the support package, also suggesting that consideration be given to offering a ‘buddy’ to key witnesses, either an internal or external person. </w:t>
      </w:r>
      <w:r w:rsidR="00CD592F">
        <w:t xml:space="preserve"> It was noted that there has been some feedback that the </w:t>
      </w:r>
      <w:r w:rsidR="00534E82">
        <w:t xml:space="preserve">wellbeing provider has been slow in responding to referrals.  Heather </w:t>
      </w:r>
      <w:r w:rsidR="005E4BB4">
        <w:t xml:space="preserve">commented that they will be bespoke one to one </w:t>
      </w:r>
      <w:proofErr w:type="gramStart"/>
      <w:r w:rsidR="005E4BB4">
        <w:t>sessions</w:t>
      </w:r>
      <w:proofErr w:type="gramEnd"/>
      <w:r w:rsidR="005E4BB4">
        <w:t xml:space="preserve"> for witnesses, but </w:t>
      </w:r>
      <w:r w:rsidR="00534E82">
        <w:t>agreed to follow this up with HR colleagues</w:t>
      </w:r>
      <w:r w:rsidR="005E4BB4">
        <w:t xml:space="preserve"> to ensure that is the case</w:t>
      </w:r>
      <w:r w:rsidR="00534E82">
        <w:t>.</w:t>
      </w:r>
    </w:p>
    <w:p w14:paraId="379B416B" w14:textId="48EEC993" w:rsidR="00F92C91" w:rsidRDefault="00F92C91" w:rsidP="00F92C91">
      <w:pPr>
        <w:pStyle w:val="Heading2"/>
      </w:pPr>
      <w:r>
        <w:t>Supporting committee chairs and members (item 8)</w:t>
      </w:r>
    </w:p>
    <w:p w14:paraId="3DDDF422" w14:textId="70905CA7" w:rsidR="00F92C91" w:rsidRPr="00F92C91" w:rsidRDefault="0098789E" w:rsidP="00F92C91">
      <w:pPr>
        <w:pStyle w:val="Numberedpara"/>
        <w:rPr>
          <w:b/>
          <w:bCs/>
        </w:rPr>
      </w:pPr>
      <w:r>
        <w:t xml:space="preserve">ET reviewed a discussion paper on the role and value of the independent committee members following the CEO’s recent meeting with the advisory committee chairs.  ET considered the issues of payment, time commitment and the need to attract a diverse range of </w:t>
      </w:r>
      <w:r w:rsidR="00415F6A">
        <w:t xml:space="preserve">experts and lay people onto committees.  It was noted that the </w:t>
      </w:r>
      <w:r w:rsidR="0087248D">
        <w:t xml:space="preserve">outputs of the </w:t>
      </w:r>
      <w:r w:rsidR="00415F6A">
        <w:t>4 priorities will address some of the concerns raised about length of meetings and volume of papers, but this will not be evident until next year and beyond.</w:t>
      </w:r>
    </w:p>
    <w:p w14:paraId="2D5C4CBC" w14:textId="7E34694C" w:rsidR="00F92C91" w:rsidRPr="00F92C91" w:rsidRDefault="00415F6A" w:rsidP="00F92C91">
      <w:pPr>
        <w:pStyle w:val="Numberedpara"/>
        <w:rPr>
          <w:b/>
          <w:bCs/>
        </w:rPr>
      </w:pPr>
      <w:r>
        <w:t>Hilary Baker gave an update on the committee recruitment project being led by Jenniffer Prescott and Eric Power which is already looking into many of the issues raised</w:t>
      </w:r>
      <w:r w:rsidR="0017369D">
        <w:t xml:space="preserve"> in the discussion paper</w:t>
      </w:r>
      <w:r>
        <w:t xml:space="preserve">.  The project group has </w:t>
      </w:r>
      <w:r w:rsidR="0017369D">
        <w:t>undertaken a survey of committee members and is in the process of developing an action plan which is expected by June.</w:t>
      </w:r>
    </w:p>
    <w:p w14:paraId="22F44BE9" w14:textId="0CF42BD4" w:rsidR="00F92C91" w:rsidRDefault="0017369D" w:rsidP="00F92C91">
      <w:pPr>
        <w:pStyle w:val="Numberedpara"/>
        <w:rPr>
          <w:b/>
          <w:bCs/>
        </w:rPr>
      </w:pPr>
      <w:r>
        <w:t>ET noted the issues raised and agreed to await the action plan from project group</w:t>
      </w:r>
      <w:r w:rsidR="00AF0BF1">
        <w:t>.  In the meantime</w:t>
      </w:r>
      <w:r w:rsidR="00A10D97">
        <w:t>,</w:t>
      </w:r>
      <w:r w:rsidR="00AF0BF1">
        <w:t xml:space="preserve"> any ‘quick wins’ to improve communication with committee members and chairs, such as welcome letters from the CEO and a letter of thanks to employers, should be implemented.</w:t>
      </w:r>
    </w:p>
    <w:p w14:paraId="5102C840" w14:textId="4E735B1C" w:rsidR="00F92C91" w:rsidRDefault="00F92C91" w:rsidP="00F92C91">
      <w:pPr>
        <w:pStyle w:val="Numberedpara"/>
        <w:numPr>
          <w:ilvl w:val="0"/>
          <w:numId w:val="0"/>
        </w:numPr>
        <w:rPr>
          <w:b/>
          <w:bCs/>
        </w:rPr>
      </w:pPr>
      <w:r>
        <w:rPr>
          <w:b/>
          <w:bCs/>
        </w:rPr>
        <w:t>Learning and development approach 2023/24 (item 9)</w:t>
      </w:r>
    </w:p>
    <w:p w14:paraId="733D910E" w14:textId="528BE263" w:rsidR="00F92C91" w:rsidRPr="003A51CC" w:rsidRDefault="009047F0" w:rsidP="00F92C91">
      <w:pPr>
        <w:pStyle w:val="Numberedpara"/>
        <w:rPr>
          <w:b/>
          <w:bCs/>
        </w:rPr>
      </w:pPr>
      <w:r>
        <w:t xml:space="preserve">Lorna Scoular </w:t>
      </w:r>
      <w:r w:rsidR="00F50520">
        <w:t xml:space="preserve">presented proposals to develop NICE’s approach to learning and development into a ‘consultancy’ based model </w:t>
      </w:r>
      <w:r w:rsidR="006E278C">
        <w:t xml:space="preserve">where the L&amp;D offer is aligned to the skills mapping work and provides measurable value to the organisation.  The aim is to shift the current approach of ad hoc </w:t>
      </w:r>
      <w:r w:rsidR="00D53558">
        <w:t xml:space="preserve">individual </w:t>
      </w:r>
      <w:r w:rsidR="006E278C">
        <w:t>training requests to a blended learning approach of 70:20:10 – on the job learning: learning with and through others: and formal learning through courses and events.</w:t>
      </w:r>
      <w:r w:rsidR="001268B1">
        <w:t xml:space="preserve">  </w:t>
      </w:r>
    </w:p>
    <w:p w14:paraId="2DBE6BEF" w14:textId="110ABBE6" w:rsidR="00D53558" w:rsidRPr="003A51CC" w:rsidRDefault="003A51CC" w:rsidP="003A51CC">
      <w:pPr>
        <w:pStyle w:val="Numberedpara"/>
        <w:rPr>
          <w:b/>
          <w:bCs/>
        </w:rPr>
      </w:pPr>
      <w:r>
        <w:t>ET was supportive of the approach but expressed concerns about the amount of work to be undertaken by September 2022, including having directorate people plans confirmed and training needs analyses</w:t>
      </w:r>
      <w:r w:rsidR="00870427">
        <w:t xml:space="preserve"> completed, whilst managers are delivering on the business plan priorities</w:t>
      </w:r>
      <w:r>
        <w:t xml:space="preserve">.  Lorna advised that a hybrid approach would be </w:t>
      </w:r>
      <w:r w:rsidR="00870427">
        <w:t>taken</w:t>
      </w:r>
      <w:r>
        <w:t xml:space="preserve"> this year, retaining an element of the training budget for </w:t>
      </w:r>
      <w:r w:rsidR="00870427">
        <w:t xml:space="preserve">individual </w:t>
      </w:r>
      <w:r>
        <w:t xml:space="preserve">applications, whilst a revised </w:t>
      </w:r>
      <w:r w:rsidR="00AF795A">
        <w:t xml:space="preserve">learning and </w:t>
      </w:r>
      <w:r w:rsidR="00AF795A">
        <w:lastRenderedPageBreak/>
        <w:t xml:space="preserve">development </w:t>
      </w:r>
      <w:r>
        <w:t xml:space="preserve">policy is </w:t>
      </w:r>
      <w:r w:rsidR="00AF795A">
        <w:t>agre</w:t>
      </w:r>
      <w:r>
        <w:t>ed for 2023/24 onwards.</w:t>
      </w:r>
      <w:r w:rsidR="00870427">
        <w:t xml:space="preserve">  The </w:t>
      </w:r>
      <w:r w:rsidR="00AF795A">
        <w:t>next step</w:t>
      </w:r>
      <w:r w:rsidR="00985B2A">
        <w:t xml:space="preserve"> is</w:t>
      </w:r>
      <w:r w:rsidR="00870427">
        <w:t xml:space="preserve"> for HR business partners to arrange meetings with directorates </w:t>
      </w:r>
      <w:r w:rsidR="00AF795A">
        <w:t>in the coming weeks to begin discussi</w:t>
      </w:r>
      <w:r w:rsidR="00DD5274">
        <w:t>ng their L&amp;D needs</w:t>
      </w:r>
      <w:r w:rsidR="00AF795A">
        <w:t>.</w:t>
      </w:r>
      <w:r w:rsidR="00870427">
        <w:t xml:space="preserve"> </w:t>
      </w:r>
    </w:p>
    <w:bookmarkEnd w:id="0"/>
    <w:p w14:paraId="3FBDB888" w14:textId="4EDBB85C" w:rsidR="00FD53E9" w:rsidRDefault="00FD53E9" w:rsidP="00C0473A">
      <w:pPr>
        <w:pStyle w:val="Heading2"/>
      </w:pPr>
      <w:r w:rsidRPr="00DD563C">
        <w:t xml:space="preserve">Review of the meeting </w:t>
      </w:r>
      <w:r w:rsidR="00247D8E">
        <w:t xml:space="preserve">agenda </w:t>
      </w:r>
      <w:r w:rsidRPr="00DD563C">
        <w:t xml:space="preserve">(item </w:t>
      </w:r>
      <w:r w:rsidR="00064D60">
        <w:t>10</w:t>
      </w:r>
      <w:r w:rsidR="00D95B78">
        <w:t>)</w:t>
      </w:r>
    </w:p>
    <w:p w14:paraId="58515A6A" w14:textId="551805B8" w:rsidR="00064D60" w:rsidRPr="007B4D49" w:rsidRDefault="00261BB2" w:rsidP="00064D60">
      <w:pPr>
        <w:pStyle w:val="Paragraph"/>
      </w:pPr>
      <w:r>
        <w:t>No comments raised.</w:t>
      </w:r>
    </w:p>
    <w:p w14:paraId="303FF33B" w14:textId="34A738E2" w:rsidR="005A69D6" w:rsidRPr="007B4D49" w:rsidRDefault="00120B77" w:rsidP="00B55E00">
      <w:pPr>
        <w:pStyle w:val="Heading2"/>
        <w:rPr>
          <w:szCs w:val="22"/>
        </w:rPr>
      </w:pPr>
      <w:r w:rsidRPr="007B4D49">
        <w:rPr>
          <w:szCs w:val="22"/>
        </w:rPr>
        <w:t>O</w:t>
      </w:r>
      <w:r w:rsidR="005A69D6" w:rsidRPr="007B4D49">
        <w:rPr>
          <w:szCs w:val="22"/>
        </w:rPr>
        <w:t xml:space="preserve">ther business (item </w:t>
      </w:r>
      <w:r w:rsidR="00064D60" w:rsidRPr="007B4D49">
        <w:rPr>
          <w:szCs w:val="22"/>
        </w:rPr>
        <w:t>11</w:t>
      </w:r>
      <w:r w:rsidR="00C05347" w:rsidRPr="007B4D49">
        <w:rPr>
          <w:szCs w:val="22"/>
        </w:rPr>
        <w:t>)</w:t>
      </w:r>
    </w:p>
    <w:p w14:paraId="6DB4214B" w14:textId="5CEE69A3" w:rsidR="009A0951" w:rsidRPr="007B4D49" w:rsidRDefault="00261BB2" w:rsidP="00153D57">
      <w:pPr>
        <w:pStyle w:val="Paragraph"/>
        <w:rPr>
          <w:rFonts w:cs="Arial"/>
        </w:rPr>
      </w:pPr>
      <w:r>
        <w:rPr>
          <w:rFonts w:cs="Arial"/>
        </w:rPr>
        <w:t>There were no further items of business.</w:t>
      </w:r>
    </w:p>
    <w:sectPr w:rsidR="009A0951" w:rsidRPr="007B4D49"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32C08AA"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4"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924414343">
    <w:abstractNumId w:val="37"/>
  </w:num>
  <w:num w:numId="2" w16cid:durableId="2144686757">
    <w:abstractNumId w:val="14"/>
  </w:num>
  <w:num w:numId="3" w16cid:durableId="1171214637">
    <w:abstractNumId w:val="7"/>
  </w:num>
  <w:num w:numId="4" w16cid:durableId="1139228566">
    <w:abstractNumId w:val="28"/>
  </w:num>
  <w:num w:numId="5" w16cid:durableId="1269583705">
    <w:abstractNumId w:val="9"/>
  </w:num>
  <w:num w:numId="6" w16cid:durableId="2145342724">
    <w:abstractNumId w:val="15"/>
  </w:num>
  <w:num w:numId="7" w16cid:durableId="912545675">
    <w:abstractNumId w:val="18"/>
  </w:num>
  <w:num w:numId="8" w16cid:durableId="1555699855">
    <w:abstractNumId w:val="41"/>
  </w:num>
  <w:num w:numId="9" w16cid:durableId="1951742268">
    <w:abstractNumId w:val="16"/>
  </w:num>
  <w:num w:numId="10" w16cid:durableId="1514420253">
    <w:abstractNumId w:val="17"/>
  </w:num>
  <w:num w:numId="11" w16cid:durableId="2070028001">
    <w:abstractNumId w:val="5"/>
  </w:num>
  <w:num w:numId="12" w16cid:durableId="1415710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4"/>
  </w:num>
  <w:num w:numId="14" w16cid:durableId="317459038">
    <w:abstractNumId w:val="20"/>
  </w:num>
  <w:num w:numId="15" w16cid:durableId="1286812209">
    <w:abstractNumId w:val="33"/>
  </w:num>
  <w:num w:numId="16" w16cid:durableId="1112938236">
    <w:abstractNumId w:val="19"/>
  </w:num>
  <w:num w:numId="17" w16cid:durableId="1959750820">
    <w:abstractNumId w:val="25"/>
  </w:num>
  <w:num w:numId="18" w16cid:durableId="1158375475">
    <w:abstractNumId w:val="31"/>
  </w:num>
  <w:num w:numId="19" w16cid:durableId="1904675506">
    <w:abstractNumId w:val="12"/>
  </w:num>
  <w:num w:numId="20" w16cid:durableId="543256195">
    <w:abstractNumId w:val="35"/>
  </w:num>
  <w:num w:numId="21" w16cid:durableId="376662135">
    <w:abstractNumId w:val="24"/>
  </w:num>
  <w:num w:numId="22" w16cid:durableId="1630630068">
    <w:abstractNumId w:val="21"/>
  </w:num>
  <w:num w:numId="23" w16cid:durableId="880170583">
    <w:abstractNumId w:val="40"/>
  </w:num>
  <w:num w:numId="24" w16cid:durableId="994260760">
    <w:abstractNumId w:val="32"/>
  </w:num>
  <w:num w:numId="25" w16cid:durableId="1675650935">
    <w:abstractNumId w:val="0"/>
  </w:num>
  <w:num w:numId="26" w16cid:durableId="35938483">
    <w:abstractNumId w:val="8"/>
  </w:num>
  <w:num w:numId="27" w16cid:durableId="1974556253">
    <w:abstractNumId w:val="10"/>
  </w:num>
  <w:num w:numId="28" w16cid:durableId="1967004414">
    <w:abstractNumId w:val="6"/>
  </w:num>
  <w:num w:numId="29" w16cid:durableId="1429426885">
    <w:abstractNumId w:val="39"/>
  </w:num>
  <w:num w:numId="30" w16cid:durableId="473715365">
    <w:abstractNumId w:val="11"/>
  </w:num>
  <w:num w:numId="31" w16cid:durableId="1764833132">
    <w:abstractNumId w:val="1"/>
  </w:num>
  <w:num w:numId="32" w16cid:durableId="2109693518">
    <w:abstractNumId w:val="29"/>
  </w:num>
  <w:num w:numId="33" w16cid:durableId="1045639414">
    <w:abstractNumId w:val="22"/>
  </w:num>
  <w:num w:numId="34" w16cid:durableId="304089515">
    <w:abstractNumId w:val="36"/>
  </w:num>
  <w:num w:numId="35" w16cid:durableId="928389035">
    <w:abstractNumId w:val="13"/>
  </w:num>
  <w:num w:numId="36" w16cid:durableId="1966815806">
    <w:abstractNumId w:val="26"/>
  </w:num>
  <w:num w:numId="37" w16cid:durableId="537813670">
    <w:abstractNumId w:val="23"/>
  </w:num>
  <w:num w:numId="38" w16cid:durableId="1682004897">
    <w:abstractNumId w:val="38"/>
  </w:num>
  <w:num w:numId="39" w16cid:durableId="1118987223">
    <w:abstractNumId w:val="27"/>
  </w:num>
  <w:num w:numId="40" w16cid:durableId="1883396378">
    <w:abstractNumId w:val="34"/>
  </w:num>
  <w:num w:numId="41" w16cid:durableId="1589077267">
    <w:abstractNumId w:val="3"/>
  </w:num>
  <w:num w:numId="42" w16cid:durableId="175384123">
    <w:abstractNumId w:val="30"/>
  </w:num>
  <w:num w:numId="43" w16cid:durableId="206073778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82D"/>
    <w:rsid w:val="00024B3D"/>
    <w:rsid w:val="00024D0A"/>
    <w:rsid w:val="00025283"/>
    <w:rsid w:val="000253C0"/>
    <w:rsid w:val="00025EE3"/>
    <w:rsid w:val="000265AF"/>
    <w:rsid w:val="00026A4D"/>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A5F"/>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986"/>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09AF"/>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8B1"/>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D1D"/>
    <w:rsid w:val="00163F93"/>
    <w:rsid w:val="00164CF1"/>
    <w:rsid w:val="001651FD"/>
    <w:rsid w:val="001655A1"/>
    <w:rsid w:val="00165E3D"/>
    <w:rsid w:val="00166076"/>
    <w:rsid w:val="00166602"/>
    <w:rsid w:val="001674FB"/>
    <w:rsid w:val="00167701"/>
    <w:rsid w:val="00170075"/>
    <w:rsid w:val="001702EA"/>
    <w:rsid w:val="00170776"/>
    <w:rsid w:val="0017149E"/>
    <w:rsid w:val="0017157D"/>
    <w:rsid w:val="0017169E"/>
    <w:rsid w:val="00171DB1"/>
    <w:rsid w:val="00171FA4"/>
    <w:rsid w:val="0017209C"/>
    <w:rsid w:val="00172202"/>
    <w:rsid w:val="00173204"/>
    <w:rsid w:val="00173639"/>
    <w:rsid w:val="0017369D"/>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B83"/>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3E9B"/>
    <w:rsid w:val="001D4501"/>
    <w:rsid w:val="001D467A"/>
    <w:rsid w:val="001D4A6D"/>
    <w:rsid w:val="001D54D6"/>
    <w:rsid w:val="001D5A9B"/>
    <w:rsid w:val="001D5AF4"/>
    <w:rsid w:val="001D653A"/>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511"/>
    <w:rsid w:val="001F09FA"/>
    <w:rsid w:val="001F0A14"/>
    <w:rsid w:val="001F0F6E"/>
    <w:rsid w:val="001F1556"/>
    <w:rsid w:val="001F18F1"/>
    <w:rsid w:val="001F23BD"/>
    <w:rsid w:val="001F2513"/>
    <w:rsid w:val="001F2656"/>
    <w:rsid w:val="001F273E"/>
    <w:rsid w:val="001F355B"/>
    <w:rsid w:val="001F37CA"/>
    <w:rsid w:val="001F3830"/>
    <w:rsid w:val="001F42B6"/>
    <w:rsid w:val="001F4419"/>
    <w:rsid w:val="001F54A1"/>
    <w:rsid w:val="001F578F"/>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5949"/>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1BB2"/>
    <w:rsid w:val="002620F1"/>
    <w:rsid w:val="0026214E"/>
    <w:rsid w:val="00262D72"/>
    <w:rsid w:val="00262E72"/>
    <w:rsid w:val="00263746"/>
    <w:rsid w:val="00264480"/>
    <w:rsid w:val="00264A09"/>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2B2E"/>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A5"/>
    <w:rsid w:val="002D4BEF"/>
    <w:rsid w:val="002D5776"/>
    <w:rsid w:val="002D5B2E"/>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37C"/>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1CC"/>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3D7"/>
    <w:rsid w:val="003B465E"/>
    <w:rsid w:val="003B4C64"/>
    <w:rsid w:val="003B4D27"/>
    <w:rsid w:val="003B511D"/>
    <w:rsid w:val="003B62C1"/>
    <w:rsid w:val="003B67D7"/>
    <w:rsid w:val="003B684F"/>
    <w:rsid w:val="003B70DD"/>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4AB"/>
    <w:rsid w:val="003F0601"/>
    <w:rsid w:val="003F0A23"/>
    <w:rsid w:val="003F0AF7"/>
    <w:rsid w:val="003F0E44"/>
    <w:rsid w:val="003F15A2"/>
    <w:rsid w:val="003F1659"/>
    <w:rsid w:val="003F2268"/>
    <w:rsid w:val="003F426C"/>
    <w:rsid w:val="003F4C25"/>
    <w:rsid w:val="003F5829"/>
    <w:rsid w:val="003F5C81"/>
    <w:rsid w:val="003F603D"/>
    <w:rsid w:val="003F6819"/>
    <w:rsid w:val="003F6A5E"/>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40D5"/>
    <w:rsid w:val="0041431E"/>
    <w:rsid w:val="00415538"/>
    <w:rsid w:val="00415F6A"/>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5D9"/>
    <w:rsid w:val="00424F91"/>
    <w:rsid w:val="004259E8"/>
    <w:rsid w:val="004262B6"/>
    <w:rsid w:val="00426435"/>
    <w:rsid w:val="00426A8F"/>
    <w:rsid w:val="00426C66"/>
    <w:rsid w:val="00426FB6"/>
    <w:rsid w:val="00427156"/>
    <w:rsid w:val="00427517"/>
    <w:rsid w:val="00427CFE"/>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D91"/>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2FBF"/>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750"/>
    <w:rsid w:val="004A5A9D"/>
    <w:rsid w:val="004A6D2C"/>
    <w:rsid w:val="004A6E8B"/>
    <w:rsid w:val="004A6FBC"/>
    <w:rsid w:val="004A7AF6"/>
    <w:rsid w:val="004A7C2A"/>
    <w:rsid w:val="004B0379"/>
    <w:rsid w:val="004B0805"/>
    <w:rsid w:val="004B08D9"/>
    <w:rsid w:val="004B107C"/>
    <w:rsid w:val="004B130A"/>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0C1"/>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4E82"/>
    <w:rsid w:val="00535026"/>
    <w:rsid w:val="00535B19"/>
    <w:rsid w:val="0053603A"/>
    <w:rsid w:val="005360F2"/>
    <w:rsid w:val="00536153"/>
    <w:rsid w:val="005362E1"/>
    <w:rsid w:val="00536870"/>
    <w:rsid w:val="005375F2"/>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9AC"/>
    <w:rsid w:val="00572AC0"/>
    <w:rsid w:val="00572B85"/>
    <w:rsid w:val="00572DBE"/>
    <w:rsid w:val="005734BD"/>
    <w:rsid w:val="00573E81"/>
    <w:rsid w:val="00573F8E"/>
    <w:rsid w:val="00573F96"/>
    <w:rsid w:val="0057497E"/>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591"/>
    <w:rsid w:val="005B6A48"/>
    <w:rsid w:val="005C0840"/>
    <w:rsid w:val="005C203A"/>
    <w:rsid w:val="005C23AB"/>
    <w:rsid w:val="005C2640"/>
    <w:rsid w:val="005C27A6"/>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4F6"/>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BB4"/>
    <w:rsid w:val="005E4F5C"/>
    <w:rsid w:val="005E54B4"/>
    <w:rsid w:val="005E605E"/>
    <w:rsid w:val="005E690D"/>
    <w:rsid w:val="005E6FEE"/>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27BF5"/>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776"/>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78C"/>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5A80"/>
    <w:rsid w:val="006F626E"/>
    <w:rsid w:val="006F6496"/>
    <w:rsid w:val="006F68F9"/>
    <w:rsid w:val="006F6A2F"/>
    <w:rsid w:val="006F6E22"/>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9EC"/>
    <w:rsid w:val="00742AA7"/>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982"/>
    <w:rsid w:val="00786F7F"/>
    <w:rsid w:val="00787197"/>
    <w:rsid w:val="007874A1"/>
    <w:rsid w:val="00787A63"/>
    <w:rsid w:val="00787CD2"/>
    <w:rsid w:val="00790035"/>
    <w:rsid w:val="00790042"/>
    <w:rsid w:val="007904E1"/>
    <w:rsid w:val="00790716"/>
    <w:rsid w:val="007911F1"/>
    <w:rsid w:val="0079159A"/>
    <w:rsid w:val="00791937"/>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43C"/>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1096"/>
    <w:rsid w:val="007C12FB"/>
    <w:rsid w:val="007C1329"/>
    <w:rsid w:val="007C1828"/>
    <w:rsid w:val="007C1B53"/>
    <w:rsid w:val="007C1C4D"/>
    <w:rsid w:val="007C305C"/>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3B27"/>
    <w:rsid w:val="0084458F"/>
    <w:rsid w:val="00844B6A"/>
    <w:rsid w:val="00845325"/>
    <w:rsid w:val="008456A8"/>
    <w:rsid w:val="00846338"/>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427"/>
    <w:rsid w:val="00870F5D"/>
    <w:rsid w:val="00871263"/>
    <w:rsid w:val="00871332"/>
    <w:rsid w:val="00871BE8"/>
    <w:rsid w:val="00872361"/>
    <w:rsid w:val="008723D8"/>
    <w:rsid w:val="0087248D"/>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7E3"/>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7F0"/>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B2A"/>
    <w:rsid w:val="00985CBE"/>
    <w:rsid w:val="00986582"/>
    <w:rsid w:val="0098789E"/>
    <w:rsid w:val="00987E8F"/>
    <w:rsid w:val="00990CF9"/>
    <w:rsid w:val="009910A0"/>
    <w:rsid w:val="00991528"/>
    <w:rsid w:val="00992604"/>
    <w:rsid w:val="009929C0"/>
    <w:rsid w:val="00993837"/>
    <w:rsid w:val="00993E8B"/>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2FC"/>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97"/>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440D"/>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621B"/>
    <w:rsid w:val="00A865EC"/>
    <w:rsid w:val="00A8751F"/>
    <w:rsid w:val="00A876DF"/>
    <w:rsid w:val="00A9007A"/>
    <w:rsid w:val="00A9019C"/>
    <w:rsid w:val="00A903AC"/>
    <w:rsid w:val="00A91492"/>
    <w:rsid w:val="00A91618"/>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9B7"/>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94"/>
    <w:rsid w:val="00AE7DFB"/>
    <w:rsid w:val="00AF083A"/>
    <w:rsid w:val="00AF08F1"/>
    <w:rsid w:val="00AF0B68"/>
    <w:rsid w:val="00AF0BF1"/>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95A"/>
    <w:rsid w:val="00AF7BCF"/>
    <w:rsid w:val="00B00797"/>
    <w:rsid w:val="00B01019"/>
    <w:rsid w:val="00B01103"/>
    <w:rsid w:val="00B01423"/>
    <w:rsid w:val="00B01638"/>
    <w:rsid w:val="00B017A9"/>
    <w:rsid w:val="00B01AF1"/>
    <w:rsid w:val="00B01B8C"/>
    <w:rsid w:val="00B01C26"/>
    <w:rsid w:val="00B02E55"/>
    <w:rsid w:val="00B02F10"/>
    <w:rsid w:val="00B02F74"/>
    <w:rsid w:val="00B030C6"/>
    <w:rsid w:val="00B036C1"/>
    <w:rsid w:val="00B03801"/>
    <w:rsid w:val="00B03AB7"/>
    <w:rsid w:val="00B03B9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04E"/>
    <w:rsid w:val="00B174D9"/>
    <w:rsid w:val="00B17E5A"/>
    <w:rsid w:val="00B2004A"/>
    <w:rsid w:val="00B206A6"/>
    <w:rsid w:val="00B20791"/>
    <w:rsid w:val="00B20E0E"/>
    <w:rsid w:val="00B20EA6"/>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5D44"/>
    <w:rsid w:val="00BA63F5"/>
    <w:rsid w:val="00BA6418"/>
    <w:rsid w:val="00BA6D66"/>
    <w:rsid w:val="00BA72AC"/>
    <w:rsid w:val="00BA7501"/>
    <w:rsid w:val="00BA7536"/>
    <w:rsid w:val="00BA784B"/>
    <w:rsid w:val="00BA7CBD"/>
    <w:rsid w:val="00BA7D34"/>
    <w:rsid w:val="00BB00B2"/>
    <w:rsid w:val="00BB1AEA"/>
    <w:rsid w:val="00BB2119"/>
    <w:rsid w:val="00BB32D9"/>
    <w:rsid w:val="00BB332F"/>
    <w:rsid w:val="00BB337F"/>
    <w:rsid w:val="00BB350E"/>
    <w:rsid w:val="00BB4449"/>
    <w:rsid w:val="00BB4A54"/>
    <w:rsid w:val="00BB5173"/>
    <w:rsid w:val="00BB5552"/>
    <w:rsid w:val="00BB656D"/>
    <w:rsid w:val="00BB6A11"/>
    <w:rsid w:val="00BB6DCE"/>
    <w:rsid w:val="00BB731C"/>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180A"/>
    <w:rsid w:val="00C22B55"/>
    <w:rsid w:val="00C2338F"/>
    <w:rsid w:val="00C237D5"/>
    <w:rsid w:val="00C2522F"/>
    <w:rsid w:val="00C25577"/>
    <w:rsid w:val="00C25808"/>
    <w:rsid w:val="00C25F15"/>
    <w:rsid w:val="00C26133"/>
    <w:rsid w:val="00C26754"/>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812"/>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57"/>
    <w:rsid w:val="00C77B03"/>
    <w:rsid w:val="00C77C69"/>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0CF"/>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92F"/>
    <w:rsid w:val="00CD5A69"/>
    <w:rsid w:val="00CD6104"/>
    <w:rsid w:val="00CD6951"/>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2D67"/>
    <w:rsid w:val="00CE34A4"/>
    <w:rsid w:val="00CE34E1"/>
    <w:rsid w:val="00CE3838"/>
    <w:rsid w:val="00CE3950"/>
    <w:rsid w:val="00CE3F34"/>
    <w:rsid w:val="00CE4633"/>
    <w:rsid w:val="00CE47D8"/>
    <w:rsid w:val="00CE4829"/>
    <w:rsid w:val="00CE5B2D"/>
    <w:rsid w:val="00CE651C"/>
    <w:rsid w:val="00CE6985"/>
    <w:rsid w:val="00CE7526"/>
    <w:rsid w:val="00CE79B9"/>
    <w:rsid w:val="00CE7B92"/>
    <w:rsid w:val="00CF03BD"/>
    <w:rsid w:val="00CF1312"/>
    <w:rsid w:val="00CF1B72"/>
    <w:rsid w:val="00CF1EB0"/>
    <w:rsid w:val="00CF2731"/>
    <w:rsid w:val="00CF2952"/>
    <w:rsid w:val="00CF2B0E"/>
    <w:rsid w:val="00CF2D73"/>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71"/>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319"/>
    <w:rsid w:val="00D25739"/>
    <w:rsid w:val="00D25A78"/>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558"/>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1F"/>
    <w:rsid w:val="00D674B5"/>
    <w:rsid w:val="00D6755A"/>
    <w:rsid w:val="00D677D5"/>
    <w:rsid w:val="00D67B7D"/>
    <w:rsid w:val="00D70221"/>
    <w:rsid w:val="00D71240"/>
    <w:rsid w:val="00D71841"/>
    <w:rsid w:val="00D71B98"/>
    <w:rsid w:val="00D7282A"/>
    <w:rsid w:val="00D72A75"/>
    <w:rsid w:val="00D72AAB"/>
    <w:rsid w:val="00D73A17"/>
    <w:rsid w:val="00D746AA"/>
    <w:rsid w:val="00D74940"/>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665"/>
    <w:rsid w:val="00DB05FB"/>
    <w:rsid w:val="00DB0B35"/>
    <w:rsid w:val="00DB0C1B"/>
    <w:rsid w:val="00DB0E33"/>
    <w:rsid w:val="00DB13D4"/>
    <w:rsid w:val="00DB13F3"/>
    <w:rsid w:val="00DB141E"/>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8BC"/>
    <w:rsid w:val="00DC0D01"/>
    <w:rsid w:val="00DC1227"/>
    <w:rsid w:val="00DC159F"/>
    <w:rsid w:val="00DC2B5E"/>
    <w:rsid w:val="00DC3800"/>
    <w:rsid w:val="00DC4595"/>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274"/>
    <w:rsid w:val="00DD5398"/>
    <w:rsid w:val="00DD5429"/>
    <w:rsid w:val="00DD551B"/>
    <w:rsid w:val="00DD563C"/>
    <w:rsid w:val="00DD6426"/>
    <w:rsid w:val="00DD698F"/>
    <w:rsid w:val="00DD6C54"/>
    <w:rsid w:val="00DD705C"/>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44F1"/>
    <w:rsid w:val="00DE5026"/>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0A"/>
    <w:rsid w:val="00DF423A"/>
    <w:rsid w:val="00DF4569"/>
    <w:rsid w:val="00DF488A"/>
    <w:rsid w:val="00DF5B8A"/>
    <w:rsid w:val="00DF60B9"/>
    <w:rsid w:val="00DF6293"/>
    <w:rsid w:val="00DF6E56"/>
    <w:rsid w:val="00DF7154"/>
    <w:rsid w:val="00DF76C4"/>
    <w:rsid w:val="00DF7E1D"/>
    <w:rsid w:val="00E0007D"/>
    <w:rsid w:val="00E000C5"/>
    <w:rsid w:val="00E00CFB"/>
    <w:rsid w:val="00E02ABD"/>
    <w:rsid w:val="00E03D3D"/>
    <w:rsid w:val="00E03F00"/>
    <w:rsid w:val="00E045E1"/>
    <w:rsid w:val="00E04BA0"/>
    <w:rsid w:val="00E04F08"/>
    <w:rsid w:val="00E0535D"/>
    <w:rsid w:val="00E054AB"/>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232"/>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749"/>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660"/>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5D1"/>
    <w:rsid w:val="00E878C4"/>
    <w:rsid w:val="00E910AA"/>
    <w:rsid w:val="00E91FFB"/>
    <w:rsid w:val="00E92575"/>
    <w:rsid w:val="00E92C38"/>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658"/>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50BC"/>
    <w:rsid w:val="00EA6949"/>
    <w:rsid w:val="00EA6C04"/>
    <w:rsid w:val="00EA73B7"/>
    <w:rsid w:val="00EA754F"/>
    <w:rsid w:val="00EA7767"/>
    <w:rsid w:val="00EA7B2E"/>
    <w:rsid w:val="00EB00BD"/>
    <w:rsid w:val="00EB1591"/>
    <w:rsid w:val="00EB1A5D"/>
    <w:rsid w:val="00EB1E1A"/>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19B9"/>
    <w:rsid w:val="00F129AD"/>
    <w:rsid w:val="00F12C6E"/>
    <w:rsid w:val="00F13285"/>
    <w:rsid w:val="00F13725"/>
    <w:rsid w:val="00F138D0"/>
    <w:rsid w:val="00F13E92"/>
    <w:rsid w:val="00F13FC0"/>
    <w:rsid w:val="00F14020"/>
    <w:rsid w:val="00F14BD7"/>
    <w:rsid w:val="00F14C95"/>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C18"/>
    <w:rsid w:val="00F47BFE"/>
    <w:rsid w:val="00F47D56"/>
    <w:rsid w:val="00F50520"/>
    <w:rsid w:val="00F50956"/>
    <w:rsid w:val="00F50A3A"/>
    <w:rsid w:val="00F50B75"/>
    <w:rsid w:val="00F51860"/>
    <w:rsid w:val="00F525EC"/>
    <w:rsid w:val="00F53826"/>
    <w:rsid w:val="00F53CC3"/>
    <w:rsid w:val="00F548B7"/>
    <w:rsid w:val="00F54F53"/>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6E0"/>
    <w:rsid w:val="00F718EC"/>
    <w:rsid w:val="00F724A3"/>
    <w:rsid w:val="00F735DB"/>
    <w:rsid w:val="00F73602"/>
    <w:rsid w:val="00F73834"/>
    <w:rsid w:val="00F74E52"/>
    <w:rsid w:val="00F75030"/>
    <w:rsid w:val="00F755DB"/>
    <w:rsid w:val="00F757D9"/>
    <w:rsid w:val="00F76692"/>
    <w:rsid w:val="00F772FD"/>
    <w:rsid w:val="00F77496"/>
    <w:rsid w:val="00F777DD"/>
    <w:rsid w:val="00F80231"/>
    <w:rsid w:val="00F812AE"/>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5C39"/>
    <w:rsid w:val="00F87B27"/>
    <w:rsid w:val="00F902EF"/>
    <w:rsid w:val="00F90C02"/>
    <w:rsid w:val="00F913FD"/>
    <w:rsid w:val="00F91449"/>
    <w:rsid w:val="00F91823"/>
    <w:rsid w:val="00F91ABB"/>
    <w:rsid w:val="00F91B61"/>
    <w:rsid w:val="00F91EC9"/>
    <w:rsid w:val="00F92C91"/>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6F9"/>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25D4"/>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0C21"/>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11CE"/>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6A33"/>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90C7-101C-4EF2-9906-D8FF1B0A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7085</Characters>
  <Application>Microsoft Office Word</Application>
  <DocSecurity>0</DocSecurity>
  <Lines>59</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2022-07-06T15:48:00Z</dcterms:created>
  <dcterms:modified xsi:type="dcterms:W3CDTF">2022-07-06T15:48:00Z</dcterms:modified>
</cp:coreProperties>
</file>