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7069BCF9" w:rsidR="00975C12" w:rsidRPr="00F40D3F" w:rsidRDefault="00975C12" w:rsidP="00975C12">
      <w:pPr>
        <w:pStyle w:val="Heading1"/>
        <w:jc w:val="center"/>
      </w:pPr>
      <w:r w:rsidRPr="00F40D3F">
        <w:t>Minutes of the meeting held on</w:t>
      </w:r>
      <w:r w:rsidR="00D7665D">
        <w:t xml:space="preserve"> </w:t>
      </w:r>
      <w:r w:rsidR="00996B4A">
        <w:t>4 Octo</w:t>
      </w:r>
      <w:r w:rsidR="00E23751">
        <w:t>ber</w:t>
      </w:r>
      <w:r w:rsidR="00A91FB5">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764EB517" w14:textId="5FDAEE1F" w:rsidR="00C35168" w:rsidRPr="001E20D6" w:rsidRDefault="00C35168"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Sam Roberts</w:t>
      </w:r>
      <w:r w:rsidRPr="001E20D6">
        <w:rPr>
          <w:sz w:val="22"/>
          <w:szCs w:val="22"/>
        </w:rPr>
        <w:tab/>
        <w:t>Chief Executive (chair)</w:t>
      </w:r>
    </w:p>
    <w:p w14:paraId="6CEE17F1" w14:textId="249429A4" w:rsidR="002B0F92" w:rsidRPr="001E20D6" w:rsidRDefault="002B0F9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Gail Allsopp</w:t>
      </w:r>
      <w:r w:rsidRPr="001E20D6">
        <w:rPr>
          <w:sz w:val="22"/>
          <w:szCs w:val="22"/>
        </w:rPr>
        <w:tab/>
        <w:t>Interim Chief Medical Officer</w:t>
      </w:r>
      <w:r w:rsidR="00996B4A">
        <w:rPr>
          <w:sz w:val="22"/>
          <w:szCs w:val="22"/>
        </w:rPr>
        <w:t xml:space="preserve"> (part)</w:t>
      </w:r>
    </w:p>
    <w:p w14:paraId="31E6C958" w14:textId="3B8344FA" w:rsidR="00455D82" w:rsidRPr="001E20D6" w:rsidRDefault="00455D8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Mark Chapman</w:t>
      </w:r>
      <w:r w:rsidRPr="001E20D6">
        <w:rPr>
          <w:sz w:val="22"/>
          <w:szCs w:val="22"/>
        </w:rPr>
        <w:tab/>
        <w:t xml:space="preserve">Interim Director, Medical </w:t>
      </w:r>
      <w:proofErr w:type="gramStart"/>
      <w:r w:rsidRPr="001E20D6">
        <w:rPr>
          <w:sz w:val="22"/>
          <w:szCs w:val="22"/>
        </w:rPr>
        <w:t>Technologies</w:t>
      </w:r>
      <w:proofErr w:type="gramEnd"/>
      <w:r w:rsidR="00A03474">
        <w:rPr>
          <w:sz w:val="22"/>
          <w:szCs w:val="22"/>
        </w:rPr>
        <w:t xml:space="preserve"> and Digital Evaluation</w:t>
      </w:r>
    </w:p>
    <w:p w14:paraId="76BF8643" w14:textId="0BA7614E" w:rsidR="00455D82" w:rsidRPr="001E20D6" w:rsidRDefault="00455D8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Paul Chrisp</w:t>
      </w:r>
      <w:r w:rsidRPr="001E20D6">
        <w:rPr>
          <w:sz w:val="22"/>
          <w:szCs w:val="22"/>
        </w:rPr>
        <w:tab/>
        <w:t>Director, Centre for Guidelines</w:t>
      </w:r>
    </w:p>
    <w:p w14:paraId="279A4D12" w14:textId="5D478CF0" w:rsidR="004038A8" w:rsidRPr="001E20D6" w:rsidRDefault="004038A8"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Jane Gizbert</w:t>
      </w:r>
      <w:r w:rsidRPr="001E20D6">
        <w:rPr>
          <w:sz w:val="22"/>
          <w:szCs w:val="22"/>
        </w:rPr>
        <w:tab/>
        <w:t>Director, Communications</w:t>
      </w:r>
    </w:p>
    <w:p w14:paraId="10597384" w14:textId="6D09AF63" w:rsidR="005876D1" w:rsidRPr="001E20D6" w:rsidRDefault="005876D1"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Felix Greaves</w:t>
      </w:r>
      <w:r w:rsidR="000E223C" w:rsidRPr="001E20D6">
        <w:rPr>
          <w:sz w:val="22"/>
          <w:szCs w:val="22"/>
        </w:rPr>
        <w:tab/>
        <w:t>Director, Science, Evidence and Analytics</w:t>
      </w:r>
    </w:p>
    <w:p w14:paraId="49214200" w14:textId="00806A5D" w:rsidR="004B2C6C" w:rsidRPr="001E20D6" w:rsidRDefault="004B2C6C" w:rsidP="00B20EA6">
      <w:pPr>
        <w:pStyle w:val="NICEnormal"/>
        <w:tabs>
          <w:tab w:val="left" w:pos="2552"/>
          <w:tab w:val="left" w:pos="2835"/>
          <w:tab w:val="left" w:pos="2977"/>
        </w:tabs>
        <w:spacing w:after="0" w:line="240" w:lineRule="auto"/>
        <w:ind w:left="2268" w:hanging="2268"/>
        <w:rPr>
          <w:sz w:val="22"/>
          <w:szCs w:val="22"/>
        </w:rPr>
      </w:pPr>
      <w:r w:rsidRPr="001E20D6">
        <w:rPr>
          <w:sz w:val="22"/>
          <w:szCs w:val="22"/>
        </w:rPr>
        <w:t>Jennifer Howells</w:t>
      </w:r>
      <w:r w:rsidRPr="001E20D6">
        <w:rPr>
          <w:sz w:val="22"/>
          <w:szCs w:val="22"/>
        </w:rPr>
        <w:tab/>
        <w:t>Director, Finance, Strategy and Transformation</w:t>
      </w:r>
    </w:p>
    <w:p w14:paraId="597D2ACE" w14:textId="66465A46" w:rsidR="000E223C" w:rsidRPr="001E20D6" w:rsidRDefault="000E223C" w:rsidP="00B20EA6">
      <w:pPr>
        <w:pStyle w:val="NICEnormal"/>
        <w:tabs>
          <w:tab w:val="left" w:pos="2552"/>
          <w:tab w:val="left" w:pos="2835"/>
          <w:tab w:val="left" w:pos="2977"/>
        </w:tabs>
        <w:spacing w:after="0" w:line="240" w:lineRule="auto"/>
        <w:ind w:left="2268" w:hanging="2268"/>
        <w:rPr>
          <w:sz w:val="22"/>
          <w:szCs w:val="22"/>
        </w:rPr>
      </w:pPr>
      <w:r w:rsidRPr="001E20D6">
        <w:rPr>
          <w:sz w:val="22"/>
          <w:szCs w:val="22"/>
        </w:rPr>
        <w:t>Helen Knight</w:t>
      </w:r>
      <w:r w:rsidRPr="001E20D6">
        <w:rPr>
          <w:sz w:val="22"/>
          <w:szCs w:val="22"/>
        </w:rPr>
        <w:tab/>
        <w:t xml:space="preserve">Acting </w:t>
      </w:r>
      <w:r w:rsidR="00A214C6" w:rsidRPr="001E20D6">
        <w:rPr>
          <w:sz w:val="22"/>
          <w:szCs w:val="22"/>
        </w:rPr>
        <w:t>I</w:t>
      </w:r>
      <w:r w:rsidRPr="001E20D6">
        <w:rPr>
          <w:sz w:val="22"/>
          <w:szCs w:val="22"/>
        </w:rPr>
        <w:t>nterim Director, Medicines Evaluation</w:t>
      </w:r>
    </w:p>
    <w:p w14:paraId="68FFE9B5" w14:textId="16B80EB0" w:rsidR="002A641C" w:rsidRDefault="002A641C" w:rsidP="00B20EA6">
      <w:pPr>
        <w:pStyle w:val="NICEnormal"/>
        <w:tabs>
          <w:tab w:val="left" w:pos="2552"/>
          <w:tab w:val="left" w:pos="2835"/>
          <w:tab w:val="left" w:pos="2977"/>
        </w:tabs>
        <w:spacing w:after="0" w:line="240" w:lineRule="auto"/>
        <w:ind w:left="2268" w:hanging="2268"/>
        <w:rPr>
          <w:sz w:val="22"/>
          <w:szCs w:val="22"/>
        </w:rPr>
      </w:pPr>
      <w:r w:rsidRPr="001E20D6">
        <w:rPr>
          <w:sz w:val="22"/>
          <w:szCs w:val="22"/>
        </w:rPr>
        <w:t>Judith Richardson</w:t>
      </w:r>
      <w:r w:rsidR="00FE0664" w:rsidRPr="001E20D6">
        <w:rPr>
          <w:sz w:val="22"/>
          <w:szCs w:val="22"/>
        </w:rPr>
        <w:tab/>
        <w:t xml:space="preserve">Acting Director, </w:t>
      </w:r>
      <w:proofErr w:type="gramStart"/>
      <w:r w:rsidR="00FE0664" w:rsidRPr="001E20D6">
        <w:rPr>
          <w:sz w:val="22"/>
          <w:szCs w:val="22"/>
        </w:rPr>
        <w:t>Health</w:t>
      </w:r>
      <w:proofErr w:type="gramEnd"/>
      <w:r w:rsidR="00FE0664" w:rsidRPr="001E20D6">
        <w:rPr>
          <w:sz w:val="22"/>
          <w:szCs w:val="22"/>
        </w:rPr>
        <w:t xml:space="preserve"> and Social Care</w:t>
      </w:r>
    </w:p>
    <w:p w14:paraId="2E183195" w14:textId="4B168DB7" w:rsidR="00996B4A" w:rsidRPr="001E20D6" w:rsidRDefault="00996B4A" w:rsidP="00B20EA6">
      <w:pPr>
        <w:pStyle w:val="NICEnormal"/>
        <w:tabs>
          <w:tab w:val="left" w:pos="2552"/>
          <w:tab w:val="left" w:pos="2835"/>
          <w:tab w:val="left" w:pos="2977"/>
        </w:tabs>
        <w:spacing w:after="0" w:line="240" w:lineRule="auto"/>
        <w:ind w:left="2268" w:hanging="2268"/>
        <w:rPr>
          <w:sz w:val="22"/>
          <w:szCs w:val="22"/>
        </w:rPr>
      </w:pPr>
      <w:r>
        <w:rPr>
          <w:sz w:val="22"/>
          <w:szCs w:val="22"/>
        </w:rPr>
        <w:t>Boryana Stambolova</w:t>
      </w:r>
      <w:r>
        <w:rPr>
          <w:sz w:val="22"/>
          <w:szCs w:val="22"/>
        </w:rPr>
        <w:tab/>
        <w:t xml:space="preserve">Deputy Director, </w:t>
      </w:r>
      <w:r w:rsidR="00046D0F">
        <w:rPr>
          <w:sz w:val="22"/>
          <w:szCs w:val="22"/>
        </w:rPr>
        <w:t>Finance</w:t>
      </w:r>
      <w:r w:rsidR="003F5EA3">
        <w:rPr>
          <w:sz w:val="22"/>
          <w:szCs w:val="22"/>
        </w:rPr>
        <w:t>,</w:t>
      </w:r>
      <w:r w:rsidR="00046D0F">
        <w:rPr>
          <w:sz w:val="22"/>
          <w:szCs w:val="22"/>
        </w:rPr>
        <w:t xml:space="preserve"> Strategy and Commercial</w:t>
      </w:r>
    </w:p>
    <w:p w14:paraId="59E36A12" w14:textId="1F434F60" w:rsidR="00246F4A" w:rsidRPr="004B2C6C" w:rsidRDefault="00246F4A" w:rsidP="00B20EA6">
      <w:pPr>
        <w:pStyle w:val="NICEnormal"/>
        <w:tabs>
          <w:tab w:val="left" w:pos="2552"/>
          <w:tab w:val="left" w:pos="2835"/>
          <w:tab w:val="left" w:pos="2977"/>
        </w:tabs>
        <w:spacing w:after="0" w:line="240" w:lineRule="auto"/>
        <w:ind w:left="2268" w:hanging="2268"/>
        <w:rPr>
          <w:sz w:val="22"/>
          <w:szCs w:val="22"/>
        </w:rPr>
      </w:pPr>
      <w:r>
        <w:rPr>
          <w:sz w:val="22"/>
          <w:szCs w:val="22"/>
        </w:rPr>
        <w:t>Alexia Tonnel</w:t>
      </w:r>
      <w:r>
        <w:rPr>
          <w:sz w:val="22"/>
          <w:szCs w:val="22"/>
        </w:rPr>
        <w:tab/>
        <w:t>Director, Digital, Information and Technology</w:t>
      </w:r>
    </w:p>
    <w:p w14:paraId="32E2EECD" w14:textId="77777777" w:rsidR="003E0E9A" w:rsidRPr="00940904" w:rsidRDefault="003E0E9A"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19DA74CF" w14:textId="77777777" w:rsidR="00046D0F" w:rsidRDefault="00046D0F" w:rsidP="00046D0F">
      <w:pPr>
        <w:pStyle w:val="NICEnormal"/>
        <w:tabs>
          <w:tab w:val="left" w:pos="2552"/>
        </w:tabs>
        <w:spacing w:after="0" w:line="240" w:lineRule="auto"/>
        <w:ind w:left="2268" w:hanging="2268"/>
        <w:rPr>
          <w:sz w:val="22"/>
          <w:szCs w:val="22"/>
        </w:rPr>
      </w:pPr>
      <w:r>
        <w:rPr>
          <w:sz w:val="22"/>
          <w:szCs w:val="22"/>
        </w:rPr>
        <w:t>Kathryn Birds</w:t>
      </w:r>
      <w:r>
        <w:rPr>
          <w:sz w:val="22"/>
          <w:szCs w:val="22"/>
        </w:rPr>
        <w:tab/>
        <w:t>Co-</w:t>
      </w:r>
      <w:proofErr w:type="spellStart"/>
      <w:r>
        <w:rPr>
          <w:sz w:val="22"/>
          <w:szCs w:val="22"/>
        </w:rPr>
        <w:t>ordinator</w:t>
      </w:r>
      <w:proofErr w:type="spellEnd"/>
      <w:r>
        <w:rPr>
          <w:sz w:val="22"/>
          <w:szCs w:val="22"/>
        </w:rPr>
        <w:t>, H&amp;SC (item 5)</w:t>
      </w:r>
    </w:p>
    <w:p w14:paraId="6CBFE8A9" w14:textId="77777777" w:rsidR="00046D0F" w:rsidRDefault="00046D0F" w:rsidP="00046D0F">
      <w:pPr>
        <w:pStyle w:val="NICEnormal"/>
        <w:tabs>
          <w:tab w:val="left" w:pos="2552"/>
        </w:tabs>
        <w:spacing w:after="0" w:line="240" w:lineRule="auto"/>
        <w:ind w:left="2268" w:hanging="2268"/>
        <w:rPr>
          <w:sz w:val="22"/>
          <w:szCs w:val="22"/>
        </w:rPr>
      </w:pPr>
      <w:r>
        <w:rPr>
          <w:sz w:val="22"/>
          <w:szCs w:val="22"/>
        </w:rPr>
        <w:t>Jean Bennie</w:t>
      </w:r>
      <w:r>
        <w:rPr>
          <w:sz w:val="22"/>
          <w:szCs w:val="22"/>
        </w:rPr>
        <w:tab/>
        <w:t>Senior Technical Analyst, CfG (item 5)</w:t>
      </w:r>
    </w:p>
    <w:p w14:paraId="194D95D4" w14:textId="77777777" w:rsidR="00046D0F" w:rsidRDefault="00046D0F" w:rsidP="00046D0F">
      <w:pPr>
        <w:pStyle w:val="NICEnormal"/>
        <w:tabs>
          <w:tab w:val="left" w:pos="2552"/>
        </w:tabs>
        <w:spacing w:after="0" w:line="240" w:lineRule="auto"/>
        <w:ind w:left="2268" w:hanging="2268"/>
        <w:rPr>
          <w:sz w:val="22"/>
          <w:szCs w:val="22"/>
        </w:rPr>
      </w:pPr>
      <w:r>
        <w:rPr>
          <w:sz w:val="22"/>
          <w:szCs w:val="22"/>
        </w:rPr>
        <w:t>Jeremy Dietz</w:t>
      </w:r>
      <w:r>
        <w:rPr>
          <w:sz w:val="22"/>
          <w:szCs w:val="22"/>
        </w:rPr>
        <w:tab/>
        <w:t>Senior Technical Analyst, CfG (item 5)</w:t>
      </w:r>
    </w:p>
    <w:p w14:paraId="5079B85C" w14:textId="77777777" w:rsidR="00046D0F" w:rsidRDefault="00046D0F" w:rsidP="00046D0F">
      <w:pPr>
        <w:pStyle w:val="NICEnormal"/>
        <w:tabs>
          <w:tab w:val="left" w:pos="2552"/>
        </w:tabs>
        <w:spacing w:after="0" w:line="240" w:lineRule="auto"/>
        <w:ind w:left="2268" w:hanging="2268"/>
        <w:rPr>
          <w:sz w:val="22"/>
          <w:szCs w:val="22"/>
        </w:rPr>
      </w:pPr>
      <w:r>
        <w:rPr>
          <w:sz w:val="22"/>
          <w:szCs w:val="22"/>
        </w:rPr>
        <w:t>Portia Dodds</w:t>
      </w:r>
      <w:r>
        <w:rPr>
          <w:sz w:val="22"/>
          <w:szCs w:val="22"/>
        </w:rPr>
        <w:tab/>
        <w:t>Project Services Co-</w:t>
      </w:r>
      <w:proofErr w:type="spellStart"/>
      <w:r>
        <w:rPr>
          <w:sz w:val="22"/>
          <w:szCs w:val="22"/>
        </w:rPr>
        <w:t>ordinator</w:t>
      </w:r>
      <w:proofErr w:type="spellEnd"/>
      <w:r>
        <w:rPr>
          <w:sz w:val="22"/>
          <w:szCs w:val="22"/>
        </w:rPr>
        <w:t>, CHTE (item 5)</w:t>
      </w:r>
    </w:p>
    <w:p w14:paraId="68A29329" w14:textId="097C1A1A" w:rsidR="00046D0F" w:rsidRDefault="00046D0F" w:rsidP="00046D0F">
      <w:pPr>
        <w:pStyle w:val="NICEnormal"/>
        <w:tabs>
          <w:tab w:val="left" w:pos="2552"/>
        </w:tabs>
        <w:spacing w:after="0" w:line="240" w:lineRule="auto"/>
        <w:ind w:left="2268" w:hanging="2268"/>
        <w:rPr>
          <w:sz w:val="22"/>
          <w:szCs w:val="22"/>
        </w:rPr>
      </w:pPr>
      <w:r>
        <w:rPr>
          <w:sz w:val="22"/>
          <w:szCs w:val="22"/>
        </w:rPr>
        <w:t>Geoff Ellison</w:t>
      </w:r>
      <w:r w:rsidR="00917F65">
        <w:rPr>
          <w:sz w:val="22"/>
          <w:szCs w:val="22"/>
        </w:rPr>
        <w:t>-</w:t>
      </w:r>
      <w:r>
        <w:rPr>
          <w:sz w:val="22"/>
          <w:szCs w:val="22"/>
        </w:rPr>
        <w:t>Roberts</w:t>
      </w:r>
      <w:r>
        <w:rPr>
          <w:sz w:val="22"/>
          <w:szCs w:val="22"/>
        </w:rPr>
        <w:tab/>
        <w:t xml:space="preserve">Project Manager, Transformation team (item 5) </w:t>
      </w:r>
    </w:p>
    <w:p w14:paraId="2222BE9A" w14:textId="020B0996" w:rsidR="00046D0F" w:rsidRDefault="00046D0F" w:rsidP="00046D0F">
      <w:pPr>
        <w:pStyle w:val="NICEnormal"/>
        <w:tabs>
          <w:tab w:val="left" w:pos="2552"/>
        </w:tabs>
        <w:spacing w:after="0" w:line="240" w:lineRule="auto"/>
        <w:ind w:left="2268" w:hanging="2268"/>
        <w:rPr>
          <w:sz w:val="22"/>
          <w:szCs w:val="22"/>
        </w:rPr>
      </w:pPr>
      <w:r>
        <w:rPr>
          <w:sz w:val="22"/>
          <w:szCs w:val="22"/>
        </w:rPr>
        <w:t>Stevie Okoro</w:t>
      </w:r>
      <w:r>
        <w:rPr>
          <w:sz w:val="22"/>
          <w:szCs w:val="22"/>
        </w:rPr>
        <w:tab/>
        <w:t>Market Access Analyst, CHTE (item 5)</w:t>
      </w:r>
    </w:p>
    <w:p w14:paraId="2A6AA0BC" w14:textId="77777777" w:rsidR="00046D0F" w:rsidRDefault="00046D0F" w:rsidP="00046D0F">
      <w:pPr>
        <w:pStyle w:val="NICEnormal"/>
        <w:tabs>
          <w:tab w:val="left" w:pos="2552"/>
        </w:tabs>
        <w:spacing w:after="0" w:line="240" w:lineRule="auto"/>
        <w:ind w:left="2268" w:hanging="2268"/>
        <w:rPr>
          <w:sz w:val="22"/>
          <w:szCs w:val="22"/>
        </w:rPr>
      </w:pPr>
      <w:r w:rsidRPr="001E20D6">
        <w:rPr>
          <w:sz w:val="22"/>
          <w:szCs w:val="22"/>
        </w:rPr>
        <w:t>Nicky Tyson</w:t>
      </w:r>
      <w:r w:rsidRPr="001E20D6">
        <w:rPr>
          <w:sz w:val="22"/>
          <w:szCs w:val="22"/>
        </w:rPr>
        <w:tab/>
        <w:t xml:space="preserve">OD and EDI Consultant, HR (item </w:t>
      </w:r>
      <w:r>
        <w:rPr>
          <w:sz w:val="22"/>
          <w:szCs w:val="22"/>
        </w:rPr>
        <w:t>5</w:t>
      </w:r>
      <w:r w:rsidRPr="001E20D6">
        <w:rPr>
          <w:sz w:val="22"/>
          <w:szCs w:val="22"/>
        </w:rPr>
        <w:t>)</w:t>
      </w:r>
    </w:p>
    <w:p w14:paraId="13EC9183" w14:textId="064923AA" w:rsidR="00046D0F" w:rsidRDefault="00046D0F" w:rsidP="00046D0F">
      <w:pPr>
        <w:pStyle w:val="NICEnormal"/>
        <w:tabs>
          <w:tab w:val="left" w:pos="2552"/>
        </w:tabs>
        <w:spacing w:after="0" w:line="240" w:lineRule="auto"/>
        <w:ind w:left="2268" w:hanging="2268"/>
        <w:rPr>
          <w:sz w:val="22"/>
          <w:szCs w:val="22"/>
        </w:rPr>
      </w:pPr>
      <w:r>
        <w:rPr>
          <w:sz w:val="22"/>
          <w:szCs w:val="22"/>
        </w:rPr>
        <w:t>Alison Liddell</w:t>
      </w:r>
      <w:r>
        <w:rPr>
          <w:sz w:val="22"/>
          <w:szCs w:val="22"/>
        </w:rPr>
        <w:tab/>
      </w:r>
      <w:proofErr w:type="spellStart"/>
      <w:r>
        <w:rPr>
          <w:sz w:val="22"/>
          <w:szCs w:val="22"/>
        </w:rPr>
        <w:t>Programme</w:t>
      </w:r>
      <w:proofErr w:type="spellEnd"/>
      <w:r>
        <w:rPr>
          <w:sz w:val="22"/>
          <w:szCs w:val="22"/>
        </w:rPr>
        <w:t xml:space="preserve"> Director, </w:t>
      </w:r>
      <w:r w:rsidR="004C43C9">
        <w:rPr>
          <w:sz w:val="22"/>
          <w:szCs w:val="22"/>
        </w:rPr>
        <w:t>Strategy and Governance, DIT</w:t>
      </w:r>
      <w:r w:rsidRPr="001E20D6">
        <w:rPr>
          <w:sz w:val="22"/>
          <w:szCs w:val="22"/>
        </w:rPr>
        <w:t xml:space="preserve"> (item </w:t>
      </w:r>
      <w:r>
        <w:rPr>
          <w:sz w:val="22"/>
          <w:szCs w:val="22"/>
        </w:rPr>
        <w:t>6)</w:t>
      </w:r>
    </w:p>
    <w:p w14:paraId="5B282FB4" w14:textId="7C34E3CF" w:rsidR="00046D0F" w:rsidRDefault="00046D0F" w:rsidP="00046D0F">
      <w:pPr>
        <w:pStyle w:val="NICEnormal"/>
        <w:tabs>
          <w:tab w:val="left" w:pos="2552"/>
        </w:tabs>
        <w:spacing w:after="0" w:line="240" w:lineRule="auto"/>
        <w:ind w:left="2268" w:hanging="2268"/>
        <w:rPr>
          <w:sz w:val="22"/>
          <w:szCs w:val="22"/>
        </w:rPr>
      </w:pPr>
      <w:proofErr w:type="spellStart"/>
      <w:r>
        <w:rPr>
          <w:sz w:val="22"/>
          <w:szCs w:val="22"/>
        </w:rPr>
        <w:t>Jen</w:t>
      </w:r>
      <w:r w:rsidR="00917F65">
        <w:rPr>
          <w:sz w:val="22"/>
          <w:szCs w:val="22"/>
        </w:rPr>
        <w:t>niffer</w:t>
      </w:r>
      <w:proofErr w:type="spellEnd"/>
      <w:r>
        <w:rPr>
          <w:sz w:val="22"/>
          <w:szCs w:val="22"/>
        </w:rPr>
        <w:t xml:space="preserve"> Prescott</w:t>
      </w:r>
      <w:r>
        <w:rPr>
          <w:sz w:val="22"/>
          <w:szCs w:val="22"/>
        </w:rPr>
        <w:tab/>
      </w:r>
      <w:proofErr w:type="spellStart"/>
      <w:r>
        <w:rPr>
          <w:sz w:val="22"/>
          <w:szCs w:val="22"/>
        </w:rPr>
        <w:t>Programme</w:t>
      </w:r>
      <w:proofErr w:type="spellEnd"/>
      <w:r>
        <w:rPr>
          <w:sz w:val="22"/>
          <w:szCs w:val="22"/>
        </w:rPr>
        <w:t xml:space="preserve"> Director, HTA Process and Operations</w:t>
      </w:r>
      <w:r w:rsidRPr="001E20D6">
        <w:rPr>
          <w:sz w:val="22"/>
          <w:szCs w:val="22"/>
        </w:rPr>
        <w:t xml:space="preserve"> (item </w:t>
      </w:r>
      <w:r>
        <w:rPr>
          <w:sz w:val="22"/>
          <w:szCs w:val="22"/>
        </w:rPr>
        <w:t>6)</w:t>
      </w:r>
    </w:p>
    <w:p w14:paraId="0860763E" w14:textId="77777777" w:rsidR="00B04A0D" w:rsidRDefault="00B04A0D" w:rsidP="00B04A0D">
      <w:pPr>
        <w:pStyle w:val="NICEnormal"/>
        <w:tabs>
          <w:tab w:val="left" w:pos="2552"/>
        </w:tabs>
        <w:spacing w:after="0" w:line="240" w:lineRule="auto"/>
        <w:ind w:left="2268" w:hanging="2268"/>
        <w:rPr>
          <w:sz w:val="22"/>
          <w:szCs w:val="22"/>
        </w:rPr>
      </w:pPr>
      <w:r>
        <w:rPr>
          <w:sz w:val="22"/>
          <w:szCs w:val="22"/>
        </w:rPr>
        <w:t>Mark Salmon</w:t>
      </w:r>
      <w:r>
        <w:rPr>
          <w:sz w:val="22"/>
          <w:szCs w:val="22"/>
        </w:rPr>
        <w:tab/>
      </w:r>
      <w:proofErr w:type="spellStart"/>
      <w:r>
        <w:rPr>
          <w:sz w:val="22"/>
          <w:szCs w:val="22"/>
        </w:rPr>
        <w:t>Programme</w:t>
      </w:r>
      <w:proofErr w:type="spellEnd"/>
      <w:r>
        <w:rPr>
          <w:sz w:val="22"/>
          <w:szCs w:val="22"/>
        </w:rPr>
        <w:t xml:space="preserve"> Director, Information Resources, SEA </w:t>
      </w:r>
      <w:r w:rsidRPr="001E20D6">
        <w:rPr>
          <w:sz w:val="22"/>
          <w:szCs w:val="22"/>
        </w:rPr>
        <w:t xml:space="preserve">(item </w:t>
      </w:r>
      <w:r>
        <w:rPr>
          <w:sz w:val="22"/>
          <w:szCs w:val="22"/>
        </w:rPr>
        <w:t>6)</w:t>
      </w:r>
    </w:p>
    <w:p w14:paraId="7C059DC2" w14:textId="00819878" w:rsidR="00046D0F" w:rsidRDefault="00046D0F" w:rsidP="00046D0F">
      <w:pPr>
        <w:pStyle w:val="NICEnormal"/>
        <w:tabs>
          <w:tab w:val="left" w:pos="2552"/>
        </w:tabs>
        <w:spacing w:after="0" w:line="240" w:lineRule="auto"/>
        <w:ind w:left="2268" w:hanging="2268"/>
        <w:rPr>
          <w:sz w:val="22"/>
          <w:szCs w:val="22"/>
        </w:rPr>
      </w:pPr>
      <w:r>
        <w:rPr>
          <w:sz w:val="22"/>
          <w:szCs w:val="22"/>
        </w:rPr>
        <w:t>Ian Saunders</w:t>
      </w:r>
      <w:r>
        <w:rPr>
          <w:sz w:val="22"/>
          <w:szCs w:val="22"/>
        </w:rPr>
        <w:tab/>
        <w:t xml:space="preserve">Content and Quality Assurance Manager, DIT </w:t>
      </w:r>
      <w:r w:rsidRPr="001E20D6">
        <w:rPr>
          <w:sz w:val="22"/>
          <w:szCs w:val="22"/>
        </w:rPr>
        <w:t xml:space="preserve">(item </w:t>
      </w:r>
      <w:r>
        <w:rPr>
          <w:sz w:val="22"/>
          <w:szCs w:val="22"/>
        </w:rPr>
        <w:t>6)</w:t>
      </w:r>
    </w:p>
    <w:p w14:paraId="1CF70CA0" w14:textId="3FD33F0C" w:rsidR="00FE0664" w:rsidRPr="001E20D6" w:rsidRDefault="00FE0664" w:rsidP="00FE0664">
      <w:pPr>
        <w:pStyle w:val="NICEnormal"/>
        <w:tabs>
          <w:tab w:val="left" w:pos="2552"/>
        </w:tabs>
        <w:spacing w:after="0" w:line="240" w:lineRule="auto"/>
        <w:ind w:left="2268" w:hanging="2268"/>
        <w:rPr>
          <w:sz w:val="22"/>
          <w:szCs w:val="22"/>
        </w:rPr>
      </w:pPr>
      <w:r w:rsidRPr="001E20D6">
        <w:rPr>
          <w:sz w:val="22"/>
          <w:szCs w:val="22"/>
        </w:rPr>
        <w:t>Elaine Repton</w:t>
      </w:r>
      <w:r w:rsidRPr="001E20D6">
        <w:rPr>
          <w:sz w:val="22"/>
          <w:szCs w:val="22"/>
        </w:rPr>
        <w:tab/>
        <w:t>Corporate Governance and Risk Manager (minutes)</w:t>
      </w:r>
    </w:p>
    <w:p w14:paraId="1EA0E09C" w14:textId="25327119" w:rsidR="00A7341B" w:rsidRPr="00A7341B" w:rsidRDefault="00A7341B" w:rsidP="00F4580D">
      <w:pPr>
        <w:pStyle w:val="NICEnormal"/>
        <w:spacing w:after="0" w:line="240" w:lineRule="auto"/>
        <w:ind w:left="2268" w:hanging="2268"/>
        <w:rPr>
          <w:rFonts w:cs="Arial"/>
          <w:color w:val="000000" w:themeColor="text1"/>
          <w:sz w:val="22"/>
          <w:szCs w:val="22"/>
        </w:rPr>
      </w:pPr>
    </w:p>
    <w:p w14:paraId="69758137" w14:textId="11B8494B" w:rsidR="006F3BE2" w:rsidRDefault="006F3BE2" w:rsidP="00B55E00">
      <w:pPr>
        <w:pStyle w:val="Heading2"/>
      </w:pPr>
      <w:r>
        <w:t>Apologie</w:t>
      </w:r>
      <w:r w:rsidR="00FF2284">
        <w:t>s</w:t>
      </w:r>
      <w:r>
        <w:t xml:space="preserve"> (item 1)</w:t>
      </w:r>
    </w:p>
    <w:p w14:paraId="2C1BE1DF" w14:textId="482BC8AC" w:rsidR="005D09EB" w:rsidRDefault="00381698" w:rsidP="008A0A12">
      <w:pPr>
        <w:pStyle w:val="Numberedpara"/>
      </w:pPr>
      <w:r>
        <w:t>A</w:t>
      </w:r>
      <w:r w:rsidR="00486184">
        <w:t>pologies</w:t>
      </w:r>
      <w:r w:rsidR="00C73560">
        <w:t xml:space="preserve"> for absence</w:t>
      </w:r>
      <w:r>
        <w:t xml:space="preserve"> were received from</w:t>
      </w:r>
      <w:r w:rsidR="00996B4A">
        <w:t xml:space="preserve"> Jennifer Howells</w:t>
      </w:r>
      <w:r w:rsidR="00917F65">
        <w:t xml:space="preserve"> who was represented by Boryana Stambolova</w:t>
      </w:r>
      <w:r w:rsidR="002B0F92">
        <w:t>.</w:t>
      </w:r>
    </w:p>
    <w:p w14:paraId="66468C56" w14:textId="67127977" w:rsidR="006F3BE2" w:rsidRDefault="006F3BE2" w:rsidP="00B55E00">
      <w:pPr>
        <w:pStyle w:val="Heading2"/>
      </w:pPr>
      <w:r>
        <w:t xml:space="preserve">Declarations of interest (item </w:t>
      </w:r>
      <w:r w:rsidR="00EE0338">
        <w:t>2</w:t>
      </w:r>
      <w:r>
        <w:t>)</w:t>
      </w:r>
    </w:p>
    <w:p w14:paraId="691A4F44" w14:textId="2576091C" w:rsidR="00E00E8E" w:rsidRPr="008B3AAD" w:rsidRDefault="006F3BE2" w:rsidP="00E00E8E">
      <w:pPr>
        <w:pStyle w:val="Numberedpara"/>
      </w:pPr>
      <w:r>
        <w:t xml:space="preserve">The </w:t>
      </w:r>
      <w:r w:rsidRPr="008B3AAD">
        <w:t>previously declared interests were noted</w:t>
      </w:r>
      <w:r w:rsidR="001E20D6">
        <w:t xml:space="preserve"> and there were no new declarations.</w:t>
      </w:r>
    </w:p>
    <w:p w14:paraId="02157615" w14:textId="36E493B2" w:rsidR="006F3BE2" w:rsidRPr="008B3AAD" w:rsidRDefault="006F3BE2" w:rsidP="00B55E00">
      <w:pPr>
        <w:pStyle w:val="Heading2"/>
      </w:pPr>
      <w:r w:rsidRPr="008B3AAD">
        <w:t>Notes of the previous meeting</w:t>
      </w:r>
      <w:r w:rsidR="00EA0D83" w:rsidRPr="008B3AAD">
        <w:t>s</w:t>
      </w:r>
      <w:r w:rsidRPr="008B3AAD">
        <w:t xml:space="preserve"> (item </w:t>
      </w:r>
      <w:r w:rsidR="00FD53E9" w:rsidRPr="008B3AAD">
        <w:t>3.1</w:t>
      </w:r>
      <w:r w:rsidRPr="008B3AAD">
        <w:t>)</w:t>
      </w:r>
    </w:p>
    <w:p w14:paraId="44D6D123" w14:textId="40D03F32" w:rsidR="00EA0D83" w:rsidRPr="008B3AAD" w:rsidRDefault="00EA0D83" w:rsidP="00E4047B">
      <w:pPr>
        <w:pStyle w:val="Numberedpara"/>
        <w:tabs>
          <w:tab w:val="left" w:pos="1701"/>
        </w:tabs>
      </w:pPr>
      <w:r w:rsidRPr="008B3AAD">
        <w:t>T</w:t>
      </w:r>
      <w:r w:rsidR="006F3BE2" w:rsidRPr="008B3AAD">
        <w:t>he minutes of the meeting held on</w:t>
      </w:r>
      <w:r w:rsidR="002919E6" w:rsidRPr="008B3AAD">
        <w:t xml:space="preserve"> </w:t>
      </w:r>
      <w:r w:rsidR="00917F65">
        <w:t>20</w:t>
      </w:r>
      <w:r w:rsidR="004038A8">
        <w:t xml:space="preserve"> September</w:t>
      </w:r>
      <w:r w:rsidR="00FB465A" w:rsidRPr="008B3AAD">
        <w:t xml:space="preserve"> </w:t>
      </w:r>
      <w:r w:rsidR="00AA6BE9" w:rsidRPr="008B3AAD">
        <w:t>2022</w:t>
      </w:r>
      <w:r w:rsidR="00E46189" w:rsidRPr="008B3AAD">
        <w:t xml:space="preserve"> were </w:t>
      </w:r>
      <w:r w:rsidR="00390471" w:rsidRPr="008B3AAD">
        <w:t>agreed as a correct record</w:t>
      </w:r>
      <w:r w:rsidR="00E4047B">
        <w:t>.</w:t>
      </w:r>
    </w:p>
    <w:p w14:paraId="01AFB643" w14:textId="4CBE06C6" w:rsidR="0017400A" w:rsidRPr="0017400A" w:rsidRDefault="0017400A" w:rsidP="0017400A">
      <w:pPr>
        <w:pStyle w:val="Numberedpara"/>
        <w:numPr>
          <w:ilvl w:val="0"/>
          <w:numId w:val="0"/>
        </w:numPr>
        <w:ind w:left="357" w:hanging="357"/>
        <w:rPr>
          <w:b/>
          <w:bCs/>
        </w:rPr>
      </w:pPr>
      <w:r>
        <w:rPr>
          <w:b/>
          <w:bCs/>
        </w:rPr>
        <w:t>Review of the actions (item 3.2)</w:t>
      </w:r>
    </w:p>
    <w:p w14:paraId="24BDE17D" w14:textId="44189993" w:rsidR="00036639" w:rsidRPr="00036639" w:rsidRDefault="00036639" w:rsidP="0017400A">
      <w:pPr>
        <w:pStyle w:val="Numberedpara"/>
        <w:rPr>
          <w:b/>
          <w:bCs/>
        </w:rPr>
      </w:pPr>
      <w:r>
        <w:t xml:space="preserve">The actions from the meeting on </w:t>
      </w:r>
      <w:r w:rsidR="00482547">
        <w:t>20</w:t>
      </w:r>
      <w:r w:rsidR="004038A8">
        <w:t xml:space="preserve"> September</w:t>
      </w:r>
      <w:r>
        <w:t xml:space="preserve"> 2022 were </w:t>
      </w:r>
      <w:r w:rsidR="00917F65">
        <w:t>reviewed</w:t>
      </w:r>
      <w:r w:rsidR="00482547">
        <w:t xml:space="preserve"> and the following matters arising were discussed:</w:t>
      </w:r>
      <w:r>
        <w:t xml:space="preserve">  </w:t>
      </w:r>
    </w:p>
    <w:p w14:paraId="197B05DE" w14:textId="598B2DDC" w:rsidR="00EA0726" w:rsidRPr="00482547" w:rsidRDefault="00482547" w:rsidP="002A3A8B">
      <w:pPr>
        <w:pStyle w:val="Numberedpara"/>
        <w:rPr>
          <w:b/>
          <w:bCs/>
        </w:rPr>
      </w:pPr>
      <w:r w:rsidRPr="00482547">
        <w:rPr>
          <w:b/>
          <w:bCs/>
        </w:rPr>
        <w:t>Minute 6</w:t>
      </w:r>
      <w:r>
        <w:t xml:space="preserve"> - </w:t>
      </w:r>
      <w:r w:rsidR="00F12938">
        <w:t>Alexia</w:t>
      </w:r>
      <w:r>
        <w:t xml:space="preserve"> Tonnel agreed to prepare a digital workplace programme update report for the March 2023 board meeting, as there is no board meeting in January.</w:t>
      </w:r>
    </w:p>
    <w:p w14:paraId="3FEDE5C0" w14:textId="7AA40F74" w:rsidR="00036639" w:rsidRPr="00176493" w:rsidRDefault="00176493" w:rsidP="00176493">
      <w:pPr>
        <w:pStyle w:val="Numberedpara"/>
        <w:rPr>
          <w:b/>
          <w:bCs/>
        </w:rPr>
      </w:pPr>
      <w:r>
        <w:rPr>
          <w:b/>
          <w:bCs/>
        </w:rPr>
        <w:lastRenderedPageBreak/>
        <w:t>Minute 8</w:t>
      </w:r>
      <w:r>
        <w:t xml:space="preserve"> – Sam Roberts confirmed she had spoken with the board development facilitator to request further sessions</w:t>
      </w:r>
      <w:r w:rsidR="00D25E9D">
        <w:t xml:space="preserve">, one </w:t>
      </w:r>
      <w:r>
        <w:t xml:space="preserve">with ET members only and </w:t>
      </w:r>
      <w:r w:rsidR="00D25E9D">
        <w:t xml:space="preserve">one with </w:t>
      </w:r>
      <w:r>
        <w:t xml:space="preserve">ET </w:t>
      </w:r>
      <w:r w:rsidR="00D25E9D">
        <w:t xml:space="preserve">and </w:t>
      </w:r>
      <w:r>
        <w:t>the NEDs</w:t>
      </w:r>
      <w:r w:rsidR="00D25E9D">
        <w:t xml:space="preserve"> </w:t>
      </w:r>
      <w:proofErr w:type="gramStart"/>
      <w:r w:rsidR="00D25E9D">
        <w:t>together,</w:t>
      </w:r>
      <w:r>
        <w:t xml:space="preserve"> and</w:t>
      </w:r>
      <w:proofErr w:type="gramEnd"/>
      <w:r>
        <w:t xml:space="preserve"> was awaiting a response</w:t>
      </w:r>
      <w:r w:rsidRPr="00176493">
        <w:rPr>
          <w:b/>
          <w:bCs/>
        </w:rPr>
        <w:t>.</w:t>
      </w:r>
    </w:p>
    <w:p w14:paraId="2358D79F" w14:textId="6DB39DC4" w:rsidR="00C6273F" w:rsidRPr="00C6273F" w:rsidRDefault="00176493" w:rsidP="00176493">
      <w:pPr>
        <w:pStyle w:val="Numberedpara"/>
        <w:rPr>
          <w:b/>
          <w:bCs/>
        </w:rPr>
      </w:pPr>
      <w:r>
        <w:rPr>
          <w:b/>
          <w:bCs/>
        </w:rPr>
        <w:t>Minute 11</w:t>
      </w:r>
      <w:r>
        <w:t xml:space="preserve"> – ET agreed it would be useful to have </w:t>
      </w:r>
      <w:r w:rsidR="00C6273F">
        <w:t xml:space="preserve">anonymised </w:t>
      </w:r>
      <w:r>
        <w:t xml:space="preserve">data </w:t>
      </w:r>
      <w:r w:rsidR="00C6273F">
        <w:t>and trends from</w:t>
      </w:r>
      <w:r>
        <w:t xml:space="preserve"> exit interviews </w:t>
      </w:r>
      <w:r w:rsidR="007B259E">
        <w:t xml:space="preserve">by directorate, </w:t>
      </w:r>
      <w:r>
        <w:t xml:space="preserve">as part of the monthly HR report.  </w:t>
      </w:r>
      <w:r w:rsidR="00E511BF" w:rsidRPr="00E511BF">
        <w:t xml:space="preserve">Alexia advised that she is designing a new approach where any DIT staff leaving NICE </w:t>
      </w:r>
      <w:r>
        <w:t xml:space="preserve">are encouraged to </w:t>
      </w:r>
      <w:r w:rsidR="00D25E9D">
        <w:t>have</w:t>
      </w:r>
      <w:r>
        <w:t xml:space="preserve"> an exit interview and are </w:t>
      </w:r>
      <w:r w:rsidR="00D25E9D">
        <w:t>given a choic</w:t>
      </w:r>
      <w:r w:rsidR="00C6273F">
        <w:t xml:space="preserve">e </w:t>
      </w:r>
      <w:r w:rsidR="00D25E9D">
        <w:t xml:space="preserve">of </w:t>
      </w:r>
      <w:r>
        <w:t xml:space="preserve">who they would like </w:t>
      </w:r>
      <w:r w:rsidR="00C6273F">
        <w:t xml:space="preserve">to undertake the </w:t>
      </w:r>
      <w:proofErr w:type="gramStart"/>
      <w:r w:rsidR="00C6273F">
        <w:t>interview, if</w:t>
      </w:r>
      <w:proofErr w:type="gramEnd"/>
      <w:r w:rsidR="00C6273F">
        <w:t xml:space="preserve"> they prefer it not to be their line manager.</w:t>
      </w:r>
      <w:r w:rsidR="000A05CF">
        <w:t xml:space="preserve">  Directors agreed it might encourage more staff to </w:t>
      </w:r>
      <w:r w:rsidR="00D25E9D">
        <w:t>hav</w:t>
      </w:r>
      <w:r w:rsidR="000A05CF">
        <w:t>e an exit interview if an independent person was involved.</w:t>
      </w:r>
    </w:p>
    <w:p w14:paraId="674A9406" w14:textId="6C9EB09C" w:rsidR="00C6273F" w:rsidRDefault="00C6273F" w:rsidP="00C6273F">
      <w:pPr>
        <w:pStyle w:val="Numberedpara"/>
        <w:numPr>
          <w:ilvl w:val="0"/>
          <w:numId w:val="0"/>
        </w:numPr>
        <w:ind w:left="357"/>
        <w:jc w:val="right"/>
        <w:rPr>
          <w:b/>
          <w:bCs/>
        </w:rPr>
      </w:pPr>
      <w:r>
        <w:rPr>
          <w:b/>
          <w:bCs/>
        </w:rPr>
        <w:t>ACTION: ER/EP</w:t>
      </w:r>
    </w:p>
    <w:p w14:paraId="1DA548AD" w14:textId="0F30C4A1" w:rsidR="00176493" w:rsidRPr="00D07BAC" w:rsidRDefault="000A05CF" w:rsidP="00176493">
      <w:pPr>
        <w:pStyle w:val="Numberedpara"/>
        <w:rPr>
          <w:b/>
          <w:bCs/>
        </w:rPr>
      </w:pPr>
      <w:r w:rsidRPr="000A05CF">
        <w:rPr>
          <w:b/>
          <w:bCs/>
        </w:rPr>
        <w:t>Minute 13</w:t>
      </w:r>
      <w:r>
        <w:t xml:space="preserve"> – </w:t>
      </w:r>
      <w:r w:rsidR="00F939B9">
        <w:t xml:space="preserve">The </w:t>
      </w:r>
      <w:r w:rsidR="00635E59">
        <w:t>amendments</w:t>
      </w:r>
      <w:r w:rsidR="00F939B9">
        <w:t xml:space="preserve"> </w:t>
      </w:r>
      <w:r>
        <w:t>to the DOI policy for advisory committees w</w:t>
      </w:r>
      <w:r w:rsidR="00635E59">
        <w:t>as</w:t>
      </w:r>
      <w:r>
        <w:t xml:space="preserve"> shared via YW@N on 23 September but ET considered whether it was a topic for an all</w:t>
      </w:r>
      <w:r w:rsidR="00D07BAC">
        <w:t>-</w:t>
      </w:r>
      <w:r>
        <w:t xml:space="preserve">staff meeting, as </w:t>
      </w:r>
      <w:r w:rsidR="00635E59">
        <w:t xml:space="preserve">queries about conflicts of interest were regularly raised with </w:t>
      </w:r>
      <w:r>
        <w:t xml:space="preserve">the Freedom to Speak Up </w:t>
      </w:r>
      <w:r w:rsidR="00635E59">
        <w:t>G</w:t>
      </w:r>
      <w:r>
        <w:t>uardians</w:t>
      </w:r>
      <w:r w:rsidR="00635E59">
        <w:t>.</w:t>
      </w:r>
      <w:r>
        <w:t xml:space="preserve">  It </w:t>
      </w:r>
      <w:r w:rsidR="00D07BAC">
        <w:t xml:space="preserve">was agreed to await the approval of the revised whistleblowing policy, and cover both policies together, </w:t>
      </w:r>
      <w:r w:rsidR="00F939B9">
        <w:t>aiming for</w:t>
      </w:r>
      <w:r w:rsidR="00D07BAC">
        <w:t xml:space="preserve"> </w:t>
      </w:r>
      <w:r w:rsidR="00635E59">
        <w:t xml:space="preserve">the </w:t>
      </w:r>
      <w:r w:rsidR="00D07BAC">
        <w:t>November</w:t>
      </w:r>
      <w:r w:rsidR="00635E59">
        <w:t xml:space="preserve"> all-staff meeting</w:t>
      </w:r>
      <w:r w:rsidR="00D07BAC">
        <w:t>.</w:t>
      </w:r>
    </w:p>
    <w:p w14:paraId="10F7B2AF" w14:textId="18839256" w:rsidR="00D07BAC" w:rsidRDefault="00D07BAC" w:rsidP="00D07BAC">
      <w:pPr>
        <w:pStyle w:val="Numberedpara"/>
        <w:numPr>
          <w:ilvl w:val="0"/>
          <w:numId w:val="0"/>
        </w:numPr>
        <w:ind w:left="357"/>
        <w:jc w:val="right"/>
        <w:rPr>
          <w:b/>
          <w:bCs/>
        </w:rPr>
      </w:pPr>
      <w:r>
        <w:rPr>
          <w:b/>
          <w:bCs/>
        </w:rPr>
        <w:t>ACTION: ER/DC</w:t>
      </w:r>
    </w:p>
    <w:p w14:paraId="77D5860F" w14:textId="79F8EE44" w:rsidR="00D07BAC" w:rsidRPr="002D2F5A" w:rsidRDefault="002D2F5A" w:rsidP="00176493">
      <w:pPr>
        <w:pStyle w:val="Numberedpara"/>
        <w:rPr>
          <w:b/>
          <w:bCs/>
        </w:rPr>
      </w:pPr>
      <w:r>
        <w:rPr>
          <w:b/>
          <w:bCs/>
        </w:rPr>
        <w:t>Minute 16</w:t>
      </w:r>
      <w:r>
        <w:t xml:space="preserve"> – The final meeting with the ‘red circled’ </w:t>
      </w:r>
      <w:r w:rsidR="00D25E9D">
        <w:t xml:space="preserve">homebased workers </w:t>
      </w:r>
      <w:r>
        <w:t>has taken place to share the revised homeworking contract.</w:t>
      </w:r>
      <w:r w:rsidR="00FA102D">
        <w:t xml:space="preserve">  It was </w:t>
      </w:r>
      <w:r w:rsidR="00AB0D64">
        <w:t>not</w:t>
      </w:r>
      <w:r w:rsidR="00FA102D">
        <w:t>ed that the discussions with this group of staff ha</w:t>
      </w:r>
      <w:r w:rsidR="00AB0D64">
        <w:t>ve</w:t>
      </w:r>
      <w:r w:rsidR="00FA102D">
        <w:t xml:space="preserve"> now concluded.</w:t>
      </w:r>
    </w:p>
    <w:p w14:paraId="4FF56BAA" w14:textId="366C5686" w:rsidR="002D2F5A" w:rsidRPr="001B3E50" w:rsidRDefault="00717B65" w:rsidP="00176493">
      <w:pPr>
        <w:pStyle w:val="Numberedpara"/>
        <w:rPr>
          <w:b/>
          <w:bCs/>
        </w:rPr>
      </w:pPr>
      <w:r>
        <w:rPr>
          <w:b/>
          <w:bCs/>
        </w:rPr>
        <w:t>Minute 20</w:t>
      </w:r>
      <w:r>
        <w:t xml:space="preserve"> – An update on integrating TAs into guidelines will come back to ET in December.</w:t>
      </w:r>
    </w:p>
    <w:p w14:paraId="75402925" w14:textId="41876C6E" w:rsidR="001B3E50" w:rsidRDefault="001B3E50" w:rsidP="001B3E50">
      <w:pPr>
        <w:pStyle w:val="Numberedpara"/>
        <w:numPr>
          <w:ilvl w:val="0"/>
          <w:numId w:val="0"/>
        </w:numPr>
        <w:ind w:left="357"/>
        <w:rPr>
          <w:b/>
          <w:bCs/>
        </w:rPr>
      </w:pPr>
      <w:r>
        <w:rPr>
          <w:b/>
          <w:bCs/>
        </w:rPr>
        <w:t>Feedback from the GIN Conference 21-23 September 2022</w:t>
      </w:r>
    </w:p>
    <w:p w14:paraId="3AC2B891" w14:textId="31DBC5EA" w:rsidR="001B3E50" w:rsidRPr="008B4094" w:rsidRDefault="001B3E50" w:rsidP="00176493">
      <w:pPr>
        <w:pStyle w:val="Numberedpara"/>
        <w:rPr>
          <w:b/>
          <w:bCs/>
        </w:rPr>
      </w:pPr>
      <w:r>
        <w:t>Sam Roberts shared with ET the key highlights from the GIN conference held in Ontario, Canada</w:t>
      </w:r>
      <w:r w:rsidR="00D25E9D">
        <w:t xml:space="preserve">, and the very positive comments she received about NICE’s work. </w:t>
      </w:r>
    </w:p>
    <w:p w14:paraId="7404E482" w14:textId="6B6C08EB" w:rsidR="008B4094" w:rsidRDefault="008B4094" w:rsidP="008B4094">
      <w:pPr>
        <w:pStyle w:val="Numberedpara"/>
        <w:numPr>
          <w:ilvl w:val="0"/>
          <w:numId w:val="0"/>
        </w:numPr>
        <w:ind w:left="357"/>
        <w:rPr>
          <w:b/>
          <w:bCs/>
        </w:rPr>
      </w:pPr>
      <w:r>
        <w:t>(Gail Allsopp left the meeting)</w:t>
      </w:r>
    </w:p>
    <w:p w14:paraId="70C6C538" w14:textId="03EEF77B" w:rsidR="001B3E50" w:rsidRPr="001B3E50" w:rsidRDefault="001B3E50" w:rsidP="001B3E50">
      <w:pPr>
        <w:pStyle w:val="Numberedpara"/>
        <w:numPr>
          <w:ilvl w:val="0"/>
          <w:numId w:val="0"/>
        </w:numPr>
        <w:ind w:left="357"/>
        <w:rPr>
          <w:b/>
          <w:bCs/>
        </w:rPr>
      </w:pPr>
      <w:r>
        <w:rPr>
          <w:b/>
          <w:bCs/>
        </w:rPr>
        <w:t xml:space="preserve">Internal transformation </w:t>
      </w:r>
      <w:r w:rsidR="00C61BDB">
        <w:rPr>
          <w:b/>
          <w:bCs/>
        </w:rPr>
        <w:t xml:space="preserve">and change programme </w:t>
      </w:r>
      <w:r>
        <w:rPr>
          <w:b/>
          <w:bCs/>
        </w:rPr>
        <w:t>update</w:t>
      </w:r>
    </w:p>
    <w:p w14:paraId="5C27324C" w14:textId="521FCAAC" w:rsidR="001B3E50" w:rsidRPr="002F5C6D" w:rsidRDefault="001B3E50" w:rsidP="00176493">
      <w:pPr>
        <w:pStyle w:val="Numberedpara"/>
        <w:rPr>
          <w:b/>
          <w:bCs/>
        </w:rPr>
      </w:pPr>
      <w:r>
        <w:t xml:space="preserve">ET </w:t>
      </w:r>
      <w:r w:rsidR="00C61BDB">
        <w:t>briefly discussed progress with the internal transformation programme and share</w:t>
      </w:r>
      <w:r w:rsidR="002674B5">
        <w:t>d</w:t>
      </w:r>
      <w:r w:rsidR="00C61BDB">
        <w:t xml:space="preserve"> feedback from their team</w:t>
      </w:r>
      <w:r w:rsidR="002674B5">
        <w:t xml:space="preserve"> meetings, and the randomised coffee trails</w:t>
      </w:r>
      <w:r w:rsidR="00C61BDB">
        <w:t xml:space="preserve"> about how staff are </w:t>
      </w:r>
      <w:r w:rsidR="002674B5">
        <w:t xml:space="preserve">engaging and </w:t>
      </w:r>
      <w:r w:rsidR="000F155B">
        <w:t>what they are sayi</w:t>
      </w:r>
      <w:r w:rsidR="00C61BDB">
        <w:t>ng</w:t>
      </w:r>
      <w:r w:rsidR="002674B5">
        <w:t xml:space="preserve"> about the change programme.</w:t>
      </w:r>
    </w:p>
    <w:p w14:paraId="28AF1967" w14:textId="1D515A29" w:rsidR="002F5C6D" w:rsidRPr="002F5C6D" w:rsidRDefault="002F5C6D" w:rsidP="002F5C6D">
      <w:pPr>
        <w:pStyle w:val="Numberedpara"/>
        <w:numPr>
          <w:ilvl w:val="0"/>
          <w:numId w:val="0"/>
        </w:numPr>
        <w:ind w:left="357"/>
        <w:rPr>
          <w:b/>
          <w:bCs/>
        </w:rPr>
      </w:pPr>
      <w:r>
        <w:rPr>
          <w:b/>
          <w:bCs/>
        </w:rPr>
        <w:t>Executive team roles</w:t>
      </w:r>
    </w:p>
    <w:p w14:paraId="7687B71B" w14:textId="292DB33D" w:rsidR="002F5C6D" w:rsidRPr="000A05CF" w:rsidRDefault="002F5C6D" w:rsidP="00176493">
      <w:pPr>
        <w:pStyle w:val="Numberedpara"/>
        <w:rPr>
          <w:b/>
          <w:bCs/>
        </w:rPr>
      </w:pPr>
      <w:r>
        <w:t xml:space="preserve">The changes to the Executive Team were discussed including recent appointments and </w:t>
      </w:r>
      <w:r w:rsidR="001C59E1">
        <w:t xml:space="preserve">the CMO </w:t>
      </w:r>
      <w:r>
        <w:t xml:space="preserve">role </w:t>
      </w:r>
      <w:r w:rsidR="00D25E9D">
        <w:t xml:space="preserve">which is </w:t>
      </w:r>
      <w:r>
        <w:t xml:space="preserve">currently </w:t>
      </w:r>
      <w:r w:rsidR="001C59E1">
        <w:t>being recruited to</w:t>
      </w:r>
      <w:r>
        <w:t xml:space="preserve">.  An update will be given at the all-staff meeting on Thursday and an article in YW@N </w:t>
      </w:r>
      <w:r w:rsidR="001C59E1">
        <w:t>this week</w:t>
      </w:r>
      <w:r>
        <w:t>.</w:t>
      </w:r>
    </w:p>
    <w:p w14:paraId="29D16C19" w14:textId="6C95F318" w:rsidR="00620D1F" w:rsidRPr="005D46AF" w:rsidRDefault="00C61D96" w:rsidP="005D46AF">
      <w:pPr>
        <w:pStyle w:val="Numberedpara"/>
        <w:numPr>
          <w:ilvl w:val="0"/>
          <w:numId w:val="0"/>
        </w:numPr>
        <w:ind w:left="357" w:hanging="357"/>
      </w:pPr>
      <w:r>
        <w:rPr>
          <w:b/>
          <w:bCs/>
        </w:rPr>
        <w:t>September board</w:t>
      </w:r>
      <w:r w:rsidR="003462FF">
        <w:rPr>
          <w:b/>
          <w:bCs/>
        </w:rPr>
        <w:t xml:space="preserve"> actions and December board agenda</w:t>
      </w:r>
      <w:r w:rsidR="00AD6A59" w:rsidRPr="005D46AF">
        <w:rPr>
          <w:b/>
          <w:bCs/>
        </w:rPr>
        <w:t xml:space="preserve"> (item 4)</w:t>
      </w:r>
    </w:p>
    <w:p w14:paraId="26B949EA" w14:textId="6841FCEC" w:rsidR="006F2605" w:rsidRDefault="00E518C6" w:rsidP="00370857">
      <w:pPr>
        <w:pStyle w:val="Numberedpara"/>
      </w:pPr>
      <w:r>
        <w:t>The actions from the September board meetings were reviewed.  Directors were asked to provide target completion dates for their actions</w:t>
      </w:r>
      <w:r w:rsidR="00875DDB">
        <w:t xml:space="preserve"> to David Coombs</w:t>
      </w:r>
      <w:r>
        <w:t xml:space="preserve">. </w:t>
      </w:r>
    </w:p>
    <w:p w14:paraId="27E7CE9D" w14:textId="6719831B" w:rsidR="00E518C6" w:rsidRPr="00E518C6" w:rsidRDefault="00E518C6" w:rsidP="00E518C6">
      <w:pPr>
        <w:pStyle w:val="Numberedpara"/>
        <w:numPr>
          <w:ilvl w:val="0"/>
          <w:numId w:val="0"/>
        </w:numPr>
        <w:ind w:left="357"/>
        <w:jc w:val="right"/>
        <w:rPr>
          <w:b/>
          <w:bCs/>
        </w:rPr>
      </w:pPr>
      <w:r w:rsidRPr="00E518C6">
        <w:rPr>
          <w:b/>
          <w:bCs/>
        </w:rPr>
        <w:t>ACTION: All</w:t>
      </w:r>
    </w:p>
    <w:p w14:paraId="52268F4E" w14:textId="000DE3C2" w:rsidR="00837437" w:rsidRPr="00E518C6" w:rsidRDefault="00E518C6" w:rsidP="00E518C6">
      <w:pPr>
        <w:pStyle w:val="Numberedpara"/>
      </w:pPr>
      <w:r>
        <w:t xml:space="preserve">The draft agenda for the December board meeting was </w:t>
      </w:r>
      <w:r w:rsidR="002F5C6D">
        <w:t>agreed.</w:t>
      </w:r>
      <w:r w:rsidR="00D25E9D">
        <w:t xml:space="preserve">  The morning session include</w:t>
      </w:r>
      <w:r w:rsidR="00870E64">
        <w:t>d</w:t>
      </w:r>
      <w:r w:rsidR="00D25E9D">
        <w:t xml:space="preserve"> business planning for 2023/24, which ET will </w:t>
      </w:r>
      <w:r w:rsidR="00870E64">
        <w:t xml:space="preserve">be </w:t>
      </w:r>
      <w:proofErr w:type="gramStart"/>
      <w:r w:rsidR="00870E64">
        <w:t>discuss</w:t>
      </w:r>
      <w:proofErr w:type="gramEnd"/>
      <w:r w:rsidR="00870E64">
        <w:t xml:space="preserve"> with the board at the October strategy day.</w:t>
      </w:r>
    </w:p>
    <w:p w14:paraId="22CA718B" w14:textId="13898333" w:rsidR="00AD6A59" w:rsidRPr="00405A4B" w:rsidRDefault="003462FF" w:rsidP="00405A4B">
      <w:pPr>
        <w:pStyle w:val="Numberedpara"/>
        <w:numPr>
          <w:ilvl w:val="0"/>
          <w:numId w:val="0"/>
        </w:numPr>
        <w:rPr>
          <w:b/>
          <w:bCs/>
        </w:rPr>
      </w:pPr>
      <w:bookmarkStart w:id="0" w:name="_Hlk113882076"/>
      <w:r>
        <w:rPr>
          <w:b/>
          <w:bCs/>
        </w:rPr>
        <w:lastRenderedPageBreak/>
        <w:t xml:space="preserve">Equality, </w:t>
      </w:r>
      <w:proofErr w:type="gramStart"/>
      <w:r>
        <w:rPr>
          <w:b/>
          <w:bCs/>
        </w:rPr>
        <w:t>diversity</w:t>
      </w:r>
      <w:proofErr w:type="gramEnd"/>
      <w:r>
        <w:rPr>
          <w:b/>
          <w:bCs/>
        </w:rPr>
        <w:t xml:space="preserve"> and inclusion</w:t>
      </w:r>
      <w:r w:rsidR="00AD6A59" w:rsidRPr="002500D4">
        <w:rPr>
          <w:b/>
          <w:bCs/>
        </w:rPr>
        <w:t xml:space="preserve"> (item 5)</w:t>
      </w:r>
    </w:p>
    <w:p w14:paraId="7771BA14" w14:textId="7D7FF3F9" w:rsidR="005960D1" w:rsidRPr="00377D67" w:rsidRDefault="005960D1" w:rsidP="00377D67">
      <w:pPr>
        <w:pStyle w:val="Numberedpara"/>
      </w:pPr>
      <w:bookmarkStart w:id="1" w:name="_Hlk77685832"/>
      <w:r>
        <w:t xml:space="preserve">Following the EDI sessions at the </w:t>
      </w:r>
      <w:r w:rsidR="00875DDB">
        <w:t xml:space="preserve">September </w:t>
      </w:r>
      <w:r>
        <w:t xml:space="preserve">private and public board meetings, the staff network chairs shared their thoughts and feedback from the discussions with the NEDs.  </w:t>
      </w:r>
      <w:r w:rsidR="00875DDB">
        <w:t>It was agreed that</w:t>
      </w:r>
      <w:r>
        <w:t xml:space="preserve"> the sessions had been extremely useful but were time constrained.  </w:t>
      </w:r>
      <w:r w:rsidR="00875DDB">
        <w:t>Sam explained that the board meetings tend</w:t>
      </w:r>
      <w:r w:rsidR="00870E64">
        <w:t>ed</w:t>
      </w:r>
      <w:r w:rsidR="00875DDB">
        <w:t xml:space="preserve"> to be outcome focussed </w:t>
      </w:r>
      <w:r w:rsidR="00870E64">
        <w:t>which meant there was less time for</w:t>
      </w:r>
      <w:r w:rsidR="00875DDB">
        <w:t xml:space="preserve"> presentations.</w:t>
      </w:r>
    </w:p>
    <w:p w14:paraId="24D7060B" w14:textId="51FB3757" w:rsidR="005960D1" w:rsidRDefault="005960D1" w:rsidP="001D6033">
      <w:pPr>
        <w:pStyle w:val="Numberedpara"/>
      </w:pPr>
      <w:r>
        <w:t>Nicky Tyson presented t</w:t>
      </w:r>
      <w:r w:rsidR="007C58C7">
        <w:t xml:space="preserve">he directorate EDI action plans and the EDI KPIs by directorate for Black, Asian and minority ethnic employees at salary band 8a and above, and for non-declaration rates.  </w:t>
      </w:r>
      <w:r w:rsidR="006F7822">
        <w:t xml:space="preserve">ET agreed the KPIs were </w:t>
      </w:r>
      <w:proofErr w:type="gramStart"/>
      <w:r w:rsidR="006F7822">
        <w:t>really helpful</w:t>
      </w:r>
      <w:proofErr w:type="gramEnd"/>
      <w:r w:rsidR="006F7822">
        <w:t xml:space="preserve"> in this format and Nicky Tyson was asked to provide this information on a monthly basis to ET.  </w:t>
      </w:r>
      <w:r w:rsidR="00870E64">
        <w:t xml:space="preserve">It was agreed that the staff network chairs should attend the monthly ET EDI sessions in rotation in future which will allow more in-depth discussions </w:t>
      </w:r>
      <w:proofErr w:type="gramStart"/>
      <w:r w:rsidR="00870E64">
        <w:t>and also</w:t>
      </w:r>
      <w:proofErr w:type="gramEnd"/>
      <w:r w:rsidR="00870E64">
        <w:t xml:space="preserve"> to theme each meeting.</w:t>
      </w:r>
      <w:r w:rsidR="001D72BD">
        <w:t xml:space="preserve">  The themes will be recruitment KPIs, communications and non-disclosure KPIs, and for director</w:t>
      </w:r>
      <w:r w:rsidR="00870E64">
        <w:t>s</w:t>
      </w:r>
      <w:r w:rsidR="001D72BD">
        <w:t xml:space="preserve"> to give a </w:t>
      </w:r>
      <w:r w:rsidR="00870E64">
        <w:t xml:space="preserve">progress </w:t>
      </w:r>
      <w:r w:rsidR="001D72BD">
        <w:t>update</w:t>
      </w:r>
      <w:r w:rsidR="00870E64">
        <w:t xml:space="preserve"> on the theme from their directorate’s perspective</w:t>
      </w:r>
      <w:r w:rsidR="001D72BD">
        <w:t xml:space="preserve">. </w:t>
      </w:r>
    </w:p>
    <w:p w14:paraId="4B5B4549" w14:textId="28EC8FEF" w:rsidR="005960D1" w:rsidRPr="006F7822" w:rsidRDefault="006F7822" w:rsidP="006F7822">
      <w:pPr>
        <w:pStyle w:val="Numberedpara"/>
        <w:numPr>
          <w:ilvl w:val="0"/>
          <w:numId w:val="0"/>
        </w:numPr>
        <w:ind w:left="357"/>
        <w:jc w:val="right"/>
        <w:rPr>
          <w:b/>
          <w:bCs/>
        </w:rPr>
      </w:pPr>
      <w:r w:rsidRPr="006F7822">
        <w:rPr>
          <w:b/>
          <w:bCs/>
        </w:rPr>
        <w:t xml:space="preserve">ACTION: </w:t>
      </w:r>
      <w:r w:rsidR="00377D67">
        <w:rPr>
          <w:b/>
          <w:bCs/>
        </w:rPr>
        <w:t>NT/</w:t>
      </w:r>
      <w:r w:rsidR="001D72BD">
        <w:rPr>
          <w:b/>
          <w:bCs/>
        </w:rPr>
        <w:t>DC</w:t>
      </w:r>
    </w:p>
    <w:p w14:paraId="4A72BF97" w14:textId="790A6707" w:rsidR="00DA681E" w:rsidRPr="00764147" w:rsidRDefault="0073758D" w:rsidP="0076202B">
      <w:pPr>
        <w:pStyle w:val="Numberedpara"/>
        <w:rPr>
          <w:b/>
          <w:bCs/>
        </w:rPr>
      </w:pPr>
      <w:r>
        <w:t>The</w:t>
      </w:r>
      <w:r w:rsidR="006F7822">
        <w:t xml:space="preserve">re was a discussion about the circulation of EDI reports </w:t>
      </w:r>
      <w:r w:rsidR="001D72BD">
        <w:t xml:space="preserve">to the SLF.  It appears that multiple versions of the annual report were circulated which has caused confusion.  </w:t>
      </w:r>
      <w:r w:rsidR="00377D67">
        <w:t xml:space="preserve">To provide clarity, </w:t>
      </w:r>
      <w:r w:rsidR="001D72BD">
        <w:t>Nicky Tyson was asked to circulate her final board paper and slides to the SLF.</w:t>
      </w:r>
      <w:r w:rsidR="00873810">
        <w:t xml:space="preserve">  ET also requested that they be copied into the version of the ET packs which is circulated to senior leaders so that they are aware which papers have been shared.</w:t>
      </w:r>
    </w:p>
    <w:p w14:paraId="14EB217C" w14:textId="10215B71" w:rsidR="00764147" w:rsidRPr="00764147" w:rsidRDefault="00764147" w:rsidP="00764147">
      <w:pPr>
        <w:pStyle w:val="Numberedpara"/>
        <w:numPr>
          <w:ilvl w:val="0"/>
          <w:numId w:val="0"/>
        </w:numPr>
        <w:ind w:left="357"/>
        <w:jc w:val="right"/>
        <w:rPr>
          <w:b/>
          <w:bCs/>
        </w:rPr>
      </w:pPr>
      <w:r w:rsidRPr="00764147">
        <w:rPr>
          <w:b/>
          <w:bCs/>
        </w:rPr>
        <w:t>ACTION:</w:t>
      </w:r>
      <w:r w:rsidR="006F7822">
        <w:rPr>
          <w:b/>
          <w:bCs/>
        </w:rPr>
        <w:t xml:space="preserve"> </w:t>
      </w:r>
      <w:r w:rsidR="001D72BD">
        <w:rPr>
          <w:b/>
          <w:bCs/>
        </w:rPr>
        <w:t>NT</w:t>
      </w:r>
      <w:r w:rsidR="00873810">
        <w:rPr>
          <w:b/>
          <w:bCs/>
        </w:rPr>
        <w:t>/DC</w:t>
      </w:r>
    </w:p>
    <w:bookmarkEnd w:id="0"/>
    <w:p w14:paraId="6829F568" w14:textId="13E8607A" w:rsidR="0095033C" w:rsidRDefault="003462FF" w:rsidP="0095033C">
      <w:pPr>
        <w:pStyle w:val="Heading2"/>
      </w:pPr>
      <w:r>
        <w:t xml:space="preserve">UK </w:t>
      </w:r>
      <w:proofErr w:type="spellStart"/>
      <w:r>
        <w:t>Pharmascan</w:t>
      </w:r>
      <w:proofErr w:type="spellEnd"/>
      <w:r w:rsidR="0095033C">
        <w:t xml:space="preserve"> </w:t>
      </w:r>
      <w:r w:rsidR="0095033C" w:rsidRPr="00405A4B">
        <w:t xml:space="preserve">(item </w:t>
      </w:r>
      <w:r w:rsidR="0095033C">
        <w:t>6)</w:t>
      </w:r>
    </w:p>
    <w:p w14:paraId="49FFCE8F" w14:textId="29AF1CA0" w:rsidR="00AA41C8" w:rsidRDefault="00F3750B" w:rsidP="00AA41C8">
      <w:pPr>
        <w:pStyle w:val="Numberedpara"/>
      </w:pPr>
      <w:r>
        <w:t>ET was asked to con</w:t>
      </w:r>
      <w:r w:rsidR="00E563B4">
        <w:t xml:space="preserve">sider options for the future of the UK </w:t>
      </w:r>
      <w:proofErr w:type="spellStart"/>
      <w:r w:rsidR="00E563B4">
        <w:t>Pharmascan</w:t>
      </w:r>
      <w:proofErr w:type="spellEnd"/>
      <w:r w:rsidR="00E563B4">
        <w:t xml:space="preserve"> (UK</w:t>
      </w:r>
      <w:r w:rsidR="008F4269">
        <w:t xml:space="preserve">PS) </w:t>
      </w:r>
      <w:r w:rsidR="00E563B4">
        <w:t xml:space="preserve">software which is owned by the DHSC but has been managed and maintained by NICE for many years and was now in need of a system re-build due to its age and </w:t>
      </w:r>
      <w:r w:rsidR="008F4269">
        <w:t xml:space="preserve">outdated </w:t>
      </w:r>
      <w:r w:rsidR="00E563B4">
        <w:t xml:space="preserve">design.  The options included </w:t>
      </w:r>
      <w:r w:rsidR="005D083F">
        <w:t xml:space="preserve">doing nothing, DIT undertaking </w:t>
      </w:r>
      <w:r w:rsidR="00E563B4">
        <w:t>a short-term fix</w:t>
      </w:r>
      <w:r w:rsidR="008F4269">
        <w:t>,</w:t>
      </w:r>
      <w:r w:rsidR="00E563B4">
        <w:t xml:space="preserve"> a complete re-build </w:t>
      </w:r>
      <w:r w:rsidR="005D083F">
        <w:t xml:space="preserve">undertaken </w:t>
      </w:r>
      <w:r w:rsidR="00E563B4">
        <w:t xml:space="preserve">in-house, a re-build </w:t>
      </w:r>
      <w:r w:rsidR="008F4269">
        <w:t xml:space="preserve">which is </w:t>
      </w:r>
      <w:r w:rsidR="00E563B4">
        <w:t>outsourced</w:t>
      </w:r>
      <w:r w:rsidR="00AA41C8" w:rsidRPr="00AA41C8">
        <w:t xml:space="preserve"> </w:t>
      </w:r>
      <w:r w:rsidR="00AA41C8">
        <w:t xml:space="preserve">but managed by </w:t>
      </w:r>
      <w:r w:rsidR="00A53BF4">
        <w:t>NICE</w:t>
      </w:r>
      <w:r w:rsidR="00E563B4">
        <w:t>, and a complete re-build outsourced</w:t>
      </w:r>
      <w:r w:rsidR="00AA41C8">
        <w:t xml:space="preserve"> to another </w:t>
      </w:r>
      <w:proofErr w:type="spellStart"/>
      <w:r w:rsidR="00AA41C8">
        <w:t>organsiation</w:t>
      </w:r>
      <w:proofErr w:type="spellEnd"/>
      <w:r w:rsidR="00AA41C8">
        <w:t>.</w:t>
      </w:r>
    </w:p>
    <w:p w14:paraId="798CC660" w14:textId="58F2945C" w:rsidR="0057361A" w:rsidRPr="004B50CF" w:rsidRDefault="002F3CFF" w:rsidP="002E1E55">
      <w:pPr>
        <w:pStyle w:val="Numberedpara"/>
      </w:pPr>
      <w:r>
        <w:t>Directors</w:t>
      </w:r>
      <w:r w:rsidR="00E563B4">
        <w:t xml:space="preserve"> discussed the </w:t>
      </w:r>
      <w:r w:rsidR="008F4269">
        <w:t xml:space="preserve">current usage </w:t>
      </w:r>
      <w:r w:rsidR="00E563B4">
        <w:t xml:space="preserve">of </w:t>
      </w:r>
      <w:r w:rsidR="008F4269">
        <w:t xml:space="preserve">UKPS within CHTE, and by other stakeholders and the pharma industry, to </w:t>
      </w:r>
      <w:r w:rsidR="005D1369">
        <w:t xml:space="preserve">understand its strategic importance, and </w:t>
      </w:r>
      <w:r w:rsidR="008F4269">
        <w:t>identify who would be best placed to undertake the re-build work, which was expected to be significant in both costs and resources required.  It was queried what the DHSC’s view was and whether the AAC or the NIHR Innovation Observatory (NIHRIO) would be an option to undertake the re-build either supported by NICE or independently.  It was agreed that Mark Salmon and Ian Saunders w</w:t>
      </w:r>
      <w:r w:rsidR="005D1369">
        <w:t xml:space="preserve">ould </w:t>
      </w:r>
      <w:r w:rsidR="008F4269">
        <w:t xml:space="preserve">speak with the DHSC Sponsor Team and contacts at </w:t>
      </w:r>
      <w:proofErr w:type="gramStart"/>
      <w:r w:rsidR="008F4269">
        <w:t>NIHRIO, and</w:t>
      </w:r>
      <w:proofErr w:type="gramEnd"/>
      <w:r w:rsidR="008F4269">
        <w:t xml:space="preserve"> come back to ET in due course with a recommended way forward.</w:t>
      </w:r>
    </w:p>
    <w:p w14:paraId="2EE94C97" w14:textId="5E988CA4" w:rsidR="00637EC3" w:rsidRPr="00D85CAE" w:rsidRDefault="00D85CAE" w:rsidP="00D85CAE">
      <w:pPr>
        <w:pStyle w:val="Numberedpara"/>
        <w:numPr>
          <w:ilvl w:val="0"/>
          <w:numId w:val="0"/>
        </w:numPr>
        <w:ind w:left="357"/>
        <w:jc w:val="right"/>
        <w:rPr>
          <w:b/>
          <w:bCs/>
        </w:rPr>
      </w:pPr>
      <w:r w:rsidRPr="00D85CAE">
        <w:rPr>
          <w:b/>
          <w:bCs/>
        </w:rPr>
        <w:t xml:space="preserve">ACTION: </w:t>
      </w:r>
      <w:r w:rsidR="008F4269">
        <w:rPr>
          <w:b/>
          <w:bCs/>
        </w:rPr>
        <w:t>MS/IS</w:t>
      </w:r>
    </w:p>
    <w:p w14:paraId="3387D68D" w14:textId="2EE2570F" w:rsidR="0057361A" w:rsidRDefault="003462FF" w:rsidP="0057361A">
      <w:pPr>
        <w:pStyle w:val="Heading2"/>
      </w:pPr>
      <w:r>
        <w:t>Homeworking update</w:t>
      </w:r>
      <w:r w:rsidR="0057361A">
        <w:t xml:space="preserve"> </w:t>
      </w:r>
      <w:r w:rsidR="0057361A" w:rsidRPr="00405A4B">
        <w:t xml:space="preserve">(item </w:t>
      </w:r>
      <w:r w:rsidR="0057361A">
        <w:t>7)</w:t>
      </w:r>
    </w:p>
    <w:p w14:paraId="4EF7BF0F" w14:textId="39877542" w:rsidR="0057361A" w:rsidRDefault="00AB0D64" w:rsidP="00AB0D64">
      <w:pPr>
        <w:pStyle w:val="Numberedpara"/>
      </w:pPr>
      <w:r>
        <w:t>There was nothing further to add.</w:t>
      </w:r>
    </w:p>
    <w:p w14:paraId="657728C6" w14:textId="5A4BC12A" w:rsidR="00774DF0" w:rsidRDefault="00774DF0" w:rsidP="00774DF0">
      <w:pPr>
        <w:pStyle w:val="Heading2"/>
      </w:pPr>
      <w:r>
        <w:t xml:space="preserve">Operational Management Committee </w:t>
      </w:r>
      <w:r w:rsidRPr="00405A4B">
        <w:t xml:space="preserve">(item </w:t>
      </w:r>
      <w:r w:rsidR="003462FF">
        <w:t>8)</w:t>
      </w:r>
    </w:p>
    <w:p w14:paraId="6AC08108" w14:textId="442AD099" w:rsidR="00B80A2A" w:rsidRDefault="004E3E80" w:rsidP="002E1E55">
      <w:pPr>
        <w:pStyle w:val="Numberedpara"/>
      </w:pPr>
      <w:r>
        <w:t>Th</w:t>
      </w:r>
      <w:r w:rsidR="00350CAB">
        <w:t>e minutes and actions from the meeting</w:t>
      </w:r>
      <w:r w:rsidR="005D083F">
        <w:t xml:space="preserve"> </w:t>
      </w:r>
      <w:r w:rsidR="0076202B">
        <w:t xml:space="preserve">held </w:t>
      </w:r>
      <w:r w:rsidR="00350CAB">
        <w:t xml:space="preserve">on </w:t>
      </w:r>
      <w:r w:rsidR="005D083F">
        <w:t xml:space="preserve">26 </w:t>
      </w:r>
      <w:r w:rsidR="0076202B">
        <w:t>September</w:t>
      </w:r>
      <w:r w:rsidR="00B614C4">
        <w:t xml:space="preserve"> 2022</w:t>
      </w:r>
      <w:r w:rsidR="003C5508">
        <w:t xml:space="preserve"> were </w:t>
      </w:r>
      <w:r w:rsidR="00CA282F">
        <w:t>presented.</w:t>
      </w:r>
      <w:r w:rsidR="0076202B">
        <w:t xml:space="preserve"> ET</w:t>
      </w:r>
      <w:r w:rsidR="00CA282F">
        <w:t xml:space="preserve"> noted</w:t>
      </w:r>
      <w:r w:rsidR="005D083F">
        <w:t xml:space="preserve"> the device usage </w:t>
      </w:r>
      <w:r w:rsidR="00BF4D82">
        <w:t>policy,</w:t>
      </w:r>
      <w:r w:rsidR="005D083F">
        <w:t xml:space="preserve"> and the travel and subsistence policy (for staff) were both approved, subject to some minor amendments.  A final decision was also reached on reckonable service relating to annual leave, sickness and parental leave for staff who </w:t>
      </w:r>
      <w:r w:rsidR="005D083F">
        <w:lastRenderedPageBreak/>
        <w:t xml:space="preserve">have transferred to NICE through the TUPE with the royal colleges and subsequently moved into a NICE role on </w:t>
      </w:r>
      <w:proofErr w:type="spellStart"/>
      <w:r w:rsidR="005D083F">
        <w:t>AfC</w:t>
      </w:r>
      <w:proofErr w:type="spellEnd"/>
      <w:r w:rsidR="005D083F">
        <w:t xml:space="preserve"> terms and conditions.</w:t>
      </w:r>
    </w:p>
    <w:bookmarkEnd w:id="1"/>
    <w:p w14:paraId="10D0F13C" w14:textId="5BA287FC" w:rsidR="008E6502" w:rsidRDefault="003500EC" w:rsidP="008E6502">
      <w:pPr>
        <w:pStyle w:val="Heading2"/>
      </w:pPr>
      <w:r>
        <w:t>O</w:t>
      </w:r>
      <w:r w:rsidR="00774DF0" w:rsidRPr="00974ADE">
        <w:t>ther business</w:t>
      </w:r>
      <w:r w:rsidR="008E6502" w:rsidRPr="00974ADE">
        <w:t xml:space="preserve"> (item </w:t>
      </w:r>
      <w:r w:rsidR="003462FF">
        <w:t>9</w:t>
      </w:r>
      <w:r w:rsidR="008E6502" w:rsidRPr="00974ADE">
        <w:t>)</w:t>
      </w:r>
    </w:p>
    <w:p w14:paraId="5BBBFF1A" w14:textId="1930BE0E" w:rsidR="00350CAB" w:rsidRDefault="005D083F" w:rsidP="006B0199">
      <w:pPr>
        <w:pStyle w:val="Paragraph"/>
        <w:rPr>
          <w:rFonts w:cs="Arial"/>
        </w:rPr>
      </w:pPr>
      <w:r>
        <w:rPr>
          <w:rFonts w:cs="Arial"/>
          <w:b/>
          <w:bCs/>
        </w:rPr>
        <w:t>Business case approvals</w:t>
      </w:r>
      <w:r>
        <w:rPr>
          <w:rFonts w:cs="Arial"/>
        </w:rPr>
        <w:t xml:space="preserve"> – Boryana Stambolova </w:t>
      </w:r>
      <w:r w:rsidR="005B7C5F">
        <w:rPr>
          <w:rFonts w:cs="Arial"/>
        </w:rPr>
        <w:t xml:space="preserve">advised that a new business case approval process had been introduced which devolves decision making to directorates in consultation with their Finance Business Partner, </w:t>
      </w:r>
      <w:proofErr w:type="gramStart"/>
      <w:r w:rsidR="005B7C5F">
        <w:rPr>
          <w:rFonts w:cs="Arial"/>
        </w:rPr>
        <w:t>in order to</w:t>
      </w:r>
      <w:proofErr w:type="gramEnd"/>
      <w:r w:rsidR="005B7C5F">
        <w:rPr>
          <w:rFonts w:cs="Arial"/>
        </w:rPr>
        <w:t xml:space="preserve"> remove some of the barriers of </w:t>
      </w:r>
      <w:r w:rsidR="002E32EF">
        <w:rPr>
          <w:rFonts w:cs="Arial"/>
        </w:rPr>
        <w:t>having to prepare reports for the OMC.  This is currently a pilot, which will be reviewed should any issues arise.</w:t>
      </w:r>
    </w:p>
    <w:p w14:paraId="425EAB12" w14:textId="64A55588" w:rsidR="005D083F" w:rsidRDefault="005D083F" w:rsidP="006B0199">
      <w:pPr>
        <w:pStyle w:val="Paragraph"/>
        <w:rPr>
          <w:rFonts w:cs="Arial"/>
        </w:rPr>
      </w:pPr>
      <w:r>
        <w:rPr>
          <w:rFonts w:cs="Arial"/>
          <w:b/>
          <w:bCs/>
        </w:rPr>
        <w:t>All staff meeting slides</w:t>
      </w:r>
      <w:r>
        <w:rPr>
          <w:rFonts w:cs="Arial"/>
        </w:rPr>
        <w:t xml:space="preserve"> </w:t>
      </w:r>
      <w:r w:rsidR="005F6948">
        <w:rPr>
          <w:rFonts w:cs="Arial"/>
        </w:rPr>
        <w:t>–</w:t>
      </w:r>
      <w:r>
        <w:rPr>
          <w:rFonts w:cs="Arial"/>
        </w:rPr>
        <w:t xml:space="preserve"> </w:t>
      </w:r>
      <w:r w:rsidR="005F6948">
        <w:rPr>
          <w:rFonts w:cs="Arial"/>
        </w:rPr>
        <w:t xml:space="preserve">Felix Greaves asked directors to check </w:t>
      </w:r>
      <w:r w:rsidR="00C16CFA">
        <w:rPr>
          <w:rFonts w:cs="Arial"/>
        </w:rPr>
        <w:t xml:space="preserve">the </w:t>
      </w:r>
      <w:r w:rsidR="005F6948">
        <w:rPr>
          <w:rFonts w:cs="Arial"/>
        </w:rPr>
        <w:t>progress o</w:t>
      </w:r>
      <w:r w:rsidR="00187A3D">
        <w:rPr>
          <w:rFonts w:cs="Arial"/>
        </w:rPr>
        <w:t>n</w:t>
      </w:r>
      <w:r w:rsidR="005F6948">
        <w:rPr>
          <w:rFonts w:cs="Arial"/>
        </w:rPr>
        <w:t xml:space="preserve"> the four business plan priorities </w:t>
      </w:r>
      <w:r w:rsidR="00C16CFA">
        <w:rPr>
          <w:rFonts w:cs="Arial"/>
        </w:rPr>
        <w:t xml:space="preserve">being reported </w:t>
      </w:r>
      <w:r w:rsidR="00187A3D">
        <w:rPr>
          <w:rFonts w:cs="Arial"/>
        </w:rPr>
        <w:t>within the all-staff presentation slides, before Thursday’s meeting.</w:t>
      </w:r>
    </w:p>
    <w:p w14:paraId="35CF2277" w14:textId="27E3B22B" w:rsidR="00C16CFA" w:rsidRDefault="00C16CFA" w:rsidP="00C16CFA">
      <w:pPr>
        <w:pStyle w:val="Paragraph"/>
        <w:numPr>
          <w:ilvl w:val="0"/>
          <w:numId w:val="0"/>
        </w:numPr>
        <w:ind w:left="357"/>
        <w:jc w:val="right"/>
        <w:rPr>
          <w:rFonts w:cs="Arial"/>
        </w:rPr>
      </w:pPr>
      <w:r>
        <w:rPr>
          <w:rFonts w:cs="Arial"/>
          <w:b/>
          <w:bCs/>
        </w:rPr>
        <w:t>ACTION: All</w:t>
      </w:r>
    </w:p>
    <w:p w14:paraId="316CBB9E" w14:textId="53A5175E" w:rsidR="00187A3D" w:rsidRPr="00A46681" w:rsidRDefault="00187A3D" w:rsidP="006B0199">
      <w:pPr>
        <w:pStyle w:val="Paragraph"/>
        <w:rPr>
          <w:rFonts w:cs="Arial"/>
        </w:rPr>
      </w:pPr>
      <w:r>
        <w:rPr>
          <w:rFonts w:cs="Arial"/>
        </w:rPr>
        <w:t xml:space="preserve">Sam Roberts asked that the November update should also include any indicators that are ‘red’ to highlight that not everything has gone exactly to plan but we have learned from those lessons. </w:t>
      </w:r>
    </w:p>
    <w:sectPr w:rsidR="00187A3D" w:rsidRPr="00A46681" w:rsidSect="007E3015">
      <w:headerReference w:type="default" r:id="rId7"/>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17CAC6F0"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6"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num w:numId="1" w16cid:durableId="1314988003">
    <w:abstractNumId w:val="7"/>
  </w:num>
  <w:num w:numId="2" w16cid:durableId="2024937599">
    <w:abstractNumId w:val="4"/>
  </w:num>
  <w:num w:numId="3" w16cid:durableId="1296836499">
    <w:abstractNumId w:val="6"/>
  </w:num>
  <w:num w:numId="4" w16cid:durableId="520969579">
    <w:abstractNumId w:val="1"/>
  </w:num>
  <w:num w:numId="5" w16cid:durableId="2136288113">
    <w:abstractNumId w:val="5"/>
  </w:num>
  <w:num w:numId="6" w16cid:durableId="1195197478">
    <w:abstractNumId w:val="0"/>
  </w:num>
  <w:num w:numId="7" w16cid:durableId="902571007">
    <w:abstractNumId w:val="2"/>
  </w:num>
  <w:num w:numId="8" w16cid:durableId="521280574">
    <w:abstractNumId w:val="3"/>
  </w:num>
  <w:num w:numId="9" w16cid:durableId="5513467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E3E"/>
    <w:rsid w:val="00007652"/>
    <w:rsid w:val="000079FB"/>
    <w:rsid w:val="00007D9F"/>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21E"/>
    <w:rsid w:val="000265AF"/>
    <w:rsid w:val="00026A4D"/>
    <w:rsid w:val="00026AB6"/>
    <w:rsid w:val="00026ED6"/>
    <w:rsid w:val="0002779B"/>
    <w:rsid w:val="00027AEC"/>
    <w:rsid w:val="00027B5E"/>
    <w:rsid w:val="00027EDB"/>
    <w:rsid w:val="00031196"/>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6D0F"/>
    <w:rsid w:val="000470AC"/>
    <w:rsid w:val="000472DC"/>
    <w:rsid w:val="0004790B"/>
    <w:rsid w:val="00050204"/>
    <w:rsid w:val="00050247"/>
    <w:rsid w:val="00050F45"/>
    <w:rsid w:val="000511FD"/>
    <w:rsid w:val="00052377"/>
    <w:rsid w:val="000526B0"/>
    <w:rsid w:val="00052FD5"/>
    <w:rsid w:val="000533BF"/>
    <w:rsid w:val="00053562"/>
    <w:rsid w:val="000535F9"/>
    <w:rsid w:val="00053B5D"/>
    <w:rsid w:val="00053E65"/>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B1"/>
    <w:rsid w:val="000639F5"/>
    <w:rsid w:val="00063BE7"/>
    <w:rsid w:val="00063E19"/>
    <w:rsid w:val="00063E29"/>
    <w:rsid w:val="0006429B"/>
    <w:rsid w:val="00064D60"/>
    <w:rsid w:val="00064DFC"/>
    <w:rsid w:val="00065589"/>
    <w:rsid w:val="00065BA8"/>
    <w:rsid w:val="00066194"/>
    <w:rsid w:val="000669E7"/>
    <w:rsid w:val="00066B6C"/>
    <w:rsid w:val="00066C2B"/>
    <w:rsid w:val="000672B5"/>
    <w:rsid w:val="000677CD"/>
    <w:rsid w:val="00067911"/>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5CF"/>
    <w:rsid w:val="000A0879"/>
    <w:rsid w:val="000A1E6D"/>
    <w:rsid w:val="000A2EDB"/>
    <w:rsid w:val="000A3ED0"/>
    <w:rsid w:val="000A4279"/>
    <w:rsid w:val="000A453E"/>
    <w:rsid w:val="000A48C2"/>
    <w:rsid w:val="000A4CEB"/>
    <w:rsid w:val="000A4D3E"/>
    <w:rsid w:val="000A4FEE"/>
    <w:rsid w:val="000A5778"/>
    <w:rsid w:val="000A5D8D"/>
    <w:rsid w:val="000A5E67"/>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2D7"/>
    <w:rsid w:val="000C7300"/>
    <w:rsid w:val="000C7787"/>
    <w:rsid w:val="000C7BD1"/>
    <w:rsid w:val="000C7BEF"/>
    <w:rsid w:val="000C7EF5"/>
    <w:rsid w:val="000D0BFF"/>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55B"/>
    <w:rsid w:val="000F1617"/>
    <w:rsid w:val="000F1E9C"/>
    <w:rsid w:val="000F24AA"/>
    <w:rsid w:val="000F263E"/>
    <w:rsid w:val="000F2D16"/>
    <w:rsid w:val="000F321A"/>
    <w:rsid w:val="000F3679"/>
    <w:rsid w:val="000F4108"/>
    <w:rsid w:val="000F41BA"/>
    <w:rsid w:val="000F4354"/>
    <w:rsid w:val="000F4903"/>
    <w:rsid w:val="000F493E"/>
    <w:rsid w:val="000F4A2C"/>
    <w:rsid w:val="000F4D27"/>
    <w:rsid w:val="000F508D"/>
    <w:rsid w:val="000F5C89"/>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551"/>
    <w:rsid w:val="001072A3"/>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3153"/>
    <w:rsid w:val="00143791"/>
    <w:rsid w:val="001444FF"/>
    <w:rsid w:val="001447E6"/>
    <w:rsid w:val="00144E67"/>
    <w:rsid w:val="00145332"/>
    <w:rsid w:val="00145730"/>
    <w:rsid w:val="00145C4B"/>
    <w:rsid w:val="00146349"/>
    <w:rsid w:val="0014642E"/>
    <w:rsid w:val="00146B59"/>
    <w:rsid w:val="00147131"/>
    <w:rsid w:val="00147734"/>
    <w:rsid w:val="001500E4"/>
    <w:rsid w:val="00150266"/>
    <w:rsid w:val="001502DB"/>
    <w:rsid w:val="001505E0"/>
    <w:rsid w:val="00150C2B"/>
    <w:rsid w:val="00150CFD"/>
    <w:rsid w:val="0015117B"/>
    <w:rsid w:val="001520BF"/>
    <w:rsid w:val="001531EA"/>
    <w:rsid w:val="001535D1"/>
    <w:rsid w:val="00153771"/>
    <w:rsid w:val="001537F7"/>
    <w:rsid w:val="00153D57"/>
    <w:rsid w:val="00154394"/>
    <w:rsid w:val="0015444A"/>
    <w:rsid w:val="00154D8E"/>
    <w:rsid w:val="00154E94"/>
    <w:rsid w:val="00155286"/>
    <w:rsid w:val="00155AA2"/>
    <w:rsid w:val="00155D3C"/>
    <w:rsid w:val="00156295"/>
    <w:rsid w:val="00156400"/>
    <w:rsid w:val="00156709"/>
    <w:rsid w:val="0015688C"/>
    <w:rsid w:val="001574F5"/>
    <w:rsid w:val="00157778"/>
    <w:rsid w:val="00157C45"/>
    <w:rsid w:val="00160156"/>
    <w:rsid w:val="00160E15"/>
    <w:rsid w:val="001618DB"/>
    <w:rsid w:val="00161E2C"/>
    <w:rsid w:val="00161EC0"/>
    <w:rsid w:val="00162453"/>
    <w:rsid w:val="00162524"/>
    <w:rsid w:val="00163633"/>
    <w:rsid w:val="00163799"/>
    <w:rsid w:val="00163962"/>
    <w:rsid w:val="00163BB0"/>
    <w:rsid w:val="00163F93"/>
    <w:rsid w:val="00164CF1"/>
    <w:rsid w:val="001651FD"/>
    <w:rsid w:val="001655A1"/>
    <w:rsid w:val="00165E3D"/>
    <w:rsid w:val="00166076"/>
    <w:rsid w:val="00166602"/>
    <w:rsid w:val="001674FB"/>
    <w:rsid w:val="00167701"/>
    <w:rsid w:val="00170075"/>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493"/>
    <w:rsid w:val="001769A7"/>
    <w:rsid w:val="00176A0C"/>
    <w:rsid w:val="00176BC3"/>
    <w:rsid w:val="00176C59"/>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2DF"/>
    <w:rsid w:val="00185C85"/>
    <w:rsid w:val="00186951"/>
    <w:rsid w:val="00186DD7"/>
    <w:rsid w:val="00186E0A"/>
    <w:rsid w:val="00186E84"/>
    <w:rsid w:val="0018747A"/>
    <w:rsid w:val="0018767F"/>
    <w:rsid w:val="00187A3D"/>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3E50"/>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59E1"/>
    <w:rsid w:val="001C64DB"/>
    <w:rsid w:val="001C6AA7"/>
    <w:rsid w:val="001C717B"/>
    <w:rsid w:val="001C763E"/>
    <w:rsid w:val="001C76DB"/>
    <w:rsid w:val="001C7AA3"/>
    <w:rsid w:val="001D007A"/>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55"/>
    <w:rsid w:val="001D6E7E"/>
    <w:rsid w:val="001D7284"/>
    <w:rsid w:val="001D72BD"/>
    <w:rsid w:val="001D7332"/>
    <w:rsid w:val="001D7547"/>
    <w:rsid w:val="001D7881"/>
    <w:rsid w:val="001D7D74"/>
    <w:rsid w:val="001E0085"/>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73BE"/>
    <w:rsid w:val="001F7817"/>
    <w:rsid w:val="001F7C14"/>
    <w:rsid w:val="001F7F12"/>
    <w:rsid w:val="002006D0"/>
    <w:rsid w:val="00200AB1"/>
    <w:rsid w:val="00200F71"/>
    <w:rsid w:val="0020148B"/>
    <w:rsid w:val="00201569"/>
    <w:rsid w:val="002015BD"/>
    <w:rsid w:val="0020160B"/>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D5D"/>
    <w:rsid w:val="00213099"/>
    <w:rsid w:val="0021321A"/>
    <w:rsid w:val="0021356B"/>
    <w:rsid w:val="00213A32"/>
    <w:rsid w:val="00213C23"/>
    <w:rsid w:val="00213DD5"/>
    <w:rsid w:val="00213E13"/>
    <w:rsid w:val="0021411A"/>
    <w:rsid w:val="00214A38"/>
    <w:rsid w:val="00214B53"/>
    <w:rsid w:val="00215523"/>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5851"/>
    <w:rsid w:val="00236041"/>
    <w:rsid w:val="00236124"/>
    <w:rsid w:val="00236173"/>
    <w:rsid w:val="00236928"/>
    <w:rsid w:val="002373B8"/>
    <w:rsid w:val="002376D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6F4A"/>
    <w:rsid w:val="00247D8E"/>
    <w:rsid w:val="002500D4"/>
    <w:rsid w:val="00250380"/>
    <w:rsid w:val="00250447"/>
    <w:rsid w:val="00250CC6"/>
    <w:rsid w:val="00250EAC"/>
    <w:rsid w:val="002510D4"/>
    <w:rsid w:val="002515E9"/>
    <w:rsid w:val="002527AB"/>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797"/>
    <w:rsid w:val="00260966"/>
    <w:rsid w:val="00260AEC"/>
    <w:rsid w:val="002614C1"/>
    <w:rsid w:val="00261A45"/>
    <w:rsid w:val="00261BB2"/>
    <w:rsid w:val="002620F1"/>
    <w:rsid w:val="0026214E"/>
    <w:rsid w:val="00262D72"/>
    <w:rsid w:val="00262E72"/>
    <w:rsid w:val="00263746"/>
    <w:rsid w:val="00264480"/>
    <w:rsid w:val="00264A09"/>
    <w:rsid w:val="00264A16"/>
    <w:rsid w:val="00265358"/>
    <w:rsid w:val="00265FFE"/>
    <w:rsid w:val="00266380"/>
    <w:rsid w:val="002667DD"/>
    <w:rsid w:val="00266A00"/>
    <w:rsid w:val="0026728F"/>
    <w:rsid w:val="002674B5"/>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9A9"/>
    <w:rsid w:val="00275BED"/>
    <w:rsid w:val="0027611F"/>
    <w:rsid w:val="00276875"/>
    <w:rsid w:val="00277148"/>
    <w:rsid w:val="00277177"/>
    <w:rsid w:val="002771C6"/>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651"/>
    <w:rsid w:val="00285711"/>
    <w:rsid w:val="00285848"/>
    <w:rsid w:val="00286116"/>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6669"/>
    <w:rsid w:val="0029734D"/>
    <w:rsid w:val="002A0A54"/>
    <w:rsid w:val="002A0DD8"/>
    <w:rsid w:val="002A0E9E"/>
    <w:rsid w:val="002A0ECE"/>
    <w:rsid w:val="002A0ED1"/>
    <w:rsid w:val="002A186E"/>
    <w:rsid w:val="002A1AE1"/>
    <w:rsid w:val="002A201A"/>
    <w:rsid w:val="002A33F4"/>
    <w:rsid w:val="002A39F1"/>
    <w:rsid w:val="002A3A8B"/>
    <w:rsid w:val="002A409F"/>
    <w:rsid w:val="002A4341"/>
    <w:rsid w:val="002A440E"/>
    <w:rsid w:val="002A4705"/>
    <w:rsid w:val="002A4D11"/>
    <w:rsid w:val="002A507B"/>
    <w:rsid w:val="002A56E9"/>
    <w:rsid w:val="002A583F"/>
    <w:rsid w:val="002A5D52"/>
    <w:rsid w:val="002A5E81"/>
    <w:rsid w:val="002A6380"/>
    <w:rsid w:val="002A641C"/>
    <w:rsid w:val="002A67CF"/>
    <w:rsid w:val="002A7848"/>
    <w:rsid w:val="002A7A04"/>
    <w:rsid w:val="002B03AD"/>
    <w:rsid w:val="002B09A7"/>
    <w:rsid w:val="002B0F92"/>
    <w:rsid w:val="002B1216"/>
    <w:rsid w:val="002B1D4B"/>
    <w:rsid w:val="002B2C93"/>
    <w:rsid w:val="002B2F61"/>
    <w:rsid w:val="002B328E"/>
    <w:rsid w:val="002B3D2F"/>
    <w:rsid w:val="002B3E34"/>
    <w:rsid w:val="002B3E46"/>
    <w:rsid w:val="002B4299"/>
    <w:rsid w:val="002B4390"/>
    <w:rsid w:val="002B4443"/>
    <w:rsid w:val="002B4582"/>
    <w:rsid w:val="002B4B0D"/>
    <w:rsid w:val="002B5323"/>
    <w:rsid w:val="002B5C7B"/>
    <w:rsid w:val="002B5DEB"/>
    <w:rsid w:val="002B6F27"/>
    <w:rsid w:val="002B7405"/>
    <w:rsid w:val="002B7704"/>
    <w:rsid w:val="002B772D"/>
    <w:rsid w:val="002B7B49"/>
    <w:rsid w:val="002C06D6"/>
    <w:rsid w:val="002C0C1E"/>
    <w:rsid w:val="002C0CC7"/>
    <w:rsid w:val="002C1021"/>
    <w:rsid w:val="002C12FE"/>
    <w:rsid w:val="002C1A7E"/>
    <w:rsid w:val="002C1D4E"/>
    <w:rsid w:val="002C1EB0"/>
    <w:rsid w:val="002C20BE"/>
    <w:rsid w:val="002C2240"/>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2F5A"/>
    <w:rsid w:val="002D3376"/>
    <w:rsid w:val="002D3761"/>
    <w:rsid w:val="002D3A12"/>
    <w:rsid w:val="002D3D24"/>
    <w:rsid w:val="002D4126"/>
    <w:rsid w:val="002D4B2A"/>
    <w:rsid w:val="002D4BEF"/>
    <w:rsid w:val="002D4F61"/>
    <w:rsid w:val="002D5776"/>
    <w:rsid w:val="002D5B2E"/>
    <w:rsid w:val="002D60E5"/>
    <w:rsid w:val="002D6B0B"/>
    <w:rsid w:val="002D73FA"/>
    <w:rsid w:val="002D74BA"/>
    <w:rsid w:val="002D75AC"/>
    <w:rsid w:val="002D75B8"/>
    <w:rsid w:val="002D7674"/>
    <w:rsid w:val="002D76A6"/>
    <w:rsid w:val="002D7B9D"/>
    <w:rsid w:val="002E0002"/>
    <w:rsid w:val="002E0B40"/>
    <w:rsid w:val="002E0BB0"/>
    <w:rsid w:val="002E137B"/>
    <w:rsid w:val="002E13E0"/>
    <w:rsid w:val="002E1DD6"/>
    <w:rsid w:val="002E1E55"/>
    <w:rsid w:val="002E2146"/>
    <w:rsid w:val="002E25FB"/>
    <w:rsid w:val="002E264F"/>
    <w:rsid w:val="002E2FC1"/>
    <w:rsid w:val="002E32BF"/>
    <w:rsid w:val="002E32EF"/>
    <w:rsid w:val="002E35E9"/>
    <w:rsid w:val="002E3715"/>
    <w:rsid w:val="002E3E34"/>
    <w:rsid w:val="002E3E86"/>
    <w:rsid w:val="002E41F8"/>
    <w:rsid w:val="002E47A0"/>
    <w:rsid w:val="002E4AF2"/>
    <w:rsid w:val="002E57C5"/>
    <w:rsid w:val="002E589C"/>
    <w:rsid w:val="002E5B7E"/>
    <w:rsid w:val="002E5B8E"/>
    <w:rsid w:val="002E6363"/>
    <w:rsid w:val="002E6DD1"/>
    <w:rsid w:val="002E7E5D"/>
    <w:rsid w:val="002F04FD"/>
    <w:rsid w:val="002F05F9"/>
    <w:rsid w:val="002F0E49"/>
    <w:rsid w:val="002F1539"/>
    <w:rsid w:val="002F1C7C"/>
    <w:rsid w:val="002F1D3D"/>
    <w:rsid w:val="002F2393"/>
    <w:rsid w:val="002F3B88"/>
    <w:rsid w:val="002F3CFF"/>
    <w:rsid w:val="002F4A1E"/>
    <w:rsid w:val="002F4F73"/>
    <w:rsid w:val="002F54C7"/>
    <w:rsid w:val="002F58AD"/>
    <w:rsid w:val="002F5C6D"/>
    <w:rsid w:val="002F6902"/>
    <w:rsid w:val="002F6ABA"/>
    <w:rsid w:val="002F715E"/>
    <w:rsid w:val="002F71D8"/>
    <w:rsid w:val="002F72E7"/>
    <w:rsid w:val="002F73BD"/>
    <w:rsid w:val="002F73EF"/>
    <w:rsid w:val="002F7527"/>
    <w:rsid w:val="002F76E6"/>
    <w:rsid w:val="002F77FF"/>
    <w:rsid w:val="0030021A"/>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CCE"/>
    <w:rsid w:val="00325F0E"/>
    <w:rsid w:val="003263CE"/>
    <w:rsid w:val="00326EE7"/>
    <w:rsid w:val="00327625"/>
    <w:rsid w:val="00327AC3"/>
    <w:rsid w:val="003303EC"/>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2FF"/>
    <w:rsid w:val="00346B1E"/>
    <w:rsid w:val="00346EC7"/>
    <w:rsid w:val="003479CD"/>
    <w:rsid w:val="003500EC"/>
    <w:rsid w:val="003503B7"/>
    <w:rsid w:val="00350A05"/>
    <w:rsid w:val="00350C3C"/>
    <w:rsid w:val="00350CAB"/>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5F4"/>
    <w:rsid w:val="00366A4B"/>
    <w:rsid w:val="0036758E"/>
    <w:rsid w:val="0036765B"/>
    <w:rsid w:val="00367922"/>
    <w:rsid w:val="00367A76"/>
    <w:rsid w:val="00370314"/>
    <w:rsid w:val="00370857"/>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D67"/>
    <w:rsid w:val="00377FB6"/>
    <w:rsid w:val="0038092D"/>
    <w:rsid w:val="00380C7A"/>
    <w:rsid w:val="00380E85"/>
    <w:rsid w:val="00380FA8"/>
    <w:rsid w:val="00381698"/>
    <w:rsid w:val="003819BA"/>
    <w:rsid w:val="00382594"/>
    <w:rsid w:val="003826A5"/>
    <w:rsid w:val="00382764"/>
    <w:rsid w:val="00382D19"/>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3DB"/>
    <w:rsid w:val="003B465E"/>
    <w:rsid w:val="003B4C64"/>
    <w:rsid w:val="003B4D27"/>
    <w:rsid w:val="003B511D"/>
    <w:rsid w:val="003B62C1"/>
    <w:rsid w:val="003B6314"/>
    <w:rsid w:val="003B67D7"/>
    <w:rsid w:val="003B684F"/>
    <w:rsid w:val="003B70DD"/>
    <w:rsid w:val="003B7765"/>
    <w:rsid w:val="003B7AB3"/>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E16"/>
    <w:rsid w:val="003C615C"/>
    <w:rsid w:val="003C623F"/>
    <w:rsid w:val="003C62F9"/>
    <w:rsid w:val="003C648D"/>
    <w:rsid w:val="003C670F"/>
    <w:rsid w:val="003C6940"/>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17D"/>
    <w:rsid w:val="003F04AB"/>
    <w:rsid w:val="003F0601"/>
    <w:rsid w:val="003F0A23"/>
    <w:rsid w:val="003F0AF7"/>
    <w:rsid w:val="003F0E44"/>
    <w:rsid w:val="003F1659"/>
    <w:rsid w:val="003F2268"/>
    <w:rsid w:val="003F426C"/>
    <w:rsid w:val="003F5829"/>
    <w:rsid w:val="003F5C81"/>
    <w:rsid w:val="003F5EA3"/>
    <w:rsid w:val="003F603D"/>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93C"/>
    <w:rsid w:val="00431DEE"/>
    <w:rsid w:val="00432BD1"/>
    <w:rsid w:val="00433538"/>
    <w:rsid w:val="0043365D"/>
    <w:rsid w:val="004337EE"/>
    <w:rsid w:val="004338B3"/>
    <w:rsid w:val="004339FA"/>
    <w:rsid w:val="00433AE9"/>
    <w:rsid w:val="00433EFF"/>
    <w:rsid w:val="00433F60"/>
    <w:rsid w:val="0043409F"/>
    <w:rsid w:val="00434289"/>
    <w:rsid w:val="0043491E"/>
    <w:rsid w:val="00434E92"/>
    <w:rsid w:val="00435040"/>
    <w:rsid w:val="00435886"/>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82"/>
    <w:rsid w:val="00455DE9"/>
    <w:rsid w:val="004563DC"/>
    <w:rsid w:val="0045646C"/>
    <w:rsid w:val="0045652F"/>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54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8769F"/>
    <w:rsid w:val="0049088B"/>
    <w:rsid w:val="00491EDF"/>
    <w:rsid w:val="00491FE8"/>
    <w:rsid w:val="0049252F"/>
    <w:rsid w:val="0049285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E9"/>
    <w:rsid w:val="004A5602"/>
    <w:rsid w:val="004A5A9D"/>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C6"/>
    <w:rsid w:val="004B482D"/>
    <w:rsid w:val="004B4F09"/>
    <w:rsid w:val="004B50CF"/>
    <w:rsid w:val="004B549D"/>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3C9"/>
    <w:rsid w:val="004C4CE7"/>
    <w:rsid w:val="004C5294"/>
    <w:rsid w:val="004C545C"/>
    <w:rsid w:val="004C57CE"/>
    <w:rsid w:val="004C57DC"/>
    <w:rsid w:val="004C58AB"/>
    <w:rsid w:val="004C5D22"/>
    <w:rsid w:val="004C5F40"/>
    <w:rsid w:val="004C647B"/>
    <w:rsid w:val="004C64D9"/>
    <w:rsid w:val="004C6CE6"/>
    <w:rsid w:val="004C7121"/>
    <w:rsid w:val="004C738F"/>
    <w:rsid w:val="004C743E"/>
    <w:rsid w:val="004C7790"/>
    <w:rsid w:val="004C7E55"/>
    <w:rsid w:val="004D01D0"/>
    <w:rsid w:val="004D01F9"/>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A37"/>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EBE"/>
    <w:rsid w:val="004F355E"/>
    <w:rsid w:val="004F3AB8"/>
    <w:rsid w:val="004F47F5"/>
    <w:rsid w:val="004F4BD0"/>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F81"/>
    <w:rsid w:val="0050634E"/>
    <w:rsid w:val="00506BBE"/>
    <w:rsid w:val="00506C88"/>
    <w:rsid w:val="005070FB"/>
    <w:rsid w:val="005077B0"/>
    <w:rsid w:val="00507F86"/>
    <w:rsid w:val="005109BE"/>
    <w:rsid w:val="00510AEE"/>
    <w:rsid w:val="00510F9B"/>
    <w:rsid w:val="00511A15"/>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658"/>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78BC"/>
    <w:rsid w:val="00557C2C"/>
    <w:rsid w:val="00557C86"/>
    <w:rsid w:val="00557CC9"/>
    <w:rsid w:val="00557CF5"/>
    <w:rsid w:val="00557D81"/>
    <w:rsid w:val="00557DB4"/>
    <w:rsid w:val="00560BA0"/>
    <w:rsid w:val="00561A71"/>
    <w:rsid w:val="00561EBC"/>
    <w:rsid w:val="00562207"/>
    <w:rsid w:val="00562605"/>
    <w:rsid w:val="005627A1"/>
    <w:rsid w:val="00562E62"/>
    <w:rsid w:val="00563653"/>
    <w:rsid w:val="005639D0"/>
    <w:rsid w:val="00564FD7"/>
    <w:rsid w:val="00565032"/>
    <w:rsid w:val="005662F1"/>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2AD"/>
    <w:rsid w:val="005734BD"/>
    <w:rsid w:val="0057361A"/>
    <w:rsid w:val="00573E81"/>
    <w:rsid w:val="00573F8E"/>
    <w:rsid w:val="00573F96"/>
    <w:rsid w:val="00574F2B"/>
    <w:rsid w:val="005756A5"/>
    <w:rsid w:val="005764DA"/>
    <w:rsid w:val="0057689B"/>
    <w:rsid w:val="0057722F"/>
    <w:rsid w:val="00577489"/>
    <w:rsid w:val="00577796"/>
    <w:rsid w:val="005804CB"/>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4EC8"/>
    <w:rsid w:val="00585538"/>
    <w:rsid w:val="005864DF"/>
    <w:rsid w:val="00587080"/>
    <w:rsid w:val="0058754B"/>
    <w:rsid w:val="005876D1"/>
    <w:rsid w:val="00587E7F"/>
    <w:rsid w:val="00590320"/>
    <w:rsid w:val="005903D6"/>
    <w:rsid w:val="005905AB"/>
    <w:rsid w:val="00590CB9"/>
    <w:rsid w:val="00591411"/>
    <w:rsid w:val="005916F2"/>
    <w:rsid w:val="00592544"/>
    <w:rsid w:val="00592D13"/>
    <w:rsid w:val="0059382A"/>
    <w:rsid w:val="005944A6"/>
    <w:rsid w:val="005947AD"/>
    <w:rsid w:val="00594AE2"/>
    <w:rsid w:val="00595B2F"/>
    <w:rsid w:val="00596040"/>
    <w:rsid w:val="005960D1"/>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D6"/>
    <w:rsid w:val="005A6B0A"/>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B7C5F"/>
    <w:rsid w:val="005C0840"/>
    <w:rsid w:val="005C106E"/>
    <w:rsid w:val="005C203A"/>
    <w:rsid w:val="005C23AB"/>
    <w:rsid w:val="005C2640"/>
    <w:rsid w:val="005C27A6"/>
    <w:rsid w:val="005C2A63"/>
    <w:rsid w:val="005C346E"/>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83F"/>
    <w:rsid w:val="005D09EB"/>
    <w:rsid w:val="005D1206"/>
    <w:rsid w:val="005D1369"/>
    <w:rsid w:val="005D16C6"/>
    <w:rsid w:val="005D17C2"/>
    <w:rsid w:val="005D18E0"/>
    <w:rsid w:val="005D23A2"/>
    <w:rsid w:val="005D2535"/>
    <w:rsid w:val="005D265E"/>
    <w:rsid w:val="005D31AE"/>
    <w:rsid w:val="005D34F6"/>
    <w:rsid w:val="005D3935"/>
    <w:rsid w:val="005D3B5F"/>
    <w:rsid w:val="005D45BB"/>
    <w:rsid w:val="005D46AF"/>
    <w:rsid w:val="005D5776"/>
    <w:rsid w:val="005D605B"/>
    <w:rsid w:val="005D63E1"/>
    <w:rsid w:val="005D65D0"/>
    <w:rsid w:val="005D6A48"/>
    <w:rsid w:val="005D6DC8"/>
    <w:rsid w:val="005D7F8F"/>
    <w:rsid w:val="005E0494"/>
    <w:rsid w:val="005E08E2"/>
    <w:rsid w:val="005E16E9"/>
    <w:rsid w:val="005E1C64"/>
    <w:rsid w:val="005E1D7B"/>
    <w:rsid w:val="005E200E"/>
    <w:rsid w:val="005E2197"/>
    <w:rsid w:val="005E2528"/>
    <w:rsid w:val="005E2765"/>
    <w:rsid w:val="005E284D"/>
    <w:rsid w:val="005E2AF7"/>
    <w:rsid w:val="005E313F"/>
    <w:rsid w:val="005E322F"/>
    <w:rsid w:val="005E3C67"/>
    <w:rsid w:val="005E4564"/>
    <w:rsid w:val="005E4866"/>
    <w:rsid w:val="005E4F5C"/>
    <w:rsid w:val="005E54B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6948"/>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76F"/>
    <w:rsid w:val="00605DD6"/>
    <w:rsid w:val="00606F91"/>
    <w:rsid w:val="00607036"/>
    <w:rsid w:val="0060792B"/>
    <w:rsid w:val="00607D9C"/>
    <w:rsid w:val="0061013C"/>
    <w:rsid w:val="00610CC9"/>
    <w:rsid w:val="0061172C"/>
    <w:rsid w:val="00611857"/>
    <w:rsid w:val="0061195A"/>
    <w:rsid w:val="00612E0D"/>
    <w:rsid w:val="006131C2"/>
    <w:rsid w:val="006135CC"/>
    <w:rsid w:val="0061478E"/>
    <w:rsid w:val="00614947"/>
    <w:rsid w:val="00615361"/>
    <w:rsid w:val="00615501"/>
    <w:rsid w:val="00615654"/>
    <w:rsid w:val="00615F80"/>
    <w:rsid w:val="0061632B"/>
    <w:rsid w:val="00616705"/>
    <w:rsid w:val="006168D0"/>
    <w:rsid w:val="006170F6"/>
    <w:rsid w:val="006175B7"/>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9C3"/>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E59"/>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80"/>
    <w:rsid w:val="0064124A"/>
    <w:rsid w:val="00641C20"/>
    <w:rsid w:val="00642012"/>
    <w:rsid w:val="00642994"/>
    <w:rsid w:val="006433D5"/>
    <w:rsid w:val="00643411"/>
    <w:rsid w:val="00643B62"/>
    <w:rsid w:val="00644130"/>
    <w:rsid w:val="0064506B"/>
    <w:rsid w:val="0064508B"/>
    <w:rsid w:val="006451A2"/>
    <w:rsid w:val="00645240"/>
    <w:rsid w:val="0064524B"/>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67"/>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4F1"/>
    <w:rsid w:val="006875CA"/>
    <w:rsid w:val="00687F6D"/>
    <w:rsid w:val="00687FC1"/>
    <w:rsid w:val="00687FE3"/>
    <w:rsid w:val="006900FC"/>
    <w:rsid w:val="00690173"/>
    <w:rsid w:val="00690502"/>
    <w:rsid w:val="00690793"/>
    <w:rsid w:val="00690987"/>
    <w:rsid w:val="00690A31"/>
    <w:rsid w:val="00690E39"/>
    <w:rsid w:val="00690F52"/>
    <w:rsid w:val="0069171B"/>
    <w:rsid w:val="0069194C"/>
    <w:rsid w:val="00691F9D"/>
    <w:rsid w:val="006921E1"/>
    <w:rsid w:val="006928CF"/>
    <w:rsid w:val="00693911"/>
    <w:rsid w:val="0069653C"/>
    <w:rsid w:val="00696A18"/>
    <w:rsid w:val="00696E87"/>
    <w:rsid w:val="0069726A"/>
    <w:rsid w:val="00697A5B"/>
    <w:rsid w:val="00697D0D"/>
    <w:rsid w:val="00697EAB"/>
    <w:rsid w:val="006A06E7"/>
    <w:rsid w:val="006A087D"/>
    <w:rsid w:val="006A0907"/>
    <w:rsid w:val="006A0C6B"/>
    <w:rsid w:val="006A1AE8"/>
    <w:rsid w:val="006A1B5C"/>
    <w:rsid w:val="006A25E7"/>
    <w:rsid w:val="006A26FB"/>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6D48"/>
    <w:rsid w:val="006A71AB"/>
    <w:rsid w:val="006A7CCF"/>
    <w:rsid w:val="006A7F48"/>
    <w:rsid w:val="006B0199"/>
    <w:rsid w:val="006B0414"/>
    <w:rsid w:val="006B0842"/>
    <w:rsid w:val="006B09BC"/>
    <w:rsid w:val="006B0BE3"/>
    <w:rsid w:val="006B1325"/>
    <w:rsid w:val="006B1553"/>
    <w:rsid w:val="006B1567"/>
    <w:rsid w:val="006B1640"/>
    <w:rsid w:val="006B20FE"/>
    <w:rsid w:val="006B2682"/>
    <w:rsid w:val="006B2683"/>
    <w:rsid w:val="006B2D63"/>
    <w:rsid w:val="006B30D4"/>
    <w:rsid w:val="006B340C"/>
    <w:rsid w:val="006B3E39"/>
    <w:rsid w:val="006B40F3"/>
    <w:rsid w:val="006B480B"/>
    <w:rsid w:val="006B4946"/>
    <w:rsid w:val="006B4964"/>
    <w:rsid w:val="006B554D"/>
    <w:rsid w:val="006B5DA6"/>
    <w:rsid w:val="006B6857"/>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7EA"/>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26E"/>
    <w:rsid w:val="006F6496"/>
    <w:rsid w:val="006F68F9"/>
    <w:rsid w:val="006F6A2F"/>
    <w:rsid w:val="006F7822"/>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CCE"/>
    <w:rsid w:val="00712F35"/>
    <w:rsid w:val="00713769"/>
    <w:rsid w:val="007139DB"/>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B65"/>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F8A"/>
    <w:rsid w:val="0073348E"/>
    <w:rsid w:val="0073362D"/>
    <w:rsid w:val="00733A2D"/>
    <w:rsid w:val="00733FB6"/>
    <w:rsid w:val="007342EF"/>
    <w:rsid w:val="00734539"/>
    <w:rsid w:val="00735556"/>
    <w:rsid w:val="00735D06"/>
    <w:rsid w:val="00735E76"/>
    <w:rsid w:val="00735F78"/>
    <w:rsid w:val="00736348"/>
    <w:rsid w:val="00736912"/>
    <w:rsid w:val="00737431"/>
    <w:rsid w:val="0073746B"/>
    <w:rsid w:val="0073758D"/>
    <w:rsid w:val="00740321"/>
    <w:rsid w:val="00740600"/>
    <w:rsid w:val="00741486"/>
    <w:rsid w:val="007418E1"/>
    <w:rsid w:val="007421AA"/>
    <w:rsid w:val="00742AA7"/>
    <w:rsid w:val="007433ED"/>
    <w:rsid w:val="00744033"/>
    <w:rsid w:val="00744336"/>
    <w:rsid w:val="007444A7"/>
    <w:rsid w:val="00744BF0"/>
    <w:rsid w:val="00745C4C"/>
    <w:rsid w:val="00745C8D"/>
    <w:rsid w:val="00746166"/>
    <w:rsid w:val="007471BA"/>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02B"/>
    <w:rsid w:val="00762787"/>
    <w:rsid w:val="007630D0"/>
    <w:rsid w:val="00763944"/>
    <w:rsid w:val="00763EA1"/>
    <w:rsid w:val="00763EC0"/>
    <w:rsid w:val="00764147"/>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4DF0"/>
    <w:rsid w:val="007756DC"/>
    <w:rsid w:val="00776CBA"/>
    <w:rsid w:val="00776F0D"/>
    <w:rsid w:val="00776F5B"/>
    <w:rsid w:val="00776F93"/>
    <w:rsid w:val="0077731B"/>
    <w:rsid w:val="00777395"/>
    <w:rsid w:val="00777925"/>
    <w:rsid w:val="00780E5C"/>
    <w:rsid w:val="00780F99"/>
    <w:rsid w:val="00781541"/>
    <w:rsid w:val="007818B8"/>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71C"/>
    <w:rsid w:val="00792874"/>
    <w:rsid w:val="00792D76"/>
    <w:rsid w:val="00793439"/>
    <w:rsid w:val="00793D2F"/>
    <w:rsid w:val="00794078"/>
    <w:rsid w:val="00794922"/>
    <w:rsid w:val="007949A9"/>
    <w:rsid w:val="00794D80"/>
    <w:rsid w:val="00794D91"/>
    <w:rsid w:val="00794EF8"/>
    <w:rsid w:val="007950A7"/>
    <w:rsid w:val="0079518E"/>
    <w:rsid w:val="007951EC"/>
    <w:rsid w:val="00795643"/>
    <w:rsid w:val="007957B9"/>
    <w:rsid w:val="00795999"/>
    <w:rsid w:val="00795B28"/>
    <w:rsid w:val="0079661C"/>
    <w:rsid w:val="007967E0"/>
    <w:rsid w:val="00796B33"/>
    <w:rsid w:val="00796DB3"/>
    <w:rsid w:val="00797E7A"/>
    <w:rsid w:val="007A099E"/>
    <w:rsid w:val="007A0E36"/>
    <w:rsid w:val="007A1A20"/>
    <w:rsid w:val="007A222B"/>
    <w:rsid w:val="007A22DF"/>
    <w:rsid w:val="007A2A00"/>
    <w:rsid w:val="007A2C72"/>
    <w:rsid w:val="007A2CDD"/>
    <w:rsid w:val="007A3A2F"/>
    <w:rsid w:val="007A3BB0"/>
    <w:rsid w:val="007A3C00"/>
    <w:rsid w:val="007A3DBE"/>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04"/>
    <w:rsid w:val="007B00E1"/>
    <w:rsid w:val="007B045C"/>
    <w:rsid w:val="007B1C25"/>
    <w:rsid w:val="007B259E"/>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7E9"/>
    <w:rsid w:val="007C58C7"/>
    <w:rsid w:val="007C5B1D"/>
    <w:rsid w:val="007C5B8E"/>
    <w:rsid w:val="007C5FAB"/>
    <w:rsid w:val="007C6172"/>
    <w:rsid w:val="007C63DF"/>
    <w:rsid w:val="007C65CB"/>
    <w:rsid w:val="007C67AB"/>
    <w:rsid w:val="007C69C9"/>
    <w:rsid w:val="007C7754"/>
    <w:rsid w:val="007C7A2C"/>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8A4"/>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749"/>
    <w:rsid w:val="007E1835"/>
    <w:rsid w:val="007E2BEB"/>
    <w:rsid w:val="007E3015"/>
    <w:rsid w:val="007E3597"/>
    <w:rsid w:val="007E35C5"/>
    <w:rsid w:val="007E3C03"/>
    <w:rsid w:val="007E44E4"/>
    <w:rsid w:val="007E453C"/>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BCA"/>
    <w:rsid w:val="00804DA6"/>
    <w:rsid w:val="00804E27"/>
    <w:rsid w:val="00805418"/>
    <w:rsid w:val="008057D9"/>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47"/>
    <w:rsid w:val="00817E52"/>
    <w:rsid w:val="00820158"/>
    <w:rsid w:val="00820362"/>
    <w:rsid w:val="0082093C"/>
    <w:rsid w:val="00820A8A"/>
    <w:rsid w:val="00820DD1"/>
    <w:rsid w:val="00820FCC"/>
    <w:rsid w:val="00821296"/>
    <w:rsid w:val="00821443"/>
    <w:rsid w:val="00821514"/>
    <w:rsid w:val="008217CD"/>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87B"/>
    <w:rsid w:val="00836890"/>
    <w:rsid w:val="00836FA5"/>
    <w:rsid w:val="00837398"/>
    <w:rsid w:val="00837437"/>
    <w:rsid w:val="008376FE"/>
    <w:rsid w:val="00837A3B"/>
    <w:rsid w:val="00837D1D"/>
    <w:rsid w:val="00837E6C"/>
    <w:rsid w:val="00840612"/>
    <w:rsid w:val="00841AAD"/>
    <w:rsid w:val="00841BEE"/>
    <w:rsid w:val="008420A5"/>
    <w:rsid w:val="00842205"/>
    <w:rsid w:val="00842872"/>
    <w:rsid w:val="008429B8"/>
    <w:rsid w:val="008433E6"/>
    <w:rsid w:val="0084371A"/>
    <w:rsid w:val="00843AC3"/>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312C"/>
    <w:rsid w:val="00853C40"/>
    <w:rsid w:val="008541ED"/>
    <w:rsid w:val="00854413"/>
    <w:rsid w:val="00854CF6"/>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E13"/>
    <w:rsid w:val="00863FD7"/>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E64"/>
    <w:rsid w:val="00870F5D"/>
    <w:rsid w:val="00871263"/>
    <w:rsid w:val="00871332"/>
    <w:rsid w:val="00871BE8"/>
    <w:rsid w:val="00872361"/>
    <w:rsid w:val="008723D8"/>
    <w:rsid w:val="00872D81"/>
    <w:rsid w:val="00872F0C"/>
    <w:rsid w:val="0087317A"/>
    <w:rsid w:val="008732F6"/>
    <w:rsid w:val="00873502"/>
    <w:rsid w:val="0087353F"/>
    <w:rsid w:val="00873810"/>
    <w:rsid w:val="008739D6"/>
    <w:rsid w:val="00873D2A"/>
    <w:rsid w:val="00873D42"/>
    <w:rsid w:val="00873F75"/>
    <w:rsid w:val="008757CE"/>
    <w:rsid w:val="00875D21"/>
    <w:rsid w:val="00875D25"/>
    <w:rsid w:val="00875DDB"/>
    <w:rsid w:val="0087623B"/>
    <w:rsid w:val="00876996"/>
    <w:rsid w:val="00876A25"/>
    <w:rsid w:val="00876C6A"/>
    <w:rsid w:val="0087729F"/>
    <w:rsid w:val="008775D5"/>
    <w:rsid w:val="00877BE8"/>
    <w:rsid w:val="00880318"/>
    <w:rsid w:val="00880AC4"/>
    <w:rsid w:val="00880EB3"/>
    <w:rsid w:val="008814FB"/>
    <w:rsid w:val="008815C9"/>
    <w:rsid w:val="00881862"/>
    <w:rsid w:val="00881BB4"/>
    <w:rsid w:val="00881BCD"/>
    <w:rsid w:val="00881E1D"/>
    <w:rsid w:val="0088342D"/>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4094"/>
    <w:rsid w:val="008B41B8"/>
    <w:rsid w:val="008B4211"/>
    <w:rsid w:val="008B42BF"/>
    <w:rsid w:val="008B450A"/>
    <w:rsid w:val="008B4E01"/>
    <w:rsid w:val="008B7D27"/>
    <w:rsid w:val="008C0633"/>
    <w:rsid w:val="008C083A"/>
    <w:rsid w:val="008C0A26"/>
    <w:rsid w:val="008C0DFB"/>
    <w:rsid w:val="008C0F02"/>
    <w:rsid w:val="008C1A9C"/>
    <w:rsid w:val="008C22B5"/>
    <w:rsid w:val="008C23C6"/>
    <w:rsid w:val="008C250D"/>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5BFB"/>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2A5"/>
    <w:rsid w:val="008E6502"/>
    <w:rsid w:val="008E65FE"/>
    <w:rsid w:val="008E6CD0"/>
    <w:rsid w:val="008E7288"/>
    <w:rsid w:val="008F028C"/>
    <w:rsid w:val="008F0292"/>
    <w:rsid w:val="008F05A4"/>
    <w:rsid w:val="008F1B7A"/>
    <w:rsid w:val="008F215F"/>
    <w:rsid w:val="008F299B"/>
    <w:rsid w:val="008F2DB6"/>
    <w:rsid w:val="008F3135"/>
    <w:rsid w:val="008F34BF"/>
    <w:rsid w:val="008F3AA1"/>
    <w:rsid w:val="008F4269"/>
    <w:rsid w:val="008F478E"/>
    <w:rsid w:val="008F5743"/>
    <w:rsid w:val="008F5E30"/>
    <w:rsid w:val="008F6C7F"/>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89C"/>
    <w:rsid w:val="00906BA6"/>
    <w:rsid w:val="009074C7"/>
    <w:rsid w:val="009078A0"/>
    <w:rsid w:val="00907FBD"/>
    <w:rsid w:val="00910388"/>
    <w:rsid w:val="00910639"/>
    <w:rsid w:val="00911596"/>
    <w:rsid w:val="00911E2E"/>
    <w:rsid w:val="0091286D"/>
    <w:rsid w:val="00912E2C"/>
    <w:rsid w:val="009131BF"/>
    <w:rsid w:val="00913392"/>
    <w:rsid w:val="00913737"/>
    <w:rsid w:val="0091378D"/>
    <w:rsid w:val="00913CAA"/>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17F65"/>
    <w:rsid w:val="009201B1"/>
    <w:rsid w:val="00920D1C"/>
    <w:rsid w:val="00920EDE"/>
    <w:rsid w:val="009210AC"/>
    <w:rsid w:val="0092128E"/>
    <w:rsid w:val="00921403"/>
    <w:rsid w:val="00921E2F"/>
    <w:rsid w:val="0092201A"/>
    <w:rsid w:val="0092220E"/>
    <w:rsid w:val="009228DD"/>
    <w:rsid w:val="00922CB5"/>
    <w:rsid w:val="00923948"/>
    <w:rsid w:val="00924D8C"/>
    <w:rsid w:val="00924FD6"/>
    <w:rsid w:val="009254DC"/>
    <w:rsid w:val="009255C0"/>
    <w:rsid w:val="009255C3"/>
    <w:rsid w:val="00925E27"/>
    <w:rsid w:val="0092682A"/>
    <w:rsid w:val="00926B19"/>
    <w:rsid w:val="00927154"/>
    <w:rsid w:val="0092727B"/>
    <w:rsid w:val="009272DC"/>
    <w:rsid w:val="00930225"/>
    <w:rsid w:val="00930681"/>
    <w:rsid w:val="00930775"/>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BD7"/>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5FF4"/>
    <w:rsid w:val="0094642D"/>
    <w:rsid w:val="009464BB"/>
    <w:rsid w:val="00946C41"/>
    <w:rsid w:val="00946DED"/>
    <w:rsid w:val="00947CA0"/>
    <w:rsid w:val="00947FD9"/>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08F2"/>
    <w:rsid w:val="009715C3"/>
    <w:rsid w:val="0097192E"/>
    <w:rsid w:val="009719CB"/>
    <w:rsid w:val="00971EB7"/>
    <w:rsid w:val="00972055"/>
    <w:rsid w:val="0097220F"/>
    <w:rsid w:val="00972B65"/>
    <w:rsid w:val="00974141"/>
    <w:rsid w:val="00974715"/>
    <w:rsid w:val="009749A9"/>
    <w:rsid w:val="00974ADE"/>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DD4"/>
    <w:rsid w:val="0098273D"/>
    <w:rsid w:val="00982837"/>
    <w:rsid w:val="009828D0"/>
    <w:rsid w:val="00982CC4"/>
    <w:rsid w:val="009832E4"/>
    <w:rsid w:val="009837DD"/>
    <w:rsid w:val="00983B7C"/>
    <w:rsid w:val="00983CD4"/>
    <w:rsid w:val="00984BFA"/>
    <w:rsid w:val="00984C68"/>
    <w:rsid w:val="00984F19"/>
    <w:rsid w:val="0098533D"/>
    <w:rsid w:val="0098540A"/>
    <w:rsid w:val="009857D5"/>
    <w:rsid w:val="00985AC0"/>
    <w:rsid w:val="00985CBE"/>
    <w:rsid w:val="00986582"/>
    <w:rsid w:val="009873A9"/>
    <w:rsid w:val="00987E8F"/>
    <w:rsid w:val="00990CF9"/>
    <w:rsid w:val="009910A0"/>
    <w:rsid w:val="00991274"/>
    <w:rsid w:val="00991528"/>
    <w:rsid w:val="0099192C"/>
    <w:rsid w:val="00992604"/>
    <w:rsid w:val="009929C0"/>
    <w:rsid w:val="00992F3C"/>
    <w:rsid w:val="00993837"/>
    <w:rsid w:val="00993E8B"/>
    <w:rsid w:val="00993E9C"/>
    <w:rsid w:val="009941C9"/>
    <w:rsid w:val="0099460E"/>
    <w:rsid w:val="00994E39"/>
    <w:rsid w:val="00994EB1"/>
    <w:rsid w:val="0099533D"/>
    <w:rsid w:val="00996B4A"/>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1F8"/>
    <w:rsid w:val="009A5473"/>
    <w:rsid w:val="009A5E32"/>
    <w:rsid w:val="009A7421"/>
    <w:rsid w:val="009A755C"/>
    <w:rsid w:val="009B0F41"/>
    <w:rsid w:val="009B127E"/>
    <w:rsid w:val="009B1283"/>
    <w:rsid w:val="009B14F7"/>
    <w:rsid w:val="009B202F"/>
    <w:rsid w:val="009B2939"/>
    <w:rsid w:val="009B2AA2"/>
    <w:rsid w:val="009B3464"/>
    <w:rsid w:val="009B3697"/>
    <w:rsid w:val="009B38D1"/>
    <w:rsid w:val="009B3CC2"/>
    <w:rsid w:val="009B3DF7"/>
    <w:rsid w:val="009B4AD8"/>
    <w:rsid w:val="009B4AF8"/>
    <w:rsid w:val="009B4DAB"/>
    <w:rsid w:val="009B539B"/>
    <w:rsid w:val="009B56C0"/>
    <w:rsid w:val="009B5A6A"/>
    <w:rsid w:val="009B5B99"/>
    <w:rsid w:val="009B5FDA"/>
    <w:rsid w:val="009B6C72"/>
    <w:rsid w:val="009B7E37"/>
    <w:rsid w:val="009C0189"/>
    <w:rsid w:val="009C100A"/>
    <w:rsid w:val="009C1056"/>
    <w:rsid w:val="009C15C4"/>
    <w:rsid w:val="009C1729"/>
    <w:rsid w:val="009C2028"/>
    <w:rsid w:val="009C2397"/>
    <w:rsid w:val="009C2710"/>
    <w:rsid w:val="009C2902"/>
    <w:rsid w:val="009C2B05"/>
    <w:rsid w:val="009C33F7"/>
    <w:rsid w:val="009C36E8"/>
    <w:rsid w:val="009C3792"/>
    <w:rsid w:val="009C43CE"/>
    <w:rsid w:val="009C450E"/>
    <w:rsid w:val="009C45FE"/>
    <w:rsid w:val="009C520E"/>
    <w:rsid w:val="009C58D3"/>
    <w:rsid w:val="009C5DD5"/>
    <w:rsid w:val="009C63F4"/>
    <w:rsid w:val="009C68F4"/>
    <w:rsid w:val="009C6BB1"/>
    <w:rsid w:val="009C6ED9"/>
    <w:rsid w:val="009C72C0"/>
    <w:rsid w:val="009C7812"/>
    <w:rsid w:val="009C790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97A"/>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74"/>
    <w:rsid w:val="00A0348F"/>
    <w:rsid w:val="00A040CC"/>
    <w:rsid w:val="00A04296"/>
    <w:rsid w:val="00A04630"/>
    <w:rsid w:val="00A04A21"/>
    <w:rsid w:val="00A04A55"/>
    <w:rsid w:val="00A04F99"/>
    <w:rsid w:val="00A053D5"/>
    <w:rsid w:val="00A054C2"/>
    <w:rsid w:val="00A0598B"/>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5FB8"/>
    <w:rsid w:val="00A162BF"/>
    <w:rsid w:val="00A166CF"/>
    <w:rsid w:val="00A169B1"/>
    <w:rsid w:val="00A16A12"/>
    <w:rsid w:val="00A16C96"/>
    <w:rsid w:val="00A170A1"/>
    <w:rsid w:val="00A17930"/>
    <w:rsid w:val="00A205F3"/>
    <w:rsid w:val="00A20C91"/>
    <w:rsid w:val="00A20EF4"/>
    <w:rsid w:val="00A210B5"/>
    <w:rsid w:val="00A21286"/>
    <w:rsid w:val="00A214C6"/>
    <w:rsid w:val="00A224FC"/>
    <w:rsid w:val="00A22F3C"/>
    <w:rsid w:val="00A23CA5"/>
    <w:rsid w:val="00A248F6"/>
    <w:rsid w:val="00A24F8E"/>
    <w:rsid w:val="00A25E4C"/>
    <w:rsid w:val="00A260F3"/>
    <w:rsid w:val="00A26345"/>
    <w:rsid w:val="00A26641"/>
    <w:rsid w:val="00A267FA"/>
    <w:rsid w:val="00A270C3"/>
    <w:rsid w:val="00A27B15"/>
    <w:rsid w:val="00A27C3B"/>
    <w:rsid w:val="00A27EBF"/>
    <w:rsid w:val="00A300BC"/>
    <w:rsid w:val="00A302A2"/>
    <w:rsid w:val="00A305C8"/>
    <w:rsid w:val="00A30C6D"/>
    <w:rsid w:val="00A311C0"/>
    <w:rsid w:val="00A3120B"/>
    <w:rsid w:val="00A31284"/>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749"/>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3BF4"/>
    <w:rsid w:val="00A5440D"/>
    <w:rsid w:val="00A54727"/>
    <w:rsid w:val="00A5494E"/>
    <w:rsid w:val="00A5577D"/>
    <w:rsid w:val="00A56850"/>
    <w:rsid w:val="00A5712B"/>
    <w:rsid w:val="00A572BF"/>
    <w:rsid w:val="00A5766E"/>
    <w:rsid w:val="00A57B63"/>
    <w:rsid w:val="00A57D0D"/>
    <w:rsid w:val="00A6091A"/>
    <w:rsid w:val="00A60E0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568C"/>
    <w:rsid w:val="00A859CC"/>
    <w:rsid w:val="00A86108"/>
    <w:rsid w:val="00A8621B"/>
    <w:rsid w:val="00A865EC"/>
    <w:rsid w:val="00A8751F"/>
    <w:rsid w:val="00A876DF"/>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1A"/>
    <w:rsid w:val="00A94B77"/>
    <w:rsid w:val="00A94C02"/>
    <w:rsid w:val="00A94DBE"/>
    <w:rsid w:val="00A9509B"/>
    <w:rsid w:val="00A95332"/>
    <w:rsid w:val="00A9538A"/>
    <w:rsid w:val="00A9545D"/>
    <w:rsid w:val="00A96012"/>
    <w:rsid w:val="00A96647"/>
    <w:rsid w:val="00A9682D"/>
    <w:rsid w:val="00A96ABE"/>
    <w:rsid w:val="00A97741"/>
    <w:rsid w:val="00AA03EC"/>
    <w:rsid w:val="00AA08BF"/>
    <w:rsid w:val="00AA1CFB"/>
    <w:rsid w:val="00AA203A"/>
    <w:rsid w:val="00AA24C1"/>
    <w:rsid w:val="00AA27BB"/>
    <w:rsid w:val="00AA3035"/>
    <w:rsid w:val="00AA33B7"/>
    <w:rsid w:val="00AA3E03"/>
    <w:rsid w:val="00AA3F86"/>
    <w:rsid w:val="00AA41C8"/>
    <w:rsid w:val="00AA4B46"/>
    <w:rsid w:val="00AA4D67"/>
    <w:rsid w:val="00AA5E26"/>
    <w:rsid w:val="00AA5EAD"/>
    <w:rsid w:val="00AA5FCD"/>
    <w:rsid w:val="00AA6BE9"/>
    <w:rsid w:val="00AA6C29"/>
    <w:rsid w:val="00AA6CCC"/>
    <w:rsid w:val="00AA7130"/>
    <w:rsid w:val="00AA719A"/>
    <w:rsid w:val="00AA7337"/>
    <w:rsid w:val="00AB0D64"/>
    <w:rsid w:val="00AB0FD6"/>
    <w:rsid w:val="00AB11C4"/>
    <w:rsid w:val="00AB1356"/>
    <w:rsid w:val="00AB1417"/>
    <w:rsid w:val="00AB17D5"/>
    <w:rsid w:val="00AB1CC8"/>
    <w:rsid w:val="00AB20DE"/>
    <w:rsid w:val="00AB4415"/>
    <w:rsid w:val="00AB4C02"/>
    <w:rsid w:val="00AB5270"/>
    <w:rsid w:val="00AB5365"/>
    <w:rsid w:val="00AB54E6"/>
    <w:rsid w:val="00AB5592"/>
    <w:rsid w:val="00AB585E"/>
    <w:rsid w:val="00AB5E21"/>
    <w:rsid w:val="00AB6E81"/>
    <w:rsid w:val="00AB7073"/>
    <w:rsid w:val="00AB74C7"/>
    <w:rsid w:val="00AB7E87"/>
    <w:rsid w:val="00AB7EEC"/>
    <w:rsid w:val="00AC049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BE0"/>
    <w:rsid w:val="00AD56D1"/>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D94"/>
    <w:rsid w:val="00AE7DFB"/>
    <w:rsid w:val="00AF083A"/>
    <w:rsid w:val="00AF08F1"/>
    <w:rsid w:val="00AF09FB"/>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4D24"/>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0D"/>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42D"/>
    <w:rsid w:val="00B24B6D"/>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15D"/>
    <w:rsid w:val="00B36329"/>
    <w:rsid w:val="00B3693E"/>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AC"/>
    <w:rsid w:val="00B56FA7"/>
    <w:rsid w:val="00B57013"/>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D8A"/>
    <w:rsid w:val="00B63ED4"/>
    <w:rsid w:val="00B64390"/>
    <w:rsid w:val="00B64867"/>
    <w:rsid w:val="00B64BCF"/>
    <w:rsid w:val="00B64DB5"/>
    <w:rsid w:val="00B64EC3"/>
    <w:rsid w:val="00B64FFE"/>
    <w:rsid w:val="00B65237"/>
    <w:rsid w:val="00B65336"/>
    <w:rsid w:val="00B663DF"/>
    <w:rsid w:val="00B66480"/>
    <w:rsid w:val="00B668F5"/>
    <w:rsid w:val="00B66A77"/>
    <w:rsid w:val="00B66D71"/>
    <w:rsid w:val="00B67599"/>
    <w:rsid w:val="00B676B6"/>
    <w:rsid w:val="00B67734"/>
    <w:rsid w:val="00B70313"/>
    <w:rsid w:val="00B708BF"/>
    <w:rsid w:val="00B70AD1"/>
    <w:rsid w:val="00B70B16"/>
    <w:rsid w:val="00B70C70"/>
    <w:rsid w:val="00B70E2E"/>
    <w:rsid w:val="00B71029"/>
    <w:rsid w:val="00B7129B"/>
    <w:rsid w:val="00B727C3"/>
    <w:rsid w:val="00B7316F"/>
    <w:rsid w:val="00B731DA"/>
    <w:rsid w:val="00B739F0"/>
    <w:rsid w:val="00B74071"/>
    <w:rsid w:val="00B7489A"/>
    <w:rsid w:val="00B74D2D"/>
    <w:rsid w:val="00B74D48"/>
    <w:rsid w:val="00B7565B"/>
    <w:rsid w:val="00B75671"/>
    <w:rsid w:val="00B75757"/>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BBE"/>
    <w:rsid w:val="00B81D43"/>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2BC4"/>
    <w:rsid w:val="00B92EAE"/>
    <w:rsid w:val="00B9349A"/>
    <w:rsid w:val="00B93948"/>
    <w:rsid w:val="00B94951"/>
    <w:rsid w:val="00B95724"/>
    <w:rsid w:val="00B9611B"/>
    <w:rsid w:val="00B967C0"/>
    <w:rsid w:val="00B97089"/>
    <w:rsid w:val="00BA071A"/>
    <w:rsid w:val="00BA07FD"/>
    <w:rsid w:val="00BA08E7"/>
    <w:rsid w:val="00BA0BD0"/>
    <w:rsid w:val="00BA18D5"/>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0D50"/>
    <w:rsid w:val="00BC1181"/>
    <w:rsid w:val="00BC1407"/>
    <w:rsid w:val="00BC1476"/>
    <w:rsid w:val="00BC248E"/>
    <w:rsid w:val="00BC2A0B"/>
    <w:rsid w:val="00BC324D"/>
    <w:rsid w:val="00BC337E"/>
    <w:rsid w:val="00BC3520"/>
    <w:rsid w:val="00BC3950"/>
    <w:rsid w:val="00BC459D"/>
    <w:rsid w:val="00BC4ACF"/>
    <w:rsid w:val="00BC5264"/>
    <w:rsid w:val="00BC57BA"/>
    <w:rsid w:val="00BC5DEA"/>
    <w:rsid w:val="00BC620C"/>
    <w:rsid w:val="00BC6548"/>
    <w:rsid w:val="00BC667A"/>
    <w:rsid w:val="00BC6B06"/>
    <w:rsid w:val="00BC6BD3"/>
    <w:rsid w:val="00BC7700"/>
    <w:rsid w:val="00BC778E"/>
    <w:rsid w:val="00BD0AB3"/>
    <w:rsid w:val="00BD0AD0"/>
    <w:rsid w:val="00BD106A"/>
    <w:rsid w:val="00BD10EC"/>
    <w:rsid w:val="00BD16BB"/>
    <w:rsid w:val="00BD2933"/>
    <w:rsid w:val="00BD29AD"/>
    <w:rsid w:val="00BD2E4C"/>
    <w:rsid w:val="00BD50BB"/>
    <w:rsid w:val="00BD5636"/>
    <w:rsid w:val="00BD5A68"/>
    <w:rsid w:val="00BD714D"/>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6CE7"/>
    <w:rsid w:val="00BE71E4"/>
    <w:rsid w:val="00BE756A"/>
    <w:rsid w:val="00BF0DDE"/>
    <w:rsid w:val="00BF0E92"/>
    <w:rsid w:val="00BF12E2"/>
    <w:rsid w:val="00BF13A6"/>
    <w:rsid w:val="00BF162C"/>
    <w:rsid w:val="00BF24FA"/>
    <w:rsid w:val="00BF2CE5"/>
    <w:rsid w:val="00BF2EF8"/>
    <w:rsid w:val="00BF381B"/>
    <w:rsid w:val="00BF3CC7"/>
    <w:rsid w:val="00BF4256"/>
    <w:rsid w:val="00BF43A2"/>
    <w:rsid w:val="00BF4D8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9E1"/>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7FE"/>
    <w:rsid w:val="00C15B30"/>
    <w:rsid w:val="00C15B9A"/>
    <w:rsid w:val="00C1608A"/>
    <w:rsid w:val="00C1615C"/>
    <w:rsid w:val="00C16A94"/>
    <w:rsid w:val="00C16BEB"/>
    <w:rsid w:val="00C16CFA"/>
    <w:rsid w:val="00C16D6C"/>
    <w:rsid w:val="00C17B99"/>
    <w:rsid w:val="00C20729"/>
    <w:rsid w:val="00C211C3"/>
    <w:rsid w:val="00C21260"/>
    <w:rsid w:val="00C22B55"/>
    <w:rsid w:val="00C2338F"/>
    <w:rsid w:val="00C237D5"/>
    <w:rsid w:val="00C24027"/>
    <w:rsid w:val="00C2522F"/>
    <w:rsid w:val="00C25577"/>
    <w:rsid w:val="00C25808"/>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EB2"/>
    <w:rsid w:val="00C33064"/>
    <w:rsid w:val="00C330F5"/>
    <w:rsid w:val="00C33547"/>
    <w:rsid w:val="00C33774"/>
    <w:rsid w:val="00C33B4D"/>
    <w:rsid w:val="00C33D52"/>
    <w:rsid w:val="00C344CC"/>
    <w:rsid w:val="00C34827"/>
    <w:rsid w:val="00C34960"/>
    <w:rsid w:val="00C34B4B"/>
    <w:rsid w:val="00C350A4"/>
    <w:rsid w:val="00C3515E"/>
    <w:rsid w:val="00C35168"/>
    <w:rsid w:val="00C351D9"/>
    <w:rsid w:val="00C35241"/>
    <w:rsid w:val="00C35362"/>
    <w:rsid w:val="00C35431"/>
    <w:rsid w:val="00C35E2E"/>
    <w:rsid w:val="00C3674A"/>
    <w:rsid w:val="00C36DC5"/>
    <w:rsid w:val="00C37269"/>
    <w:rsid w:val="00C375C7"/>
    <w:rsid w:val="00C37979"/>
    <w:rsid w:val="00C403E7"/>
    <w:rsid w:val="00C4060A"/>
    <w:rsid w:val="00C40673"/>
    <w:rsid w:val="00C40AD0"/>
    <w:rsid w:val="00C40F2C"/>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1BDB"/>
    <w:rsid w:val="00C61D96"/>
    <w:rsid w:val="00C625F4"/>
    <w:rsid w:val="00C626B5"/>
    <w:rsid w:val="00C6273F"/>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81F"/>
    <w:rsid w:val="00C77857"/>
    <w:rsid w:val="00C77B03"/>
    <w:rsid w:val="00C77BAB"/>
    <w:rsid w:val="00C77C69"/>
    <w:rsid w:val="00C77CC2"/>
    <w:rsid w:val="00C77DC4"/>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82F"/>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4839"/>
    <w:rsid w:val="00CB4D40"/>
    <w:rsid w:val="00CB55D7"/>
    <w:rsid w:val="00CB5671"/>
    <w:rsid w:val="00CB576C"/>
    <w:rsid w:val="00CB667D"/>
    <w:rsid w:val="00CB6AEB"/>
    <w:rsid w:val="00CB7462"/>
    <w:rsid w:val="00CB749A"/>
    <w:rsid w:val="00CB7596"/>
    <w:rsid w:val="00CB7664"/>
    <w:rsid w:val="00CB7D4B"/>
    <w:rsid w:val="00CB7EE5"/>
    <w:rsid w:val="00CB7F5A"/>
    <w:rsid w:val="00CC00CF"/>
    <w:rsid w:val="00CC0827"/>
    <w:rsid w:val="00CC091F"/>
    <w:rsid w:val="00CC098B"/>
    <w:rsid w:val="00CC0B74"/>
    <w:rsid w:val="00CC1489"/>
    <w:rsid w:val="00CC1C2E"/>
    <w:rsid w:val="00CC1DBE"/>
    <w:rsid w:val="00CC1E63"/>
    <w:rsid w:val="00CC1E7E"/>
    <w:rsid w:val="00CC2053"/>
    <w:rsid w:val="00CC2136"/>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5C13"/>
    <w:rsid w:val="00CD6044"/>
    <w:rsid w:val="00CD60C9"/>
    <w:rsid w:val="00CD6104"/>
    <w:rsid w:val="00CD685A"/>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782"/>
    <w:rsid w:val="00CF6F74"/>
    <w:rsid w:val="00CF7310"/>
    <w:rsid w:val="00CF7672"/>
    <w:rsid w:val="00D000DB"/>
    <w:rsid w:val="00D00268"/>
    <w:rsid w:val="00D0029E"/>
    <w:rsid w:val="00D004E5"/>
    <w:rsid w:val="00D006D7"/>
    <w:rsid w:val="00D00927"/>
    <w:rsid w:val="00D012C0"/>
    <w:rsid w:val="00D01598"/>
    <w:rsid w:val="00D01C26"/>
    <w:rsid w:val="00D01DFE"/>
    <w:rsid w:val="00D01F10"/>
    <w:rsid w:val="00D02969"/>
    <w:rsid w:val="00D03B09"/>
    <w:rsid w:val="00D0457D"/>
    <w:rsid w:val="00D046B8"/>
    <w:rsid w:val="00D04804"/>
    <w:rsid w:val="00D04E6D"/>
    <w:rsid w:val="00D0504C"/>
    <w:rsid w:val="00D05414"/>
    <w:rsid w:val="00D058A1"/>
    <w:rsid w:val="00D05AB1"/>
    <w:rsid w:val="00D05D55"/>
    <w:rsid w:val="00D07656"/>
    <w:rsid w:val="00D07A5B"/>
    <w:rsid w:val="00D07BAC"/>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756"/>
    <w:rsid w:val="00D17BF2"/>
    <w:rsid w:val="00D17F23"/>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5E9D"/>
    <w:rsid w:val="00D27718"/>
    <w:rsid w:val="00D3031B"/>
    <w:rsid w:val="00D3037D"/>
    <w:rsid w:val="00D30508"/>
    <w:rsid w:val="00D30652"/>
    <w:rsid w:val="00D30A86"/>
    <w:rsid w:val="00D312A1"/>
    <w:rsid w:val="00D314D8"/>
    <w:rsid w:val="00D31696"/>
    <w:rsid w:val="00D31D57"/>
    <w:rsid w:val="00D31D91"/>
    <w:rsid w:val="00D31F4A"/>
    <w:rsid w:val="00D320BA"/>
    <w:rsid w:val="00D322B9"/>
    <w:rsid w:val="00D327C5"/>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33FC"/>
    <w:rsid w:val="00D438CA"/>
    <w:rsid w:val="00D4483F"/>
    <w:rsid w:val="00D449B5"/>
    <w:rsid w:val="00D456D7"/>
    <w:rsid w:val="00D459EE"/>
    <w:rsid w:val="00D4641F"/>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5C44"/>
    <w:rsid w:val="00D55D0B"/>
    <w:rsid w:val="00D56F4C"/>
    <w:rsid w:val="00D56FFA"/>
    <w:rsid w:val="00D57112"/>
    <w:rsid w:val="00D572C8"/>
    <w:rsid w:val="00D573D1"/>
    <w:rsid w:val="00D57418"/>
    <w:rsid w:val="00D575EB"/>
    <w:rsid w:val="00D57721"/>
    <w:rsid w:val="00D57A5C"/>
    <w:rsid w:val="00D6081B"/>
    <w:rsid w:val="00D608F2"/>
    <w:rsid w:val="00D61193"/>
    <w:rsid w:val="00D617EB"/>
    <w:rsid w:val="00D61BFC"/>
    <w:rsid w:val="00D62D25"/>
    <w:rsid w:val="00D635D2"/>
    <w:rsid w:val="00D639B0"/>
    <w:rsid w:val="00D642BA"/>
    <w:rsid w:val="00D64517"/>
    <w:rsid w:val="00D64573"/>
    <w:rsid w:val="00D64853"/>
    <w:rsid w:val="00D648E3"/>
    <w:rsid w:val="00D64AF3"/>
    <w:rsid w:val="00D653F4"/>
    <w:rsid w:val="00D65996"/>
    <w:rsid w:val="00D65D44"/>
    <w:rsid w:val="00D667D2"/>
    <w:rsid w:val="00D6741F"/>
    <w:rsid w:val="00D674B5"/>
    <w:rsid w:val="00D6755A"/>
    <w:rsid w:val="00D677D5"/>
    <w:rsid w:val="00D67B7D"/>
    <w:rsid w:val="00D67E72"/>
    <w:rsid w:val="00D70221"/>
    <w:rsid w:val="00D71240"/>
    <w:rsid w:val="00D71841"/>
    <w:rsid w:val="00D71B98"/>
    <w:rsid w:val="00D7225D"/>
    <w:rsid w:val="00D7282A"/>
    <w:rsid w:val="00D72A75"/>
    <w:rsid w:val="00D72AAB"/>
    <w:rsid w:val="00D73269"/>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0F1"/>
    <w:rsid w:val="00DA4699"/>
    <w:rsid w:val="00DA476B"/>
    <w:rsid w:val="00DA47B5"/>
    <w:rsid w:val="00DA47C7"/>
    <w:rsid w:val="00DA5810"/>
    <w:rsid w:val="00DA5D02"/>
    <w:rsid w:val="00DA60DA"/>
    <w:rsid w:val="00DA636D"/>
    <w:rsid w:val="00DA63FB"/>
    <w:rsid w:val="00DA681E"/>
    <w:rsid w:val="00DA6FDC"/>
    <w:rsid w:val="00DA7096"/>
    <w:rsid w:val="00DA7665"/>
    <w:rsid w:val="00DB006B"/>
    <w:rsid w:val="00DB05FB"/>
    <w:rsid w:val="00DB0B35"/>
    <w:rsid w:val="00DB0C1B"/>
    <w:rsid w:val="00DB0E33"/>
    <w:rsid w:val="00DB13D4"/>
    <w:rsid w:val="00DB13F3"/>
    <w:rsid w:val="00DB141E"/>
    <w:rsid w:val="00DB19C5"/>
    <w:rsid w:val="00DB1CB6"/>
    <w:rsid w:val="00DB1EDE"/>
    <w:rsid w:val="00DB2BF5"/>
    <w:rsid w:val="00DB3150"/>
    <w:rsid w:val="00DB3192"/>
    <w:rsid w:val="00DB33D9"/>
    <w:rsid w:val="00DB34CA"/>
    <w:rsid w:val="00DB3B7B"/>
    <w:rsid w:val="00DB3E7E"/>
    <w:rsid w:val="00DB4378"/>
    <w:rsid w:val="00DB45D5"/>
    <w:rsid w:val="00DB47FE"/>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606"/>
    <w:rsid w:val="00DD5398"/>
    <w:rsid w:val="00DD5429"/>
    <w:rsid w:val="00DD551B"/>
    <w:rsid w:val="00DD563C"/>
    <w:rsid w:val="00DD6426"/>
    <w:rsid w:val="00DD698F"/>
    <w:rsid w:val="00DD6C54"/>
    <w:rsid w:val="00DD705C"/>
    <w:rsid w:val="00DD77AB"/>
    <w:rsid w:val="00DD7CFD"/>
    <w:rsid w:val="00DD7FEA"/>
    <w:rsid w:val="00DE022E"/>
    <w:rsid w:val="00DE06E3"/>
    <w:rsid w:val="00DE0AA5"/>
    <w:rsid w:val="00DE0BB9"/>
    <w:rsid w:val="00DE1116"/>
    <w:rsid w:val="00DE2771"/>
    <w:rsid w:val="00DE27EA"/>
    <w:rsid w:val="00DE2DA1"/>
    <w:rsid w:val="00DE33D0"/>
    <w:rsid w:val="00DE39C4"/>
    <w:rsid w:val="00DE3D40"/>
    <w:rsid w:val="00DE3ED0"/>
    <w:rsid w:val="00DE4082"/>
    <w:rsid w:val="00DE4234"/>
    <w:rsid w:val="00DE44F1"/>
    <w:rsid w:val="00DE5026"/>
    <w:rsid w:val="00DE5609"/>
    <w:rsid w:val="00DE5903"/>
    <w:rsid w:val="00DE6328"/>
    <w:rsid w:val="00DE6A9E"/>
    <w:rsid w:val="00DE6C4B"/>
    <w:rsid w:val="00DE728A"/>
    <w:rsid w:val="00DE74A2"/>
    <w:rsid w:val="00DF0001"/>
    <w:rsid w:val="00DF0407"/>
    <w:rsid w:val="00DF055F"/>
    <w:rsid w:val="00DF0C44"/>
    <w:rsid w:val="00DF0DBF"/>
    <w:rsid w:val="00DF1576"/>
    <w:rsid w:val="00DF1A15"/>
    <w:rsid w:val="00DF1AAF"/>
    <w:rsid w:val="00DF1D50"/>
    <w:rsid w:val="00DF1FA1"/>
    <w:rsid w:val="00DF2989"/>
    <w:rsid w:val="00DF2CFF"/>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865"/>
    <w:rsid w:val="00E12B41"/>
    <w:rsid w:val="00E12BE4"/>
    <w:rsid w:val="00E13C80"/>
    <w:rsid w:val="00E145AE"/>
    <w:rsid w:val="00E1507B"/>
    <w:rsid w:val="00E153C1"/>
    <w:rsid w:val="00E1567D"/>
    <w:rsid w:val="00E1579F"/>
    <w:rsid w:val="00E15F0A"/>
    <w:rsid w:val="00E15F1F"/>
    <w:rsid w:val="00E16149"/>
    <w:rsid w:val="00E16232"/>
    <w:rsid w:val="00E164B9"/>
    <w:rsid w:val="00E17F3E"/>
    <w:rsid w:val="00E204D4"/>
    <w:rsid w:val="00E20628"/>
    <w:rsid w:val="00E20842"/>
    <w:rsid w:val="00E21174"/>
    <w:rsid w:val="00E21490"/>
    <w:rsid w:val="00E219E8"/>
    <w:rsid w:val="00E2226A"/>
    <w:rsid w:val="00E22737"/>
    <w:rsid w:val="00E229DA"/>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B72"/>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1BF"/>
    <w:rsid w:val="00E51641"/>
    <w:rsid w:val="00E51712"/>
    <w:rsid w:val="00E518C6"/>
    <w:rsid w:val="00E51920"/>
    <w:rsid w:val="00E5237F"/>
    <w:rsid w:val="00E526DD"/>
    <w:rsid w:val="00E53878"/>
    <w:rsid w:val="00E53A4A"/>
    <w:rsid w:val="00E5402D"/>
    <w:rsid w:val="00E544DA"/>
    <w:rsid w:val="00E5465D"/>
    <w:rsid w:val="00E54C09"/>
    <w:rsid w:val="00E54CD6"/>
    <w:rsid w:val="00E554D7"/>
    <w:rsid w:val="00E5615E"/>
    <w:rsid w:val="00E563B4"/>
    <w:rsid w:val="00E565F9"/>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780"/>
    <w:rsid w:val="00E779BE"/>
    <w:rsid w:val="00E8008B"/>
    <w:rsid w:val="00E80465"/>
    <w:rsid w:val="00E80519"/>
    <w:rsid w:val="00E80B2B"/>
    <w:rsid w:val="00E81013"/>
    <w:rsid w:val="00E8129D"/>
    <w:rsid w:val="00E817AC"/>
    <w:rsid w:val="00E81D2F"/>
    <w:rsid w:val="00E826B1"/>
    <w:rsid w:val="00E827D1"/>
    <w:rsid w:val="00E828E3"/>
    <w:rsid w:val="00E831DF"/>
    <w:rsid w:val="00E834F2"/>
    <w:rsid w:val="00E845E9"/>
    <w:rsid w:val="00E84AED"/>
    <w:rsid w:val="00E84F29"/>
    <w:rsid w:val="00E84FBF"/>
    <w:rsid w:val="00E851B4"/>
    <w:rsid w:val="00E8568F"/>
    <w:rsid w:val="00E85942"/>
    <w:rsid w:val="00E85F2A"/>
    <w:rsid w:val="00E861D5"/>
    <w:rsid w:val="00E863E1"/>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4CD3"/>
    <w:rsid w:val="00EA5A0D"/>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DC6"/>
    <w:rsid w:val="00ED2230"/>
    <w:rsid w:val="00ED2703"/>
    <w:rsid w:val="00ED2B79"/>
    <w:rsid w:val="00ED2C70"/>
    <w:rsid w:val="00ED3116"/>
    <w:rsid w:val="00ED32C7"/>
    <w:rsid w:val="00ED34E8"/>
    <w:rsid w:val="00ED3BA9"/>
    <w:rsid w:val="00ED4577"/>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0FB"/>
    <w:rsid w:val="00EE4A14"/>
    <w:rsid w:val="00EE4A79"/>
    <w:rsid w:val="00EE4B2E"/>
    <w:rsid w:val="00EE4FC6"/>
    <w:rsid w:val="00EE52EB"/>
    <w:rsid w:val="00EE5326"/>
    <w:rsid w:val="00EE5731"/>
    <w:rsid w:val="00EE5899"/>
    <w:rsid w:val="00EE5D18"/>
    <w:rsid w:val="00EE5E17"/>
    <w:rsid w:val="00EE60E5"/>
    <w:rsid w:val="00EE6387"/>
    <w:rsid w:val="00EE6885"/>
    <w:rsid w:val="00EE7119"/>
    <w:rsid w:val="00EE7A39"/>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55F1"/>
    <w:rsid w:val="00F05A0A"/>
    <w:rsid w:val="00F05E80"/>
    <w:rsid w:val="00F05E8D"/>
    <w:rsid w:val="00F065B9"/>
    <w:rsid w:val="00F0696D"/>
    <w:rsid w:val="00F0778F"/>
    <w:rsid w:val="00F103E1"/>
    <w:rsid w:val="00F104D3"/>
    <w:rsid w:val="00F108FE"/>
    <w:rsid w:val="00F10BAC"/>
    <w:rsid w:val="00F11936"/>
    <w:rsid w:val="00F119A0"/>
    <w:rsid w:val="00F119B9"/>
    <w:rsid w:val="00F12938"/>
    <w:rsid w:val="00F129AD"/>
    <w:rsid w:val="00F12C6E"/>
    <w:rsid w:val="00F13285"/>
    <w:rsid w:val="00F132E2"/>
    <w:rsid w:val="00F13725"/>
    <w:rsid w:val="00F138D0"/>
    <w:rsid w:val="00F13E92"/>
    <w:rsid w:val="00F13FC0"/>
    <w:rsid w:val="00F14020"/>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1FF8"/>
    <w:rsid w:val="00F22111"/>
    <w:rsid w:val="00F221AD"/>
    <w:rsid w:val="00F22532"/>
    <w:rsid w:val="00F227C9"/>
    <w:rsid w:val="00F22C4D"/>
    <w:rsid w:val="00F23780"/>
    <w:rsid w:val="00F240EF"/>
    <w:rsid w:val="00F24A92"/>
    <w:rsid w:val="00F24D96"/>
    <w:rsid w:val="00F25366"/>
    <w:rsid w:val="00F2581B"/>
    <w:rsid w:val="00F259CA"/>
    <w:rsid w:val="00F25A36"/>
    <w:rsid w:val="00F25C86"/>
    <w:rsid w:val="00F25F2B"/>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50B"/>
    <w:rsid w:val="00F376BE"/>
    <w:rsid w:val="00F37799"/>
    <w:rsid w:val="00F40DA6"/>
    <w:rsid w:val="00F40F7C"/>
    <w:rsid w:val="00F4150C"/>
    <w:rsid w:val="00F41A2F"/>
    <w:rsid w:val="00F42246"/>
    <w:rsid w:val="00F422A3"/>
    <w:rsid w:val="00F42382"/>
    <w:rsid w:val="00F43E46"/>
    <w:rsid w:val="00F44264"/>
    <w:rsid w:val="00F44607"/>
    <w:rsid w:val="00F44E7C"/>
    <w:rsid w:val="00F4580D"/>
    <w:rsid w:val="00F46A45"/>
    <w:rsid w:val="00F46C18"/>
    <w:rsid w:val="00F47BFE"/>
    <w:rsid w:val="00F47D56"/>
    <w:rsid w:val="00F50956"/>
    <w:rsid w:val="00F50A3A"/>
    <w:rsid w:val="00F50B75"/>
    <w:rsid w:val="00F51054"/>
    <w:rsid w:val="00F51860"/>
    <w:rsid w:val="00F525EC"/>
    <w:rsid w:val="00F53826"/>
    <w:rsid w:val="00F53CC3"/>
    <w:rsid w:val="00F548B7"/>
    <w:rsid w:val="00F54F53"/>
    <w:rsid w:val="00F55204"/>
    <w:rsid w:val="00F55FCF"/>
    <w:rsid w:val="00F5625A"/>
    <w:rsid w:val="00F5690F"/>
    <w:rsid w:val="00F56928"/>
    <w:rsid w:val="00F60001"/>
    <w:rsid w:val="00F60944"/>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E52"/>
    <w:rsid w:val="00F74FE2"/>
    <w:rsid w:val="00F75030"/>
    <w:rsid w:val="00F755DB"/>
    <w:rsid w:val="00F757D9"/>
    <w:rsid w:val="00F76692"/>
    <w:rsid w:val="00F772FD"/>
    <w:rsid w:val="00F777DD"/>
    <w:rsid w:val="00F77DCF"/>
    <w:rsid w:val="00F80155"/>
    <w:rsid w:val="00F80231"/>
    <w:rsid w:val="00F8169D"/>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39B9"/>
    <w:rsid w:val="00F94C5F"/>
    <w:rsid w:val="00F94F82"/>
    <w:rsid w:val="00F95244"/>
    <w:rsid w:val="00F961D3"/>
    <w:rsid w:val="00F96225"/>
    <w:rsid w:val="00F96560"/>
    <w:rsid w:val="00F967F7"/>
    <w:rsid w:val="00F97060"/>
    <w:rsid w:val="00F97606"/>
    <w:rsid w:val="00FA0572"/>
    <w:rsid w:val="00FA0A96"/>
    <w:rsid w:val="00FA0B4A"/>
    <w:rsid w:val="00FA0F4F"/>
    <w:rsid w:val="00FA102D"/>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05EF"/>
    <w:rsid w:val="00FB12A0"/>
    <w:rsid w:val="00FB1332"/>
    <w:rsid w:val="00FB1B42"/>
    <w:rsid w:val="00FB25D4"/>
    <w:rsid w:val="00FB2A2F"/>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55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D89"/>
    <w:rsid w:val="00FD76B1"/>
    <w:rsid w:val="00FE0664"/>
    <w:rsid w:val="00FE0811"/>
    <w:rsid w:val="00FE0DFC"/>
    <w:rsid w:val="00FE1D6E"/>
    <w:rsid w:val="00FE2417"/>
    <w:rsid w:val="00FE2B5E"/>
    <w:rsid w:val="00FE2FCE"/>
    <w:rsid w:val="00FE3033"/>
    <w:rsid w:val="00FE3434"/>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E74"/>
    <w:rsid w:val="00FF553B"/>
    <w:rsid w:val="00FF5849"/>
    <w:rsid w:val="00FF5871"/>
    <w:rsid w:val="00FF5A2E"/>
    <w:rsid w:val="00FF5C86"/>
    <w:rsid w:val="00FF5DC5"/>
    <w:rsid w:val="00FF5E3A"/>
    <w:rsid w:val="00FF61E7"/>
    <w:rsid w:val="00FF638F"/>
    <w:rsid w:val="00FF68A5"/>
    <w:rsid w:val="00FF6A33"/>
    <w:rsid w:val="00FF71F9"/>
    <w:rsid w:val="00FF7429"/>
    <w:rsid w:val="00FF7A91"/>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7499</Characters>
  <Application>Microsoft Office Word</Application>
  <DocSecurity>0</DocSecurity>
  <Lines>62</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2023-05-18T11:42:00Z</dcterms:created>
  <dcterms:modified xsi:type="dcterms:W3CDTF">2023-05-18T11:42:00Z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2023-05-18T11:42:41Z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26365db5-76da-45c3-a60d-b6e90a654629</vt:lpwstr>
  </property>
  <property fmtid="{D5CDD505-2E9C-101B-9397-08002B2CF9AE}" pid="8" name="MSIP_Label_c69d85d5-6d9e-4305-a294-1f636ec0f2d6_ContentBits">
    <vt:lpwstr>0</vt:lpwstr>
  </property>
</Properties>
</file>