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1F99AF36" w:rsidR="00443081" w:rsidRPr="00522E1B" w:rsidRDefault="008D3551" w:rsidP="00AB5365">
      <w:pPr>
        <w:pStyle w:val="NICEnormal"/>
        <w:spacing w:after="0" w:line="240" w:lineRule="auto"/>
        <w:ind w:left="2127" w:hanging="2127"/>
        <w:jc w:val="center"/>
        <w:rPr>
          <w:b/>
          <w:bCs/>
          <w:color w:val="000000" w:themeColor="text1"/>
          <w:sz w:val="28"/>
          <w:szCs w:val="28"/>
        </w:rPr>
      </w:pPr>
      <w:r w:rsidRPr="00522E1B">
        <w:rPr>
          <w:b/>
          <w:bCs/>
          <w:color w:val="000000" w:themeColor="text1"/>
          <w:sz w:val="28"/>
          <w:szCs w:val="28"/>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53E2B0E3" w:rsidR="00975C12" w:rsidRPr="00F40D3F" w:rsidRDefault="00975C12" w:rsidP="00975C12">
      <w:pPr>
        <w:pStyle w:val="Heading1"/>
        <w:jc w:val="center"/>
      </w:pPr>
      <w:r w:rsidRPr="00F40D3F">
        <w:t>Minutes of the meeting held on</w:t>
      </w:r>
      <w:r w:rsidR="00D7665D">
        <w:t xml:space="preserve"> </w:t>
      </w:r>
      <w:r w:rsidR="00012E1F">
        <w:t>1</w:t>
      </w:r>
      <w:r w:rsidR="00CB4038">
        <w:t>5 August</w:t>
      </w:r>
      <w:r w:rsidR="006E17A3">
        <w:t xml:space="preserve"> </w:t>
      </w:r>
      <w:r w:rsidR="00892B11">
        <w:t>202</w:t>
      </w:r>
      <w:r w:rsidR="00841107">
        <w:t>3</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101833B2" w14:textId="3C645240" w:rsidR="00E71578" w:rsidRPr="00E71578" w:rsidRDefault="00E71578" w:rsidP="00CB4038">
      <w:pPr>
        <w:pStyle w:val="NICEnormal"/>
        <w:tabs>
          <w:tab w:val="left" w:pos="2268"/>
        </w:tabs>
        <w:spacing w:after="0" w:line="240" w:lineRule="auto"/>
        <w:ind w:left="2268" w:hanging="2268"/>
        <w:rPr>
          <w:sz w:val="22"/>
          <w:szCs w:val="22"/>
        </w:rPr>
      </w:pPr>
      <w:r w:rsidRPr="00E71578">
        <w:rPr>
          <w:sz w:val="22"/>
          <w:szCs w:val="22"/>
        </w:rPr>
        <w:t>Jonathan Benger</w:t>
      </w:r>
      <w:r>
        <w:rPr>
          <w:sz w:val="22"/>
          <w:szCs w:val="22"/>
        </w:rPr>
        <w:tab/>
        <w:t>Chief Medical Officer</w:t>
      </w:r>
      <w:r w:rsidR="00572032">
        <w:rPr>
          <w:sz w:val="22"/>
          <w:szCs w:val="22"/>
        </w:rPr>
        <w:t xml:space="preserve"> and interim Director, </w:t>
      </w:r>
      <w:r w:rsidR="00572032" w:rsidRPr="00E71578">
        <w:rPr>
          <w:sz w:val="22"/>
          <w:szCs w:val="22"/>
        </w:rPr>
        <w:t>Centre for Guidelines</w:t>
      </w:r>
      <w:r w:rsidR="00CB4038">
        <w:rPr>
          <w:sz w:val="22"/>
          <w:szCs w:val="22"/>
        </w:rPr>
        <w:t xml:space="preserve"> (meeting chair)</w:t>
      </w:r>
    </w:p>
    <w:p w14:paraId="1536A320" w14:textId="0752560F" w:rsidR="00572032" w:rsidRPr="00E71578" w:rsidRDefault="00572032" w:rsidP="000A07BC">
      <w:pPr>
        <w:pStyle w:val="NICEnormal"/>
        <w:tabs>
          <w:tab w:val="left" w:pos="2268"/>
          <w:tab w:val="left" w:pos="2552"/>
          <w:tab w:val="left" w:pos="2835"/>
          <w:tab w:val="left" w:pos="2977"/>
        </w:tabs>
        <w:spacing w:after="0" w:line="240" w:lineRule="auto"/>
        <w:ind w:left="2835" w:hanging="2835"/>
        <w:rPr>
          <w:sz w:val="22"/>
          <w:szCs w:val="22"/>
        </w:rPr>
      </w:pPr>
      <w:r w:rsidRPr="03DD0FAA">
        <w:rPr>
          <w:sz w:val="22"/>
          <w:szCs w:val="22"/>
        </w:rPr>
        <w:t>Mark Chapman</w:t>
      </w:r>
      <w:r>
        <w:tab/>
      </w:r>
      <w:r w:rsidRPr="03DD0FAA">
        <w:rPr>
          <w:sz w:val="22"/>
          <w:szCs w:val="22"/>
        </w:rPr>
        <w:t xml:space="preserve">Interim Director, Medical </w:t>
      </w:r>
      <w:proofErr w:type="gramStart"/>
      <w:r w:rsidRPr="03DD0FAA">
        <w:rPr>
          <w:sz w:val="22"/>
          <w:szCs w:val="22"/>
        </w:rPr>
        <w:t>Technolog</w:t>
      </w:r>
      <w:r w:rsidR="3810D449" w:rsidRPr="03DD0FAA">
        <w:rPr>
          <w:sz w:val="22"/>
          <w:szCs w:val="22"/>
        </w:rPr>
        <w:t>ies</w:t>
      </w:r>
      <w:proofErr w:type="gramEnd"/>
      <w:r w:rsidR="3810D449" w:rsidRPr="03DD0FAA">
        <w:rPr>
          <w:sz w:val="22"/>
          <w:szCs w:val="22"/>
        </w:rPr>
        <w:t xml:space="preserve"> and Digital</w:t>
      </w:r>
      <w:r w:rsidR="008F27D1">
        <w:rPr>
          <w:sz w:val="22"/>
          <w:szCs w:val="22"/>
        </w:rPr>
        <w:t xml:space="preserve"> </w:t>
      </w:r>
      <w:r w:rsidRPr="03DD0FAA">
        <w:rPr>
          <w:sz w:val="22"/>
          <w:szCs w:val="22"/>
        </w:rPr>
        <w:t>Evaluation</w:t>
      </w:r>
    </w:p>
    <w:p w14:paraId="1ADF8652" w14:textId="0F97C642" w:rsidR="006E7030" w:rsidRPr="00E71578" w:rsidRDefault="00455D82" w:rsidP="006E7030">
      <w:pPr>
        <w:pStyle w:val="NICEnormal"/>
        <w:spacing w:after="0" w:line="240" w:lineRule="auto"/>
        <w:ind w:left="2268" w:hanging="2268"/>
        <w:rPr>
          <w:sz w:val="22"/>
          <w:szCs w:val="22"/>
        </w:rPr>
      </w:pPr>
      <w:r w:rsidRPr="00E71578">
        <w:rPr>
          <w:sz w:val="22"/>
          <w:szCs w:val="22"/>
        </w:rPr>
        <w:t>Paul Chrisp</w:t>
      </w:r>
      <w:r w:rsidRPr="00E71578">
        <w:rPr>
          <w:sz w:val="22"/>
          <w:szCs w:val="22"/>
        </w:rPr>
        <w:tab/>
      </w:r>
      <w:r w:rsidR="00572032">
        <w:rPr>
          <w:sz w:val="22"/>
          <w:szCs w:val="22"/>
        </w:rPr>
        <w:t>Head of Publishing and Products</w:t>
      </w:r>
    </w:p>
    <w:p w14:paraId="10597384" w14:textId="2CDD2B3D" w:rsidR="005876D1" w:rsidRDefault="00CB4038" w:rsidP="003772E6">
      <w:pPr>
        <w:pStyle w:val="NICEnormal"/>
        <w:tabs>
          <w:tab w:val="left" w:pos="2552"/>
          <w:tab w:val="left" w:pos="2835"/>
          <w:tab w:val="left" w:pos="2977"/>
        </w:tabs>
        <w:spacing w:after="0" w:line="240" w:lineRule="auto"/>
        <w:ind w:left="2268" w:hanging="2268"/>
        <w:rPr>
          <w:sz w:val="22"/>
          <w:szCs w:val="22"/>
        </w:rPr>
      </w:pPr>
      <w:r>
        <w:rPr>
          <w:sz w:val="22"/>
          <w:szCs w:val="22"/>
        </w:rPr>
        <w:t>Nick Crabb</w:t>
      </w:r>
      <w:r w:rsidR="000E223C" w:rsidRPr="00E71578">
        <w:rPr>
          <w:sz w:val="22"/>
          <w:szCs w:val="22"/>
        </w:rPr>
        <w:tab/>
      </w:r>
      <w:r>
        <w:rPr>
          <w:sz w:val="22"/>
          <w:szCs w:val="22"/>
        </w:rPr>
        <w:t xml:space="preserve">Interim </w:t>
      </w:r>
      <w:r w:rsidR="000E223C" w:rsidRPr="00E71578">
        <w:rPr>
          <w:sz w:val="22"/>
          <w:szCs w:val="22"/>
        </w:rPr>
        <w:t>Director, Science, Evidence and Analytics</w:t>
      </w:r>
    </w:p>
    <w:p w14:paraId="71DA2B02" w14:textId="003C153A" w:rsidR="006E7030" w:rsidRDefault="006E7030" w:rsidP="003772E6">
      <w:pPr>
        <w:pStyle w:val="NICEnormal"/>
        <w:tabs>
          <w:tab w:val="left" w:pos="2552"/>
          <w:tab w:val="left" w:pos="2835"/>
          <w:tab w:val="left" w:pos="2977"/>
        </w:tabs>
        <w:spacing w:after="0" w:line="240" w:lineRule="auto"/>
        <w:ind w:left="2268" w:hanging="2268"/>
        <w:rPr>
          <w:sz w:val="22"/>
          <w:szCs w:val="22"/>
        </w:rPr>
      </w:pPr>
      <w:r>
        <w:rPr>
          <w:sz w:val="22"/>
          <w:szCs w:val="22"/>
        </w:rPr>
        <w:t>Jane Gizbert</w:t>
      </w:r>
      <w:r>
        <w:rPr>
          <w:sz w:val="22"/>
          <w:szCs w:val="22"/>
        </w:rPr>
        <w:tab/>
        <w:t>Director, Communications</w:t>
      </w:r>
    </w:p>
    <w:p w14:paraId="2F6A21A5" w14:textId="63F58B8D" w:rsidR="006B582F" w:rsidRDefault="006B582F" w:rsidP="003772E6">
      <w:pPr>
        <w:pStyle w:val="NICEnormal"/>
        <w:tabs>
          <w:tab w:val="left" w:pos="2552"/>
          <w:tab w:val="left" w:pos="2835"/>
          <w:tab w:val="left" w:pos="2977"/>
        </w:tabs>
        <w:spacing w:after="0" w:line="240" w:lineRule="auto"/>
        <w:ind w:left="2268" w:hanging="2268"/>
        <w:rPr>
          <w:sz w:val="22"/>
          <w:szCs w:val="22"/>
        </w:rPr>
      </w:pPr>
      <w:r>
        <w:t>Helen Knight</w:t>
      </w:r>
      <w:r w:rsidR="00EF5297">
        <w:tab/>
        <w:t>Director, Medicines Evaluation</w:t>
      </w:r>
    </w:p>
    <w:p w14:paraId="63C317B5" w14:textId="22654398" w:rsidR="00572032" w:rsidRDefault="00572032" w:rsidP="003772E6">
      <w:pPr>
        <w:pStyle w:val="NICEnormal"/>
        <w:tabs>
          <w:tab w:val="left" w:pos="2552"/>
          <w:tab w:val="left" w:pos="2835"/>
          <w:tab w:val="left" w:pos="2977"/>
        </w:tabs>
        <w:spacing w:after="0" w:line="240" w:lineRule="auto"/>
        <w:ind w:left="2268" w:hanging="2268"/>
        <w:rPr>
          <w:sz w:val="22"/>
          <w:szCs w:val="22"/>
        </w:rPr>
      </w:pPr>
      <w:r>
        <w:rPr>
          <w:sz w:val="22"/>
          <w:szCs w:val="22"/>
        </w:rPr>
        <w:t>Naomi Lee</w:t>
      </w:r>
      <w:r>
        <w:rPr>
          <w:sz w:val="22"/>
          <w:szCs w:val="22"/>
        </w:rPr>
        <w:tab/>
        <w:t>Head of Organisational Transformation</w:t>
      </w:r>
    </w:p>
    <w:p w14:paraId="7E1C11E1" w14:textId="09F66F4D" w:rsidR="00801D75" w:rsidRPr="00E71578" w:rsidRDefault="00801D75" w:rsidP="00801D75">
      <w:pPr>
        <w:pStyle w:val="NICEnormal"/>
        <w:tabs>
          <w:tab w:val="left" w:pos="2552"/>
          <w:tab w:val="left" w:pos="2835"/>
          <w:tab w:val="left" w:pos="2977"/>
        </w:tabs>
        <w:spacing w:after="0" w:line="240" w:lineRule="auto"/>
        <w:ind w:left="2268" w:hanging="2268"/>
        <w:rPr>
          <w:sz w:val="22"/>
          <w:szCs w:val="22"/>
        </w:rPr>
      </w:pPr>
      <w:r>
        <w:rPr>
          <w:sz w:val="22"/>
          <w:szCs w:val="22"/>
        </w:rPr>
        <w:t>Alison Liddell</w:t>
      </w:r>
      <w:r>
        <w:rPr>
          <w:sz w:val="22"/>
          <w:szCs w:val="22"/>
        </w:rPr>
        <w:tab/>
      </w:r>
      <w:r w:rsidR="000C366F">
        <w:rPr>
          <w:sz w:val="22"/>
          <w:szCs w:val="22"/>
        </w:rPr>
        <w:t>I</w:t>
      </w:r>
      <w:r>
        <w:rPr>
          <w:sz w:val="22"/>
          <w:szCs w:val="22"/>
        </w:rPr>
        <w:t>nterim Director, Digital, Information and Technology</w:t>
      </w:r>
    </w:p>
    <w:p w14:paraId="3C2A1E2D" w14:textId="243AF764" w:rsidR="00E71578" w:rsidRDefault="00E71578" w:rsidP="00B20EA6">
      <w:pPr>
        <w:pStyle w:val="NICEnormal"/>
        <w:tabs>
          <w:tab w:val="left" w:pos="2552"/>
          <w:tab w:val="left" w:pos="2835"/>
          <w:tab w:val="left" w:pos="2977"/>
        </w:tabs>
        <w:spacing w:after="0" w:line="240" w:lineRule="auto"/>
        <w:ind w:left="2268" w:hanging="2268"/>
        <w:rPr>
          <w:sz w:val="22"/>
          <w:szCs w:val="22"/>
        </w:rPr>
      </w:pPr>
      <w:r w:rsidRPr="00E71578">
        <w:rPr>
          <w:sz w:val="22"/>
          <w:szCs w:val="22"/>
        </w:rPr>
        <w:t>Boryana Stambolova</w:t>
      </w:r>
      <w:r>
        <w:rPr>
          <w:sz w:val="22"/>
          <w:szCs w:val="22"/>
        </w:rPr>
        <w:tab/>
        <w:t>Interim Director, Finance</w:t>
      </w:r>
    </w:p>
    <w:p w14:paraId="32E2EECD" w14:textId="77777777" w:rsidR="003E0E9A" w:rsidRPr="00E71578" w:rsidRDefault="003E0E9A" w:rsidP="00A078B6">
      <w:pPr>
        <w:ind w:left="2268" w:hanging="2268"/>
        <w:rPr>
          <w:rFonts w:ascii="Arial" w:hAnsi="Arial" w:cs="Arial"/>
          <w:sz w:val="22"/>
          <w:szCs w:val="22"/>
        </w:rPr>
      </w:pPr>
    </w:p>
    <w:p w14:paraId="72ED13A7" w14:textId="78F9CA0F" w:rsidR="007D0457" w:rsidRPr="00940904" w:rsidRDefault="007D0457" w:rsidP="00B55E00">
      <w:pPr>
        <w:pStyle w:val="Heading2"/>
        <w:rPr>
          <w:lang w:eastAsia="en-US"/>
        </w:rPr>
      </w:pPr>
      <w:r w:rsidRPr="00940904">
        <w:rPr>
          <w:lang w:eastAsia="en-US"/>
        </w:rPr>
        <w:t>In attendance</w:t>
      </w:r>
    </w:p>
    <w:p w14:paraId="6197F867" w14:textId="2CADB583" w:rsidR="00D327DD" w:rsidRDefault="00D327DD" w:rsidP="000A07BC">
      <w:pPr>
        <w:pStyle w:val="NICEnormal"/>
        <w:tabs>
          <w:tab w:val="left" w:pos="2552"/>
        </w:tabs>
        <w:spacing w:after="0" w:line="240" w:lineRule="auto"/>
        <w:ind w:left="2268" w:hanging="2268"/>
        <w:rPr>
          <w:sz w:val="22"/>
          <w:szCs w:val="22"/>
        </w:rPr>
      </w:pPr>
      <w:r>
        <w:rPr>
          <w:sz w:val="22"/>
          <w:szCs w:val="22"/>
        </w:rPr>
        <w:t>Nick Baillie</w:t>
      </w:r>
      <w:r w:rsidR="00EF5297">
        <w:rPr>
          <w:sz w:val="22"/>
          <w:szCs w:val="22"/>
        </w:rPr>
        <w:tab/>
        <w:t>Acting Programme Director, Implementation &amp; Partnerships</w:t>
      </w:r>
    </w:p>
    <w:p w14:paraId="00B16E68" w14:textId="24533CF6" w:rsidR="00D327DD" w:rsidRDefault="00D327DD" w:rsidP="000A07BC">
      <w:pPr>
        <w:pStyle w:val="NICEnormal"/>
        <w:tabs>
          <w:tab w:val="left" w:pos="2552"/>
        </w:tabs>
        <w:spacing w:after="0" w:line="240" w:lineRule="auto"/>
        <w:ind w:left="2268" w:hanging="2268"/>
        <w:rPr>
          <w:sz w:val="22"/>
          <w:szCs w:val="22"/>
        </w:rPr>
      </w:pPr>
      <w:r>
        <w:rPr>
          <w:sz w:val="22"/>
          <w:szCs w:val="22"/>
        </w:rPr>
        <w:t>Adam Linney</w:t>
      </w:r>
      <w:r w:rsidR="00EF5297">
        <w:rPr>
          <w:sz w:val="22"/>
          <w:szCs w:val="22"/>
        </w:rPr>
        <w:tab/>
      </w:r>
      <w:r w:rsidR="0024373D">
        <w:rPr>
          <w:sz w:val="22"/>
          <w:szCs w:val="22"/>
        </w:rPr>
        <w:t xml:space="preserve">Interim </w:t>
      </w:r>
      <w:r w:rsidR="00EF5297">
        <w:rPr>
          <w:sz w:val="22"/>
          <w:szCs w:val="22"/>
        </w:rPr>
        <w:t>Associate Director, Human Resources</w:t>
      </w:r>
    </w:p>
    <w:p w14:paraId="0E078AB6" w14:textId="2A11F7D7" w:rsidR="005D2510" w:rsidRDefault="005D2510" w:rsidP="000A07BC">
      <w:pPr>
        <w:pStyle w:val="NICEnormal"/>
        <w:tabs>
          <w:tab w:val="left" w:pos="2552"/>
        </w:tabs>
        <w:spacing w:after="0" w:line="240" w:lineRule="auto"/>
        <w:ind w:left="2268" w:hanging="2268"/>
        <w:rPr>
          <w:sz w:val="22"/>
          <w:szCs w:val="22"/>
        </w:rPr>
      </w:pPr>
      <w:r>
        <w:rPr>
          <w:sz w:val="22"/>
          <w:szCs w:val="22"/>
        </w:rPr>
        <w:t>James Fitton</w:t>
      </w:r>
      <w:r>
        <w:rPr>
          <w:sz w:val="22"/>
          <w:szCs w:val="22"/>
        </w:rPr>
        <w:tab/>
        <w:t>Senior Management Accountant (item 6)</w:t>
      </w:r>
    </w:p>
    <w:p w14:paraId="1662A370" w14:textId="17E38B54" w:rsidR="005D2510" w:rsidRDefault="005D2510" w:rsidP="000A07BC">
      <w:pPr>
        <w:pStyle w:val="NICEnormal"/>
        <w:tabs>
          <w:tab w:val="left" w:pos="2552"/>
        </w:tabs>
        <w:spacing w:after="0" w:line="240" w:lineRule="auto"/>
        <w:ind w:left="2268" w:hanging="2268"/>
        <w:rPr>
          <w:sz w:val="22"/>
          <w:szCs w:val="22"/>
        </w:rPr>
      </w:pPr>
      <w:r>
        <w:rPr>
          <w:sz w:val="22"/>
          <w:szCs w:val="22"/>
        </w:rPr>
        <w:t>Lori Farrar</w:t>
      </w:r>
      <w:r>
        <w:rPr>
          <w:sz w:val="22"/>
          <w:szCs w:val="22"/>
        </w:rPr>
        <w:tab/>
        <w:t>Associate Director, Topic Selection (item 6)</w:t>
      </w:r>
    </w:p>
    <w:p w14:paraId="6123E182" w14:textId="0E5DCB00" w:rsidR="00EB144D" w:rsidRDefault="00EB144D" w:rsidP="000A07BC">
      <w:pPr>
        <w:pStyle w:val="NICEnormal"/>
        <w:tabs>
          <w:tab w:val="left" w:pos="2552"/>
        </w:tabs>
        <w:spacing w:after="0" w:line="240" w:lineRule="auto"/>
        <w:ind w:left="2268" w:hanging="2268"/>
        <w:rPr>
          <w:sz w:val="22"/>
          <w:szCs w:val="22"/>
        </w:rPr>
      </w:pPr>
      <w:r>
        <w:rPr>
          <w:sz w:val="22"/>
          <w:szCs w:val="22"/>
        </w:rPr>
        <w:t>David Coombs</w:t>
      </w:r>
      <w:r w:rsidR="0051566D">
        <w:rPr>
          <w:sz w:val="22"/>
          <w:szCs w:val="22"/>
        </w:rPr>
        <w:tab/>
        <w:t>Associate Director</w:t>
      </w:r>
      <w:r w:rsidR="005D2510">
        <w:rPr>
          <w:sz w:val="22"/>
          <w:szCs w:val="22"/>
        </w:rPr>
        <w:t>,</w:t>
      </w:r>
      <w:r w:rsidR="0051566D">
        <w:rPr>
          <w:sz w:val="22"/>
          <w:szCs w:val="22"/>
        </w:rPr>
        <w:t xml:space="preserve"> Corporate office (item</w:t>
      </w:r>
      <w:r w:rsidR="008B6FA3">
        <w:rPr>
          <w:sz w:val="22"/>
          <w:szCs w:val="22"/>
        </w:rPr>
        <w:t xml:space="preserve"> </w:t>
      </w:r>
      <w:r w:rsidR="006E7030">
        <w:rPr>
          <w:sz w:val="22"/>
          <w:szCs w:val="22"/>
        </w:rPr>
        <w:t>7</w:t>
      </w:r>
      <w:r w:rsidR="0051566D">
        <w:rPr>
          <w:sz w:val="22"/>
          <w:szCs w:val="22"/>
        </w:rPr>
        <w:t xml:space="preserve">) </w:t>
      </w:r>
    </w:p>
    <w:p w14:paraId="1CF70CA0" w14:textId="196DCC89" w:rsidR="00FE0664" w:rsidRDefault="00FE0664" w:rsidP="000A07BC">
      <w:pPr>
        <w:pStyle w:val="NICEnormal"/>
        <w:tabs>
          <w:tab w:val="left" w:pos="2552"/>
        </w:tabs>
        <w:spacing w:after="0" w:line="240" w:lineRule="auto"/>
        <w:ind w:left="2268" w:hanging="2268"/>
        <w:rPr>
          <w:sz w:val="22"/>
          <w:szCs w:val="22"/>
        </w:rPr>
      </w:pPr>
      <w:r w:rsidRPr="001E20D6">
        <w:rPr>
          <w:sz w:val="22"/>
          <w:szCs w:val="22"/>
        </w:rPr>
        <w:t>Elaine Repton</w:t>
      </w:r>
      <w:r w:rsidRPr="001E20D6">
        <w:rPr>
          <w:sz w:val="22"/>
          <w:szCs w:val="22"/>
        </w:rPr>
        <w:tab/>
      </w:r>
      <w:r w:rsidR="00932B13">
        <w:rPr>
          <w:sz w:val="22"/>
          <w:szCs w:val="22"/>
        </w:rPr>
        <w:t>Corporate</w:t>
      </w:r>
      <w:r w:rsidR="00932B13" w:rsidRPr="001E20D6">
        <w:rPr>
          <w:sz w:val="22"/>
          <w:szCs w:val="22"/>
        </w:rPr>
        <w:t xml:space="preserve"> </w:t>
      </w:r>
      <w:r w:rsidRPr="001E20D6">
        <w:rPr>
          <w:sz w:val="22"/>
          <w:szCs w:val="22"/>
        </w:rPr>
        <w:t xml:space="preserve">Governance </w:t>
      </w:r>
      <w:r w:rsidR="000D0874">
        <w:rPr>
          <w:sz w:val="22"/>
          <w:szCs w:val="22"/>
        </w:rPr>
        <w:t xml:space="preserve">&amp; </w:t>
      </w:r>
      <w:r w:rsidRPr="001E20D6">
        <w:rPr>
          <w:sz w:val="22"/>
          <w:szCs w:val="22"/>
        </w:rPr>
        <w:t>Risk Manager</w:t>
      </w:r>
      <w:r w:rsidR="00932B13">
        <w:rPr>
          <w:sz w:val="22"/>
          <w:szCs w:val="22"/>
        </w:rPr>
        <w:t xml:space="preserve"> </w:t>
      </w:r>
      <w:r w:rsidRPr="001E20D6">
        <w:rPr>
          <w:sz w:val="22"/>
          <w:szCs w:val="22"/>
        </w:rPr>
        <w:t>(minutes)</w:t>
      </w:r>
    </w:p>
    <w:p w14:paraId="7193BAB0" w14:textId="4B6DD3DE" w:rsidR="005E5AA4" w:rsidRDefault="005E5AA4" w:rsidP="00FE0664">
      <w:pPr>
        <w:pStyle w:val="NICEnormal"/>
        <w:tabs>
          <w:tab w:val="left" w:pos="2552"/>
        </w:tabs>
        <w:spacing w:after="0" w:line="240" w:lineRule="auto"/>
        <w:ind w:left="2268" w:hanging="2268"/>
        <w:rPr>
          <w:sz w:val="22"/>
          <w:szCs w:val="22"/>
        </w:rPr>
      </w:pPr>
    </w:p>
    <w:p w14:paraId="69758137" w14:textId="11B8494B" w:rsidR="006F3BE2" w:rsidRDefault="006F3BE2" w:rsidP="00B55E00">
      <w:pPr>
        <w:pStyle w:val="Heading2"/>
      </w:pPr>
      <w:r>
        <w:t>Apologie</w:t>
      </w:r>
      <w:r w:rsidR="00FF2284">
        <w:t>s</w:t>
      </w:r>
      <w:r>
        <w:t xml:space="preserve"> (item 1)</w:t>
      </w:r>
    </w:p>
    <w:p w14:paraId="2C1BE1DF" w14:textId="7946F9F5" w:rsidR="005D09EB" w:rsidRDefault="00BC138E" w:rsidP="008A0A12">
      <w:pPr>
        <w:pStyle w:val="Numberedpara"/>
      </w:pPr>
      <w:r>
        <w:t>A</w:t>
      </w:r>
      <w:r w:rsidR="00486184">
        <w:t>pologies</w:t>
      </w:r>
      <w:r w:rsidR="00C73560">
        <w:t xml:space="preserve"> for absence</w:t>
      </w:r>
      <w:r>
        <w:t xml:space="preserve"> were received from</w:t>
      </w:r>
      <w:r w:rsidR="006B582F">
        <w:t xml:space="preserve"> Sam Roberts, Helen </w:t>
      </w:r>
      <w:proofErr w:type="gramStart"/>
      <w:r w:rsidR="006B582F">
        <w:t>Brown</w:t>
      </w:r>
      <w:proofErr w:type="gramEnd"/>
      <w:r w:rsidR="006B582F">
        <w:t xml:space="preserve"> and Clare Morgan.</w:t>
      </w:r>
    </w:p>
    <w:p w14:paraId="66468C56" w14:textId="67127977" w:rsidR="006F3BE2" w:rsidRPr="004F77FC" w:rsidRDefault="006F3BE2" w:rsidP="004F77FC">
      <w:pPr>
        <w:pStyle w:val="Heading2"/>
      </w:pPr>
      <w:r w:rsidRPr="004F77FC">
        <w:t xml:space="preserve">Declarations of interest (item </w:t>
      </w:r>
      <w:r w:rsidR="00EE0338" w:rsidRPr="004F77FC">
        <w:t>2</w:t>
      </w:r>
      <w:r w:rsidRPr="004F77FC">
        <w:t>)</w:t>
      </w:r>
    </w:p>
    <w:p w14:paraId="77510A9D" w14:textId="5E025775" w:rsidR="0069182A" w:rsidRPr="00D905D6" w:rsidRDefault="006F3BE2" w:rsidP="00D905D6">
      <w:pPr>
        <w:pStyle w:val="Numberedpara"/>
        <w:rPr>
          <w:b/>
          <w:bCs/>
        </w:rPr>
      </w:pPr>
      <w:r>
        <w:t xml:space="preserve">The </w:t>
      </w:r>
      <w:r w:rsidRPr="008B3AAD">
        <w:t>previously declared interests were noted</w:t>
      </w:r>
      <w:r w:rsidR="0069182A">
        <w:t>.</w:t>
      </w:r>
      <w:r w:rsidR="00CD756E">
        <w:t xml:space="preserve">  </w:t>
      </w:r>
      <w:r w:rsidR="00D905D6">
        <w:t>No new interests were disclosed.</w:t>
      </w:r>
    </w:p>
    <w:p w14:paraId="02157615" w14:textId="36E493B2" w:rsidR="006F3BE2" w:rsidRPr="00BB19FA" w:rsidRDefault="006F3BE2" w:rsidP="00BB19FA">
      <w:pPr>
        <w:pStyle w:val="Heading2"/>
      </w:pPr>
      <w:r w:rsidRPr="00BB19FA">
        <w:t>Notes of the previous meeting</w:t>
      </w:r>
      <w:r w:rsidR="00EA0D83" w:rsidRPr="00BB19FA">
        <w:t>s</w:t>
      </w:r>
      <w:r w:rsidRPr="00BB19FA">
        <w:t xml:space="preserve"> (item </w:t>
      </w:r>
      <w:r w:rsidR="00FD53E9" w:rsidRPr="00BB19FA">
        <w:t>3.1</w:t>
      </w:r>
      <w:r w:rsidRPr="00BB19FA">
        <w:t>)</w:t>
      </w:r>
    </w:p>
    <w:p w14:paraId="1E25646A" w14:textId="57C8628C" w:rsidR="00D55CC7" w:rsidRDefault="00EA0D83" w:rsidP="005F7247">
      <w:pPr>
        <w:pStyle w:val="Numberedpara"/>
        <w:tabs>
          <w:tab w:val="left" w:pos="1701"/>
        </w:tabs>
      </w:pPr>
      <w:r w:rsidRPr="008B3AAD">
        <w:t>T</w:t>
      </w:r>
      <w:r w:rsidR="006F3BE2" w:rsidRPr="008B3AAD">
        <w:t xml:space="preserve">he minutes </w:t>
      </w:r>
      <w:r w:rsidR="00A351E6">
        <w:t xml:space="preserve">of the meeting held on </w:t>
      </w:r>
      <w:r w:rsidR="00D64A75">
        <w:t>1</w:t>
      </w:r>
      <w:r w:rsidR="0024373D">
        <w:t>1</w:t>
      </w:r>
      <w:r w:rsidR="00BC138E">
        <w:t xml:space="preserve"> Ju</w:t>
      </w:r>
      <w:r w:rsidR="0024373D">
        <w:t>ly</w:t>
      </w:r>
      <w:r w:rsidR="00BC138E">
        <w:t xml:space="preserve"> </w:t>
      </w:r>
      <w:r w:rsidR="00A351E6">
        <w:t>202</w:t>
      </w:r>
      <w:r w:rsidR="00FD20E8">
        <w:t>3</w:t>
      </w:r>
      <w:r w:rsidR="00A351E6">
        <w:t xml:space="preserve"> were </w:t>
      </w:r>
      <w:r w:rsidR="00236ADA">
        <w:t>agre</w:t>
      </w:r>
      <w:r w:rsidR="00A351E6">
        <w:t>ed</w:t>
      </w:r>
      <w:r w:rsidR="0018778E">
        <w:t xml:space="preserve"> as a correct record.</w:t>
      </w:r>
    </w:p>
    <w:p w14:paraId="01AFB643" w14:textId="3B2D87AD" w:rsidR="0017400A" w:rsidRPr="0017400A" w:rsidRDefault="0017400A" w:rsidP="004F77FC">
      <w:pPr>
        <w:pStyle w:val="Heading2"/>
      </w:pPr>
      <w:r>
        <w:t>Review of the action</w:t>
      </w:r>
      <w:r w:rsidR="004479A7">
        <w:t xml:space="preserve"> log</w:t>
      </w:r>
      <w:r>
        <w:t xml:space="preserve"> (item 3.2)</w:t>
      </w:r>
    </w:p>
    <w:p w14:paraId="6904B30B" w14:textId="66C63BDB" w:rsidR="00EA5B82" w:rsidRPr="00CD382D" w:rsidRDefault="00036639" w:rsidP="00EA5B82">
      <w:pPr>
        <w:pStyle w:val="Numberedpara"/>
        <w:rPr>
          <w:b/>
          <w:bCs/>
        </w:rPr>
      </w:pPr>
      <w:r>
        <w:t>The</w:t>
      </w:r>
      <w:r w:rsidR="00E17A14">
        <w:t xml:space="preserve"> actions</w:t>
      </w:r>
      <w:r w:rsidR="008C648F">
        <w:t xml:space="preserve"> were </w:t>
      </w:r>
      <w:r w:rsidR="0018778E">
        <w:t>reviewed</w:t>
      </w:r>
      <w:r w:rsidR="006B6982">
        <w:t>,</w:t>
      </w:r>
      <w:r w:rsidR="008D0AEF">
        <w:t xml:space="preserve"> and th</w:t>
      </w:r>
      <w:r w:rsidR="00CD382D">
        <w:t xml:space="preserve">e following </w:t>
      </w:r>
      <w:r w:rsidR="008D0AEF">
        <w:t>updates</w:t>
      </w:r>
      <w:r w:rsidR="00CD382D">
        <w:t xml:space="preserve"> discussed:</w:t>
      </w:r>
    </w:p>
    <w:p w14:paraId="64CC9646" w14:textId="32CED66C" w:rsidR="0095623B" w:rsidRPr="00C15B0B" w:rsidRDefault="00FD6A9E" w:rsidP="00CA0B31">
      <w:pPr>
        <w:pStyle w:val="Numberedpara"/>
        <w:rPr>
          <w:b/>
          <w:bCs/>
        </w:rPr>
      </w:pPr>
      <w:r>
        <w:rPr>
          <w:b/>
          <w:bCs/>
        </w:rPr>
        <w:t xml:space="preserve">UK </w:t>
      </w:r>
      <w:proofErr w:type="spellStart"/>
      <w:r>
        <w:rPr>
          <w:b/>
          <w:bCs/>
        </w:rPr>
        <w:t>Pharmascan</w:t>
      </w:r>
      <w:proofErr w:type="spellEnd"/>
      <w:r>
        <w:t xml:space="preserve"> – the longer term funding </w:t>
      </w:r>
      <w:r w:rsidR="006318BE">
        <w:t xml:space="preserve">for a system re-build </w:t>
      </w:r>
      <w:r>
        <w:t xml:space="preserve">was still unresolved.  </w:t>
      </w:r>
      <w:r w:rsidR="006318BE">
        <w:t xml:space="preserve">There were </w:t>
      </w:r>
      <w:proofErr w:type="gramStart"/>
      <w:r w:rsidR="006318BE">
        <w:t>a number of</w:t>
      </w:r>
      <w:proofErr w:type="gramEnd"/>
      <w:r w:rsidR="006318BE">
        <w:t xml:space="preserve"> issues that needed to be considered including</w:t>
      </w:r>
      <w:r w:rsidR="00D07C57">
        <w:t xml:space="preserve">: </w:t>
      </w:r>
      <w:r>
        <w:t xml:space="preserve">funding </w:t>
      </w:r>
      <w:r w:rsidR="00D07C57">
        <w:t>in the context of the VPAS negotiations</w:t>
      </w:r>
      <w:r w:rsidR="006318BE">
        <w:t>;</w:t>
      </w:r>
      <w:r>
        <w:t xml:space="preserve"> </w:t>
      </w:r>
      <w:r w:rsidR="00D07C57">
        <w:t xml:space="preserve">availability of </w:t>
      </w:r>
      <w:r w:rsidR="0024373D">
        <w:t xml:space="preserve">DIT contractor resources to complete </w:t>
      </w:r>
      <w:r w:rsidR="006318BE">
        <w:t>any interim</w:t>
      </w:r>
      <w:r w:rsidR="0024373D">
        <w:t xml:space="preserve"> work</w:t>
      </w:r>
      <w:r w:rsidR="006318BE">
        <w:t>; and regulatory changes</w:t>
      </w:r>
      <w:r w:rsidR="00C91474">
        <w:t xml:space="preserve"> with MHRA</w:t>
      </w:r>
      <w:r w:rsidR="006318BE">
        <w:t xml:space="preserve"> from January 2024.  Taking all this into account, it was agreed that ET needed a fundamental discussion on NICE’s position both from an internal </w:t>
      </w:r>
      <w:r w:rsidR="00C91474">
        <w:t xml:space="preserve">technology support </w:t>
      </w:r>
      <w:r w:rsidR="006318BE">
        <w:t xml:space="preserve">perspective, and from an external perspective, to support the wider system.  It was agreed that a ‘rounded’ paper </w:t>
      </w:r>
      <w:r w:rsidR="00D77798">
        <w:t>be produced</w:t>
      </w:r>
      <w:r w:rsidR="006318BE">
        <w:t xml:space="preserve"> </w:t>
      </w:r>
      <w:r w:rsidR="00D77798">
        <w:t>for</w:t>
      </w:r>
      <w:r w:rsidR="006318BE">
        <w:t xml:space="preserve"> an informal ET in the coming weeks </w:t>
      </w:r>
      <w:r w:rsidR="00D77798">
        <w:t xml:space="preserve">to </w:t>
      </w:r>
      <w:r w:rsidR="006318BE">
        <w:t xml:space="preserve">discuss NICE’s policy and strategic approach to UK </w:t>
      </w:r>
      <w:proofErr w:type="spellStart"/>
      <w:r w:rsidR="006318BE">
        <w:t>Pharmascan</w:t>
      </w:r>
      <w:proofErr w:type="spellEnd"/>
      <w:r w:rsidR="006318BE">
        <w:t xml:space="preserve">, with a view to taking a decision at the September formal meeting.  Alison Liddell, Nick Crabb, Helen Knight and Boryana Stambolova were asked to collaborate on a </w:t>
      </w:r>
      <w:r w:rsidR="00D77798">
        <w:t xml:space="preserve">joint </w:t>
      </w:r>
      <w:r w:rsidR="006318BE">
        <w:t>paper for ET to consider.</w:t>
      </w:r>
    </w:p>
    <w:p w14:paraId="39B79C7D" w14:textId="57106E8F" w:rsidR="00C15B0B" w:rsidRPr="00C15B0B" w:rsidRDefault="00C15B0B" w:rsidP="00C15B0B">
      <w:pPr>
        <w:pStyle w:val="Numberedpara"/>
        <w:numPr>
          <w:ilvl w:val="0"/>
          <w:numId w:val="0"/>
        </w:numPr>
        <w:ind w:left="357"/>
        <w:jc w:val="right"/>
        <w:rPr>
          <w:b/>
          <w:bCs/>
        </w:rPr>
      </w:pPr>
      <w:r w:rsidRPr="00C15B0B">
        <w:rPr>
          <w:b/>
          <w:bCs/>
        </w:rPr>
        <w:lastRenderedPageBreak/>
        <w:t xml:space="preserve">Action: </w:t>
      </w:r>
      <w:r w:rsidR="006318BE">
        <w:rPr>
          <w:b/>
          <w:bCs/>
        </w:rPr>
        <w:t>NC/AL/HK/BS</w:t>
      </w:r>
    </w:p>
    <w:p w14:paraId="4D77E96D" w14:textId="753815F9" w:rsidR="005B440D" w:rsidRPr="00C15B0B" w:rsidRDefault="00C15B0B" w:rsidP="00C43FFB">
      <w:pPr>
        <w:pStyle w:val="Numberedpara"/>
        <w:rPr>
          <w:b/>
          <w:bCs/>
        </w:rPr>
      </w:pPr>
      <w:r>
        <w:rPr>
          <w:b/>
          <w:bCs/>
        </w:rPr>
        <w:t>Fixed term, part-time and temporary working principles</w:t>
      </w:r>
      <w:r>
        <w:t xml:space="preserve"> – fixed term contracts were still under discussion</w:t>
      </w:r>
      <w:r w:rsidR="008D26F7">
        <w:t xml:space="preserve">; principles for </w:t>
      </w:r>
      <w:r>
        <w:t>part-time and temporary contracts ha</w:t>
      </w:r>
      <w:r w:rsidR="008D26F7">
        <w:t>ve</w:t>
      </w:r>
      <w:r>
        <w:t xml:space="preserve"> been agreed with Unison and sign</w:t>
      </w:r>
      <w:r w:rsidR="008D26F7">
        <w:t>ed</w:t>
      </w:r>
      <w:r>
        <w:t xml:space="preserve"> off.</w:t>
      </w:r>
      <w:r w:rsidR="008D26F7">
        <w:t xml:space="preserve">  ET queried the position on secondments as there are some issues which need to be resolved.  Adam Linney agreed to check the position regarding NICE’s policy on secondments.</w:t>
      </w:r>
    </w:p>
    <w:p w14:paraId="12835152" w14:textId="739BA874" w:rsidR="00C15B0B" w:rsidRPr="00C15B0B" w:rsidRDefault="00C15B0B" w:rsidP="00C15B0B">
      <w:pPr>
        <w:pStyle w:val="Numberedpara"/>
        <w:numPr>
          <w:ilvl w:val="0"/>
          <w:numId w:val="0"/>
        </w:numPr>
        <w:ind w:left="357"/>
        <w:jc w:val="right"/>
        <w:rPr>
          <w:b/>
          <w:bCs/>
        </w:rPr>
      </w:pPr>
      <w:r w:rsidRPr="00C15B0B">
        <w:rPr>
          <w:b/>
          <w:bCs/>
        </w:rPr>
        <w:t xml:space="preserve">Action: </w:t>
      </w:r>
      <w:r w:rsidR="008D26F7">
        <w:rPr>
          <w:b/>
          <w:bCs/>
        </w:rPr>
        <w:t>AL</w:t>
      </w:r>
    </w:p>
    <w:p w14:paraId="0F35B963" w14:textId="285993CE" w:rsidR="008D26F7" w:rsidRPr="00A528AE" w:rsidRDefault="00A528AE" w:rsidP="00914137">
      <w:pPr>
        <w:pStyle w:val="Numberedpara"/>
        <w:rPr>
          <w:b/>
          <w:bCs/>
        </w:rPr>
      </w:pPr>
      <w:r>
        <w:rPr>
          <w:b/>
          <w:bCs/>
        </w:rPr>
        <w:t>All staff event in 2024</w:t>
      </w:r>
      <w:r>
        <w:t xml:space="preserve"> – Jane Gizbert advised that is has been a challenge to find a venue large enough at an affordable rate.  Her team will bring a paper to ET.</w:t>
      </w:r>
    </w:p>
    <w:p w14:paraId="3A849D58" w14:textId="04645C44" w:rsidR="00A528AE" w:rsidRPr="008174F8" w:rsidRDefault="00315190" w:rsidP="00914137">
      <w:pPr>
        <w:pStyle w:val="Numberedpara"/>
        <w:rPr>
          <w:b/>
          <w:bCs/>
        </w:rPr>
      </w:pPr>
      <w:r>
        <w:rPr>
          <w:b/>
          <w:bCs/>
        </w:rPr>
        <w:t>External approvals</w:t>
      </w:r>
      <w:r>
        <w:t xml:space="preserve"> – It was agreed that a summary of the circumstances </w:t>
      </w:r>
      <w:r w:rsidR="008174F8">
        <w:t>in which</w:t>
      </w:r>
      <w:r>
        <w:t xml:space="preserve"> external approval is required </w:t>
      </w:r>
      <w:r w:rsidR="008174F8">
        <w:t xml:space="preserve">from either the DHSC or Cabinet Office </w:t>
      </w:r>
      <w:r>
        <w:t xml:space="preserve">for HR decisions </w:t>
      </w:r>
      <w:r w:rsidR="008174F8">
        <w:t>will come to ET for information.</w:t>
      </w:r>
    </w:p>
    <w:p w14:paraId="7620DC28" w14:textId="73D4797E" w:rsidR="008174F8" w:rsidRPr="008174F8" w:rsidRDefault="008174F8" w:rsidP="008174F8">
      <w:pPr>
        <w:pStyle w:val="Numberedpara"/>
        <w:numPr>
          <w:ilvl w:val="0"/>
          <w:numId w:val="0"/>
        </w:numPr>
        <w:ind w:left="357"/>
        <w:jc w:val="right"/>
        <w:rPr>
          <w:b/>
          <w:bCs/>
        </w:rPr>
      </w:pPr>
      <w:r w:rsidRPr="008174F8">
        <w:rPr>
          <w:b/>
          <w:bCs/>
        </w:rPr>
        <w:t>Action: AL/BS</w:t>
      </w:r>
    </w:p>
    <w:p w14:paraId="0DE469BA" w14:textId="16864A6C" w:rsidR="00A22DA9" w:rsidRPr="00B81816" w:rsidRDefault="00C15B0B" w:rsidP="00B81816">
      <w:pPr>
        <w:pStyle w:val="Numberedpara"/>
        <w:rPr>
          <w:b/>
          <w:bCs/>
        </w:rPr>
      </w:pPr>
      <w:r>
        <w:rPr>
          <w:b/>
          <w:bCs/>
        </w:rPr>
        <w:t>Templates for guidance products</w:t>
      </w:r>
      <w:r>
        <w:t xml:space="preserve"> – </w:t>
      </w:r>
      <w:r w:rsidR="00134B50">
        <w:t>T</w:t>
      </w:r>
      <w:r>
        <w:t>he issue</w:t>
      </w:r>
      <w:r w:rsidR="00134B50">
        <w:t>s</w:t>
      </w:r>
      <w:r>
        <w:t xml:space="preserve"> w</w:t>
      </w:r>
      <w:r w:rsidR="00134B50">
        <w:t>ere</w:t>
      </w:r>
      <w:r>
        <w:t xml:space="preserve"> </w:t>
      </w:r>
      <w:r w:rsidR="00212CDF">
        <w:t xml:space="preserve">how to structure recommendations in guidance and </w:t>
      </w:r>
      <w:r>
        <w:t xml:space="preserve">the governance </w:t>
      </w:r>
      <w:r w:rsidR="00D07C57">
        <w:t xml:space="preserve">(i.e. ownership) </w:t>
      </w:r>
      <w:r w:rsidR="00134B50">
        <w:t xml:space="preserve">of the </w:t>
      </w:r>
      <w:r>
        <w:t>templates</w:t>
      </w:r>
      <w:r w:rsidR="00D07C57">
        <w:t>.</w:t>
      </w:r>
      <w:r w:rsidR="00134B50">
        <w:t xml:space="preserve">  For that reason, Paul Chrisp suggested sharing the templates with both the OMC and GE to gain maximum feedback and input from the guidance development teams</w:t>
      </w:r>
      <w:r>
        <w:t xml:space="preserve">.  It was agreed that </w:t>
      </w:r>
      <w:r w:rsidR="00134B50">
        <w:t>feedback from OMC be sought before coming</w:t>
      </w:r>
      <w:r>
        <w:t xml:space="preserve"> GE.</w:t>
      </w:r>
    </w:p>
    <w:p w14:paraId="1B395A0B" w14:textId="23B63315" w:rsidR="00532E42" w:rsidRPr="00C15B0B" w:rsidRDefault="00A22DA9" w:rsidP="00914137">
      <w:pPr>
        <w:pStyle w:val="Numberedpara"/>
        <w:rPr>
          <w:b/>
          <w:bCs/>
        </w:rPr>
      </w:pPr>
      <w:r>
        <w:rPr>
          <w:b/>
          <w:bCs/>
        </w:rPr>
        <w:t>Manchester office lease</w:t>
      </w:r>
      <w:r>
        <w:t xml:space="preserve"> </w:t>
      </w:r>
      <w:r w:rsidR="00FE35AA">
        <w:t>–</w:t>
      </w:r>
      <w:r>
        <w:t xml:space="preserve"> </w:t>
      </w:r>
      <w:r w:rsidR="00FE35AA">
        <w:t xml:space="preserve">ET noted that the change to the lease has consequences for the planned </w:t>
      </w:r>
      <w:proofErr w:type="spellStart"/>
      <w:r w:rsidR="00FE35AA">
        <w:t>wifi</w:t>
      </w:r>
      <w:proofErr w:type="spellEnd"/>
      <w:r w:rsidR="00FE35AA">
        <w:t xml:space="preserve"> investment.  A business case to OMC had recommended doing nothing at this stage, but the DIT team has been asked to consider an interim solution to utilise some of this year’s capital allocation.</w:t>
      </w:r>
      <w:r w:rsidR="00BD1957">
        <w:t xml:space="preserve">  This work will improve security end points</w:t>
      </w:r>
      <w:r w:rsidR="00520FCC">
        <w:t xml:space="preserve"> but not necessary speed up the performance of the system.</w:t>
      </w:r>
    </w:p>
    <w:p w14:paraId="3909FDE7" w14:textId="46D451D1" w:rsidR="0017174A" w:rsidRDefault="0017174A" w:rsidP="004F77FC">
      <w:pPr>
        <w:pStyle w:val="Heading2"/>
      </w:pPr>
      <w:r>
        <w:t>Transformation (item 4)</w:t>
      </w:r>
    </w:p>
    <w:p w14:paraId="4AFA16EB" w14:textId="547A55F6" w:rsidR="004F77FC" w:rsidRDefault="00BD1957" w:rsidP="004F77FC">
      <w:pPr>
        <w:pStyle w:val="Heading2"/>
      </w:pPr>
      <w:r>
        <w:t>Transformation progress update</w:t>
      </w:r>
      <w:r w:rsidR="004F77FC">
        <w:t xml:space="preserve"> (item 4.1)</w:t>
      </w:r>
    </w:p>
    <w:p w14:paraId="32551F47" w14:textId="7502F6E1" w:rsidR="003F0EB4" w:rsidRDefault="00582F1D" w:rsidP="00396FEA">
      <w:pPr>
        <w:pStyle w:val="Numberedpara"/>
      </w:pPr>
      <w:r>
        <w:t xml:space="preserve"> </w:t>
      </w:r>
      <w:r w:rsidR="001C1186">
        <w:t>ET noted the progress on activities across the four programme</w:t>
      </w:r>
      <w:r w:rsidR="00612DC2">
        <w:t>s</w:t>
      </w:r>
      <w:r w:rsidR="001C1186">
        <w:t xml:space="preserve"> since the last meeting.</w:t>
      </w:r>
      <w:r w:rsidR="003F0EB4">
        <w:t xml:space="preserve">  </w:t>
      </w:r>
      <w:r w:rsidR="0058437B">
        <w:t xml:space="preserve">This week is key for those involved in the </w:t>
      </w:r>
      <w:r w:rsidR="001D7E36">
        <w:t>‘</w:t>
      </w:r>
      <w:r w:rsidR="001D7E36" w:rsidRPr="001D7E36">
        <w:t>NICE Way</w:t>
      </w:r>
      <w:r w:rsidR="001D7E36">
        <w:t>’</w:t>
      </w:r>
      <w:r w:rsidR="001D7E36" w:rsidRPr="001D7E36">
        <w:t xml:space="preserve"> </w:t>
      </w:r>
      <w:r w:rsidR="001D7E36">
        <w:t xml:space="preserve">which is </w:t>
      </w:r>
      <w:r w:rsidR="001D7E36" w:rsidRPr="001D7E36">
        <w:t>be</w:t>
      </w:r>
      <w:r w:rsidR="0058437B">
        <w:t>ing</w:t>
      </w:r>
      <w:r w:rsidR="001D7E36">
        <w:t xml:space="preserve"> co-designed to </w:t>
      </w:r>
      <w:r w:rsidR="0058437B">
        <w:t>ensure everyone has a shred view of what it will look like</w:t>
      </w:r>
      <w:r w:rsidR="00612DC2">
        <w:t>.</w:t>
      </w:r>
      <w:r w:rsidR="001D7E36">
        <w:t xml:space="preserve">  </w:t>
      </w:r>
    </w:p>
    <w:p w14:paraId="01A74E62" w14:textId="6FB8BFF7" w:rsidR="00C32A66" w:rsidRDefault="001D7E36" w:rsidP="00396FEA">
      <w:pPr>
        <w:pStyle w:val="Numberedpara"/>
      </w:pPr>
      <w:r>
        <w:t>The E</w:t>
      </w:r>
      <w:r w:rsidR="0058437B">
        <w:t>xternal Assessment Group</w:t>
      </w:r>
      <w:r w:rsidR="00357D3D">
        <w:t xml:space="preserve"> (EAG)</w:t>
      </w:r>
      <w:r>
        <w:t xml:space="preserve"> contracts are up for renewal in 2024/25 and ET agreed that work needs to begin soon to plan for this in terms of what work can be brought in-house in future.  Meetings are in the diary with the EAGs</w:t>
      </w:r>
      <w:r w:rsidR="00612DC2">
        <w:t>,</w:t>
      </w:r>
      <w:r>
        <w:t xml:space="preserve"> but a potential solution is not yet clear.  A paper was requested to allow ET to consider the options.</w:t>
      </w:r>
    </w:p>
    <w:p w14:paraId="40DC218D" w14:textId="5CC7A222" w:rsidR="001D7E36" w:rsidRPr="001D7E36" w:rsidRDefault="001D7E36" w:rsidP="001D7E36">
      <w:pPr>
        <w:pStyle w:val="Numberedpara"/>
        <w:numPr>
          <w:ilvl w:val="0"/>
          <w:numId w:val="0"/>
        </w:numPr>
        <w:ind w:left="357"/>
        <w:jc w:val="right"/>
        <w:rPr>
          <w:b/>
          <w:bCs/>
        </w:rPr>
      </w:pPr>
      <w:r w:rsidRPr="001D7E36">
        <w:rPr>
          <w:b/>
          <w:bCs/>
        </w:rPr>
        <w:t>Action: MC</w:t>
      </w:r>
    </w:p>
    <w:p w14:paraId="258E7B24" w14:textId="11E0296D" w:rsidR="00BD1957" w:rsidRPr="003F0EB4" w:rsidRDefault="001D7E36" w:rsidP="00BD1957">
      <w:pPr>
        <w:pStyle w:val="Numberedpara"/>
        <w:rPr>
          <w:b/>
          <w:bCs/>
        </w:rPr>
      </w:pPr>
      <w:r>
        <w:t xml:space="preserve">ET discussed the </w:t>
      </w:r>
      <w:r w:rsidR="003F0EB4">
        <w:t>merits of having a central team of experts managing all the external contracts (</w:t>
      </w:r>
      <w:r w:rsidR="00F109DB">
        <w:t xml:space="preserve">with </w:t>
      </w:r>
      <w:r w:rsidR="003F0EB4">
        <w:t>BNF, EAG, T</w:t>
      </w:r>
      <w:r w:rsidR="00F109DB">
        <w:t xml:space="preserve">echnical </w:t>
      </w:r>
      <w:r w:rsidR="003F0EB4">
        <w:t>S</w:t>
      </w:r>
      <w:r w:rsidR="00F109DB">
        <w:t xml:space="preserve">upport </w:t>
      </w:r>
      <w:r w:rsidR="003F0EB4">
        <w:t>U</w:t>
      </w:r>
      <w:r w:rsidR="00F109DB">
        <w:t>nits</w:t>
      </w:r>
      <w:r w:rsidR="003F0EB4">
        <w:t xml:space="preserve">) to develop a unified approach, better </w:t>
      </w:r>
      <w:proofErr w:type="gramStart"/>
      <w:r w:rsidR="003F0EB4">
        <w:t>co-ordination</w:t>
      </w:r>
      <w:proofErr w:type="gramEnd"/>
      <w:r w:rsidR="003F0EB4">
        <w:t xml:space="preserve"> and greater efficiencies.  This may or may not include DIT contracts, which needs further consideration.</w:t>
      </w:r>
    </w:p>
    <w:p w14:paraId="6922847E" w14:textId="091DB09A" w:rsidR="003F0EB4" w:rsidRPr="00A52D74" w:rsidRDefault="003F0EB4" w:rsidP="00BD1957">
      <w:pPr>
        <w:pStyle w:val="Numberedpara"/>
        <w:rPr>
          <w:b/>
          <w:bCs/>
        </w:rPr>
      </w:pPr>
      <w:r>
        <w:t xml:space="preserve">Jonathan Benger also mentioned the requirement for a </w:t>
      </w:r>
      <w:r w:rsidR="00A52D74">
        <w:t>centralised</w:t>
      </w:r>
      <w:r>
        <w:t xml:space="preserve"> </w:t>
      </w:r>
      <w:r w:rsidR="00A52D74">
        <w:t xml:space="preserve">prioritisation </w:t>
      </w:r>
      <w:r>
        <w:t xml:space="preserve">team, </w:t>
      </w:r>
      <w:r w:rsidR="00A52D74">
        <w:t>to avoid duplication.  H</w:t>
      </w:r>
      <w:r>
        <w:t xml:space="preserve">e is currently discussing </w:t>
      </w:r>
      <w:r w:rsidR="00A52D74">
        <w:t xml:space="preserve">the proposal </w:t>
      </w:r>
      <w:r>
        <w:t>with the relevant people in CfG and CHTE.</w:t>
      </w:r>
    </w:p>
    <w:p w14:paraId="37F5CB98" w14:textId="77777777" w:rsidR="00C371E5" w:rsidRPr="00C371E5" w:rsidRDefault="00A52D74" w:rsidP="00BD1957">
      <w:pPr>
        <w:pStyle w:val="Numberedpara"/>
        <w:rPr>
          <w:b/>
          <w:bCs/>
        </w:rPr>
      </w:pPr>
      <w:r>
        <w:t xml:space="preserve">In terms of the ‘asks of ET’, Naomi Lee agreed to develop a rota for ET members to record a video </w:t>
      </w:r>
      <w:r w:rsidR="00C371E5">
        <w:t xml:space="preserve">of the monthly message from ET.  Dates for the transformation drop ins </w:t>
      </w:r>
      <w:r w:rsidR="00C371E5">
        <w:lastRenderedPageBreak/>
        <w:t>have been published on NICE Space and directors were asked to encourage staff to sign up for one of the sessions.</w:t>
      </w:r>
    </w:p>
    <w:p w14:paraId="1CA1D8DC" w14:textId="2ADD9B45" w:rsidR="00A52D74" w:rsidRPr="00BD1957" w:rsidRDefault="00C371E5" w:rsidP="00BD1957">
      <w:pPr>
        <w:pStyle w:val="Numberedpara"/>
        <w:rPr>
          <w:b/>
          <w:bCs/>
        </w:rPr>
      </w:pPr>
      <w:r>
        <w:t xml:space="preserve">There was </w:t>
      </w:r>
      <w:r w:rsidR="00371E78">
        <w:t>recognition that l</w:t>
      </w:r>
      <w:r>
        <w:t xml:space="preserve">ine managers </w:t>
      </w:r>
      <w:r w:rsidR="00C91474">
        <w:t>will</w:t>
      </w:r>
      <w:r w:rsidR="00371E78">
        <w:t xml:space="preserve"> need support </w:t>
      </w:r>
      <w:r>
        <w:t>over the coming</w:t>
      </w:r>
      <w:r w:rsidR="00C91474">
        <w:t xml:space="preserve"> weeks </w:t>
      </w:r>
      <w:proofErr w:type="gramStart"/>
      <w:r>
        <w:t>in light of</w:t>
      </w:r>
      <w:proofErr w:type="gramEnd"/>
      <w:r>
        <w:t xml:space="preserve"> </w:t>
      </w:r>
      <w:r w:rsidR="00371E78">
        <w:t>some</w:t>
      </w:r>
      <w:r>
        <w:t xml:space="preserve"> key messages </w:t>
      </w:r>
      <w:r w:rsidR="00C91474">
        <w:t xml:space="preserve">to </w:t>
      </w:r>
      <w:r>
        <w:t xml:space="preserve">be shared around the vacancy </w:t>
      </w:r>
      <w:r w:rsidR="00371E78">
        <w:t xml:space="preserve">review </w:t>
      </w:r>
      <w:r>
        <w:t>panel</w:t>
      </w:r>
      <w:r w:rsidR="00371E78">
        <w:t xml:space="preserve">, </w:t>
      </w:r>
      <w:r w:rsidR="00D07C57">
        <w:t xml:space="preserve">prioritisation of activity, </w:t>
      </w:r>
      <w:r w:rsidR="00371E78">
        <w:t xml:space="preserve">the management of change exercises underway, </w:t>
      </w:r>
      <w:r w:rsidR="00D07C57">
        <w:t xml:space="preserve">and the challenging </w:t>
      </w:r>
      <w:r w:rsidR="00371E78">
        <w:t xml:space="preserve">financial position.  It was </w:t>
      </w:r>
      <w:r w:rsidR="00C91474">
        <w:t>expected</w:t>
      </w:r>
      <w:r w:rsidR="00371E78">
        <w:t xml:space="preserve"> that that there will be lots of questions to line managers following the 14 September all-staff meeting.  Additionally, the staff survey </w:t>
      </w:r>
      <w:r w:rsidR="00CC288E">
        <w:t>engagement scores</w:t>
      </w:r>
      <w:r w:rsidR="00371E78">
        <w:t xml:space="preserve"> will be shared by directorate.</w:t>
      </w:r>
      <w:r w:rsidR="00487879">
        <w:t xml:space="preserve"> It was agreed</w:t>
      </w:r>
      <w:r w:rsidR="00C91474">
        <w:t xml:space="preserve"> to</w:t>
      </w:r>
      <w:r w:rsidR="00487879">
        <w:t xml:space="preserve"> </w:t>
      </w:r>
      <w:r w:rsidR="00CC288E">
        <w:t xml:space="preserve">set aside 45 minutes at the informal ET next week </w:t>
      </w:r>
      <w:r w:rsidR="00487879">
        <w:t xml:space="preserve">to </w:t>
      </w:r>
      <w:r w:rsidR="00CC288E">
        <w:t xml:space="preserve">agree the management of all the messages with Sam Roberts, ahead of the September all-staff meeting. </w:t>
      </w:r>
    </w:p>
    <w:p w14:paraId="28FF86B6" w14:textId="19379F98" w:rsidR="00BD1957" w:rsidRPr="004F77FC" w:rsidRDefault="00BD1957" w:rsidP="00BD1957">
      <w:pPr>
        <w:pStyle w:val="Heading2"/>
      </w:pPr>
      <w:r w:rsidRPr="004F77FC">
        <w:t xml:space="preserve">People update (item </w:t>
      </w:r>
      <w:r>
        <w:t>5)</w:t>
      </w:r>
    </w:p>
    <w:p w14:paraId="6DDFC7BC" w14:textId="3B0192A5" w:rsidR="00BD1957" w:rsidRDefault="00BD1957" w:rsidP="00BD1957">
      <w:pPr>
        <w:pStyle w:val="Heading2"/>
      </w:pPr>
      <w:r>
        <w:t>KPIs (item 5.1)</w:t>
      </w:r>
    </w:p>
    <w:p w14:paraId="3CFE6C69" w14:textId="586F5F0C" w:rsidR="00BD1957" w:rsidRDefault="00BD1957" w:rsidP="00BD1957">
      <w:pPr>
        <w:pStyle w:val="Numberedpara"/>
      </w:pPr>
      <w:r w:rsidRPr="00645711">
        <w:t>ET reviewed the people KPIs</w:t>
      </w:r>
      <w:r w:rsidR="00645711">
        <w:t>, noting that turnover was relatively low, as was sickness absence, but that the percentage of sickness due to stress was high.  Adam</w:t>
      </w:r>
      <w:r w:rsidR="00D07C57">
        <w:t xml:space="preserve"> Linney</w:t>
      </w:r>
      <w:r w:rsidR="00645711">
        <w:t xml:space="preserve"> was asked to look at NICE’s figures in comparison to other health ALBs.  ET also asked if </w:t>
      </w:r>
      <w:r w:rsidR="00C325BA">
        <w:t xml:space="preserve">the </w:t>
      </w:r>
      <w:r w:rsidR="00645711">
        <w:t xml:space="preserve">stress </w:t>
      </w:r>
      <w:r w:rsidR="00C325BA">
        <w:t xml:space="preserve">category </w:t>
      </w:r>
      <w:r w:rsidR="00645711">
        <w:t xml:space="preserve">could be broken down between work </w:t>
      </w:r>
      <w:r w:rsidR="00C325BA">
        <w:t>related or personal issues, and whether sickness could differentiate between long term and short term, by directorate</w:t>
      </w:r>
      <w:r w:rsidR="00BB6145">
        <w:t xml:space="preserve">.  In relation to </w:t>
      </w:r>
      <w:r w:rsidR="00BB6145" w:rsidRPr="00645711">
        <w:t>mandatory training</w:t>
      </w:r>
      <w:r w:rsidR="00BB6145">
        <w:t xml:space="preserve">, it was queried whether all mandatory </w:t>
      </w:r>
      <w:r w:rsidR="008825ED">
        <w:t>re</w:t>
      </w:r>
      <w:r w:rsidR="00BB6145">
        <w:t xml:space="preserve">quirements could be </w:t>
      </w:r>
      <w:r w:rsidR="00C91474">
        <w:t>review</w:t>
      </w:r>
      <w:r w:rsidR="00BB6145">
        <w:t xml:space="preserve">ed as some seemed outdated such as </w:t>
      </w:r>
      <w:r w:rsidR="00B43637">
        <w:t xml:space="preserve">the </w:t>
      </w:r>
      <w:r w:rsidR="00BB6145">
        <w:t>writing for NICE</w:t>
      </w:r>
      <w:r w:rsidR="00B43637">
        <w:t xml:space="preserve"> course</w:t>
      </w:r>
      <w:r w:rsidR="00BB6145">
        <w:t>.</w:t>
      </w:r>
    </w:p>
    <w:p w14:paraId="726A2F3A" w14:textId="2B21E252" w:rsidR="00DE3616" w:rsidRPr="00BB6145" w:rsidRDefault="00645711" w:rsidP="00BB6145">
      <w:pPr>
        <w:pStyle w:val="Numberedpara"/>
        <w:numPr>
          <w:ilvl w:val="0"/>
          <w:numId w:val="0"/>
        </w:numPr>
        <w:ind w:left="357"/>
        <w:jc w:val="right"/>
        <w:rPr>
          <w:b/>
          <w:bCs/>
        </w:rPr>
      </w:pPr>
      <w:r w:rsidRPr="00645711">
        <w:rPr>
          <w:b/>
          <w:bCs/>
        </w:rPr>
        <w:t>Action: AL</w:t>
      </w:r>
      <w:r w:rsidR="00173738">
        <w:rPr>
          <w:b/>
          <w:bCs/>
        </w:rPr>
        <w:t>/HB</w:t>
      </w:r>
    </w:p>
    <w:p w14:paraId="5FDF3709" w14:textId="22350F92" w:rsidR="00056494" w:rsidRDefault="00801D75" w:rsidP="004F77FC">
      <w:pPr>
        <w:pStyle w:val="Heading2"/>
      </w:pPr>
      <w:r>
        <w:t>Finance and commercial update</w:t>
      </w:r>
      <w:r w:rsidR="00056494">
        <w:t xml:space="preserve"> (item </w:t>
      </w:r>
      <w:r w:rsidR="00BD1957">
        <w:t>6</w:t>
      </w:r>
      <w:r w:rsidR="00056494">
        <w:t>)</w:t>
      </w:r>
    </w:p>
    <w:p w14:paraId="545E53A3" w14:textId="1D3F92BB" w:rsidR="00056494" w:rsidRPr="008825ED" w:rsidRDefault="005D224C" w:rsidP="00D3710D">
      <w:pPr>
        <w:pStyle w:val="Numberedpara"/>
        <w:rPr>
          <w:b/>
          <w:bCs/>
        </w:rPr>
      </w:pPr>
      <w:r w:rsidRPr="00645711">
        <w:t>The</w:t>
      </w:r>
      <w:r w:rsidR="00964228" w:rsidRPr="00645711">
        <w:t xml:space="preserve"> M</w:t>
      </w:r>
      <w:r w:rsidR="00645711" w:rsidRPr="00645711">
        <w:t>4</w:t>
      </w:r>
      <w:r w:rsidR="00964228" w:rsidRPr="00645711">
        <w:t xml:space="preserve"> financial position was reviewed </w:t>
      </w:r>
      <w:r w:rsidR="00B43637">
        <w:t>report</w:t>
      </w:r>
      <w:r w:rsidR="009336F7">
        <w:t xml:space="preserve">ing a full year </w:t>
      </w:r>
      <w:r w:rsidR="008825ED">
        <w:t>outturn</w:t>
      </w:r>
      <w:r w:rsidR="009336F7">
        <w:t xml:space="preserve"> deficit of £</w:t>
      </w:r>
      <w:r w:rsidR="008825ED">
        <w:t>513k.</w:t>
      </w:r>
      <w:r w:rsidR="00964228" w:rsidRPr="00645711">
        <w:t xml:space="preserve">  Boryana highlighted </w:t>
      </w:r>
      <w:r w:rsidR="008825ED">
        <w:t>key budget lines by directorate</w:t>
      </w:r>
      <w:r w:rsidR="00964228" w:rsidRPr="00645711">
        <w:t>.</w:t>
      </w:r>
      <w:r w:rsidR="008825ED">
        <w:t xml:space="preserve">  CfG was performing very well, although FCC was reporting an overspend due to higher than planned legal costs due to the number of appeals.</w:t>
      </w:r>
    </w:p>
    <w:p w14:paraId="28171141" w14:textId="1A98CEA1" w:rsidR="003C049B" w:rsidRDefault="008825ED" w:rsidP="00775AA2">
      <w:pPr>
        <w:pStyle w:val="Numberedpara"/>
        <w:rPr>
          <w:b/>
          <w:bCs/>
        </w:rPr>
      </w:pPr>
      <w:r>
        <w:t>Mark Chapman requested more income forecasting data for Med Tech, which the finance team will look to provide.</w:t>
      </w:r>
      <w:r w:rsidR="00400B51" w:rsidRPr="00400B51">
        <w:rPr>
          <w:b/>
          <w:bCs/>
        </w:rPr>
        <w:t xml:space="preserve">  </w:t>
      </w:r>
      <w:r w:rsidR="000F1E3B">
        <w:t>The posit</w:t>
      </w:r>
      <w:r w:rsidR="00400B51">
        <w:t>i</w:t>
      </w:r>
      <w:r w:rsidR="000F1E3B">
        <w:t xml:space="preserve">on </w:t>
      </w:r>
      <w:r w:rsidR="0068664E">
        <w:t>on</w:t>
      </w:r>
      <w:r w:rsidR="000F1E3B">
        <w:t xml:space="preserve"> the use of </w:t>
      </w:r>
      <w:r w:rsidR="00400B51">
        <w:t xml:space="preserve">the strategic </w:t>
      </w:r>
      <w:r w:rsidR="000F1E3B">
        <w:t>reserve was noted</w:t>
      </w:r>
      <w:r w:rsidR="00400B51">
        <w:t xml:space="preserve">, including the mitigations to off-set the overspend, reducing the </w:t>
      </w:r>
      <w:r w:rsidR="004B785C">
        <w:t xml:space="preserve">digital platform </w:t>
      </w:r>
      <w:r w:rsidR="00400B51">
        <w:t>investment</w:t>
      </w:r>
      <w:r w:rsidR="00B43637">
        <w:t xml:space="preserve"> </w:t>
      </w:r>
      <w:r w:rsidR="00400B51">
        <w:t>and the vacancy review panel.</w:t>
      </w:r>
      <w:r w:rsidR="00775AA2">
        <w:t xml:space="preserve">  Other areas to be explored were the EAG contracts and use of the OLS funding</w:t>
      </w:r>
      <w:r w:rsidR="004B785C">
        <w:t>.</w:t>
      </w:r>
    </w:p>
    <w:p w14:paraId="0D53094C" w14:textId="4C4EF54B" w:rsidR="00775AA2" w:rsidRDefault="004B785C" w:rsidP="004B785C">
      <w:pPr>
        <w:pStyle w:val="Numberedpara"/>
        <w:numPr>
          <w:ilvl w:val="0"/>
          <w:numId w:val="0"/>
        </w:numPr>
        <w:rPr>
          <w:b/>
          <w:bCs/>
        </w:rPr>
      </w:pPr>
      <w:r>
        <w:rPr>
          <w:b/>
          <w:bCs/>
        </w:rPr>
        <w:t>Medicines appraisals income</w:t>
      </w:r>
    </w:p>
    <w:p w14:paraId="1F0E7172" w14:textId="625EA351" w:rsidR="004B785C" w:rsidRPr="005A79AB" w:rsidRDefault="004B785C" w:rsidP="00775AA2">
      <w:pPr>
        <w:pStyle w:val="Numberedpara"/>
        <w:rPr>
          <w:b/>
          <w:bCs/>
        </w:rPr>
      </w:pPr>
      <w:r>
        <w:t>ET reviewed the latest position which was reporting TA income at £11.5m as a best case scenario.  Lori Farrar updated ET on the Click Time work to gain a clearer idea of unit</w:t>
      </w:r>
      <w:r w:rsidR="005A79AB">
        <w:t xml:space="preserve"> </w:t>
      </w:r>
      <w:r>
        <w:t xml:space="preserve">costs. This work was still on going </w:t>
      </w:r>
      <w:r w:rsidR="005A79AB">
        <w:t>and whilst some data will be available, a full data set will not be completed in time for the charging review.  James Fitton added that he had started looking at direct and indirect costs to inform next year’s budgeting.</w:t>
      </w:r>
    </w:p>
    <w:p w14:paraId="50FF12CA" w14:textId="2323EFD2" w:rsidR="005A79AB" w:rsidRPr="00775AA2" w:rsidRDefault="00860A8F" w:rsidP="00775AA2">
      <w:pPr>
        <w:pStyle w:val="Numberedpara"/>
        <w:rPr>
          <w:b/>
          <w:bCs/>
        </w:rPr>
      </w:pPr>
      <w:r>
        <w:t>ET will have a further discussion at next week’s informal meeting.</w:t>
      </w:r>
    </w:p>
    <w:p w14:paraId="2C43A701" w14:textId="7ECE8E6C" w:rsidR="00AB32AF" w:rsidRDefault="00C405AF" w:rsidP="00AB32AF">
      <w:pPr>
        <w:pStyle w:val="Heading2"/>
      </w:pPr>
      <w:bookmarkStart w:id="0" w:name="_Hlk113882076"/>
      <w:bookmarkStart w:id="1" w:name="_Hlk77685832"/>
      <w:r>
        <w:t>Risk</w:t>
      </w:r>
      <w:r w:rsidR="00A351E6">
        <w:t xml:space="preserve"> </w:t>
      </w:r>
      <w:r w:rsidR="00AB32AF" w:rsidRPr="00405A4B">
        <w:t xml:space="preserve">(item </w:t>
      </w:r>
      <w:r w:rsidR="00BD1957">
        <w:t>7</w:t>
      </w:r>
      <w:r w:rsidR="00801D75">
        <w:t>)</w:t>
      </w:r>
    </w:p>
    <w:p w14:paraId="50D1D4C2" w14:textId="4A7BAE05" w:rsidR="00B47BEE" w:rsidRDefault="00B47BEE" w:rsidP="00B47BEE">
      <w:pPr>
        <w:pStyle w:val="Heading2"/>
      </w:pPr>
      <w:r>
        <w:t xml:space="preserve">Strategic risk register (item </w:t>
      </w:r>
      <w:r w:rsidR="00BD1957">
        <w:t>7</w:t>
      </w:r>
      <w:r>
        <w:t>.1)</w:t>
      </w:r>
    </w:p>
    <w:p w14:paraId="67C94019" w14:textId="77777777" w:rsidR="00BA1AB6" w:rsidRDefault="00566F53" w:rsidP="00135602">
      <w:pPr>
        <w:pStyle w:val="Numberedpara"/>
      </w:pPr>
      <w:r>
        <w:t xml:space="preserve">ET </w:t>
      </w:r>
      <w:r w:rsidR="00BF662B">
        <w:t>discussed</w:t>
      </w:r>
      <w:r w:rsidR="00135602">
        <w:t xml:space="preserve"> the </w:t>
      </w:r>
      <w:r>
        <w:t>strategic risk</w:t>
      </w:r>
      <w:r w:rsidR="00135602">
        <w:t xml:space="preserve"> register</w:t>
      </w:r>
      <w:r w:rsidR="00BF662B">
        <w:t xml:space="preserve">, agreeing that it </w:t>
      </w:r>
      <w:proofErr w:type="gramStart"/>
      <w:r w:rsidR="00BF662B">
        <w:t>was in need of</w:t>
      </w:r>
      <w:proofErr w:type="gramEnd"/>
      <w:r w:rsidR="00BF662B">
        <w:t xml:space="preserve"> a significant review and updating</w:t>
      </w:r>
      <w:r w:rsidR="009456B5">
        <w:t xml:space="preserve"> before the September Audit &amp; Risk Committee as it no longer reflected ET’s and the Board’s current discussions.  </w:t>
      </w:r>
    </w:p>
    <w:p w14:paraId="4BD36F2F" w14:textId="071F5FE1" w:rsidR="00BF662B" w:rsidRDefault="009456B5" w:rsidP="00135602">
      <w:pPr>
        <w:pStyle w:val="Numberedpara"/>
      </w:pPr>
      <w:r>
        <w:lastRenderedPageBreak/>
        <w:t>Current</w:t>
      </w:r>
      <w:r w:rsidR="000A064A">
        <w:t xml:space="preserve"> issues which needed to be reflected in the risk register were TA income/charging</w:t>
      </w:r>
      <w:r w:rsidR="00BA1AB6">
        <w:t>, funding</w:t>
      </w:r>
      <w:r w:rsidR="00733CBE">
        <w:t xml:space="preserve"> and </w:t>
      </w:r>
      <w:r w:rsidR="000A064A">
        <w:t>people</w:t>
      </w:r>
      <w:r w:rsidR="00733CBE">
        <w:t xml:space="preserve"> related</w:t>
      </w:r>
      <w:r w:rsidR="000A064A">
        <w:t xml:space="preserve"> issues </w:t>
      </w:r>
      <w:r w:rsidR="00BA1AB6">
        <w:t>(</w:t>
      </w:r>
      <w:r w:rsidR="000A064A">
        <w:t>other than recruitment</w:t>
      </w:r>
      <w:r w:rsidR="00BA1AB6">
        <w:t>)</w:t>
      </w:r>
      <w:r w:rsidR="00733CBE">
        <w:t xml:space="preserve">. ET risk leads were asked to review their own risk </w:t>
      </w:r>
      <w:r w:rsidR="00BA1AB6">
        <w:t xml:space="preserve">by the end of August, </w:t>
      </w:r>
      <w:proofErr w:type="gramStart"/>
      <w:r w:rsidR="00733CBE">
        <w:t>and also</w:t>
      </w:r>
      <w:proofErr w:type="gramEnd"/>
      <w:r w:rsidR="00733CBE">
        <w:t xml:space="preserve"> </w:t>
      </w:r>
      <w:r w:rsidR="00BA1AB6">
        <w:t xml:space="preserve">to </w:t>
      </w:r>
      <w:r w:rsidR="00733CBE">
        <w:t xml:space="preserve">consider their risks holistically where they may impact other business areas, for example the current challenges within DIT.  </w:t>
      </w:r>
    </w:p>
    <w:p w14:paraId="046E9438" w14:textId="77777777" w:rsidR="00BA1AB6" w:rsidRPr="00BA1AB6" w:rsidRDefault="00BA1AB6" w:rsidP="00BA1AB6">
      <w:pPr>
        <w:pStyle w:val="Numberedpara"/>
        <w:numPr>
          <w:ilvl w:val="0"/>
          <w:numId w:val="0"/>
        </w:numPr>
        <w:ind w:left="357"/>
        <w:jc w:val="right"/>
        <w:rPr>
          <w:b/>
          <w:bCs/>
        </w:rPr>
      </w:pPr>
      <w:r w:rsidRPr="00BA1AB6">
        <w:rPr>
          <w:b/>
          <w:bCs/>
        </w:rPr>
        <w:t>Action: All</w:t>
      </w:r>
    </w:p>
    <w:p w14:paraId="4479B6C6" w14:textId="77777777" w:rsidR="00BA1AB6" w:rsidRDefault="00BA1AB6" w:rsidP="00BA1AB6">
      <w:pPr>
        <w:pStyle w:val="Numberedpara"/>
      </w:pPr>
      <w:r>
        <w:t>It was noted that work was also underway to amend the format of the register to clearly differentiate between mitigations and the sources of assurance to show whether the mitigations are effective, as well as reviewing risk appetite, which was a recommendation from the board effectiveness review.  This work will come to ET in October for consideration.</w:t>
      </w:r>
    </w:p>
    <w:p w14:paraId="3BAB1DA2" w14:textId="008E4CAB" w:rsidR="00BA1AB6" w:rsidRDefault="00861D98" w:rsidP="00135602">
      <w:pPr>
        <w:pStyle w:val="Numberedpara"/>
      </w:pPr>
      <w:r>
        <w:t>The next risks to be presented in the ‘bow tie’ format were funding and people.</w:t>
      </w:r>
    </w:p>
    <w:p w14:paraId="5C933718" w14:textId="2F973CE5" w:rsidR="00861D98" w:rsidRPr="00861D98" w:rsidRDefault="00861D98" w:rsidP="00861D98">
      <w:pPr>
        <w:pStyle w:val="Numberedpara"/>
        <w:numPr>
          <w:ilvl w:val="0"/>
          <w:numId w:val="0"/>
        </w:numPr>
        <w:ind w:left="357"/>
        <w:jc w:val="right"/>
        <w:rPr>
          <w:b/>
          <w:bCs/>
        </w:rPr>
      </w:pPr>
      <w:r>
        <w:rPr>
          <w:b/>
          <w:bCs/>
        </w:rPr>
        <w:t>Action: BS &amp; HB</w:t>
      </w:r>
    </w:p>
    <w:p w14:paraId="08B824DB" w14:textId="7E80649C" w:rsidR="006802E9" w:rsidRDefault="00046174" w:rsidP="006802E9">
      <w:pPr>
        <w:pStyle w:val="Heading2"/>
      </w:pPr>
      <w:r>
        <w:t>Outstanding internal audit recommendations</w:t>
      </w:r>
      <w:r w:rsidR="006802E9">
        <w:t xml:space="preserve"> (item </w:t>
      </w:r>
      <w:r w:rsidR="00BD1957">
        <w:t>7</w:t>
      </w:r>
      <w:r w:rsidR="00BF662B">
        <w:t>.</w:t>
      </w:r>
      <w:r w:rsidR="00801D75">
        <w:t>2</w:t>
      </w:r>
      <w:r w:rsidR="006802E9">
        <w:t>)</w:t>
      </w:r>
    </w:p>
    <w:p w14:paraId="2017072C" w14:textId="6517CF22" w:rsidR="006802E9" w:rsidRPr="00775AA2" w:rsidRDefault="008A7773" w:rsidP="00BF662B">
      <w:pPr>
        <w:pStyle w:val="Numberedpara"/>
      </w:pPr>
      <w:r>
        <w:t xml:space="preserve">The </w:t>
      </w:r>
      <w:r w:rsidR="0015112C">
        <w:t xml:space="preserve">outstanding </w:t>
      </w:r>
      <w:r w:rsidR="004C4A77">
        <w:t>internal audit</w:t>
      </w:r>
      <w:r>
        <w:t xml:space="preserve"> </w:t>
      </w:r>
      <w:r w:rsidR="0015112C">
        <w:t xml:space="preserve">recommendations </w:t>
      </w:r>
      <w:r>
        <w:t>w</w:t>
      </w:r>
      <w:r w:rsidR="0015112C">
        <w:t>ere</w:t>
      </w:r>
      <w:r>
        <w:t xml:space="preserve"> noted.</w:t>
      </w:r>
      <w:r w:rsidR="003523EF">
        <w:t xml:space="preserve">  Good progress has been made to reduce these </w:t>
      </w:r>
      <w:r w:rsidR="003523EF" w:rsidRPr="00775AA2">
        <w:t xml:space="preserve">down to three.  </w:t>
      </w:r>
      <w:r w:rsidR="00775AA2" w:rsidRPr="00775AA2">
        <w:t xml:space="preserve">Naomi agreed to follow up </w:t>
      </w:r>
      <w:r w:rsidR="003523EF" w:rsidRPr="00775AA2">
        <w:t>the two project management action</w:t>
      </w:r>
      <w:r w:rsidR="00802BD4">
        <w:t>s as this work will fall into the ‘NICE Way’</w:t>
      </w:r>
      <w:r w:rsidR="003523EF" w:rsidRPr="00775AA2">
        <w:t xml:space="preserve">.  </w:t>
      </w:r>
      <w:r w:rsidR="00775AA2">
        <w:t>ET noted the senior managers still to complete the contract management training</w:t>
      </w:r>
      <w:r w:rsidR="004819A9">
        <w:t xml:space="preserve"> </w:t>
      </w:r>
      <w:r w:rsidR="00775AA2">
        <w:t xml:space="preserve">and agreed to </w:t>
      </w:r>
      <w:r w:rsidR="00CA533E">
        <w:t xml:space="preserve">pick this </w:t>
      </w:r>
      <w:r w:rsidR="00775AA2">
        <w:t>up with their teams.</w:t>
      </w:r>
    </w:p>
    <w:p w14:paraId="17CEB589" w14:textId="372486EA" w:rsidR="00BF662B" w:rsidRDefault="00BF662B" w:rsidP="00BF662B">
      <w:pPr>
        <w:pStyle w:val="Numberedpara"/>
        <w:numPr>
          <w:ilvl w:val="0"/>
          <w:numId w:val="0"/>
        </w:numPr>
        <w:spacing w:after="120"/>
        <w:ind w:left="357"/>
        <w:jc w:val="right"/>
        <w:rPr>
          <w:b/>
          <w:bCs/>
        </w:rPr>
      </w:pPr>
      <w:r>
        <w:rPr>
          <w:b/>
          <w:bCs/>
        </w:rPr>
        <w:t>Action: NL</w:t>
      </w:r>
    </w:p>
    <w:p w14:paraId="077FE9FB" w14:textId="6615A3C3" w:rsidR="00BF662B" w:rsidRPr="00BF662B" w:rsidRDefault="00BF662B" w:rsidP="00BF662B">
      <w:pPr>
        <w:pStyle w:val="Numberedpara"/>
        <w:numPr>
          <w:ilvl w:val="0"/>
          <w:numId w:val="0"/>
        </w:numPr>
        <w:ind w:left="357" w:hanging="357"/>
        <w:rPr>
          <w:b/>
          <w:bCs/>
        </w:rPr>
      </w:pPr>
      <w:r>
        <w:rPr>
          <w:b/>
          <w:bCs/>
        </w:rPr>
        <w:t>Annual report on patient safety (item 8)</w:t>
      </w:r>
    </w:p>
    <w:p w14:paraId="065E9ECD" w14:textId="10781671" w:rsidR="00BF662B" w:rsidRDefault="004819A9" w:rsidP="004819A9">
      <w:pPr>
        <w:pStyle w:val="Numberedpara"/>
      </w:pPr>
      <w:r>
        <w:t xml:space="preserve">Jonathan Benger presented a draft annual patient safety report which will be submitted to the September board meeting.  ET provided comments on NICE’s role in patient safety, including where patient safety issues </w:t>
      </w:r>
      <w:r w:rsidR="009456B5">
        <w:t xml:space="preserve">are raised and how NICE should respond.  </w:t>
      </w:r>
      <w:r>
        <w:t>Jonathan agreed to incorporate</w:t>
      </w:r>
      <w:r w:rsidR="009456B5">
        <w:t xml:space="preserve"> the feedback</w:t>
      </w:r>
      <w:r>
        <w:t>.</w:t>
      </w:r>
    </w:p>
    <w:p w14:paraId="7273DDF5" w14:textId="5F54F682" w:rsidR="003523EF" w:rsidRPr="003523EF" w:rsidRDefault="003523EF" w:rsidP="00AC74C2">
      <w:pPr>
        <w:pStyle w:val="Numberedpara"/>
        <w:numPr>
          <w:ilvl w:val="0"/>
          <w:numId w:val="0"/>
        </w:numPr>
        <w:spacing w:after="120"/>
        <w:ind w:left="357"/>
        <w:jc w:val="right"/>
        <w:rPr>
          <w:b/>
          <w:bCs/>
        </w:rPr>
      </w:pPr>
      <w:r w:rsidRPr="003523EF">
        <w:rPr>
          <w:b/>
          <w:bCs/>
        </w:rPr>
        <w:t xml:space="preserve">Action: </w:t>
      </w:r>
      <w:r w:rsidR="00BF662B">
        <w:rPr>
          <w:b/>
          <w:bCs/>
        </w:rPr>
        <w:t>JB</w:t>
      </w:r>
    </w:p>
    <w:p w14:paraId="02C3AAD4" w14:textId="019DBE0F" w:rsidR="00C405AF" w:rsidRPr="00775AA2" w:rsidRDefault="004C4A77" w:rsidP="00C405AF">
      <w:pPr>
        <w:pStyle w:val="Heading2"/>
      </w:pPr>
      <w:r>
        <w:t>I</w:t>
      </w:r>
      <w:r w:rsidR="006444B6">
        <w:t xml:space="preserve">tems for </w:t>
      </w:r>
      <w:r>
        <w:t>informat</w:t>
      </w:r>
      <w:r w:rsidR="006444B6">
        <w:t>ion</w:t>
      </w:r>
      <w:r w:rsidR="00C405AF">
        <w:t xml:space="preserve"> (</w:t>
      </w:r>
      <w:r w:rsidR="00C405AF" w:rsidRPr="00775AA2">
        <w:t xml:space="preserve">item </w:t>
      </w:r>
      <w:r w:rsidR="00BF662B" w:rsidRPr="00775AA2">
        <w:t>9</w:t>
      </w:r>
      <w:r w:rsidR="00C405AF" w:rsidRPr="00775AA2">
        <w:t>)</w:t>
      </w:r>
    </w:p>
    <w:bookmarkEnd w:id="0"/>
    <w:p w14:paraId="4A51DB6D" w14:textId="430BFA33" w:rsidR="00505EAB" w:rsidRPr="00775AA2" w:rsidRDefault="00D64147" w:rsidP="00505EAB">
      <w:pPr>
        <w:pStyle w:val="Heading1"/>
        <w:rPr>
          <w:sz w:val="22"/>
          <w:szCs w:val="22"/>
        </w:rPr>
      </w:pPr>
      <w:r w:rsidRPr="00775AA2">
        <w:rPr>
          <w:sz w:val="22"/>
          <w:szCs w:val="22"/>
        </w:rPr>
        <w:t>Operational Management Committee</w:t>
      </w:r>
      <w:r w:rsidR="00505EAB" w:rsidRPr="00775AA2">
        <w:rPr>
          <w:sz w:val="22"/>
          <w:szCs w:val="22"/>
        </w:rPr>
        <w:t xml:space="preserve"> (item </w:t>
      </w:r>
      <w:r w:rsidR="00BF662B" w:rsidRPr="00775AA2">
        <w:rPr>
          <w:sz w:val="22"/>
          <w:szCs w:val="22"/>
        </w:rPr>
        <w:t>9</w:t>
      </w:r>
      <w:r w:rsidR="000F04EA" w:rsidRPr="00775AA2">
        <w:rPr>
          <w:sz w:val="22"/>
          <w:szCs w:val="22"/>
        </w:rPr>
        <w:t>.1</w:t>
      </w:r>
      <w:r w:rsidR="00A351E6" w:rsidRPr="00775AA2">
        <w:rPr>
          <w:sz w:val="22"/>
          <w:szCs w:val="22"/>
        </w:rPr>
        <w:t>)</w:t>
      </w:r>
    </w:p>
    <w:p w14:paraId="52C2EF5D" w14:textId="489AE7EC" w:rsidR="00BF662B" w:rsidRPr="00775AA2" w:rsidRDefault="00D64147" w:rsidP="00BF662B">
      <w:pPr>
        <w:pStyle w:val="Numberedpara"/>
      </w:pPr>
      <w:r w:rsidRPr="00775AA2">
        <w:t>ET noted the minutes</w:t>
      </w:r>
      <w:r w:rsidR="00B314F9" w:rsidRPr="00775AA2">
        <w:t xml:space="preserve"> and </w:t>
      </w:r>
      <w:r w:rsidR="00C405AF" w:rsidRPr="00775AA2">
        <w:t>actions from t</w:t>
      </w:r>
      <w:r w:rsidRPr="00775AA2">
        <w:t>he</w:t>
      </w:r>
      <w:r w:rsidR="00B314F9" w:rsidRPr="00775AA2">
        <w:t xml:space="preserve"> </w:t>
      </w:r>
      <w:r w:rsidR="00A6150A" w:rsidRPr="00775AA2">
        <w:t>OMC meeting</w:t>
      </w:r>
      <w:r w:rsidR="00802BD4">
        <w:t>s</w:t>
      </w:r>
      <w:r w:rsidR="00A6150A" w:rsidRPr="00775AA2">
        <w:t xml:space="preserve"> held on </w:t>
      </w:r>
      <w:r w:rsidR="00BF662B" w:rsidRPr="00775AA2">
        <w:t>3</w:t>
      </w:r>
      <w:r w:rsidR="00AF1F72" w:rsidRPr="00775AA2">
        <w:t xml:space="preserve"> and 1</w:t>
      </w:r>
      <w:r w:rsidR="00BF662B" w:rsidRPr="00775AA2">
        <w:t>7</w:t>
      </w:r>
      <w:r w:rsidR="00AF1F72" w:rsidRPr="00775AA2">
        <w:t xml:space="preserve"> Ju</w:t>
      </w:r>
      <w:r w:rsidR="00BF662B" w:rsidRPr="00775AA2">
        <w:t>ly</w:t>
      </w:r>
      <w:r w:rsidR="00AF1F72" w:rsidRPr="00775AA2">
        <w:t xml:space="preserve"> </w:t>
      </w:r>
      <w:r w:rsidR="000F04EA" w:rsidRPr="00775AA2">
        <w:t>2023</w:t>
      </w:r>
      <w:r w:rsidR="00B314F9" w:rsidRPr="00775AA2">
        <w:t>.</w:t>
      </w:r>
      <w:r w:rsidR="003523EF" w:rsidRPr="00775AA2">
        <w:t xml:space="preserve">  </w:t>
      </w:r>
      <w:r w:rsidR="00802BD4">
        <w:t>T</w:t>
      </w:r>
      <w:r w:rsidR="003523EF" w:rsidRPr="00775AA2">
        <w:t>he key i</w:t>
      </w:r>
      <w:r w:rsidR="00802BD4">
        <w:t>tems</w:t>
      </w:r>
      <w:r w:rsidR="003523EF" w:rsidRPr="00775AA2">
        <w:t xml:space="preserve"> </w:t>
      </w:r>
      <w:r w:rsidR="00802BD4">
        <w:t xml:space="preserve">discussed were non-staff reimbursement, </w:t>
      </w:r>
      <w:proofErr w:type="gramStart"/>
      <w:r w:rsidR="00802BD4">
        <w:t>a number of</w:t>
      </w:r>
      <w:proofErr w:type="gramEnd"/>
      <w:r w:rsidR="00802BD4">
        <w:t xml:space="preserve"> new and updated HR policies and the business cases for CCMS and Manchester office </w:t>
      </w:r>
      <w:proofErr w:type="spellStart"/>
      <w:r w:rsidR="00802BD4">
        <w:t>wifi</w:t>
      </w:r>
      <w:proofErr w:type="spellEnd"/>
      <w:r w:rsidR="00802BD4">
        <w:t xml:space="preserve"> upgrade.</w:t>
      </w:r>
      <w:r w:rsidR="003523EF" w:rsidRPr="00775AA2">
        <w:t xml:space="preserve"> </w:t>
      </w:r>
    </w:p>
    <w:p w14:paraId="39ECB0E9" w14:textId="77777777" w:rsidR="00BF662B" w:rsidRPr="00D64147" w:rsidRDefault="00BF662B" w:rsidP="00BF662B">
      <w:pPr>
        <w:pStyle w:val="Heading2"/>
      </w:pPr>
      <w:r w:rsidRPr="00775AA2">
        <w:t>Other business (item 10)</w:t>
      </w:r>
    </w:p>
    <w:p w14:paraId="5841330D" w14:textId="64C5421D" w:rsidR="00BF662B" w:rsidRPr="00BF662B" w:rsidRDefault="00BF662B" w:rsidP="00BF662B">
      <w:pPr>
        <w:pStyle w:val="Numberedpara"/>
      </w:pPr>
      <w:r>
        <w:t>There were no further items of business.</w:t>
      </w:r>
    </w:p>
    <w:bookmarkEnd w:id="1"/>
    <w:p w14:paraId="3565723B" w14:textId="42588B47" w:rsidR="00F50CB1" w:rsidRDefault="00F50CB1" w:rsidP="00F50CB1">
      <w:pPr>
        <w:pStyle w:val="Heading2"/>
      </w:pPr>
      <w:r>
        <w:t xml:space="preserve">ET </w:t>
      </w:r>
      <w:r w:rsidR="00AF1F72">
        <w:t>papers to be shared</w:t>
      </w:r>
      <w:r>
        <w:t xml:space="preserve"> (item </w:t>
      </w:r>
      <w:r w:rsidR="00516B26">
        <w:t>11)</w:t>
      </w:r>
    </w:p>
    <w:p w14:paraId="60E3D91D" w14:textId="2E6FF47E" w:rsidR="00541B60" w:rsidRDefault="00516B26" w:rsidP="00516B26">
      <w:pPr>
        <w:pStyle w:val="Paragraph"/>
        <w:rPr>
          <w:rFonts w:cs="Arial"/>
        </w:rPr>
      </w:pPr>
      <w:r>
        <w:rPr>
          <w:rFonts w:cs="Arial"/>
        </w:rPr>
        <w:t>ET</w:t>
      </w:r>
      <w:r w:rsidR="00F50CB1">
        <w:rPr>
          <w:rFonts w:cs="Arial"/>
        </w:rPr>
        <w:t xml:space="preserve"> </w:t>
      </w:r>
      <w:r w:rsidR="00AF1F72">
        <w:rPr>
          <w:rFonts w:cs="Arial"/>
        </w:rPr>
        <w:t>agre</w:t>
      </w:r>
      <w:r w:rsidR="00F50CB1">
        <w:rPr>
          <w:rFonts w:cs="Arial"/>
        </w:rPr>
        <w:t xml:space="preserve">ed </w:t>
      </w:r>
      <w:r w:rsidR="00BF662B">
        <w:rPr>
          <w:rFonts w:cs="Arial"/>
        </w:rPr>
        <w:t>the</w:t>
      </w:r>
      <w:r>
        <w:rPr>
          <w:rFonts w:cs="Arial"/>
        </w:rPr>
        <w:t xml:space="preserve"> papers </w:t>
      </w:r>
      <w:r w:rsidR="00BF662B">
        <w:rPr>
          <w:rFonts w:cs="Arial"/>
        </w:rPr>
        <w:t>to</w:t>
      </w:r>
      <w:r>
        <w:rPr>
          <w:rFonts w:cs="Arial"/>
        </w:rPr>
        <w:t xml:space="preserve"> </w:t>
      </w:r>
      <w:r w:rsidR="00AF1F72">
        <w:rPr>
          <w:rFonts w:cs="Arial"/>
        </w:rPr>
        <w:t>be shared with senior leaders</w:t>
      </w:r>
      <w:r w:rsidR="00BF662B">
        <w:rPr>
          <w:rFonts w:cs="Arial"/>
        </w:rPr>
        <w:t>.</w:t>
      </w:r>
    </w:p>
    <w:sectPr w:rsidR="00541B60" w:rsidSect="007E3015">
      <w:headerReference w:type="default" r:id="rId11"/>
      <w:footerReference w:type="default" r:id="rId12"/>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828B" w14:textId="77777777" w:rsidR="003113C1" w:rsidRDefault="003113C1" w:rsidP="00446BEE">
      <w:r>
        <w:separator/>
      </w:r>
    </w:p>
  </w:endnote>
  <w:endnote w:type="continuationSeparator" w:id="0">
    <w:p w14:paraId="198B2FBA" w14:textId="77777777" w:rsidR="003113C1" w:rsidRDefault="003113C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fldChar w:fldCharType="begin"/>
    </w:r>
    <w:r>
      <w:instrText>NUMPAGES</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A05C" w14:textId="77777777" w:rsidR="003113C1" w:rsidRDefault="003113C1" w:rsidP="00446BEE">
      <w:r>
        <w:separator/>
      </w:r>
    </w:p>
  </w:footnote>
  <w:footnote w:type="continuationSeparator" w:id="0">
    <w:p w14:paraId="6AABC585" w14:textId="77777777" w:rsidR="003113C1" w:rsidRDefault="003113C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7B3822CD"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604"/>
    <w:multiLevelType w:val="hybridMultilevel"/>
    <w:tmpl w:val="42A2B1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6F5FB9"/>
    <w:multiLevelType w:val="hybridMultilevel"/>
    <w:tmpl w:val="EBC0AD9A"/>
    <w:lvl w:ilvl="0" w:tplc="6818B8C8">
      <w:start w:val="1"/>
      <w:numFmt w:val="lowerLetter"/>
      <w:lvlText w:val="%1)"/>
      <w:lvlJc w:val="left"/>
      <w:pPr>
        <w:tabs>
          <w:tab w:val="num" w:pos="720"/>
        </w:tabs>
        <w:ind w:left="720" w:hanging="360"/>
      </w:pPr>
    </w:lvl>
    <w:lvl w:ilvl="1" w:tplc="7A00C128">
      <w:numFmt w:val="bullet"/>
      <w:lvlText w:val="•"/>
      <w:lvlJc w:val="left"/>
      <w:pPr>
        <w:tabs>
          <w:tab w:val="num" w:pos="1440"/>
        </w:tabs>
        <w:ind w:left="1440" w:hanging="360"/>
      </w:pPr>
      <w:rPr>
        <w:rFonts w:ascii="Arial" w:hAnsi="Arial" w:hint="default"/>
      </w:rPr>
    </w:lvl>
    <w:lvl w:ilvl="2" w:tplc="9864D9D6" w:tentative="1">
      <w:start w:val="1"/>
      <w:numFmt w:val="lowerLetter"/>
      <w:lvlText w:val="%3)"/>
      <w:lvlJc w:val="left"/>
      <w:pPr>
        <w:tabs>
          <w:tab w:val="num" w:pos="2160"/>
        </w:tabs>
        <w:ind w:left="2160" w:hanging="360"/>
      </w:pPr>
    </w:lvl>
    <w:lvl w:ilvl="3" w:tplc="7E0C0A48" w:tentative="1">
      <w:start w:val="1"/>
      <w:numFmt w:val="lowerLetter"/>
      <w:lvlText w:val="%4)"/>
      <w:lvlJc w:val="left"/>
      <w:pPr>
        <w:tabs>
          <w:tab w:val="num" w:pos="2880"/>
        </w:tabs>
        <w:ind w:left="2880" w:hanging="360"/>
      </w:pPr>
    </w:lvl>
    <w:lvl w:ilvl="4" w:tplc="CC5A1440" w:tentative="1">
      <w:start w:val="1"/>
      <w:numFmt w:val="lowerLetter"/>
      <w:lvlText w:val="%5)"/>
      <w:lvlJc w:val="left"/>
      <w:pPr>
        <w:tabs>
          <w:tab w:val="num" w:pos="3600"/>
        </w:tabs>
        <w:ind w:left="3600" w:hanging="360"/>
      </w:pPr>
    </w:lvl>
    <w:lvl w:ilvl="5" w:tplc="4BDCA296" w:tentative="1">
      <w:start w:val="1"/>
      <w:numFmt w:val="lowerLetter"/>
      <w:lvlText w:val="%6)"/>
      <w:lvlJc w:val="left"/>
      <w:pPr>
        <w:tabs>
          <w:tab w:val="num" w:pos="4320"/>
        </w:tabs>
        <w:ind w:left="4320" w:hanging="360"/>
      </w:pPr>
    </w:lvl>
    <w:lvl w:ilvl="6" w:tplc="01CEAC06" w:tentative="1">
      <w:start w:val="1"/>
      <w:numFmt w:val="lowerLetter"/>
      <w:lvlText w:val="%7)"/>
      <w:lvlJc w:val="left"/>
      <w:pPr>
        <w:tabs>
          <w:tab w:val="num" w:pos="5040"/>
        </w:tabs>
        <w:ind w:left="5040" w:hanging="360"/>
      </w:pPr>
    </w:lvl>
    <w:lvl w:ilvl="7" w:tplc="F5C2CEA8" w:tentative="1">
      <w:start w:val="1"/>
      <w:numFmt w:val="lowerLetter"/>
      <w:lvlText w:val="%8)"/>
      <w:lvlJc w:val="left"/>
      <w:pPr>
        <w:tabs>
          <w:tab w:val="num" w:pos="5760"/>
        </w:tabs>
        <w:ind w:left="5760" w:hanging="360"/>
      </w:pPr>
    </w:lvl>
    <w:lvl w:ilvl="8" w:tplc="BFC226C2" w:tentative="1">
      <w:start w:val="1"/>
      <w:numFmt w:val="lowerLetter"/>
      <w:lvlText w:val="%9)"/>
      <w:lvlJc w:val="left"/>
      <w:pPr>
        <w:tabs>
          <w:tab w:val="num" w:pos="6480"/>
        </w:tabs>
        <w:ind w:left="6480" w:hanging="360"/>
      </w:pPr>
    </w:lvl>
  </w:abstractNum>
  <w:abstractNum w:abstractNumId="3" w15:restartNumberingAfterBreak="0">
    <w:nsid w:val="11B15797"/>
    <w:multiLevelType w:val="hybridMultilevel"/>
    <w:tmpl w:val="6BA6316C"/>
    <w:lvl w:ilvl="0" w:tplc="7F9E7226">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04649"/>
    <w:multiLevelType w:val="hybridMultilevel"/>
    <w:tmpl w:val="409608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30694"/>
    <w:multiLevelType w:val="hybridMultilevel"/>
    <w:tmpl w:val="250A51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77853"/>
    <w:multiLevelType w:val="hybridMultilevel"/>
    <w:tmpl w:val="94FC0C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98342C9"/>
    <w:multiLevelType w:val="hybridMultilevel"/>
    <w:tmpl w:val="AA04D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BB15500"/>
    <w:multiLevelType w:val="hybridMultilevel"/>
    <w:tmpl w:val="72A0DC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5FF272A"/>
    <w:multiLevelType w:val="hybridMultilevel"/>
    <w:tmpl w:val="682033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6175B59"/>
    <w:multiLevelType w:val="hybridMultilevel"/>
    <w:tmpl w:val="59E87C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3F13AF5"/>
    <w:multiLevelType w:val="hybridMultilevel"/>
    <w:tmpl w:val="0BBC76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5C26D2D"/>
    <w:multiLevelType w:val="hybridMultilevel"/>
    <w:tmpl w:val="5B08CD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80F316E"/>
    <w:multiLevelType w:val="hybridMultilevel"/>
    <w:tmpl w:val="14229C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E362BDB"/>
    <w:multiLevelType w:val="hybridMultilevel"/>
    <w:tmpl w:val="C5782BE2"/>
    <w:lvl w:ilvl="0" w:tplc="EB826084">
      <w:start w:val="1"/>
      <w:numFmt w:val="decimal"/>
      <w:pStyle w:val="Numberedpara"/>
      <w:lvlText w:val="%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1" w15:restartNumberingAfterBreak="0">
    <w:nsid w:val="5AFD64B8"/>
    <w:multiLevelType w:val="hybridMultilevel"/>
    <w:tmpl w:val="82EAD3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D9A1D3F"/>
    <w:multiLevelType w:val="hybridMultilevel"/>
    <w:tmpl w:val="3FB6B7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F643E12"/>
    <w:multiLevelType w:val="hybridMultilevel"/>
    <w:tmpl w:val="FCCE02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abstractNum w:abstractNumId="26" w15:restartNumberingAfterBreak="0">
    <w:nsid w:val="792A248F"/>
    <w:multiLevelType w:val="hybridMultilevel"/>
    <w:tmpl w:val="5E3CBE46"/>
    <w:lvl w:ilvl="0" w:tplc="3B1269BE">
      <w:start w:val="1"/>
      <w:numFmt w:val="bullet"/>
      <w:lvlText w:val="•"/>
      <w:lvlJc w:val="left"/>
      <w:pPr>
        <w:tabs>
          <w:tab w:val="num" w:pos="720"/>
        </w:tabs>
        <w:ind w:left="720" w:hanging="360"/>
      </w:pPr>
      <w:rPr>
        <w:rFonts w:ascii="Arial" w:hAnsi="Arial" w:hint="default"/>
      </w:rPr>
    </w:lvl>
    <w:lvl w:ilvl="1" w:tplc="0BEC9A9E" w:tentative="1">
      <w:start w:val="1"/>
      <w:numFmt w:val="bullet"/>
      <w:lvlText w:val="•"/>
      <w:lvlJc w:val="left"/>
      <w:pPr>
        <w:tabs>
          <w:tab w:val="num" w:pos="1440"/>
        </w:tabs>
        <w:ind w:left="1440" w:hanging="360"/>
      </w:pPr>
      <w:rPr>
        <w:rFonts w:ascii="Arial" w:hAnsi="Arial" w:hint="default"/>
      </w:rPr>
    </w:lvl>
    <w:lvl w:ilvl="2" w:tplc="3F4E043A" w:tentative="1">
      <w:start w:val="1"/>
      <w:numFmt w:val="bullet"/>
      <w:lvlText w:val="•"/>
      <w:lvlJc w:val="left"/>
      <w:pPr>
        <w:tabs>
          <w:tab w:val="num" w:pos="2160"/>
        </w:tabs>
        <w:ind w:left="2160" w:hanging="360"/>
      </w:pPr>
      <w:rPr>
        <w:rFonts w:ascii="Arial" w:hAnsi="Arial" w:hint="default"/>
      </w:rPr>
    </w:lvl>
    <w:lvl w:ilvl="3" w:tplc="9F1EDF24" w:tentative="1">
      <w:start w:val="1"/>
      <w:numFmt w:val="bullet"/>
      <w:lvlText w:val="•"/>
      <w:lvlJc w:val="left"/>
      <w:pPr>
        <w:tabs>
          <w:tab w:val="num" w:pos="2880"/>
        </w:tabs>
        <w:ind w:left="2880" w:hanging="360"/>
      </w:pPr>
      <w:rPr>
        <w:rFonts w:ascii="Arial" w:hAnsi="Arial" w:hint="default"/>
      </w:rPr>
    </w:lvl>
    <w:lvl w:ilvl="4" w:tplc="292288BC" w:tentative="1">
      <w:start w:val="1"/>
      <w:numFmt w:val="bullet"/>
      <w:lvlText w:val="•"/>
      <w:lvlJc w:val="left"/>
      <w:pPr>
        <w:tabs>
          <w:tab w:val="num" w:pos="3600"/>
        </w:tabs>
        <w:ind w:left="3600" w:hanging="360"/>
      </w:pPr>
      <w:rPr>
        <w:rFonts w:ascii="Arial" w:hAnsi="Arial" w:hint="default"/>
      </w:rPr>
    </w:lvl>
    <w:lvl w:ilvl="5" w:tplc="18642EF8" w:tentative="1">
      <w:start w:val="1"/>
      <w:numFmt w:val="bullet"/>
      <w:lvlText w:val="•"/>
      <w:lvlJc w:val="left"/>
      <w:pPr>
        <w:tabs>
          <w:tab w:val="num" w:pos="4320"/>
        </w:tabs>
        <w:ind w:left="4320" w:hanging="360"/>
      </w:pPr>
      <w:rPr>
        <w:rFonts w:ascii="Arial" w:hAnsi="Arial" w:hint="default"/>
      </w:rPr>
    </w:lvl>
    <w:lvl w:ilvl="6" w:tplc="69685738" w:tentative="1">
      <w:start w:val="1"/>
      <w:numFmt w:val="bullet"/>
      <w:lvlText w:val="•"/>
      <w:lvlJc w:val="left"/>
      <w:pPr>
        <w:tabs>
          <w:tab w:val="num" w:pos="5040"/>
        </w:tabs>
        <w:ind w:left="5040" w:hanging="360"/>
      </w:pPr>
      <w:rPr>
        <w:rFonts w:ascii="Arial" w:hAnsi="Arial" w:hint="default"/>
      </w:rPr>
    </w:lvl>
    <w:lvl w:ilvl="7" w:tplc="8A9056B2" w:tentative="1">
      <w:start w:val="1"/>
      <w:numFmt w:val="bullet"/>
      <w:lvlText w:val="•"/>
      <w:lvlJc w:val="left"/>
      <w:pPr>
        <w:tabs>
          <w:tab w:val="num" w:pos="5760"/>
        </w:tabs>
        <w:ind w:left="5760" w:hanging="360"/>
      </w:pPr>
      <w:rPr>
        <w:rFonts w:ascii="Arial" w:hAnsi="Arial" w:hint="default"/>
      </w:rPr>
    </w:lvl>
    <w:lvl w:ilvl="8" w:tplc="50F2A4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BD7F02"/>
    <w:multiLevelType w:val="hybridMultilevel"/>
    <w:tmpl w:val="9578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988003">
    <w:abstractNumId w:val="24"/>
  </w:num>
  <w:num w:numId="2" w16cid:durableId="2024937599">
    <w:abstractNumId w:val="9"/>
  </w:num>
  <w:num w:numId="3" w16cid:durableId="1296836499">
    <w:abstractNumId w:val="20"/>
  </w:num>
  <w:num w:numId="4" w16cid:durableId="520969579">
    <w:abstractNumId w:val="4"/>
  </w:num>
  <w:num w:numId="5" w16cid:durableId="2136288113">
    <w:abstractNumId w:val="18"/>
  </w:num>
  <w:num w:numId="6" w16cid:durableId="1195197478">
    <w:abstractNumId w:val="1"/>
  </w:num>
  <w:num w:numId="7" w16cid:durableId="902571007">
    <w:abstractNumId w:val="6"/>
  </w:num>
  <w:num w:numId="8" w16cid:durableId="521280574">
    <w:abstractNumId w:val="8"/>
  </w:num>
  <w:num w:numId="9" w16cid:durableId="55134676">
    <w:abstractNumId w:val="25"/>
  </w:num>
  <w:num w:numId="10" w16cid:durableId="1103649077">
    <w:abstractNumId w:val="7"/>
  </w:num>
  <w:num w:numId="11" w16cid:durableId="126703478">
    <w:abstractNumId w:val="2"/>
  </w:num>
  <w:num w:numId="12" w16cid:durableId="605621364">
    <w:abstractNumId w:val="26"/>
  </w:num>
  <w:num w:numId="13" w16cid:durableId="1249461890">
    <w:abstractNumId w:val="10"/>
  </w:num>
  <w:num w:numId="14" w16cid:durableId="2090686013">
    <w:abstractNumId w:val="11"/>
  </w:num>
  <w:num w:numId="15" w16cid:durableId="439569863">
    <w:abstractNumId w:val="5"/>
  </w:num>
  <w:num w:numId="16" w16cid:durableId="1466967416">
    <w:abstractNumId w:val="13"/>
  </w:num>
  <w:num w:numId="17" w16cid:durableId="248589171">
    <w:abstractNumId w:val="3"/>
  </w:num>
  <w:num w:numId="18" w16cid:durableId="912423665">
    <w:abstractNumId w:val="17"/>
  </w:num>
  <w:num w:numId="19" w16cid:durableId="1632859653">
    <w:abstractNumId w:val="23"/>
  </w:num>
  <w:num w:numId="20" w16cid:durableId="1771463032">
    <w:abstractNumId w:val="27"/>
  </w:num>
  <w:num w:numId="21" w16cid:durableId="1252156310">
    <w:abstractNumId w:val="12"/>
  </w:num>
  <w:num w:numId="22" w16cid:durableId="374818458">
    <w:abstractNumId w:val="14"/>
  </w:num>
  <w:num w:numId="23" w16cid:durableId="893665340">
    <w:abstractNumId w:val="16"/>
  </w:num>
  <w:num w:numId="24" w16cid:durableId="370738043">
    <w:abstractNumId w:val="19"/>
  </w:num>
  <w:num w:numId="25" w16cid:durableId="1276404047">
    <w:abstractNumId w:val="21"/>
  </w:num>
  <w:num w:numId="26" w16cid:durableId="234823594">
    <w:abstractNumId w:val="0"/>
  </w:num>
  <w:num w:numId="27" w16cid:durableId="403337718">
    <w:abstractNumId w:val="15"/>
  </w:num>
  <w:num w:numId="28" w16cid:durableId="92106490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D3A"/>
    <w:rsid w:val="00006E3E"/>
    <w:rsid w:val="00007652"/>
    <w:rsid w:val="000079FB"/>
    <w:rsid w:val="00007D9F"/>
    <w:rsid w:val="00007DE7"/>
    <w:rsid w:val="000101F7"/>
    <w:rsid w:val="000106F6"/>
    <w:rsid w:val="00010AAB"/>
    <w:rsid w:val="000111B4"/>
    <w:rsid w:val="00011451"/>
    <w:rsid w:val="0001165C"/>
    <w:rsid w:val="000116EE"/>
    <w:rsid w:val="00012355"/>
    <w:rsid w:val="0001249E"/>
    <w:rsid w:val="00012BBC"/>
    <w:rsid w:val="00012E1F"/>
    <w:rsid w:val="00013254"/>
    <w:rsid w:val="00013AE7"/>
    <w:rsid w:val="00013DA2"/>
    <w:rsid w:val="00013EA1"/>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05B"/>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21E"/>
    <w:rsid w:val="00026331"/>
    <w:rsid w:val="000265AF"/>
    <w:rsid w:val="00026A4D"/>
    <w:rsid w:val="00026AB6"/>
    <w:rsid w:val="00026ED6"/>
    <w:rsid w:val="0002779B"/>
    <w:rsid w:val="00027AEC"/>
    <w:rsid w:val="00027B5E"/>
    <w:rsid w:val="00027EDB"/>
    <w:rsid w:val="000300C3"/>
    <w:rsid w:val="00031196"/>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190"/>
    <w:rsid w:val="00040280"/>
    <w:rsid w:val="000405AE"/>
    <w:rsid w:val="00040629"/>
    <w:rsid w:val="00040898"/>
    <w:rsid w:val="00040E50"/>
    <w:rsid w:val="0004112F"/>
    <w:rsid w:val="00041A5F"/>
    <w:rsid w:val="00041B0C"/>
    <w:rsid w:val="00042909"/>
    <w:rsid w:val="00042D75"/>
    <w:rsid w:val="0004382E"/>
    <w:rsid w:val="000439B6"/>
    <w:rsid w:val="00043DFA"/>
    <w:rsid w:val="000453EF"/>
    <w:rsid w:val="000454A8"/>
    <w:rsid w:val="00045DE0"/>
    <w:rsid w:val="00046174"/>
    <w:rsid w:val="0004617D"/>
    <w:rsid w:val="000462D6"/>
    <w:rsid w:val="00046388"/>
    <w:rsid w:val="00046D0F"/>
    <w:rsid w:val="000470AC"/>
    <w:rsid w:val="000472DC"/>
    <w:rsid w:val="0004790B"/>
    <w:rsid w:val="00050204"/>
    <w:rsid w:val="00050247"/>
    <w:rsid w:val="00050976"/>
    <w:rsid w:val="00050F45"/>
    <w:rsid w:val="000511FD"/>
    <w:rsid w:val="000514B7"/>
    <w:rsid w:val="00052377"/>
    <w:rsid w:val="000523E5"/>
    <w:rsid w:val="000526B0"/>
    <w:rsid w:val="00052FD5"/>
    <w:rsid w:val="000533BF"/>
    <w:rsid w:val="00053562"/>
    <w:rsid w:val="000535F9"/>
    <w:rsid w:val="00053B5D"/>
    <w:rsid w:val="00053E65"/>
    <w:rsid w:val="00054460"/>
    <w:rsid w:val="000549BD"/>
    <w:rsid w:val="00054CC7"/>
    <w:rsid w:val="0005523D"/>
    <w:rsid w:val="00055EB1"/>
    <w:rsid w:val="00055EB9"/>
    <w:rsid w:val="00056494"/>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A3"/>
    <w:rsid w:val="000617BF"/>
    <w:rsid w:val="000617F4"/>
    <w:rsid w:val="00061EB9"/>
    <w:rsid w:val="00062232"/>
    <w:rsid w:val="0006260D"/>
    <w:rsid w:val="00062876"/>
    <w:rsid w:val="000639B1"/>
    <w:rsid w:val="000639F5"/>
    <w:rsid w:val="00063BE7"/>
    <w:rsid w:val="00063E19"/>
    <w:rsid w:val="00063E29"/>
    <w:rsid w:val="0006429B"/>
    <w:rsid w:val="00064913"/>
    <w:rsid w:val="00064D60"/>
    <w:rsid w:val="00064DFC"/>
    <w:rsid w:val="00065589"/>
    <w:rsid w:val="00065BA8"/>
    <w:rsid w:val="00066194"/>
    <w:rsid w:val="00066844"/>
    <w:rsid w:val="000669E7"/>
    <w:rsid w:val="00066B6C"/>
    <w:rsid w:val="00066C2B"/>
    <w:rsid w:val="000672B5"/>
    <w:rsid w:val="000677CD"/>
    <w:rsid w:val="00067911"/>
    <w:rsid w:val="00067C7D"/>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B26"/>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105"/>
    <w:rsid w:val="0008444C"/>
    <w:rsid w:val="00084854"/>
    <w:rsid w:val="00084B80"/>
    <w:rsid w:val="00084D4D"/>
    <w:rsid w:val="00085366"/>
    <w:rsid w:val="00085650"/>
    <w:rsid w:val="000857DF"/>
    <w:rsid w:val="00085897"/>
    <w:rsid w:val="00085DA7"/>
    <w:rsid w:val="00086D5D"/>
    <w:rsid w:val="00087309"/>
    <w:rsid w:val="00087375"/>
    <w:rsid w:val="0008766E"/>
    <w:rsid w:val="00087ABD"/>
    <w:rsid w:val="00087D29"/>
    <w:rsid w:val="0009024B"/>
    <w:rsid w:val="000902B7"/>
    <w:rsid w:val="00090B27"/>
    <w:rsid w:val="00090B63"/>
    <w:rsid w:val="00090F20"/>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5CF"/>
    <w:rsid w:val="000A064A"/>
    <w:rsid w:val="000A07BC"/>
    <w:rsid w:val="000A0879"/>
    <w:rsid w:val="000A08BC"/>
    <w:rsid w:val="000A19F4"/>
    <w:rsid w:val="000A1E6D"/>
    <w:rsid w:val="000A2EDB"/>
    <w:rsid w:val="000A3ED0"/>
    <w:rsid w:val="000A4279"/>
    <w:rsid w:val="000A453E"/>
    <w:rsid w:val="000A48C2"/>
    <w:rsid w:val="000A4C22"/>
    <w:rsid w:val="000A4CEB"/>
    <w:rsid w:val="000A4D3E"/>
    <w:rsid w:val="000A4FEE"/>
    <w:rsid w:val="000A5778"/>
    <w:rsid w:val="000A5D8D"/>
    <w:rsid w:val="000A5E67"/>
    <w:rsid w:val="000A6008"/>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A68"/>
    <w:rsid w:val="000B3EA3"/>
    <w:rsid w:val="000B45C6"/>
    <w:rsid w:val="000B543A"/>
    <w:rsid w:val="000B5939"/>
    <w:rsid w:val="000B6109"/>
    <w:rsid w:val="000B629D"/>
    <w:rsid w:val="000B6A66"/>
    <w:rsid w:val="000B70DE"/>
    <w:rsid w:val="000B72EB"/>
    <w:rsid w:val="000B774B"/>
    <w:rsid w:val="000B7F70"/>
    <w:rsid w:val="000C0211"/>
    <w:rsid w:val="000C04CF"/>
    <w:rsid w:val="000C0A1B"/>
    <w:rsid w:val="000C10B6"/>
    <w:rsid w:val="000C1255"/>
    <w:rsid w:val="000C1702"/>
    <w:rsid w:val="000C1A68"/>
    <w:rsid w:val="000C1FDB"/>
    <w:rsid w:val="000C2407"/>
    <w:rsid w:val="000C2DB3"/>
    <w:rsid w:val="000C3422"/>
    <w:rsid w:val="000C366F"/>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132"/>
    <w:rsid w:val="000C72D7"/>
    <w:rsid w:val="000C7300"/>
    <w:rsid w:val="000C7313"/>
    <w:rsid w:val="000C7787"/>
    <w:rsid w:val="000C7BD1"/>
    <w:rsid w:val="000C7BEF"/>
    <w:rsid w:val="000C7EF5"/>
    <w:rsid w:val="000D0874"/>
    <w:rsid w:val="000D0BFF"/>
    <w:rsid w:val="000D0C52"/>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BE0"/>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B25"/>
    <w:rsid w:val="000E2C6D"/>
    <w:rsid w:val="000E32B5"/>
    <w:rsid w:val="000E3BBC"/>
    <w:rsid w:val="000E40D6"/>
    <w:rsid w:val="000E45CA"/>
    <w:rsid w:val="000E5169"/>
    <w:rsid w:val="000E5656"/>
    <w:rsid w:val="000E5A24"/>
    <w:rsid w:val="000E5ED7"/>
    <w:rsid w:val="000E5F7C"/>
    <w:rsid w:val="000E6042"/>
    <w:rsid w:val="000E6121"/>
    <w:rsid w:val="000E654C"/>
    <w:rsid w:val="000E6EDF"/>
    <w:rsid w:val="000E725E"/>
    <w:rsid w:val="000E7DCB"/>
    <w:rsid w:val="000E7DE1"/>
    <w:rsid w:val="000E7E12"/>
    <w:rsid w:val="000E7EC1"/>
    <w:rsid w:val="000F04EA"/>
    <w:rsid w:val="000F071A"/>
    <w:rsid w:val="000F0F91"/>
    <w:rsid w:val="000F155B"/>
    <w:rsid w:val="000F1617"/>
    <w:rsid w:val="000F1E3B"/>
    <w:rsid w:val="000F1E9C"/>
    <w:rsid w:val="000F24AA"/>
    <w:rsid w:val="000F263E"/>
    <w:rsid w:val="000F2B07"/>
    <w:rsid w:val="000F2D16"/>
    <w:rsid w:val="000F321A"/>
    <w:rsid w:val="000F3679"/>
    <w:rsid w:val="000F3D98"/>
    <w:rsid w:val="000F4108"/>
    <w:rsid w:val="000F41BA"/>
    <w:rsid w:val="000F4354"/>
    <w:rsid w:val="000F4903"/>
    <w:rsid w:val="000F493E"/>
    <w:rsid w:val="000F4A2C"/>
    <w:rsid w:val="000F4D27"/>
    <w:rsid w:val="000F508D"/>
    <w:rsid w:val="000F5C89"/>
    <w:rsid w:val="000F5ECC"/>
    <w:rsid w:val="000F5ED0"/>
    <w:rsid w:val="000F604D"/>
    <w:rsid w:val="000F6356"/>
    <w:rsid w:val="000F6515"/>
    <w:rsid w:val="000F68E3"/>
    <w:rsid w:val="000F6E75"/>
    <w:rsid w:val="000F792D"/>
    <w:rsid w:val="000F7962"/>
    <w:rsid w:val="000F7D2F"/>
    <w:rsid w:val="000F7FD7"/>
    <w:rsid w:val="001001C0"/>
    <w:rsid w:val="00100AC1"/>
    <w:rsid w:val="00100CAF"/>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2B3"/>
    <w:rsid w:val="00106551"/>
    <w:rsid w:val="001072A3"/>
    <w:rsid w:val="00107971"/>
    <w:rsid w:val="00107B01"/>
    <w:rsid w:val="00107C3E"/>
    <w:rsid w:val="0011018F"/>
    <w:rsid w:val="00110B68"/>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3F4D"/>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3E34"/>
    <w:rsid w:val="001253FF"/>
    <w:rsid w:val="00125C5F"/>
    <w:rsid w:val="00126431"/>
    <w:rsid w:val="00126B05"/>
    <w:rsid w:val="0012725C"/>
    <w:rsid w:val="001302A2"/>
    <w:rsid w:val="001308F1"/>
    <w:rsid w:val="00130A69"/>
    <w:rsid w:val="00130B6E"/>
    <w:rsid w:val="001311CD"/>
    <w:rsid w:val="001314D8"/>
    <w:rsid w:val="001323EA"/>
    <w:rsid w:val="001326D9"/>
    <w:rsid w:val="00132E61"/>
    <w:rsid w:val="0013385D"/>
    <w:rsid w:val="0013399D"/>
    <w:rsid w:val="00133AD2"/>
    <w:rsid w:val="001343BC"/>
    <w:rsid w:val="00134510"/>
    <w:rsid w:val="001348BE"/>
    <w:rsid w:val="00134AB8"/>
    <w:rsid w:val="00134B50"/>
    <w:rsid w:val="001350F7"/>
    <w:rsid w:val="00135602"/>
    <w:rsid w:val="00136891"/>
    <w:rsid w:val="001368A1"/>
    <w:rsid w:val="00136A02"/>
    <w:rsid w:val="00136D52"/>
    <w:rsid w:val="00137077"/>
    <w:rsid w:val="001379BF"/>
    <w:rsid w:val="001417E9"/>
    <w:rsid w:val="00141965"/>
    <w:rsid w:val="00143153"/>
    <w:rsid w:val="00143791"/>
    <w:rsid w:val="001444FF"/>
    <w:rsid w:val="001447E6"/>
    <w:rsid w:val="00144E67"/>
    <w:rsid w:val="00145332"/>
    <w:rsid w:val="00145730"/>
    <w:rsid w:val="00145C4B"/>
    <w:rsid w:val="00145E08"/>
    <w:rsid w:val="00146349"/>
    <w:rsid w:val="0014642E"/>
    <w:rsid w:val="00146B59"/>
    <w:rsid w:val="00147131"/>
    <w:rsid w:val="00147652"/>
    <w:rsid w:val="00147734"/>
    <w:rsid w:val="001500E4"/>
    <w:rsid w:val="00150266"/>
    <w:rsid w:val="001502DB"/>
    <w:rsid w:val="001505E0"/>
    <w:rsid w:val="00150C2B"/>
    <w:rsid w:val="00150CFD"/>
    <w:rsid w:val="0015112C"/>
    <w:rsid w:val="0015117B"/>
    <w:rsid w:val="001520BF"/>
    <w:rsid w:val="0015226B"/>
    <w:rsid w:val="001531EA"/>
    <w:rsid w:val="001535C0"/>
    <w:rsid w:val="001535D1"/>
    <w:rsid w:val="00153771"/>
    <w:rsid w:val="001537F7"/>
    <w:rsid w:val="00153D57"/>
    <w:rsid w:val="0015402D"/>
    <w:rsid w:val="00154394"/>
    <w:rsid w:val="0015444A"/>
    <w:rsid w:val="00154D8E"/>
    <w:rsid w:val="00154E94"/>
    <w:rsid w:val="00155286"/>
    <w:rsid w:val="0015584F"/>
    <w:rsid w:val="00155AA2"/>
    <w:rsid w:val="00155D3C"/>
    <w:rsid w:val="00156295"/>
    <w:rsid w:val="00156353"/>
    <w:rsid w:val="00156400"/>
    <w:rsid w:val="00156709"/>
    <w:rsid w:val="0015688C"/>
    <w:rsid w:val="001574F5"/>
    <w:rsid w:val="00157778"/>
    <w:rsid w:val="00157C45"/>
    <w:rsid w:val="00160156"/>
    <w:rsid w:val="00160E15"/>
    <w:rsid w:val="001618DB"/>
    <w:rsid w:val="00161E2C"/>
    <w:rsid w:val="00161EC0"/>
    <w:rsid w:val="00162453"/>
    <w:rsid w:val="00162524"/>
    <w:rsid w:val="00163633"/>
    <w:rsid w:val="00163799"/>
    <w:rsid w:val="00163962"/>
    <w:rsid w:val="00163BB0"/>
    <w:rsid w:val="00163F93"/>
    <w:rsid w:val="0016446A"/>
    <w:rsid w:val="00164CF1"/>
    <w:rsid w:val="001651FD"/>
    <w:rsid w:val="001655A1"/>
    <w:rsid w:val="00165E3D"/>
    <w:rsid w:val="00166076"/>
    <w:rsid w:val="001661B7"/>
    <w:rsid w:val="00166602"/>
    <w:rsid w:val="001674FB"/>
    <w:rsid w:val="00167701"/>
    <w:rsid w:val="00170075"/>
    <w:rsid w:val="001701C2"/>
    <w:rsid w:val="001702EA"/>
    <w:rsid w:val="00170366"/>
    <w:rsid w:val="00170521"/>
    <w:rsid w:val="00170776"/>
    <w:rsid w:val="001711C8"/>
    <w:rsid w:val="0017149E"/>
    <w:rsid w:val="0017157D"/>
    <w:rsid w:val="0017169E"/>
    <w:rsid w:val="0017174A"/>
    <w:rsid w:val="00171DB1"/>
    <w:rsid w:val="00171FA4"/>
    <w:rsid w:val="0017209C"/>
    <w:rsid w:val="00172202"/>
    <w:rsid w:val="001726F5"/>
    <w:rsid w:val="00173204"/>
    <w:rsid w:val="00173639"/>
    <w:rsid w:val="00173738"/>
    <w:rsid w:val="001739DA"/>
    <w:rsid w:val="00173B73"/>
    <w:rsid w:val="0017400A"/>
    <w:rsid w:val="00174740"/>
    <w:rsid w:val="001747A6"/>
    <w:rsid w:val="001751E8"/>
    <w:rsid w:val="001753D5"/>
    <w:rsid w:val="001754DD"/>
    <w:rsid w:val="0017552F"/>
    <w:rsid w:val="0017582E"/>
    <w:rsid w:val="00175E89"/>
    <w:rsid w:val="00175EB5"/>
    <w:rsid w:val="0017624C"/>
    <w:rsid w:val="00176493"/>
    <w:rsid w:val="001769A7"/>
    <w:rsid w:val="00176A0C"/>
    <w:rsid w:val="00176BC3"/>
    <w:rsid w:val="00176C59"/>
    <w:rsid w:val="001776F4"/>
    <w:rsid w:val="00177B91"/>
    <w:rsid w:val="00177FF9"/>
    <w:rsid w:val="001804ED"/>
    <w:rsid w:val="00180AE3"/>
    <w:rsid w:val="0018168F"/>
    <w:rsid w:val="0018188C"/>
    <w:rsid w:val="00181957"/>
    <w:rsid w:val="00181A4A"/>
    <w:rsid w:val="00181B23"/>
    <w:rsid w:val="00182009"/>
    <w:rsid w:val="00182963"/>
    <w:rsid w:val="00182B4F"/>
    <w:rsid w:val="00182C58"/>
    <w:rsid w:val="00182F83"/>
    <w:rsid w:val="001837CF"/>
    <w:rsid w:val="00183827"/>
    <w:rsid w:val="00183A24"/>
    <w:rsid w:val="00183B64"/>
    <w:rsid w:val="001842CA"/>
    <w:rsid w:val="0018450A"/>
    <w:rsid w:val="00184768"/>
    <w:rsid w:val="00184912"/>
    <w:rsid w:val="00184F4B"/>
    <w:rsid w:val="00185252"/>
    <w:rsid w:val="001852DF"/>
    <w:rsid w:val="00185C85"/>
    <w:rsid w:val="00186951"/>
    <w:rsid w:val="00186DD7"/>
    <w:rsid w:val="00186E0A"/>
    <w:rsid w:val="00186E84"/>
    <w:rsid w:val="0018747A"/>
    <w:rsid w:val="0018767F"/>
    <w:rsid w:val="0018778E"/>
    <w:rsid w:val="00187A3D"/>
    <w:rsid w:val="00187CB2"/>
    <w:rsid w:val="001902D3"/>
    <w:rsid w:val="00190CC4"/>
    <w:rsid w:val="0019179B"/>
    <w:rsid w:val="00191BEA"/>
    <w:rsid w:val="001923E4"/>
    <w:rsid w:val="001931EE"/>
    <w:rsid w:val="0019489F"/>
    <w:rsid w:val="00194A7C"/>
    <w:rsid w:val="00194A95"/>
    <w:rsid w:val="00194B1C"/>
    <w:rsid w:val="00195360"/>
    <w:rsid w:val="001956B8"/>
    <w:rsid w:val="0019661E"/>
    <w:rsid w:val="00196622"/>
    <w:rsid w:val="00196F14"/>
    <w:rsid w:val="00197112"/>
    <w:rsid w:val="00197C29"/>
    <w:rsid w:val="001A0416"/>
    <w:rsid w:val="001A05C3"/>
    <w:rsid w:val="001A0D2B"/>
    <w:rsid w:val="001A11C8"/>
    <w:rsid w:val="001A13C1"/>
    <w:rsid w:val="001A162F"/>
    <w:rsid w:val="001A1C71"/>
    <w:rsid w:val="001A2394"/>
    <w:rsid w:val="001A2F9F"/>
    <w:rsid w:val="001A38AF"/>
    <w:rsid w:val="001A397D"/>
    <w:rsid w:val="001A3AEE"/>
    <w:rsid w:val="001A4382"/>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86B"/>
    <w:rsid w:val="001B2984"/>
    <w:rsid w:val="001B2A26"/>
    <w:rsid w:val="001B2A5C"/>
    <w:rsid w:val="001B2AC2"/>
    <w:rsid w:val="001B30C2"/>
    <w:rsid w:val="001B32BE"/>
    <w:rsid w:val="001B35BF"/>
    <w:rsid w:val="001B37C4"/>
    <w:rsid w:val="001B3E50"/>
    <w:rsid w:val="001B4CA2"/>
    <w:rsid w:val="001B5102"/>
    <w:rsid w:val="001B56EA"/>
    <w:rsid w:val="001B65B3"/>
    <w:rsid w:val="001B68FE"/>
    <w:rsid w:val="001B6DBE"/>
    <w:rsid w:val="001B6E51"/>
    <w:rsid w:val="001B7485"/>
    <w:rsid w:val="001B7577"/>
    <w:rsid w:val="001B7AA1"/>
    <w:rsid w:val="001B7C63"/>
    <w:rsid w:val="001B7E73"/>
    <w:rsid w:val="001C062F"/>
    <w:rsid w:val="001C06BD"/>
    <w:rsid w:val="001C0F41"/>
    <w:rsid w:val="001C1186"/>
    <w:rsid w:val="001C12CE"/>
    <w:rsid w:val="001C1562"/>
    <w:rsid w:val="001C16E0"/>
    <w:rsid w:val="001C1A9F"/>
    <w:rsid w:val="001C1B34"/>
    <w:rsid w:val="001C1C5F"/>
    <w:rsid w:val="001C202F"/>
    <w:rsid w:val="001C220E"/>
    <w:rsid w:val="001C24D5"/>
    <w:rsid w:val="001C2B2C"/>
    <w:rsid w:val="001C2D72"/>
    <w:rsid w:val="001C301A"/>
    <w:rsid w:val="001C3B95"/>
    <w:rsid w:val="001C3E9B"/>
    <w:rsid w:val="001C448B"/>
    <w:rsid w:val="001C4767"/>
    <w:rsid w:val="001C4CFD"/>
    <w:rsid w:val="001C4F0E"/>
    <w:rsid w:val="001C510D"/>
    <w:rsid w:val="001C59E1"/>
    <w:rsid w:val="001C64DB"/>
    <w:rsid w:val="001C68CB"/>
    <w:rsid w:val="001C6AA7"/>
    <w:rsid w:val="001C717B"/>
    <w:rsid w:val="001C763E"/>
    <w:rsid w:val="001C76DB"/>
    <w:rsid w:val="001C7AA3"/>
    <w:rsid w:val="001D007A"/>
    <w:rsid w:val="001D02D3"/>
    <w:rsid w:val="001D0A65"/>
    <w:rsid w:val="001D0B13"/>
    <w:rsid w:val="001D1683"/>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1D"/>
    <w:rsid w:val="001D6955"/>
    <w:rsid w:val="001D6976"/>
    <w:rsid w:val="001D6E7E"/>
    <w:rsid w:val="001D7284"/>
    <w:rsid w:val="001D72BD"/>
    <w:rsid w:val="001D7332"/>
    <w:rsid w:val="001D7547"/>
    <w:rsid w:val="001D7881"/>
    <w:rsid w:val="001D7D74"/>
    <w:rsid w:val="001D7E36"/>
    <w:rsid w:val="001E0085"/>
    <w:rsid w:val="001E0941"/>
    <w:rsid w:val="001E0A9D"/>
    <w:rsid w:val="001E0E32"/>
    <w:rsid w:val="001E0F7C"/>
    <w:rsid w:val="001E1402"/>
    <w:rsid w:val="001E192F"/>
    <w:rsid w:val="001E20D6"/>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6A30"/>
    <w:rsid w:val="001E7478"/>
    <w:rsid w:val="001E7919"/>
    <w:rsid w:val="001E7A21"/>
    <w:rsid w:val="001F0219"/>
    <w:rsid w:val="001F0405"/>
    <w:rsid w:val="001F04B0"/>
    <w:rsid w:val="001F0511"/>
    <w:rsid w:val="001F0696"/>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6C72"/>
    <w:rsid w:val="001F73BE"/>
    <w:rsid w:val="001F7817"/>
    <w:rsid w:val="001F7C14"/>
    <w:rsid w:val="001F7F12"/>
    <w:rsid w:val="002006D0"/>
    <w:rsid w:val="00200918"/>
    <w:rsid w:val="00200AB1"/>
    <w:rsid w:val="00200F71"/>
    <w:rsid w:val="0020148B"/>
    <w:rsid w:val="00201569"/>
    <w:rsid w:val="002015BD"/>
    <w:rsid w:val="0020160B"/>
    <w:rsid w:val="00201C5B"/>
    <w:rsid w:val="002029A6"/>
    <w:rsid w:val="0020360F"/>
    <w:rsid w:val="0020371A"/>
    <w:rsid w:val="00203EBA"/>
    <w:rsid w:val="0020403B"/>
    <w:rsid w:val="00205759"/>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CDF"/>
    <w:rsid w:val="00212D5D"/>
    <w:rsid w:val="00213099"/>
    <w:rsid w:val="0021321A"/>
    <w:rsid w:val="0021356B"/>
    <w:rsid w:val="00213A32"/>
    <w:rsid w:val="00213C23"/>
    <w:rsid w:val="00213DD5"/>
    <w:rsid w:val="00213E13"/>
    <w:rsid w:val="0021411A"/>
    <w:rsid w:val="00214A38"/>
    <w:rsid w:val="00214B53"/>
    <w:rsid w:val="00215523"/>
    <w:rsid w:val="00215B86"/>
    <w:rsid w:val="00215D0E"/>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54"/>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6C"/>
    <w:rsid w:val="002271B4"/>
    <w:rsid w:val="002271B8"/>
    <w:rsid w:val="00227B05"/>
    <w:rsid w:val="00227B50"/>
    <w:rsid w:val="00227C57"/>
    <w:rsid w:val="002304A0"/>
    <w:rsid w:val="0023081D"/>
    <w:rsid w:val="0023140B"/>
    <w:rsid w:val="00231F8F"/>
    <w:rsid w:val="00232A13"/>
    <w:rsid w:val="002333B1"/>
    <w:rsid w:val="002334AF"/>
    <w:rsid w:val="0023353D"/>
    <w:rsid w:val="002338FF"/>
    <w:rsid w:val="00234122"/>
    <w:rsid w:val="00234265"/>
    <w:rsid w:val="00234BE0"/>
    <w:rsid w:val="00234D13"/>
    <w:rsid w:val="00234F90"/>
    <w:rsid w:val="0023535E"/>
    <w:rsid w:val="00235851"/>
    <w:rsid w:val="00236041"/>
    <w:rsid w:val="00236124"/>
    <w:rsid w:val="00236173"/>
    <w:rsid w:val="00236928"/>
    <w:rsid w:val="00236ADA"/>
    <w:rsid w:val="002373B8"/>
    <w:rsid w:val="002376D3"/>
    <w:rsid w:val="002378F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2E76"/>
    <w:rsid w:val="00243541"/>
    <w:rsid w:val="00243687"/>
    <w:rsid w:val="0024373D"/>
    <w:rsid w:val="002444C1"/>
    <w:rsid w:val="002445B0"/>
    <w:rsid w:val="0024560A"/>
    <w:rsid w:val="00245C95"/>
    <w:rsid w:val="00246266"/>
    <w:rsid w:val="002462C5"/>
    <w:rsid w:val="002463CA"/>
    <w:rsid w:val="002464E5"/>
    <w:rsid w:val="002465B0"/>
    <w:rsid w:val="00246893"/>
    <w:rsid w:val="00246F4A"/>
    <w:rsid w:val="00247D8E"/>
    <w:rsid w:val="002500D4"/>
    <w:rsid w:val="00250380"/>
    <w:rsid w:val="002503F5"/>
    <w:rsid w:val="00250447"/>
    <w:rsid w:val="00250CC6"/>
    <w:rsid w:val="00250EAC"/>
    <w:rsid w:val="002510D4"/>
    <w:rsid w:val="002515E9"/>
    <w:rsid w:val="002516A3"/>
    <w:rsid w:val="002527AB"/>
    <w:rsid w:val="002528C2"/>
    <w:rsid w:val="002533B3"/>
    <w:rsid w:val="002539E6"/>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463"/>
    <w:rsid w:val="00257797"/>
    <w:rsid w:val="00257E21"/>
    <w:rsid w:val="00260966"/>
    <w:rsid w:val="00260AEC"/>
    <w:rsid w:val="002614C1"/>
    <w:rsid w:val="00261A45"/>
    <w:rsid w:val="00261BB2"/>
    <w:rsid w:val="002620F1"/>
    <w:rsid w:val="0026214E"/>
    <w:rsid w:val="0026275D"/>
    <w:rsid w:val="00262D72"/>
    <w:rsid w:val="00262E72"/>
    <w:rsid w:val="00263746"/>
    <w:rsid w:val="00264480"/>
    <w:rsid w:val="002645E2"/>
    <w:rsid w:val="00264A09"/>
    <w:rsid w:val="00264A16"/>
    <w:rsid w:val="00264AAE"/>
    <w:rsid w:val="00265358"/>
    <w:rsid w:val="00265FFE"/>
    <w:rsid w:val="00266380"/>
    <w:rsid w:val="002667DD"/>
    <w:rsid w:val="00266A00"/>
    <w:rsid w:val="0026728F"/>
    <w:rsid w:val="002674B5"/>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313"/>
    <w:rsid w:val="0027454B"/>
    <w:rsid w:val="00274962"/>
    <w:rsid w:val="00274980"/>
    <w:rsid w:val="0027550B"/>
    <w:rsid w:val="002759A9"/>
    <w:rsid w:val="00275BED"/>
    <w:rsid w:val="0027611F"/>
    <w:rsid w:val="00276875"/>
    <w:rsid w:val="00277148"/>
    <w:rsid w:val="00277177"/>
    <w:rsid w:val="002771C6"/>
    <w:rsid w:val="00277389"/>
    <w:rsid w:val="00277BE1"/>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551"/>
    <w:rsid w:val="00285651"/>
    <w:rsid w:val="00285711"/>
    <w:rsid w:val="00285848"/>
    <w:rsid w:val="00286116"/>
    <w:rsid w:val="002866C4"/>
    <w:rsid w:val="00286CC1"/>
    <w:rsid w:val="00287DA9"/>
    <w:rsid w:val="00287E3A"/>
    <w:rsid w:val="002906D3"/>
    <w:rsid w:val="00290DFE"/>
    <w:rsid w:val="002919E6"/>
    <w:rsid w:val="00291BF8"/>
    <w:rsid w:val="00291FCD"/>
    <w:rsid w:val="00292053"/>
    <w:rsid w:val="00292857"/>
    <w:rsid w:val="00292A9E"/>
    <w:rsid w:val="00292BB8"/>
    <w:rsid w:val="00292E64"/>
    <w:rsid w:val="00293029"/>
    <w:rsid w:val="002947B1"/>
    <w:rsid w:val="00294DA2"/>
    <w:rsid w:val="00295B7B"/>
    <w:rsid w:val="00296242"/>
    <w:rsid w:val="00296669"/>
    <w:rsid w:val="0029734D"/>
    <w:rsid w:val="00297768"/>
    <w:rsid w:val="002A0A54"/>
    <w:rsid w:val="002A0DD8"/>
    <w:rsid w:val="002A0E9E"/>
    <w:rsid w:val="002A0ECE"/>
    <w:rsid w:val="002A0ED1"/>
    <w:rsid w:val="002A186E"/>
    <w:rsid w:val="002A1AE1"/>
    <w:rsid w:val="002A201A"/>
    <w:rsid w:val="002A223D"/>
    <w:rsid w:val="002A33F4"/>
    <w:rsid w:val="002A39F1"/>
    <w:rsid w:val="002A3A8B"/>
    <w:rsid w:val="002A409F"/>
    <w:rsid w:val="002A4341"/>
    <w:rsid w:val="002A440E"/>
    <w:rsid w:val="002A4705"/>
    <w:rsid w:val="002A4D11"/>
    <w:rsid w:val="002A507B"/>
    <w:rsid w:val="002A56E9"/>
    <w:rsid w:val="002A583F"/>
    <w:rsid w:val="002A5D52"/>
    <w:rsid w:val="002A5E81"/>
    <w:rsid w:val="002A6380"/>
    <w:rsid w:val="002A641C"/>
    <w:rsid w:val="002A67CF"/>
    <w:rsid w:val="002A7848"/>
    <w:rsid w:val="002A7A04"/>
    <w:rsid w:val="002B03AD"/>
    <w:rsid w:val="002B09A7"/>
    <w:rsid w:val="002B0F92"/>
    <w:rsid w:val="002B1216"/>
    <w:rsid w:val="002B1D4B"/>
    <w:rsid w:val="002B2C93"/>
    <w:rsid w:val="002B2F61"/>
    <w:rsid w:val="002B328E"/>
    <w:rsid w:val="002B3D2F"/>
    <w:rsid w:val="002B3E34"/>
    <w:rsid w:val="002B3E46"/>
    <w:rsid w:val="002B4299"/>
    <w:rsid w:val="002B4390"/>
    <w:rsid w:val="002B4443"/>
    <w:rsid w:val="002B4582"/>
    <w:rsid w:val="002B45E6"/>
    <w:rsid w:val="002B4B0D"/>
    <w:rsid w:val="002B5323"/>
    <w:rsid w:val="002B583F"/>
    <w:rsid w:val="002B5C7B"/>
    <w:rsid w:val="002B5DEB"/>
    <w:rsid w:val="002B6F27"/>
    <w:rsid w:val="002B7405"/>
    <w:rsid w:val="002B7704"/>
    <w:rsid w:val="002B772D"/>
    <w:rsid w:val="002B7B49"/>
    <w:rsid w:val="002C02F0"/>
    <w:rsid w:val="002C06D6"/>
    <w:rsid w:val="002C0C1E"/>
    <w:rsid w:val="002C0CC7"/>
    <w:rsid w:val="002C1021"/>
    <w:rsid w:val="002C12FE"/>
    <w:rsid w:val="002C1A7E"/>
    <w:rsid w:val="002C1D4E"/>
    <w:rsid w:val="002C1EB0"/>
    <w:rsid w:val="002C20B6"/>
    <w:rsid w:val="002C20BE"/>
    <w:rsid w:val="002C2240"/>
    <w:rsid w:val="002C27E0"/>
    <w:rsid w:val="002C297E"/>
    <w:rsid w:val="002C3074"/>
    <w:rsid w:val="002C3209"/>
    <w:rsid w:val="002C375B"/>
    <w:rsid w:val="002C4116"/>
    <w:rsid w:val="002C41FF"/>
    <w:rsid w:val="002C4B0C"/>
    <w:rsid w:val="002C5C7E"/>
    <w:rsid w:val="002C6357"/>
    <w:rsid w:val="002C677F"/>
    <w:rsid w:val="002C6846"/>
    <w:rsid w:val="002C7324"/>
    <w:rsid w:val="002C74E2"/>
    <w:rsid w:val="002D0A7C"/>
    <w:rsid w:val="002D1321"/>
    <w:rsid w:val="002D2616"/>
    <w:rsid w:val="002D2684"/>
    <w:rsid w:val="002D2F5A"/>
    <w:rsid w:val="002D3376"/>
    <w:rsid w:val="002D3761"/>
    <w:rsid w:val="002D3A12"/>
    <w:rsid w:val="002D3D24"/>
    <w:rsid w:val="002D4126"/>
    <w:rsid w:val="002D4B2A"/>
    <w:rsid w:val="002D4BEF"/>
    <w:rsid w:val="002D4F61"/>
    <w:rsid w:val="002D5725"/>
    <w:rsid w:val="002D5776"/>
    <w:rsid w:val="002D59E9"/>
    <w:rsid w:val="002D5B2E"/>
    <w:rsid w:val="002D60E5"/>
    <w:rsid w:val="002D6B0B"/>
    <w:rsid w:val="002D73FA"/>
    <w:rsid w:val="002D74BA"/>
    <w:rsid w:val="002D7554"/>
    <w:rsid w:val="002D75AC"/>
    <w:rsid w:val="002D75B8"/>
    <w:rsid w:val="002D7674"/>
    <w:rsid w:val="002D76A6"/>
    <w:rsid w:val="002D798B"/>
    <w:rsid w:val="002D7B9D"/>
    <w:rsid w:val="002E0002"/>
    <w:rsid w:val="002E01E7"/>
    <w:rsid w:val="002E0B40"/>
    <w:rsid w:val="002E0BB0"/>
    <w:rsid w:val="002E137B"/>
    <w:rsid w:val="002E1380"/>
    <w:rsid w:val="002E13E0"/>
    <w:rsid w:val="002E17B5"/>
    <w:rsid w:val="002E1DD6"/>
    <w:rsid w:val="002E1E55"/>
    <w:rsid w:val="002E2146"/>
    <w:rsid w:val="002E25FB"/>
    <w:rsid w:val="002E264F"/>
    <w:rsid w:val="002E2FC1"/>
    <w:rsid w:val="002E32BF"/>
    <w:rsid w:val="002E32EF"/>
    <w:rsid w:val="002E35E9"/>
    <w:rsid w:val="002E3715"/>
    <w:rsid w:val="002E3BC6"/>
    <w:rsid w:val="002E3E34"/>
    <w:rsid w:val="002E3E86"/>
    <w:rsid w:val="002E41F8"/>
    <w:rsid w:val="002E47A0"/>
    <w:rsid w:val="002E498F"/>
    <w:rsid w:val="002E4AF2"/>
    <w:rsid w:val="002E57C5"/>
    <w:rsid w:val="002E589C"/>
    <w:rsid w:val="002E5B7E"/>
    <w:rsid w:val="002E5B8E"/>
    <w:rsid w:val="002E6363"/>
    <w:rsid w:val="002E63C9"/>
    <w:rsid w:val="002E675C"/>
    <w:rsid w:val="002E6DD1"/>
    <w:rsid w:val="002E7E5D"/>
    <w:rsid w:val="002F04FD"/>
    <w:rsid w:val="002F05F9"/>
    <w:rsid w:val="002F0E49"/>
    <w:rsid w:val="002F1539"/>
    <w:rsid w:val="002F1C7C"/>
    <w:rsid w:val="002F1D3D"/>
    <w:rsid w:val="002F2393"/>
    <w:rsid w:val="002F3B88"/>
    <w:rsid w:val="002F3CFF"/>
    <w:rsid w:val="002F4A1E"/>
    <w:rsid w:val="002F4F73"/>
    <w:rsid w:val="002F54C7"/>
    <w:rsid w:val="002F58AD"/>
    <w:rsid w:val="002F5C6D"/>
    <w:rsid w:val="002F6902"/>
    <w:rsid w:val="002F6ABA"/>
    <w:rsid w:val="002F6DC4"/>
    <w:rsid w:val="002F715E"/>
    <w:rsid w:val="002F71D8"/>
    <w:rsid w:val="002F72E7"/>
    <w:rsid w:val="002F73BD"/>
    <w:rsid w:val="002F73EF"/>
    <w:rsid w:val="002F7527"/>
    <w:rsid w:val="002F76E6"/>
    <w:rsid w:val="002F77FF"/>
    <w:rsid w:val="00300042"/>
    <w:rsid w:val="0030021A"/>
    <w:rsid w:val="003006B0"/>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3C1"/>
    <w:rsid w:val="00311AAA"/>
    <w:rsid w:val="00311EB9"/>
    <w:rsid w:val="00311ECA"/>
    <w:rsid w:val="00311ED0"/>
    <w:rsid w:val="0031231E"/>
    <w:rsid w:val="00313939"/>
    <w:rsid w:val="00314376"/>
    <w:rsid w:val="00315190"/>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60"/>
    <w:rsid w:val="00324DDD"/>
    <w:rsid w:val="0032523A"/>
    <w:rsid w:val="0032535C"/>
    <w:rsid w:val="0032539E"/>
    <w:rsid w:val="0032567D"/>
    <w:rsid w:val="00325836"/>
    <w:rsid w:val="00325875"/>
    <w:rsid w:val="00325CCE"/>
    <w:rsid w:val="00325E2D"/>
    <w:rsid w:val="00325F0E"/>
    <w:rsid w:val="003263CE"/>
    <w:rsid w:val="00326EE7"/>
    <w:rsid w:val="00327625"/>
    <w:rsid w:val="00327AC3"/>
    <w:rsid w:val="003303EC"/>
    <w:rsid w:val="00330EBE"/>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9CB"/>
    <w:rsid w:val="00334A54"/>
    <w:rsid w:val="00334CAE"/>
    <w:rsid w:val="00334E34"/>
    <w:rsid w:val="00334ED8"/>
    <w:rsid w:val="00334EFF"/>
    <w:rsid w:val="0033562F"/>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2FF"/>
    <w:rsid w:val="00346B1E"/>
    <w:rsid w:val="00346EC7"/>
    <w:rsid w:val="003479CD"/>
    <w:rsid w:val="003500EC"/>
    <w:rsid w:val="003503B7"/>
    <w:rsid w:val="00350A05"/>
    <w:rsid w:val="00350C3C"/>
    <w:rsid w:val="00350CAB"/>
    <w:rsid w:val="00350D48"/>
    <w:rsid w:val="00350DA4"/>
    <w:rsid w:val="00350F87"/>
    <w:rsid w:val="0035176E"/>
    <w:rsid w:val="00351C19"/>
    <w:rsid w:val="003522D7"/>
    <w:rsid w:val="003523EF"/>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57D3D"/>
    <w:rsid w:val="00360E4B"/>
    <w:rsid w:val="00360FD6"/>
    <w:rsid w:val="003614C2"/>
    <w:rsid w:val="00362086"/>
    <w:rsid w:val="003624F6"/>
    <w:rsid w:val="00362659"/>
    <w:rsid w:val="00362D7A"/>
    <w:rsid w:val="003630A7"/>
    <w:rsid w:val="00363BEF"/>
    <w:rsid w:val="0036412F"/>
    <w:rsid w:val="003644C9"/>
    <w:rsid w:val="00364763"/>
    <w:rsid w:val="003648C5"/>
    <w:rsid w:val="00364D68"/>
    <w:rsid w:val="00366505"/>
    <w:rsid w:val="003665F4"/>
    <w:rsid w:val="00366A4B"/>
    <w:rsid w:val="0036758E"/>
    <w:rsid w:val="0036765B"/>
    <w:rsid w:val="00367922"/>
    <w:rsid w:val="00367A76"/>
    <w:rsid w:val="00367E09"/>
    <w:rsid w:val="00370314"/>
    <w:rsid w:val="00370857"/>
    <w:rsid w:val="003713A9"/>
    <w:rsid w:val="00371E78"/>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3B5"/>
    <w:rsid w:val="00376875"/>
    <w:rsid w:val="00377207"/>
    <w:rsid w:val="003772E6"/>
    <w:rsid w:val="00377352"/>
    <w:rsid w:val="003775CC"/>
    <w:rsid w:val="00377AE0"/>
    <w:rsid w:val="00377C0C"/>
    <w:rsid w:val="00377D67"/>
    <w:rsid w:val="00377FB6"/>
    <w:rsid w:val="0038092D"/>
    <w:rsid w:val="00380B7C"/>
    <w:rsid w:val="00380C7A"/>
    <w:rsid w:val="00380E85"/>
    <w:rsid w:val="00380FA8"/>
    <w:rsid w:val="00381698"/>
    <w:rsid w:val="003819BA"/>
    <w:rsid w:val="00382594"/>
    <w:rsid w:val="003826A5"/>
    <w:rsid w:val="00382764"/>
    <w:rsid w:val="00382D19"/>
    <w:rsid w:val="00382FEE"/>
    <w:rsid w:val="0038333A"/>
    <w:rsid w:val="00383DC8"/>
    <w:rsid w:val="003843B2"/>
    <w:rsid w:val="00384515"/>
    <w:rsid w:val="003849CC"/>
    <w:rsid w:val="003851F3"/>
    <w:rsid w:val="003858A3"/>
    <w:rsid w:val="00386047"/>
    <w:rsid w:val="003861FB"/>
    <w:rsid w:val="00386736"/>
    <w:rsid w:val="003873E4"/>
    <w:rsid w:val="00387C09"/>
    <w:rsid w:val="0039021C"/>
    <w:rsid w:val="00390471"/>
    <w:rsid w:val="0039060B"/>
    <w:rsid w:val="00390811"/>
    <w:rsid w:val="00390815"/>
    <w:rsid w:val="00390A1C"/>
    <w:rsid w:val="00390BA5"/>
    <w:rsid w:val="00391726"/>
    <w:rsid w:val="003919F2"/>
    <w:rsid w:val="00392AD9"/>
    <w:rsid w:val="00392C1D"/>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3FB"/>
    <w:rsid w:val="003A2699"/>
    <w:rsid w:val="003A2E5E"/>
    <w:rsid w:val="003A3074"/>
    <w:rsid w:val="003A3287"/>
    <w:rsid w:val="003A339D"/>
    <w:rsid w:val="003A3413"/>
    <w:rsid w:val="003A3526"/>
    <w:rsid w:val="003A435B"/>
    <w:rsid w:val="003A436B"/>
    <w:rsid w:val="003A46AC"/>
    <w:rsid w:val="003A4880"/>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1B8"/>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3DB"/>
    <w:rsid w:val="003B465E"/>
    <w:rsid w:val="003B4C64"/>
    <w:rsid w:val="003B4D27"/>
    <w:rsid w:val="003B511D"/>
    <w:rsid w:val="003B5A5A"/>
    <w:rsid w:val="003B62C1"/>
    <w:rsid w:val="003B6314"/>
    <w:rsid w:val="003B67D7"/>
    <w:rsid w:val="003B684F"/>
    <w:rsid w:val="003B70DD"/>
    <w:rsid w:val="003B7765"/>
    <w:rsid w:val="003B7AB3"/>
    <w:rsid w:val="003C049B"/>
    <w:rsid w:val="003C0FD1"/>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508"/>
    <w:rsid w:val="003C5AFC"/>
    <w:rsid w:val="003C5C2C"/>
    <w:rsid w:val="003C5E16"/>
    <w:rsid w:val="003C615C"/>
    <w:rsid w:val="003C623F"/>
    <w:rsid w:val="003C62F9"/>
    <w:rsid w:val="003C648D"/>
    <w:rsid w:val="003C670F"/>
    <w:rsid w:val="003C6940"/>
    <w:rsid w:val="003C73D4"/>
    <w:rsid w:val="003C79D4"/>
    <w:rsid w:val="003C7AAF"/>
    <w:rsid w:val="003C7B37"/>
    <w:rsid w:val="003C7B86"/>
    <w:rsid w:val="003D03A8"/>
    <w:rsid w:val="003D06DC"/>
    <w:rsid w:val="003D0963"/>
    <w:rsid w:val="003D1B59"/>
    <w:rsid w:val="003D1D2B"/>
    <w:rsid w:val="003D20F7"/>
    <w:rsid w:val="003D2523"/>
    <w:rsid w:val="003D27E1"/>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A5E"/>
    <w:rsid w:val="003E3BF1"/>
    <w:rsid w:val="003E42C5"/>
    <w:rsid w:val="003E44FA"/>
    <w:rsid w:val="003E4F5A"/>
    <w:rsid w:val="003E54CA"/>
    <w:rsid w:val="003E5773"/>
    <w:rsid w:val="003E5A52"/>
    <w:rsid w:val="003E5E2E"/>
    <w:rsid w:val="003E6116"/>
    <w:rsid w:val="003E6372"/>
    <w:rsid w:val="003E6411"/>
    <w:rsid w:val="003E68FB"/>
    <w:rsid w:val="003E6C12"/>
    <w:rsid w:val="003F00C0"/>
    <w:rsid w:val="003F00E3"/>
    <w:rsid w:val="003F0161"/>
    <w:rsid w:val="003F017D"/>
    <w:rsid w:val="003F04AB"/>
    <w:rsid w:val="003F0601"/>
    <w:rsid w:val="003F0A23"/>
    <w:rsid w:val="003F0AF7"/>
    <w:rsid w:val="003F0E44"/>
    <w:rsid w:val="003F0EB4"/>
    <w:rsid w:val="003F0FE6"/>
    <w:rsid w:val="003F1659"/>
    <w:rsid w:val="003F2268"/>
    <w:rsid w:val="003F4215"/>
    <w:rsid w:val="003F426C"/>
    <w:rsid w:val="003F48F8"/>
    <w:rsid w:val="003F50F0"/>
    <w:rsid w:val="003F5829"/>
    <w:rsid w:val="003F5C5C"/>
    <w:rsid w:val="003F5C81"/>
    <w:rsid w:val="003F5EA3"/>
    <w:rsid w:val="003F603D"/>
    <w:rsid w:val="003F6126"/>
    <w:rsid w:val="003F6819"/>
    <w:rsid w:val="003F6A5E"/>
    <w:rsid w:val="003F6AD3"/>
    <w:rsid w:val="003F6BFC"/>
    <w:rsid w:val="003F79C4"/>
    <w:rsid w:val="003F7BFF"/>
    <w:rsid w:val="003F7C67"/>
    <w:rsid w:val="00400B51"/>
    <w:rsid w:val="004011F3"/>
    <w:rsid w:val="004012ED"/>
    <w:rsid w:val="0040147E"/>
    <w:rsid w:val="00401561"/>
    <w:rsid w:val="004016EA"/>
    <w:rsid w:val="00401DA7"/>
    <w:rsid w:val="00401E13"/>
    <w:rsid w:val="00402005"/>
    <w:rsid w:val="00402ECF"/>
    <w:rsid w:val="00402F33"/>
    <w:rsid w:val="00403439"/>
    <w:rsid w:val="00403555"/>
    <w:rsid w:val="004038A8"/>
    <w:rsid w:val="004042E9"/>
    <w:rsid w:val="004042F9"/>
    <w:rsid w:val="00404FBE"/>
    <w:rsid w:val="00405163"/>
    <w:rsid w:val="00405A4B"/>
    <w:rsid w:val="00405A7D"/>
    <w:rsid w:val="004068BE"/>
    <w:rsid w:val="00406B64"/>
    <w:rsid w:val="004075B6"/>
    <w:rsid w:val="004077DA"/>
    <w:rsid w:val="00407BCB"/>
    <w:rsid w:val="00410090"/>
    <w:rsid w:val="00410496"/>
    <w:rsid w:val="00410677"/>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17BB5"/>
    <w:rsid w:val="0042018B"/>
    <w:rsid w:val="00420952"/>
    <w:rsid w:val="00420AA6"/>
    <w:rsid w:val="00420E5B"/>
    <w:rsid w:val="004211BF"/>
    <w:rsid w:val="0042128A"/>
    <w:rsid w:val="004214ED"/>
    <w:rsid w:val="00421613"/>
    <w:rsid w:val="004216FD"/>
    <w:rsid w:val="00421843"/>
    <w:rsid w:val="00421A8C"/>
    <w:rsid w:val="00421C70"/>
    <w:rsid w:val="0042200E"/>
    <w:rsid w:val="00422295"/>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825"/>
    <w:rsid w:val="0043193C"/>
    <w:rsid w:val="00431DEE"/>
    <w:rsid w:val="00432BD1"/>
    <w:rsid w:val="00432D67"/>
    <w:rsid w:val="00433538"/>
    <w:rsid w:val="0043365D"/>
    <w:rsid w:val="004337EE"/>
    <w:rsid w:val="004338B3"/>
    <w:rsid w:val="004339FA"/>
    <w:rsid w:val="00433AE9"/>
    <w:rsid w:val="00433CBB"/>
    <w:rsid w:val="00433EFF"/>
    <w:rsid w:val="00433F60"/>
    <w:rsid w:val="0043409F"/>
    <w:rsid w:val="00434289"/>
    <w:rsid w:val="0043491E"/>
    <w:rsid w:val="00434E92"/>
    <w:rsid w:val="00435040"/>
    <w:rsid w:val="0043582F"/>
    <w:rsid w:val="00435886"/>
    <w:rsid w:val="00435A3B"/>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0CF"/>
    <w:rsid w:val="00444417"/>
    <w:rsid w:val="004449BE"/>
    <w:rsid w:val="00446BEE"/>
    <w:rsid w:val="00446FD6"/>
    <w:rsid w:val="004474E4"/>
    <w:rsid w:val="004479A7"/>
    <w:rsid w:val="00450022"/>
    <w:rsid w:val="00450277"/>
    <w:rsid w:val="00450C4A"/>
    <w:rsid w:val="00450E20"/>
    <w:rsid w:val="00451411"/>
    <w:rsid w:val="004518F0"/>
    <w:rsid w:val="00451925"/>
    <w:rsid w:val="00451F99"/>
    <w:rsid w:val="00452528"/>
    <w:rsid w:val="00453BE9"/>
    <w:rsid w:val="00454340"/>
    <w:rsid w:val="00454BC3"/>
    <w:rsid w:val="00454CD1"/>
    <w:rsid w:val="00454FB9"/>
    <w:rsid w:val="004555A8"/>
    <w:rsid w:val="004555C1"/>
    <w:rsid w:val="00455B3C"/>
    <w:rsid w:val="00455D82"/>
    <w:rsid w:val="00455DE9"/>
    <w:rsid w:val="004563DC"/>
    <w:rsid w:val="0045646C"/>
    <w:rsid w:val="0045652F"/>
    <w:rsid w:val="00456C0E"/>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B90"/>
    <w:rsid w:val="00472652"/>
    <w:rsid w:val="004726A9"/>
    <w:rsid w:val="0047308F"/>
    <w:rsid w:val="00473422"/>
    <w:rsid w:val="00473832"/>
    <w:rsid w:val="00474003"/>
    <w:rsid w:val="004740BA"/>
    <w:rsid w:val="0047418E"/>
    <w:rsid w:val="00474FA3"/>
    <w:rsid w:val="0047504D"/>
    <w:rsid w:val="004757A9"/>
    <w:rsid w:val="00475A9D"/>
    <w:rsid w:val="0047711C"/>
    <w:rsid w:val="004773F2"/>
    <w:rsid w:val="004775DC"/>
    <w:rsid w:val="00477615"/>
    <w:rsid w:val="00477CBD"/>
    <w:rsid w:val="00480009"/>
    <w:rsid w:val="004801C8"/>
    <w:rsid w:val="00480540"/>
    <w:rsid w:val="0048066A"/>
    <w:rsid w:val="0048074F"/>
    <w:rsid w:val="00480E8D"/>
    <w:rsid w:val="00480FEC"/>
    <w:rsid w:val="00481068"/>
    <w:rsid w:val="004819A9"/>
    <w:rsid w:val="00481E18"/>
    <w:rsid w:val="00482097"/>
    <w:rsid w:val="0048254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4EB"/>
    <w:rsid w:val="00487634"/>
    <w:rsid w:val="0048769F"/>
    <w:rsid w:val="00487879"/>
    <w:rsid w:val="00487A93"/>
    <w:rsid w:val="0049088B"/>
    <w:rsid w:val="00491850"/>
    <w:rsid w:val="00491EDF"/>
    <w:rsid w:val="00491FE8"/>
    <w:rsid w:val="0049252F"/>
    <w:rsid w:val="00492858"/>
    <w:rsid w:val="00492A7D"/>
    <w:rsid w:val="00492E2A"/>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2F"/>
    <w:rsid w:val="004A53E9"/>
    <w:rsid w:val="004A5602"/>
    <w:rsid w:val="004A5A9D"/>
    <w:rsid w:val="004A65BB"/>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30"/>
    <w:rsid w:val="004B45C6"/>
    <w:rsid w:val="004B482D"/>
    <w:rsid w:val="004B4F09"/>
    <w:rsid w:val="004B50CF"/>
    <w:rsid w:val="004B549D"/>
    <w:rsid w:val="004B5654"/>
    <w:rsid w:val="004B5F02"/>
    <w:rsid w:val="004B632B"/>
    <w:rsid w:val="004B6CF8"/>
    <w:rsid w:val="004B6E51"/>
    <w:rsid w:val="004B6F99"/>
    <w:rsid w:val="004B702C"/>
    <w:rsid w:val="004B772A"/>
    <w:rsid w:val="004B7739"/>
    <w:rsid w:val="004B785C"/>
    <w:rsid w:val="004B7AC1"/>
    <w:rsid w:val="004B7B85"/>
    <w:rsid w:val="004B7F86"/>
    <w:rsid w:val="004C00BD"/>
    <w:rsid w:val="004C0A59"/>
    <w:rsid w:val="004C2844"/>
    <w:rsid w:val="004C2A76"/>
    <w:rsid w:val="004C2AFF"/>
    <w:rsid w:val="004C31BA"/>
    <w:rsid w:val="004C352E"/>
    <w:rsid w:val="004C392A"/>
    <w:rsid w:val="004C3DC6"/>
    <w:rsid w:val="004C4031"/>
    <w:rsid w:val="004C43C9"/>
    <w:rsid w:val="004C4A77"/>
    <w:rsid w:val="004C4CE7"/>
    <w:rsid w:val="004C5294"/>
    <w:rsid w:val="004C545C"/>
    <w:rsid w:val="004C57CE"/>
    <w:rsid w:val="004C57DC"/>
    <w:rsid w:val="004C58AB"/>
    <w:rsid w:val="004C5D22"/>
    <w:rsid w:val="004C5F40"/>
    <w:rsid w:val="004C647B"/>
    <w:rsid w:val="004C64D9"/>
    <w:rsid w:val="004C6920"/>
    <w:rsid w:val="004C6CE6"/>
    <w:rsid w:val="004C7121"/>
    <w:rsid w:val="004C738F"/>
    <w:rsid w:val="004C743E"/>
    <w:rsid w:val="004C7790"/>
    <w:rsid w:val="004C7E21"/>
    <w:rsid w:val="004C7E55"/>
    <w:rsid w:val="004D0163"/>
    <w:rsid w:val="004D01D0"/>
    <w:rsid w:val="004D01F9"/>
    <w:rsid w:val="004D0699"/>
    <w:rsid w:val="004D0D93"/>
    <w:rsid w:val="004D1118"/>
    <w:rsid w:val="004D1458"/>
    <w:rsid w:val="004D1BC9"/>
    <w:rsid w:val="004D1CD7"/>
    <w:rsid w:val="004D2270"/>
    <w:rsid w:val="004D22D5"/>
    <w:rsid w:val="004D4787"/>
    <w:rsid w:val="004D4CCD"/>
    <w:rsid w:val="004D5466"/>
    <w:rsid w:val="004D5642"/>
    <w:rsid w:val="004D593F"/>
    <w:rsid w:val="004D5B88"/>
    <w:rsid w:val="004D5BC1"/>
    <w:rsid w:val="004D5D8C"/>
    <w:rsid w:val="004D5EB6"/>
    <w:rsid w:val="004D61BD"/>
    <w:rsid w:val="004D63EF"/>
    <w:rsid w:val="004D7701"/>
    <w:rsid w:val="004D7A37"/>
    <w:rsid w:val="004D7F3A"/>
    <w:rsid w:val="004E037C"/>
    <w:rsid w:val="004E074C"/>
    <w:rsid w:val="004E0A38"/>
    <w:rsid w:val="004E0DA6"/>
    <w:rsid w:val="004E1085"/>
    <w:rsid w:val="004E10C5"/>
    <w:rsid w:val="004E142F"/>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280"/>
    <w:rsid w:val="004E7813"/>
    <w:rsid w:val="004E7980"/>
    <w:rsid w:val="004E7C42"/>
    <w:rsid w:val="004E7E52"/>
    <w:rsid w:val="004F002E"/>
    <w:rsid w:val="004F00DF"/>
    <w:rsid w:val="004F06B2"/>
    <w:rsid w:val="004F0998"/>
    <w:rsid w:val="004F0D56"/>
    <w:rsid w:val="004F0E53"/>
    <w:rsid w:val="004F2772"/>
    <w:rsid w:val="004F2EBE"/>
    <w:rsid w:val="004F355E"/>
    <w:rsid w:val="004F3619"/>
    <w:rsid w:val="004F3AB8"/>
    <w:rsid w:val="004F47F5"/>
    <w:rsid w:val="004F4BD0"/>
    <w:rsid w:val="004F4DBC"/>
    <w:rsid w:val="004F521A"/>
    <w:rsid w:val="004F524D"/>
    <w:rsid w:val="004F54BD"/>
    <w:rsid w:val="004F61E6"/>
    <w:rsid w:val="004F6510"/>
    <w:rsid w:val="004F68C2"/>
    <w:rsid w:val="004F69BA"/>
    <w:rsid w:val="004F756D"/>
    <w:rsid w:val="004F77FC"/>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EAB"/>
    <w:rsid w:val="00505F81"/>
    <w:rsid w:val="0050634E"/>
    <w:rsid w:val="00506BBE"/>
    <w:rsid w:val="00506C88"/>
    <w:rsid w:val="005070FB"/>
    <w:rsid w:val="005077B0"/>
    <w:rsid w:val="00507BF8"/>
    <w:rsid w:val="00507F86"/>
    <w:rsid w:val="005109BE"/>
    <w:rsid w:val="00510AEE"/>
    <w:rsid w:val="00510F9B"/>
    <w:rsid w:val="00511683"/>
    <w:rsid w:val="00511A15"/>
    <w:rsid w:val="00511C9E"/>
    <w:rsid w:val="0051242A"/>
    <w:rsid w:val="0051256D"/>
    <w:rsid w:val="00512E84"/>
    <w:rsid w:val="0051305A"/>
    <w:rsid w:val="0051375B"/>
    <w:rsid w:val="005137BF"/>
    <w:rsid w:val="00513F96"/>
    <w:rsid w:val="00514722"/>
    <w:rsid w:val="00514CEF"/>
    <w:rsid w:val="00514E64"/>
    <w:rsid w:val="00515086"/>
    <w:rsid w:val="0051518F"/>
    <w:rsid w:val="005152E6"/>
    <w:rsid w:val="0051566D"/>
    <w:rsid w:val="0051570B"/>
    <w:rsid w:val="005169DA"/>
    <w:rsid w:val="00516B26"/>
    <w:rsid w:val="00517109"/>
    <w:rsid w:val="00517170"/>
    <w:rsid w:val="005172DE"/>
    <w:rsid w:val="00517692"/>
    <w:rsid w:val="0051792A"/>
    <w:rsid w:val="005179C7"/>
    <w:rsid w:val="00517E24"/>
    <w:rsid w:val="00520A8F"/>
    <w:rsid w:val="00520FCC"/>
    <w:rsid w:val="00521143"/>
    <w:rsid w:val="005215BE"/>
    <w:rsid w:val="005215F1"/>
    <w:rsid w:val="005219C7"/>
    <w:rsid w:val="00522C19"/>
    <w:rsid w:val="00522D8D"/>
    <w:rsid w:val="00522E1B"/>
    <w:rsid w:val="00522FE6"/>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27981"/>
    <w:rsid w:val="00531197"/>
    <w:rsid w:val="00531386"/>
    <w:rsid w:val="0053187F"/>
    <w:rsid w:val="00531E53"/>
    <w:rsid w:val="00531F80"/>
    <w:rsid w:val="00532118"/>
    <w:rsid w:val="0053247E"/>
    <w:rsid w:val="005326BE"/>
    <w:rsid w:val="005326D3"/>
    <w:rsid w:val="00532E42"/>
    <w:rsid w:val="00533326"/>
    <w:rsid w:val="00533727"/>
    <w:rsid w:val="00533B83"/>
    <w:rsid w:val="00533CD2"/>
    <w:rsid w:val="00533F2A"/>
    <w:rsid w:val="005340ED"/>
    <w:rsid w:val="00534658"/>
    <w:rsid w:val="0053493B"/>
    <w:rsid w:val="00534AC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B60"/>
    <w:rsid w:val="00541F74"/>
    <w:rsid w:val="0054272A"/>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955"/>
    <w:rsid w:val="00555DA3"/>
    <w:rsid w:val="00556596"/>
    <w:rsid w:val="005578BC"/>
    <w:rsid w:val="00557C2C"/>
    <w:rsid w:val="00557C86"/>
    <w:rsid w:val="00557CC9"/>
    <w:rsid w:val="00557CF5"/>
    <w:rsid w:val="00557D81"/>
    <w:rsid w:val="00557DB4"/>
    <w:rsid w:val="00560107"/>
    <w:rsid w:val="00560BA0"/>
    <w:rsid w:val="00560D09"/>
    <w:rsid w:val="00561A71"/>
    <w:rsid w:val="00561AD1"/>
    <w:rsid w:val="00561C93"/>
    <w:rsid w:val="00561EBC"/>
    <w:rsid w:val="00562207"/>
    <w:rsid w:val="00562605"/>
    <w:rsid w:val="005627A1"/>
    <w:rsid w:val="00562E62"/>
    <w:rsid w:val="00563653"/>
    <w:rsid w:val="005639D0"/>
    <w:rsid w:val="00564FD7"/>
    <w:rsid w:val="00565032"/>
    <w:rsid w:val="005662F1"/>
    <w:rsid w:val="0056643F"/>
    <w:rsid w:val="00566E39"/>
    <w:rsid w:val="00566F53"/>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032"/>
    <w:rsid w:val="00572133"/>
    <w:rsid w:val="005724D4"/>
    <w:rsid w:val="00572713"/>
    <w:rsid w:val="00572AC0"/>
    <w:rsid w:val="00572B85"/>
    <w:rsid w:val="00572DBE"/>
    <w:rsid w:val="005732AD"/>
    <w:rsid w:val="005734BD"/>
    <w:rsid w:val="0057361A"/>
    <w:rsid w:val="00573DDB"/>
    <w:rsid w:val="00573E81"/>
    <w:rsid w:val="00573F8E"/>
    <w:rsid w:val="00573F96"/>
    <w:rsid w:val="00574F2B"/>
    <w:rsid w:val="00575012"/>
    <w:rsid w:val="005756A5"/>
    <w:rsid w:val="005764DA"/>
    <w:rsid w:val="0057689B"/>
    <w:rsid w:val="0057722F"/>
    <w:rsid w:val="00577489"/>
    <w:rsid w:val="00577796"/>
    <w:rsid w:val="005804CB"/>
    <w:rsid w:val="005810B6"/>
    <w:rsid w:val="00581794"/>
    <w:rsid w:val="00581EED"/>
    <w:rsid w:val="005821EC"/>
    <w:rsid w:val="00582497"/>
    <w:rsid w:val="00582ED5"/>
    <w:rsid w:val="00582F1D"/>
    <w:rsid w:val="005831E5"/>
    <w:rsid w:val="005831F9"/>
    <w:rsid w:val="00583289"/>
    <w:rsid w:val="00583D7F"/>
    <w:rsid w:val="00584273"/>
    <w:rsid w:val="0058437B"/>
    <w:rsid w:val="005846B6"/>
    <w:rsid w:val="00584A36"/>
    <w:rsid w:val="00584B67"/>
    <w:rsid w:val="00584CA5"/>
    <w:rsid w:val="00584D0B"/>
    <w:rsid w:val="00584EC8"/>
    <w:rsid w:val="00585538"/>
    <w:rsid w:val="005864DF"/>
    <w:rsid w:val="00587080"/>
    <w:rsid w:val="0058754B"/>
    <w:rsid w:val="005876D1"/>
    <w:rsid w:val="00587E7F"/>
    <w:rsid w:val="00590320"/>
    <w:rsid w:val="005903D6"/>
    <w:rsid w:val="005905AB"/>
    <w:rsid w:val="00590CB9"/>
    <w:rsid w:val="00590FFE"/>
    <w:rsid w:val="00591411"/>
    <w:rsid w:val="005916F2"/>
    <w:rsid w:val="00592544"/>
    <w:rsid w:val="00592D13"/>
    <w:rsid w:val="0059382A"/>
    <w:rsid w:val="005944A6"/>
    <w:rsid w:val="005947AD"/>
    <w:rsid w:val="00594AE2"/>
    <w:rsid w:val="00595B2F"/>
    <w:rsid w:val="00596040"/>
    <w:rsid w:val="005960D1"/>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84"/>
    <w:rsid w:val="005A69D6"/>
    <w:rsid w:val="005A6B0A"/>
    <w:rsid w:val="005A6C72"/>
    <w:rsid w:val="005A6E4F"/>
    <w:rsid w:val="005A77A7"/>
    <w:rsid w:val="005A79AB"/>
    <w:rsid w:val="005A7EA1"/>
    <w:rsid w:val="005B0493"/>
    <w:rsid w:val="005B0BD6"/>
    <w:rsid w:val="005B0C31"/>
    <w:rsid w:val="005B0EA3"/>
    <w:rsid w:val="005B103D"/>
    <w:rsid w:val="005B1485"/>
    <w:rsid w:val="005B16B5"/>
    <w:rsid w:val="005B1B79"/>
    <w:rsid w:val="005B1EDC"/>
    <w:rsid w:val="005B2493"/>
    <w:rsid w:val="005B29C3"/>
    <w:rsid w:val="005B3251"/>
    <w:rsid w:val="005B3532"/>
    <w:rsid w:val="005B3916"/>
    <w:rsid w:val="005B3C30"/>
    <w:rsid w:val="005B440D"/>
    <w:rsid w:val="005B4FF5"/>
    <w:rsid w:val="005B50DA"/>
    <w:rsid w:val="005B5C3B"/>
    <w:rsid w:val="005B5DF7"/>
    <w:rsid w:val="005B627E"/>
    <w:rsid w:val="005B64CC"/>
    <w:rsid w:val="005B6591"/>
    <w:rsid w:val="005B6A48"/>
    <w:rsid w:val="005B70B4"/>
    <w:rsid w:val="005B7C5F"/>
    <w:rsid w:val="005B7D96"/>
    <w:rsid w:val="005C0840"/>
    <w:rsid w:val="005C106E"/>
    <w:rsid w:val="005C203A"/>
    <w:rsid w:val="005C23AB"/>
    <w:rsid w:val="005C2640"/>
    <w:rsid w:val="005C27A6"/>
    <w:rsid w:val="005C2A63"/>
    <w:rsid w:val="005C344E"/>
    <w:rsid w:val="005C346E"/>
    <w:rsid w:val="005C3497"/>
    <w:rsid w:val="005C3839"/>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83F"/>
    <w:rsid w:val="005D09EB"/>
    <w:rsid w:val="005D0F7E"/>
    <w:rsid w:val="005D1206"/>
    <w:rsid w:val="005D1369"/>
    <w:rsid w:val="005D16C6"/>
    <w:rsid w:val="005D17C2"/>
    <w:rsid w:val="005D18E0"/>
    <w:rsid w:val="005D224C"/>
    <w:rsid w:val="005D23A2"/>
    <w:rsid w:val="005D2510"/>
    <w:rsid w:val="005D2535"/>
    <w:rsid w:val="005D265E"/>
    <w:rsid w:val="005D31AE"/>
    <w:rsid w:val="005D34F6"/>
    <w:rsid w:val="005D3935"/>
    <w:rsid w:val="005D3B5F"/>
    <w:rsid w:val="005D45BB"/>
    <w:rsid w:val="005D46AF"/>
    <w:rsid w:val="005D47D9"/>
    <w:rsid w:val="005D5382"/>
    <w:rsid w:val="005D5776"/>
    <w:rsid w:val="005D605B"/>
    <w:rsid w:val="005D63E1"/>
    <w:rsid w:val="005D65D0"/>
    <w:rsid w:val="005D6A48"/>
    <w:rsid w:val="005D6DC8"/>
    <w:rsid w:val="005D7F8F"/>
    <w:rsid w:val="005E029C"/>
    <w:rsid w:val="005E0494"/>
    <w:rsid w:val="005E08E2"/>
    <w:rsid w:val="005E16E9"/>
    <w:rsid w:val="005E1C64"/>
    <w:rsid w:val="005E1D7B"/>
    <w:rsid w:val="005E200E"/>
    <w:rsid w:val="005E20F1"/>
    <w:rsid w:val="005E2197"/>
    <w:rsid w:val="005E2528"/>
    <w:rsid w:val="005E2765"/>
    <w:rsid w:val="005E284D"/>
    <w:rsid w:val="005E2AF7"/>
    <w:rsid w:val="005E313F"/>
    <w:rsid w:val="005E322F"/>
    <w:rsid w:val="005E3A87"/>
    <w:rsid w:val="005E3C67"/>
    <w:rsid w:val="005E3CCA"/>
    <w:rsid w:val="005E4564"/>
    <w:rsid w:val="005E4866"/>
    <w:rsid w:val="005E4F5C"/>
    <w:rsid w:val="005E54B4"/>
    <w:rsid w:val="005E5AA4"/>
    <w:rsid w:val="005E5CA0"/>
    <w:rsid w:val="005E605E"/>
    <w:rsid w:val="005E690D"/>
    <w:rsid w:val="005E6FEE"/>
    <w:rsid w:val="005F00E5"/>
    <w:rsid w:val="005F0331"/>
    <w:rsid w:val="005F084B"/>
    <w:rsid w:val="005F0CB2"/>
    <w:rsid w:val="005F0FFF"/>
    <w:rsid w:val="005F12C3"/>
    <w:rsid w:val="005F1714"/>
    <w:rsid w:val="005F1EF4"/>
    <w:rsid w:val="005F21AF"/>
    <w:rsid w:val="005F309F"/>
    <w:rsid w:val="005F3CA8"/>
    <w:rsid w:val="005F3D93"/>
    <w:rsid w:val="005F4442"/>
    <w:rsid w:val="005F46BA"/>
    <w:rsid w:val="005F51A9"/>
    <w:rsid w:val="005F5AD5"/>
    <w:rsid w:val="005F5EF6"/>
    <w:rsid w:val="005F6520"/>
    <w:rsid w:val="005F6948"/>
    <w:rsid w:val="005F7247"/>
    <w:rsid w:val="005F7AE6"/>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02B"/>
    <w:rsid w:val="006045D2"/>
    <w:rsid w:val="0060492D"/>
    <w:rsid w:val="00604CA3"/>
    <w:rsid w:val="0060576F"/>
    <w:rsid w:val="00605DD6"/>
    <w:rsid w:val="00606904"/>
    <w:rsid w:val="00606F91"/>
    <w:rsid w:val="00607036"/>
    <w:rsid w:val="0060792B"/>
    <w:rsid w:val="00607D9C"/>
    <w:rsid w:val="0061013C"/>
    <w:rsid w:val="00610CC9"/>
    <w:rsid w:val="0061172C"/>
    <w:rsid w:val="00611857"/>
    <w:rsid w:val="0061195A"/>
    <w:rsid w:val="00612DC2"/>
    <w:rsid w:val="00612E0D"/>
    <w:rsid w:val="006131C2"/>
    <w:rsid w:val="006135CC"/>
    <w:rsid w:val="0061478E"/>
    <w:rsid w:val="00614947"/>
    <w:rsid w:val="00615361"/>
    <w:rsid w:val="00615501"/>
    <w:rsid w:val="00615654"/>
    <w:rsid w:val="00615F80"/>
    <w:rsid w:val="0061632B"/>
    <w:rsid w:val="00616705"/>
    <w:rsid w:val="006168D0"/>
    <w:rsid w:val="006170F6"/>
    <w:rsid w:val="006175B7"/>
    <w:rsid w:val="0061777B"/>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1DDE"/>
    <w:rsid w:val="0062216C"/>
    <w:rsid w:val="00622B96"/>
    <w:rsid w:val="00622FB4"/>
    <w:rsid w:val="006232F9"/>
    <w:rsid w:val="0062335C"/>
    <w:rsid w:val="00623733"/>
    <w:rsid w:val="00623E2E"/>
    <w:rsid w:val="00623FC7"/>
    <w:rsid w:val="00624856"/>
    <w:rsid w:val="006249C3"/>
    <w:rsid w:val="00624A5E"/>
    <w:rsid w:val="00624ADC"/>
    <w:rsid w:val="00624AFD"/>
    <w:rsid w:val="00624C3B"/>
    <w:rsid w:val="00625490"/>
    <w:rsid w:val="006256E6"/>
    <w:rsid w:val="006259DD"/>
    <w:rsid w:val="00625C17"/>
    <w:rsid w:val="00626886"/>
    <w:rsid w:val="0062694C"/>
    <w:rsid w:val="00627032"/>
    <w:rsid w:val="00630059"/>
    <w:rsid w:val="0063023B"/>
    <w:rsid w:val="00630902"/>
    <w:rsid w:val="00630987"/>
    <w:rsid w:val="00630BA5"/>
    <w:rsid w:val="00630EF1"/>
    <w:rsid w:val="00631046"/>
    <w:rsid w:val="006318BE"/>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5E59"/>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7C"/>
    <w:rsid w:val="00641180"/>
    <w:rsid w:val="0064124A"/>
    <w:rsid w:val="00641C20"/>
    <w:rsid w:val="00642012"/>
    <w:rsid w:val="00642994"/>
    <w:rsid w:val="006433D5"/>
    <w:rsid w:val="00643411"/>
    <w:rsid w:val="00643B62"/>
    <w:rsid w:val="00644130"/>
    <w:rsid w:val="00644498"/>
    <w:rsid w:val="006444B6"/>
    <w:rsid w:val="006446D0"/>
    <w:rsid w:val="0064506B"/>
    <w:rsid w:val="0064508B"/>
    <w:rsid w:val="006451A2"/>
    <w:rsid w:val="00645240"/>
    <w:rsid w:val="0064524B"/>
    <w:rsid w:val="006455FC"/>
    <w:rsid w:val="0064564C"/>
    <w:rsid w:val="00645711"/>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67"/>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1792"/>
    <w:rsid w:val="00662960"/>
    <w:rsid w:val="00662DB7"/>
    <w:rsid w:val="0066390C"/>
    <w:rsid w:val="00663B67"/>
    <w:rsid w:val="006650CE"/>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2E9"/>
    <w:rsid w:val="00680583"/>
    <w:rsid w:val="0068087E"/>
    <w:rsid w:val="00680A38"/>
    <w:rsid w:val="00680D94"/>
    <w:rsid w:val="00680F35"/>
    <w:rsid w:val="0068127D"/>
    <w:rsid w:val="006814BF"/>
    <w:rsid w:val="00681F30"/>
    <w:rsid w:val="00682AB9"/>
    <w:rsid w:val="00682F0C"/>
    <w:rsid w:val="006831E0"/>
    <w:rsid w:val="00683288"/>
    <w:rsid w:val="006837A8"/>
    <w:rsid w:val="00683ACA"/>
    <w:rsid w:val="00683C3D"/>
    <w:rsid w:val="00683DFE"/>
    <w:rsid w:val="00683F1E"/>
    <w:rsid w:val="006841C2"/>
    <w:rsid w:val="00684327"/>
    <w:rsid w:val="006843B0"/>
    <w:rsid w:val="00684843"/>
    <w:rsid w:val="00684D80"/>
    <w:rsid w:val="00684E22"/>
    <w:rsid w:val="00684E5A"/>
    <w:rsid w:val="0068524C"/>
    <w:rsid w:val="0068544C"/>
    <w:rsid w:val="00685746"/>
    <w:rsid w:val="006858DE"/>
    <w:rsid w:val="006860D7"/>
    <w:rsid w:val="00686373"/>
    <w:rsid w:val="0068664E"/>
    <w:rsid w:val="00686881"/>
    <w:rsid w:val="006874F1"/>
    <w:rsid w:val="006875CA"/>
    <w:rsid w:val="006879A6"/>
    <w:rsid w:val="00687F6D"/>
    <w:rsid w:val="00687FC1"/>
    <w:rsid w:val="00687FE3"/>
    <w:rsid w:val="006900FC"/>
    <w:rsid w:val="00690173"/>
    <w:rsid w:val="006904A6"/>
    <w:rsid w:val="00690502"/>
    <w:rsid w:val="00690748"/>
    <w:rsid w:val="00690793"/>
    <w:rsid w:val="00690987"/>
    <w:rsid w:val="00690A31"/>
    <w:rsid w:val="00690E39"/>
    <w:rsid w:val="00690F52"/>
    <w:rsid w:val="0069171B"/>
    <w:rsid w:val="0069182A"/>
    <w:rsid w:val="0069194C"/>
    <w:rsid w:val="00691F9D"/>
    <w:rsid w:val="006921E1"/>
    <w:rsid w:val="006928CF"/>
    <w:rsid w:val="00693911"/>
    <w:rsid w:val="006960D9"/>
    <w:rsid w:val="0069653C"/>
    <w:rsid w:val="00696A18"/>
    <w:rsid w:val="00696CC2"/>
    <w:rsid w:val="00696E87"/>
    <w:rsid w:val="0069726A"/>
    <w:rsid w:val="00697A1D"/>
    <w:rsid w:val="00697A5B"/>
    <w:rsid w:val="00697D0D"/>
    <w:rsid w:val="00697EAB"/>
    <w:rsid w:val="006A06E7"/>
    <w:rsid w:val="006A087D"/>
    <w:rsid w:val="006A0907"/>
    <w:rsid w:val="006A0C6B"/>
    <w:rsid w:val="006A1466"/>
    <w:rsid w:val="006A180B"/>
    <w:rsid w:val="006A1AE8"/>
    <w:rsid w:val="006A1B5C"/>
    <w:rsid w:val="006A25E7"/>
    <w:rsid w:val="006A26FB"/>
    <w:rsid w:val="006A27D0"/>
    <w:rsid w:val="006A290A"/>
    <w:rsid w:val="006A2D1C"/>
    <w:rsid w:val="006A2E7E"/>
    <w:rsid w:val="006A2F35"/>
    <w:rsid w:val="006A34C3"/>
    <w:rsid w:val="006A36A7"/>
    <w:rsid w:val="006A39C9"/>
    <w:rsid w:val="006A5012"/>
    <w:rsid w:val="006A52BE"/>
    <w:rsid w:val="006A55B2"/>
    <w:rsid w:val="006A5EB7"/>
    <w:rsid w:val="006A5F19"/>
    <w:rsid w:val="006A64FD"/>
    <w:rsid w:val="006A693F"/>
    <w:rsid w:val="006A6D48"/>
    <w:rsid w:val="006A71AB"/>
    <w:rsid w:val="006A7CCF"/>
    <w:rsid w:val="006A7F48"/>
    <w:rsid w:val="006B0199"/>
    <w:rsid w:val="006B01FE"/>
    <w:rsid w:val="006B0414"/>
    <w:rsid w:val="006B0842"/>
    <w:rsid w:val="006B09BC"/>
    <w:rsid w:val="006B0BE3"/>
    <w:rsid w:val="006B1325"/>
    <w:rsid w:val="006B1553"/>
    <w:rsid w:val="006B1567"/>
    <w:rsid w:val="006B1640"/>
    <w:rsid w:val="006B20FE"/>
    <w:rsid w:val="006B2595"/>
    <w:rsid w:val="006B2682"/>
    <w:rsid w:val="006B2683"/>
    <w:rsid w:val="006B2D63"/>
    <w:rsid w:val="006B30D4"/>
    <w:rsid w:val="006B340C"/>
    <w:rsid w:val="006B3A61"/>
    <w:rsid w:val="006B3E39"/>
    <w:rsid w:val="006B40F3"/>
    <w:rsid w:val="006B480B"/>
    <w:rsid w:val="006B4946"/>
    <w:rsid w:val="006B4964"/>
    <w:rsid w:val="006B554D"/>
    <w:rsid w:val="006B566D"/>
    <w:rsid w:val="006B582F"/>
    <w:rsid w:val="006B5DA6"/>
    <w:rsid w:val="006B6857"/>
    <w:rsid w:val="006B6938"/>
    <w:rsid w:val="006B6982"/>
    <w:rsid w:val="006B6A42"/>
    <w:rsid w:val="006B6AA9"/>
    <w:rsid w:val="006B6DFD"/>
    <w:rsid w:val="006B6EBF"/>
    <w:rsid w:val="006B7882"/>
    <w:rsid w:val="006C000B"/>
    <w:rsid w:val="006C08A2"/>
    <w:rsid w:val="006C0B15"/>
    <w:rsid w:val="006C1243"/>
    <w:rsid w:val="006C12FB"/>
    <w:rsid w:val="006C153E"/>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3C7"/>
    <w:rsid w:val="006C4910"/>
    <w:rsid w:val="006C4B6C"/>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AD8"/>
    <w:rsid w:val="006D3D1E"/>
    <w:rsid w:val="006D3D7F"/>
    <w:rsid w:val="006D3F7E"/>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701"/>
    <w:rsid w:val="006E0F91"/>
    <w:rsid w:val="006E17A3"/>
    <w:rsid w:val="006E17B8"/>
    <w:rsid w:val="006E1B3F"/>
    <w:rsid w:val="006E1B53"/>
    <w:rsid w:val="006E2856"/>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030"/>
    <w:rsid w:val="006E77EA"/>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0F9"/>
    <w:rsid w:val="006F626E"/>
    <w:rsid w:val="006F6496"/>
    <w:rsid w:val="006F68F9"/>
    <w:rsid w:val="006F6A2F"/>
    <w:rsid w:val="006F7822"/>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18"/>
    <w:rsid w:val="00705033"/>
    <w:rsid w:val="007052B1"/>
    <w:rsid w:val="0070531C"/>
    <w:rsid w:val="0070547E"/>
    <w:rsid w:val="00705573"/>
    <w:rsid w:val="00705836"/>
    <w:rsid w:val="007058E4"/>
    <w:rsid w:val="007059CA"/>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86A"/>
    <w:rsid w:val="00711CCE"/>
    <w:rsid w:val="0071235D"/>
    <w:rsid w:val="00712DC0"/>
    <w:rsid w:val="00712F35"/>
    <w:rsid w:val="00713769"/>
    <w:rsid w:val="007139DB"/>
    <w:rsid w:val="00713BBB"/>
    <w:rsid w:val="00713BC4"/>
    <w:rsid w:val="00713C28"/>
    <w:rsid w:val="00714A0F"/>
    <w:rsid w:val="00714CFE"/>
    <w:rsid w:val="00715492"/>
    <w:rsid w:val="00715A15"/>
    <w:rsid w:val="00715EED"/>
    <w:rsid w:val="00716005"/>
    <w:rsid w:val="00716659"/>
    <w:rsid w:val="0071674D"/>
    <w:rsid w:val="0071696C"/>
    <w:rsid w:val="00716C19"/>
    <w:rsid w:val="00717851"/>
    <w:rsid w:val="00717864"/>
    <w:rsid w:val="0071799D"/>
    <w:rsid w:val="007179BB"/>
    <w:rsid w:val="00717B65"/>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5843"/>
    <w:rsid w:val="007261ED"/>
    <w:rsid w:val="00726869"/>
    <w:rsid w:val="007268B0"/>
    <w:rsid w:val="0072692B"/>
    <w:rsid w:val="00726DDA"/>
    <w:rsid w:val="00726FDE"/>
    <w:rsid w:val="007277EE"/>
    <w:rsid w:val="00727A5D"/>
    <w:rsid w:val="00727C3D"/>
    <w:rsid w:val="00727FB1"/>
    <w:rsid w:val="00730191"/>
    <w:rsid w:val="007308FF"/>
    <w:rsid w:val="00730985"/>
    <w:rsid w:val="00730D9F"/>
    <w:rsid w:val="00730F07"/>
    <w:rsid w:val="0073190A"/>
    <w:rsid w:val="00731C38"/>
    <w:rsid w:val="00731FF8"/>
    <w:rsid w:val="00732A4C"/>
    <w:rsid w:val="00732D89"/>
    <w:rsid w:val="00732F8A"/>
    <w:rsid w:val="0073348E"/>
    <w:rsid w:val="0073362D"/>
    <w:rsid w:val="00733A2D"/>
    <w:rsid w:val="00733CBE"/>
    <w:rsid w:val="00733FB6"/>
    <w:rsid w:val="007342EF"/>
    <w:rsid w:val="00734539"/>
    <w:rsid w:val="00735556"/>
    <w:rsid w:val="00735BEA"/>
    <w:rsid w:val="00735D06"/>
    <w:rsid w:val="00735E76"/>
    <w:rsid w:val="00735E98"/>
    <w:rsid w:val="00735F78"/>
    <w:rsid w:val="00736348"/>
    <w:rsid w:val="00736912"/>
    <w:rsid w:val="00737431"/>
    <w:rsid w:val="0073746B"/>
    <w:rsid w:val="0073758D"/>
    <w:rsid w:val="00740321"/>
    <w:rsid w:val="00740600"/>
    <w:rsid w:val="007408D4"/>
    <w:rsid w:val="00741486"/>
    <w:rsid w:val="007415CE"/>
    <w:rsid w:val="007418E1"/>
    <w:rsid w:val="007421AA"/>
    <w:rsid w:val="00742AA7"/>
    <w:rsid w:val="007433ED"/>
    <w:rsid w:val="00743E1A"/>
    <w:rsid w:val="00744033"/>
    <w:rsid w:val="00744336"/>
    <w:rsid w:val="007444A7"/>
    <w:rsid w:val="00744BF0"/>
    <w:rsid w:val="00745774"/>
    <w:rsid w:val="00745C4C"/>
    <w:rsid w:val="00745C8D"/>
    <w:rsid w:val="00746166"/>
    <w:rsid w:val="0074641A"/>
    <w:rsid w:val="007471BA"/>
    <w:rsid w:val="007472D1"/>
    <w:rsid w:val="007475CB"/>
    <w:rsid w:val="00747C1F"/>
    <w:rsid w:val="00747F3E"/>
    <w:rsid w:val="007502A4"/>
    <w:rsid w:val="00750330"/>
    <w:rsid w:val="007503DB"/>
    <w:rsid w:val="007504A0"/>
    <w:rsid w:val="00750630"/>
    <w:rsid w:val="00750816"/>
    <w:rsid w:val="00750DF5"/>
    <w:rsid w:val="007514C7"/>
    <w:rsid w:val="007516F7"/>
    <w:rsid w:val="00751986"/>
    <w:rsid w:val="00752877"/>
    <w:rsid w:val="007534E5"/>
    <w:rsid w:val="007539A7"/>
    <w:rsid w:val="007539C5"/>
    <w:rsid w:val="00754875"/>
    <w:rsid w:val="00754915"/>
    <w:rsid w:val="00754965"/>
    <w:rsid w:val="00754BC4"/>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02B"/>
    <w:rsid w:val="0076270C"/>
    <w:rsid w:val="00762787"/>
    <w:rsid w:val="007630D0"/>
    <w:rsid w:val="00763944"/>
    <w:rsid w:val="00763EA1"/>
    <w:rsid w:val="00763EC0"/>
    <w:rsid w:val="00764147"/>
    <w:rsid w:val="00764445"/>
    <w:rsid w:val="00764D21"/>
    <w:rsid w:val="00764F3A"/>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0BB7"/>
    <w:rsid w:val="00771944"/>
    <w:rsid w:val="007725C6"/>
    <w:rsid w:val="007743A3"/>
    <w:rsid w:val="00774659"/>
    <w:rsid w:val="00774D94"/>
    <w:rsid w:val="00774DF0"/>
    <w:rsid w:val="007756DC"/>
    <w:rsid w:val="00775AA2"/>
    <w:rsid w:val="00776CBA"/>
    <w:rsid w:val="00776F0D"/>
    <w:rsid w:val="00776F5B"/>
    <w:rsid w:val="00776F93"/>
    <w:rsid w:val="0077731B"/>
    <w:rsid w:val="00777395"/>
    <w:rsid w:val="00777925"/>
    <w:rsid w:val="00777D42"/>
    <w:rsid w:val="00780E5C"/>
    <w:rsid w:val="00780F99"/>
    <w:rsid w:val="00781541"/>
    <w:rsid w:val="007818B8"/>
    <w:rsid w:val="00781A3E"/>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3B6"/>
    <w:rsid w:val="0079271C"/>
    <w:rsid w:val="00792874"/>
    <w:rsid w:val="00792D76"/>
    <w:rsid w:val="00793439"/>
    <w:rsid w:val="00793D2F"/>
    <w:rsid w:val="00794078"/>
    <w:rsid w:val="00794922"/>
    <w:rsid w:val="007949A9"/>
    <w:rsid w:val="00794BBA"/>
    <w:rsid w:val="00794D80"/>
    <w:rsid w:val="00794D91"/>
    <w:rsid w:val="00794EF8"/>
    <w:rsid w:val="007950A7"/>
    <w:rsid w:val="0079518E"/>
    <w:rsid w:val="007951EC"/>
    <w:rsid w:val="00795643"/>
    <w:rsid w:val="007957B9"/>
    <w:rsid w:val="00795999"/>
    <w:rsid w:val="00795B28"/>
    <w:rsid w:val="0079661C"/>
    <w:rsid w:val="007967A7"/>
    <w:rsid w:val="007967E0"/>
    <w:rsid w:val="00796B33"/>
    <w:rsid w:val="00796DB3"/>
    <w:rsid w:val="00797E7A"/>
    <w:rsid w:val="007A099E"/>
    <w:rsid w:val="007A0E36"/>
    <w:rsid w:val="007A1A20"/>
    <w:rsid w:val="007A222B"/>
    <w:rsid w:val="007A22DF"/>
    <w:rsid w:val="007A2A00"/>
    <w:rsid w:val="007A2C72"/>
    <w:rsid w:val="007A2CDD"/>
    <w:rsid w:val="007A2D2C"/>
    <w:rsid w:val="007A3A2F"/>
    <w:rsid w:val="007A3BB0"/>
    <w:rsid w:val="007A3C00"/>
    <w:rsid w:val="007A3D32"/>
    <w:rsid w:val="007A3DBE"/>
    <w:rsid w:val="007A4088"/>
    <w:rsid w:val="007A425C"/>
    <w:rsid w:val="007A4902"/>
    <w:rsid w:val="007A4C9F"/>
    <w:rsid w:val="007A5086"/>
    <w:rsid w:val="007A5142"/>
    <w:rsid w:val="007A5252"/>
    <w:rsid w:val="007A544A"/>
    <w:rsid w:val="007A5E75"/>
    <w:rsid w:val="007A5F21"/>
    <w:rsid w:val="007A6FD3"/>
    <w:rsid w:val="007A72AA"/>
    <w:rsid w:val="007A758F"/>
    <w:rsid w:val="007A77E9"/>
    <w:rsid w:val="007A7A40"/>
    <w:rsid w:val="007A7AC3"/>
    <w:rsid w:val="007B0004"/>
    <w:rsid w:val="007B00E1"/>
    <w:rsid w:val="007B045C"/>
    <w:rsid w:val="007B0D2F"/>
    <w:rsid w:val="007B1727"/>
    <w:rsid w:val="007B1C25"/>
    <w:rsid w:val="007B259E"/>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BE6"/>
    <w:rsid w:val="007B7CC1"/>
    <w:rsid w:val="007B7DC1"/>
    <w:rsid w:val="007C05C2"/>
    <w:rsid w:val="007C0E6A"/>
    <w:rsid w:val="007C0EDD"/>
    <w:rsid w:val="007C1096"/>
    <w:rsid w:val="007C1223"/>
    <w:rsid w:val="007C12FB"/>
    <w:rsid w:val="007C1329"/>
    <w:rsid w:val="007C1828"/>
    <w:rsid w:val="007C1C4D"/>
    <w:rsid w:val="007C305C"/>
    <w:rsid w:val="007C3272"/>
    <w:rsid w:val="007C39ED"/>
    <w:rsid w:val="007C3EC5"/>
    <w:rsid w:val="007C3F6E"/>
    <w:rsid w:val="007C49BA"/>
    <w:rsid w:val="007C4E56"/>
    <w:rsid w:val="007C54F6"/>
    <w:rsid w:val="007C57E9"/>
    <w:rsid w:val="007C58C7"/>
    <w:rsid w:val="007C5B1D"/>
    <w:rsid w:val="007C5B8E"/>
    <w:rsid w:val="007C5FAB"/>
    <w:rsid w:val="007C6172"/>
    <w:rsid w:val="007C63DF"/>
    <w:rsid w:val="007C65CB"/>
    <w:rsid w:val="007C67AB"/>
    <w:rsid w:val="007C69C9"/>
    <w:rsid w:val="007C6A58"/>
    <w:rsid w:val="007C6FE0"/>
    <w:rsid w:val="007C7754"/>
    <w:rsid w:val="007C775D"/>
    <w:rsid w:val="007C7A2C"/>
    <w:rsid w:val="007C7B37"/>
    <w:rsid w:val="007C7E4D"/>
    <w:rsid w:val="007D03C3"/>
    <w:rsid w:val="007D0457"/>
    <w:rsid w:val="007D0578"/>
    <w:rsid w:val="007D0755"/>
    <w:rsid w:val="007D1359"/>
    <w:rsid w:val="007D19AB"/>
    <w:rsid w:val="007D1BFE"/>
    <w:rsid w:val="007D1FF9"/>
    <w:rsid w:val="007D297B"/>
    <w:rsid w:val="007D2A9A"/>
    <w:rsid w:val="007D2CF6"/>
    <w:rsid w:val="007D2E6C"/>
    <w:rsid w:val="007D2F38"/>
    <w:rsid w:val="007D3094"/>
    <w:rsid w:val="007D3627"/>
    <w:rsid w:val="007D3F19"/>
    <w:rsid w:val="007D440D"/>
    <w:rsid w:val="007D48A4"/>
    <w:rsid w:val="007D4D20"/>
    <w:rsid w:val="007D4FC4"/>
    <w:rsid w:val="007D5348"/>
    <w:rsid w:val="007D55F7"/>
    <w:rsid w:val="007D5B9C"/>
    <w:rsid w:val="007D6122"/>
    <w:rsid w:val="007D661D"/>
    <w:rsid w:val="007D66EB"/>
    <w:rsid w:val="007D68FE"/>
    <w:rsid w:val="007D6953"/>
    <w:rsid w:val="007D69E6"/>
    <w:rsid w:val="007D6BAD"/>
    <w:rsid w:val="007D6C7C"/>
    <w:rsid w:val="007D6DB1"/>
    <w:rsid w:val="007D6E36"/>
    <w:rsid w:val="007D7347"/>
    <w:rsid w:val="007E00F9"/>
    <w:rsid w:val="007E0110"/>
    <w:rsid w:val="007E0598"/>
    <w:rsid w:val="007E05DE"/>
    <w:rsid w:val="007E090F"/>
    <w:rsid w:val="007E0DE8"/>
    <w:rsid w:val="007E0F9A"/>
    <w:rsid w:val="007E1385"/>
    <w:rsid w:val="007E162C"/>
    <w:rsid w:val="007E16EE"/>
    <w:rsid w:val="007E1749"/>
    <w:rsid w:val="007E1835"/>
    <w:rsid w:val="007E22C2"/>
    <w:rsid w:val="007E2BEB"/>
    <w:rsid w:val="007E3015"/>
    <w:rsid w:val="007E3597"/>
    <w:rsid w:val="007E35C5"/>
    <w:rsid w:val="007E3C03"/>
    <w:rsid w:val="007E44E4"/>
    <w:rsid w:val="007E453C"/>
    <w:rsid w:val="007E4642"/>
    <w:rsid w:val="007E530D"/>
    <w:rsid w:val="007E54F4"/>
    <w:rsid w:val="007E56AC"/>
    <w:rsid w:val="007E5A11"/>
    <w:rsid w:val="007E5DF5"/>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722"/>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D75"/>
    <w:rsid w:val="00801E07"/>
    <w:rsid w:val="00801E48"/>
    <w:rsid w:val="00801EEC"/>
    <w:rsid w:val="0080266C"/>
    <w:rsid w:val="00802815"/>
    <w:rsid w:val="00802BD4"/>
    <w:rsid w:val="0080326F"/>
    <w:rsid w:val="008045A1"/>
    <w:rsid w:val="00804A18"/>
    <w:rsid w:val="00804AC3"/>
    <w:rsid w:val="00804BCA"/>
    <w:rsid w:val="00804DA6"/>
    <w:rsid w:val="00804E27"/>
    <w:rsid w:val="00805418"/>
    <w:rsid w:val="008057D9"/>
    <w:rsid w:val="00805A33"/>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005"/>
    <w:rsid w:val="00817047"/>
    <w:rsid w:val="008174F8"/>
    <w:rsid w:val="00817526"/>
    <w:rsid w:val="00817E52"/>
    <w:rsid w:val="00820158"/>
    <w:rsid w:val="00820362"/>
    <w:rsid w:val="0082093C"/>
    <w:rsid w:val="00820A8A"/>
    <w:rsid w:val="00820DD1"/>
    <w:rsid w:val="00820FCC"/>
    <w:rsid w:val="00821296"/>
    <w:rsid w:val="00821443"/>
    <w:rsid w:val="00821514"/>
    <w:rsid w:val="008217CD"/>
    <w:rsid w:val="00821C79"/>
    <w:rsid w:val="00822179"/>
    <w:rsid w:val="00822633"/>
    <w:rsid w:val="00822901"/>
    <w:rsid w:val="00822C68"/>
    <w:rsid w:val="008238B1"/>
    <w:rsid w:val="0082425B"/>
    <w:rsid w:val="0082431F"/>
    <w:rsid w:val="00824E03"/>
    <w:rsid w:val="0082506C"/>
    <w:rsid w:val="00825597"/>
    <w:rsid w:val="0082586A"/>
    <w:rsid w:val="00825A03"/>
    <w:rsid w:val="0082611B"/>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30D"/>
    <w:rsid w:val="0083687B"/>
    <w:rsid w:val="00836890"/>
    <w:rsid w:val="00836FA5"/>
    <w:rsid w:val="00837398"/>
    <w:rsid w:val="00837437"/>
    <w:rsid w:val="008376FE"/>
    <w:rsid w:val="00837A3B"/>
    <w:rsid w:val="00837D1D"/>
    <w:rsid w:val="00837E6C"/>
    <w:rsid w:val="00840612"/>
    <w:rsid w:val="0084061B"/>
    <w:rsid w:val="00841107"/>
    <w:rsid w:val="00841AAD"/>
    <w:rsid w:val="00841BEE"/>
    <w:rsid w:val="00841F2E"/>
    <w:rsid w:val="008420A5"/>
    <w:rsid w:val="00842205"/>
    <w:rsid w:val="008422D9"/>
    <w:rsid w:val="00842872"/>
    <w:rsid w:val="008429B8"/>
    <w:rsid w:val="008433E6"/>
    <w:rsid w:val="0084371A"/>
    <w:rsid w:val="00843AC3"/>
    <w:rsid w:val="0084438A"/>
    <w:rsid w:val="0084458F"/>
    <w:rsid w:val="00844B6A"/>
    <w:rsid w:val="00845325"/>
    <w:rsid w:val="008456A8"/>
    <w:rsid w:val="00845C74"/>
    <w:rsid w:val="00846338"/>
    <w:rsid w:val="00846730"/>
    <w:rsid w:val="00846AE4"/>
    <w:rsid w:val="00846C3F"/>
    <w:rsid w:val="008472CD"/>
    <w:rsid w:val="008479BA"/>
    <w:rsid w:val="00847C61"/>
    <w:rsid w:val="0085062C"/>
    <w:rsid w:val="00850ABF"/>
    <w:rsid w:val="008517C8"/>
    <w:rsid w:val="00851E79"/>
    <w:rsid w:val="00852643"/>
    <w:rsid w:val="00852BEF"/>
    <w:rsid w:val="0085312C"/>
    <w:rsid w:val="00853C40"/>
    <w:rsid w:val="00853E15"/>
    <w:rsid w:val="00854023"/>
    <w:rsid w:val="008541ED"/>
    <w:rsid w:val="00854413"/>
    <w:rsid w:val="008546A3"/>
    <w:rsid w:val="00854CF6"/>
    <w:rsid w:val="0085566B"/>
    <w:rsid w:val="0085598A"/>
    <w:rsid w:val="00855BA6"/>
    <w:rsid w:val="00855C66"/>
    <w:rsid w:val="00855E40"/>
    <w:rsid w:val="00855E84"/>
    <w:rsid w:val="00855F0D"/>
    <w:rsid w:val="00855F97"/>
    <w:rsid w:val="00856635"/>
    <w:rsid w:val="008568E7"/>
    <w:rsid w:val="00856FDC"/>
    <w:rsid w:val="008571E0"/>
    <w:rsid w:val="00857B3A"/>
    <w:rsid w:val="00860013"/>
    <w:rsid w:val="00860A8F"/>
    <w:rsid w:val="00860F34"/>
    <w:rsid w:val="008610A9"/>
    <w:rsid w:val="00861833"/>
    <w:rsid w:val="00861B92"/>
    <w:rsid w:val="00861D98"/>
    <w:rsid w:val="00862B23"/>
    <w:rsid w:val="008635F6"/>
    <w:rsid w:val="008638BB"/>
    <w:rsid w:val="00863BA4"/>
    <w:rsid w:val="00863E13"/>
    <w:rsid w:val="00863FD7"/>
    <w:rsid w:val="0086440A"/>
    <w:rsid w:val="00864488"/>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E64"/>
    <w:rsid w:val="00870F5D"/>
    <w:rsid w:val="00871263"/>
    <w:rsid w:val="00871332"/>
    <w:rsid w:val="00871BE8"/>
    <w:rsid w:val="00872361"/>
    <w:rsid w:val="008723D8"/>
    <w:rsid w:val="00872D81"/>
    <w:rsid w:val="00872F0C"/>
    <w:rsid w:val="0087317A"/>
    <w:rsid w:val="008732F6"/>
    <w:rsid w:val="00873502"/>
    <w:rsid w:val="0087353F"/>
    <w:rsid w:val="00873810"/>
    <w:rsid w:val="008739D6"/>
    <w:rsid w:val="00873D2A"/>
    <w:rsid w:val="00873D42"/>
    <w:rsid w:val="00873F75"/>
    <w:rsid w:val="008757CE"/>
    <w:rsid w:val="00875D21"/>
    <w:rsid w:val="00875D25"/>
    <w:rsid w:val="00875DDB"/>
    <w:rsid w:val="0087623B"/>
    <w:rsid w:val="00876996"/>
    <w:rsid w:val="00876A06"/>
    <w:rsid w:val="00876A25"/>
    <w:rsid w:val="00876C6A"/>
    <w:rsid w:val="0087729F"/>
    <w:rsid w:val="008775D5"/>
    <w:rsid w:val="00877BE8"/>
    <w:rsid w:val="00880318"/>
    <w:rsid w:val="00880AC4"/>
    <w:rsid w:val="00880EB3"/>
    <w:rsid w:val="008814FB"/>
    <w:rsid w:val="008815C9"/>
    <w:rsid w:val="00881862"/>
    <w:rsid w:val="00881BB4"/>
    <w:rsid w:val="00881BCD"/>
    <w:rsid w:val="00881E14"/>
    <w:rsid w:val="00881E1D"/>
    <w:rsid w:val="008825ED"/>
    <w:rsid w:val="0088342D"/>
    <w:rsid w:val="0088344A"/>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1CE"/>
    <w:rsid w:val="0088763A"/>
    <w:rsid w:val="00887ACB"/>
    <w:rsid w:val="00890CE2"/>
    <w:rsid w:val="008912FA"/>
    <w:rsid w:val="0089189C"/>
    <w:rsid w:val="008919E6"/>
    <w:rsid w:val="00892B11"/>
    <w:rsid w:val="00892CCE"/>
    <w:rsid w:val="00892DDD"/>
    <w:rsid w:val="00892E3D"/>
    <w:rsid w:val="0089310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2A32"/>
    <w:rsid w:val="008A3679"/>
    <w:rsid w:val="008A3B9B"/>
    <w:rsid w:val="008A3FAF"/>
    <w:rsid w:val="008A429B"/>
    <w:rsid w:val="008A485A"/>
    <w:rsid w:val="008A5002"/>
    <w:rsid w:val="008A5C60"/>
    <w:rsid w:val="008A61AF"/>
    <w:rsid w:val="008A7773"/>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3AAD"/>
    <w:rsid w:val="008B3FE2"/>
    <w:rsid w:val="008B4094"/>
    <w:rsid w:val="008B41B8"/>
    <w:rsid w:val="008B4211"/>
    <w:rsid w:val="008B42BF"/>
    <w:rsid w:val="008B450A"/>
    <w:rsid w:val="008B477B"/>
    <w:rsid w:val="008B48FE"/>
    <w:rsid w:val="008B4BB3"/>
    <w:rsid w:val="008B4E01"/>
    <w:rsid w:val="008B6FA3"/>
    <w:rsid w:val="008B7D27"/>
    <w:rsid w:val="008C0633"/>
    <w:rsid w:val="008C083A"/>
    <w:rsid w:val="008C0A26"/>
    <w:rsid w:val="008C0DFB"/>
    <w:rsid w:val="008C0F02"/>
    <w:rsid w:val="008C10AF"/>
    <w:rsid w:val="008C1A9C"/>
    <w:rsid w:val="008C22B5"/>
    <w:rsid w:val="008C23C6"/>
    <w:rsid w:val="008C250D"/>
    <w:rsid w:val="008C2EA0"/>
    <w:rsid w:val="008C3022"/>
    <w:rsid w:val="008C3040"/>
    <w:rsid w:val="008C33E6"/>
    <w:rsid w:val="008C3590"/>
    <w:rsid w:val="008C3629"/>
    <w:rsid w:val="008C3966"/>
    <w:rsid w:val="008C4097"/>
    <w:rsid w:val="008C44B9"/>
    <w:rsid w:val="008C48D3"/>
    <w:rsid w:val="008C4D68"/>
    <w:rsid w:val="008C51AC"/>
    <w:rsid w:val="008C524F"/>
    <w:rsid w:val="008C52C2"/>
    <w:rsid w:val="008C5747"/>
    <w:rsid w:val="008C5E96"/>
    <w:rsid w:val="008C648F"/>
    <w:rsid w:val="008C663E"/>
    <w:rsid w:val="008C6AA0"/>
    <w:rsid w:val="008C6FC0"/>
    <w:rsid w:val="008C78B4"/>
    <w:rsid w:val="008C7AF4"/>
    <w:rsid w:val="008C7E89"/>
    <w:rsid w:val="008D02CD"/>
    <w:rsid w:val="008D0AEA"/>
    <w:rsid w:val="008D0AEF"/>
    <w:rsid w:val="008D0F3D"/>
    <w:rsid w:val="008D13B9"/>
    <w:rsid w:val="008D2179"/>
    <w:rsid w:val="008D21BF"/>
    <w:rsid w:val="008D26F7"/>
    <w:rsid w:val="008D2CFB"/>
    <w:rsid w:val="008D33B8"/>
    <w:rsid w:val="008D3446"/>
    <w:rsid w:val="008D3551"/>
    <w:rsid w:val="008D3604"/>
    <w:rsid w:val="008D38EE"/>
    <w:rsid w:val="008D3DA7"/>
    <w:rsid w:val="008D4136"/>
    <w:rsid w:val="008D413F"/>
    <w:rsid w:val="008D43C9"/>
    <w:rsid w:val="008D4888"/>
    <w:rsid w:val="008D4B5E"/>
    <w:rsid w:val="008D525F"/>
    <w:rsid w:val="008D5BFB"/>
    <w:rsid w:val="008D6013"/>
    <w:rsid w:val="008D64B2"/>
    <w:rsid w:val="008D6616"/>
    <w:rsid w:val="008D664A"/>
    <w:rsid w:val="008E032E"/>
    <w:rsid w:val="008E0812"/>
    <w:rsid w:val="008E0982"/>
    <w:rsid w:val="008E12D0"/>
    <w:rsid w:val="008E1E93"/>
    <w:rsid w:val="008E1E96"/>
    <w:rsid w:val="008E2394"/>
    <w:rsid w:val="008E23C1"/>
    <w:rsid w:val="008E23FB"/>
    <w:rsid w:val="008E2D87"/>
    <w:rsid w:val="008E393E"/>
    <w:rsid w:val="008E3BA8"/>
    <w:rsid w:val="008E4437"/>
    <w:rsid w:val="008E4578"/>
    <w:rsid w:val="008E49E3"/>
    <w:rsid w:val="008E4AF6"/>
    <w:rsid w:val="008E4B09"/>
    <w:rsid w:val="008E62A5"/>
    <w:rsid w:val="008E6502"/>
    <w:rsid w:val="008E65FE"/>
    <w:rsid w:val="008E6CD0"/>
    <w:rsid w:val="008E7288"/>
    <w:rsid w:val="008E7C55"/>
    <w:rsid w:val="008F028C"/>
    <w:rsid w:val="008F0292"/>
    <w:rsid w:val="008F05A4"/>
    <w:rsid w:val="008F1B7A"/>
    <w:rsid w:val="008F215F"/>
    <w:rsid w:val="008F27D1"/>
    <w:rsid w:val="008F299B"/>
    <w:rsid w:val="008F2DB6"/>
    <w:rsid w:val="008F3135"/>
    <w:rsid w:val="008F34BF"/>
    <w:rsid w:val="008F3AA1"/>
    <w:rsid w:val="008F4269"/>
    <w:rsid w:val="008F478E"/>
    <w:rsid w:val="008F558A"/>
    <w:rsid w:val="008F5743"/>
    <w:rsid w:val="008F5E30"/>
    <w:rsid w:val="008F6CD0"/>
    <w:rsid w:val="008F6F03"/>
    <w:rsid w:val="008F73FA"/>
    <w:rsid w:val="008F7D10"/>
    <w:rsid w:val="0090038C"/>
    <w:rsid w:val="00900752"/>
    <w:rsid w:val="009008B8"/>
    <w:rsid w:val="00901016"/>
    <w:rsid w:val="0090121C"/>
    <w:rsid w:val="009012CA"/>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6FD"/>
    <w:rsid w:val="0090689C"/>
    <w:rsid w:val="00906BA6"/>
    <w:rsid w:val="009070C1"/>
    <w:rsid w:val="009078A0"/>
    <w:rsid w:val="00907FBD"/>
    <w:rsid w:val="00910388"/>
    <w:rsid w:val="00910639"/>
    <w:rsid w:val="00910840"/>
    <w:rsid w:val="00911596"/>
    <w:rsid w:val="00911E2E"/>
    <w:rsid w:val="0091286D"/>
    <w:rsid w:val="00912E2C"/>
    <w:rsid w:val="009130EB"/>
    <w:rsid w:val="009131BF"/>
    <w:rsid w:val="00913392"/>
    <w:rsid w:val="00913737"/>
    <w:rsid w:val="0091378D"/>
    <w:rsid w:val="00913CAA"/>
    <w:rsid w:val="00914137"/>
    <w:rsid w:val="009141A9"/>
    <w:rsid w:val="009147D5"/>
    <w:rsid w:val="00914D7F"/>
    <w:rsid w:val="0091575D"/>
    <w:rsid w:val="009157A9"/>
    <w:rsid w:val="009158BA"/>
    <w:rsid w:val="00915A3B"/>
    <w:rsid w:val="00915B09"/>
    <w:rsid w:val="00915C73"/>
    <w:rsid w:val="009162A1"/>
    <w:rsid w:val="00916A76"/>
    <w:rsid w:val="00916C1D"/>
    <w:rsid w:val="00916EF5"/>
    <w:rsid w:val="00917222"/>
    <w:rsid w:val="0091729C"/>
    <w:rsid w:val="00917F65"/>
    <w:rsid w:val="009201B1"/>
    <w:rsid w:val="00920D1C"/>
    <w:rsid w:val="00920EDE"/>
    <w:rsid w:val="009210AC"/>
    <w:rsid w:val="0092128E"/>
    <w:rsid w:val="00921403"/>
    <w:rsid w:val="00921E2F"/>
    <w:rsid w:val="0092201A"/>
    <w:rsid w:val="009221C7"/>
    <w:rsid w:val="0092220E"/>
    <w:rsid w:val="0092250F"/>
    <w:rsid w:val="009228DD"/>
    <w:rsid w:val="00922CB5"/>
    <w:rsid w:val="0092312D"/>
    <w:rsid w:val="00923948"/>
    <w:rsid w:val="009241AD"/>
    <w:rsid w:val="00924D8C"/>
    <w:rsid w:val="00924FD6"/>
    <w:rsid w:val="009254DC"/>
    <w:rsid w:val="009255C0"/>
    <w:rsid w:val="009255C3"/>
    <w:rsid w:val="00925E27"/>
    <w:rsid w:val="0092682A"/>
    <w:rsid w:val="00926932"/>
    <w:rsid w:val="00926B19"/>
    <w:rsid w:val="00927133"/>
    <w:rsid w:val="00927154"/>
    <w:rsid w:val="0092727B"/>
    <w:rsid w:val="009272DC"/>
    <w:rsid w:val="00930225"/>
    <w:rsid w:val="00930681"/>
    <w:rsid w:val="00930734"/>
    <w:rsid w:val="00930775"/>
    <w:rsid w:val="00931120"/>
    <w:rsid w:val="00932268"/>
    <w:rsid w:val="00932840"/>
    <w:rsid w:val="00932910"/>
    <w:rsid w:val="00932B13"/>
    <w:rsid w:val="00932F74"/>
    <w:rsid w:val="00933175"/>
    <w:rsid w:val="009332F5"/>
    <w:rsid w:val="0093341E"/>
    <w:rsid w:val="009336F7"/>
    <w:rsid w:val="0093375A"/>
    <w:rsid w:val="00934348"/>
    <w:rsid w:val="00934391"/>
    <w:rsid w:val="009353DC"/>
    <w:rsid w:val="00936A04"/>
    <w:rsid w:val="00936A56"/>
    <w:rsid w:val="00936EAD"/>
    <w:rsid w:val="009372E3"/>
    <w:rsid w:val="009377B5"/>
    <w:rsid w:val="00940018"/>
    <w:rsid w:val="0094046F"/>
    <w:rsid w:val="0094057F"/>
    <w:rsid w:val="00940904"/>
    <w:rsid w:val="00940BD7"/>
    <w:rsid w:val="00940CF5"/>
    <w:rsid w:val="009411C7"/>
    <w:rsid w:val="009415E3"/>
    <w:rsid w:val="009421BA"/>
    <w:rsid w:val="0094228F"/>
    <w:rsid w:val="0094265C"/>
    <w:rsid w:val="00942BD3"/>
    <w:rsid w:val="00942FB4"/>
    <w:rsid w:val="009436F4"/>
    <w:rsid w:val="009439A9"/>
    <w:rsid w:val="009439F9"/>
    <w:rsid w:val="00944699"/>
    <w:rsid w:val="00944C76"/>
    <w:rsid w:val="0094519E"/>
    <w:rsid w:val="00945396"/>
    <w:rsid w:val="009453A7"/>
    <w:rsid w:val="00945641"/>
    <w:rsid w:val="009456B5"/>
    <w:rsid w:val="00945742"/>
    <w:rsid w:val="00945EF9"/>
    <w:rsid w:val="00945FF4"/>
    <w:rsid w:val="0094642D"/>
    <w:rsid w:val="009464BB"/>
    <w:rsid w:val="00946C41"/>
    <w:rsid w:val="00946DED"/>
    <w:rsid w:val="00947CA0"/>
    <w:rsid w:val="00947FD9"/>
    <w:rsid w:val="009500AB"/>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23B"/>
    <w:rsid w:val="009564BE"/>
    <w:rsid w:val="0095652C"/>
    <w:rsid w:val="00956FA4"/>
    <w:rsid w:val="009574B3"/>
    <w:rsid w:val="009575B8"/>
    <w:rsid w:val="009608EC"/>
    <w:rsid w:val="00960B93"/>
    <w:rsid w:val="00960E34"/>
    <w:rsid w:val="009619BC"/>
    <w:rsid w:val="009626C8"/>
    <w:rsid w:val="009629DF"/>
    <w:rsid w:val="00962CC1"/>
    <w:rsid w:val="00962EDF"/>
    <w:rsid w:val="0096300D"/>
    <w:rsid w:val="009633CA"/>
    <w:rsid w:val="0096356D"/>
    <w:rsid w:val="009636E7"/>
    <w:rsid w:val="00963BD9"/>
    <w:rsid w:val="00964043"/>
    <w:rsid w:val="00964228"/>
    <w:rsid w:val="00964350"/>
    <w:rsid w:val="009644AE"/>
    <w:rsid w:val="00964C03"/>
    <w:rsid w:val="009652A0"/>
    <w:rsid w:val="00965BD6"/>
    <w:rsid w:val="009660C9"/>
    <w:rsid w:val="009661E8"/>
    <w:rsid w:val="009666D8"/>
    <w:rsid w:val="009668A6"/>
    <w:rsid w:val="00966941"/>
    <w:rsid w:val="00966CFF"/>
    <w:rsid w:val="00966E36"/>
    <w:rsid w:val="009672B4"/>
    <w:rsid w:val="009678FE"/>
    <w:rsid w:val="00967BCE"/>
    <w:rsid w:val="00970147"/>
    <w:rsid w:val="009706A6"/>
    <w:rsid w:val="009708F2"/>
    <w:rsid w:val="009715C3"/>
    <w:rsid w:val="0097192E"/>
    <w:rsid w:val="009719CB"/>
    <w:rsid w:val="00971EB7"/>
    <w:rsid w:val="00972055"/>
    <w:rsid w:val="0097220F"/>
    <w:rsid w:val="00972B65"/>
    <w:rsid w:val="00972FD3"/>
    <w:rsid w:val="00974141"/>
    <w:rsid w:val="00974715"/>
    <w:rsid w:val="009749A9"/>
    <w:rsid w:val="00974ADE"/>
    <w:rsid w:val="00974DBC"/>
    <w:rsid w:val="0097523C"/>
    <w:rsid w:val="0097530B"/>
    <w:rsid w:val="00975323"/>
    <w:rsid w:val="0097564C"/>
    <w:rsid w:val="00975BE9"/>
    <w:rsid w:val="00975C12"/>
    <w:rsid w:val="00976578"/>
    <w:rsid w:val="0097696C"/>
    <w:rsid w:val="00976C0C"/>
    <w:rsid w:val="00976CDC"/>
    <w:rsid w:val="00977522"/>
    <w:rsid w:val="0098077D"/>
    <w:rsid w:val="0098092C"/>
    <w:rsid w:val="009812D5"/>
    <w:rsid w:val="00981ABF"/>
    <w:rsid w:val="00981DD4"/>
    <w:rsid w:val="0098273D"/>
    <w:rsid w:val="00982837"/>
    <w:rsid w:val="009828D0"/>
    <w:rsid w:val="00982918"/>
    <w:rsid w:val="00982CC4"/>
    <w:rsid w:val="009832E4"/>
    <w:rsid w:val="009837DD"/>
    <w:rsid w:val="00983B7C"/>
    <w:rsid w:val="00983CD4"/>
    <w:rsid w:val="00984BFA"/>
    <w:rsid w:val="00984C68"/>
    <w:rsid w:val="00984C6A"/>
    <w:rsid w:val="00984F19"/>
    <w:rsid w:val="0098533D"/>
    <w:rsid w:val="0098540A"/>
    <w:rsid w:val="009857D5"/>
    <w:rsid w:val="00985AC0"/>
    <w:rsid w:val="00985CBE"/>
    <w:rsid w:val="00985DBF"/>
    <w:rsid w:val="00986582"/>
    <w:rsid w:val="009873A9"/>
    <w:rsid w:val="00987E8F"/>
    <w:rsid w:val="00990CF9"/>
    <w:rsid w:val="009910A0"/>
    <w:rsid w:val="00991274"/>
    <w:rsid w:val="00991528"/>
    <w:rsid w:val="0099192C"/>
    <w:rsid w:val="0099211C"/>
    <w:rsid w:val="009923D2"/>
    <w:rsid w:val="00992604"/>
    <w:rsid w:val="00992833"/>
    <w:rsid w:val="009929C0"/>
    <w:rsid w:val="00992F3C"/>
    <w:rsid w:val="00993837"/>
    <w:rsid w:val="00993E8B"/>
    <w:rsid w:val="00993E9C"/>
    <w:rsid w:val="009941C9"/>
    <w:rsid w:val="0099460E"/>
    <w:rsid w:val="00994E39"/>
    <w:rsid w:val="00994EB1"/>
    <w:rsid w:val="0099533D"/>
    <w:rsid w:val="00996B27"/>
    <w:rsid w:val="00996B4A"/>
    <w:rsid w:val="00996E4D"/>
    <w:rsid w:val="00996E66"/>
    <w:rsid w:val="00996EB3"/>
    <w:rsid w:val="00997058"/>
    <w:rsid w:val="00997116"/>
    <w:rsid w:val="00997905"/>
    <w:rsid w:val="009A0951"/>
    <w:rsid w:val="009A1273"/>
    <w:rsid w:val="009A13D9"/>
    <w:rsid w:val="009A1660"/>
    <w:rsid w:val="009A1C4C"/>
    <w:rsid w:val="009A1C88"/>
    <w:rsid w:val="009A218C"/>
    <w:rsid w:val="009A273B"/>
    <w:rsid w:val="009A2765"/>
    <w:rsid w:val="009A2820"/>
    <w:rsid w:val="009A29B8"/>
    <w:rsid w:val="009A2B31"/>
    <w:rsid w:val="009A3473"/>
    <w:rsid w:val="009A3AA8"/>
    <w:rsid w:val="009A3E07"/>
    <w:rsid w:val="009A51F8"/>
    <w:rsid w:val="009A5473"/>
    <w:rsid w:val="009A5E32"/>
    <w:rsid w:val="009A6C92"/>
    <w:rsid w:val="009A7326"/>
    <w:rsid w:val="009A7421"/>
    <w:rsid w:val="009A755C"/>
    <w:rsid w:val="009B0189"/>
    <w:rsid w:val="009B0F41"/>
    <w:rsid w:val="009B127E"/>
    <w:rsid w:val="009B1283"/>
    <w:rsid w:val="009B14F7"/>
    <w:rsid w:val="009B202F"/>
    <w:rsid w:val="009B2939"/>
    <w:rsid w:val="009B2AA2"/>
    <w:rsid w:val="009B3464"/>
    <w:rsid w:val="009B3697"/>
    <w:rsid w:val="009B38D1"/>
    <w:rsid w:val="009B3CC2"/>
    <w:rsid w:val="009B3DF7"/>
    <w:rsid w:val="009B4AD8"/>
    <w:rsid w:val="009B4AF8"/>
    <w:rsid w:val="009B4DAB"/>
    <w:rsid w:val="009B5187"/>
    <w:rsid w:val="009B539B"/>
    <w:rsid w:val="009B56C0"/>
    <w:rsid w:val="009B5A6A"/>
    <w:rsid w:val="009B5B99"/>
    <w:rsid w:val="009B5FDA"/>
    <w:rsid w:val="009B6965"/>
    <w:rsid w:val="009B6C72"/>
    <w:rsid w:val="009B7053"/>
    <w:rsid w:val="009B7E37"/>
    <w:rsid w:val="009C0189"/>
    <w:rsid w:val="009C100A"/>
    <w:rsid w:val="009C1056"/>
    <w:rsid w:val="009C15C4"/>
    <w:rsid w:val="009C1729"/>
    <w:rsid w:val="009C2028"/>
    <w:rsid w:val="009C2397"/>
    <w:rsid w:val="009C2710"/>
    <w:rsid w:val="009C2902"/>
    <w:rsid w:val="009C2B05"/>
    <w:rsid w:val="009C33F7"/>
    <w:rsid w:val="009C3590"/>
    <w:rsid w:val="009C36E8"/>
    <w:rsid w:val="009C3792"/>
    <w:rsid w:val="009C43CE"/>
    <w:rsid w:val="009C450E"/>
    <w:rsid w:val="009C45FE"/>
    <w:rsid w:val="009C520E"/>
    <w:rsid w:val="009C58D3"/>
    <w:rsid w:val="009C5DD5"/>
    <w:rsid w:val="009C5EA2"/>
    <w:rsid w:val="009C63F4"/>
    <w:rsid w:val="009C68F4"/>
    <w:rsid w:val="009C6BB1"/>
    <w:rsid w:val="009C6E32"/>
    <w:rsid w:val="009C6ED9"/>
    <w:rsid w:val="009C72C0"/>
    <w:rsid w:val="009C7812"/>
    <w:rsid w:val="009C790B"/>
    <w:rsid w:val="009C7E9B"/>
    <w:rsid w:val="009D0230"/>
    <w:rsid w:val="009D02B8"/>
    <w:rsid w:val="009D02ED"/>
    <w:rsid w:val="009D0709"/>
    <w:rsid w:val="009D0CEA"/>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840"/>
    <w:rsid w:val="009D797A"/>
    <w:rsid w:val="009D7A53"/>
    <w:rsid w:val="009D7BCF"/>
    <w:rsid w:val="009D7EAA"/>
    <w:rsid w:val="009E05DE"/>
    <w:rsid w:val="009E0AB7"/>
    <w:rsid w:val="009E0D66"/>
    <w:rsid w:val="009E0D8B"/>
    <w:rsid w:val="009E1595"/>
    <w:rsid w:val="009E1D20"/>
    <w:rsid w:val="009E1DB5"/>
    <w:rsid w:val="009E1E5B"/>
    <w:rsid w:val="009E23C3"/>
    <w:rsid w:val="009E2641"/>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419"/>
    <w:rsid w:val="009F3C77"/>
    <w:rsid w:val="009F3D56"/>
    <w:rsid w:val="009F464B"/>
    <w:rsid w:val="009F4BBD"/>
    <w:rsid w:val="009F4E82"/>
    <w:rsid w:val="009F5193"/>
    <w:rsid w:val="009F573D"/>
    <w:rsid w:val="009F5C56"/>
    <w:rsid w:val="009F6109"/>
    <w:rsid w:val="009F61CE"/>
    <w:rsid w:val="009F69A2"/>
    <w:rsid w:val="009F69F1"/>
    <w:rsid w:val="009F70B1"/>
    <w:rsid w:val="009F7527"/>
    <w:rsid w:val="009F7717"/>
    <w:rsid w:val="009F79B4"/>
    <w:rsid w:val="009F7B22"/>
    <w:rsid w:val="009F7FCE"/>
    <w:rsid w:val="00A0005D"/>
    <w:rsid w:val="00A00403"/>
    <w:rsid w:val="00A00675"/>
    <w:rsid w:val="00A006E8"/>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74"/>
    <w:rsid w:val="00A0348F"/>
    <w:rsid w:val="00A040CC"/>
    <w:rsid w:val="00A04296"/>
    <w:rsid w:val="00A04630"/>
    <w:rsid w:val="00A04A21"/>
    <w:rsid w:val="00A04A55"/>
    <w:rsid w:val="00A04C46"/>
    <w:rsid w:val="00A04F99"/>
    <w:rsid w:val="00A053D5"/>
    <w:rsid w:val="00A054C2"/>
    <w:rsid w:val="00A0598B"/>
    <w:rsid w:val="00A05DC2"/>
    <w:rsid w:val="00A064C3"/>
    <w:rsid w:val="00A0664B"/>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4F6E"/>
    <w:rsid w:val="00A15408"/>
    <w:rsid w:val="00A15479"/>
    <w:rsid w:val="00A15A1F"/>
    <w:rsid w:val="00A15FB8"/>
    <w:rsid w:val="00A162BF"/>
    <w:rsid w:val="00A166CF"/>
    <w:rsid w:val="00A169B1"/>
    <w:rsid w:val="00A16A12"/>
    <w:rsid w:val="00A16C96"/>
    <w:rsid w:val="00A16EDE"/>
    <w:rsid w:val="00A170A1"/>
    <w:rsid w:val="00A17930"/>
    <w:rsid w:val="00A205F3"/>
    <w:rsid w:val="00A20C91"/>
    <w:rsid w:val="00A20EF4"/>
    <w:rsid w:val="00A210B5"/>
    <w:rsid w:val="00A21286"/>
    <w:rsid w:val="00A214C6"/>
    <w:rsid w:val="00A224FC"/>
    <w:rsid w:val="00A22DA9"/>
    <w:rsid w:val="00A22F3C"/>
    <w:rsid w:val="00A23CA5"/>
    <w:rsid w:val="00A24394"/>
    <w:rsid w:val="00A248F6"/>
    <w:rsid w:val="00A24F8E"/>
    <w:rsid w:val="00A25E4C"/>
    <w:rsid w:val="00A260F3"/>
    <w:rsid w:val="00A26345"/>
    <w:rsid w:val="00A26641"/>
    <w:rsid w:val="00A267FA"/>
    <w:rsid w:val="00A270C3"/>
    <w:rsid w:val="00A27B15"/>
    <w:rsid w:val="00A27C3B"/>
    <w:rsid w:val="00A27CD8"/>
    <w:rsid w:val="00A27EBF"/>
    <w:rsid w:val="00A300BC"/>
    <w:rsid w:val="00A302A2"/>
    <w:rsid w:val="00A305C8"/>
    <w:rsid w:val="00A30C6D"/>
    <w:rsid w:val="00A311C0"/>
    <w:rsid w:val="00A3120B"/>
    <w:rsid w:val="00A31284"/>
    <w:rsid w:val="00A31293"/>
    <w:rsid w:val="00A3150D"/>
    <w:rsid w:val="00A31D66"/>
    <w:rsid w:val="00A321F1"/>
    <w:rsid w:val="00A3233B"/>
    <w:rsid w:val="00A32611"/>
    <w:rsid w:val="00A329A6"/>
    <w:rsid w:val="00A32A13"/>
    <w:rsid w:val="00A32BC1"/>
    <w:rsid w:val="00A3321E"/>
    <w:rsid w:val="00A33220"/>
    <w:rsid w:val="00A3325A"/>
    <w:rsid w:val="00A3365E"/>
    <w:rsid w:val="00A3395A"/>
    <w:rsid w:val="00A33BD6"/>
    <w:rsid w:val="00A34706"/>
    <w:rsid w:val="00A34A09"/>
    <w:rsid w:val="00A34C02"/>
    <w:rsid w:val="00A35043"/>
    <w:rsid w:val="00A351E6"/>
    <w:rsid w:val="00A35749"/>
    <w:rsid w:val="00A365D3"/>
    <w:rsid w:val="00A36925"/>
    <w:rsid w:val="00A37647"/>
    <w:rsid w:val="00A37920"/>
    <w:rsid w:val="00A37964"/>
    <w:rsid w:val="00A379CF"/>
    <w:rsid w:val="00A37A6A"/>
    <w:rsid w:val="00A37B20"/>
    <w:rsid w:val="00A37DF9"/>
    <w:rsid w:val="00A37E18"/>
    <w:rsid w:val="00A40132"/>
    <w:rsid w:val="00A4040E"/>
    <w:rsid w:val="00A4045E"/>
    <w:rsid w:val="00A404E4"/>
    <w:rsid w:val="00A41268"/>
    <w:rsid w:val="00A416D9"/>
    <w:rsid w:val="00A41C24"/>
    <w:rsid w:val="00A41C5E"/>
    <w:rsid w:val="00A4228A"/>
    <w:rsid w:val="00A422F4"/>
    <w:rsid w:val="00A4259B"/>
    <w:rsid w:val="00A42E6F"/>
    <w:rsid w:val="00A43013"/>
    <w:rsid w:val="00A4399C"/>
    <w:rsid w:val="00A439CC"/>
    <w:rsid w:val="00A43DFF"/>
    <w:rsid w:val="00A43F54"/>
    <w:rsid w:val="00A4422F"/>
    <w:rsid w:val="00A445E6"/>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6FE"/>
    <w:rsid w:val="00A478EC"/>
    <w:rsid w:val="00A47CC3"/>
    <w:rsid w:val="00A504E7"/>
    <w:rsid w:val="00A50B4E"/>
    <w:rsid w:val="00A5136B"/>
    <w:rsid w:val="00A51537"/>
    <w:rsid w:val="00A51F1D"/>
    <w:rsid w:val="00A528AE"/>
    <w:rsid w:val="00A52D74"/>
    <w:rsid w:val="00A52F39"/>
    <w:rsid w:val="00A53254"/>
    <w:rsid w:val="00A5355C"/>
    <w:rsid w:val="00A53A11"/>
    <w:rsid w:val="00A53A2B"/>
    <w:rsid w:val="00A5440D"/>
    <w:rsid w:val="00A54727"/>
    <w:rsid w:val="00A5494E"/>
    <w:rsid w:val="00A5577D"/>
    <w:rsid w:val="00A56850"/>
    <w:rsid w:val="00A56B39"/>
    <w:rsid w:val="00A5712B"/>
    <w:rsid w:val="00A572BF"/>
    <w:rsid w:val="00A5766E"/>
    <w:rsid w:val="00A57B63"/>
    <w:rsid w:val="00A57D0D"/>
    <w:rsid w:val="00A6091A"/>
    <w:rsid w:val="00A60E0A"/>
    <w:rsid w:val="00A610C9"/>
    <w:rsid w:val="00A612B1"/>
    <w:rsid w:val="00A6150A"/>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B5F"/>
    <w:rsid w:val="00A66CB8"/>
    <w:rsid w:val="00A66CDB"/>
    <w:rsid w:val="00A66E23"/>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250"/>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4AC"/>
    <w:rsid w:val="00A84881"/>
    <w:rsid w:val="00A848D4"/>
    <w:rsid w:val="00A84EE0"/>
    <w:rsid w:val="00A853D2"/>
    <w:rsid w:val="00A8563A"/>
    <w:rsid w:val="00A8568C"/>
    <w:rsid w:val="00A859CC"/>
    <w:rsid w:val="00A86108"/>
    <w:rsid w:val="00A8621B"/>
    <w:rsid w:val="00A865EC"/>
    <w:rsid w:val="00A869EA"/>
    <w:rsid w:val="00A8751F"/>
    <w:rsid w:val="00A876DF"/>
    <w:rsid w:val="00A87B69"/>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1A"/>
    <w:rsid w:val="00A94B77"/>
    <w:rsid w:val="00A94C02"/>
    <w:rsid w:val="00A94DBE"/>
    <w:rsid w:val="00A9509B"/>
    <w:rsid w:val="00A95332"/>
    <w:rsid w:val="00A9538A"/>
    <w:rsid w:val="00A9545D"/>
    <w:rsid w:val="00A96012"/>
    <w:rsid w:val="00A9623F"/>
    <w:rsid w:val="00A96647"/>
    <w:rsid w:val="00A9682D"/>
    <w:rsid w:val="00A96ABE"/>
    <w:rsid w:val="00A97741"/>
    <w:rsid w:val="00AA03EC"/>
    <w:rsid w:val="00AA08BF"/>
    <w:rsid w:val="00AA1CFB"/>
    <w:rsid w:val="00AA203A"/>
    <w:rsid w:val="00AA24C1"/>
    <w:rsid w:val="00AA27BB"/>
    <w:rsid w:val="00AA2AB0"/>
    <w:rsid w:val="00AA2E96"/>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D64"/>
    <w:rsid w:val="00AB0FD6"/>
    <w:rsid w:val="00AB11C4"/>
    <w:rsid w:val="00AB1356"/>
    <w:rsid w:val="00AB1417"/>
    <w:rsid w:val="00AB17D5"/>
    <w:rsid w:val="00AB1CC8"/>
    <w:rsid w:val="00AB20DE"/>
    <w:rsid w:val="00AB32AF"/>
    <w:rsid w:val="00AB4415"/>
    <w:rsid w:val="00AB4C02"/>
    <w:rsid w:val="00AB5270"/>
    <w:rsid w:val="00AB5365"/>
    <w:rsid w:val="00AB54E6"/>
    <w:rsid w:val="00AB5592"/>
    <w:rsid w:val="00AB585E"/>
    <w:rsid w:val="00AB5E0C"/>
    <w:rsid w:val="00AB5E21"/>
    <w:rsid w:val="00AB6E81"/>
    <w:rsid w:val="00AB7073"/>
    <w:rsid w:val="00AB74C7"/>
    <w:rsid w:val="00AB7E87"/>
    <w:rsid w:val="00AB7EEC"/>
    <w:rsid w:val="00AC049C"/>
    <w:rsid w:val="00AC1297"/>
    <w:rsid w:val="00AC148F"/>
    <w:rsid w:val="00AC1549"/>
    <w:rsid w:val="00AC1717"/>
    <w:rsid w:val="00AC1B55"/>
    <w:rsid w:val="00AC1BD2"/>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4C2"/>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BE0"/>
    <w:rsid w:val="00AD56D1"/>
    <w:rsid w:val="00AD5787"/>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0EA"/>
    <w:rsid w:val="00AE342B"/>
    <w:rsid w:val="00AE3895"/>
    <w:rsid w:val="00AE40E9"/>
    <w:rsid w:val="00AE435C"/>
    <w:rsid w:val="00AE4AD5"/>
    <w:rsid w:val="00AE4F20"/>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C85"/>
    <w:rsid w:val="00AE7D94"/>
    <w:rsid w:val="00AE7DFB"/>
    <w:rsid w:val="00AF0506"/>
    <w:rsid w:val="00AF083A"/>
    <w:rsid w:val="00AF08F1"/>
    <w:rsid w:val="00AF09FB"/>
    <w:rsid w:val="00AF0AFA"/>
    <w:rsid w:val="00AF0B68"/>
    <w:rsid w:val="00AF108A"/>
    <w:rsid w:val="00AF16FB"/>
    <w:rsid w:val="00AF1AA1"/>
    <w:rsid w:val="00AF1EE6"/>
    <w:rsid w:val="00AF1F72"/>
    <w:rsid w:val="00AF2413"/>
    <w:rsid w:val="00AF2A06"/>
    <w:rsid w:val="00AF2A27"/>
    <w:rsid w:val="00AF2CBA"/>
    <w:rsid w:val="00AF2F32"/>
    <w:rsid w:val="00AF3455"/>
    <w:rsid w:val="00AF3562"/>
    <w:rsid w:val="00AF420B"/>
    <w:rsid w:val="00AF4621"/>
    <w:rsid w:val="00AF4A57"/>
    <w:rsid w:val="00AF4B0F"/>
    <w:rsid w:val="00AF4D24"/>
    <w:rsid w:val="00AF4DF5"/>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0D"/>
    <w:rsid w:val="00B04AC3"/>
    <w:rsid w:val="00B04EBB"/>
    <w:rsid w:val="00B04FD4"/>
    <w:rsid w:val="00B05219"/>
    <w:rsid w:val="00B0555C"/>
    <w:rsid w:val="00B05744"/>
    <w:rsid w:val="00B05868"/>
    <w:rsid w:val="00B05873"/>
    <w:rsid w:val="00B05DCD"/>
    <w:rsid w:val="00B0666A"/>
    <w:rsid w:val="00B06B31"/>
    <w:rsid w:val="00B06C37"/>
    <w:rsid w:val="00B071B3"/>
    <w:rsid w:val="00B07A8B"/>
    <w:rsid w:val="00B100C8"/>
    <w:rsid w:val="00B1034A"/>
    <w:rsid w:val="00B10484"/>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874"/>
    <w:rsid w:val="00B14AAF"/>
    <w:rsid w:val="00B14F04"/>
    <w:rsid w:val="00B15750"/>
    <w:rsid w:val="00B15E24"/>
    <w:rsid w:val="00B15FCB"/>
    <w:rsid w:val="00B167B5"/>
    <w:rsid w:val="00B1704E"/>
    <w:rsid w:val="00B17E5A"/>
    <w:rsid w:val="00B2004A"/>
    <w:rsid w:val="00B205AA"/>
    <w:rsid w:val="00B20791"/>
    <w:rsid w:val="00B20E0E"/>
    <w:rsid w:val="00B20EA6"/>
    <w:rsid w:val="00B21776"/>
    <w:rsid w:val="00B21AFB"/>
    <w:rsid w:val="00B21CD1"/>
    <w:rsid w:val="00B221C4"/>
    <w:rsid w:val="00B22336"/>
    <w:rsid w:val="00B226FB"/>
    <w:rsid w:val="00B22E46"/>
    <w:rsid w:val="00B237D7"/>
    <w:rsid w:val="00B24227"/>
    <w:rsid w:val="00B2442D"/>
    <w:rsid w:val="00B24B6D"/>
    <w:rsid w:val="00B24BF5"/>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4F9"/>
    <w:rsid w:val="00B3156A"/>
    <w:rsid w:val="00B31A25"/>
    <w:rsid w:val="00B31D3E"/>
    <w:rsid w:val="00B31DC5"/>
    <w:rsid w:val="00B31E7E"/>
    <w:rsid w:val="00B32889"/>
    <w:rsid w:val="00B32CC8"/>
    <w:rsid w:val="00B336E0"/>
    <w:rsid w:val="00B34064"/>
    <w:rsid w:val="00B34851"/>
    <w:rsid w:val="00B351B8"/>
    <w:rsid w:val="00B35972"/>
    <w:rsid w:val="00B3615D"/>
    <w:rsid w:val="00B36329"/>
    <w:rsid w:val="00B367B5"/>
    <w:rsid w:val="00B3693E"/>
    <w:rsid w:val="00B36D21"/>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637"/>
    <w:rsid w:val="00B437C3"/>
    <w:rsid w:val="00B43928"/>
    <w:rsid w:val="00B43C58"/>
    <w:rsid w:val="00B43EBA"/>
    <w:rsid w:val="00B43F28"/>
    <w:rsid w:val="00B448B1"/>
    <w:rsid w:val="00B44A65"/>
    <w:rsid w:val="00B44D4E"/>
    <w:rsid w:val="00B45928"/>
    <w:rsid w:val="00B45E8D"/>
    <w:rsid w:val="00B465E1"/>
    <w:rsid w:val="00B46C0A"/>
    <w:rsid w:val="00B4718B"/>
    <w:rsid w:val="00B471CE"/>
    <w:rsid w:val="00B4722F"/>
    <w:rsid w:val="00B4756E"/>
    <w:rsid w:val="00B47631"/>
    <w:rsid w:val="00B47AA8"/>
    <w:rsid w:val="00B47BEE"/>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4E"/>
    <w:rsid w:val="00B56AAC"/>
    <w:rsid w:val="00B56FA7"/>
    <w:rsid w:val="00B57013"/>
    <w:rsid w:val="00B57435"/>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643"/>
    <w:rsid w:val="00B63D8A"/>
    <w:rsid w:val="00B63ED4"/>
    <w:rsid w:val="00B64390"/>
    <w:rsid w:val="00B64867"/>
    <w:rsid w:val="00B64BCF"/>
    <w:rsid w:val="00B64DB5"/>
    <w:rsid w:val="00B64EC3"/>
    <w:rsid w:val="00B64FFE"/>
    <w:rsid w:val="00B65237"/>
    <w:rsid w:val="00B65336"/>
    <w:rsid w:val="00B65715"/>
    <w:rsid w:val="00B663DF"/>
    <w:rsid w:val="00B66480"/>
    <w:rsid w:val="00B668F5"/>
    <w:rsid w:val="00B66A77"/>
    <w:rsid w:val="00B66D71"/>
    <w:rsid w:val="00B67599"/>
    <w:rsid w:val="00B676B6"/>
    <w:rsid w:val="00B67734"/>
    <w:rsid w:val="00B67FBE"/>
    <w:rsid w:val="00B70313"/>
    <w:rsid w:val="00B708BF"/>
    <w:rsid w:val="00B70AD1"/>
    <w:rsid w:val="00B70B16"/>
    <w:rsid w:val="00B70C70"/>
    <w:rsid w:val="00B70E2E"/>
    <w:rsid w:val="00B71029"/>
    <w:rsid w:val="00B7129B"/>
    <w:rsid w:val="00B72338"/>
    <w:rsid w:val="00B727C3"/>
    <w:rsid w:val="00B7316F"/>
    <w:rsid w:val="00B731DA"/>
    <w:rsid w:val="00B739F0"/>
    <w:rsid w:val="00B73E9F"/>
    <w:rsid w:val="00B74071"/>
    <w:rsid w:val="00B7489A"/>
    <w:rsid w:val="00B748DE"/>
    <w:rsid w:val="00B74D2D"/>
    <w:rsid w:val="00B74D48"/>
    <w:rsid w:val="00B7565B"/>
    <w:rsid w:val="00B75671"/>
    <w:rsid w:val="00B75757"/>
    <w:rsid w:val="00B75AC1"/>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4D4"/>
    <w:rsid w:val="00B81816"/>
    <w:rsid w:val="00B81BBE"/>
    <w:rsid w:val="00B81D43"/>
    <w:rsid w:val="00B81F1F"/>
    <w:rsid w:val="00B82594"/>
    <w:rsid w:val="00B82C0E"/>
    <w:rsid w:val="00B82C4D"/>
    <w:rsid w:val="00B82C84"/>
    <w:rsid w:val="00B82D16"/>
    <w:rsid w:val="00B82FBC"/>
    <w:rsid w:val="00B832B9"/>
    <w:rsid w:val="00B83436"/>
    <w:rsid w:val="00B83A07"/>
    <w:rsid w:val="00B84777"/>
    <w:rsid w:val="00B84AC1"/>
    <w:rsid w:val="00B84C9F"/>
    <w:rsid w:val="00B85554"/>
    <w:rsid w:val="00B8622F"/>
    <w:rsid w:val="00B8653A"/>
    <w:rsid w:val="00B86A4F"/>
    <w:rsid w:val="00B87CFD"/>
    <w:rsid w:val="00B87D9D"/>
    <w:rsid w:val="00B90073"/>
    <w:rsid w:val="00B904D9"/>
    <w:rsid w:val="00B9092D"/>
    <w:rsid w:val="00B9119A"/>
    <w:rsid w:val="00B9156E"/>
    <w:rsid w:val="00B919C8"/>
    <w:rsid w:val="00B919DE"/>
    <w:rsid w:val="00B91DF7"/>
    <w:rsid w:val="00B92BC4"/>
    <w:rsid w:val="00B92EAE"/>
    <w:rsid w:val="00B9349A"/>
    <w:rsid w:val="00B93948"/>
    <w:rsid w:val="00B94122"/>
    <w:rsid w:val="00B94951"/>
    <w:rsid w:val="00B95724"/>
    <w:rsid w:val="00B9581D"/>
    <w:rsid w:val="00B9611B"/>
    <w:rsid w:val="00B967C0"/>
    <w:rsid w:val="00B97089"/>
    <w:rsid w:val="00B97C5E"/>
    <w:rsid w:val="00BA071A"/>
    <w:rsid w:val="00BA07FD"/>
    <w:rsid w:val="00BA08E7"/>
    <w:rsid w:val="00BA0BD0"/>
    <w:rsid w:val="00BA18D5"/>
    <w:rsid w:val="00BA1AB6"/>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4F0"/>
    <w:rsid w:val="00BA66BC"/>
    <w:rsid w:val="00BA6D66"/>
    <w:rsid w:val="00BA72AC"/>
    <w:rsid w:val="00BA7501"/>
    <w:rsid w:val="00BA7536"/>
    <w:rsid w:val="00BA784B"/>
    <w:rsid w:val="00BA7CBD"/>
    <w:rsid w:val="00BA7D34"/>
    <w:rsid w:val="00BB0287"/>
    <w:rsid w:val="00BB0E07"/>
    <w:rsid w:val="00BB19FA"/>
    <w:rsid w:val="00BB1AEA"/>
    <w:rsid w:val="00BB2119"/>
    <w:rsid w:val="00BB32D9"/>
    <w:rsid w:val="00BB332F"/>
    <w:rsid w:val="00BB337F"/>
    <w:rsid w:val="00BB350E"/>
    <w:rsid w:val="00BB4449"/>
    <w:rsid w:val="00BB4A54"/>
    <w:rsid w:val="00BB5173"/>
    <w:rsid w:val="00BB523C"/>
    <w:rsid w:val="00BB5552"/>
    <w:rsid w:val="00BB6145"/>
    <w:rsid w:val="00BB656D"/>
    <w:rsid w:val="00BB6793"/>
    <w:rsid w:val="00BB6DCE"/>
    <w:rsid w:val="00BB731C"/>
    <w:rsid w:val="00BB73BD"/>
    <w:rsid w:val="00BC09A4"/>
    <w:rsid w:val="00BC0C90"/>
    <w:rsid w:val="00BC0D50"/>
    <w:rsid w:val="00BC1181"/>
    <w:rsid w:val="00BC138E"/>
    <w:rsid w:val="00BC1407"/>
    <w:rsid w:val="00BC1476"/>
    <w:rsid w:val="00BC248E"/>
    <w:rsid w:val="00BC29AA"/>
    <w:rsid w:val="00BC2A0B"/>
    <w:rsid w:val="00BC324D"/>
    <w:rsid w:val="00BC337E"/>
    <w:rsid w:val="00BC3520"/>
    <w:rsid w:val="00BC3950"/>
    <w:rsid w:val="00BC459D"/>
    <w:rsid w:val="00BC4ACF"/>
    <w:rsid w:val="00BC4D34"/>
    <w:rsid w:val="00BC5264"/>
    <w:rsid w:val="00BC57BA"/>
    <w:rsid w:val="00BC5DEA"/>
    <w:rsid w:val="00BC620C"/>
    <w:rsid w:val="00BC6548"/>
    <w:rsid w:val="00BC667A"/>
    <w:rsid w:val="00BC6B06"/>
    <w:rsid w:val="00BC6BD3"/>
    <w:rsid w:val="00BC7700"/>
    <w:rsid w:val="00BC778E"/>
    <w:rsid w:val="00BD0AB3"/>
    <w:rsid w:val="00BD0AC5"/>
    <w:rsid w:val="00BD0AD0"/>
    <w:rsid w:val="00BD106A"/>
    <w:rsid w:val="00BD10EC"/>
    <w:rsid w:val="00BD16BB"/>
    <w:rsid w:val="00BD1957"/>
    <w:rsid w:val="00BD2933"/>
    <w:rsid w:val="00BD29AD"/>
    <w:rsid w:val="00BD2E4C"/>
    <w:rsid w:val="00BD50BB"/>
    <w:rsid w:val="00BD5636"/>
    <w:rsid w:val="00BD5A68"/>
    <w:rsid w:val="00BD714D"/>
    <w:rsid w:val="00BD7684"/>
    <w:rsid w:val="00BE04BE"/>
    <w:rsid w:val="00BE0A74"/>
    <w:rsid w:val="00BE0A89"/>
    <w:rsid w:val="00BE0AE9"/>
    <w:rsid w:val="00BE0CDA"/>
    <w:rsid w:val="00BE0DC5"/>
    <w:rsid w:val="00BE0F7C"/>
    <w:rsid w:val="00BE16F4"/>
    <w:rsid w:val="00BE2215"/>
    <w:rsid w:val="00BE290F"/>
    <w:rsid w:val="00BE4115"/>
    <w:rsid w:val="00BE4510"/>
    <w:rsid w:val="00BE4B3B"/>
    <w:rsid w:val="00BE5767"/>
    <w:rsid w:val="00BE6235"/>
    <w:rsid w:val="00BE683F"/>
    <w:rsid w:val="00BE690B"/>
    <w:rsid w:val="00BE6CE7"/>
    <w:rsid w:val="00BE71E4"/>
    <w:rsid w:val="00BE756A"/>
    <w:rsid w:val="00BF060E"/>
    <w:rsid w:val="00BF0DDE"/>
    <w:rsid w:val="00BF0E92"/>
    <w:rsid w:val="00BF12E2"/>
    <w:rsid w:val="00BF13A6"/>
    <w:rsid w:val="00BF162C"/>
    <w:rsid w:val="00BF24FA"/>
    <w:rsid w:val="00BF2CE5"/>
    <w:rsid w:val="00BF2EF8"/>
    <w:rsid w:val="00BF381B"/>
    <w:rsid w:val="00BF3CC7"/>
    <w:rsid w:val="00BF4256"/>
    <w:rsid w:val="00BF43A2"/>
    <w:rsid w:val="00BF4D82"/>
    <w:rsid w:val="00BF50BD"/>
    <w:rsid w:val="00BF5927"/>
    <w:rsid w:val="00BF5DAA"/>
    <w:rsid w:val="00BF6071"/>
    <w:rsid w:val="00BF6615"/>
    <w:rsid w:val="00BF662B"/>
    <w:rsid w:val="00BF66B8"/>
    <w:rsid w:val="00BF6796"/>
    <w:rsid w:val="00BF6B18"/>
    <w:rsid w:val="00BF6F86"/>
    <w:rsid w:val="00BF7152"/>
    <w:rsid w:val="00BF71BA"/>
    <w:rsid w:val="00BF7D3B"/>
    <w:rsid w:val="00BF7FE0"/>
    <w:rsid w:val="00C00411"/>
    <w:rsid w:val="00C005F5"/>
    <w:rsid w:val="00C009E1"/>
    <w:rsid w:val="00C01772"/>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07A55"/>
    <w:rsid w:val="00C07FDE"/>
    <w:rsid w:val="00C10674"/>
    <w:rsid w:val="00C10984"/>
    <w:rsid w:val="00C10CA3"/>
    <w:rsid w:val="00C10E69"/>
    <w:rsid w:val="00C10FA8"/>
    <w:rsid w:val="00C11058"/>
    <w:rsid w:val="00C110C3"/>
    <w:rsid w:val="00C111CD"/>
    <w:rsid w:val="00C113C7"/>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655"/>
    <w:rsid w:val="00C157FE"/>
    <w:rsid w:val="00C15B0B"/>
    <w:rsid w:val="00C15B30"/>
    <w:rsid w:val="00C15B9A"/>
    <w:rsid w:val="00C1608A"/>
    <w:rsid w:val="00C1615C"/>
    <w:rsid w:val="00C169D8"/>
    <w:rsid w:val="00C16A94"/>
    <w:rsid w:val="00C16BEB"/>
    <w:rsid w:val="00C16CFA"/>
    <w:rsid w:val="00C16D6C"/>
    <w:rsid w:val="00C17B99"/>
    <w:rsid w:val="00C20729"/>
    <w:rsid w:val="00C211C3"/>
    <w:rsid w:val="00C21260"/>
    <w:rsid w:val="00C21658"/>
    <w:rsid w:val="00C22B55"/>
    <w:rsid w:val="00C22BE2"/>
    <w:rsid w:val="00C2338F"/>
    <w:rsid w:val="00C236AD"/>
    <w:rsid w:val="00C237D5"/>
    <w:rsid w:val="00C24027"/>
    <w:rsid w:val="00C2515B"/>
    <w:rsid w:val="00C2522F"/>
    <w:rsid w:val="00C25577"/>
    <w:rsid w:val="00C25808"/>
    <w:rsid w:val="00C25835"/>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5BA"/>
    <w:rsid w:val="00C3267C"/>
    <w:rsid w:val="00C32A66"/>
    <w:rsid w:val="00C32EB2"/>
    <w:rsid w:val="00C33064"/>
    <w:rsid w:val="00C330F5"/>
    <w:rsid w:val="00C33547"/>
    <w:rsid w:val="00C33774"/>
    <w:rsid w:val="00C33B4D"/>
    <w:rsid w:val="00C33D52"/>
    <w:rsid w:val="00C341C7"/>
    <w:rsid w:val="00C344CC"/>
    <w:rsid w:val="00C3465E"/>
    <w:rsid w:val="00C34827"/>
    <w:rsid w:val="00C34960"/>
    <w:rsid w:val="00C34B4B"/>
    <w:rsid w:val="00C350A4"/>
    <w:rsid w:val="00C3515E"/>
    <w:rsid w:val="00C35168"/>
    <w:rsid w:val="00C351D9"/>
    <w:rsid w:val="00C35241"/>
    <w:rsid w:val="00C35362"/>
    <w:rsid w:val="00C35431"/>
    <w:rsid w:val="00C358D9"/>
    <w:rsid w:val="00C35E2E"/>
    <w:rsid w:val="00C3674A"/>
    <w:rsid w:val="00C36DC5"/>
    <w:rsid w:val="00C371E5"/>
    <w:rsid w:val="00C37269"/>
    <w:rsid w:val="00C375C7"/>
    <w:rsid w:val="00C37979"/>
    <w:rsid w:val="00C403E7"/>
    <w:rsid w:val="00C405AF"/>
    <w:rsid w:val="00C4060A"/>
    <w:rsid w:val="00C40673"/>
    <w:rsid w:val="00C40AD0"/>
    <w:rsid w:val="00C40D84"/>
    <w:rsid w:val="00C40F2C"/>
    <w:rsid w:val="00C416D9"/>
    <w:rsid w:val="00C417BD"/>
    <w:rsid w:val="00C41A23"/>
    <w:rsid w:val="00C41FA9"/>
    <w:rsid w:val="00C42244"/>
    <w:rsid w:val="00C42494"/>
    <w:rsid w:val="00C42612"/>
    <w:rsid w:val="00C439A1"/>
    <w:rsid w:val="00C43B8A"/>
    <w:rsid w:val="00C43FFB"/>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9FC"/>
    <w:rsid w:val="00C57AEA"/>
    <w:rsid w:val="00C57CB3"/>
    <w:rsid w:val="00C600A8"/>
    <w:rsid w:val="00C60582"/>
    <w:rsid w:val="00C606B4"/>
    <w:rsid w:val="00C608AD"/>
    <w:rsid w:val="00C609D8"/>
    <w:rsid w:val="00C61617"/>
    <w:rsid w:val="00C6172F"/>
    <w:rsid w:val="00C61949"/>
    <w:rsid w:val="00C61BDB"/>
    <w:rsid w:val="00C61D96"/>
    <w:rsid w:val="00C625F4"/>
    <w:rsid w:val="00C626B5"/>
    <w:rsid w:val="00C6273F"/>
    <w:rsid w:val="00C63981"/>
    <w:rsid w:val="00C63E1A"/>
    <w:rsid w:val="00C644A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772"/>
    <w:rsid w:val="00C70886"/>
    <w:rsid w:val="00C70EC7"/>
    <w:rsid w:val="00C71171"/>
    <w:rsid w:val="00C712BA"/>
    <w:rsid w:val="00C71390"/>
    <w:rsid w:val="00C71637"/>
    <w:rsid w:val="00C717AE"/>
    <w:rsid w:val="00C71EF0"/>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6A9"/>
    <w:rsid w:val="00C7781F"/>
    <w:rsid w:val="00C77857"/>
    <w:rsid w:val="00C77B03"/>
    <w:rsid w:val="00C77BAB"/>
    <w:rsid w:val="00C77C69"/>
    <w:rsid w:val="00C77CA4"/>
    <w:rsid w:val="00C77CC2"/>
    <w:rsid w:val="00C77DC4"/>
    <w:rsid w:val="00C8001A"/>
    <w:rsid w:val="00C803F0"/>
    <w:rsid w:val="00C81104"/>
    <w:rsid w:val="00C817C4"/>
    <w:rsid w:val="00C82570"/>
    <w:rsid w:val="00C8283A"/>
    <w:rsid w:val="00C82E86"/>
    <w:rsid w:val="00C833FF"/>
    <w:rsid w:val="00C83797"/>
    <w:rsid w:val="00C83D09"/>
    <w:rsid w:val="00C83D98"/>
    <w:rsid w:val="00C83EC1"/>
    <w:rsid w:val="00C8420D"/>
    <w:rsid w:val="00C845A6"/>
    <w:rsid w:val="00C847B1"/>
    <w:rsid w:val="00C85093"/>
    <w:rsid w:val="00C85C50"/>
    <w:rsid w:val="00C867BB"/>
    <w:rsid w:val="00C86C0A"/>
    <w:rsid w:val="00C86F01"/>
    <w:rsid w:val="00C86FB9"/>
    <w:rsid w:val="00C874DC"/>
    <w:rsid w:val="00C87DDA"/>
    <w:rsid w:val="00C87ED3"/>
    <w:rsid w:val="00C87F70"/>
    <w:rsid w:val="00C91474"/>
    <w:rsid w:val="00C91E27"/>
    <w:rsid w:val="00C91E2A"/>
    <w:rsid w:val="00C920BB"/>
    <w:rsid w:val="00C92216"/>
    <w:rsid w:val="00C925D9"/>
    <w:rsid w:val="00C92EF2"/>
    <w:rsid w:val="00C93385"/>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2DB"/>
    <w:rsid w:val="00C96411"/>
    <w:rsid w:val="00C968FB"/>
    <w:rsid w:val="00C96B34"/>
    <w:rsid w:val="00C96CA7"/>
    <w:rsid w:val="00C972BC"/>
    <w:rsid w:val="00C97E9E"/>
    <w:rsid w:val="00C97ECC"/>
    <w:rsid w:val="00C97FB5"/>
    <w:rsid w:val="00CA02E4"/>
    <w:rsid w:val="00CA0B31"/>
    <w:rsid w:val="00CA0F75"/>
    <w:rsid w:val="00CA1F93"/>
    <w:rsid w:val="00CA201D"/>
    <w:rsid w:val="00CA282F"/>
    <w:rsid w:val="00CA2A72"/>
    <w:rsid w:val="00CA2CA6"/>
    <w:rsid w:val="00CA2F7D"/>
    <w:rsid w:val="00CA2FEB"/>
    <w:rsid w:val="00CA3D7F"/>
    <w:rsid w:val="00CA406E"/>
    <w:rsid w:val="00CA41AD"/>
    <w:rsid w:val="00CA495C"/>
    <w:rsid w:val="00CA4BCB"/>
    <w:rsid w:val="00CA4C02"/>
    <w:rsid w:val="00CA4DEE"/>
    <w:rsid w:val="00CA533E"/>
    <w:rsid w:val="00CA5CAE"/>
    <w:rsid w:val="00CA6108"/>
    <w:rsid w:val="00CA688D"/>
    <w:rsid w:val="00CA6E86"/>
    <w:rsid w:val="00CA732E"/>
    <w:rsid w:val="00CA74E4"/>
    <w:rsid w:val="00CA7DB0"/>
    <w:rsid w:val="00CA7DF1"/>
    <w:rsid w:val="00CB00F0"/>
    <w:rsid w:val="00CB0100"/>
    <w:rsid w:val="00CB0723"/>
    <w:rsid w:val="00CB0C01"/>
    <w:rsid w:val="00CB0EDC"/>
    <w:rsid w:val="00CB0F62"/>
    <w:rsid w:val="00CB16B2"/>
    <w:rsid w:val="00CB1958"/>
    <w:rsid w:val="00CB1BF4"/>
    <w:rsid w:val="00CB1FCF"/>
    <w:rsid w:val="00CB2138"/>
    <w:rsid w:val="00CB21AF"/>
    <w:rsid w:val="00CB2467"/>
    <w:rsid w:val="00CB3435"/>
    <w:rsid w:val="00CB3438"/>
    <w:rsid w:val="00CB3528"/>
    <w:rsid w:val="00CB38FC"/>
    <w:rsid w:val="00CB39A8"/>
    <w:rsid w:val="00CB4038"/>
    <w:rsid w:val="00CB4064"/>
    <w:rsid w:val="00CB4817"/>
    <w:rsid w:val="00CB4839"/>
    <w:rsid w:val="00CB4D40"/>
    <w:rsid w:val="00CB5234"/>
    <w:rsid w:val="00CB55D7"/>
    <w:rsid w:val="00CB5671"/>
    <w:rsid w:val="00CB56DC"/>
    <w:rsid w:val="00CB576C"/>
    <w:rsid w:val="00CB667D"/>
    <w:rsid w:val="00CB6AEB"/>
    <w:rsid w:val="00CB7462"/>
    <w:rsid w:val="00CB749A"/>
    <w:rsid w:val="00CB7596"/>
    <w:rsid w:val="00CB7664"/>
    <w:rsid w:val="00CB7D4B"/>
    <w:rsid w:val="00CB7EE5"/>
    <w:rsid w:val="00CB7F5A"/>
    <w:rsid w:val="00CC00CF"/>
    <w:rsid w:val="00CC0827"/>
    <w:rsid w:val="00CC091F"/>
    <w:rsid w:val="00CC098B"/>
    <w:rsid w:val="00CC0B74"/>
    <w:rsid w:val="00CC0E11"/>
    <w:rsid w:val="00CC1489"/>
    <w:rsid w:val="00CC1C2E"/>
    <w:rsid w:val="00CC1CDC"/>
    <w:rsid w:val="00CC1DBE"/>
    <w:rsid w:val="00CC1E63"/>
    <w:rsid w:val="00CC1E7E"/>
    <w:rsid w:val="00CC2053"/>
    <w:rsid w:val="00CC2136"/>
    <w:rsid w:val="00CC288E"/>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382D"/>
    <w:rsid w:val="00CD443E"/>
    <w:rsid w:val="00CD47EE"/>
    <w:rsid w:val="00CD4E44"/>
    <w:rsid w:val="00CD510A"/>
    <w:rsid w:val="00CD5345"/>
    <w:rsid w:val="00CD5526"/>
    <w:rsid w:val="00CD5A69"/>
    <w:rsid w:val="00CD5C13"/>
    <w:rsid w:val="00CD6044"/>
    <w:rsid w:val="00CD60C9"/>
    <w:rsid w:val="00CD6104"/>
    <w:rsid w:val="00CD685A"/>
    <w:rsid w:val="00CD6A7C"/>
    <w:rsid w:val="00CD6A81"/>
    <w:rsid w:val="00CD6F77"/>
    <w:rsid w:val="00CD756E"/>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64C"/>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13D"/>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073"/>
    <w:rsid w:val="00CF6782"/>
    <w:rsid w:val="00CF6F74"/>
    <w:rsid w:val="00CF7310"/>
    <w:rsid w:val="00CF7672"/>
    <w:rsid w:val="00CF7AF5"/>
    <w:rsid w:val="00D000DB"/>
    <w:rsid w:val="00D00268"/>
    <w:rsid w:val="00D0029E"/>
    <w:rsid w:val="00D004E5"/>
    <w:rsid w:val="00D006D7"/>
    <w:rsid w:val="00D00927"/>
    <w:rsid w:val="00D012C0"/>
    <w:rsid w:val="00D01598"/>
    <w:rsid w:val="00D01C26"/>
    <w:rsid w:val="00D01DFE"/>
    <w:rsid w:val="00D01F10"/>
    <w:rsid w:val="00D02969"/>
    <w:rsid w:val="00D02C3F"/>
    <w:rsid w:val="00D03B09"/>
    <w:rsid w:val="00D0457D"/>
    <w:rsid w:val="00D046B8"/>
    <w:rsid w:val="00D04804"/>
    <w:rsid w:val="00D04E6D"/>
    <w:rsid w:val="00D0504C"/>
    <w:rsid w:val="00D05414"/>
    <w:rsid w:val="00D058A1"/>
    <w:rsid w:val="00D05AB1"/>
    <w:rsid w:val="00D05D55"/>
    <w:rsid w:val="00D07656"/>
    <w:rsid w:val="00D07A5B"/>
    <w:rsid w:val="00D07BAC"/>
    <w:rsid w:val="00D07C57"/>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7642"/>
    <w:rsid w:val="00D17756"/>
    <w:rsid w:val="00D17BF2"/>
    <w:rsid w:val="00D17F23"/>
    <w:rsid w:val="00D17FFE"/>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5E9D"/>
    <w:rsid w:val="00D27718"/>
    <w:rsid w:val="00D3031B"/>
    <w:rsid w:val="00D3037D"/>
    <w:rsid w:val="00D30508"/>
    <w:rsid w:val="00D30652"/>
    <w:rsid w:val="00D30A86"/>
    <w:rsid w:val="00D312A1"/>
    <w:rsid w:val="00D31486"/>
    <w:rsid w:val="00D314D8"/>
    <w:rsid w:val="00D31696"/>
    <w:rsid w:val="00D31D57"/>
    <w:rsid w:val="00D31D91"/>
    <w:rsid w:val="00D31F4A"/>
    <w:rsid w:val="00D320BA"/>
    <w:rsid w:val="00D322B9"/>
    <w:rsid w:val="00D327C5"/>
    <w:rsid w:val="00D327DD"/>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28F5"/>
    <w:rsid w:val="00D433FC"/>
    <w:rsid w:val="00D438CA"/>
    <w:rsid w:val="00D4483F"/>
    <w:rsid w:val="00D449B5"/>
    <w:rsid w:val="00D456D7"/>
    <w:rsid w:val="00D459EE"/>
    <w:rsid w:val="00D4641F"/>
    <w:rsid w:val="00D4668C"/>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4C38"/>
    <w:rsid w:val="00D5502E"/>
    <w:rsid w:val="00D55791"/>
    <w:rsid w:val="00D55C44"/>
    <w:rsid w:val="00D55CC7"/>
    <w:rsid w:val="00D55D0B"/>
    <w:rsid w:val="00D560AD"/>
    <w:rsid w:val="00D56F22"/>
    <w:rsid w:val="00D56F4C"/>
    <w:rsid w:val="00D56FFA"/>
    <w:rsid w:val="00D57112"/>
    <w:rsid w:val="00D572C8"/>
    <w:rsid w:val="00D573D1"/>
    <w:rsid w:val="00D57418"/>
    <w:rsid w:val="00D575EB"/>
    <w:rsid w:val="00D57721"/>
    <w:rsid w:val="00D57A5C"/>
    <w:rsid w:val="00D57F8B"/>
    <w:rsid w:val="00D6081B"/>
    <w:rsid w:val="00D608F2"/>
    <w:rsid w:val="00D61193"/>
    <w:rsid w:val="00D617EB"/>
    <w:rsid w:val="00D61BFC"/>
    <w:rsid w:val="00D62D25"/>
    <w:rsid w:val="00D635D2"/>
    <w:rsid w:val="00D639B0"/>
    <w:rsid w:val="00D64147"/>
    <w:rsid w:val="00D642BA"/>
    <w:rsid w:val="00D64517"/>
    <w:rsid w:val="00D64573"/>
    <w:rsid w:val="00D64853"/>
    <w:rsid w:val="00D648E3"/>
    <w:rsid w:val="00D64A75"/>
    <w:rsid w:val="00D64AF3"/>
    <w:rsid w:val="00D653F4"/>
    <w:rsid w:val="00D65996"/>
    <w:rsid w:val="00D65D44"/>
    <w:rsid w:val="00D660F1"/>
    <w:rsid w:val="00D667D2"/>
    <w:rsid w:val="00D6741F"/>
    <w:rsid w:val="00D674B5"/>
    <w:rsid w:val="00D6755A"/>
    <w:rsid w:val="00D677D5"/>
    <w:rsid w:val="00D67B7D"/>
    <w:rsid w:val="00D67E72"/>
    <w:rsid w:val="00D70221"/>
    <w:rsid w:val="00D71240"/>
    <w:rsid w:val="00D71841"/>
    <w:rsid w:val="00D71B98"/>
    <w:rsid w:val="00D7225D"/>
    <w:rsid w:val="00D7272D"/>
    <w:rsid w:val="00D7282A"/>
    <w:rsid w:val="00D72A75"/>
    <w:rsid w:val="00D72AAB"/>
    <w:rsid w:val="00D73269"/>
    <w:rsid w:val="00D73A17"/>
    <w:rsid w:val="00D746AA"/>
    <w:rsid w:val="00D74B98"/>
    <w:rsid w:val="00D74E6F"/>
    <w:rsid w:val="00D74F08"/>
    <w:rsid w:val="00D7520D"/>
    <w:rsid w:val="00D7535D"/>
    <w:rsid w:val="00D75783"/>
    <w:rsid w:val="00D75BEC"/>
    <w:rsid w:val="00D76096"/>
    <w:rsid w:val="00D762B4"/>
    <w:rsid w:val="00D765E5"/>
    <w:rsid w:val="00D7665D"/>
    <w:rsid w:val="00D76725"/>
    <w:rsid w:val="00D76BB6"/>
    <w:rsid w:val="00D77358"/>
    <w:rsid w:val="00D7744A"/>
    <w:rsid w:val="00D77798"/>
    <w:rsid w:val="00D80278"/>
    <w:rsid w:val="00D80279"/>
    <w:rsid w:val="00D81123"/>
    <w:rsid w:val="00D81B1C"/>
    <w:rsid w:val="00D81DA0"/>
    <w:rsid w:val="00D829FF"/>
    <w:rsid w:val="00D82B43"/>
    <w:rsid w:val="00D8391E"/>
    <w:rsid w:val="00D848C7"/>
    <w:rsid w:val="00D8491C"/>
    <w:rsid w:val="00D8494B"/>
    <w:rsid w:val="00D84F20"/>
    <w:rsid w:val="00D84F30"/>
    <w:rsid w:val="00D85CAE"/>
    <w:rsid w:val="00D860CA"/>
    <w:rsid w:val="00D8626D"/>
    <w:rsid w:val="00D86314"/>
    <w:rsid w:val="00D8633E"/>
    <w:rsid w:val="00D8692B"/>
    <w:rsid w:val="00D8696A"/>
    <w:rsid w:val="00D86A7A"/>
    <w:rsid w:val="00D86BF0"/>
    <w:rsid w:val="00D87136"/>
    <w:rsid w:val="00D8738E"/>
    <w:rsid w:val="00D87F93"/>
    <w:rsid w:val="00D905D6"/>
    <w:rsid w:val="00D90653"/>
    <w:rsid w:val="00D90658"/>
    <w:rsid w:val="00D90ABB"/>
    <w:rsid w:val="00D91589"/>
    <w:rsid w:val="00D915A8"/>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975B3"/>
    <w:rsid w:val="00D9791A"/>
    <w:rsid w:val="00D97D20"/>
    <w:rsid w:val="00DA01CB"/>
    <w:rsid w:val="00DA0518"/>
    <w:rsid w:val="00DA0D2A"/>
    <w:rsid w:val="00DA0F7D"/>
    <w:rsid w:val="00DA1B23"/>
    <w:rsid w:val="00DA21F3"/>
    <w:rsid w:val="00DA3807"/>
    <w:rsid w:val="00DA40F1"/>
    <w:rsid w:val="00DA4699"/>
    <w:rsid w:val="00DA4714"/>
    <w:rsid w:val="00DA476B"/>
    <w:rsid w:val="00DA47B5"/>
    <w:rsid w:val="00DA47C7"/>
    <w:rsid w:val="00DA4C61"/>
    <w:rsid w:val="00DA5810"/>
    <w:rsid w:val="00DA5D02"/>
    <w:rsid w:val="00DA60DA"/>
    <w:rsid w:val="00DA636D"/>
    <w:rsid w:val="00DA63FB"/>
    <w:rsid w:val="00DA6510"/>
    <w:rsid w:val="00DA681E"/>
    <w:rsid w:val="00DA6FDC"/>
    <w:rsid w:val="00DA7096"/>
    <w:rsid w:val="00DA7665"/>
    <w:rsid w:val="00DB006B"/>
    <w:rsid w:val="00DB05FB"/>
    <w:rsid w:val="00DB0B35"/>
    <w:rsid w:val="00DB0C1B"/>
    <w:rsid w:val="00DB0E33"/>
    <w:rsid w:val="00DB13D4"/>
    <w:rsid w:val="00DB13F3"/>
    <w:rsid w:val="00DB141E"/>
    <w:rsid w:val="00DB19C5"/>
    <w:rsid w:val="00DB19D4"/>
    <w:rsid w:val="00DB1CB6"/>
    <w:rsid w:val="00DB1EDE"/>
    <w:rsid w:val="00DB2BF5"/>
    <w:rsid w:val="00DB3150"/>
    <w:rsid w:val="00DB3192"/>
    <w:rsid w:val="00DB33D9"/>
    <w:rsid w:val="00DB34CA"/>
    <w:rsid w:val="00DB3538"/>
    <w:rsid w:val="00DB3B7B"/>
    <w:rsid w:val="00DB3E7E"/>
    <w:rsid w:val="00DB4378"/>
    <w:rsid w:val="00DB45D5"/>
    <w:rsid w:val="00DB47FE"/>
    <w:rsid w:val="00DB5220"/>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5CF7"/>
    <w:rsid w:val="00DC72B8"/>
    <w:rsid w:val="00DC78AE"/>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378E"/>
    <w:rsid w:val="00DD446F"/>
    <w:rsid w:val="00DD4606"/>
    <w:rsid w:val="00DD5398"/>
    <w:rsid w:val="00DD5429"/>
    <w:rsid w:val="00DD551B"/>
    <w:rsid w:val="00DD563C"/>
    <w:rsid w:val="00DD6426"/>
    <w:rsid w:val="00DD698F"/>
    <w:rsid w:val="00DD6C54"/>
    <w:rsid w:val="00DD705C"/>
    <w:rsid w:val="00DD77AB"/>
    <w:rsid w:val="00DD79FE"/>
    <w:rsid w:val="00DD7CFD"/>
    <w:rsid w:val="00DD7FEA"/>
    <w:rsid w:val="00DE022E"/>
    <w:rsid w:val="00DE06E3"/>
    <w:rsid w:val="00DE0AA5"/>
    <w:rsid w:val="00DE0BB9"/>
    <w:rsid w:val="00DE1116"/>
    <w:rsid w:val="00DE1C3F"/>
    <w:rsid w:val="00DE2771"/>
    <w:rsid w:val="00DE27EA"/>
    <w:rsid w:val="00DE2DA1"/>
    <w:rsid w:val="00DE33D0"/>
    <w:rsid w:val="00DE3616"/>
    <w:rsid w:val="00DE39C4"/>
    <w:rsid w:val="00DE3D40"/>
    <w:rsid w:val="00DE3ED0"/>
    <w:rsid w:val="00DE4082"/>
    <w:rsid w:val="00DE4234"/>
    <w:rsid w:val="00DE44F1"/>
    <w:rsid w:val="00DE5026"/>
    <w:rsid w:val="00DE5609"/>
    <w:rsid w:val="00DE5903"/>
    <w:rsid w:val="00DE61DF"/>
    <w:rsid w:val="00DE6328"/>
    <w:rsid w:val="00DE6A9E"/>
    <w:rsid w:val="00DE6C4B"/>
    <w:rsid w:val="00DE6F31"/>
    <w:rsid w:val="00DE728A"/>
    <w:rsid w:val="00DE74A2"/>
    <w:rsid w:val="00DE77E2"/>
    <w:rsid w:val="00DE7902"/>
    <w:rsid w:val="00DF0001"/>
    <w:rsid w:val="00DF0407"/>
    <w:rsid w:val="00DF055F"/>
    <w:rsid w:val="00DF0C44"/>
    <w:rsid w:val="00DF0DBF"/>
    <w:rsid w:val="00DF1576"/>
    <w:rsid w:val="00DF1A15"/>
    <w:rsid w:val="00DF1A9C"/>
    <w:rsid w:val="00DF1AAF"/>
    <w:rsid w:val="00DF1D50"/>
    <w:rsid w:val="00DF1FA1"/>
    <w:rsid w:val="00DF2989"/>
    <w:rsid w:val="00DF2CFF"/>
    <w:rsid w:val="00DF32A6"/>
    <w:rsid w:val="00DF3971"/>
    <w:rsid w:val="00DF423A"/>
    <w:rsid w:val="00DF4569"/>
    <w:rsid w:val="00DF488A"/>
    <w:rsid w:val="00DF5B8A"/>
    <w:rsid w:val="00DF5D19"/>
    <w:rsid w:val="00DF60B9"/>
    <w:rsid w:val="00DF6E56"/>
    <w:rsid w:val="00DF7154"/>
    <w:rsid w:val="00DF740C"/>
    <w:rsid w:val="00DF76C4"/>
    <w:rsid w:val="00DF7E1D"/>
    <w:rsid w:val="00E0007D"/>
    <w:rsid w:val="00E000C5"/>
    <w:rsid w:val="00E00CFB"/>
    <w:rsid w:val="00E00E8E"/>
    <w:rsid w:val="00E01057"/>
    <w:rsid w:val="00E01120"/>
    <w:rsid w:val="00E02ABD"/>
    <w:rsid w:val="00E03D3D"/>
    <w:rsid w:val="00E03F00"/>
    <w:rsid w:val="00E04405"/>
    <w:rsid w:val="00E045E1"/>
    <w:rsid w:val="00E04BA0"/>
    <w:rsid w:val="00E04F08"/>
    <w:rsid w:val="00E0535D"/>
    <w:rsid w:val="00E05578"/>
    <w:rsid w:val="00E0638A"/>
    <w:rsid w:val="00E065B2"/>
    <w:rsid w:val="00E065E9"/>
    <w:rsid w:val="00E07247"/>
    <w:rsid w:val="00E076DB"/>
    <w:rsid w:val="00E10389"/>
    <w:rsid w:val="00E10799"/>
    <w:rsid w:val="00E10915"/>
    <w:rsid w:val="00E109BB"/>
    <w:rsid w:val="00E10A57"/>
    <w:rsid w:val="00E10BA4"/>
    <w:rsid w:val="00E1186A"/>
    <w:rsid w:val="00E11D72"/>
    <w:rsid w:val="00E11EFA"/>
    <w:rsid w:val="00E120D8"/>
    <w:rsid w:val="00E127FA"/>
    <w:rsid w:val="00E12865"/>
    <w:rsid w:val="00E12B41"/>
    <w:rsid w:val="00E12BE4"/>
    <w:rsid w:val="00E1339E"/>
    <w:rsid w:val="00E1377E"/>
    <w:rsid w:val="00E13C80"/>
    <w:rsid w:val="00E145AE"/>
    <w:rsid w:val="00E1507B"/>
    <w:rsid w:val="00E153C1"/>
    <w:rsid w:val="00E1567D"/>
    <w:rsid w:val="00E1579F"/>
    <w:rsid w:val="00E15F0A"/>
    <w:rsid w:val="00E15F1F"/>
    <w:rsid w:val="00E16149"/>
    <w:rsid w:val="00E16232"/>
    <w:rsid w:val="00E164B9"/>
    <w:rsid w:val="00E171F3"/>
    <w:rsid w:val="00E17A14"/>
    <w:rsid w:val="00E17F3E"/>
    <w:rsid w:val="00E204D4"/>
    <w:rsid w:val="00E20628"/>
    <w:rsid w:val="00E20842"/>
    <w:rsid w:val="00E21174"/>
    <w:rsid w:val="00E21490"/>
    <w:rsid w:val="00E219E8"/>
    <w:rsid w:val="00E2226A"/>
    <w:rsid w:val="00E22737"/>
    <w:rsid w:val="00E229DA"/>
    <w:rsid w:val="00E22BEF"/>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89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87A"/>
    <w:rsid w:val="00E37B72"/>
    <w:rsid w:val="00E400AF"/>
    <w:rsid w:val="00E4047B"/>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1BF"/>
    <w:rsid w:val="00E51641"/>
    <w:rsid w:val="00E51712"/>
    <w:rsid w:val="00E518C6"/>
    <w:rsid w:val="00E51920"/>
    <w:rsid w:val="00E5237F"/>
    <w:rsid w:val="00E526DD"/>
    <w:rsid w:val="00E52D98"/>
    <w:rsid w:val="00E53878"/>
    <w:rsid w:val="00E53A4A"/>
    <w:rsid w:val="00E5402D"/>
    <w:rsid w:val="00E544DA"/>
    <w:rsid w:val="00E5465D"/>
    <w:rsid w:val="00E54C09"/>
    <w:rsid w:val="00E54CD6"/>
    <w:rsid w:val="00E554D7"/>
    <w:rsid w:val="00E5615E"/>
    <w:rsid w:val="00E563B4"/>
    <w:rsid w:val="00E565F9"/>
    <w:rsid w:val="00E567F2"/>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DFD"/>
    <w:rsid w:val="00E64E7B"/>
    <w:rsid w:val="00E65715"/>
    <w:rsid w:val="00E6578A"/>
    <w:rsid w:val="00E65CA4"/>
    <w:rsid w:val="00E65CFF"/>
    <w:rsid w:val="00E660A1"/>
    <w:rsid w:val="00E660CB"/>
    <w:rsid w:val="00E6613F"/>
    <w:rsid w:val="00E661D4"/>
    <w:rsid w:val="00E66410"/>
    <w:rsid w:val="00E66AFF"/>
    <w:rsid w:val="00E66E3A"/>
    <w:rsid w:val="00E673AB"/>
    <w:rsid w:val="00E6780E"/>
    <w:rsid w:val="00E67D25"/>
    <w:rsid w:val="00E67E07"/>
    <w:rsid w:val="00E70057"/>
    <w:rsid w:val="00E71578"/>
    <w:rsid w:val="00E71B15"/>
    <w:rsid w:val="00E71D83"/>
    <w:rsid w:val="00E7234A"/>
    <w:rsid w:val="00E72500"/>
    <w:rsid w:val="00E72D79"/>
    <w:rsid w:val="00E74184"/>
    <w:rsid w:val="00E74224"/>
    <w:rsid w:val="00E7456B"/>
    <w:rsid w:val="00E757A5"/>
    <w:rsid w:val="00E75F24"/>
    <w:rsid w:val="00E76843"/>
    <w:rsid w:val="00E7691A"/>
    <w:rsid w:val="00E76B33"/>
    <w:rsid w:val="00E76E61"/>
    <w:rsid w:val="00E77218"/>
    <w:rsid w:val="00E77780"/>
    <w:rsid w:val="00E779BE"/>
    <w:rsid w:val="00E8008B"/>
    <w:rsid w:val="00E80465"/>
    <w:rsid w:val="00E80519"/>
    <w:rsid w:val="00E80B2B"/>
    <w:rsid w:val="00E81013"/>
    <w:rsid w:val="00E81041"/>
    <w:rsid w:val="00E8129D"/>
    <w:rsid w:val="00E817AC"/>
    <w:rsid w:val="00E81D2F"/>
    <w:rsid w:val="00E826B1"/>
    <w:rsid w:val="00E827D1"/>
    <w:rsid w:val="00E828E3"/>
    <w:rsid w:val="00E82CA6"/>
    <w:rsid w:val="00E831DF"/>
    <w:rsid w:val="00E834F2"/>
    <w:rsid w:val="00E845E9"/>
    <w:rsid w:val="00E84AED"/>
    <w:rsid w:val="00E84F29"/>
    <w:rsid w:val="00E84FBF"/>
    <w:rsid w:val="00E851B4"/>
    <w:rsid w:val="00E8568F"/>
    <w:rsid w:val="00E85942"/>
    <w:rsid w:val="00E85C84"/>
    <w:rsid w:val="00E85F2A"/>
    <w:rsid w:val="00E861D5"/>
    <w:rsid w:val="00E863E1"/>
    <w:rsid w:val="00E867F9"/>
    <w:rsid w:val="00E86B2E"/>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59F5"/>
    <w:rsid w:val="00E9644D"/>
    <w:rsid w:val="00E964E4"/>
    <w:rsid w:val="00E96516"/>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739"/>
    <w:rsid w:val="00EA28C5"/>
    <w:rsid w:val="00EA2A41"/>
    <w:rsid w:val="00EA361C"/>
    <w:rsid w:val="00EA3A56"/>
    <w:rsid w:val="00EA3CCF"/>
    <w:rsid w:val="00EA3E62"/>
    <w:rsid w:val="00EA436F"/>
    <w:rsid w:val="00EA4938"/>
    <w:rsid w:val="00EA4AB6"/>
    <w:rsid w:val="00EA4CD3"/>
    <w:rsid w:val="00EA5A0D"/>
    <w:rsid w:val="00EA5B82"/>
    <w:rsid w:val="00EA6949"/>
    <w:rsid w:val="00EA6C04"/>
    <w:rsid w:val="00EA73B7"/>
    <w:rsid w:val="00EA74A1"/>
    <w:rsid w:val="00EA754F"/>
    <w:rsid w:val="00EA7767"/>
    <w:rsid w:val="00EA79B3"/>
    <w:rsid w:val="00EA7B2E"/>
    <w:rsid w:val="00EB00BD"/>
    <w:rsid w:val="00EB144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082"/>
    <w:rsid w:val="00EC11B7"/>
    <w:rsid w:val="00EC13DB"/>
    <w:rsid w:val="00EC184A"/>
    <w:rsid w:val="00EC1B14"/>
    <w:rsid w:val="00EC1CA4"/>
    <w:rsid w:val="00EC1CE5"/>
    <w:rsid w:val="00EC26A2"/>
    <w:rsid w:val="00EC2992"/>
    <w:rsid w:val="00EC2D1D"/>
    <w:rsid w:val="00EC2E5E"/>
    <w:rsid w:val="00EC3244"/>
    <w:rsid w:val="00EC3304"/>
    <w:rsid w:val="00EC36F9"/>
    <w:rsid w:val="00EC3DB6"/>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0A9"/>
    <w:rsid w:val="00ED1DC6"/>
    <w:rsid w:val="00ED2230"/>
    <w:rsid w:val="00ED2703"/>
    <w:rsid w:val="00ED2B79"/>
    <w:rsid w:val="00ED2BA6"/>
    <w:rsid w:val="00ED2C70"/>
    <w:rsid w:val="00ED3116"/>
    <w:rsid w:val="00ED32C7"/>
    <w:rsid w:val="00ED34E8"/>
    <w:rsid w:val="00ED35D8"/>
    <w:rsid w:val="00ED3BA9"/>
    <w:rsid w:val="00ED4577"/>
    <w:rsid w:val="00ED46C0"/>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E15"/>
    <w:rsid w:val="00EE4FC6"/>
    <w:rsid w:val="00EE52EB"/>
    <w:rsid w:val="00EE5326"/>
    <w:rsid w:val="00EE5731"/>
    <w:rsid w:val="00EE5899"/>
    <w:rsid w:val="00EE5D18"/>
    <w:rsid w:val="00EE5E17"/>
    <w:rsid w:val="00EE60E5"/>
    <w:rsid w:val="00EE6387"/>
    <w:rsid w:val="00EE6885"/>
    <w:rsid w:val="00EE7119"/>
    <w:rsid w:val="00EE7A39"/>
    <w:rsid w:val="00EE7FF2"/>
    <w:rsid w:val="00EF0832"/>
    <w:rsid w:val="00EF0E36"/>
    <w:rsid w:val="00EF13C5"/>
    <w:rsid w:val="00EF14AB"/>
    <w:rsid w:val="00EF21F7"/>
    <w:rsid w:val="00EF2384"/>
    <w:rsid w:val="00EF2477"/>
    <w:rsid w:val="00EF2721"/>
    <w:rsid w:val="00EF2D3D"/>
    <w:rsid w:val="00EF49A6"/>
    <w:rsid w:val="00EF4F36"/>
    <w:rsid w:val="00EF5297"/>
    <w:rsid w:val="00EF5350"/>
    <w:rsid w:val="00EF5373"/>
    <w:rsid w:val="00EF5739"/>
    <w:rsid w:val="00EF5B9C"/>
    <w:rsid w:val="00EF5F57"/>
    <w:rsid w:val="00EF60E3"/>
    <w:rsid w:val="00EF61B8"/>
    <w:rsid w:val="00EF6397"/>
    <w:rsid w:val="00EF7182"/>
    <w:rsid w:val="00EF74E8"/>
    <w:rsid w:val="00EF7663"/>
    <w:rsid w:val="00EF79C0"/>
    <w:rsid w:val="00EF7C29"/>
    <w:rsid w:val="00EF7E2C"/>
    <w:rsid w:val="00EF7E4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45AA"/>
    <w:rsid w:val="00F055F1"/>
    <w:rsid w:val="00F05A0A"/>
    <w:rsid w:val="00F05E80"/>
    <w:rsid w:val="00F05E8D"/>
    <w:rsid w:val="00F065B9"/>
    <w:rsid w:val="00F0696D"/>
    <w:rsid w:val="00F06B32"/>
    <w:rsid w:val="00F0778F"/>
    <w:rsid w:val="00F103E1"/>
    <w:rsid w:val="00F104D3"/>
    <w:rsid w:val="00F108FE"/>
    <w:rsid w:val="00F109DB"/>
    <w:rsid w:val="00F10BAC"/>
    <w:rsid w:val="00F11936"/>
    <w:rsid w:val="00F119A0"/>
    <w:rsid w:val="00F119B9"/>
    <w:rsid w:val="00F12938"/>
    <w:rsid w:val="00F129AD"/>
    <w:rsid w:val="00F12C6E"/>
    <w:rsid w:val="00F13285"/>
    <w:rsid w:val="00F132E2"/>
    <w:rsid w:val="00F13725"/>
    <w:rsid w:val="00F138D0"/>
    <w:rsid w:val="00F13E92"/>
    <w:rsid w:val="00F13FC0"/>
    <w:rsid w:val="00F14020"/>
    <w:rsid w:val="00F14299"/>
    <w:rsid w:val="00F14BD7"/>
    <w:rsid w:val="00F14C95"/>
    <w:rsid w:val="00F152F5"/>
    <w:rsid w:val="00F15595"/>
    <w:rsid w:val="00F157A0"/>
    <w:rsid w:val="00F15E93"/>
    <w:rsid w:val="00F161F5"/>
    <w:rsid w:val="00F16557"/>
    <w:rsid w:val="00F16778"/>
    <w:rsid w:val="00F16866"/>
    <w:rsid w:val="00F17494"/>
    <w:rsid w:val="00F17AFB"/>
    <w:rsid w:val="00F213AA"/>
    <w:rsid w:val="00F2175D"/>
    <w:rsid w:val="00F21783"/>
    <w:rsid w:val="00F2185C"/>
    <w:rsid w:val="00F21ECD"/>
    <w:rsid w:val="00F21FF8"/>
    <w:rsid w:val="00F22111"/>
    <w:rsid w:val="00F221AD"/>
    <w:rsid w:val="00F22532"/>
    <w:rsid w:val="00F227C9"/>
    <w:rsid w:val="00F22C4D"/>
    <w:rsid w:val="00F23534"/>
    <w:rsid w:val="00F23780"/>
    <w:rsid w:val="00F240EF"/>
    <w:rsid w:val="00F24A92"/>
    <w:rsid w:val="00F24D96"/>
    <w:rsid w:val="00F25366"/>
    <w:rsid w:val="00F2581B"/>
    <w:rsid w:val="00F259CA"/>
    <w:rsid w:val="00F259E7"/>
    <w:rsid w:val="00F25A36"/>
    <w:rsid w:val="00F25C86"/>
    <w:rsid w:val="00F25F2B"/>
    <w:rsid w:val="00F263D1"/>
    <w:rsid w:val="00F26462"/>
    <w:rsid w:val="00F265A8"/>
    <w:rsid w:val="00F2669F"/>
    <w:rsid w:val="00F26C35"/>
    <w:rsid w:val="00F27006"/>
    <w:rsid w:val="00F273D9"/>
    <w:rsid w:val="00F27494"/>
    <w:rsid w:val="00F30049"/>
    <w:rsid w:val="00F300C2"/>
    <w:rsid w:val="00F30403"/>
    <w:rsid w:val="00F3081E"/>
    <w:rsid w:val="00F31074"/>
    <w:rsid w:val="00F31B75"/>
    <w:rsid w:val="00F3260E"/>
    <w:rsid w:val="00F32D79"/>
    <w:rsid w:val="00F33587"/>
    <w:rsid w:val="00F33965"/>
    <w:rsid w:val="00F34385"/>
    <w:rsid w:val="00F3453B"/>
    <w:rsid w:val="00F34918"/>
    <w:rsid w:val="00F34A1A"/>
    <w:rsid w:val="00F34E43"/>
    <w:rsid w:val="00F35162"/>
    <w:rsid w:val="00F35CF7"/>
    <w:rsid w:val="00F36125"/>
    <w:rsid w:val="00F3748A"/>
    <w:rsid w:val="00F3750B"/>
    <w:rsid w:val="00F376BE"/>
    <w:rsid w:val="00F37799"/>
    <w:rsid w:val="00F40886"/>
    <w:rsid w:val="00F40DA6"/>
    <w:rsid w:val="00F40F7C"/>
    <w:rsid w:val="00F4150C"/>
    <w:rsid w:val="00F41A2F"/>
    <w:rsid w:val="00F42246"/>
    <w:rsid w:val="00F422A3"/>
    <w:rsid w:val="00F42382"/>
    <w:rsid w:val="00F43E46"/>
    <w:rsid w:val="00F44264"/>
    <w:rsid w:val="00F44607"/>
    <w:rsid w:val="00F44E7C"/>
    <w:rsid w:val="00F4580D"/>
    <w:rsid w:val="00F4600C"/>
    <w:rsid w:val="00F46A45"/>
    <w:rsid w:val="00F46B7F"/>
    <w:rsid w:val="00F46C18"/>
    <w:rsid w:val="00F47BFE"/>
    <w:rsid w:val="00F47D56"/>
    <w:rsid w:val="00F50956"/>
    <w:rsid w:val="00F50A3A"/>
    <w:rsid w:val="00F50B75"/>
    <w:rsid w:val="00F50CB1"/>
    <w:rsid w:val="00F51054"/>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6C5"/>
    <w:rsid w:val="00F66EDA"/>
    <w:rsid w:val="00F670F5"/>
    <w:rsid w:val="00F67205"/>
    <w:rsid w:val="00F67230"/>
    <w:rsid w:val="00F674AA"/>
    <w:rsid w:val="00F674F8"/>
    <w:rsid w:val="00F67741"/>
    <w:rsid w:val="00F67C74"/>
    <w:rsid w:val="00F702AE"/>
    <w:rsid w:val="00F7050E"/>
    <w:rsid w:val="00F71058"/>
    <w:rsid w:val="00F710E4"/>
    <w:rsid w:val="00F713F5"/>
    <w:rsid w:val="00F718EC"/>
    <w:rsid w:val="00F724A3"/>
    <w:rsid w:val="00F735DB"/>
    <w:rsid w:val="00F73602"/>
    <w:rsid w:val="00F73834"/>
    <w:rsid w:val="00F744E3"/>
    <w:rsid w:val="00F74E52"/>
    <w:rsid w:val="00F74FE2"/>
    <w:rsid w:val="00F75030"/>
    <w:rsid w:val="00F755DB"/>
    <w:rsid w:val="00F757D9"/>
    <w:rsid w:val="00F76692"/>
    <w:rsid w:val="00F772FD"/>
    <w:rsid w:val="00F777DD"/>
    <w:rsid w:val="00F77A41"/>
    <w:rsid w:val="00F77DCF"/>
    <w:rsid w:val="00F80155"/>
    <w:rsid w:val="00F80231"/>
    <w:rsid w:val="00F8169D"/>
    <w:rsid w:val="00F81AAA"/>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3D8"/>
    <w:rsid w:val="00F90C02"/>
    <w:rsid w:val="00F913FD"/>
    <w:rsid w:val="00F91449"/>
    <w:rsid w:val="00F91823"/>
    <w:rsid w:val="00F91ABB"/>
    <w:rsid w:val="00F91B61"/>
    <w:rsid w:val="00F91EC9"/>
    <w:rsid w:val="00F92D5C"/>
    <w:rsid w:val="00F938AC"/>
    <w:rsid w:val="00F93988"/>
    <w:rsid w:val="00F939B9"/>
    <w:rsid w:val="00F94C5F"/>
    <w:rsid w:val="00F94F82"/>
    <w:rsid w:val="00F95244"/>
    <w:rsid w:val="00F961D3"/>
    <w:rsid w:val="00F96225"/>
    <w:rsid w:val="00F96560"/>
    <w:rsid w:val="00F967F7"/>
    <w:rsid w:val="00F96FC0"/>
    <w:rsid w:val="00F97060"/>
    <w:rsid w:val="00F97606"/>
    <w:rsid w:val="00FA0572"/>
    <w:rsid w:val="00FA0A96"/>
    <w:rsid w:val="00FA0B4A"/>
    <w:rsid w:val="00FA0DE5"/>
    <w:rsid w:val="00FA0F4F"/>
    <w:rsid w:val="00FA102D"/>
    <w:rsid w:val="00FA1117"/>
    <w:rsid w:val="00FA121B"/>
    <w:rsid w:val="00FA1273"/>
    <w:rsid w:val="00FA1975"/>
    <w:rsid w:val="00FA1EF6"/>
    <w:rsid w:val="00FA2A2F"/>
    <w:rsid w:val="00FA2B7F"/>
    <w:rsid w:val="00FA2C5A"/>
    <w:rsid w:val="00FA2C5F"/>
    <w:rsid w:val="00FA2C85"/>
    <w:rsid w:val="00FA3360"/>
    <w:rsid w:val="00FA38CA"/>
    <w:rsid w:val="00FA3FE2"/>
    <w:rsid w:val="00FA42B8"/>
    <w:rsid w:val="00FA46FC"/>
    <w:rsid w:val="00FA47DD"/>
    <w:rsid w:val="00FA4B47"/>
    <w:rsid w:val="00FA4D12"/>
    <w:rsid w:val="00FA573E"/>
    <w:rsid w:val="00FA594C"/>
    <w:rsid w:val="00FA5CDB"/>
    <w:rsid w:val="00FA5CDF"/>
    <w:rsid w:val="00FA5DF6"/>
    <w:rsid w:val="00FA6547"/>
    <w:rsid w:val="00FA67FE"/>
    <w:rsid w:val="00FA6901"/>
    <w:rsid w:val="00FA6A21"/>
    <w:rsid w:val="00FA7121"/>
    <w:rsid w:val="00FA7177"/>
    <w:rsid w:val="00FA757B"/>
    <w:rsid w:val="00FA768A"/>
    <w:rsid w:val="00FA784E"/>
    <w:rsid w:val="00FB0363"/>
    <w:rsid w:val="00FB043B"/>
    <w:rsid w:val="00FB05EF"/>
    <w:rsid w:val="00FB0B65"/>
    <w:rsid w:val="00FB12A0"/>
    <w:rsid w:val="00FB1332"/>
    <w:rsid w:val="00FB1B42"/>
    <w:rsid w:val="00FB25D4"/>
    <w:rsid w:val="00FB2A2F"/>
    <w:rsid w:val="00FB2F76"/>
    <w:rsid w:val="00FB32DE"/>
    <w:rsid w:val="00FB330C"/>
    <w:rsid w:val="00FB33FE"/>
    <w:rsid w:val="00FB3D60"/>
    <w:rsid w:val="00FB3F46"/>
    <w:rsid w:val="00FB4169"/>
    <w:rsid w:val="00FB465A"/>
    <w:rsid w:val="00FB46F5"/>
    <w:rsid w:val="00FB476C"/>
    <w:rsid w:val="00FB561B"/>
    <w:rsid w:val="00FB63A0"/>
    <w:rsid w:val="00FB683D"/>
    <w:rsid w:val="00FB6DA6"/>
    <w:rsid w:val="00FB70D5"/>
    <w:rsid w:val="00FC0067"/>
    <w:rsid w:val="00FC08A1"/>
    <w:rsid w:val="00FC0BBF"/>
    <w:rsid w:val="00FC1ADD"/>
    <w:rsid w:val="00FC22E4"/>
    <w:rsid w:val="00FC2D11"/>
    <w:rsid w:val="00FC304A"/>
    <w:rsid w:val="00FC3053"/>
    <w:rsid w:val="00FC32E0"/>
    <w:rsid w:val="00FC3D6C"/>
    <w:rsid w:val="00FC3F7E"/>
    <w:rsid w:val="00FC404D"/>
    <w:rsid w:val="00FC4067"/>
    <w:rsid w:val="00FC455E"/>
    <w:rsid w:val="00FC458A"/>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2EA"/>
    <w:rsid w:val="00FC78C6"/>
    <w:rsid w:val="00FC7A3A"/>
    <w:rsid w:val="00FD033D"/>
    <w:rsid w:val="00FD1D62"/>
    <w:rsid w:val="00FD1F27"/>
    <w:rsid w:val="00FD2013"/>
    <w:rsid w:val="00FD20E8"/>
    <w:rsid w:val="00FD22CB"/>
    <w:rsid w:val="00FD22E9"/>
    <w:rsid w:val="00FD27C6"/>
    <w:rsid w:val="00FD2D55"/>
    <w:rsid w:val="00FD2F06"/>
    <w:rsid w:val="00FD2FBF"/>
    <w:rsid w:val="00FD3607"/>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A9E"/>
    <w:rsid w:val="00FD6D89"/>
    <w:rsid w:val="00FD76B1"/>
    <w:rsid w:val="00FE0664"/>
    <w:rsid w:val="00FE0811"/>
    <w:rsid w:val="00FE0DFC"/>
    <w:rsid w:val="00FE1D6E"/>
    <w:rsid w:val="00FE2417"/>
    <w:rsid w:val="00FE2B5E"/>
    <w:rsid w:val="00FE2FCE"/>
    <w:rsid w:val="00FE3033"/>
    <w:rsid w:val="00FE3434"/>
    <w:rsid w:val="00FE35AA"/>
    <w:rsid w:val="00FE3724"/>
    <w:rsid w:val="00FE3B00"/>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C4F"/>
    <w:rsid w:val="00FF4E74"/>
    <w:rsid w:val="00FF553B"/>
    <w:rsid w:val="00FF5849"/>
    <w:rsid w:val="00FF5871"/>
    <w:rsid w:val="00FF5A2E"/>
    <w:rsid w:val="00FF5C86"/>
    <w:rsid w:val="00FF5DC5"/>
    <w:rsid w:val="00FF5E3A"/>
    <w:rsid w:val="00FF5F85"/>
    <w:rsid w:val="00FF61E7"/>
    <w:rsid w:val="00FF621A"/>
    <w:rsid w:val="00FF638F"/>
    <w:rsid w:val="00FF6890"/>
    <w:rsid w:val="00FF68A5"/>
    <w:rsid w:val="00FF6A33"/>
    <w:rsid w:val="00FF71F9"/>
    <w:rsid w:val="00FF7429"/>
    <w:rsid w:val="00FF7A91"/>
    <w:rsid w:val="00FF7AAC"/>
    <w:rsid w:val="02859EC0"/>
    <w:rsid w:val="03DD0FAA"/>
    <w:rsid w:val="04216F21"/>
    <w:rsid w:val="04ECF0BA"/>
    <w:rsid w:val="0663B959"/>
    <w:rsid w:val="0D9EF628"/>
    <w:rsid w:val="259A7E21"/>
    <w:rsid w:val="259E027F"/>
    <w:rsid w:val="3810D449"/>
    <w:rsid w:val="3A029540"/>
    <w:rsid w:val="3E82117E"/>
    <w:rsid w:val="52A874EF"/>
    <w:rsid w:val="69AF95E1"/>
    <w:rsid w:val="6BCC18B2"/>
    <w:rsid w:val="7BF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 w:type="paragraph" w:customStyle="1" w:styleId="Bulletindent2">
    <w:name w:val="Bullet indent 2"/>
    <w:basedOn w:val="NICEnormal"/>
    <w:rsid w:val="0072692B"/>
    <w:pPr>
      <w:numPr>
        <w:ilvl w:val="1"/>
        <w:numId w:val="23"/>
      </w:numPr>
      <w:spacing w:after="0"/>
      <w:ind w:left="1702" w:hanging="284"/>
    </w:pPr>
    <w:rPr>
      <w:lang w:val="en-GB"/>
    </w:rPr>
  </w:style>
  <w:style w:type="character" w:customStyle="1" w:styleId="ui-provider">
    <w:name w:val="ui-provider"/>
    <w:basedOn w:val="DefaultParagraphFont"/>
    <w:rsid w:val="004B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73360825">
      <w:bodyDiv w:val="1"/>
      <w:marLeft w:val="0"/>
      <w:marRight w:val="0"/>
      <w:marTop w:val="0"/>
      <w:marBottom w:val="0"/>
      <w:divBdr>
        <w:top w:val="none" w:sz="0" w:space="0" w:color="auto"/>
        <w:left w:val="none" w:sz="0" w:space="0" w:color="auto"/>
        <w:bottom w:val="none" w:sz="0" w:space="0" w:color="auto"/>
        <w:right w:val="none" w:sz="0" w:space="0" w:color="auto"/>
      </w:divBdr>
      <w:divsChild>
        <w:div w:id="1099638270">
          <w:marLeft w:val="446"/>
          <w:marRight w:val="0"/>
          <w:marTop w:val="200"/>
          <w:marBottom w:val="0"/>
          <w:divBdr>
            <w:top w:val="none" w:sz="0" w:space="0" w:color="auto"/>
            <w:left w:val="none" w:sz="0" w:space="0" w:color="auto"/>
            <w:bottom w:val="none" w:sz="0" w:space="0" w:color="auto"/>
            <w:right w:val="none" w:sz="0" w:space="0" w:color="auto"/>
          </w:divBdr>
        </w:div>
      </w:divsChild>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19622861">
      <w:bodyDiv w:val="1"/>
      <w:marLeft w:val="0"/>
      <w:marRight w:val="0"/>
      <w:marTop w:val="0"/>
      <w:marBottom w:val="0"/>
      <w:divBdr>
        <w:top w:val="none" w:sz="0" w:space="0" w:color="auto"/>
        <w:left w:val="none" w:sz="0" w:space="0" w:color="auto"/>
        <w:bottom w:val="none" w:sz="0" w:space="0" w:color="auto"/>
        <w:right w:val="none" w:sz="0" w:space="0" w:color="auto"/>
      </w:divBdr>
      <w:divsChild>
        <w:div w:id="5639783">
          <w:marLeft w:val="547"/>
          <w:marRight w:val="0"/>
          <w:marTop w:val="200"/>
          <w:marBottom w:val="0"/>
          <w:divBdr>
            <w:top w:val="none" w:sz="0" w:space="0" w:color="auto"/>
            <w:left w:val="none" w:sz="0" w:space="0" w:color="auto"/>
            <w:bottom w:val="none" w:sz="0" w:space="0" w:color="auto"/>
            <w:right w:val="none" w:sz="0" w:space="0" w:color="auto"/>
          </w:divBdr>
        </w:div>
        <w:div w:id="1812670364">
          <w:marLeft w:val="1627"/>
          <w:marRight w:val="0"/>
          <w:marTop w:val="100"/>
          <w:marBottom w:val="0"/>
          <w:divBdr>
            <w:top w:val="none" w:sz="0" w:space="0" w:color="auto"/>
            <w:left w:val="none" w:sz="0" w:space="0" w:color="auto"/>
            <w:bottom w:val="none" w:sz="0" w:space="0" w:color="auto"/>
            <w:right w:val="none" w:sz="0" w:space="0" w:color="auto"/>
          </w:divBdr>
        </w:div>
      </w:divsChild>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79687891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67421380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07378651">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A81235583F44F87050D2E1119314E" ma:contentTypeVersion="6" ma:contentTypeDescription="Create a new document." ma:contentTypeScope="" ma:versionID="53b906de76c6db3fa4f067ae6b8c54cc">
  <xsd:schema xmlns:xsd="http://www.w3.org/2001/XMLSchema" xmlns:xs="http://www.w3.org/2001/XMLSchema" xmlns:p="http://schemas.microsoft.com/office/2006/metadata/properties" xmlns:ns2="e616203a-d9ce-48ae-a29f-93ef8515b01f" xmlns:ns3="57e296ea-c90f-4f0c-b1a3-5e108a508cc2" targetNamespace="http://schemas.microsoft.com/office/2006/metadata/properties" ma:root="true" ma:fieldsID="ee536fa9df0cf8e3f9dc1d7fa67c21bc" ns2:_="" ns3:_="">
    <xsd:import namespace="e616203a-d9ce-48ae-a29f-93ef8515b01f"/>
    <xsd:import namespace="57e296ea-c90f-4f0c-b1a3-5e108a508cc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6203a-d9ce-48ae-a29f-93ef8515b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e296ea-c90f-4f0c-b1a3-5e108a508c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0954F-50D4-4D36-B9D9-E316F9F41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6203a-d9ce-48ae-a29f-93ef8515b01f"/>
    <ds:schemaRef ds:uri="57e296ea-c90f-4f0c-b1a3-5e108a508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customXml/itemProps3.xml><?xml version="1.0" encoding="utf-8"?>
<ds:datastoreItem xmlns:ds="http://schemas.openxmlformats.org/officeDocument/2006/customXml" ds:itemID="{119C78A5-13DB-43C8-B420-EB12B665D4E2}">
  <ds:schemaRef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57e296ea-c90f-4f0c-b1a3-5e108a508cc2"/>
    <ds:schemaRef ds:uri="e616203a-d9ce-48ae-a29f-93ef8515b01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D4AE6F8-E63F-474C-B1FA-385EADD34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2024-04-25T08:28:00Z</dcterms:created>
  <dcterms:modified xsi:type="dcterms:W3CDTF">2024-04-25T08:28:00Z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2023-11-06T12:59:30Z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aa0fecf3-0d9b-40f4-8700-f25ec7822fd9</vt:lpwstr>
  </property>
  <property fmtid="{D5CDD505-2E9C-101B-9397-08002B2CF9AE}" pid="8" name="MSIP_Label_c69d85d5-6d9e-4305-a294-1f636ec0f2d6_ContentBits">
    <vt:lpwstr>0</vt:lpwstr>
  </property>
  <property fmtid="{D5CDD505-2E9C-101B-9397-08002B2CF9AE}" pid="9" name="ContentTypeId">
    <vt:lpwstr>0x010100A12A81235583F44F87050D2E1119314E</vt:lpwstr>
  </property>
  <property fmtid="{D5CDD505-2E9C-101B-9397-08002B2CF9AE}" pid="10" name="Order">
    <vt:r8>100</vt:r8>
  </property>
</Properties>
</file>