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1EF2B" w14:textId="77777777" w:rsidR="003D3A7B" w:rsidRDefault="003D3A7B" w:rsidP="003D3A7B">
      <w:pPr>
        <w:pStyle w:val="Title"/>
      </w:pPr>
      <w:bookmarkStart w:id="0" w:name="_GoBack"/>
      <w:bookmarkEnd w:id="0"/>
      <w:r>
        <w:t>NATIONAL INSTITUTE FOR HEALTH AND CARE EXCELLENCE</w:t>
      </w:r>
    </w:p>
    <w:p w14:paraId="38E11D43" w14:textId="77777777" w:rsidR="003D3A7B" w:rsidRDefault="003D3A7B" w:rsidP="003D3A7B">
      <w:pPr>
        <w:pStyle w:val="NICEnormal"/>
      </w:pPr>
    </w:p>
    <w:p w14:paraId="55B5F745" w14:textId="77777777" w:rsidR="003D3A7B" w:rsidRDefault="003D3A7B" w:rsidP="003D3A7B">
      <w:pPr>
        <w:pStyle w:val="NICEnormal"/>
      </w:pPr>
    </w:p>
    <w:p w14:paraId="40DC00A9" w14:textId="2A3CA915" w:rsidR="003D3A7B" w:rsidRDefault="003D3A7B" w:rsidP="003D3A7B">
      <w:pPr>
        <w:pStyle w:val="Title"/>
      </w:pPr>
      <w:r>
        <w:t xml:space="preserve">Company </w:t>
      </w:r>
      <w:r w:rsidR="00162DF8">
        <w:t xml:space="preserve">evidence </w:t>
      </w:r>
      <w:r>
        <w:t>submission</w:t>
      </w:r>
      <w:r w:rsidR="00014738">
        <w:t xml:space="preserve"> to the </w:t>
      </w:r>
      <w:r>
        <w:t xml:space="preserve"> </w:t>
      </w:r>
    </w:p>
    <w:p w14:paraId="1516DC41" w14:textId="2E131A47" w:rsidR="00014738" w:rsidRPr="00014738" w:rsidRDefault="00014738" w:rsidP="00014738">
      <w:pPr>
        <w:pStyle w:val="NICEnormal"/>
        <w:jc w:val="center"/>
        <w:rPr>
          <w:rFonts w:cs="Arial"/>
          <w:b/>
          <w:bCs/>
          <w:kern w:val="28"/>
          <w:sz w:val="40"/>
          <w:szCs w:val="32"/>
        </w:rPr>
      </w:pPr>
      <w:r w:rsidRPr="00014738">
        <w:rPr>
          <w:rFonts w:cs="Arial"/>
          <w:b/>
          <w:bCs/>
          <w:kern w:val="28"/>
          <w:sz w:val="40"/>
          <w:szCs w:val="32"/>
        </w:rPr>
        <w:t>Commissioning Support Programme</w:t>
      </w:r>
    </w:p>
    <w:p w14:paraId="53123121" w14:textId="77777777" w:rsidR="003D3A7B" w:rsidRDefault="003D3A7B" w:rsidP="003D3A7B">
      <w:pPr>
        <w:pStyle w:val="Title2"/>
      </w:pPr>
    </w:p>
    <w:p w14:paraId="7BF3A1BE" w14:textId="75B32DF5" w:rsidR="003D3A7B" w:rsidRDefault="003D3A7B" w:rsidP="003D3A7B">
      <w:pPr>
        <w:pStyle w:val="Title2"/>
        <w:rPr>
          <w:sz w:val="40"/>
          <w:szCs w:val="40"/>
        </w:rPr>
      </w:pPr>
      <w:r w:rsidRPr="0088613F">
        <w:rPr>
          <w:sz w:val="40"/>
          <w:szCs w:val="40"/>
          <w:highlight w:val="lightGray"/>
        </w:rPr>
        <w:t>[Topic name</w:t>
      </w:r>
      <w:r w:rsidR="00162DF8" w:rsidRPr="0088613F">
        <w:rPr>
          <w:sz w:val="40"/>
          <w:szCs w:val="40"/>
          <w:highlight w:val="lightGray"/>
        </w:rPr>
        <w:t xml:space="preserve"> and ID number</w:t>
      </w:r>
      <w:r w:rsidRPr="0088613F">
        <w:rPr>
          <w:sz w:val="40"/>
          <w:szCs w:val="40"/>
          <w:highlight w:val="lightGray"/>
        </w:rPr>
        <w:t>]</w:t>
      </w:r>
    </w:p>
    <w:p w14:paraId="4BB11559" w14:textId="77777777" w:rsidR="00162DF8" w:rsidRPr="0088613F" w:rsidRDefault="00162DF8" w:rsidP="003D3A7B">
      <w:pPr>
        <w:pStyle w:val="Title2"/>
        <w:rPr>
          <w:sz w:val="40"/>
          <w:szCs w:val="40"/>
        </w:rPr>
      </w:pPr>
    </w:p>
    <w:p w14:paraId="3D948A32" w14:textId="040E0472" w:rsidR="008C1DE0" w:rsidRDefault="008C1DE0" w:rsidP="003D3A7B">
      <w:pPr>
        <w:pStyle w:val="Title2"/>
      </w:pPr>
      <w:r>
        <w:t xml:space="preserve">Provided by </w:t>
      </w:r>
      <w:r w:rsidRPr="00634B7D">
        <w:rPr>
          <w:highlight w:val="lightGray"/>
        </w:rPr>
        <w:t>[company sponsor/UK marketing authorisation holder]</w:t>
      </w:r>
    </w:p>
    <w:p w14:paraId="6CD34863" w14:textId="5EA6E45F" w:rsidR="003D3A7B" w:rsidRDefault="002D7EB7" w:rsidP="003D3A7B">
      <w:pPr>
        <w:pStyle w:val="Title2"/>
      </w:pPr>
      <w:r w:rsidRPr="00634B7D">
        <w:rPr>
          <w:highlight w:val="lightGray"/>
        </w:rPr>
        <w:t xml:space="preserve"> </w:t>
      </w:r>
      <w:r w:rsidR="003D3A7B" w:rsidRPr="00634B7D">
        <w:rPr>
          <w:highlight w:val="lightGray"/>
        </w:rPr>
        <w:t>[Month year]</w:t>
      </w:r>
    </w:p>
    <w:p w14:paraId="008CFFBF" w14:textId="77777777" w:rsidR="003D3A7B" w:rsidRDefault="003D3A7B" w:rsidP="003D3A7B">
      <w:pPr>
        <w:pStyle w:val="NICEnormal"/>
      </w:pPr>
    </w:p>
    <w:p w14:paraId="6F3D9D1E" w14:textId="28CD37DF" w:rsidR="003D3A7B" w:rsidRDefault="003D3A7B" w:rsidP="003D3A7B">
      <w:pPr>
        <w:pStyle w:val="NICEnormal"/>
      </w:pPr>
    </w:p>
    <w:p w14:paraId="29C17CB7" w14:textId="77777777" w:rsidR="003D3A7B" w:rsidRDefault="003D3A7B">
      <w:pPr>
        <w:rPr>
          <w:rFonts w:ascii="Arial" w:hAnsi="Arial"/>
        </w:rPr>
      </w:pPr>
      <w:r>
        <w:br w:type="page"/>
      </w:r>
    </w:p>
    <w:p w14:paraId="7EDA32D9" w14:textId="77777777" w:rsidR="003D3A7B" w:rsidRDefault="003D3A7B" w:rsidP="003D3A7B">
      <w:pPr>
        <w:pStyle w:val="Heading1"/>
      </w:pPr>
      <w:bookmarkStart w:id="1" w:name="_Toc482623024"/>
      <w:bookmarkStart w:id="2" w:name="_Toc482623285"/>
      <w:bookmarkStart w:id="3" w:name="_Toc482714199"/>
      <w:bookmarkStart w:id="4" w:name="_Toc482714406"/>
      <w:bookmarkStart w:id="5" w:name="_Toc482973948"/>
      <w:bookmarkStart w:id="6" w:name="_Toc483294999"/>
      <w:bookmarkStart w:id="7" w:name="_Toc483319170"/>
      <w:bookmarkStart w:id="8" w:name="_Toc483908790"/>
      <w:bookmarkStart w:id="9" w:name="_Toc514845327"/>
      <w:r>
        <w:lastRenderedPageBreak/>
        <w:t>Instructions for companies</w:t>
      </w:r>
      <w:bookmarkEnd w:id="1"/>
      <w:bookmarkEnd w:id="2"/>
      <w:bookmarkEnd w:id="3"/>
      <w:bookmarkEnd w:id="4"/>
      <w:bookmarkEnd w:id="5"/>
      <w:bookmarkEnd w:id="6"/>
      <w:bookmarkEnd w:id="7"/>
      <w:bookmarkEnd w:id="8"/>
      <w:bookmarkEnd w:id="9"/>
    </w:p>
    <w:p w14:paraId="13DD9BC8" w14:textId="4609D9A9" w:rsidR="003D3A7B" w:rsidRDefault="003D3A7B" w:rsidP="003D3A7B">
      <w:pPr>
        <w:pStyle w:val="NICEnormal"/>
      </w:pPr>
      <w:r>
        <w:t>This is the template for submission of evidence to the National Institute for Health and Care Excellence (NICE)</w:t>
      </w:r>
      <w:r w:rsidR="000A3206">
        <w:t xml:space="preserve"> </w:t>
      </w:r>
      <w:r w:rsidR="00CA3EBD">
        <w:t>C</w:t>
      </w:r>
      <w:r w:rsidR="000A3206">
        <w:t xml:space="preserve">ommissioning </w:t>
      </w:r>
      <w:r w:rsidR="00CA3EBD">
        <w:t>S</w:t>
      </w:r>
      <w:r w:rsidR="000A3206">
        <w:t xml:space="preserve">upport </w:t>
      </w:r>
      <w:r w:rsidR="00CA3EBD">
        <w:t>P</w:t>
      </w:r>
      <w:r w:rsidR="000A3206">
        <w:t>rogramme</w:t>
      </w:r>
      <w:r w:rsidR="00487CC5">
        <w:t xml:space="preserve"> (CSP)</w:t>
      </w:r>
      <w:r>
        <w:t xml:space="preserve">. This document </w:t>
      </w:r>
      <w:r w:rsidR="002F7B9F">
        <w:t xml:space="preserve">is used to inform the </w:t>
      </w:r>
      <w:r>
        <w:t xml:space="preserve">development of </w:t>
      </w:r>
      <w:r w:rsidR="002F7B9F">
        <w:t xml:space="preserve">documents to support NHS England’s national clinical policy process for directly commissioned specialised services (for further details of the policy development programme, please consult NHS England’s specialised services </w:t>
      </w:r>
      <w:hyperlink r:id="rId8" w:history="1">
        <w:r w:rsidR="002F7B9F" w:rsidRPr="00487CC5">
          <w:rPr>
            <w:rStyle w:val="Hyperlink"/>
          </w:rPr>
          <w:t>webpage</w:t>
        </w:r>
      </w:hyperlink>
      <w:r w:rsidR="002F7B9F">
        <w:t xml:space="preserve">). The documents prepared by the CSP in support of this process include </w:t>
      </w:r>
      <w:r>
        <w:t>a clinical evidence review and</w:t>
      </w:r>
      <w:r w:rsidR="008B6588">
        <w:t xml:space="preserve"> an</w:t>
      </w:r>
      <w:r>
        <w:t xml:space="preserve"> </w:t>
      </w:r>
      <w:r w:rsidR="008C1DE0">
        <w:t>impact assessment</w:t>
      </w:r>
      <w:r w:rsidR="008B6588">
        <w:t>; this submission will be used by the CSP as a source of evidence for these documents</w:t>
      </w:r>
      <w:r>
        <w:t>.</w:t>
      </w:r>
      <w:r w:rsidR="00A2716B">
        <w:t xml:space="preserve"> Please </w:t>
      </w:r>
      <w:r w:rsidR="00A2716B" w:rsidRPr="002E0E2B">
        <w:t xml:space="preserve">refer to the </w:t>
      </w:r>
      <w:r w:rsidR="00A2716B">
        <w:t xml:space="preserve">CSP </w:t>
      </w:r>
      <w:hyperlink r:id="rId9" w:history="1">
        <w:r w:rsidR="00A2716B" w:rsidRPr="007936C6">
          <w:rPr>
            <w:rStyle w:val="Hyperlink"/>
          </w:rPr>
          <w:t>standard operating procedure</w:t>
        </w:r>
      </w:hyperlink>
      <w:r w:rsidR="00A2716B" w:rsidRPr="002E0E2B">
        <w:t xml:space="preserve"> </w:t>
      </w:r>
      <w:r w:rsidR="00A2716B" w:rsidRPr="009C6F3E">
        <w:t xml:space="preserve">for </w:t>
      </w:r>
      <w:r w:rsidR="00A2716B" w:rsidRPr="002E0E2B">
        <w:t>further information.</w:t>
      </w:r>
    </w:p>
    <w:p w14:paraId="37ADFF54" w14:textId="00D98513" w:rsidR="003D3A7B" w:rsidRDefault="003D3A7B" w:rsidP="003D3A7B">
      <w:pPr>
        <w:pStyle w:val="NICEnormal"/>
      </w:pPr>
      <w:r>
        <w:t>The date for completi</w:t>
      </w:r>
      <w:r w:rsidR="00C04811">
        <w:t>on</w:t>
      </w:r>
      <w:r w:rsidR="00C4766D">
        <w:t xml:space="preserve"> </w:t>
      </w:r>
      <w:r w:rsidR="00C04811">
        <w:t xml:space="preserve">is </w:t>
      </w:r>
      <w:r>
        <w:t xml:space="preserve">as described in the letter </w:t>
      </w:r>
      <w:r w:rsidR="00D85408">
        <w:t>sent</w:t>
      </w:r>
      <w:r>
        <w:t xml:space="preserve"> with th</w:t>
      </w:r>
      <w:r w:rsidR="00162DF8">
        <w:t>is</w:t>
      </w:r>
      <w:r>
        <w:t xml:space="preserve"> submission template. </w:t>
      </w:r>
    </w:p>
    <w:p w14:paraId="2D1C1387" w14:textId="3C893825" w:rsidR="003644F3" w:rsidRDefault="00076C82" w:rsidP="003D3A7B">
      <w:pPr>
        <w:pStyle w:val="NICEnormal"/>
      </w:pPr>
      <w:r>
        <w:t>P</w:t>
      </w:r>
      <w:r w:rsidR="003644F3">
        <w:t>lease note the following important points</w:t>
      </w:r>
      <w:r>
        <w:t xml:space="preserve"> about </w:t>
      </w:r>
      <w:r w:rsidR="0039274B">
        <w:t>submitting</w:t>
      </w:r>
      <w:r>
        <w:t xml:space="preserve"> clinical evidence</w:t>
      </w:r>
      <w:r w:rsidR="003644F3">
        <w:t xml:space="preserve">: </w:t>
      </w:r>
    </w:p>
    <w:p w14:paraId="0C7983B5" w14:textId="3590AEE6" w:rsidR="003644F3" w:rsidRDefault="00076C82" w:rsidP="003D3A7B">
      <w:pPr>
        <w:pStyle w:val="NICEnormal"/>
      </w:pPr>
      <w:r>
        <w:t>Published evidence: It is not necessary to report the results of published evidence</w:t>
      </w:r>
      <w:r w:rsidR="00840E89">
        <w:t>.</w:t>
      </w:r>
      <w:r>
        <w:t xml:space="preserve"> </w:t>
      </w:r>
      <w:r w:rsidR="00840E89">
        <w:t>T</w:t>
      </w:r>
      <w:r>
        <w:t>hese will be identified and reported by</w:t>
      </w:r>
      <w:r w:rsidR="00487CC5">
        <w:t xml:space="preserve"> the</w:t>
      </w:r>
      <w:r>
        <w:t xml:space="preserve"> </w:t>
      </w:r>
      <w:r w:rsidR="0039274B">
        <w:t>CSP</w:t>
      </w:r>
      <w:r>
        <w:t xml:space="preserve">, via a systematic review of the literature. </w:t>
      </w:r>
    </w:p>
    <w:p w14:paraId="2C3F6A2F" w14:textId="33669398" w:rsidR="00076C82" w:rsidRDefault="00076C82" w:rsidP="00076C82">
      <w:pPr>
        <w:pStyle w:val="NICEnormal"/>
      </w:pPr>
      <w:r>
        <w:t xml:space="preserve">Unpublished evidence: In line with NHS England’s requirement that the </w:t>
      </w:r>
      <w:hyperlink r:id="rId10" w:history="1">
        <w:r w:rsidRPr="00487CC5">
          <w:rPr>
            <w:rStyle w:val="Hyperlink"/>
          </w:rPr>
          <w:t>clinical priorities advisory group</w:t>
        </w:r>
      </w:hyperlink>
      <w:r>
        <w:t xml:space="preserve"> (CPAG) should only consider clinical effectiveness evidence that has been published in a peer-reviewed journal (or will have been published at the time that CPAG considers the clinical benefit of the medicine), academic-in-confidence evidence cannot be accepted in </w:t>
      </w:r>
      <w:r w:rsidR="00487CC5">
        <w:t>this</w:t>
      </w:r>
      <w:r>
        <w:t xml:space="preserve"> evidence submission. In exceptional circumstances, the CSP will consider accepting unpublished clinical evidence if it is from a draft version of the European public assessment report or </w:t>
      </w:r>
      <w:r w:rsidR="00815BEB">
        <w:t>where</w:t>
      </w:r>
      <w:r>
        <w:t xml:space="preserve"> </w:t>
      </w:r>
      <w:r w:rsidRPr="00FB41BA">
        <w:rPr>
          <w:b/>
          <w:u w:val="single"/>
        </w:rPr>
        <w:t>all</w:t>
      </w:r>
      <w:r>
        <w:t xml:space="preserve"> of the following conditions are met:</w:t>
      </w:r>
    </w:p>
    <w:p w14:paraId="17D94A25" w14:textId="79AD0264" w:rsidR="00076C82" w:rsidRDefault="00076C82" w:rsidP="00076C82">
      <w:pPr>
        <w:pStyle w:val="NICEnormal"/>
        <w:numPr>
          <w:ilvl w:val="0"/>
          <w:numId w:val="25"/>
        </w:numPr>
      </w:pPr>
      <w:r>
        <w:t xml:space="preserve">the evidence relates directly to an outcome </w:t>
      </w:r>
      <w:r w:rsidR="008B6588">
        <w:t xml:space="preserve">listed </w:t>
      </w:r>
      <w:r>
        <w:t>in the scope</w:t>
      </w:r>
    </w:p>
    <w:p w14:paraId="05FE2258" w14:textId="57A11471" w:rsidR="00076C82" w:rsidRDefault="00076C82" w:rsidP="00076C82">
      <w:pPr>
        <w:pStyle w:val="NICEnormal"/>
        <w:numPr>
          <w:ilvl w:val="0"/>
          <w:numId w:val="25"/>
        </w:numPr>
      </w:pPr>
      <w:r>
        <w:t>there is no other published evidence for the outcome</w:t>
      </w:r>
    </w:p>
    <w:p w14:paraId="01784697" w14:textId="0139103B" w:rsidR="00076C82" w:rsidRDefault="00076C82" w:rsidP="00076C82">
      <w:pPr>
        <w:pStyle w:val="NICEnormal"/>
        <w:numPr>
          <w:ilvl w:val="0"/>
          <w:numId w:val="25"/>
        </w:numPr>
      </w:pPr>
      <w:r>
        <w:lastRenderedPageBreak/>
        <w:t>the evidence is written in manuscript form</w:t>
      </w:r>
      <w:r w:rsidR="00815BEB">
        <w:t xml:space="preserve"> and </w:t>
      </w:r>
      <w:r w:rsidR="008B6588">
        <w:t>can be provided to the CSP before</w:t>
      </w:r>
      <w:r w:rsidR="00016002">
        <w:t xml:space="preserve"> the </w:t>
      </w:r>
      <w:r w:rsidR="00815BEB">
        <w:t>work on the</w:t>
      </w:r>
      <w:r w:rsidR="00016002">
        <w:t xml:space="preserve"> clinical</w:t>
      </w:r>
      <w:r w:rsidR="00815BEB">
        <w:t xml:space="preserve"> evidence review</w:t>
      </w:r>
      <w:r w:rsidR="008B6588">
        <w:t xml:space="preserve"> is due to begin</w:t>
      </w:r>
      <w:r w:rsidR="00815BEB">
        <w:t xml:space="preserve"> (2 weeks following the submission deadline) </w:t>
      </w:r>
    </w:p>
    <w:p w14:paraId="7E38C04E" w14:textId="28BB09BD" w:rsidR="00076C82" w:rsidRDefault="00076C82" w:rsidP="00076C82">
      <w:pPr>
        <w:pStyle w:val="NICEnormal"/>
        <w:numPr>
          <w:ilvl w:val="0"/>
          <w:numId w:val="25"/>
        </w:numPr>
      </w:pPr>
      <w:r>
        <w:t xml:space="preserve">the company confirms that it will publish the manuscript </w:t>
      </w:r>
      <w:r w:rsidR="00815BEB">
        <w:t xml:space="preserve">prior to the date that the evidence will be considered by CPAG (as an indication, manuscripts should be published within </w:t>
      </w:r>
      <w:r w:rsidR="008B6588">
        <w:t>4</w:t>
      </w:r>
      <w:r w:rsidR="00815BEB">
        <w:t xml:space="preserve"> months of the submission deadline</w:t>
      </w:r>
      <w:r w:rsidR="008B6588">
        <w:t>, however this is only a guide and may vary</w:t>
      </w:r>
      <w:r w:rsidR="00815BEB">
        <w:t>)</w:t>
      </w:r>
      <w:r>
        <w:t>.</w:t>
      </w:r>
    </w:p>
    <w:p w14:paraId="1A40161F" w14:textId="1A2AD3B1" w:rsidR="00076C82" w:rsidRDefault="00076C82" w:rsidP="00076C82">
      <w:pPr>
        <w:pStyle w:val="NICEnormal"/>
      </w:pPr>
      <w:r>
        <w:t>If a company considers that a case can be made for submitting academic-in-confidence evidence, the company should discuss this with the CSP as soon as possible.</w:t>
      </w:r>
      <w:r w:rsidR="0039274B">
        <w:t xml:space="preserve"> </w:t>
      </w:r>
    </w:p>
    <w:p w14:paraId="38907D7C" w14:textId="12D28A0F" w:rsidR="0039274B" w:rsidRDefault="0039274B" w:rsidP="00076C82">
      <w:pPr>
        <w:pStyle w:val="NICEnormal"/>
      </w:pPr>
      <w:r>
        <w:t xml:space="preserve">Where the CSP has agreed </w:t>
      </w:r>
      <w:r w:rsidRPr="00920DBA">
        <w:rPr>
          <w:b/>
        </w:rPr>
        <w:t>in advance</w:t>
      </w:r>
      <w:r>
        <w:t xml:space="preserve"> to accept the manuscript for a study that is due to be published, the results of the study should be detailed within this submission (section</w:t>
      </w:r>
      <w:r w:rsidR="00920DBA">
        <w:t> </w:t>
      </w:r>
      <w:r>
        <w:t>2.</w:t>
      </w:r>
      <w:r w:rsidR="003D63B1">
        <w:t>3</w:t>
      </w:r>
      <w:r>
        <w:t xml:space="preserve">). </w:t>
      </w:r>
    </w:p>
    <w:p w14:paraId="7C888BD0" w14:textId="57B6AD4E" w:rsidR="002B6AFB" w:rsidRDefault="002D3BA7" w:rsidP="003D3A7B">
      <w:pPr>
        <w:pStyle w:val="NICEnormal"/>
      </w:pPr>
      <w:r>
        <w:t>T</w:t>
      </w:r>
      <w:r w:rsidR="003D3A7B">
        <w:t xml:space="preserve">he total submission should be </w:t>
      </w:r>
      <w:r w:rsidR="0039274B">
        <w:t>no more than</w:t>
      </w:r>
      <w:r w:rsidR="003D3A7B">
        <w:t xml:space="preserve"> 50</w:t>
      </w:r>
      <w:r>
        <w:t> </w:t>
      </w:r>
      <w:r w:rsidR="003D3A7B">
        <w:t xml:space="preserve">pages, including the pages covered by this template. Appendices should be </w:t>
      </w:r>
      <w:r w:rsidR="000A3206">
        <w:t>no more than</w:t>
      </w:r>
      <w:r w:rsidR="003D3A7B">
        <w:t xml:space="preserve"> 100</w:t>
      </w:r>
      <w:r>
        <w:t> </w:t>
      </w:r>
      <w:r w:rsidR="003D3A7B">
        <w:t>pages and should be clearly referenced in the main body of the submission. To reduce repetition, please refer to other parts of the submission rather than copying and pasting the same text into different sections.</w:t>
      </w:r>
    </w:p>
    <w:p w14:paraId="1B822C88" w14:textId="690C068D" w:rsidR="00B0208D" w:rsidRDefault="00B0208D" w:rsidP="005D6777">
      <w:pPr>
        <w:pStyle w:val="Heading3"/>
      </w:pPr>
      <w:r>
        <w:t>Confidential information</w:t>
      </w:r>
    </w:p>
    <w:p w14:paraId="6BF31F7E" w14:textId="7AF8CF8B" w:rsidR="00B0208D" w:rsidRPr="00B0208D" w:rsidRDefault="00B0208D" w:rsidP="00E97404">
      <w:pPr>
        <w:pStyle w:val="NICEnormal"/>
      </w:pPr>
      <w:r w:rsidRPr="006D000B">
        <w:t xml:space="preserve">Commercial-in-confidence information cannot be accepted in this submission, except for the proposed list price </w:t>
      </w:r>
      <w:r w:rsidR="00076C82">
        <w:t>(</w:t>
      </w:r>
      <w:r w:rsidR="003D63B1">
        <w:t>if</w:t>
      </w:r>
      <w:r w:rsidR="00076C82">
        <w:t xml:space="preserve"> not publically available) </w:t>
      </w:r>
      <w:r w:rsidRPr="006D000B">
        <w:t xml:space="preserve">and expected marketing authorisation wording </w:t>
      </w:r>
      <w:r w:rsidR="00A2716B">
        <w:t>(</w:t>
      </w:r>
      <w:r w:rsidRPr="006D000B">
        <w:t>table 2</w:t>
      </w:r>
      <w:r w:rsidR="00A2716B">
        <w:t>)</w:t>
      </w:r>
      <w:r w:rsidRPr="00162DF8">
        <w:t>.</w:t>
      </w:r>
      <w:r>
        <w:t xml:space="preserve"> Any commercial in confidence data included in this submission must be </w:t>
      </w:r>
      <w:r w:rsidRPr="00BE4C89">
        <w:rPr>
          <w:highlight w:val="cyan"/>
          <w:u w:val="single"/>
        </w:rPr>
        <w:t xml:space="preserve">highlighted in </w:t>
      </w:r>
      <w:r>
        <w:rPr>
          <w:highlight w:val="cyan"/>
          <w:u w:val="single"/>
        </w:rPr>
        <w:t>turquoise</w:t>
      </w:r>
      <w:r w:rsidRPr="00BE4C89">
        <w:rPr>
          <w:highlight w:val="cyan"/>
          <w:u w:val="single"/>
        </w:rPr>
        <w:t xml:space="preserve"> and underlined</w:t>
      </w:r>
      <w:r>
        <w:t xml:space="preserve">. </w:t>
      </w:r>
      <w:r w:rsidRPr="002E0E2B">
        <w:t>Unpublished academic</w:t>
      </w:r>
      <w:r>
        <w:t>-</w:t>
      </w:r>
      <w:r w:rsidRPr="002E0E2B">
        <w:t>in</w:t>
      </w:r>
      <w:r>
        <w:t>-</w:t>
      </w:r>
      <w:r w:rsidRPr="002E0E2B">
        <w:t>confidence data that have been</w:t>
      </w:r>
      <w:r w:rsidRPr="00456464">
        <w:t xml:space="preserve"> accepted for publication within the timeframe of the evidence review </w:t>
      </w:r>
      <w:r w:rsidR="00680D34">
        <w:t xml:space="preserve">and meet all of the criteria outlined above </w:t>
      </w:r>
      <w:r w:rsidRPr="00456464">
        <w:t xml:space="preserve">can </w:t>
      </w:r>
      <w:r w:rsidRPr="002E0E2B">
        <w:t xml:space="preserve">be submitted </w:t>
      </w:r>
      <w:r w:rsidR="00680D34">
        <w:t xml:space="preserve">only </w:t>
      </w:r>
      <w:r w:rsidRPr="002E0E2B">
        <w:t xml:space="preserve">following prior agreement with NICE. </w:t>
      </w:r>
      <w:r>
        <w:t xml:space="preserve">Any academic in confidence data included in this submission must be </w:t>
      </w:r>
      <w:r w:rsidRPr="00BE4C89">
        <w:rPr>
          <w:highlight w:val="yellow"/>
          <w:u w:val="single"/>
        </w:rPr>
        <w:t>highlighted in yellow and underlined</w:t>
      </w:r>
      <w:r>
        <w:t>. Information that has been put into the public domain, anywhere in the world, may not be marked as confidential.</w:t>
      </w:r>
      <w:r w:rsidRPr="002E0E2B">
        <w:t xml:space="preserve"> </w:t>
      </w:r>
      <w:r w:rsidR="009E292C">
        <w:lastRenderedPageBreak/>
        <w:t xml:space="preserve">This submission must be accompanied by a completed confidential information checklist when returning to the CSP. </w:t>
      </w:r>
    </w:p>
    <w:p w14:paraId="0C11237C" w14:textId="77777777" w:rsidR="005D6777" w:rsidRPr="00BB187D" w:rsidRDefault="005D6777" w:rsidP="005D6777">
      <w:pPr>
        <w:pStyle w:val="Heading3"/>
      </w:pPr>
      <w:r>
        <w:t>H</w:t>
      </w:r>
      <w:r w:rsidRPr="00BB187D">
        <w:t xml:space="preserve">ighlighting </w:t>
      </w:r>
      <w:r>
        <w:t xml:space="preserve">in the template </w:t>
      </w:r>
      <w:r w:rsidRPr="00BB187D">
        <w:t>(excluding the contents list)</w:t>
      </w:r>
    </w:p>
    <w:p w14:paraId="5A3F8968" w14:textId="77CE9FDC" w:rsidR="005D6777" w:rsidRPr="00BB187D" w:rsidRDefault="005D6777" w:rsidP="008D75BB">
      <w:pPr>
        <w:pStyle w:val="NICEnormal"/>
      </w:pPr>
      <w:r w:rsidRPr="00BB187D">
        <w:t xml:space="preserve">Square brackets and </w:t>
      </w:r>
      <w:r w:rsidRPr="00BB187D">
        <w:rPr>
          <w:highlight w:val="lightGray"/>
        </w:rPr>
        <w:t>grey</w:t>
      </w:r>
      <w:r w:rsidRPr="00BB187D">
        <w:t xml:space="preserve"> highlighting are used in th</w:t>
      </w:r>
      <w:r>
        <w:t>is</w:t>
      </w:r>
      <w:r w:rsidRPr="00BB187D">
        <w:t xml:space="preserve"> template to indicate text that should be replaced with your own text. </w:t>
      </w:r>
    </w:p>
    <w:p w14:paraId="128C36EF" w14:textId="73421553" w:rsidR="005D6777" w:rsidRDefault="005D6777" w:rsidP="003D3A7B">
      <w:pPr>
        <w:pStyle w:val="NICEnormal"/>
      </w:pPr>
      <w:r w:rsidRPr="00BB187D">
        <w:t>To change the header and footer, double click over the header or footer text. Double click back in the main body text when you have finished.</w:t>
      </w:r>
    </w:p>
    <w:p w14:paraId="6B38E75A" w14:textId="77777777" w:rsidR="00124C03" w:rsidRDefault="00124C03"/>
    <w:p w14:paraId="61F526EE" w14:textId="77777777" w:rsidR="003660D8" w:rsidRDefault="003660D8">
      <w:pPr>
        <w:rPr>
          <w:rFonts w:ascii="Arial" w:hAnsi="Arial" w:cs="Arial"/>
          <w:b/>
          <w:bCs/>
          <w:kern w:val="32"/>
          <w:sz w:val="32"/>
          <w:szCs w:val="32"/>
        </w:rPr>
      </w:pPr>
      <w:r>
        <w:br w:type="page"/>
      </w:r>
    </w:p>
    <w:p w14:paraId="279BFE73" w14:textId="35F0623A" w:rsidR="003D3A7B" w:rsidRDefault="003660D8" w:rsidP="003660D8">
      <w:pPr>
        <w:pStyle w:val="Heading1"/>
      </w:pPr>
      <w:bookmarkStart w:id="10" w:name="_Toc482623286"/>
      <w:bookmarkStart w:id="11" w:name="_Toc482714200"/>
      <w:bookmarkStart w:id="12" w:name="_Toc482714407"/>
      <w:bookmarkStart w:id="13" w:name="_Toc482973949"/>
      <w:bookmarkStart w:id="14" w:name="_Toc483295000"/>
      <w:bookmarkStart w:id="15" w:name="_Toc483319171"/>
      <w:bookmarkStart w:id="16" w:name="_Toc483908791"/>
      <w:bookmarkStart w:id="17" w:name="_Toc514845328"/>
      <w:r>
        <w:lastRenderedPageBreak/>
        <w:t>Contents</w:t>
      </w:r>
      <w:bookmarkEnd w:id="10"/>
      <w:bookmarkEnd w:id="11"/>
      <w:bookmarkEnd w:id="12"/>
      <w:bookmarkEnd w:id="13"/>
      <w:bookmarkEnd w:id="14"/>
      <w:bookmarkEnd w:id="15"/>
      <w:bookmarkEnd w:id="16"/>
      <w:bookmarkEnd w:id="17"/>
    </w:p>
    <w:p w14:paraId="2BFCC754" w14:textId="77777777" w:rsidR="003D63B1" w:rsidRDefault="003660D8">
      <w:pPr>
        <w:pStyle w:val="TOC1"/>
        <w:tabs>
          <w:tab w:val="right" w:leader="dot" w:pos="8303"/>
        </w:tabs>
        <w:rPr>
          <w:rFonts w:asciiTheme="minorHAnsi" w:eastAsiaTheme="minorEastAsia" w:hAnsiTheme="minorHAnsi" w:cstheme="minorBidi"/>
          <w:noProof/>
          <w:sz w:val="22"/>
          <w:szCs w:val="22"/>
          <w:lang w:eastAsia="en-GB"/>
        </w:rPr>
      </w:pPr>
      <w:r>
        <w:fldChar w:fldCharType="begin"/>
      </w:r>
      <w:r>
        <w:instrText xml:space="preserve"> TOC \h \z \t "Heading 1,1,Numbered heading 2 Part 2,2,Numbered heading 2 Part 3,2,Numbered heading 2 Part 1,2" </w:instrText>
      </w:r>
      <w:r>
        <w:fldChar w:fldCharType="separate"/>
      </w:r>
      <w:hyperlink w:anchor="_Toc514845327" w:history="1">
        <w:r w:rsidR="003D63B1" w:rsidRPr="00A141D0">
          <w:rPr>
            <w:rStyle w:val="Hyperlink"/>
            <w:noProof/>
          </w:rPr>
          <w:t>Instructions for companies</w:t>
        </w:r>
        <w:r w:rsidR="003D63B1">
          <w:rPr>
            <w:noProof/>
            <w:webHidden/>
          </w:rPr>
          <w:tab/>
        </w:r>
        <w:r w:rsidR="003D63B1">
          <w:rPr>
            <w:noProof/>
            <w:webHidden/>
          </w:rPr>
          <w:fldChar w:fldCharType="begin"/>
        </w:r>
        <w:r w:rsidR="003D63B1">
          <w:rPr>
            <w:noProof/>
            <w:webHidden/>
          </w:rPr>
          <w:instrText xml:space="preserve"> PAGEREF _Toc514845327 \h </w:instrText>
        </w:r>
        <w:r w:rsidR="003D63B1">
          <w:rPr>
            <w:noProof/>
            <w:webHidden/>
          </w:rPr>
        </w:r>
        <w:r w:rsidR="003D63B1">
          <w:rPr>
            <w:noProof/>
            <w:webHidden/>
          </w:rPr>
          <w:fldChar w:fldCharType="separate"/>
        </w:r>
        <w:r w:rsidR="003D63B1">
          <w:rPr>
            <w:noProof/>
            <w:webHidden/>
          </w:rPr>
          <w:t>2</w:t>
        </w:r>
        <w:r w:rsidR="003D63B1">
          <w:rPr>
            <w:noProof/>
            <w:webHidden/>
          </w:rPr>
          <w:fldChar w:fldCharType="end"/>
        </w:r>
      </w:hyperlink>
    </w:p>
    <w:p w14:paraId="1B77BCB5" w14:textId="77777777" w:rsidR="003D63B1" w:rsidRDefault="003E0F06">
      <w:pPr>
        <w:pStyle w:val="TOC1"/>
        <w:tabs>
          <w:tab w:val="right" w:leader="dot" w:pos="8303"/>
        </w:tabs>
        <w:rPr>
          <w:rFonts w:asciiTheme="minorHAnsi" w:eastAsiaTheme="minorEastAsia" w:hAnsiTheme="minorHAnsi" w:cstheme="minorBidi"/>
          <w:noProof/>
          <w:sz w:val="22"/>
          <w:szCs w:val="22"/>
          <w:lang w:eastAsia="en-GB"/>
        </w:rPr>
      </w:pPr>
      <w:hyperlink w:anchor="_Toc514845328" w:history="1">
        <w:r w:rsidR="003D63B1" w:rsidRPr="00A141D0">
          <w:rPr>
            <w:rStyle w:val="Hyperlink"/>
            <w:noProof/>
          </w:rPr>
          <w:t>Contents</w:t>
        </w:r>
        <w:r w:rsidR="003D63B1">
          <w:rPr>
            <w:noProof/>
            <w:webHidden/>
          </w:rPr>
          <w:tab/>
        </w:r>
        <w:r w:rsidR="003D63B1">
          <w:rPr>
            <w:noProof/>
            <w:webHidden/>
          </w:rPr>
          <w:fldChar w:fldCharType="begin"/>
        </w:r>
        <w:r w:rsidR="003D63B1">
          <w:rPr>
            <w:noProof/>
            <w:webHidden/>
          </w:rPr>
          <w:instrText xml:space="preserve"> PAGEREF _Toc514845328 \h </w:instrText>
        </w:r>
        <w:r w:rsidR="003D63B1">
          <w:rPr>
            <w:noProof/>
            <w:webHidden/>
          </w:rPr>
        </w:r>
        <w:r w:rsidR="003D63B1">
          <w:rPr>
            <w:noProof/>
            <w:webHidden/>
          </w:rPr>
          <w:fldChar w:fldCharType="separate"/>
        </w:r>
        <w:r w:rsidR="003D63B1">
          <w:rPr>
            <w:noProof/>
            <w:webHidden/>
          </w:rPr>
          <w:t>5</w:t>
        </w:r>
        <w:r w:rsidR="003D63B1">
          <w:rPr>
            <w:noProof/>
            <w:webHidden/>
          </w:rPr>
          <w:fldChar w:fldCharType="end"/>
        </w:r>
      </w:hyperlink>
    </w:p>
    <w:p w14:paraId="5B8F2167" w14:textId="77777777" w:rsidR="003D63B1" w:rsidRDefault="003E0F06">
      <w:pPr>
        <w:pStyle w:val="TOC1"/>
        <w:tabs>
          <w:tab w:val="right" w:leader="dot" w:pos="8303"/>
        </w:tabs>
        <w:rPr>
          <w:rFonts w:asciiTheme="minorHAnsi" w:eastAsiaTheme="minorEastAsia" w:hAnsiTheme="minorHAnsi" w:cstheme="minorBidi"/>
          <w:noProof/>
          <w:sz w:val="22"/>
          <w:szCs w:val="22"/>
          <w:lang w:eastAsia="en-GB"/>
        </w:rPr>
      </w:pPr>
      <w:hyperlink w:anchor="_Toc514845329" w:history="1">
        <w:r w:rsidR="003D63B1" w:rsidRPr="00A141D0">
          <w:rPr>
            <w:rStyle w:val="Hyperlink"/>
            <w:noProof/>
          </w:rPr>
          <w:t>List of tables</w:t>
        </w:r>
        <w:r w:rsidR="003D63B1">
          <w:rPr>
            <w:noProof/>
            <w:webHidden/>
          </w:rPr>
          <w:tab/>
        </w:r>
        <w:r w:rsidR="003D63B1">
          <w:rPr>
            <w:noProof/>
            <w:webHidden/>
          </w:rPr>
          <w:fldChar w:fldCharType="begin"/>
        </w:r>
        <w:r w:rsidR="003D63B1">
          <w:rPr>
            <w:noProof/>
            <w:webHidden/>
          </w:rPr>
          <w:instrText xml:space="preserve"> PAGEREF _Toc514845329 \h </w:instrText>
        </w:r>
        <w:r w:rsidR="003D63B1">
          <w:rPr>
            <w:noProof/>
            <w:webHidden/>
          </w:rPr>
        </w:r>
        <w:r w:rsidR="003D63B1">
          <w:rPr>
            <w:noProof/>
            <w:webHidden/>
          </w:rPr>
          <w:fldChar w:fldCharType="separate"/>
        </w:r>
        <w:r w:rsidR="003D63B1">
          <w:rPr>
            <w:noProof/>
            <w:webHidden/>
          </w:rPr>
          <w:t>5</w:t>
        </w:r>
        <w:r w:rsidR="003D63B1">
          <w:rPr>
            <w:noProof/>
            <w:webHidden/>
          </w:rPr>
          <w:fldChar w:fldCharType="end"/>
        </w:r>
      </w:hyperlink>
    </w:p>
    <w:p w14:paraId="1D01485C" w14:textId="77777777" w:rsidR="003D63B1" w:rsidRDefault="003E0F06">
      <w:pPr>
        <w:pStyle w:val="TOC1"/>
        <w:tabs>
          <w:tab w:val="right" w:leader="dot" w:pos="8303"/>
        </w:tabs>
        <w:rPr>
          <w:rFonts w:asciiTheme="minorHAnsi" w:eastAsiaTheme="minorEastAsia" w:hAnsiTheme="minorHAnsi" w:cstheme="minorBidi"/>
          <w:noProof/>
          <w:sz w:val="22"/>
          <w:szCs w:val="22"/>
          <w:lang w:eastAsia="en-GB"/>
        </w:rPr>
      </w:pPr>
      <w:hyperlink w:anchor="_Toc514845330" w:history="1">
        <w:r w:rsidR="003D63B1" w:rsidRPr="00A141D0">
          <w:rPr>
            <w:rStyle w:val="Hyperlink"/>
            <w:noProof/>
          </w:rPr>
          <w:t>Section 1 Preliminary information</w:t>
        </w:r>
        <w:r w:rsidR="003D63B1">
          <w:rPr>
            <w:noProof/>
            <w:webHidden/>
          </w:rPr>
          <w:tab/>
        </w:r>
        <w:r w:rsidR="003D63B1">
          <w:rPr>
            <w:noProof/>
            <w:webHidden/>
          </w:rPr>
          <w:fldChar w:fldCharType="begin"/>
        </w:r>
        <w:r w:rsidR="003D63B1">
          <w:rPr>
            <w:noProof/>
            <w:webHidden/>
          </w:rPr>
          <w:instrText xml:space="preserve"> PAGEREF _Toc514845330 \h </w:instrText>
        </w:r>
        <w:r w:rsidR="003D63B1">
          <w:rPr>
            <w:noProof/>
            <w:webHidden/>
          </w:rPr>
        </w:r>
        <w:r w:rsidR="003D63B1">
          <w:rPr>
            <w:noProof/>
            <w:webHidden/>
          </w:rPr>
          <w:fldChar w:fldCharType="separate"/>
        </w:r>
        <w:r w:rsidR="003D63B1">
          <w:rPr>
            <w:noProof/>
            <w:webHidden/>
          </w:rPr>
          <w:t>7</w:t>
        </w:r>
        <w:r w:rsidR="003D63B1">
          <w:rPr>
            <w:noProof/>
            <w:webHidden/>
          </w:rPr>
          <w:fldChar w:fldCharType="end"/>
        </w:r>
      </w:hyperlink>
    </w:p>
    <w:p w14:paraId="5541A007" w14:textId="77777777" w:rsidR="003D63B1" w:rsidRDefault="003E0F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14845331" w:history="1">
        <w:r w:rsidR="003D63B1" w:rsidRPr="00A141D0">
          <w:rPr>
            <w:rStyle w:val="Hyperlink"/>
            <w:noProof/>
          </w:rPr>
          <w:t>1.1</w:t>
        </w:r>
        <w:r w:rsidR="003D63B1">
          <w:rPr>
            <w:rFonts w:asciiTheme="minorHAnsi" w:eastAsiaTheme="minorEastAsia" w:hAnsiTheme="minorHAnsi" w:cstheme="minorBidi"/>
            <w:noProof/>
            <w:sz w:val="22"/>
            <w:szCs w:val="22"/>
            <w:lang w:eastAsia="en-GB"/>
          </w:rPr>
          <w:tab/>
        </w:r>
        <w:r w:rsidR="003D63B1" w:rsidRPr="00A141D0">
          <w:rPr>
            <w:rStyle w:val="Hyperlink"/>
            <w:noProof/>
          </w:rPr>
          <w:t>Decision problem</w:t>
        </w:r>
        <w:r w:rsidR="003D63B1">
          <w:rPr>
            <w:noProof/>
            <w:webHidden/>
          </w:rPr>
          <w:tab/>
        </w:r>
        <w:r w:rsidR="003D63B1">
          <w:rPr>
            <w:noProof/>
            <w:webHidden/>
          </w:rPr>
          <w:fldChar w:fldCharType="begin"/>
        </w:r>
        <w:r w:rsidR="003D63B1">
          <w:rPr>
            <w:noProof/>
            <w:webHidden/>
          </w:rPr>
          <w:instrText xml:space="preserve"> PAGEREF _Toc514845331 \h </w:instrText>
        </w:r>
        <w:r w:rsidR="003D63B1">
          <w:rPr>
            <w:noProof/>
            <w:webHidden/>
          </w:rPr>
        </w:r>
        <w:r w:rsidR="003D63B1">
          <w:rPr>
            <w:noProof/>
            <w:webHidden/>
          </w:rPr>
          <w:fldChar w:fldCharType="separate"/>
        </w:r>
        <w:r w:rsidR="003D63B1">
          <w:rPr>
            <w:noProof/>
            <w:webHidden/>
          </w:rPr>
          <w:t>7</w:t>
        </w:r>
        <w:r w:rsidR="003D63B1">
          <w:rPr>
            <w:noProof/>
            <w:webHidden/>
          </w:rPr>
          <w:fldChar w:fldCharType="end"/>
        </w:r>
      </w:hyperlink>
    </w:p>
    <w:p w14:paraId="51A505A2" w14:textId="77777777" w:rsidR="003D63B1" w:rsidRDefault="003E0F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14845332" w:history="1">
        <w:r w:rsidR="003D63B1" w:rsidRPr="00A141D0">
          <w:rPr>
            <w:rStyle w:val="Hyperlink"/>
            <w:noProof/>
          </w:rPr>
          <w:t>1.2</w:t>
        </w:r>
        <w:r w:rsidR="003D63B1">
          <w:rPr>
            <w:rFonts w:asciiTheme="minorHAnsi" w:eastAsiaTheme="minorEastAsia" w:hAnsiTheme="minorHAnsi" w:cstheme="minorBidi"/>
            <w:noProof/>
            <w:sz w:val="22"/>
            <w:szCs w:val="22"/>
            <w:lang w:eastAsia="en-GB"/>
          </w:rPr>
          <w:tab/>
        </w:r>
        <w:r w:rsidR="003D63B1" w:rsidRPr="00A141D0">
          <w:rPr>
            <w:rStyle w:val="Hyperlink"/>
            <w:noProof/>
          </w:rPr>
          <w:t>Description of the technology being considered</w:t>
        </w:r>
        <w:r w:rsidR="003D63B1">
          <w:rPr>
            <w:noProof/>
            <w:webHidden/>
          </w:rPr>
          <w:tab/>
        </w:r>
        <w:r w:rsidR="003D63B1">
          <w:rPr>
            <w:noProof/>
            <w:webHidden/>
          </w:rPr>
          <w:fldChar w:fldCharType="begin"/>
        </w:r>
        <w:r w:rsidR="003D63B1">
          <w:rPr>
            <w:noProof/>
            <w:webHidden/>
          </w:rPr>
          <w:instrText xml:space="preserve"> PAGEREF _Toc514845332 \h </w:instrText>
        </w:r>
        <w:r w:rsidR="003D63B1">
          <w:rPr>
            <w:noProof/>
            <w:webHidden/>
          </w:rPr>
        </w:r>
        <w:r w:rsidR="003D63B1">
          <w:rPr>
            <w:noProof/>
            <w:webHidden/>
          </w:rPr>
          <w:fldChar w:fldCharType="separate"/>
        </w:r>
        <w:r w:rsidR="003D63B1">
          <w:rPr>
            <w:noProof/>
            <w:webHidden/>
          </w:rPr>
          <w:t>8</w:t>
        </w:r>
        <w:r w:rsidR="003D63B1">
          <w:rPr>
            <w:noProof/>
            <w:webHidden/>
          </w:rPr>
          <w:fldChar w:fldCharType="end"/>
        </w:r>
      </w:hyperlink>
    </w:p>
    <w:p w14:paraId="42D5F091" w14:textId="77777777" w:rsidR="003D63B1" w:rsidRDefault="003E0F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14845333" w:history="1">
        <w:r w:rsidR="003D63B1" w:rsidRPr="00A141D0">
          <w:rPr>
            <w:rStyle w:val="Hyperlink"/>
            <w:noProof/>
          </w:rPr>
          <w:t>1.3</w:t>
        </w:r>
        <w:r w:rsidR="003D63B1">
          <w:rPr>
            <w:rFonts w:asciiTheme="minorHAnsi" w:eastAsiaTheme="minorEastAsia" w:hAnsiTheme="minorHAnsi" w:cstheme="minorBidi"/>
            <w:noProof/>
            <w:sz w:val="22"/>
            <w:szCs w:val="22"/>
            <w:lang w:eastAsia="en-GB"/>
          </w:rPr>
          <w:tab/>
        </w:r>
        <w:r w:rsidR="003D63B1" w:rsidRPr="00A141D0">
          <w:rPr>
            <w:rStyle w:val="Hyperlink"/>
            <w:noProof/>
          </w:rPr>
          <w:t>Health condition and epidemiology</w:t>
        </w:r>
        <w:r w:rsidR="003D63B1">
          <w:rPr>
            <w:noProof/>
            <w:webHidden/>
          </w:rPr>
          <w:tab/>
        </w:r>
        <w:r w:rsidR="003D63B1">
          <w:rPr>
            <w:noProof/>
            <w:webHidden/>
          </w:rPr>
          <w:fldChar w:fldCharType="begin"/>
        </w:r>
        <w:r w:rsidR="003D63B1">
          <w:rPr>
            <w:noProof/>
            <w:webHidden/>
          </w:rPr>
          <w:instrText xml:space="preserve"> PAGEREF _Toc514845333 \h </w:instrText>
        </w:r>
        <w:r w:rsidR="003D63B1">
          <w:rPr>
            <w:noProof/>
            <w:webHidden/>
          </w:rPr>
        </w:r>
        <w:r w:rsidR="003D63B1">
          <w:rPr>
            <w:noProof/>
            <w:webHidden/>
          </w:rPr>
          <w:fldChar w:fldCharType="separate"/>
        </w:r>
        <w:r w:rsidR="003D63B1">
          <w:rPr>
            <w:noProof/>
            <w:webHidden/>
          </w:rPr>
          <w:t>8</w:t>
        </w:r>
        <w:r w:rsidR="003D63B1">
          <w:rPr>
            <w:noProof/>
            <w:webHidden/>
          </w:rPr>
          <w:fldChar w:fldCharType="end"/>
        </w:r>
      </w:hyperlink>
    </w:p>
    <w:p w14:paraId="247AC6EA" w14:textId="77777777" w:rsidR="003D63B1" w:rsidRDefault="003E0F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14845334" w:history="1">
        <w:r w:rsidR="003D63B1" w:rsidRPr="00A141D0">
          <w:rPr>
            <w:rStyle w:val="Hyperlink"/>
            <w:noProof/>
          </w:rPr>
          <w:t>1.4</w:t>
        </w:r>
        <w:r w:rsidR="003D63B1">
          <w:rPr>
            <w:rFonts w:asciiTheme="minorHAnsi" w:eastAsiaTheme="minorEastAsia" w:hAnsiTheme="minorHAnsi" w:cstheme="minorBidi"/>
            <w:noProof/>
            <w:sz w:val="22"/>
            <w:szCs w:val="22"/>
            <w:lang w:eastAsia="en-GB"/>
          </w:rPr>
          <w:tab/>
        </w:r>
        <w:r w:rsidR="003D63B1" w:rsidRPr="00A141D0">
          <w:rPr>
            <w:rStyle w:val="Hyperlink"/>
            <w:noProof/>
          </w:rPr>
          <w:t>Main benefits of the new technology</w:t>
        </w:r>
        <w:r w:rsidR="003D63B1">
          <w:rPr>
            <w:noProof/>
            <w:webHidden/>
          </w:rPr>
          <w:tab/>
        </w:r>
        <w:r w:rsidR="003D63B1">
          <w:rPr>
            <w:noProof/>
            <w:webHidden/>
          </w:rPr>
          <w:fldChar w:fldCharType="begin"/>
        </w:r>
        <w:r w:rsidR="003D63B1">
          <w:rPr>
            <w:noProof/>
            <w:webHidden/>
          </w:rPr>
          <w:instrText xml:space="preserve"> PAGEREF _Toc514845334 \h </w:instrText>
        </w:r>
        <w:r w:rsidR="003D63B1">
          <w:rPr>
            <w:noProof/>
            <w:webHidden/>
          </w:rPr>
        </w:r>
        <w:r w:rsidR="003D63B1">
          <w:rPr>
            <w:noProof/>
            <w:webHidden/>
          </w:rPr>
          <w:fldChar w:fldCharType="separate"/>
        </w:r>
        <w:r w:rsidR="003D63B1">
          <w:rPr>
            <w:noProof/>
            <w:webHidden/>
          </w:rPr>
          <w:t>9</w:t>
        </w:r>
        <w:r w:rsidR="003D63B1">
          <w:rPr>
            <w:noProof/>
            <w:webHidden/>
          </w:rPr>
          <w:fldChar w:fldCharType="end"/>
        </w:r>
      </w:hyperlink>
    </w:p>
    <w:p w14:paraId="152DC97D" w14:textId="77777777" w:rsidR="003D63B1" w:rsidRDefault="003E0F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14845335" w:history="1">
        <w:r w:rsidR="003D63B1" w:rsidRPr="00A141D0">
          <w:rPr>
            <w:rStyle w:val="Hyperlink"/>
            <w:noProof/>
          </w:rPr>
          <w:t>1.5</w:t>
        </w:r>
        <w:r w:rsidR="003D63B1">
          <w:rPr>
            <w:rFonts w:asciiTheme="minorHAnsi" w:eastAsiaTheme="minorEastAsia" w:hAnsiTheme="minorHAnsi" w:cstheme="minorBidi"/>
            <w:noProof/>
            <w:sz w:val="22"/>
            <w:szCs w:val="22"/>
            <w:lang w:eastAsia="en-GB"/>
          </w:rPr>
          <w:tab/>
        </w:r>
        <w:r w:rsidR="003D63B1" w:rsidRPr="00A141D0">
          <w:rPr>
            <w:rStyle w:val="Hyperlink"/>
            <w:noProof/>
          </w:rPr>
          <w:t>Position of the technology in the treatment pathway</w:t>
        </w:r>
        <w:r w:rsidR="003D63B1">
          <w:rPr>
            <w:noProof/>
            <w:webHidden/>
          </w:rPr>
          <w:tab/>
        </w:r>
        <w:r w:rsidR="003D63B1">
          <w:rPr>
            <w:noProof/>
            <w:webHidden/>
          </w:rPr>
          <w:fldChar w:fldCharType="begin"/>
        </w:r>
        <w:r w:rsidR="003D63B1">
          <w:rPr>
            <w:noProof/>
            <w:webHidden/>
          </w:rPr>
          <w:instrText xml:space="preserve"> PAGEREF _Toc514845335 \h </w:instrText>
        </w:r>
        <w:r w:rsidR="003D63B1">
          <w:rPr>
            <w:noProof/>
            <w:webHidden/>
          </w:rPr>
        </w:r>
        <w:r w:rsidR="003D63B1">
          <w:rPr>
            <w:noProof/>
            <w:webHidden/>
          </w:rPr>
          <w:fldChar w:fldCharType="separate"/>
        </w:r>
        <w:r w:rsidR="003D63B1">
          <w:rPr>
            <w:noProof/>
            <w:webHidden/>
          </w:rPr>
          <w:t>9</w:t>
        </w:r>
        <w:r w:rsidR="003D63B1">
          <w:rPr>
            <w:noProof/>
            <w:webHidden/>
          </w:rPr>
          <w:fldChar w:fldCharType="end"/>
        </w:r>
      </w:hyperlink>
    </w:p>
    <w:p w14:paraId="18978905" w14:textId="77777777" w:rsidR="003D63B1" w:rsidRDefault="003E0F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14845336" w:history="1">
        <w:r w:rsidR="003D63B1" w:rsidRPr="00A141D0">
          <w:rPr>
            <w:rStyle w:val="Hyperlink"/>
            <w:noProof/>
          </w:rPr>
          <w:t>1.6</w:t>
        </w:r>
        <w:r w:rsidR="003D63B1">
          <w:rPr>
            <w:rFonts w:asciiTheme="minorHAnsi" w:eastAsiaTheme="minorEastAsia" w:hAnsiTheme="minorHAnsi" w:cstheme="minorBidi"/>
            <w:noProof/>
            <w:sz w:val="22"/>
            <w:szCs w:val="22"/>
            <w:lang w:eastAsia="en-GB"/>
          </w:rPr>
          <w:tab/>
        </w:r>
        <w:r w:rsidR="003D63B1" w:rsidRPr="00A141D0">
          <w:rPr>
            <w:rStyle w:val="Hyperlink"/>
            <w:noProof/>
          </w:rPr>
          <w:t>Related guidelines and NHS England policies</w:t>
        </w:r>
        <w:r w:rsidR="003D63B1">
          <w:rPr>
            <w:noProof/>
            <w:webHidden/>
          </w:rPr>
          <w:tab/>
        </w:r>
        <w:r w:rsidR="003D63B1">
          <w:rPr>
            <w:noProof/>
            <w:webHidden/>
          </w:rPr>
          <w:fldChar w:fldCharType="begin"/>
        </w:r>
        <w:r w:rsidR="003D63B1">
          <w:rPr>
            <w:noProof/>
            <w:webHidden/>
          </w:rPr>
          <w:instrText xml:space="preserve"> PAGEREF _Toc514845336 \h </w:instrText>
        </w:r>
        <w:r w:rsidR="003D63B1">
          <w:rPr>
            <w:noProof/>
            <w:webHidden/>
          </w:rPr>
        </w:r>
        <w:r w:rsidR="003D63B1">
          <w:rPr>
            <w:noProof/>
            <w:webHidden/>
          </w:rPr>
          <w:fldChar w:fldCharType="separate"/>
        </w:r>
        <w:r w:rsidR="003D63B1">
          <w:rPr>
            <w:noProof/>
            <w:webHidden/>
          </w:rPr>
          <w:t>10</w:t>
        </w:r>
        <w:r w:rsidR="003D63B1">
          <w:rPr>
            <w:noProof/>
            <w:webHidden/>
          </w:rPr>
          <w:fldChar w:fldCharType="end"/>
        </w:r>
      </w:hyperlink>
    </w:p>
    <w:p w14:paraId="087038AC" w14:textId="77777777" w:rsidR="003D63B1" w:rsidRDefault="003E0F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14845337" w:history="1">
        <w:r w:rsidR="003D63B1" w:rsidRPr="00A141D0">
          <w:rPr>
            <w:rStyle w:val="Hyperlink"/>
            <w:noProof/>
          </w:rPr>
          <w:t>1.7</w:t>
        </w:r>
        <w:r w:rsidR="003D63B1">
          <w:rPr>
            <w:rFonts w:asciiTheme="minorHAnsi" w:eastAsiaTheme="minorEastAsia" w:hAnsiTheme="minorHAnsi" w:cstheme="minorBidi"/>
            <w:noProof/>
            <w:sz w:val="22"/>
            <w:szCs w:val="22"/>
            <w:lang w:eastAsia="en-GB"/>
          </w:rPr>
          <w:tab/>
        </w:r>
        <w:r w:rsidR="003D63B1" w:rsidRPr="00A141D0">
          <w:rPr>
            <w:rStyle w:val="Hyperlink"/>
            <w:noProof/>
          </w:rPr>
          <w:t>Related NICE quality standards</w:t>
        </w:r>
        <w:r w:rsidR="003D63B1">
          <w:rPr>
            <w:noProof/>
            <w:webHidden/>
          </w:rPr>
          <w:tab/>
        </w:r>
        <w:r w:rsidR="003D63B1">
          <w:rPr>
            <w:noProof/>
            <w:webHidden/>
          </w:rPr>
          <w:fldChar w:fldCharType="begin"/>
        </w:r>
        <w:r w:rsidR="003D63B1">
          <w:rPr>
            <w:noProof/>
            <w:webHidden/>
          </w:rPr>
          <w:instrText xml:space="preserve"> PAGEREF _Toc514845337 \h </w:instrText>
        </w:r>
        <w:r w:rsidR="003D63B1">
          <w:rPr>
            <w:noProof/>
            <w:webHidden/>
          </w:rPr>
        </w:r>
        <w:r w:rsidR="003D63B1">
          <w:rPr>
            <w:noProof/>
            <w:webHidden/>
          </w:rPr>
          <w:fldChar w:fldCharType="separate"/>
        </w:r>
        <w:r w:rsidR="003D63B1">
          <w:rPr>
            <w:noProof/>
            <w:webHidden/>
          </w:rPr>
          <w:t>10</w:t>
        </w:r>
        <w:r w:rsidR="003D63B1">
          <w:rPr>
            <w:noProof/>
            <w:webHidden/>
          </w:rPr>
          <w:fldChar w:fldCharType="end"/>
        </w:r>
      </w:hyperlink>
    </w:p>
    <w:p w14:paraId="543AC645" w14:textId="77777777" w:rsidR="003D63B1" w:rsidRDefault="003E0F06">
      <w:pPr>
        <w:pStyle w:val="TOC2"/>
        <w:tabs>
          <w:tab w:val="right" w:leader="dot" w:pos="8303"/>
        </w:tabs>
        <w:rPr>
          <w:rFonts w:asciiTheme="minorHAnsi" w:eastAsiaTheme="minorEastAsia" w:hAnsiTheme="minorHAnsi" w:cstheme="minorBidi"/>
          <w:noProof/>
          <w:sz w:val="22"/>
          <w:szCs w:val="22"/>
          <w:lang w:eastAsia="en-GB"/>
        </w:rPr>
      </w:pPr>
      <w:hyperlink w:anchor="_Toc514845338" w:history="1">
        <w:r w:rsidR="003D63B1" w:rsidRPr="00A141D0">
          <w:rPr>
            <w:rStyle w:val="Hyperlink"/>
            <w:noProof/>
          </w:rPr>
          <w:t>1.9     Equality considerations</w:t>
        </w:r>
        <w:r w:rsidR="003D63B1">
          <w:rPr>
            <w:noProof/>
            <w:webHidden/>
          </w:rPr>
          <w:tab/>
        </w:r>
        <w:r w:rsidR="003D63B1">
          <w:rPr>
            <w:noProof/>
            <w:webHidden/>
          </w:rPr>
          <w:fldChar w:fldCharType="begin"/>
        </w:r>
        <w:r w:rsidR="003D63B1">
          <w:rPr>
            <w:noProof/>
            <w:webHidden/>
          </w:rPr>
          <w:instrText xml:space="preserve"> PAGEREF _Toc514845338 \h </w:instrText>
        </w:r>
        <w:r w:rsidR="003D63B1">
          <w:rPr>
            <w:noProof/>
            <w:webHidden/>
          </w:rPr>
        </w:r>
        <w:r w:rsidR="003D63B1">
          <w:rPr>
            <w:noProof/>
            <w:webHidden/>
          </w:rPr>
          <w:fldChar w:fldCharType="separate"/>
        </w:r>
        <w:r w:rsidR="003D63B1">
          <w:rPr>
            <w:noProof/>
            <w:webHidden/>
          </w:rPr>
          <w:t>11</w:t>
        </w:r>
        <w:r w:rsidR="003D63B1">
          <w:rPr>
            <w:noProof/>
            <w:webHidden/>
          </w:rPr>
          <w:fldChar w:fldCharType="end"/>
        </w:r>
      </w:hyperlink>
    </w:p>
    <w:p w14:paraId="6DD53036" w14:textId="77777777" w:rsidR="003D63B1" w:rsidRDefault="003E0F06">
      <w:pPr>
        <w:pStyle w:val="TOC2"/>
        <w:tabs>
          <w:tab w:val="right" w:leader="dot" w:pos="8303"/>
        </w:tabs>
        <w:rPr>
          <w:rFonts w:asciiTheme="minorHAnsi" w:eastAsiaTheme="minorEastAsia" w:hAnsiTheme="minorHAnsi" w:cstheme="minorBidi"/>
          <w:noProof/>
          <w:sz w:val="22"/>
          <w:szCs w:val="22"/>
          <w:lang w:eastAsia="en-GB"/>
        </w:rPr>
      </w:pPr>
      <w:hyperlink w:anchor="_Toc514845339" w:history="1">
        <w:r w:rsidR="003D63B1" w:rsidRPr="00A141D0">
          <w:rPr>
            <w:rStyle w:val="Hyperlink"/>
            <w:noProof/>
          </w:rPr>
          <w:t>1.10 Patient and carer organisations</w:t>
        </w:r>
        <w:r w:rsidR="003D63B1">
          <w:rPr>
            <w:noProof/>
            <w:webHidden/>
          </w:rPr>
          <w:tab/>
        </w:r>
        <w:r w:rsidR="003D63B1">
          <w:rPr>
            <w:noProof/>
            <w:webHidden/>
          </w:rPr>
          <w:fldChar w:fldCharType="begin"/>
        </w:r>
        <w:r w:rsidR="003D63B1">
          <w:rPr>
            <w:noProof/>
            <w:webHidden/>
          </w:rPr>
          <w:instrText xml:space="preserve"> PAGEREF _Toc514845339 \h </w:instrText>
        </w:r>
        <w:r w:rsidR="003D63B1">
          <w:rPr>
            <w:noProof/>
            <w:webHidden/>
          </w:rPr>
        </w:r>
        <w:r w:rsidR="003D63B1">
          <w:rPr>
            <w:noProof/>
            <w:webHidden/>
          </w:rPr>
          <w:fldChar w:fldCharType="separate"/>
        </w:r>
        <w:r w:rsidR="003D63B1">
          <w:rPr>
            <w:noProof/>
            <w:webHidden/>
          </w:rPr>
          <w:t>11</w:t>
        </w:r>
        <w:r w:rsidR="003D63B1">
          <w:rPr>
            <w:noProof/>
            <w:webHidden/>
          </w:rPr>
          <w:fldChar w:fldCharType="end"/>
        </w:r>
      </w:hyperlink>
    </w:p>
    <w:p w14:paraId="26A77E15" w14:textId="77777777" w:rsidR="003D63B1" w:rsidRDefault="003E0F06">
      <w:pPr>
        <w:pStyle w:val="TOC1"/>
        <w:tabs>
          <w:tab w:val="right" w:leader="dot" w:pos="8303"/>
        </w:tabs>
        <w:rPr>
          <w:rFonts w:asciiTheme="minorHAnsi" w:eastAsiaTheme="minorEastAsia" w:hAnsiTheme="minorHAnsi" w:cstheme="minorBidi"/>
          <w:noProof/>
          <w:sz w:val="22"/>
          <w:szCs w:val="22"/>
          <w:lang w:eastAsia="en-GB"/>
        </w:rPr>
      </w:pPr>
      <w:hyperlink w:anchor="_Toc514845340" w:history="1">
        <w:r w:rsidR="003D63B1" w:rsidRPr="00A141D0">
          <w:rPr>
            <w:rStyle w:val="Hyperlink"/>
            <w:noProof/>
          </w:rPr>
          <w:t>Section 2 Clinical effectiveness evidence</w:t>
        </w:r>
        <w:r w:rsidR="003D63B1">
          <w:rPr>
            <w:noProof/>
            <w:webHidden/>
          </w:rPr>
          <w:tab/>
        </w:r>
        <w:r w:rsidR="003D63B1">
          <w:rPr>
            <w:noProof/>
            <w:webHidden/>
          </w:rPr>
          <w:fldChar w:fldCharType="begin"/>
        </w:r>
        <w:r w:rsidR="003D63B1">
          <w:rPr>
            <w:noProof/>
            <w:webHidden/>
          </w:rPr>
          <w:instrText xml:space="preserve"> PAGEREF _Toc514845340 \h </w:instrText>
        </w:r>
        <w:r w:rsidR="003D63B1">
          <w:rPr>
            <w:noProof/>
            <w:webHidden/>
          </w:rPr>
        </w:r>
        <w:r w:rsidR="003D63B1">
          <w:rPr>
            <w:noProof/>
            <w:webHidden/>
          </w:rPr>
          <w:fldChar w:fldCharType="separate"/>
        </w:r>
        <w:r w:rsidR="003D63B1">
          <w:rPr>
            <w:noProof/>
            <w:webHidden/>
          </w:rPr>
          <w:t>12</w:t>
        </w:r>
        <w:r w:rsidR="003D63B1">
          <w:rPr>
            <w:noProof/>
            <w:webHidden/>
          </w:rPr>
          <w:fldChar w:fldCharType="end"/>
        </w:r>
      </w:hyperlink>
    </w:p>
    <w:p w14:paraId="029CA5DA" w14:textId="77777777" w:rsidR="003D63B1" w:rsidRDefault="003E0F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14845341" w:history="1">
        <w:r w:rsidR="003D63B1" w:rsidRPr="00A141D0">
          <w:rPr>
            <w:rStyle w:val="Hyperlink"/>
            <w:noProof/>
          </w:rPr>
          <w:t>2.1</w:t>
        </w:r>
        <w:r w:rsidR="003D63B1">
          <w:rPr>
            <w:rFonts w:asciiTheme="minorHAnsi" w:eastAsiaTheme="minorEastAsia" w:hAnsiTheme="minorHAnsi" w:cstheme="minorBidi"/>
            <w:noProof/>
            <w:sz w:val="22"/>
            <w:szCs w:val="22"/>
            <w:lang w:eastAsia="en-GB"/>
          </w:rPr>
          <w:tab/>
        </w:r>
        <w:r w:rsidR="003D63B1" w:rsidRPr="00A141D0">
          <w:rPr>
            <w:rStyle w:val="Hyperlink"/>
            <w:noProof/>
          </w:rPr>
          <w:t>Published clinical effectiveness evidence</w:t>
        </w:r>
        <w:r w:rsidR="003D63B1">
          <w:rPr>
            <w:noProof/>
            <w:webHidden/>
          </w:rPr>
          <w:tab/>
        </w:r>
        <w:r w:rsidR="003D63B1">
          <w:rPr>
            <w:noProof/>
            <w:webHidden/>
          </w:rPr>
          <w:fldChar w:fldCharType="begin"/>
        </w:r>
        <w:r w:rsidR="003D63B1">
          <w:rPr>
            <w:noProof/>
            <w:webHidden/>
          </w:rPr>
          <w:instrText xml:space="preserve"> PAGEREF _Toc514845341 \h </w:instrText>
        </w:r>
        <w:r w:rsidR="003D63B1">
          <w:rPr>
            <w:noProof/>
            <w:webHidden/>
          </w:rPr>
        </w:r>
        <w:r w:rsidR="003D63B1">
          <w:rPr>
            <w:noProof/>
            <w:webHidden/>
          </w:rPr>
          <w:fldChar w:fldCharType="separate"/>
        </w:r>
        <w:r w:rsidR="003D63B1">
          <w:rPr>
            <w:noProof/>
            <w:webHidden/>
          </w:rPr>
          <w:t>12</w:t>
        </w:r>
        <w:r w:rsidR="003D63B1">
          <w:rPr>
            <w:noProof/>
            <w:webHidden/>
          </w:rPr>
          <w:fldChar w:fldCharType="end"/>
        </w:r>
      </w:hyperlink>
    </w:p>
    <w:p w14:paraId="4E9354D7" w14:textId="77777777" w:rsidR="003D63B1" w:rsidRDefault="003E0F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14845342" w:history="1">
        <w:r w:rsidR="003D63B1" w:rsidRPr="00A141D0">
          <w:rPr>
            <w:rStyle w:val="Hyperlink"/>
            <w:noProof/>
          </w:rPr>
          <w:t>2.2</w:t>
        </w:r>
        <w:r w:rsidR="003D63B1">
          <w:rPr>
            <w:rFonts w:asciiTheme="minorHAnsi" w:eastAsiaTheme="minorEastAsia" w:hAnsiTheme="minorHAnsi" w:cstheme="minorBidi"/>
            <w:noProof/>
            <w:sz w:val="22"/>
            <w:szCs w:val="22"/>
            <w:lang w:eastAsia="en-GB"/>
          </w:rPr>
          <w:tab/>
        </w:r>
        <w:r w:rsidR="003D63B1" w:rsidRPr="00A141D0">
          <w:rPr>
            <w:rStyle w:val="Hyperlink"/>
            <w:noProof/>
          </w:rPr>
          <w:t>Subgroups</w:t>
        </w:r>
        <w:r w:rsidR="003D63B1">
          <w:rPr>
            <w:noProof/>
            <w:webHidden/>
          </w:rPr>
          <w:tab/>
        </w:r>
        <w:r w:rsidR="003D63B1">
          <w:rPr>
            <w:noProof/>
            <w:webHidden/>
          </w:rPr>
          <w:fldChar w:fldCharType="begin"/>
        </w:r>
        <w:r w:rsidR="003D63B1">
          <w:rPr>
            <w:noProof/>
            <w:webHidden/>
          </w:rPr>
          <w:instrText xml:space="preserve"> PAGEREF _Toc514845342 \h </w:instrText>
        </w:r>
        <w:r w:rsidR="003D63B1">
          <w:rPr>
            <w:noProof/>
            <w:webHidden/>
          </w:rPr>
        </w:r>
        <w:r w:rsidR="003D63B1">
          <w:rPr>
            <w:noProof/>
            <w:webHidden/>
          </w:rPr>
          <w:fldChar w:fldCharType="separate"/>
        </w:r>
        <w:r w:rsidR="003D63B1">
          <w:rPr>
            <w:noProof/>
            <w:webHidden/>
          </w:rPr>
          <w:t>12</w:t>
        </w:r>
        <w:r w:rsidR="003D63B1">
          <w:rPr>
            <w:noProof/>
            <w:webHidden/>
          </w:rPr>
          <w:fldChar w:fldCharType="end"/>
        </w:r>
      </w:hyperlink>
    </w:p>
    <w:p w14:paraId="052AA23D" w14:textId="77777777" w:rsidR="003D63B1" w:rsidRDefault="003E0F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14845343" w:history="1">
        <w:r w:rsidR="003D63B1" w:rsidRPr="00A141D0">
          <w:rPr>
            <w:rStyle w:val="Hyperlink"/>
            <w:noProof/>
          </w:rPr>
          <w:t>2.3</w:t>
        </w:r>
        <w:r w:rsidR="003D63B1">
          <w:rPr>
            <w:rFonts w:asciiTheme="minorHAnsi" w:eastAsiaTheme="minorEastAsia" w:hAnsiTheme="minorHAnsi" w:cstheme="minorBidi"/>
            <w:noProof/>
            <w:sz w:val="22"/>
            <w:szCs w:val="22"/>
            <w:lang w:eastAsia="en-GB"/>
          </w:rPr>
          <w:tab/>
        </w:r>
        <w:r w:rsidR="003D63B1" w:rsidRPr="00A141D0">
          <w:rPr>
            <w:rStyle w:val="Hyperlink"/>
            <w:noProof/>
          </w:rPr>
          <w:t>Unpublished clinical effectiveness evidence</w:t>
        </w:r>
        <w:r w:rsidR="003D63B1">
          <w:rPr>
            <w:noProof/>
            <w:webHidden/>
          </w:rPr>
          <w:tab/>
        </w:r>
        <w:r w:rsidR="003D63B1">
          <w:rPr>
            <w:noProof/>
            <w:webHidden/>
          </w:rPr>
          <w:fldChar w:fldCharType="begin"/>
        </w:r>
        <w:r w:rsidR="003D63B1">
          <w:rPr>
            <w:noProof/>
            <w:webHidden/>
          </w:rPr>
          <w:instrText xml:space="preserve"> PAGEREF _Toc514845343 \h </w:instrText>
        </w:r>
        <w:r w:rsidR="003D63B1">
          <w:rPr>
            <w:noProof/>
            <w:webHidden/>
          </w:rPr>
        </w:r>
        <w:r w:rsidR="003D63B1">
          <w:rPr>
            <w:noProof/>
            <w:webHidden/>
          </w:rPr>
          <w:fldChar w:fldCharType="separate"/>
        </w:r>
        <w:r w:rsidR="003D63B1">
          <w:rPr>
            <w:noProof/>
            <w:webHidden/>
          </w:rPr>
          <w:t>13</w:t>
        </w:r>
        <w:r w:rsidR="003D63B1">
          <w:rPr>
            <w:noProof/>
            <w:webHidden/>
          </w:rPr>
          <w:fldChar w:fldCharType="end"/>
        </w:r>
      </w:hyperlink>
    </w:p>
    <w:p w14:paraId="4F9EB861" w14:textId="77777777" w:rsidR="003D63B1" w:rsidRDefault="003E0F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14845344" w:history="1">
        <w:r w:rsidR="003D63B1" w:rsidRPr="00A141D0">
          <w:rPr>
            <w:rStyle w:val="Hyperlink"/>
            <w:noProof/>
          </w:rPr>
          <w:t>2.4</w:t>
        </w:r>
        <w:r w:rsidR="003D63B1">
          <w:rPr>
            <w:rFonts w:asciiTheme="minorHAnsi" w:eastAsiaTheme="minorEastAsia" w:hAnsiTheme="minorHAnsi" w:cstheme="minorBidi"/>
            <w:noProof/>
            <w:sz w:val="22"/>
            <w:szCs w:val="22"/>
            <w:lang w:eastAsia="en-GB"/>
          </w:rPr>
          <w:tab/>
        </w:r>
        <w:r w:rsidR="003D63B1" w:rsidRPr="00A141D0">
          <w:rPr>
            <w:rStyle w:val="Hyperlink"/>
            <w:noProof/>
          </w:rPr>
          <w:t>Key strengths of the clinical effectiveness evidence base</w:t>
        </w:r>
        <w:r w:rsidR="003D63B1">
          <w:rPr>
            <w:noProof/>
            <w:webHidden/>
          </w:rPr>
          <w:tab/>
        </w:r>
        <w:r w:rsidR="003D63B1">
          <w:rPr>
            <w:noProof/>
            <w:webHidden/>
          </w:rPr>
          <w:fldChar w:fldCharType="begin"/>
        </w:r>
        <w:r w:rsidR="003D63B1">
          <w:rPr>
            <w:noProof/>
            <w:webHidden/>
          </w:rPr>
          <w:instrText xml:space="preserve"> PAGEREF _Toc514845344 \h </w:instrText>
        </w:r>
        <w:r w:rsidR="003D63B1">
          <w:rPr>
            <w:noProof/>
            <w:webHidden/>
          </w:rPr>
        </w:r>
        <w:r w:rsidR="003D63B1">
          <w:rPr>
            <w:noProof/>
            <w:webHidden/>
          </w:rPr>
          <w:fldChar w:fldCharType="separate"/>
        </w:r>
        <w:r w:rsidR="003D63B1">
          <w:rPr>
            <w:noProof/>
            <w:webHidden/>
          </w:rPr>
          <w:t>15</w:t>
        </w:r>
        <w:r w:rsidR="003D63B1">
          <w:rPr>
            <w:noProof/>
            <w:webHidden/>
          </w:rPr>
          <w:fldChar w:fldCharType="end"/>
        </w:r>
      </w:hyperlink>
    </w:p>
    <w:p w14:paraId="17144040" w14:textId="77777777" w:rsidR="003D63B1" w:rsidRDefault="003E0F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14845345" w:history="1">
        <w:r w:rsidR="003D63B1" w:rsidRPr="00A141D0">
          <w:rPr>
            <w:rStyle w:val="Hyperlink"/>
            <w:noProof/>
          </w:rPr>
          <w:t>2.5</w:t>
        </w:r>
        <w:r w:rsidR="003D63B1">
          <w:rPr>
            <w:rFonts w:asciiTheme="minorHAnsi" w:eastAsiaTheme="minorEastAsia" w:hAnsiTheme="minorHAnsi" w:cstheme="minorBidi"/>
            <w:noProof/>
            <w:sz w:val="22"/>
            <w:szCs w:val="22"/>
            <w:lang w:eastAsia="en-GB"/>
          </w:rPr>
          <w:tab/>
        </w:r>
        <w:r w:rsidR="003D63B1" w:rsidRPr="00A141D0">
          <w:rPr>
            <w:rStyle w:val="Hyperlink"/>
            <w:noProof/>
          </w:rPr>
          <w:t>Key evidence gaps and limitations</w:t>
        </w:r>
        <w:r w:rsidR="003D63B1">
          <w:rPr>
            <w:noProof/>
            <w:webHidden/>
          </w:rPr>
          <w:tab/>
        </w:r>
        <w:r w:rsidR="003D63B1">
          <w:rPr>
            <w:noProof/>
            <w:webHidden/>
          </w:rPr>
          <w:fldChar w:fldCharType="begin"/>
        </w:r>
        <w:r w:rsidR="003D63B1">
          <w:rPr>
            <w:noProof/>
            <w:webHidden/>
          </w:rPr>
          <w:instrText xml:space="preserve"> PAGEREF _Toc514845345 \h </w:instrText>
        </w:r>
        <w:r w:rsidR="003D63B1">
          <w:rPr>
            <w:noProof/>
            <w:webHidden/>
          </w:rPr>
        </w:r>
        <w:r w:rsidR="003D63B1">
          <w:rPr>
            <w:noProof/>
            <w:webHidden/>
          </w:rPr>
          <w:fldChar w:fldCharType="separate"/>
        </w:r>
        <w:r w:rsidR="003D63B1">
          <w:rPr>
            <w:noProof/>
            <w:webHidden/>
          </w:rPr>
          <w:t>15</w:t>
        </w:r>
        <w:r w:rsidR="003D63B1">
          <w:rPr>
            <w:noProof/>
            <w:webHidden/>
          </w:rPr>
          <w:fldChar w:fldCharType="end"/>
        </w:r>
      </w:hyperlink>
    </w:p>
    <w:p w14:paraId="7EF19703" w14:textId="77777777" w:rsidR="003D63B1" w:rsidRDefault="003E0F06">
      <w:pPr>
        <w:pStyle w:val="TOC1"/>
        <w:tabs>
          <w:tab w:val="right" w:leader="dot" w:pos="8303"/>
        </w:tabs>
        <w:rPr>
          <w:rFonts w:asciiTheme="minorHAnsi" w:eastAsiaTheme="minorEastAsia" w:hAnsiTheme="minorHAnsi" w:cstheme="minorBidi"/>
          <w:noProof/>
          <w:sz w:val="22"/>
          <w:szCs w:val="22"/>
          <w:lang w:eastAsia="en-GB"/>
        </w:rPr>
      </w:pPr>
      <w:hyperlink w:anchor="_Toc514845346" w:history="1">
        <w:r w:rsidR="003D63B1" w:rsidRPr="00A141D0">
          <w:rPr>
            <w:rStyle w:val="Hyperlink"/>
            <w:noProof/>
          </w:rPr>
          <w:t>Section 3 Budget and service impact</w:t>
        </w:r>
        <w:r w:rsidR="003D63B1">
          <w:rPr>
            <w:noProof/>
            <w:webHidden/>
          </w:rPr>
          <w:tab/>
        </w:r>
        <w:r w:rsidR="003D63B1">
          <w:rPr>
            <w:noProof/>
            <w:webHidden/>
          </w:rPr>
          <w:fldChar w:fldCharType="begin"/>
        </w:r>
        <w:r w:rsidR="003D63B1">
          <w:rPr>
            <w:noProof/>
            <w:webHidden/>
          </w:rPr>
          <w:instrText xml:space="preserve"> PAGEREF _Toc514845346 \h </w:instrText>
        </w:r>
        <w:r w:rsidR="003D63B1">
          <w:rPr>
            <w:noProof/>
            <w:webHidden/>
          </w:rPr>
        </w:r>
        <w:r w:rsidR="003D63B1">
          <w:rPr>
            <w:noProof/>
            <w:webHidden/>
          </w:rPr>
          <w:fldChar w:fldCharType="separate"/>
        </w:r>
        <w:r w:rsidR="003D63B1">
          <w:rPr>
            <w:noProof/>
            <w:webHidden/>
          </w:rPr>
          <w:t>16</w:t>
        </w:r>
        <w:r w:rsidR="003D63B1">
          <w:rPr>
            <w:noProof/>
            <w:webHidden/>
          </w:rPr>
          <w:fldChar w:fldCharType="end"/>
        </w:r>
      </w:hyperlink>
    </w:p>
    <w:p w14:paraId="153B3E09" w14:textId="77777777" w:rsidR="003D63B1" w:rsidRDefault="003E0F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14845347" w:history="1">
        <w:r w:rsidR="003D63B1" w:rsidRPr="00A141D0">
          <w:rPr>
            <w:rStyle w:val="Hyperlink"/>
            <w:noProof/>
          </w:rPr>
          <w:t>3.1</w:t>
        </w:r>
        <w:r w:rsidR="003D63B1">
          <w:rPr>
            <w:rFonts w:asciiTheme="minorHAnsi" w:eastAsiaTheme="minorEastAsia" w:hAnsiTheme="minorHAnsi" w:cstheme="minorBidi"/>
            <w:noProof/>
            <w:sz w:val="22"/>
            <w:szCs w:val="22"/>
            <w:lang w:eastAsia="en-GB"/>
          </w:rPr>
          <w:tab/>
        </w:r>
        <w:r w:rsidR="003D63B1" w:rsidRPr="00A141D0">
          <w:rPr>
            <w:rStyle w:val="Hyperlink"/>
            <w:noProof/>
          </w:rPr>
          <w:t>Epidemiology of the health condition</w:t>
        </w:r>
        <w:r w:rsidR="003D63B1">
          <w:rPr>
            <w:noProof/>
            <w:webHidden/>
          </w:rPr>
          <w:tab/>
        </w:r>
        <w:r w:rsidR="003D63B1">
          <w:rPr>
            <w:noProof/>
            <w:webHidden/>
          </w:rPr>
          <w:fldChar w:fldCharType="begin"/>
        </w:r>
        <w:r w:rsidR="003D63B1">
          <w:rPr>
            <w:noProof/>
            <w:webHidden/>
          </w:rPr>
          <w:instrText xml:space="preserve"> PAGEREF _Toc514845347 \h </w:instrText>
        </w:r>
        <w:r w:rsidR="003D63B1">
          <w:rPr>
            <w:noProof/>
            <w:webHidden/>
          </w:rPr>
        </w:r>
        <w:r w:rsidR="003D63B1">
          <w:rPr>
            <w:noProof/>
            <w:webHidden/>
          </w:rPr>
          <w:fldChar w:fldCharType="separate"/>
        </w:r>
        <w:r w:rsidR="003D63B1">
          <w:rPr>
            <w:noProof/>
            <w:webHidden/>
          </w:rPr>
          <w:t>16</w:t>
        </w:r>
        <w:r w:rsidR="003D63B1">
          <w:rPr>
            <w:noProof/>
            <w:webHidden/>
          </w:rPr>
          <w:fldChar w:fldCharType="end"/>
        </w:r>
      </w:hyperlink>
    </w:p>
    <w:p w14:paraId="1CC7A122" w14:textId="77777777" w:rsidR="003D63B1" w:rsidRDefault="003E0F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14845348" w:history="1">
        <w:r w:rsidR="003D63B1" w:rsidRPr="00A141D0">
          <w:rPr>
            <w:rStyle w:val="Hyperlink"/>
            <w:noProof/>
          </w:rPr>
          <w:t>3.2</w:t>
        </w:r>
        <w:r w:rsidR="003D63B1">
          <w:rPr>
            <w:rFonts w:asciiTheme="minorHAnsi" w:eastAsiaTheme="minorEastAsia" w:hAnsiTheme="minorHAnsi" w:cstheme="minorBidi"/>
            <w:noProof/>
            <w:sz w:val="22"/>
            <w:szCs w:val="22"/>
            <w:lang w:eastAsia="en-GB"/>
          </w:rPr>
          <w:tab/>
        </w:r>
        <w:r w:rsidR="003D63B1" w:rsidRPr="00A141D0">
          <w:rPr>
            <w:rStyle w:val="Hyperlink"/>
            <w:noProof/>
          </w:rPr>
          <w:t>Number of eligible people in England</w:t>
        </w:r>
        <w:r w:rsidR="003D63B1">
          <w:rPr>
            <w:noProof/>
            <w:webHidden/>
          </w:rPr>
          <w:tab/>
        </w:r>
        <w:r w:rsidR="003D63B1">
          <w:rPr>
            <w:noProof/>
            <w:webHidden/>
          </w:rPr>
          <w:fldChar w:fldCharType="begin"/>
        </w:r>
        <w:r w:rsidR="003D63B1">
          <w:rPr>
            <w:noProof/>
            <w:webHidden/>
          </w:rPr>
          <w:instrText xml:space="preserve"> PAGEREF _Toc514845348 \h </w:instrText>
        </w:r>
        <w:r w:rsidR="003D63B1">
          <w:rPr>
            <w:noProof/>
            <w:webHidden/>
          </w:rPr>
        </w:r>
        <w:r w:rsidR="003D63B1">
          <w:rPr>
            <w:noProof/>
            <w:webHidden/>
          </w:rPr>
          <w:fldChar w:fldCharType="separate"/>
        </w:r>
        <w:r w:rsidR="003D63B1">
          <w:rPr>
            <w:noProof/>
            <w:webHidden/>
          </w:rPr>
          <w:t>17</w:t>
        </w:r>
        <w:r w:rsidR="003D63B1">
          <w:rPr>
            <w:noProof/>
            <w:webHidden/>
          </w:rPr>
          <w:fldChar w:fldCharType="end"/>
        </w:r>
      </w:hyperlink>
    </w:p>
    <w:p w14:paraId="317D623B" w14:textId="77777777" w:rsidR="003D63B1" w:rsidRDefault="003E0F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14845349" w:history="1">
        <w:r w:rsidR="003D63B1" w:rsidRPr="00A141D0">
          <w:rPr>
            <w:rStyle w:val="Hyperlink"/>
            <w:noProof/>
          </w:rPr>
          <w:t>3.3</w:t>
        </w:r>
        <w:r w:rsidR="003D63B1">
          <w:rPr>
            <w:rFonts w:asciiTheme="minorHAnsi" w:eastAsiaTheme="minorEastAsia" w:hAnsiTheme="minorHAnsi" w:cstheme="minorBidi"/>
            <w:noProof/>
            <w:sz w:val="22"/>
            <w:szCs w:val="22"/>
            <w:lang w:eastAsia="en-GB"/>
          </w:rPr>
          <w:tab/>
        </w:r>
        <w:r w:rsidR="003D63B1" w:rsidRPr="00A141D0">
          <w:rPr>
            <w:rStyle w:val="Hyperlink"/>
            <w:noProof/>
          </w:rPr>
          <w:t>Estimated uptake of treatment</w:t>
        </w:r>
        <w:r w:rsidR="003D63B1">
          <w:rPr>
            <w:noProof/>
            <w:webHidden/>
          </w:rPr>
          <w:tab/>
        </w:r>
        <w:r w:rsidR="003D63B1">
          <w:rPr>
            <w:noProof/>
            <w:webHidden/>
          </w:rPr>
          <w:fldChar w:fldCharType="begin"/>
        </w:r>
        <w:r w:rsidR="003D63B1">
          <w:rPr>
            <w:noProof/>
            <w:webHidden/>
          </w:rPr>
          <w:instrText xml:space="preserve"> PAGEREF _Toc514845349 \h </w:instrText>
        </w:r>
        <w:r w:rsidR="003D63B1">
          <w:rPr>
            <w:noProof/>
            <w:webHidden/>
          </w:rPr>
        </w:r>
        <w:r w:rsidR="003D63B1">
          <w:rPr>
            <w:noProof/>
            <w:webHidden/>
          </w:rPr>
          <w:fldChar w:fldCharType="separate"/>
        </w:r>
        <w:r w:rsidR="003D63B1">
          <w:rPr>
            <w:noProof/>
            <w:webHidden/>
          </w:rPr>
          <w:t>19</w:t>
        </w:r>
        <w:r w:rsidR="003D63B1">
          <w:rPr>
            <w:noProof/>
            <w:webHidden/>
          </w:rPr>
          <w:fldChar w:fldCharType="end"/>
        </w:r>
      </w:hyperlink>
    </w:p>
    <w:p w14:paraId="322E32D9" w14:textId="77777777" w:rsidR="003D63B1" w:rsidRDefault="003E0F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14845350" w:history="1">
        <w:r w:rsidR="003D63B1" w:rsidRPr="00A141D0">
          <w:rPr>
            <w:rStyle w:val="Hyperlink"/>
            <w:noProof/>
          </w:rPr>
          <w:t>3.4</w:t>
        </w:r>
        <w:r w:rsidR="003D63B1">
          <w:rPr>
            <w:rFonts w:asciiTheme="minorHAnsi" w:eastAsiaTheme="minorEastAsia" w:hAnsiTheme="minorHAnsi" w:cstheme="minorBidi"/>
            <w:noProof/>
            <w:sz w:val="22"/>
            <w:szCs w:val="22"/>
            <w:lang w:eastAsia="en-GB"/>
          </w:rPr>
          <w:tab/>
        </w:r>
        <w:r w:rsidR="003D63B1" w:rsidRPr="00A141D0">
          <w:rPr>
            <w:rStyle w:val="Hyperlink"/>
            <w:noProof/>
          </w:rPr>
          <w:t>Discontinuation and mortality rates</w:t>
        </w:r>
        <w:r w:rsidR="003D63B1">
          <w:rPr>
            <w:noProof/>
            <w:webHidden/>
          </w:rPr>
          <w:tab/>
        </w:r>
        <w:r w:rsidR="003D63B1">
          <w:rPr>
            <w:noProof/>
            <w:webHidden/>
          </w:rPr>
          <w:fldChar w:fldCharType="begin"/>
        </w:r>
        <w:r w:rsidR="003D63B1">
          <w:rPr>
            <w:noProof/>
            <w:webHidden/>
          </w:rPr>
          <w:instrText xml:space="preserve"> PAGEREF _Toc514845350 \h </w:instrText>
        </w:r>
        <w:r w:rsidR="003D63B1">
          <w:rPr>
            <w:noProof/>
            <w:webHidden/>
          </w:rPr>
        </w:r>
        <w:r w:rsidR="003D63B1">
          <w:rPr>
            <w:noProof/>
            <w:webHidden/>
          </w:rPr>
          <w:fldChar w:fldCharType="separate"/>
        </w:r>
        <w:r w:rsidR="003D63B1">
          <w:rPr>
            <w:noProof/>
            <w:webHidden/>
          </w:rPr>
          <w:t>20</w:t>
        </w:r>
        <w:r w:rsidR="003D63B1">
          <w:rPr>
            <w:noProof/>
            <w:webHidden/>
          </w:rPr>
          <w:fldChar w:fldCharType="end"/>
        </w:r>
      </w:hyperlink>
    </w:p>
    <w:p w14:paraId="31617843" w14:textId="77777777" w:rsidR="003D63B1" w:rsidRDefault="003E0F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14845351" w:history="1">
        <w:r w:rsidR="003D63B1" w:rsidRPr="00A141D0">
          <w:rPr>
            <w:rStyle w:val="Hyperlink"/>
            <w:noProof/>
          </w:rPr>
          <w:t>3.5</w:t>
        </w:r>
        <w:r w:rsidR="003D63B1">
          <w:rPr>
            <w:rFonts w:asciiTheme="minorHAnsi" w:eastAsiaTheme="minorEastAsia" w:hAnsiTheme="minorHAnsi" w:cstheme="minorBidi"/>
            <w:noProof/>
            <w:sz w:val="22"/>
            <w:szCs w:val="22"/>
            <w:lang w:eastAsia="en-GB"/>
          </w:rPr>
          <w:tab/>
        </w:r>
        <w:r w:rsidR="003D63B1" w:rsidRPr="00A141D0">
          <w:rPr>
            <w:rStyle w:val="Hyperlink"/>
            <w:noProof/>
          </w:rPr>
          <w:t>Costs and resource use</w:t>
        </w:r>
        <w:r w:rsidR="003D63B1">
          <w:rPr>
            <w:noProof/>
            <w:webHidden/>
          </w:rPr>
          <w:tab/>
        </w:r>
        <w:r w:rsidR="003D63B1">
          <w:rPr>
            <w:noProof/>
            <w:webHidden/>
          </w:rPr>
          <w:fldChar w:fldCharType="begin"/>
        </w:r>
        <w:r w:rsidR="003D63B1">
          <w:rPr>
            <w:noProof/>
            <w:webHidden/>
          </w:rPr>
          <w:instrText xml:space="preserve"> PAGEREF _Toc514845351 \h </w:instrText>
        </w:r>
        <w:r w:rsidR="003D63B1">
          <w:rPr>
            <w:noProof/>
            <w:webHidden/>
          </w:rPr>
        </w:r>
        <w:r w:rsidR="003D63B1">
          <w:rPr>
            <w:noProof/>
            <w:webHidden/>
          </w:rPr>
          <w:fldChar w:fldCharType="separate"/>
        </w:r>
        <w:r w:rsidR="003D63B1">
          <w:rPr>
            <w:noProof/>
            <w:webHidden/>
          </w:rPr>
          <w:t>20</w:t>
        </w:r>
        <w:r w:rsidR="003D63B1">
          <w:rPr>
            <w:noProof/>
            <w:webHidden/>
          </w:rPr>
          <w:fldChar w:fldCharType="end"/>
        </w:r>
      </w:hyperlink>
    </w:p>
    <w:p w14:paraId="034F7C7C" w14:textId="77777777" w:rsidR="003D63B1" w:rsidRDefault="003E0F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14845352" w:history="1">
        <w:r w:rsidR="003D63B1" w:rsidRPr="00A141D0">
          <w:rPr>
            <w:rStyle w:val="Hyperlink"/>
            <w:noProof/>
          </w:rPr>
          <w:t>3.6</w:t>
        </w:r>
        <w:r w:rsidR="003D63B1">
          <w:rPr>
            <w:rFonts w:asciiTheme="minorHAnsi" w:eastAsiaTheme="minorEastAsia" w:hAnsiTheme="minorHAnsi" w:cstheme="minorBidi"/>
            <w:noProof/>
            <w:sz w:val="22"/>
            <w:szCs w:val="22"/>
            <w:lang w:eastAsia="en-GB"/>
          </w:rPr>
          <w:tab/>
        </w:r>
        <w:r w:rsidR="003D63B1" w:rsidRPr="00A141D0">
          <w:rPr>
            <w:rStyle w:val="Hyperlink"/>
            <w:noProof/>
          </w:rPr>
          <w:t>Existing tariff and pricing mechanisms</w:t>
        </w:r>
        <w:r w:rsidR="003D63B1">
          <w:rPr>
            <w:noProof/>
            <w:webHidden/>
          </w:rPr>
          <w:tab/>
        </w:r>
        <w:r w:rsidR="003D63B1">
          <w:rPr>
            <w:noProof/>
            <w:webHidden/>
          </w:rPr>
          <w:fldChar w:fldCharType="begin"/>
        </w:r>
        <w:r w:rsidR="003D63B1">
          <w:rPr>
            <w:noProof/>
            <w:webHidden/>
          </w:rPr>
          <w:instrText xml:space="preserve"> PAGEREF _Toc514845352 \h </w:instrText>
        </w:r>
        <w:r w:rsidR="003D63B1">
          <w:rPr>
            <w:noProof/>
            <w:webHidden/>
          </w:rPr>
        </w:r>
        <w:r w:rsidR="003D63B1">
          <w:rPr>
            <w:noProof/>
            <w:webHidden/>
          </w:rPr>
          <w:fldChar w:fldCharType="separate"/>
        </w:r>
        <w:r w:rsidR="003D63B1">
          <w:rPr>
            <w:noProof/>
            <w:webHidden/>
          </w:rPr>
          <w:t>22</w:t>
        </w:r>
        <w:r w:rsidR="003D63B1">
          <w:rPr>
            <w:noProof/>
            <w:webHidden/>
          </w:rPr>
          <w:fldChar w:fldCharType="end"/>
        </w:r>
      </w:hyperlink>
    </w:p>
    <w:p w14:paraId="1B6741DE" w14:textId="77777777" w:rsidR="003D63B1" w:rsidRDefault="003E0F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14845353" w:history="1">
        <w:r w:rsidR="003D63B1" w:rsidRPr="00A141D0">
          <w:rPr>
            <w:rStyle w:val="Hyperlink"/>
            <w:noProof/>
          </w:rPr>
          <w:t>3.7</w:t>
        </w:r>
        <w:r w:rsidR="003D63B1">
          <w:rPr>
            <w:rFonts w:asciiTheme="minorHAnsi" w:eastAsiaTheme="minorEastAsia" w:hAnsiTheme="minorHAnsi" w:cstheme="minorBidi"/>
            <w:noProof/>
            <w:sz w:val="22"/>
            <w:szCs w:val="22"/>
            <w:lang w:eastAsia="en-GB"/>
          </w:rPr>
          <w:tab/>
        </w:r>
        <w:r w:rsidR="003D63B1" w:rsidRPr="00A141D0">
          <w:rPr>
            <w:rStyle w:val="Hyperlink"/>
            <w:noProof/>
          </w:rPr>
          <w:t>Budget impact of implementing the new technology</w:t>
        </w:r>
        <w:r w:rsidR="003D63B1">
          <w:rPr>
            <w:noProof/>
            <w:webHidden/>
          </w:rPr>
          <w:tab/>
        </w:r>
        <w:r w:rsidR="003D63B1">
          <w:rPr>
            <w:noProof/>
            <w:webHidden/>
          </w:rPr>
          <w:fldChar w:fldCharType="begin"/>
        </w:r>
        <w:r w:rsidR="003D63B1">
          <w:rPr>
            <w:noProof/>
            <w:webHidden/>
          </w:rPr>
          <w:instrText xml:space="preserve"> PAGEREF _Toc514845353 \h </w:instrText>
        </w:r>
        <w:r w:rsidR="003D63B1">
          <w:rPr>
            <w:noProof/>
            <w:webHidden/>
          </w:rPr>
        </w:r>
        <w:r w:rsidR="003D63B1">
          <w:rPr>
            <w:noProof/>
            <w:webHidden/>
          </w:rPr>
          <w:fldChar w:fldCharType="separate"/>
        </w:r>
        <w:r w:rsidR="003D63B1">
          <w:rPr>
            <w:noProof/>
            <w:webHidden/>
          </w:rPr>
          <w:t>23</w:t>
        </w:r>
        <w:r w:rsidR="003D63B1">
          <w:rPr>
            <w:noProof/>
            <w:webHidden/>
          </w:rPr>
          <w:fldChar w:fldCharType="end"/>
        </w:r>
      </w:hyperlink>
    </w:p>
    <w:p w14:paraId="6356AA8E" w14:textId="77777777" w:rsidR="003D63B1" w:rsidRDefault="003E0F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14845354" w:history="1">
        <w:r w:rsidR="003D63B1" w:rsidRPr="00A141D0">
          <w:rPr>
            <w:rStyle w:val="Hyperlink"/>
            <w:noProof/>
          </w:rPr>
          <w:t>3.8</w:t>
        </w:r>
        <w:r w:rsidR="003D63B1">
          <w:rPr>
            <w:rFonts w:asciiTheme="minorHAnsi" w:eastAsiaTheme="minorEastAsia" w:hAnsiTheme="minorHAnsi" w:cstheme="minorBidi"/>
            <w:noProof/>
            <w:sz w:val="22"/>
            <w:szCs w:val="22"/>
            <w:lang w:eastAsia="en-GB"/>
          </w:rPr>
          <w:tab/>
        </w:r>
        <w:r w:rsidR="003D63B1" w:rsidRPr="00A141D0">
          <w:rPr>
            <w:rStyle w:val="Hyperlink"/>
            <w:noProof/>
          </w:rPr>
          <w:t>Uncertainty of budget and service impact evidence</w:t>
        </w:r>
        <w:r w:rsidR="003D63B1">
          <w:rPr>
            <w:noProof/>
            <w:webHidden/>
          </w:rPr>
          <w:tab/>
        </w:r>
        <w:r w:rsidR="003D63B1">
          <w:rPr>
            <w:noProof/>
            <w:webHidden/>
          </w:rPr>
          <w:fldChar w:fldCharType="begin"/>
        </w:r>
        <w:r w:rsidR="003D63B1">
          <w:rPr>
            <w:noProof/>
            <w:webHidden/>
          </w:rPr>
          <w:instrText xml:space="preserve"> PAGEREF _Toc514845354 \h </w:instrText>
        </w:r>
        <w:r w:rsidR="003D63B1">
          <w:rPr>
            <w:noProof/>
            <w:webHidden/>
          </w:rPr>
        </w:r>
        <w:r w:rsidR="003D63B1">
          <w:rPr>
            <w:noProof/>
            <w:webHidden/>
          </w:rPr>
          <w:fldChar w:fldCharType="separate"/>
        </w:r>
        <w:r w:rsidR="003D63B1">
          <w:rPr>
            <w:noProof/>
            <w:webHidden/>
          </w:rPr>
          <w:t>24</w:t>
        </w:r>
        <w:r w:rsidR="003D63B1">
          <w:rPr>
            <w:noProof/>
            <w:webHidden/>
          </w:rPr>
          <w:fldChar w:fldCharType="end"/>
        </w:r>
      </w:hyperlink>
    </w:p>
    <w:p w14:paraId="0ED9F051" w14:textId="77777777" w:rsidR="003D63B1" w:rsidRDefault="003E0F06">
      <w:pPr>
        <w:pStyle w:val="TOC2"/>
        <w:tabs>
          <w:tab w:val="left" w:pos="880"/>
          <w:tab w:val="right" w:leader="dot" w:pos="8303"/>
        </w:tabs>
        <w:rPr>
          <w:rFonts w:asciiTheme="minorHAnsi" w:eastAsiaTheme="minorEastAsia" w:hAnsiTheme="minorHAnsi" w:cstheme="minorBidi"/>
          <w:noProof/>
          <w:sz w:val="22"/>
          <w:szCs w:val="22"/>
          <w:lang w:eastAsia="en-GB"/>
        </w:rPr>
      </w:pPr>
      <w:hyperlink w:anchor="_Toc514845355" w:history="1">
        <w:r w:rsidR="003D63B1" w:rsidRPr="00A141D0">
          <w:rPr>
            <w:rStyle w:val="Hyperlink"/>
            <w:noProof/>
          </w:rPr>
          <w:t>3.9</w:t>
        </w:r>
        <w:r w:rsidR="003D63B1">
          <w:rPr>
            <w:rFonts w:asciiTheme="minorHAnsi" w:eastAsiaTheme="minorEastAsia" w:hAnsiTheme="minorHAnsi" w:cstheme="minorBidi"/>
            <w:noProof/>
            <w:sz w:val="22"/>
            <w:szCs w:val="22"/>
            <w:lang w:eastAsia="en-GB"/>
          </w:rPr>
          <w:tab/>
        </w:r>
        <w:r w:rsidR="003D63B1" w:rsidRPr="00A141D0">
          <w:rPr>
            <w:rStyle w:val="Hyperlink"/>
            <w:noProof/>
          </w:rPr>
          <w:t>Evidence sources and rationale</w:t>
        </w:r>
        <w:r w:rsidR="003D63B1">
          <w:rPr>
            <w:noProof/>
            <w:webHidden/>
          </w:rPr>
          <w:tab/>
        </w:r>
        <w:r w:rsidR="003D63B1">
          <w:rPr>
            <w:noProof/>
            <w:webHidden/>
          </w:rPr>
          <w:fldChar w:fldCharType="begin"/>
        </w:r>
        <w:r w:rsidR="003D63B1">
          <w:rPr>
            <w:noProof/>
            <w:webHidden/>
          </w:rPr>
          <w:instrText xml:space="preserve"> PAGEREF _Toc514845355 \h </w:instrText>
        </w:r>
        <w:r w:rsidR="003D63B1">
          <w:rPr>
            <w:noProof/>
            <w:webHidden/>
          </w:rPr>
        </w:r>
        <w:r w:rsidR="003D63B1">
          <w:rPr>
            <w:noProof/>
            <w:webHidden/>
          </w:rPr>
          <w:fldChar w:fldCharType="separate"/>
        </w:r>
        <w:r w:rsidR="003D63B1">
          <w:rPr>
            <w:noProof/>
            <w:webHidden/>
          </w:rPr>
          <w:t>24</w:t>
        </w:r>
        <w:r w:rsidR="003D63B1">
          <w:rPr>
            <w:noProof/>
            <w:webHidden/>
          </w:rPr>
          <w:fldChar w:fldCharType="end"/>
        </w:r>
      </w:hyperlink>
    </w:p>
    <w:p w14:paraId="59E50806" w14:textId="77777777" w:rsidR="003D63B1" w:rsidRDefault="003E0F06">
      <w:pPr>
        <w:pStyle w:val="TOC2"/>
        <w:tabs>
          <w:tab w:val="left" w:pos="1100"/>
          <w:tab w:val="right" w:leader="dot" w:pos="8303"/>
        </w:tabs>
        <w:rPr>
          <w:rFonts w:asciiTheme="minorHAnsi" w:eastAsiaTheme="minorEastAsia" w:hAnsiTheme="minorHAnsi" w:cstheme="minorBidi"/>
          <w:noProof/>
          <w:sz w:val="22"/>
          <w:szCs w:val="22"/>
          <w:lang w:eastAsia="en-GB"/>
        </w:rPr>
      </w:pPr>
      <w:hyperlink w:anchor="_Toc514845356" w:history="1">
        <w:r w:rsidR="003D63B1" w:rsidRPr="00A141D0">
          <w:rPr>
            <w:rStyle w:val="Hyperlink"/>
            <w:noProof/>
          </w:rPr>
          <w:t>3.10</w:t>
        </w:r>
        <w:r w:rsidR="003D63B1">
          <w:rPr>
            <w:rFonts w:asciiTheme="minorHAnsi" w:eastAsiaTheme="minorEastAsia" w:hAnsiTheme="minorHAnsi" w:cstheme="minorBidi"/>
            <w:noProof/>
            <w:sz w:val="22"/>
            <w:szCs w:val="22"/>
            <w:lang w:eastAsia="en-GB"/>
          </w:rPr>
          <w:tab/>
        </w:r>
        <w:r w:rsidR="003D63B1" w:rsidRPr="00A141D0">
          <w:rPr>
            <w:rStyle w:val="Hyperlink"/>
            <w:noProof/>
          </w:rPr>
          <w:t>Current treatment and service details</w:t>
        </w:r>
        <w:r w:rsidR="003D63B1">
          <w:rPr>
            <w:noProof/>
            <w:webHidden/>
          </w:rPr>
          <w:tab/>
        </w:r>
        <w:r w:rsidR="003D63B1">
          <w:rPr>
            <w:noProof/>
            <w:webHidden/>
          </w:rPr>
          <w:fldChar w:fldCharType="begin"/>
        </w:r>
        <w:r w:rsidR="003D63B1">
          <w:rPr>
            <w:noProof/>
            <w:webHidden/>
          </w:rPr>
          <w:instrText xml:space="preserve"> PAGEREF _Toc514845356 \h </w:instrText>
        </w:r>
        <w:r w:rsidR="003D63B1">
          <w:rPr>
            <w:noProof/>
            <w:webHidden/>
          </w:rPr>
        </w:r>
        <w:r w:rsidR="003D63B1">
          <w:rPr>
            <w:noProof/>
            <w:webHidden/>
          </w:rPr>
          <w:fldChar w:fldCharType="separate"/>
        </w:r>
        <w:r w:rsidR="003D63B1">
          <w:rPr>
            <w:noProof/>
            <w:webHidden/>
          </w:rPr>
          <w:t>24</w:t>
        </w:r>
        <w:r w:rsidR="003D63B1">
          <w:rPr>
            <w:noProof/>
            <w:webHidden/>
          </w:rPr>
          <w:fldChar w:fldCharType="end"/>
        </w:r>
      </w:hyperlink>
    </w:p>
    <w:p w14:paraId="4271BBA6" w14:textId="77777777" w:rsidR="003D63B1" w:rsidRDefault="003E0F06">
      <w:pPr>
        <w:pStyle w:val="TOC2"/>
        <w:tabs>
          <w:tab w:val="left" w:pos="1100"/>
          <w:tab w:val="right" w:leader="dot" w:pos="8303"/>
        </w:tabs>
        <w:rPr>
          <w:rFonts w:asciiTheme="minorHAnsi" w:eastAsiaTheme="minorEastAsia" w:hAnsiTheme="minorHAnsi" w:cstheme="minorBidi"/>
          <w:noProof/>
          <w:sz w:val="22"/>
          <w:szCs w:val="22"/>
          <w:lang w:eastAsia="en-GB"/>
        </w:rPr>
      </w:pPr>
      <w:hyperlink w:anchor="_Toc514845357" w:history="1">
        <w:r w:rsidR="003D63B1" w:rsidRPr="00A141D0">
          <w:rPr>
            <w:rStyle w:val="Hyperlink"/>
            <w:noProof/>
          </w:rPr>
          <w:t>3.11</w:t>
        </w:r>
        <w:r w:rsidR="003D63B1">
          <w:rPr>
            <w:rFonts w:asciiTheme="minorHAnsi" w:eastAsiaTheme="minorEastAsia" w:hAnsiTheme="minorHAnsi" w:cstheme="minorBidi"/>
            <w:noProof/>
            <w:sz w:val="22"/>
            <w:szCs w:val="22"/>
            <w:lang w:eastAsia="en-GB"/>
          </w:rPr>
          <w:tab/>
        </w:r>
        <w:r w:rsidR="003D63B1" w:rsidRPr="00A141D0">
          <w:rPr>
            <w:rStyle w:val="Hyperlink"/>
            <w:noProof/>
          </w:rPr>
          <w:t>Proposed treatment with the new technology and service details</w:t>
        </w:r>
        <w:r w:rsidR="003D63B1">
          <w:rPr>
            <w:noProof/>
            <w:webHidden/>
          </w:rPr>
          <w:tab/>
        </w:r>
        <w:r w:rsidR="003D63B1">
          <w:rPr>
            <w:noProof/>
            <w:webHidden/>
          </w:rPr>
          <w:fldChar w:fldCharType="begin"/>
        </w:r>
        <w:r w:rsidR="003D63B1">
          <w:rPr>
            <w:noProof/>
            <w:webHidden/>
          </w:rPr>
          <w:instrText xml:space="preserve"> PAGEREF _Toc514845357 \h </w:instrText>
        </w:r>
        <w:r w:rsidR="003D63B1">
          <w:rPr>
            <w:noProof/>
            <w:webHidden/>
          </w:rPr>
        </w:r>
        <w:r w:rsidR="003D63B1">
          <w:rPr>
            <w:noProof/>
            <w:webHidden/>
          </w:rPr>
          <w:fldChar w:fldCharType="separate"/>
        </w:r>
        <w:r w:rsidR="003D63B1">
          <w:rPr>
            <w:noProof/>
            <w:webHidden/>
          </w:rPr>
          <w:t>25</w:t>
        </w:r>
        <w:r w:rsidR="003D63B1">
          <w:rPr>
            <w:noProof/>
            <w:webHidden/>
          </w:rPr>
          <w:fldChar w:fldCharType="end"/>
        </w:r>
      </w:hyperlink>
    </w:p>
    <w:p w14:paraId="2038B79B" w14:textId="77777777" w:rsidR="003D63B1" w:rsidRDefault="003E0F06">
      <w:pPr>
        <w:pStyle w:val="TOC2"/>
        <w:tabs>
          <w:tab w:val="left" w:pos="1100"/>
          <w:tab w:val="right" w:leader="dot" w:pos="8303"/>
        </w:tabs>
        <w:rPr>
          <w:rFonts w:asciiTheme="minorHAnsi" w:eastAsiaTheme="minorEastAsia" w:hAnsiTheme="minorHAnsi" w:cstheme="minorBidi"/>
          <w:noProof/>
          <w:sz w:val="22"/>
          <w:szCs w:val="22"/>
          <w:lang w:eastAsia="en-GB"/>
        </w:rPr>
      </w:pPr>
      <w:hyperlink w:anchor="_Toc514845358" w:history="1">
        <w:r w:rsidR="003D63B1" w:rsidRPr="00A141D0">
          <w:rPr>
            <w:rStyle w:val="Hyperlink"/>
            <w:noProof/>
          </w:rPr>
          <w:t>3.12</w:t>
        </w:r>
        <w:r w:rsidR="003D63B1">
          <w:rPr>
            <w:rFonts w:asciiTheme="minorHAnsi" w:eastAsiaTheme="minorEastAsia" w:hAnsiTheme="minorHAnsi" w:cstheme="minorBidi"/>
            <w:noProof/>
            <w:sz w:val="22"/>
            <w:szCs w:val="22"/>
            <w:lang w:eastAsia="en-GB"/>
          </w:rPr>
          <w:tab/>
        </w:r>
        <w:r w:rsidR="003D63B1" w:rsidRPr="00A141D0">
          <w:rPr>
            <w:rStyle w:val="Hyperlink"/>
            <w:noProof/>
          </w:rPr>
          <w:t>Recording and monitoring impact</w:t>
        </w:r>
        <w:r w:rsidR="003D63B1">
          <w:rPr>
            <w:noProof/>
            <w:webHidden/>
          </w:rPr>
          <w:tab/>
        </w:r>
        <w:r w:rsidR="003D63B1">
          <w:rPr>
            <w:noProof/>
            <w:webHidden/>
          </w:rPr>
          <w:fldChar w:fldCharType="begin"/>
        </w:r>
        <w:r w:rsidR="003D63B1">
          <w:rPr>
            <w:noProof/>
            <w:webHidden/>
          </w:rPr>
          <w:instrText xml:space="preserve"> PAGEREF _Toc514845358 \h </w:instrText>
        </w:r>
        <w:r w:rsidR="003D63B1">
          <w:rPr>
            <w:noProof/>
            <w:webHidden/>
          </w:rPr>
        </w:r>
        <w:r w:rsidR="003D63B1">
          <w:rPr>
            <w:noProof/>
            <w:webHidden/>
          </w:rPr>
          <w:fldChar w:fldCharType="separate"/>
        </w:r>
        <w:r w:rsidR="003D63B1">
          <w:rPr>
            <w:noProof/>
            <w:webHidden/>
          </w:rPr>
          <w:t>26</w:t>
        </w:r>
        <w:r w:rsidR="003D63B1">
          <w:rPr>
            <w:noProof/>
            <w:webHidden/>
          </w:rPr>
          <w:fldChar w:fldCharType="end"/>
        </w:r>
      </w:hyperlink>
    </w:p>
    <w:p w14:paraId="6A011654" w14:textId="77777777" w:rsidR="003660D8" w:rsidRDefault="003660D8" w:rsidP="003D3A7B">
      <w:pPr>
        <w:pStyle w:val="NICEnormal"/>
      </w:pPr>
      <w:r>
        <w:fldChar w:fldCharType="end"/>
      </w:r>
    </w:p>
    <w:p w14:paraId="14E36CD4" w14:textId="75E4719F" w:rsidR="003660D8" w:rsidRDefault="003660D8" w:rsidP="003660D8">
      <w:pPr>
        <w:pStyle w:val="Heading1"/>
      </w:pPr>
      <w:bookmarkStart w:id="18" w:name="_Toc482623287"/>
      <w:bookmarkStart w:id="19" w:name="_Toc482714201"/>
      <w:bookmarkStart w:id="20" w:name="_Toc482714408"/>
      <w:bookmarkStart w:id="21" w:name="_Toc482973950"/>
      <w:bookmarkStart w:id="22" w:name="_Toc483295001"/>
      <w:bookmarkStart w:id="23" w:name="_Toc483319172"/>
      <w:bookmarkStart w:id="24" w:name="_Toc483908792"/>
      <w:bookmarkStart w:id="25" w:name="_Toc514845329"/>
      <w:r>
        <w:t>List of tables</w:t>
      </w:r>
      <w:bookmarkEnd w:id="18"/>
      <w:bookmarkEnd w:id="19"/>
      <w:bookmarkEnd w:id="20"/>
      <w:bookmarkEnd w:id="21"/>
      <w:bookmarkEnd w:id="22"/>
      <w:bookmarkEnd w:id="23"/>
      <w:bookmarkEnd w:id="24"/>
      <w:bookmarkEnd w:id="25"/>
    </w:p>
    <w:p w14:paraId="07AE5E90" w14:textId="77777777" w:rsidR="00255363" w:rsidRDefault="003660D8">
      <w:pPr>
        <w:pStyle w:val="TOC1"/>
        <w:tabs>
          <w:tab w:val="right" w:leader="dot" w:pos="8303"/>
        </w:tabs>
        <w:rPr>
          <w:rFonts w:asciiTheme="minorHAnsi" w:eastAsiaTheme="minorEastAsia" w:hAnsiTheme="minorHAnsi" w:cstheme="minorBidi"/>
          <w:noProof/>
          <w:sz w:val="22"/>
          <w:szCs w:val="22"/>
          <w:lang w:eastAsia="en-GB"/>
        </w:rPr>
      </w:pPr>
      <w:r>
        <w:fldChar w:fldCharType="begin"/>
      </w:r>
      <w:r>
        <w:instrText xml:space="preserve"> TOC \h \z \t "Table text - title,1" </w:instrText>
      </w:r>
      <w:r>
        <w:fldChar w:fldCharType="separate"/>
      </w:r>
      <w:hyperlink w:anchor="_Toc514846031" w:history="1">
        <w:r w:rsidR="00255363" w:rsidRPr="00284834">
          <w:rPr>
            <w:rStyle w:val="Hyperlink"/>
            <w:noProof/>
          </w:rPr>
          <w:t>Table 1 Comparison of decision problem in scope and submission</w:t>
        </w:r>
        <w:r w:rsidR="00255363">
          <w:rPr>
            <w:noProof/>
            <w:webHidden/>
          </w:rPr>
          <w:tab/>
        </w:r>
        <w:r w:rsidR="00255363">
          <w:rPr>
            <w:noProof/>
            <w:webHidden/>
          </w:rPr>
          <w:fldChar w:fldCharType="begin"/>
        </w:r>
        <w:r w:rsidR="00255363">
          <w:rPr>
            <w:noProof/>
            <w:webHidden/>
          </w:rPr>
          <w:instrText xml:space="preserve"> PAGEREF _Toc514846031 \h </w:instrText>
        </w:r>
        <w:r w:rsidR="00255363">
          <w:rPr>
            <w:noProof/>
            <w:webHidden/>
          </w:rPr>
        </w:r>
        <w:r w:rsidR="00255363">
          <w:rPr>
            <w:noProof/>
            <w:webHidden/>
          </w:rPr>
          <w:fldChar w:fldCharType="separate"/>
        </w:r>
        <w:r w:rsidR="00255363">
          <w:rPr>
            <w:noProof/>
            <w:webHidden/>
          </w:rPr>
          <w:t>7</w:t>
        </w:r>
        <w:r w:rsidR="00255363">
          <w:rPr>
            <w:noProof/>
            <w:webHidden/>
          </w:rPr>
          <w:fldChar w:fldCharType="end"/>
        </w:r>
      </w:hyperlink>
    </w:p>
    <w:p w14:paraId="476E6219" w14:textId="77777777" w:rsidR="00255363" w:rsidRDefault="003E0F06">
      <w:pPr>
        <w:pStyle w:val="TOC1"/>
        <w:tabs>
          <w:tab w:val="right" w:leader="dot" w:pos="8303"/>
        </w:tabs>
        <w:rPr>
          <w:rFonts w:asciiTheme="minorHAnsi" w:eastAsiaTheme="minorEastAsia" w:hAnsiTheme="minorHAnsi" w:cstheme="minorBidi"/>
          <w:noProof/>
          <w:sz w:val="22"/>
          <w:szCs w:val="22"/>
          <w:lang w:eastAsia="en-GB"/>
        </w:rPr>
      </w:pPr>
      <w:hyperlink w:anchor="_Toc514846032" w:history="1">
        <w:r w:rsidR="00255363" w:rsidRPr="00284834">
          <w:rPr>
            <w:rStyle w:val="Hyperlink"/>
            <w:noProof/>
          </w:rPr>
          <w:t>Table 2 Description of the technology being considered</w:t>
        </w:r>
        <w:r w:rsidR="00255363">
          <w:rPr>
            <w:noProof/>
            <w:webHidden/>
          </w:rPr>
          <w:tab/>
        </w:r>
        <w:r w:rsidR="00255363">
          <w:rPr>
            <w:noProof/>
            <w:webHidden/>
          </w:rPr>
          <w:fldChar w:fldCharType="begin"/>
        </w:r>
        <w:r w:rsidR="00255363">
          <w:rPr>
            <w:noProof/>
            <w:webHidden/>
          </w:rPr>
          <w:instrText xml:space="preserve"> PAGEREF _Toc514846032 \h </w:instrText>
        </w:r>
        <w:r w:rsidR="00255363">
          <w:rPr>
            <w:noProof/>
            <w:webHidden/>
          </w:rPr>
        </w:r>
        <w:r w:rsidR="00255363">
          <w:rPr>
            <w:noProof/>
            <w:webHidden/>
          </w:rPr>
          <w:fldChar w:fldCharType="separate"/>
        </w:r>
        <w:r w:rsidR="00255363">
          <w:rPr>
            <w:noProof/>
            <w:webHidden/>
          </w:rPr>
          <w:t>8</w:t>
        </w:r>
        <w:r w:rsidR="00255363">
          <w:rPr>
            <w:noProof/>
            <w:webHidden/>
          </w:rPr>
          <w:fldChar w:fldCharType="end"/>
        </w:r>
      </w:hyperlink>
    </w:p>
    <w:p w14:paraId="70B6443A" w14:textId="77777777" w:rsidR="00255363" w:rsidRDefault="003E0F06">
      <w:pPr>
        <w:pStyle w:val="TOC1"/>
        <w:tabs>
          <w:tab w:val="right" w:leader="dot" w:pos="8303"/>
        </w:tabs>
        <w:rPr>
          <w:rFonts w:asciiTheme="minorHAnsi" w:eastAsiaTheme="minorEastAsia" w:hAnsiTheme="minorHAnsi" w:cstheme="minorBidi"/>
          <w:noProof/>
          <w:sz w:val="22"/>
          <w:szCs w:val="22"/>
          <w:lang w:eastAsia="en-GB"/>
        </w:rPr>
      </w:pPr>
      <w:hyperlink w:anchor="_Toc514846033" w:history="1">
        <w:r w:rsidR="00255363" w:rsidRPr="00284834">
          <w:rPr>
            <w:rStyle w:val="Hyperlink"/>
            <w:noProof/>
          </w:rPr>
          <w:t>Table 3 Comparator treatments in the current pathway of care</w:t>
        </w:r>
        <w:r w:rsidR="00255363">
          <w:rPr>
            <w:noProof/>
            <w:webHidden/>
          </w:rPr>
          <w:tab/>
        </w:r>
        <w:r w:rsidR="00255363">
          <w:rPr>
            <w:noProof/>
            <w:webHidden/>
          </w:rPr>
          <w:fldChar w:fldCharType="begin"/>
        </w:r>
        <w:r w:rsidR="00255363">
          <w:rPr>
            <w:noProof/>
            <w:webHidden/>
          </w:rPr>
          <w:instrText xml:space="preserve"> PAGEREF _Toc514846033 \h </w:instrText>
        </w:r>
        <w:r w:rsidR="00255363">
          <w:rPr>
            <w:noProof/>
            <w:webHidden/>
          </w:rPr>
        </w:r>
        <w:r w:rsidR="00255363">
          <w:rPr>
            <w:noProof/>
            <w:webHidden/>
          </w:rPr>
          <w:fldChar w:fldCharType="separate"/>
        </w:r>
        <w:r w:rsidR="00255363">
          <w:rPr>
            <w:noProof/>
            <w:webHidden/>
          </w:rPr>
          <w:t>10</w:t>
        </w:r>
        <w:r w:rsidR="00255363">
          <w:rPr>
            <w:noProof/>
            <w:webHidden/>
          </w:rPr>
          <w:fldChar w:fldCharType="end"/>
        </w:r>
      </w:hyperlink>
    </w:p>
    <w:p w14:paraId="1B645B89" w14:textId="77777777" w:rsidR="00255363" w:rsidRDefault="003E0F06">
      <w:pPr>
        <w:pStyle w:val="TOC1"/>
        <w:tabs>
          <w:tab w:val="right" w:leader="dot" w:pos="8303"/>
        </w:tabs>
        <w:rPr>
          <w:rFonts w:asciiTheme="minorHAnsi" w:eastAsiaTheme="minorEastAsia" w:hAnsiTheme="minorHAnsi" w:cstheme="minorBidi"/>
          <w:noProof/>
          <w:sz w:val="22"/>
          <w:szCs w:val="22"/>
          <w:lang w:eastAsia="en-GB"/>
        </w:rPr>
      </w:pPr>
      <w:hyperlink w:anchor="_Toc514846034" w:history="1">
        <w:r w:rsidR="00255363" w:rsidRPr="00284834">
          <w:rPr>
            <w:rStyle w:val="Hyperlink"/>
            <w:noProof/>
          </w:rPr>
          <w:t>Table 4 Patient and carer organisations</w:t>
        </w:r>
        <w:r w:rsidR="00255363">
          <w:rPr>
            <w:noProof/>
            <w:webHidden/>
          </w:rPr>
          <w:tab/>
        </w:r>
        <w:r w:rsidR="00255363">
          <w:rPr>
            <w:noProof/>
            <w:webHidden/>
          </w:rPr>
          <w:fldChar w:fldCharType="begin"/>
        </w:r>
        <w:r w:rsidR="00255363">
          <w:rPr>
            <w:noProof/>
            <w:webHidden/>
          </w:rPr>
          <w:instrText xml:space="preserve"> PAGEREF _Toc514846034 \h </w:instrText>
        </w:r>
        <w:r w:rsidR="00255363">
          <w:rPr>
            <w:noProof/>
            <w:webHidden/>
          </w:rPr>
        </w:r>
        <w:r w:rsidR="00255363">
          <w:rPr>
            <w:noProof/>
            <w:webHidden/>
          </w:rPr>
          <w:fldChar w:fldCharType="separate"/>
        </w:r>
        <w:r w:rsidR="00255363">
          <w:rPr>
            <w:noProof/>
            <w:webHidden/>
          </w:rPr>
          <w:t>11</w:t>
        </w:r>
        <w:r w:rsidR="00255363">
          <w:rPr>
            <w:noProof/>
            <w:webHidden/>
          </w:rPr>
          <w:fldChar w:fldCharType="end"/>
        </w:r>
      </w:hyperlink>
    </w:p>
    <w:p w14:paraId="741850FC" w14:textId="77777777" w:rsidR="00255363" w:rsidRDefault="003E0F06">
      <w:pPr>
        <w:pStyle w:val="TOC1"/>
        <w:tabs>
          <w:tab w:val="right" w:leader="dot" w:pos="8303"/>
        </w:tabs>
        <w:rPr>
          <w:rFonts w:asciiTheme="minorHAnsi" w:eastAsiaTheme="minorEastAsia" w:hAnsiTheme="minorHAnsi" w:cstheme="minorBidi"/>
          <w:noProof/>
          <w:sz w:val="22"/>
          <w:szCs w:val="22"/>
          <w:lang w:eastAsia="en-GB"/>
        </w:rPr>
      </w:pPr>
      <w:hyperlink w:anchor="_Toc514846035" w:history="1">
        <w:r w:rsidR="00255363" w:rsidRPr="00284834">
          <w:rPr>
            <w:rStyle w:val="Hyperlink"/>
            <w:noProof/>
          </w:rPr>
          <w:t>Table 5 Published evidence of clinical effectiveness and safety profile for the technology under consideration</w:t>
        </w:r>
        <w:r w:rsidR="00255363">
          <w:rPr>
            <w:noProof/>
            <w:webHidden/>
          </w:rPr>
          <w:tab/>
        </w:r>
        <w:r w:rsidR="00255363">
          <w:rPr>
            <w:noProof/>
            <w:webHidden/>
          </w:rPr>
          <w:fldChar w:fldCharType="begin"/>
        </w:r>
        <w:r w:rsidR="00255363">
          <w:rPr>
            <w:noProof/>
            <w:webHidden/>
          </w:rPr>
          <w:instrText xml:space="preserve"> PAGEREF _Toc514846035 \h </w:instrText>
        </w:r>
        <w:r w:rsidR="00255363">
          <w:rPr>
            <w:noProof/>
            <w:webHidden/>
          </w:rPr>
        </w:r>
        <w:r w:rsidR="00255363">
          <w:rPr>
            <w:noProof/>
            <w:webHidden/>
          </w:rPr>
          <w:fldChar w:fldCharType="separate"/>
        </w:r>
        <w:r w:rsidR="00255363">
          <w:rPr>
            <w:noProof/>
            <w:webHidden/>
          </w:rPr>
          <w:t>12</w:t>
        </w:r>
        <w:r w:rsidR="00255363">
          <w:rPr>
            <w:noProof/>
            <w:webHidden/>
          </w:rPr>
          <w:fldChar w:fldCharType="end"/>
        </w:r>
      </w:hyperlink>
    </w:p>
    <w:p w14:paraId="63E7D8EB" w14:textId="77777777" w:rsidR="00255363" w:rsidRDefault="003E0F06">
      <w:pPr>
        <w:pStyle w:val="TOC1"/>
        <w:tabs>
          <w:tab w:val="right" w:leader="dot" w:pos="8303"/>
        </w:tabs>
        <w:rPr>
          <w:rFonts w:asciiTheme="minorHAnsi" w:eastAsiaTheme="minorEastAsia" w:hAnsiTheme="minorHAnsi" w:cstheme="minorBidi"/>
          <w:noProof/>
          <w:sz w:val="22"/>
          <w:szCs w:val="22"/>
          <w:lang w:eastAsia="en-GB"/>
        </w:rPr>
      </w:pPr>
      <w:hyperlink w:anchor="_Toc514846036" w:history="1">
        <w:r w:rsidR="00255363" w:rsidRPr="00284834">
          <w:rPr>
            <w:rStyle w:val="Hyperlink"/>
            <w:noProof/>
          </w:rPr>
          <w:t>Table 6 Unpublished evidence of clinical effectiveness and safety profile for the technology under consideration</w:t>
        </w:r>
        <w:r w:rsidR="00255363">
          <w:rPr>
            <w:noProof/>
            <w:webHidden/>
          </w:rPr>
          <w:tab/>
        </w:r>
        <w:r w:rsidR="00255363">
          <w:rPr>
            <w:noProof/>
            <w:webHidden/>
          </w:rPr>
          <w:fldChar w:fldCharType="begin"/>
        </w:r>
        <w:r w:rsidR="00255363">
          <w:rPr>
            <w:noProof/>
            <w:webHidden/>
          </w:rPr>
          <w:instrText xml:space="preserve"> PAGEREF _Toc514846036 \h </w:instrText>
        </w:r>
        <w:r w:rsidR="00255363">
          <w:rPr>
            <w:noProof/>
            <w:webHidden/>
          </w:rPr>
        </w:r>
        <w:r w:rsidR="00255363">
          <w:rPr>
            <w:noProof/>
            <w:webHidden/>
          </w:rPr>
          <w:fldChar w:fldCharType="separate"/>
        </w:r>
        <w:r w:rsidR="00255363">
          <w:rPr>
            <w:noProof/>
            <w:webHidden/>
          </w:rPr>
          <w:t>14</w:t>
        </w:r>
        <w:r w:rsidR="00255363">
          <w:rPr>
            <w:noProof/>
            <w:webHidden/>
          </w:rPr>
          <w:fldChar w:fldCharType="end"/>
        </w:r>
      </w:hyperlink>
    </w:p>
    <w:p w14:paraId="5079957F" w14:textId="77777777" w:rsidR="00255363" w:rsidRDefault="003E0F06">
      <w:pPr>
        <w:pStyle w:val="TOC1"/>
        <w:tabs>
          <w:tab w:val="right" w:leader="dot" w:pos="8303"/>
        </w:tabs>
        <w:rPr>
          <w:rFonts w:asciiTheme="minorHAnsi" w:eastAsiaTheme="minorEastAsia" w:hAnsiTheme="minorHAnsi" w:cstheme="minorBidi"/>
          <w:noProof/>
          <w:sz w:val="22"/>
          <w:szCs w:val="22"/>
          <w:lang w:eastAsia="en-GB"/>
        </w:rPr>
      </w:pPr>
      <w:hyperlink w:anchor="_Toc514846037" w:history="1">
        <w:r w:rsidR="00255363" w:rsidRPr="00284834">
          <w:rPr>
            <w:rStyle w:val="Hyperlink"/>
            <w:noProof/>
          </w:rPr>
          <w:t>Table 7 Disease incidence and prevalence</w:t>
        </w:r>
        <w:r w:rsidR="00255363">
          <w:rPr>
            <w:noProof/>
            <w:webHidden/>
          </w:rPr>
          <w:tab/>
        </w:r>
        <w:r w:rsidR="00255363">
          <w:rPr>
            <w:noProof/>
            <w:webHidden/>
          </w:rPr>
          <w:fldChar w:fldCharType="begin"/>
        </w:r>
        <w:r w:rsidR="00255363">
          <w:rPr>
            <w:noProof/>
            <w:webHidden/>
          </w:rPr>
          <w:instrText xml:space="preserve"> PAGEREF _Toc514846037 \h </w:instrText>
        </w:r>
        <w:r w:rsidR="00255363">
          <w:rPr>
            <w:noProof/>
            <w:webHidden/>
          </w:rPr>
        </w:r>
        <w:r w:rsidR="00255363">
          <w:rPr>
            <w:noProof/>
            <w:webHidden/>
          </w:rPr>
          <w:fldChar w:fldCharType="separate"/>
        </w:r>
        <w:r w:rsidR="00255363">
          <w:rPr>
            <w:noProof/>
            <w:webHidden/>
          </w:rPr>
          <w:t>16</w:t>
        </w:r>
        <w:r w:rsidR="00255363">
          <w:rPr>
            <w:noProof/>
            <w:webHidden/>
          </w:rPr>
          <w:fldChar w:fldCharType="end"/>
        </w:r>
      </w:hyperlink>
    </w:p>
    <w:p w14:paraId="63691914" w14:textId="77777777" w:rsidR="00255363" w:rsidRDefault="003E0F06">
      <w:pPr>
        <w:pStyle w:val="TOC1"/>
        <w:tabs>
          <w:tab w:val="right" w:leader="dot" w:pos="8303"/>
        </w:tabs>
        <w:rPr>
          <w:rFonts w:asciiTheme="minorHAnsi" w:eastAsiaTheme="minorEastAsia" w:hAnsiTheme="minorHAnsi" w:cstheme="minorBidi"/>
          <w:noProof/>
          <w:sz w:val="22"/>
          <w:szCs w:val="22"/>
          <w:lang w:eastAsia="en-GB"/>
        </w:rPr>
      </w:pPr>
      <w:hyperlink w:anchor="_Toc514846038" w:history="1">
        <w:r w:rsidR="00255363" w:rsidRPr="00284834">
          <w:rPr>
            <w:rStyle w:val="Hyperlink"/>
            <w:noProof/>
          </w:rPr>
          <w:t>Table 8 Estimated regional distribution of patients</w:t>
        </w:r>
        <w:r w:rsidR="00255363">
          <w:rPr>
            <w:noProof/>
            <w:webHidden/>
          </w:rPr>
          <w:tab/>
        </w:r>
        <w:r w:rsidR="00255363">
          <w:rPr>
            <w:noProof/>
            <w:webHidden/>
          </w:rPr>
          <w:fldChar w:fldCharType="begin"/>
        </w:r>
        <w:r w:rsidR="00255363">
          <w:rPr>
            <w:noProof/>
            <w:webHidden/>
          </w:rPr>
          <w:instrText xml:space="preserve"> PAGEREF _Toc514846038 \h </w:instrText>
        </w:r>
        <w:r w:rsidR="00255363">
          <w:rPr>
            <w:noProof/>
            <w:webHidden/>
          </w:rPr>
        </w:r>
        <w:r w:rsidR="00255363">
          <w:rPr>
            <w:noProof/>
            <w:webHidden/>
          </w:rPr>
          <w:fldChar w:fldCharType="separate"/>
        </w:r>
        <w:r w:rsidR="00255363">
          <w:rPr>
            <w:noProof/>
            <w:webHidden/>
          </w:rPr>
          <w:t>17</w:t>
        </w:r>
        <w:r w:rsidR="00255363">
          <w:rPr>
            <w:noProof/>
            <w:webHidden/>
          </w:rPr>
          <w:fldChar w:fldCharType="end"/>
        </w:r>
      </w:hyperlink>
    </w:p>
    <w:p w14:paraId="51F3FC57" w14:textId="77777777" w:rsidR="00255363" w:rsidRDefault="003E0F06">
      <w:pPr>
        <w:pStyle w:val="TOC1"/>
        <w:tabs>
          <w:tab w:val="right" w:leader="dot" w:pos="8303"/>
        </w:tabs>
        <w:rPr>
          <w:rFonts w:asciiTheme="minorHAnsi" w:eastAsiaTheme="minorEastAsia" w:hAnsiTheme="minorHAnsi" w:cstheme="minorBidi"/>
          <w:noProof/>
          <w:sz w:val="22"/>
          <w:szCs w:val="22"/>
          <w:lang w:eastAsia="en-GB"/>
        </w:rPr>
      </w:pPr>
      <w:hyperlink w:anchor="_Toc514846039" w:history="1">
        <w:r w:rsidR="00255363" w:rsidRPr="00284834">
          <w:rPr>
            <w:rStyle w:val="Hyperlink"/>
            <w:noProof/>
          </w:rPr>
          <w:t>Table 9 Estimated number of eligible people</w:t>
        </w:r>
        <w:r w:rsidR="00255363">
          <w:rPr>
            <w:noProof/>
            <w:webHidden/>
          </w:rPr>
          <w:tab/>
        </w:r>
        <w:r w:rsidR="00255363">
          <w:rPr>
            <w:noProof/>
            <w:webHidden/>
          </w:rPr>
          <w:fldChar w:fldCharType="begin"/>
        </w:r>
        <w:r w:rsidR="00255363">
          <w:rPr>
            <w:noProof/>
            <w:webHidden/>
          </w:rPr>
          <w:instrText xml:space="preserve"> PAGEREF _Toc514846039 \h </w:instrText>
        </w:r>
        <w:r w:rsidR="00255363">
          <w:rPr>
            <w:noProof/>
            <w:webHidden/>
          </w:rPr>
        </w:r>
        <w:r w:rsidR="00255363">
          <w:rPr>
            <w:noProof/>
            <w:webHidden/>
          </w:rPr>
          <w:fldChar w:fldCharType="separate"/>
        </w:r>
        <w:r w:rsidR="00255363">
          <w:rPr>
            <w:noProof/>
            <w:webHidden/>
          </w:rPr>
          <w:t>18</w:t>
        </w:r>
        <w:r w:rsidR="00255363">
          <w:rPr>
            <w:noProof/>
            <w:webHidden/>
          </w:rPr>
          <w:fldChar w:fldCharType="end"/>
        </w:r>
      </w:hyperlink>
    </w:p>
    <w:p w14:paraId="18247AE9" w14:textId="77777777" w:rsidR="00255363" w:rsidRDefault="003E0F06">
      <w:pPr>
        <w:pStyle w:val="TOC1"/>
        <w:tabs>
          <w:tab w:val="right" w:leader="dot" w:pos="8303"/>
        </w:tabs>
        <w:rPr>
          <w:rFonts w:asciiTheme="minorHAnsi" w:eastAsiaTheme="minorEastAsia" w:hAnsiTheme="minorHAnsi" w:cstheme="minorBidi"/>
          <w:noProof/>
          <w:sz w:val="22"/>
          <w:szCs w:val="22"/>
          <w:lang w:eastAsia="en-GB"/>
        </w:rPr>
      </w:pPr>
      <w:hyperlink w:anchor="_Toc514846040" w:history="1">
        <w:r w:rsidR="00255363" w:rsidRPr="00284834">
          <w:rPr>
            <w:rStyle w:val="Hyperlink"/>
            <w:noProof/>
          </w:rPr>
          <w:t>Table 10 Projected change in number of eligible people</w:t>
        </w:r>
        <w:r w:rsidR="00255363">
          <w:rPr>
            <w:noProof/>
            <w:webHidden/>
          </w:rPr>
          <w:tab/>
        </w:r>
        <w:r w:rsidR="00255363">
          <w:rPr>
            <w:noProof/>
            <w:webHidden/>
          </w:rPr>
          <w:fldChar w:fldCharType="begin"/>
        </w:r>
        <w:r w:rsidR="00255363">
          <w:rPr>
            <w:noProof/>
            <w:webHidden/>
          </w:rPr>
          <w:instrText xml:space="preserve"> PAGEREF _Toc514846040 \h </w:instrText>
        </w:r>
        <w:r w:rsidR="00255363">
          <w:rPr>
            <w:noProof/>
            <w:webHidden/>
          </w:rPr>
        </w:r>
        <w:r w:rsidR="00255363">
          <w:rPr>
            <w:noProof/>
            <w:webHidden/>
          </w:rPr>
          <w:fldChar w:fldCharType="separate"/>
        </w:r>
        <w:r w:rsidR="00255363">
          <w:rPr>
            <w:noProof/>
            <w:webHidden/>
          </w:rPr>
          <w:t>18</w:t>
        </w:r>
        <w:r w:rsidR="00255363">
          <w:rPr>
            <w:noProof/>
            <w:webHidden/>
          </w:rPr>
          <w:fldChar w:fldCharType="end"/>
        </w:r>
      </w:hyperlink>
    </w:p>
    <w:p w14:paraId="4A8C064C" w14:textId="77777777" w:rsidR="00255363" w:rsidRDefault="003E0F06">
      <w:pPr>
        <w:pStyle w:val="TOC1"/>
        <w:tabs>
          <w:tab w:val="right" w:leader="dot" w:pos="8303"/>
        </w:tabs>
        <w:rPr>
          <w:rFonts w:asciiTheme="minorHAnsi" w:eastAsiaTheme="minorEastAsia" w:hAnsiTheme="minorHAnsi" w:cstheme="minorBidi"/>
          <w:noProof/>
          <w:sz w:val="22"/>
          <w:szCs w:val="22"/>
          <w:lang w:eastAsia="en-GB"/>
        </w:rPr>
      </w:pPr>
      <w:hyperlink w:anchor="_Toc514846041" w:history="1">
        <w:r w:rsidR="00255363" w:rsidRPr="00284834">
          <w:rPr>
            <w:rStyle w:val="Hyperlink"/>
            <w:noProof/>
          </w:rPr>
          <w:t>Table 11 Uptake of treatments in the proposed and current pathways</w:t>
        </w:r>
        <w:r w:rsidR="00255363">
          <w:rPr>
            <w:noProof/>
            <w:webHidden/>
          </w:rPr>
          <w:tab/>
        </w:r>
        <w:r w:rsidR="00255363">
          <w:rPr>
            <w:noProof/>
            <w:webHidden/>
          </w:rPr>
          <w:fldChar w:fldCharType="begin"/>
        </w:r>
        <w:r w:rsidR="00255363">
          <w:rPr>
            <w:noProof/>
            <w:webHidden/>
          </w:rPr>
          <w:instrText xml:space="preserve"> PAGEREF _Toc514846041 \h </w:instrText>
        </w:r>
        <w:r w:rsidR="00255363">
          <w:rPr>
            <w:noProof/>
            <w:webHidden/>
          </w:rPr>
        </w:r>
        <w:r w:rsidR="00255363">
          <w:rPr>
            <w:noProof/>
            <w:webHidden/>
          </w:rPr>
          <w:fldChar w:fldCharType="separate"/>
        </w:r>
        <w:r w:rsidR="00255363">
          <w:rPr>
            <w:noProof/>
            <w:webHidden/>
          </w:rPr>
          <w:t>19</w:t>
        </w:r>
        <w:r w:rsidR="00255363">
          <w:rPr>
            <w:noProof/>
            <w:webHidden/>
          </w:rPr>
          <w:fldChar w:fldCharType="end"/>
        </w:r>
      </w:hyperlink>
    </w:p>
    <w:p w14:paraId="78DA80A6" w14:textId="77777777" w:rsidR="00255363" w:rsidRDefault="003E0F06">
      <w:pPr>
        <w:pStyle w:val="TOC1"/>
        <w:tabs>
          <w:tab w:val="right" w:leader="dot" w:pos="8303"/>
        </w:tabs>
        <w:rPr>
          <w:rFonts w:asciiTheme="minorHAnsi" w:eastAsiaTheme="minorEastAsia" w:hAnsiTheme="minorHAnsi" w:cstheme="minorBidi"/>
          <w:noProof/>
          <w:sz w:val="22"/>
          <w:szCs w:val="22"/>
          <w:lang w:eastAsia="en-GB"/>
        </w:rPr>
      </w:pPr>
      <w:hyperlink w:anchor="_Toc514846042" w:history="1">
        <w:r w:rsidR="00255363" w:rsidRPr="00284834">
          <w:rPr>
            <w:rStyle w:val="Hyperlink"/>
            <w:noProof/>
          </w:rPr>
          <w:t>Table 12 Costs and resource use</w:t>
        </w:r>
        <w:r w:rsidR="00255363">
          <w:rPr>
            <w:noProof/>
            <w:webHidden/>
          </w:rPr>
          <w:tab/>
        </w:r>
        <w:r w:rsidR="00255363">
          <w:rPr>
            <w:noProof/>
            <w:webHidden/>
          </w:rPr>
          <w:fldChar w:fldCharType="begin"/>
        </w:r>
        <w:r w:rsidR="00255363">
          <w:rPr>
            <w:noProof/>
            <w:webHidden/>
          </w:rPr>
          <w:instrText xml:space="preserve"> PAGEREF _Toc514846042 \h </w:instrText>
        </w:r>
        <w:r w:rsidR="00255363">
          <w:rPr>
            <w:noProof/>
            <w:webHidden/>
          </w:rPr>
        </w:r>
        <w:r w:rsidR="00255363">
          <w:rPr>
            <w:noProof/>
            <w:webHidden/>
          </w:rPr>
          <w:fldChar w:fldCharType="separate"/>
        </w:r>
        <w:r w:rsidR="00255363">
          <w:rPr>
            <w:noProof/>
            <w:webHidden/>
          </w:rPr>
          <w:t>21</w:t>
        </w:r>
        <w:r w:rsidR="00255363">
          <w:rPr>
            <w:noProof/>
            <w:webHidden/>
          </w:rPr>
          <w:fldChar w:fldCharType="end"/>
        </w:r>
      </w:hyperlink>
    </w:p>
    <w:p w14:paraId="718667D9" w14:textId="77777777" w:rsidR="00255363" w:rsidRDefault="003E0F06">
      <w:pPr>
        <w:pStyle w:val="TOC1"/>
        <w:tabs>
          <w:tab w:val="right" w:leader="dot" w:pos="8303"/>
        </w:tabs>
        <w:rPr>
          <w:rFonts w:asciiTheme="minorHAnsi" w:eastAsiaTheme="minorEastAsia" w:hAnsiTheme="minorHAnsi" w:cstheme="minorBidi"/>
          <w:noProof/>
          <w:sz w:val="22"/>
          <w:szCs w:val="22"/>
          <w:lang w:eastAsia="en-GB"/>
        </w:rPr>
      </w:pPr>
      <w:hyperlink w:anchor="_Toc514846043" w:history="1">
        <w:r w:rsidR="00255363" w:rsidRPr="00284834">
          <w:rPr>
            <w:rStyle w:val="Hyperlink"/>
            <w:noProof/>
          </w:rPr>
          <w:t>Table 13 Tariff and pricing</w:t>
        </w:r>
        <w:r w:rsidR="00255363">
          <w:rPr>
            <w:noProof/>
            <w:webHidden/>
          </w:rPr>
          <w:tab/>
        </w:r>
        <w:r w:rsidR="00255363">
          <w:rPr>
            <w:noProof/>
            <w:webHidden/>
          </w:rPr>
          <w:fldChar w:fldCharType="begin"/>
        </w:r>
        <w:r w:rsidR="00255363">
          <w:rPr>
            <w:noProof/>
            <w:webHidden/>
          </w:rPr>
          <w:instrText xml:space="preserve"> PAGEREF _Toc514846043 \h </w:instrText>
        </w:r>
        <w:r w:rsidR="00255363">
          <w:rPr>
            <w:noProof/>
            <w:webHidden/>
          </w:rPr>
        </w:r>
        <w:r w:rsidR="00255363">
          <w:rPr>
            <w:noProof/>
            <w:webHidden/>
          </w:rPr>
          <w:fldChar w:fldCharType="separate"/>
        </w:r>
        <w:r w:rsidR="00255363">
          <w:rPr>
            <w:noProof/>
            <w:webHidden/>
          </w:rPr>
          <w:t>22</w:t>
        </w:r>
        <w:r w:rsidR="00255363">
          <w:rPr>
            <w:noProof/>
            <w:webHidden/>
          </w:rPr>
          <w:fldChar w:fldCharType="end"/>
        </w:r>
      </w:hyperlink>
    </w:p>
    <w:p w14:paraId="4C4AE04D" w14:textId="77777777" w:rsidR="00255363" w:rsidRDefault="003E0F06">
      <w:pPr>
        <w:pStyle w:val="TOC1"/>
        <w:tabs>
          <w:tab w:val="right" w:leader="dot" w:pos="8303"/>
        </w:tabs>
        <w:rPr>
          <w:rFonts w:asciiTheme="minorHAnsi" w:eastAsiaTheme="minorEastAsia" w:hAnsiTheme="minorHAnsi" w:cstheme="minorBidi"/>
          <w:noProof/>
          <w:sz w:val="22"/>
          <w:szCs w:val="22"/>
          <w:lang w:eastAsia="en-GB"/>
        </w:rPr>
      </w:pPr>
      <w:hyperlink w:anchor="_Toc514846044" w:history="1">
        <w:r w:rsidR="00255363" w:rsidRPr="00284834">
          <w:rPr>
            <w:rStyle w:val="Hyperlink"/>
            <w:noProof/>
          </w:rPr>
          <w:t>Table 14 Net cost per patient to NHS England of the new technology compared with current practice</w:t>
        </w:r>
        <w:r w:rsidR="00255363">
          <w:rPr>
            <w:noProof/>
            <w:webHidden/>
          </w:rPr>
          <w:tab/>
        </w:r>
        <w:r w:rsidR="00255363">
          <w:rPr>
            <w:noProof/>
            <w:webHidden/>
          </w:rPr>
          <w:fldChar w:fldCharType="begin"/>
        </w:r>
        <w:r w:rsidR="00255363">
          <w:rPr>
            <w:noProof/>
            <w:webHidden/>
          </w:rPr>
          <w:instrText xml:space="preserve"> PAGEREF _Toc514846044 \h </w:instrText>
        </w:r>
        <w:r w:rsidR="00255363">
          <w:rPr>
            <w:noProof/>
            <w:webHidden/>
          </w:rPr>
        </w:r>
        <w:r w:rsidR="00255363">
          <w:rPr>
            <w:noProof/>
            <w:webHidden/>
          </w:rPr>
          <w:fldChar w:fldCharType="separate"/>
        </w:r>
        <w:r w:rsidR="00255363">
          <w:rPr>
            <w:noProof/>
            <w:webHidden/>
          </w:rPr>
          <w:t>23</w:t>
        </w:r>
        <w:r w:rsidR="00255363">
          <w:rPr>
            <w:noProof/>
            <w:webHidden/>
          </w:rPr>
          <w:fldChar w:fldCharType="end"/>
        </w:r>
      </w:hyperlink>
    </w:p>
    <w:p w14:paraId="6F8BB62C" w14:textId="77777777" w:rsidR="00255363" w:rsidRDefault="003E0F06">
      <w:pPr>
        <w:pStyle w:val="TOC1"/>
        <w:tabs>
          <w:tab w:val="right" w:leader="dot" w:pos="8303"/>
        </w:tabs>
        <w:rPr>
          <w:rFonts w:asciiTheme="minorHAnsi" w:eastAsiaTheme="minorEastAsia" w:hAnsiTheme="minorHAnsi" w:cstheme="minorBidi"/>
          <w:noProof/>
          <w:sz w:val="22"/>
          <w:szCs w:val="22"/>
          <w:lang w:eastAsia="en-GB"/>
        </w:rPr>
      </w:pPr>
      <w:hyperlink w:anchor="_Toc514846045" w:history="1">
        <w:r w:rsidR="00255363" w:rsidRPr="00284834">
          <w:rPr>
            <w:rStyle w:val="Hyperlink"/>
            <w:noProof/>
          </w:rPr>
          <w:t>Table 15 Overall cost impact to the NHS and others</w:t>
        </w:r>
        <w:r w:rsidR="00255363">
          <w:rPr>
            <w:noProof/>
            <w:webHidden/>
          </w:rPr>
          <w:tab/>
        </w:r>
        <w:r w:rsidR="00255363">
          <w:rPr>
            <w:noProof/>
            <w:webHidden/>
          </w:rPr>
          <w:fldChar w:fldCharType="begin"/>
        </w:r>
        <w:r w:rsidR="00255363">
          <w:rPr>
            <w:noProof/>
            <w:webHidden/>
          </w:rPr>
          <w:instrText xml:space="preserve"> PAGEREF _Toc514846045 \h </w:instrText>
        </w:r>
        <w:r w:rsidR="00255363">
          <w:rPr>
            <w:noProof/>
            <w:webHidden/>
          </w:rPr>
        </w:r>
        <w:r w:rsidR="00255363">
          <w:rPr>
            <w:noProof/>
            <w:webHidden/>
          </w:rPr>
          <w:fldChar w:fldCharType="separate"/>
        </w:r>
        <w:r w:rsidR="00255363">
          <w:rPr>
            <w:noProof/>
            <w:webHidden/>
          </w:rPr>
          <w:t>23</w:t>
        </w:r>
        <w:r w:rsidR="00255363">
          <w:rPr>
            <w:noProof/>
            <w:webHidden/>
          </w:rPr>
          <w:fldChar w:fldCharType="end"/>
        </w:r>
      </w:hyperlink>
    </w:p>
    <w:p w14:paraId="5DD8ABC5" w14:textId="77777777" w:rsidR="00255363" w:rsidRDefault="003E0F06">
      <w:pPr>
        <w:pStyle w:val="TOC1"/>
        <w:tabs>
          <w:tab w:val="right" w:leader="dot" w:pos="8303"/>
        </w:tabs>
        <w:rPr>
          <w:rFonts w:asciiTheme="minorHAnsi" w:eastAsiaTheme="minorEastAsia" w:hAnsiTheme="minorHAnsi" w:cstheme="minorBidi"/>
          <w:noProof/>
          <w:sz w:val="22"/>
          <w:szCs w:val="22"/>
          <w:lang w:eastAsia="en-GB"/>
        </w:rPr>
      </w:pPr>
      <w:hyperlink w:anchor="_Toc514846046" w:history="1">
        <w:r w:rsidR="00255363" w:rsidRPr="00284834">
          <w:rPr>
            <w:rStyle w:val="Hyperlink"/>
            <w:noProof/>
          </w:rPr>
          <w:t>Table 16 Current treatment and service details</w:t>
        </w:r>
        <w:r w:rsidR="00255363">
          <w:rPr>
            <w:noProof/>
            <w:webHidden/>
          </w:rPr>
          <w:tab/>
        </w:r>
        <w:r w:rsidR="00255363">
          <w:rPr>
            <w:noProof/>
            <w:webHidden/>
          </w:rPr>
          <w:fldChar w:fldCharType="begin"/>
        </w:r>
        <w:r w:rsidR="00255363">
          <w:rPr>
            <w:noProof/>
            <w:webHidden/>
          </w:rPr>
          <w:instrText xml:space="preserve"> PAGEREF _Toc514846046 \h </w:instrText>
        </w:r>
        <w:r w:rsidR="00255363">
          <w:rPr>
            <w:noProof/>
            <w:webHidden/>
          </w:rPr>
        </w:r>
        <w:r w:rsidR="00255363">
          <w:rPr>
            <w:noProof/>
            <w:webHidden/>
          </w:rPr>
          <w:fldChar w:fldCharType="separate"/>
        </w:r>
        <w:r w:rsidR="00255363">
          <w:rPr>
            <w:noProof/>
            <w:webHidden/>
          </w:rPr>
          <w:t>25</w:t>
        </w:r>
        <w:r w:rsidR="00255363">
          <w:rPr>
            <w:noProof/>
            <w:webHidden/>
          </w:rPr>
          <w:fldChar w:fldCharType="end"/>
        </w:r>
      </w:hyperlink>
    </w:p>
    <w:p w14:paraId="5C429316" w14:textId="77777777" w:rsidR="00255363" w:rsidRDefault="003E0F06">
      <w:pPr>
        <w:pStyle w:val="TOC1"/>
        <w:tabs>
          <w:tab w:val="right" w:leader="dot" w:pos="8303"/>
        </w:tabs>
        <w:rPr>
          <w:rFonts w:asciiTheme="minorHAnsi" w:eastAsiaTheme="minorEastAsia" w:hAnsiTheme="minorHAnsi" w:cstheme="minorBidi"/>
          <w:noProof/>
          <w:sz w:val="22"/>
          <w:szCs w:val="22"/>
          <w:lang w:eastAsia="en-GB"/>
        </w:rPr>
      </w:pPr>
      <w:hyperlink w:anchor="_Toc514846047" w:history="1">
        <w:r w:rsidR="00255363" w:rsidRPr="00284834">
          <w:rPr>
            <w:rStyle w:val="Hyperlink"/>
            <w:noProof/>
          </w:rPr>
          <w:t>Table 17 Proposed treatment and service details</w:t>
        </w:r>
        <w:r w:rsidR="00255363">
          <w:rPr>
            <w:noProof/>
            <w:webHidden/>
          </w:rPr>
          <w:tab/>
        </w:r>
        <w:r w:rsidR="00255363">
          <w:rPr>
            <w:noProof/>
            <w:webHidden/>
          </w:rPr>
          <w:fldChar w:fldCharType="begin"/>
        </w:r>
        <w:r w:rsidR="00255363">
          <w:rPr>
            <w:noProof/>
            <w:webHidden/>
          </w:rPr>
          <w:instrText xml:space="preserve"> PAGEREF _Toc514846047 \h </w:instrText>
        </w:r>
        <w:r w:rsidR="00255363">
          <w:rPr>
            <w:noProof/>
            <w:webHidden/>
          </w:rPr>
        </w:r>
        <w:r w:rsidR="00255363">
          <w:rPr>
            <w:noProof/>
            <w:webHidden/>
          </w:rPr>
          <w:fldChar w:fldCharType="separate"/>
        </w:r>
        <w:r w:rsidR="00255363">
          <w:rPr>
            <w:noProof/>
            <w:webHidden/>
          </w:rPr>
          <w:t>25</w:t>
        </w:r>
        <w:r w:rsidR="00255363">
          <w:rPr>
            <w:noProof/>
            <w:webHidden/>
          </w:rPr>
          <w:fldChar w:fldCharType="end"/>
        </w:r>
      </w:hyperlink>
    </w:p>
    <w:p w14:paraId="011189C3" w14:textId="77777777" w:rsidR="00255363" w:rsidRDefault="003E0F06">
      <w:pPr>
        <w:pStyle w:val="TOC1"/>
        <w:tabs>
          <w:tab w:val="right" w:leader="dot" w:pos="8303"/>
        </w:tabs>
        <w:rPr>
          <w:rFonts w:asciiTheme="minorHAnsi" w:eastAsiaTheme="minorEastAsia" w:hAnsiTheme="minorHAnsi" w:cstheme="minorBidi"/>
          <w:noProof/>
          <w:sz w:val="22"/>
          <w:szCs w:val="22"/>
          <w:lang w:eastAsia="en-GB"/>
        </w:rPr>
      </w:pPr>
      <w:hyperlink w:anchor="_Toc514846048" w:history="1">
        <w:r w:rsidR="00255363" w:rsidRPr="00284834">
          <w:rPr>
            <w:rStyle w:val="Hyperlink"/>
            <w:noProof/>
          </w:rPr>
          <w:t>Table 18 Recording and monitoring of proposed treatment</w:t>
        </w:r>
        <w:r w:rsidR="00255363">
          <w:rPr>
            <w:noProof/>
            <w:webHidden/>
          </w:rPr>
          <w:tab/>
        </w:r>
        <w:r w:rsidR="00255363">
          <w:rPr>
            <w:noProof/>
            <w:webHidden/>
          </w:rPr>
          <w:fldChar w:fldCharType="begin"/>
        </w:r>
        <w:r w:rsidR="00255363">
          <w:rPr>
            <w:noProof/>
            <w:webHidden/>
          </w:rPr>
          <w:instrText xml:space="preserve"> PAGEREF _Toc514846048 \h </w:instrText>
        </w:r>
        <w:r w:rsidR="00255363">
          <w:rPr>
            <w:noProof/>
            <w:webHidden/>
          </w:rPr>
        </w:r>
        <w:r w:rsidR="00255363">
          <w:rPr>
            <w:noProof/>
            <w:webHidden/>
          </w:rPr>
          <w:fldChar w:fldCharType="separate"/>
        </w:r>
        <w:r w:rsidR="00255363">
          <w:rPr>
            <w:noProof/>
            <w:webHidden/>
          </w:rPr>
          <w:t>26</w:t>
        </w:r>
        <w:r w:rsidR="00255363">
          <w:rPr>
            <w:noProof/>
            <w:webHidden/>
          </w:rPr>
          <w:fldChar w:fldCharType="end"/>
        </w:r>
      </w:hyperlink>
    </w:p>
    <w:p w14:paraId="73D2B7DC" w14:textId="77777777" w:rsidR="003660D8" w:rsidRDefault="003660D8" w:rsidP="003D3A7B">
      <w:pPr>
        <w:pStyle w:val="NICEnormal"/>
      </w:pPr>
      <w:r>
        <w:fldChar w:fldCharType="end"/>
      </w:r>
    </w:p>
    <w:p w14:paraId="57550E3E" w14:textId="77777777" w:rsidR="003D3A7B" w:rsidRDefault="003D3A7B">
      <w:pPr>
        <w:rPr>
          <w:rFonts w:ascii="Arial" w:hAnsi="Arial"/>
        </w:rPr>
      </w:pPr>
      <w:r>
        <w:br w:type="page"/>
      </w:r>
    </w:p>
    <w:p w14:paraId="75103736" w14:textId="22FEDEEE" w:rsidR="003D3A7B" w:rsidRDefault="003F2B6F" w:rsidP="003D3A7B">
      <w:pPr>
        <w:pStyle w:val="Heading1"/>
      </w:pPr>
      <w:bookmarkStart w:id="26" w:name="_Toc514845330"/>
      <w:r>
        <w:lastRenderedPageBreak/>
        <w:t xml:space="preserve">Section </w:t>
      </w:r>
      <w:r w:rsidR="003E19A5">
        <w:t>1 P</w:t>
      </w:r>
      <w:r w:rsidR="003D3A7B">
        <w:t>reliminary information</w:t>
      </w:r>
      <w:bookmarkEnd w:id="26"/>
    </w:p>
    <w:p w14:paraId="71F136D2" w14:textId="0EE18E0F" w:rsidR="008D75BB" w:rsidRDefault="00184FC0" w:rsidP="008D75BB">
      <w:pPr>
        <w:pStyle w:val="Numberedheading2Part1"/>
      </w:pPr>
      <w:bookmarkStart w:id="27" w:name="_Toc514845331"/>
      <w:r>
        <w:t>D</w:t>
      </w:r>
      <w:r w:rsidR="000E12B3">
        <w:t xml:space="preserve">ecision </w:t>
      </w:r>
      <w:r w:rsidR="00DF205E">
        <w:t>problem</w:t>
      </w:r>
      <w:bookmarkEnd w:id="27"/>
    </w:p>
    <w:p w14:paraId="7E138B78" w14:textId="5C3E29DF" w:rsidR="008D75BB" w:rsidRDefault="008D75BB" w:rsidP="008D75BB">
      <w:pPr>
        <w:pStyle w:val="NICEnormal"/>
      </w:pPr>
      <w:r>
        <w:t xml:space="preserve">A final scope is prepared by NICE and is sent to the company at the point of inviting a submission of evidence. Please use the table below to provide a description and explanation of any discrepancies between the scope and the evidence provided in this submission. </w:t>
      </w:r>
    </w:p>
    <w:p w14:paraId="60082E3A" w14:textId="5F90345C" w:rsidR="009E6D39" w:rsidRDefault="00E015A1" w:rsidP="009E6D39">
      <w:pPr>
        <w:pStyle w:val="Tabletext-title"/>
      </w:pPr>
      <w:bookmarkStart w:id="28" w:name="_Toc514846031"/>
      <w:r>
        <w:t>Table 1</w:t>
      </w:r>
      <w:r w:rsidR="009E6D39">
        <w:t xml:space="preserve"> </w:t>
      </w:r>
      <w:r w:rsidR="00184FC0">
        <w:t>Comparison of decision problem in scope and submission</w:t>
      </w:r>
      <w:bookmarkEnd w:id="28"/>
      <w:r w:rsidR="009E6D39">
        <w:t xml:space="preserve"> </w:t>
      </w:r>
    </w:p>
    <w:tbl>
      <w:tblPr>
        <w:tblStyle w:val="TableGrid"/>
        <w:tblW w:w="5802" w:type="pct"/>
        <w:tblLook w:val="04A0" w:firstRow="1" w:lastRow="0" w:firstColumn="1" w:lastColumn="0" w:noHBand="0" w:noVBand="1"/>
      </w:tblPr>
      <w:tblGrid>
        <w:gridCol w:w="2141"/>
        <w:gridCol w:w="1994"/>
        <w:gridCol w:w="2172"/>
        <w:gridCol w:w="3328"/>
      </w:tblGrid>
      <w:tr w:rsidR="00D54E37" w14:paraId="19462DBA" w14:textId="77777777" w:rsidTr="002D7EB7">
        <w:tc>
          <w:tcPr>
            <w:tcW w:w="1111" w:type="pct"/>
          </w:tcPr>
          <w:p w14:paraId="02E61896" w14:textId="77777777" w:rsidR="00D54E37" w:rsidRDefault="00D54E37" w:rsidP="00F1623A">
            <w:pPr>
              <w:pStyle w:val="Tabletext"/>
            </w:pPr>
          </w:p>
        </w:tc>
        <w:tc>
          <w:tcPr>
            <w:tcW w:w="1035" w:type="pct"/>
          </w:tcPr>
          <w:p w14:paraId="5049F04F" w14:textId="77777777" w:rsidR="00D54E37" w:rsidRDefault="00D54E37" w:rsidP="00F1623A">
            <w:pPr>
              <w:pStyle w:val="Tabletext-header"/>
            </w:pPr>
            <w:r>
              <w:t>Final scope issued by NICE</w:t>
            </w:r>
          </w:p>
        </w:tc>
        <w:tc>
          <w:tcPr>
            <w:tcW w:w="1127" w:type="pct"/>
          </w:tcPr>
          <w:p w14:paraId="3F94DAEC" w14:textId="375278CE" w:rsidR="00D54E37" w:rsidRPr="00A4601A" w:rsidRDefault="00D54E37" w:rsidP="008D75BB">
            <w:pPr>
              <w:pStyle w:val="Tabletext-header"/>
            </w:pPr>
            <w:r w:rsidRPr="00970521">
              <w:t>De</w:t>
            </w:r>
            <w:r w:rsidR="008D75BB">
              <w:t>cision problem addressed in the submission</w:t>
            </w:r>
          </w:p>
        </w:tc>
        <w:tc>
          <w:tcPr>
            <w:tcW w:w="1727" w:type="pct"/>
          </w:tcPr>
          <w:p w14:paraId="4C9F6082" w14:textId="77777777" w:rsidR="00D54E37" w:rsidRPr="00A4601A" w:rsidRDefault="00D54E37" w:rsidP="00F1623A">
            <w:pPr>
              <w:pStyle w:val="Tabletext-header"/>
            </w:pPr>
            <w:r w:rsidRPr="00A4601A">
              <w:t>Rationale if different from the final NICE scope</w:t>
            </w:r>
          </w:p>
        </w:tc>
      </w:tr>
      <w:tr w:rsidR="00D54E37" w14:paraId="7DBBF4FC" w14:textId="77777777" w:rsidTr="002D7EB7">
        <w:tc>
          <w:tcPr>
            <w:tcW w:w="1111" w:type="pct"/>
          </w:tcPr>
          <w:p w14:paraId="3454EB86" w14:textId="77777777" w:rsidR="00D54E37" w:rsidRDefault="00D54E37" w:rsidP="00F1623A">
            <w:pPr>
              <w:pStyle w:val="Tabletext-header"/>
            </w:pPr>
            <w:r>
              <w:t>Population</w:t>
            </w:r>
          </w:p>
        </w:tc>
        <w:tc>
          <w:tcPr>
            <w:tcW w:w="1035" w:type="pct"/>
          </w:tcPr>
          <w:p w14:paraId="38DC3AF0" w14:textId="77777777" w:rsidR="00D54E37" w:rsidRDefault="00D54E37" w:rsidP="00F1623A">
            <w:pPr>
              <w:pStyle w:val="Tabletext"/>
            </w:pPr>
            <w:r w:rsidRPr="00E97404">
              <w:rPr>
                <w:highlight w:val="lightGray"/>
              </w:rPr>
              <w:t>[Please state the population listed in the final scope issued by NICE]</w:t>
            </w:r>
          </w:p>
        </w:tc>
        <w:tc>
          <w:tcPr>
            <w:tcW w:w="1127" w:type="pct"/>
          </w:tcPr>
          <w:p w14:paraId="73CDD90F" w14:textId="318FBEBD" w:rsidR="00D54E37" w:rsidRPr="00970521" w:rsidRDefault="00D54E37" w:rsidP="00D54E37">
            <w:pPr>
              <w:pStyle w:val="Tabletext"/>
            </w:pPr>
            <w:r w:rsidRPr="00E97404">
              <w:rPr>
                <w:highlight w:val="lightGray"/>
              </w:rPr>
              <w:t xml:space="preserve">[Please state the population considered in the </w:t>
            </w:r>
            <w:r>
              <w:rPr>
                <w:highlight w:val="lightGray"/>
              </w:rPr>
              <w:t>submission</w:t>
            </w:r>
            <w:r w:rsidRPr="00E97404">
              <w:rPr>
                <w:highlight w:val="lightGray"/>
              </w:rPr>
              <w:t>]</w:t>
            </w:r>
          </w:p>
        </w:tc>
        <w:tc>
          <w:tcPr>
            <w:tcW w:w="1727" w:type="pct"/>
          </w:tcPr>
          <w:p w14:paraId="3B0D066A" w14:textId="3A934E3E" w:rsidR="00D54E37" w:rsidRPr="00970521" w:rsidRDefault="00D54E37" w:rsidP="00F1623A">
            <w:pPr>
              <w:pStyle w:val="Tabletext"/>
            </w:pPr>
          </w:p>
        </w:tc>
      </w:tr>
      <w:tr w:rsidR="00D54E37" w14:paraId="4EA4621D" w14:textId="77777777" w:rsidTr="002D7EB7">
        <w:tc>
          <w:tcPr>
            <w:tcW w:w="1111" w:type="pct"/>
          </w:tcPr>
          <w:p w14:paraId="2EB257A4" w14:textId="77777777" w:rsidR="00D54E37" w:rsidRDefault="00D54E37" w:rsidP="00F1623A">
            <w:pPr>
              <w:pStyle w:val="Tabletext-header"/>
            </w:pPr>
            <w:r>
              <w:t>Intervention</w:t>
            </w:r>
          </w:p>
        </w:tc>
        <w:tc>
          <w:tcPr>
            <w:tcW w:w="1035" w:type="pct"/>
          </w:tcPr>
          <w:p w14:paraId="0AD8FE3B" w14:textId="77777777" w:rsidR="00D54E37" w:rsidRDefault="00D54E37" w:rsidP="00F1623A">
            <w:pPr>
              <w:pStyle w:val="Tabletext"/>
            </w:pPr>
            <w:r w:rsidRPr="00E97404">
              <w:rPr>
                <w:highlight w:val="lightGray"/>
              </w:rPr>
              <w:t>[Please state the intervention listed in the final scope issued by NICE]</w:t>
            </w:r>
          </w:p>
        </w:tc>
        <w:tc>
          <w:tcPr>
            <w:tcW w:w="1127" w:type="pct"/>
          </w:tcPr>
          <w:p w14:paraId="419DD422" w14:textId="402D703F" w:rsidR="00D54E37" w:rsidRPr="00A4601A" w:rsidRDefault="00D54E37" w:rsidP="00F1623A">
            <w:pPr>
              <w:pStyle w:val="Tabletext"/>
            </w:pPr>
            <w:r w:rsidRPr="00E97404">
              <w:rPr>
                <w:highlight w:val="lightGray"/>
              </w:rPr>
              <w:t xml:space="preserve">[Please state the intervention considered in the </w:t>
            </w:r>
            <w:r>
              <w:rPr>
                <w:highlight w:val="lightGray"/>
              </w:rPr>
              <w:t>submission</w:t>
            </w:r>
            <w:r w:rsidRPr="00E97404">
              <w:rPr>
                <w:highlight w:val="lightGray"/>
              </w:rPr>
              <w:t>]</w:t>
            </w:r>
          </w:p>
        </w:tc>
        <w:tc>
          <w:tcPr>
            <w:tcW w:w="1727" w:type="pct"/>
          </w:tcPr>
          <w:p w14:paraId="5EDFE6C1" w14:textId="2A0F367A" w:rsidR="00D54E37" w:rsidRPr="00A4601A" w:rsidRDefault="00D54E37" w:rsidP="00F1623A">
            <w:pPr>
              <w:pStyle w:val="Tabletext"/>
            </w:pPr>
          </w:p>
        </w:tc>
      </w:tr>
      <w:tr w:rsidR="00D54E37" w14:paraId="507C4336" w14:textId="77777777" w:rsidTr="002D7EB7">
        <w:tc>
          <w:tcPr>
            <w:tcW w:w="1111" w:type="pct"/>
          </w:tcPr>
          <w:p w14:paraId="1354D0DF" w14:textId="77777777" w:rsidR="00D54E37" w:rsidRDefault="00D54E37" w:rsidP="00F1623A">
            <w:pPr>
              <w:pStyle w:val="Tabletext-header"/>
            </w:pPr>
            <w:r>
              <w:t>Comparator(s)</w:t>
            </w:r>
          </w:p>
        </w:tc>
        <w:tc>
          <w:tcPr>
            <w:tcW w:w="1035" w:type="pct"/>
          </w:tcPr>
          <w:p w14:paraId="37DDC8CA" w14:textId="77777777" w:rsidR="00D54E37" w:rsidRDefault="00D54E37" w:rsidP="00F1623A">
            <w:pPr>
              <w:pStyle w:val="Tabletext"/>
            </w:pPr>
            <w:r w:rsidRPr="00E97404">
              <w:rPr>
                <w:highlight w:val="lightGray"/>
              </w:rPr>
              <w:t>[Please state the comparator(s) listed in the final scope issued by NICE]</w:t>
            </w:r>
          </w:p>
        </w:tc>
        <w:tc>
          <w:tcPr>
            <w:tcW w:w="1127" w:type="pct"/>
          </w:tcPr>
          <w:p w14:paraId="526CB5B0" w14:textId="24A9B96B" w:rsidR="00D54E37" w:rsidRPr="00A4601A" w:rsidRDefault="00D54E37" w:rsidP="00F1623A">
            <w:pPr>
              <w:pStyle w:val="Tabletext"/>
            </w:pPr>
            <w:r w:rsidRPr="00E97404">
              <w:rPr>
                <w:highlight w:val="lightGray"/>
              </w:rPr>
              <w:t xml:space="preserve">[Please state the comparator(s) considered in the </w:t>
            </w:r>
            <w:r>
              <w:rPr>
                <w:highlight w:val="lightGray"/>
              </w:rPr>
              <w:t>submission</w:t>
            </w:r>
            <w:r w:rsidRPr="00E97404">
              <w:rPr>
                <w:highlight w:val="lightGray"/>
              </w:rPr>
              <w:t>]</w:t>
            </w:r>
          </w:p>
        </w:tc>
        <w:tc>
          <w:tcPr>
            <w:tcW w:w="1727" w:type="pct"/>
          </w:tcPr>
          <w:p w14:paraId="2F8305A4" w14:textId="68898E59" w:rsidR="00D54E37" w:rsidRPr="00A4601A" w:rsidRDefault="00D54E37" w:rsidP="00F1623A">
            <w:pPr>
              <w:pStyle w:val="Tabletext"/>
            </w:pPr>
          </w:p>
        </w:tc>
      </w:tr>
      <w:tr w:rsidR="00D54E37" w14:paraId="4F830C13" w14:textId="77777777" w:rsidTr="002D7EB7">
        <w:tc>
          <w:tcPr>
            <w:tcW w:w="1111" w:type="pct"/>
          </w:tcPr>
          <w:p w14:paraId="4A2B5844" w14:textId="77777777" w:rsidR="00D54E37" w:rsidRDefault="00D54E37" w:rsidP="00F1623A">
            <w:pPr>
              <w:pStyle w:val="Tabletext-header"/>
            </w:pPr>
            <w:r>
              <w:t>Outcomes</w:t>
            </w:r>
          </w:p>
        </w:tc>
        <w:tc>
          <w:tcPr>
            <w:tcW w:w="1035" w:type="pct"/>
          </w:tcPr>
          <w:p w14:paraId="7BE606E2" w14:textId="77777777" w:rsidR="00D54E37" w:rsidRDefault="00D54E37" w:rsidP="00F1623A">
            <w:pPr>
              <w:pStyle w:val="Tabletext"/>
            </w:pPr>
            <w:r w:rsidRPr="00E97404">
              <w:rPr>
                <w:highlight w:val="lightGray"/>
              </w:rPr>
              <w:t>[Please state the outcomes listed in the final scope issued by NICE]</w:t>
            </w:r>
          </w:p>
        </w:tc>
        <w:tc>
          <w:tcPr>
            <w:tcW w:w="1127" w:type="pct"/>
          </w:tcPr>
          <w:p w14:paraId="42A318AB" w14:textId="0026CCB2" w:rsidR="00D54E37" w:rsidRPr="00A4601A" w:rsidRDefault="00D54E37" w:rsidP="00F1623A">
            <w:pPr>
              <w:pStyle w:val="Tabletext"/>
            </w:pPr>
            <w:r w:rsidRPr="00E97404">
              <w:rPr>
                <w:highlight w:val="lightGray"/>
              </w:rPr>
              <w:t xml:space="preserve">[Please state the outcomes considered in the </w:t>
            </w:r>
            <w:r>
              <w:rPr>
                <w:highlight w:val="lightGray"/>
              </w:rPr>
              <w:t>submission</w:t>
            </w:r>
            <w:r w:rsidRPr="00E97404">
              <w:rPr>
                <w:highlight w:val="lightGray"/>
              </w:rPr>
              <w:t>]</w:t>
            </w:r>
          </w:p>
        </w:tc>
        <w:tc>
          <w:tcPr>
            <w:tcW w:w="1727" w:type="pct"/>
          </w:tcPr>
          <w:p w14:paraId="05F628AC" w14:textId="2841E39C" w:rsidR="00D54E37" w:rsidRPr="00A4601A" w:rsidRDefault="00D54E37" w:rsidP="00F1623A">
            <w:pPr>
              <w:pStyle w:val="Tabletext"/>
            </w:pPr>
          </w:p>
        </w:tc>
      </w:tr>
      <w:tr w:rsidR="00D54E37" w14:paraId="2836B61E" w14:textId="77777777" w:rsidTr="002D7EB7">
        <w:tc>
          <w:tcPr>
            <w:tcW w:w="1111" w:type="pct"/>
          </w:tcPr>
          <w:p w14:paraId="71731A94" w14:textId="77777777" w:rsidR="00D54E37" w:rsidRDefault="00D54E37" w:rsidP="00F1623A">
            <w:pPr>
              <w:pStyle w:val="Tabletext-header"/>
            </w:pPr>
            <w:r>
              <w:t>Other issues</w:t>
            </w:r>
          </w:p>
        </w:tc>
        <w:tc>
          <w:tcPr>
            <w:tcW w:w="1035" w:type="pct"/>
          </w:tcPr>
          <w:p w14:paraId="67CF8C42" w14:textId="713B4E2B" w:rsidR="00D54E37" w:rsidRDefault="00D54E37" w:rsidP="00D54E37">
            <w:pPr>
              <w:pStyle w:val="Tabletext"/>
            </w:pPr>
            <w:r w:rsidRPr="00634B7D">
              <w:rPr>
                <w:highlight w:val="lightGray"/>
              </w:rPr>
              <w:t>[Please cover any other issues here, for example subgroups]</w:t>
            </w:r>
          </w:p>
        </w:tc>
        <w:tc>
          <w:tcPr>
            <w:tcW w:w="1127" w:type="pct"/>
          </w:tcPr>
          <w:p w14:paraId="2044C0C8" w14:textId="0B32CC8D" w:rsidR="00D54E37" w:rsidRPr="00A4601A" w:rsidRDefault="00D54E37" w:rsidP="00D54E37">
            <w:pPr>
              <w:pStyle w:val="Tabletext"/>
            </w:pPr>
            <w:r w:rsidRPr="00E97404">
              <w:rPr>
                <w:highlight w:val="lightGray"/>
              </w:rPr>
              <w:t>[Please cover any other issues here, for example subgroups]</w:t>
            </w:r>
          </w:p>
        </w:tc>
        <w:tc>
          <w:tcPr>
            <w:tcW w:w="1727" w:type="pct"/>
          </w:tcPr>
          <w:p w14:paraId="08A4755A" w14:textId="35385BF9" w:rsidR="00D54E37" w:rsidRPr="00A4601A" w:rsidRDefault="00D54E37" w:rsidP="00D54E37">
            <w:pPr>
              <w:pStyle w:val="Tabletext"/>
            </w:pPr>
          </w:p>
        </w:tc>
      </w:tr>
    </w:tbl>
    <w:p w14:paraId="67A47385" w14:textId="3A1C17AE" w:rsidR="00665829" w:rsidRDefault="00665829" w:rsidP="009E6D39">
      <w:pPr>
        <w:pStyle w:val="NICEnormal"/>
      </w:pPr>
    </w:p>
    <w:p w14:paraId="62C54F51" w14:textId="77777777" w:rsidR="00665829" w:rsidRDefault="00665829">
      <w:pPr>
        <w:rPr>
          <w:rFonts w:ascii="Arial" w:hAnsi="Arial"/>
        </w:rPr>
      </w:pPr>
      <w:r>
        <w:br w:type="page"/>
      </w:r>
    </w:p>
    <w:p w14:paraId="3CAFAA11" w14:textId="77777777" w:rsidR="009E6D39" w:rsidRPr="009E6D39" w:rsidRDefault="009E6D39" w:rsidP="009E6D39">
      <w:pPr>
        <w:pStyle w:val="NICEnormal"/>
      </w:pPr>
    </w:p>
    <w:p w14:paraId="0A2318E4" w14:textId="77777777" w:rsidR="003D3A7B" w:rsidRDefault="003D3A7B" w:rsidP="00B52386">
      <w:pPr>
        <w:pStyle w:val="Numberedheading2Part1"/>
      </w:pPr>
      <w:bookmarkStart w:id="29" w:name="_Toc514845332"/>
      <w:r>
        <w:t>Description of the technology being considered</w:t>
      </w:r>
      <w:bookmarkEnd w:id="29"/>
    </w:p>
    <w:p w14:paraId="7F7EA97B" w14:textId="0A2FAFD8" w:rsidR="003D3A7B" w:rsidRDefault="00E015A1" w:rsidP="00A4507B">
      <w:pPr>
        <w:pStyle w:val="Tabletext-title"/>
      </w:pPr>
      <w:bookmarkStart w:id="30" w:name="_Toc514846032"/>
      <w:r>
        <w:t>Table 2</w:t>
      </w:r>
      <w:r w:rsidR="003D3A7B">
        <w:t xml:space="preserve"> </w:t>
      </w:r>
      <w:r w:rsidR="001B1047">
        <w:t>Description of the t</w:t>
      </w:r>
      <w:r w:rsidR="003D3A7B">
        <w:t>echnology being considered</w:t>
      </w:r>
      <w:bookmarkEnd w:id="30"/>
    </w:p>
    <w:tbl>
      <w:tblPr>
        <w:tblStyle w:val="TableGrid"/>
        <w:tblW w:w="0" w:type="auto"/>
        <w:tblLook w:val="04A0" w:firstRow="1" w:lastRow="0" w:firstColumn="1" w:lastColumn="0" w:noHBand="0" w:noVBand="1"/>
      </w:tblPr>
      <w:tblGrid>
        <w:gridCol w:w="4151"/>
        <w:gridCol w:w="4152"/>
      </w:tblGrid>
      <w:tr w:rsidR="00073942" w14:paraId="0FB30EC7" w14:textId="77777777" w:rsidTr="00073942">
        <w:tc>
          <w:tcPr>
            <w:tcW w:w="4151" w:type="dxa"/>
          </w:tcPr>
          <w:p w14:paraId="3938DEE7" w14:textId="77777777" w:rsidR="00073942" w:rsidRPr="0092123C" w:rsidRDefault="00073942" w:rsidP="00073942">
            <w:pPr>
              <w:pStyle w:val="Tabletext-header"/>
            </w:pPr>
            <w:r w:rsidRPr="0092123C">
              <w:t>UK approved name (or anticipated name) and brand name</w:t>
            </w:r>
          </w:p>
        </w:tc>
        <w:tc>
          <w:tcPr>
            <w:tcW w:w="4152" w:type="dxa"/>
          </w:tcPr>
          <w:p w14:paraId="55CC0A46" w14:textId="4B4FDDF0" w:rsidR="00073942" w:rsidRDefault="00073942" w:rsidP="00665829">
            <w:pPr>
              <w:pStyle w:val="Tabletext"/>
            </w:pPr>
          </w:p>
        </w:tc>
      </w:tr>
      <w:tr w:rsidR="00073942" w14:paraId="59D6EC24" w14:textId="77777777" w:rsidTr="00073942">
        <w:tc>
          <w:tcPr>
            <w:tcW w:w="4151" w:type="dxa"/>
          </w:tcPr>
          <w:p w14:paraId="634A989F" w14:textId="77777777" w:rsidR="00073942" w:rsidRPr="0092123C" w:rsidRDefault="00073942" w:rsidP="00073942">
            <w:pPr>
              <w:pStyle w:val="Tabletext-header"/>
            </w:pPr>
            <w:r w:rsidRPr="0092123C">
              <w:t>Mechanism of action</w:t>
            </w:r>
          </w:p>
        </w:tc>
        <w:tc>
          <w:tcPr>
            <w:tcW w:w="4152" w:type="dxa"/>
          </w:tcPr>
          <w:p w14:paraId="3FCDEBAC" w14:textId="4E2D2ECE" w:rsidR="00073942" w:rsidRDefault="003D0501" w:rsidP="003D0501">
            <w:pPr>
              <w:pStyle w:val="Tabletext"/>
            </w:pPr>
            <w:r>
              <w:t>[</w:t>
            </w:r>
            <w:r w:rsidR="00F55913">
              <w:t>Please include a plain language description of the mechanism of action.</w:t>
            </w:r>
            <w:r>
              <w:t xml:space="preserve">] </w:t>
            </w:r>
          </w:p>
        </w:tc>
      </w:tr>
      <w:tr w:rsidR="00073942" w14:paraId="17F1DC51" w14:textId="77777777" w:rsidTr="00073942">
        <w:tc>
          <w:tcPr>
            <w:tcW w:w="4151" w:type="dxa"/>
          </w:tcPr>
          <w:p w14:paraId="252E05EF" w14:textId="6A705B28" w:rsidR="00073942" w:rsidRDefault="00073942" w:rsidP="001F0693">
            <w:pPr>
              <w:pStyle w:val="Tabletext-header"/>
            </w:pPr>
            <w:r w:rsidRPr="0092123C">
              <w:t>Marketing authorisation</w:t>
            </w:r>
          </w:p>
        </w:tc>
        <w:tc>
          <w:tcPr>
            <w:tcW w:w="4152" w:type="dxa"/>
          </w:tcPr>
          <w:p w14:paraId="71A66808" w14:textId="19E196F3" w:rsidR="00073942" w:rsidRDefault="00665829" w:rsidP="00255363">
            <w:pPr>
              <w:pStyle w:val="Tabletext"/>
            </w:pPr>
            <w:r w:rsidRPr="00634B7D">
              <w:rPr>
                <w:highlight w:val="lightGray"/>
              </w:rPr>
              <w:t>[Indicate whether the technology has a UK marketing authorisation</w:t>
            </w:r>
            <w:r w:rsidR="00636968">
              <w:rPr>
                <w:highlight w:val="lightGray"/>
              </w:rPr>
              <w:t xml:space="preserve"> </w:t>
            </w:r>
            <w:r w:rsidRPr="00634B7D">
              <w:rPr>
                <w:highlight w:val="lightGray"/>
              </w:rPr>
              <w:t xml:space="preserve">for the indication </w:t>
            </w:r>
            <w:r w:rsidR="00BE4AA9">
              <w:rPr>
                <w:highlight w:val="lightGray"/>
              </w:rPr>
              <w:t>of interest</w:t>
            </w:r>
            <w:r w:rsidRPr="00634B7D">
              <w:rPr>
                <w:highlight w:val="lightGray"/>
              </w:rPr>
              <w:t xml:space="preserve">. If so, give the date </w:t>
            </w:r>
            <w:r>
              <w:rPr>
                <w:highlight w:val="lightGray"/>
              </w:rPr>
              <w:t>when</w:t>
            </w:r>
            <w:r w:rsidRPr="00634B7D">
              <w:rPr>
                <w:highlight w:val="lightGray"/>
              </w:rPr>
              <w:t xml:space="preserve"> this was granted. If not, state the current UK regulatory status, with relevant dates (for example, date of application and/or expected date of approval from the Committee for Human Medicinal Products)</w:t>
            </w:r>
            <w:r w:rsidR="00F62C13">
              <w:rPr>
                <w:highlight w:val="lightGray"/>
              </w:rPr>
              <w:t>.</w:t>
            </w:r>
            <w:r w:rsidRPr="00634B7D">
              <w:rPr>
                <w:highlight w:val="lightGray"/>
              </w:rPr>
              <w:t xml:space="preserve"> </w:t>
            </w:r>
            <w:r w:rsidRPr="004E4F82">
              <w:rPr>
                <w:highlight w:val="lightGray"/>
              </w:rPr>
              <w:t>Give the (anticipated) indication(s) in the UK. If a submission is based on the company’s proposed or anticipated marketing authorisation, the company must advise NICE immediately of any difference between the anticipated and the final marketing authorisation approved by the regulatory authorities</w:t>
            </w:r>
            <w:r>
              <w:rPr>
                <w:highlight w:val="lightGray"/>
              </w:rPr>
              <w:t xml:space="preserve">. </w:t>
            </w:r>
            <w:r w:rsidR="00467AEB" w:rsidRPr="00634B7D">
              <w:rPr>
                <w:highlight w:val="lightGray"/>
              </w:rPr>
              <w:t>This information may be marked as commercial in confidence if not yet publicly available</w:t>
            </w:r>
            <w:r w:rsidR="003D0501">
              <w:rPr>
                <w:highlight w:val="lightGray"/>
              </w:rPr>
              <w:t xml:space="preserve"> – see notes for correct</w:t>
            </w:r>
            <w:r w:rsidR="00255363">
              <w:rPr>
                <w:highlight w:val="lightGray"/>
              </w:rPr>
              <w:t xml:space="preserve"> highlighting procedure on page</w:t>
            </w:r>
            <w:r w:rsidR="003D0501">
              <w:rPr>
                <w:highlight w:val="lightGray"/>
              </w:rPr>
              <w:t xml:space="preserve"> 3.</w:t>
            </w:r>
            <w:r w:rsidR="00A04D61" w:rsidRPr="00634B7D">
              <w:rPr>
                <w:highlight w:val="lightGray"/>
              </w:rPr>
              <w:t>]</w:t>
            </w:r>
            <w:r w:rsidR="00467AEB">
              <w:t xml:space="preserve"> </w:t>
            </w:r>
          </w:p>
        </w:tc>
      </w:tr>
      <w:tr w:rsidR="00073942" w14:paraId="56A43FCF" w14:textId="77777777" w:rsidTr="00073942">
        <w:tc>
          <w:tcPr>
            <w:tcW w:w="4151" w:type="dxa"/>
          </w:tcPr>
          <w:p w14:paraId="349DC7FF" w14:textId="4A384DEB" w:rsidR="00073942" w:rsidRPr="003D0ED5" w:rsidRDefault="00073942" w:rsidP="00073942">
            <w:pPr>
              <w:pStyle w:val="Tabletext-header"/>
            </w:pPr>
            <w:r w:rsidRPr="003D0ED5">
              <w:t>Method of administration and dosage</w:t>
            </w:r>
            <w:r w:rsidR="00550E6E">
              <w:t xml:space="preserve"> for the indication being reviewed</w:t>
            </w:r>
          </w:p>
        </w:tc>
        <w:tc>
          <w:tcPr>
            <w:tcW w:w="4152" w:type="dxa"/>
          </w:tcPr>
          <w:p w14:paraId="240E60CC" w14:textId="520228C9" w:rsidR="00073942" w:rsidRPr="003D0ED5" w:rsidRDefault="00073942" w:rsidP="00FE1790">
            <w:pPr>
              <w:pStyle w:val="Tabletext"/>
            </w:pPr>
            <w:r w:rsidRPr="00634B7D">
              <w:rPr>
                <w:highlight w:val="lightGray"/>
              </w:rPr>
              <w:t>[State method of administration and dosage included in the marketing authorisation]</w:t>
            </w:r>
          </w:p>
        </w:tc>
      </w:tr>
      <w:tr w:rsidR="00073942" w14:paraId="49B6CE93" w14:textId="77777777" w:rsidTr="00073942">
        <w:tc>
          <w:tcPr>
            <w:tcW w:w="4151" w:type="dxa"/>
          </w:tcPr>
          <w:p w14:paraId="7630CFE6" w14:textId="52632B13" w:rsidR="00073942" w:rsidRPr="00455225" w:rsidRDefault="00B109D4" w:rsidP="00F75908">
            <w:pPr>
              <w:pStyle w:val="Tabletext-header"/>
            </w:pPr>
            <w:r>
              <w:t>D</w:t>
            </w:r>
            <w:r w:rsidR="00073942" w:rsidRPr="00455225">
              <w:t xml:space="preserve">uration of treatment </w:t>
            </w:r>
          </w:p>
        </w:tc>
        <w:tc>
          <w:tcPr>
            <w:tcW w:w="4152" w:type="dxa"/>
          </w:tcPr>
          <w:p w14:paraId="49A49361" w14:textId="417847DA" w:rsidR="00073942" w:rsidRDefault="00387049" w:rsidP="001A39EE">
            <w:pPr>
              <w:pStyle w:val="Tabletext"/>
            </w:pPr>
            <w:r w:rsidRPr="00387049">
              <w:rPr>
                <w:highlight w:val="lightGray"/>
              </w:rPr>
              <w:t>[State duration of treatment, including starting and stopping</w:t>
            </w:r>
            <w:r w:rsidR="001A39EE">
              <w:rPr>
                <w:highlight w:val="lightGray"/>
              </w:rPr>
              <w:t xml:space="preserve"> or </w:t>
            </w:r>
            <w:r w:rsidRPr="00387049">
              <w:rPr>
                <w:highlight w:val="lightGray"/>
              </w:rPr>
              <w:t>discontinuation rules as stated in the marketing authorisation]</w:t>
            </w:r>
          </w:p>
        </w:tc>
      </w:tr>
      <w:tr w:rsidR="00073942" w14:paraId="58FD9A28" w14:textId="77777777" w:rsidTr="00073942">
        <w:tc>
          <w:tcPr>
            <w:tcW w:w="4151" w:type="dxa"/>
          </w:tcPr>
          <w:p w14:paraId="051FAB2F" w14:textId="77777777" w:rsidR="00073942" w:rsidRPr="00455225" w:rsidRDefault="00073942" w:rsidP="00073942">
            <w:pPr>
              <w:pStyle w:val="Tabletext-header"/>
            </w:pPr>
            <w:r w:rsidRPr="00455225">
              <w:t xml:space="preserve">Proposed or confirmed list price </w:t>
            </w:r>
          </w:p>
        </w:tc>
        <w:tc>
          <w:tcPr>
            <w:tcW w:w="4152" w:type="dxa"/>
          </w:tcPr>
          <w:p w14:paraId="2AF6CC05" w14:textId="2C85C75B" w:rsidR="00073942" w:rsidRDefault="00CF5E9D" w:rsidP="001D0B17">
            <w:pPr>
              <w:pStyle w:val="Tabletext"/>
            </w:pPr>
            <w:r w:rsidRPr="00634B7D">
              <w:rPr>
                <w:highlight w:val="lightGray"/>
              </w:rPr>
              <w:t>[</w:t>
            </w:r>
            <w:r w:rsidR="00E765CF" w:rsidRPr="00634B7D">
              <w:rPr>
                <w:highlight w:val="lightGray"/>
              </w:rPr>
              <w:t>This information may be marked as commercial in confidence i</w:t>
            </w:r>
            <w:r w:rsidR="00634B7D" w:rsidRPr="00634B7D">
              <w:rPr>
                <w:highlight w:val="lightGray"/>
              </w:rPr>
              <w:t>f not yet publicly available]</w:t>
            </w:r>
            <w:r w:rsidR="00E765CF">
              <w:t xml:space="preserve"> </w:t>
            </w:r>
          </w:p>
        </w:tc>
      </w:tr>
    </w:tbl>
    <w:p w14:paraId="0422D876" w14:textId="77777777" w:rsidR="00F01537" w:rsidRDefault="00F01537" w:rsidP="003D3A7B">
      <w:pPr>
        <w:pStyle w:val="NICEnormal"/>
      </w:pPr>
    </w:p>
    <w:p w14:paraId="281E0D78" w14:textId="77777777" w:rsidR="003D3A7B" w:rsidRDefault="003D3A7B" w:rsidP="00B52386">
      <w:pPr>
        <w:pStyle w:val="Numberedheading2Part1"/>
      </w:pPr>
      <w:bookmarkStart w:id="31" w:name="_Toc514845333"/>
      <w:r>
        <w:t>Health condition and epidemiology</w:t>
      </w:r>
      <w:bookmarkEnd w:id="31"/>
      <w:r>
        <w:t xml:space="preserve"> </w:t>
      </w:r>
    </w:p>
    <w:p w14:paraId="23F7746F" w14:textId="77777777" w:rsidR="003D3A7B" w:rsidRDefault="003D3A7B" w:rsidP="003D3A7B">
      <w:pPr>
        <w:pStyle w:val="Heading3"/>
      </w:pPr>
      <w:r>
        <w:t>Brief overview of the condition</w:t>
      </w:r>
    </w:p>
    <w:p w14:paraId="673A96DF" w14:textId="6819677C" w:rsidR="003D3A7B" w:rsidRDefault="003D3A7B" w:rsidP="003D3A7B">
      <w:pPr>
        <w:pStyle w:val="NICEnormal"/>
      </w:pPr>
      <w:r w:rsidRPr="00634B7D">
        <w:rPr>
          <w:highlight w:val="lightGray"/>
        </w:rPr>
        <w:t xml:space="preserve">[Provide a brief overview of the disease or condition </w:t>
      </w:r>
      <w:r w:rsidR="004C55FA">
        <w:rPr>
          <w:highlight w:val="lightGray"/>
        </w:rPr>
        <w:t>for which</w:t>
      </w:r>
      <w:r w:rsidR="004C55FA" w:rsidRPr="00634B7D">
        <w:rPr>
          <w:highlight w:val="lightGray"/>
        </w:rPr>
        <w:t xml:space="preserve"> </w:t>
      </w:r>
      <w:r w:rsidRPr="00634B7D">
        <w:rPr>
          <w:highlight w:val="lightGray"/>
        </w:rPr>
        <w:t>the technology is licensed (or soon to be license</w:t>
      </w:r>
      <w:r w:rsidR="00634B7D">
        <w:rPr>
          <w:highlight w:val="lightGray"/>
        </w:rPr>
        <w:t>d</w:t>
      </w:r>
      <w:r w:rsidR="001A39EE">
        <w:rPr>
          <w:highlight w:val="lightGray"/>
        </w:rPr>
        <w:t>)</w:t>
      </w:r>
      <w:r w:rsidR="00AE131D">
        <w:rPr>
          <w:highlight w:val="lightGray"/>
        </w:rPr>
        <w:t xml:space="preserve"> in</w:t>
      </w:r>
      <w:r w:rsidR="00634B7D">
        <w:rPr>
          <w:highlight w:val="lightGray"/>
        </w:rPr>
        <w:t xml:space="preserve"> no more than 250 words</w:t>
      </w:r>
      <w:r w:rsidR="004C55FA">
        <w:rPr>
          <w:highlight w:val="lightGray"/>
        </w:rPr>
        <w:t>.</w:t>
      </w:r>
      <w:r w:rsidRPr="00634B7D">
        <w:rPr>
          <w:highlight w:val="lightGray"/>
        </w:rPr>
        <w:t>]</w:t>
      </w:r>
    </w:p>
    <w:p w14:paraId="4DBACCF7" w14:textId="77777777" w:rsidR="003D3A7B" w:rsidRDefault="003D3A7B" w:rsidP="003D3A7B">
      <w:pPr>
        <w:pStyle w:val="Heading3"/>
      </w:pPr>
      <w:r>
        <w:lastRenderedPageBreak/>
        <w:t>Epidemiology of the condition</w:t>
      </w:r>
    </w:p>
    <w:p w14:paraId="42A1C043" w14:textId="31A3E98C" w:rsidR="008C1DE0" w:rsidRDefault="003D3A7B" w:rsidP="003D3A7B">
      <w:pPr>
        <w:pStyle w:val="NICEnormal"/>
      </w:pPr>
      <w:r w:rsidRPr="00634B7D">
        <w:rPr>
          <w:highlight w:val="lightGray"/>
        </w:rPr>
        <w:t xml:space="preserve">[Provide a brief overview of the epidemiology of the disease or condition </w:t>
      </w:r>
      <w:r w:rsidR="004C55FA">
        <w:rPr>
          <w:highlight w:val="lightGray"/>
        </w:rPr>
        <w:t>for which</w:t>
      </w:r>
      <w:r w:rsidRPr="00634B7D">
        <w:rPr>
          <w:highlight w:val="lightGray"/>
        </w:rPr>
        <w:t xml:space="preserve"> the technology is licensed (or soon to be licensed</w:t>
      </w:r>
      <w:r w:rsidR="00875FEB">
        <w:rPr>
          <w:highlight w:val="lightGray"/>
        </w:rPr>
        <w:t>)</w:t>
      </w:r>
      <w:r w:rsidR="00AE131D">
        <w:rPr>
          <w:highlight w:val="lightGray"/>
        </w:rPr>
        <w:t xml:space="preserve"> in</w:t>
      </w:r>
      <w:r w:rsidR="004C55FA">
        <w:rPr>
          <w:highlight w:val="lightGray"/>
        </w:rPr>
        <w:t xml:space="preserve"> </w:t>
      </w:r>
      <w:r w:rsidR="008D5DA2" w:rsidRPr="00634B7D">
        <w:rPr>
          <w:highlight w:val="lightGray"/>
        </w:rPr>
        <w:t>no more than 250 words</w:t>
      </w:r>
      <w:r w:rsidR="00AE131D">
        <w:rPr>
          <w:highlight w:val="lightGray"/>
        </w:rPr>
        <w:t>;</w:t>
      </w:r>
      <w:r w:rsidR="002F1B84" w:rsidRPr="00634B7D">
        <w:rPr>
          <w:highlight w:val="lightGray"/>
        </w:rPr>
        <w:t xml:space="preserve"> tables are acceptable)</w:t>
      </w:r>
      <w:r w:rsidR="004C55FA">
        <w:rPr>
          <w:highlight w:val="lightGray"/>
        </w:rPr>
        <w:t>.</w:t>
      </w:r>
      <w:r w:rsidR="00352107" w:rsidRPr="00634B7D">
        <w:rPr>
          <w:highlight w:val="lightGray"/>
        </w:rPr>
        <w:t>]</w:t>
      </w:r>
    </w:p>
    <w:p w14:paraId="51F9A53B" w14:textId="3C004F90" w:rsidR="003D3A7B" w:rsidRDefault="008C1DE0" w:rsidP="003D3A7B">
      <w:pPr>
        <w:pStyle w:val="NICEnormal"/>
      </w:pPr>
      <w:r w:rsidRPr="00634B7D">
        <w:rPr>
          <w:highlight w:val="lightGray"/>
        </w:rPr>
        <w:t>[</w:t>
      </w:r>
      <w:r w:rsidR="003D3A7B" w:rsidRPr="00634B7D">
        <w:rPr>
          <w:highlight w:val="lightGray"/>
        </w:rPr>
        <w:t>Prov</w:t>
      </w:r>
      <w:r w:rsidRPr="00634B7D">
        <w:rPr>
          <w:highlight w:val="lightGray"/>
        </w:rPr>
        <w:t>ide prevalence data for England specifically for the licensed or anticipated indication</w:t>
      </w:r>
      <w:r w:rsidR="003D3A7B" w:rsidRPr="00634B7D">
        <w:rPr>
          <w:highlight w:val="lightGray"/>
        </w:rPr>
        <w:t xml:space="preserve">. If </w:t>
      </w:r>
      <w:r w:rsidR="008D5DA2" w:rsidRPr="00634B7D">
        <w:rPr>
          <w:highlight w:val="lightGray"/>
        </w:rPr>
        <w:t xml:space="preserve">data are </w:t>
      </w:r>
      <w:r w:rsidR="003D3A7B" w:rsidRPr="00634B7D">
        <w:rPr>
          <w:highlight w:val="lightGray"/>
        </w:rPr>
        <w:t>not available</w:t>
      </w:r>
      <w:r w:rsidR="008D5DA2" w:rsidRPr="00634B7D">
        <w:rPr>
          <w:highlight w:val="lightGray"/>
        </w:rPr>
        <w:t>,</w:t>
      </w:r>
      <w:r w:rsidR="003D3A7B" w:rsidRPr="00634B7D">
        <w:rPr>
          <w:highlight w:val="lightGray"/>
        </w:rPr>
        <w:t xml:space="preserve"> provide prevalence data for </w:t>
      </w:r>
      <w:r w:rsidR="008D5DA2" w:rsidRPr="00634B7D">
        <w:rPr>
          <w:highlight w:val="lightGray"/>
        </w:rPr>
        <w:t xml:space="preserve">the </w:t>
      </w:r>
      <w:r w:rsidR="003D3A7B" w:rsidRPr="00634B7D">
        <w:rPr>
          <w:highlight w:val="lightGray"/>
        </w:rPr>
        <w:t xml:space="preserve">UK or </w:t>
      </w:r>
      <w:r w:rsidR="008D5DA2" w:rsidRPr="00634B7D">
        <w:rPr>
          <w:highlight w:val="lightGray"/>
        </w:rPr>
        <w:t>an</w:t>
      </w:r>
      <w:r w:rsidR="003D3A7B" w:rsidRPr="00634B7D">
        <w:rPr>
          <w:highlight w:val="lightGray"/>
        </w:rPr>
        <w:t>other country comparable to England</w:t>
      </w:r>
      <w:r w:rsidR="002F1B84" w:rsidRPr="00634B7D">
        <w:rPr>
          <w:highlight w:val="lightGray"/>
        </w:rPr>
        <w:t>. Provide data sources</w:t>
      </w:r>
      <w:r w:rsidR="00B161E1">
        <w:rPr>
          <w:highlight w:val="lightGray"/>
        </w:rPr>
        <w:t xml:space="preserve"> and any assumptions used</w:t>
      </w:r>
      <w:r w:rsidR="002F1B84" w:rsidRPr="00634B7D">
        <w:rPr>
          <w:highlight w:val="lightGray"/>
        </w:rPr>
        <w:t>.</w:t>
      </w:r>
      <w:r w:rsidR="003D3A7B" w:rsidRPr="00634B7D">
        <w:rPr>
          <w:highlight w:val="lightGray"/>
        </w:rPr>
        <w:t>]</w:t>
      </w:r>
    </w:p>
    <w:p w14:paraId="0F9B8D3B" w14:textId="6A934A82" w:rsidR="006D52FB" w:rsidRDefault="006D52FB" w:rsidP="006D52FB">
      <w:pPr>
        <w:pStyle w:val="Numberedheading2Part1"/>
      </w:pPr>
      <w:bookmarkStart w:id="32" w:name="_Toc514845334"/>
      <w:r>
        <w:t>Main benefits</w:t>
      </w:r>
      <w:r w:rsidR="00407E81">
        <w:t xml:space="preserve"> of the new technology</w:t>
      </w:r>
      <w:bookmarkEnd w:id="32"/>
    </w:p>
    <w:p w14:paraId="175B9E67" w14:textId="6FBF530E" w:rsidR="006D52FB" w:rsidRDefault="006D52FB" w:rsidP="006D52FB">
      <w:pPr>
        <w:pStyle w:val="NICEnormal"/>
      </w:pPr>
      <w:r w:rsidRPr="00634B7D">
        <w:rPr>
          <w:highlight w:val="lightGray"/>
        </w:rPr>
        <w:t>[</w:t>
      </w:r>
      <w:r>
        <w:rPr>
          <w:highlight w:val="lightGray"/>
        </w:rPr>
        <w:t>Briefly</w:t>
      </w:r>
      <w:r w:rsidRPr="00634B7D">
        <w:rPr>
          <w:highlight w:val="lightGray"/>
        </w:rPr>
        <w:t xml:space="preserve"> expla</w:t>
      </w:r>
      <w:r>
        <w:rPr>
          <w:highlight w:val="lightGray"/>
        </w:rPr>
        <w:t>i</w:t>
      </w:r>
      <w:r w:rsidRPr="00634B7D">
        <w:rPr>
          <w:highlight w:val="lightGray"/>
        </w:rPr>
        <w:t>n (</w:t>
      </w:r>
      <w:r>
        <w:rPr>
          <w:highlight w:val="lightGray"/>
        </w:rPr>
        <w:t xml:space="preserve">in no more than </w:t>
      </w:r>
      <w:r w:rsidRPr="00634B7D">
        <w:rPr>
          <w:highlight w:val="lightGray"/>
        </w:rPr>
        <w:t>250 words) the main benefits of the intervention.</w:t>
      </w:r>
      <w:r>
        <w:rPr>
          <w:highlight w:val="lightGray"/>
        </w:rPr>
        <w:t>]</w:t>
      </w:r>
      <w:r w:rsidRPr="00634B7D">
        <w:rPr>
          <w:highlight w:val="lightGray"/>
        </w:rPr>
        <w:t xml:space="preserve"> </w:t>
      </w:r>
    </w:p>
    <w:p w14:paraId="7144AB7C" w14:textId="77777777" w:rsidR="003D3A7B" w:rsidRDefault="003D3A7B" w:rsidP="00B52386">
      <w:pPr>
        <w:pStyle w:val="Numberedheading2Part1"/>
      </w:pPr>
      <w:bookmarkStart w:id="33" w:name="_Toc514845335"/>
      <w:r>
        <w:t>Position of the technology in the treatment pathway</w:t>
      </w:r>
      <w:bookmarkEnd w:id="33"/>
    </w:p>
    <w:p w14:paraId="7273B931" w14:textId="77777777" w:rsidR="003D3A7B" w:rsidRDefault="003D3A7B" w:rsidP="003D3A7B">
      <w:pPr>
        <w:pStyle w:val="Heading3"/>
      </w:pPr>
      <w:r>
        <w:t xml:space="preserve">Current pathway of care in England </w:t>
      </w:r>
    </w:p>
    <w:p w14:paraId="5C948476" w14:textId="2DBADDB3" w:rsidR="003D3A7B" w:rsidRDefault="003D3A7B" w:rsidP="003D3A7B">
      <w:pPr>
        <w:pStyle w:val="NICEnormal"/>
      </w:pPr>
      <w:r w:rsidRPr="00634B7D">
        <w:rPr>
          <w:highlight w:val="lightGray"/>
        </w:rPr>
        <w:t xml:space="preserve">[Present a diagram </w:t>
      </w:r>
      <w:r w:rsidR="008D5DA2" w:rsidRPr="00634B7D">
        <w:rPr>
          <w:highlight w:val="lightGray"/>
        </w:rPr>
        <w:t xml:space="preserve">and short </w:t>
      </w:r>
      <w:r w:rsidR="004731F1">
        <w:rPr>
          <w:highlight w:val="lightGray"/>
        </w:rPr>
        <w:t>description</w:t>
      </w:r>
      <w:r w:rsidR="004731F1" w:rsidRPr="00634B7D">
        <w:rPr>
          <w:highlight w:val="lightGray"/>
        </w:rPr>
        <w:t xml:space="preserve"> </w:t>
      </w:r>
      <w:r w:rsidRPr="00634B7D">
        <w:rPr>
          <w:highlight w:val="lightGray"/>
        </w:rPr>
        <w:t xml:space="preserve">summarising the pathway of care </w:t>
      </w:r>
      <w:r w:rsidR="008D1BB6">
        <w:rPr>
          <w:highlight w:val="lightGray"/>
        </w:rPr>
        <w:t>for</w:t>
      </w:r>
      <w:r w:rsidRPr="00634B7D">
        <w:rPr>
          <w:highlight w:val="lightGray"/>
        </w:rPr>
        <w:t xml:space="preserve"> </w:t>
      </w:r>
      <w:r w:rsidR="004C55FA" w:rsidRPr="00E45303">
        <w:rPr>
          <w:i/>
          <w:highlight w:val="lightGray"/>
        </w:rPr>
        <w:t>current</w:t>
      </w:r>
      <w:r w:rsidR="004C55FA">
        <w:rPr>
          <w:highlight w:val="lightGray"/>
        </w:rPr>
        <w:t xml:space="preserve"> </w:t>
      </w:r>
      <w:r w:rsidR="008D1BB6">
        <w:rPr>
          <w:highlight w:val="lightGray"/>
        </w:rPr>
        <w:t xml:space="preserve">NHS clinical </w:t>
      </w:r>
      <w:r w:rsidR="004C55FA">
        <w:rPr>
          <w:highlight w:val="lightGray"/>
        </w:rPr>
        <w:t xml:space="preserve">practice in </w:t>
      </w:r>
      <w:r w:rsidRPr="00634B7D">
        <w:rPr>
          <w:highlight w:val="lightGray"/>
        </w:rPr>
        <w:t>England (</w:t>
      </w:r>
      <w:r w:rsidR="008D1BB6">
        <w:rPr>
          <w:highlight w:val="lightGray"/>
        </w:rPr>
        <w:t xml:space="preserve">that is, </w:t>
      </w:r>
      <w:r w:rsidRPr="00634B7D">
        <w:rPr>
          <w:highlight w:val="lightGray"/>
        </w:rPr>
        <w:t xml:space="preserve">excluding </w:t>
      </w:r>
      <w:r w:rsidR="004C55FA">
        <w:rPr>
          <w:highlight w:val="lightGray"/>
        </w:rPr>
        <w:t xml:space="preserve">the </w:t>
      </w:r>
      <w:r w:rsidRPr="00634B7D">
        <w:rPr>
          <w:highlight w:val="lightGray"/>
        </w:rPr>
        <w:t>technology of interest</w:t>
      </w:r>
      <w:r w:rsidR="008D1BB6">
        <w:rPr>
          <w:highlight w:val="lightGray"/>
        </w:rPr>
        <w:t xml:space="preserve"> where </w:t>
      </w:r>
      <w:r w:rsidR="00FB41BA">
        <w:rPr>
          <w:highlight w:val="lightGray"/>
        </w:rPr>
        <w:t>it</w:t>
      </w:r>
      <w:r w:rsidR="008D1BB6">
        <w:rPr>
          <w:highlight w:val="lightGray"/>
        </w:rPr>
        <w:t xml:space="preserve"> is not already in routine use</w:t>
      </w:r>
      <w:r w:rsidRPr="00634B7D">
        <w:rPr>
          <w:highlight w:val="lightGray"/>
        </w:rPr>
        <w:t>)</w:t>
      </w:r>
      <w:r w:rsidR="008D1BB6">
        <w:rPr>
          <w:highlight w:val="lightGray"/>
        </w:rPr>
        <w:t>. Please ensure the pathway is</w:t>
      </w:r>
      <w:r w:rsidRPr="00634B7D">
        <w:rPr>
          <w:highlight w:val="lightGray"/>
        </w:rPr>
        <w:t xml:space="preserve"> </w:t>
      </w:r>
      <w:r w:rsidR="008D1BB6">
        <w:rPr>
          <w:highlight w:val="lightGray"/>
        </w:rPr>
        <w:t xml:space="preserve">specifically </w:t>
      </w:r>
      <w:r w:rsidRPr="00634B7D">
        <w:rPr>
          <w:highlight w:val="lightGray"/>
        </w:rPr>
        <w:t xml:space="preserve">for the health condition </w:t>
      </w:r>
      <w:r w:rsidR="00E77112">
        <w:rPr>
          <w:highlight w:val="lightGray"/>
        </w:rPr>
        <w:t xml:space="preserve">and population </w:t>
      </w:r>
      <w:r w:rsidRPr="00634B7D">
        <w:rPr>
          <w:highlight w:val="lightGray"/>
        </w:rPr>
        <w:t>for which the technology is li</w:t>
      </w:r>
      <w:r w:rsidR="00634B7D" w:rsidRPr="00634B7D">
        <w:rPr>
          <w:highlight w:val="lightGray"/>
        </w:rPr>
        <w:t>censed (or soon to be licensed)</w:t>
      </w:r>
      <w:r w:rsidR="004C55FA">
        <w:rPr>
          <w:highlight w:val="lightGray"/>
        </w:rPr>
        <w:t>.</w:t>
      </w:r>
      <w:r w:rsidR="00E53FBC">
        <w:rPr>
          <w:highlight w:val="lightGray"/>
        </w:rPr>
        <w:t xml:space="preserve"> Please also ensure that the diagram clearly illustrates the treatment(s) for which information is provided in the budget impact section of this submission.</w:t>
      </w:r>
      <w:r w:rsidRPr="00634B7D">
        <w:rPr>
          <w:highlight w:val="lightGray"/>
        </w:rPr>
        <w:t>]</w:t>
      </w:r>
      <w:r w:rsidR="008D5DA2">
        <w:t xml:space="preserve"> </w:t>
      </w:r>
    </w:p>
    <w:p w14:paraId="012168A7" w14:textId="43C1347E" w:rsidR="008C1DE0" w:rsidRDefault="008C1DE0" w:rsidP="008C1DE0">
      <w:pPr>
        <w:pStyle w:val="Heading3"/>
      </w:pPr>
      <w:r>
        <w:lastRenderedPageBreak/>
        <w:t>Comparator treatments</w:t>
      </w:r>
    </w:p>
    <w:p w14:paraId="2F25447D" w14:textId="710516BC" w:rsidR="008C1DE0" w:rsidRDefault="00E015A1" w:rsidP="008C1DE0">
      <w:pPr>
        <w:pStyle w:val="Tabletext-title"/>
      </w:pPr>
      <w:bookmarkStart w:id="34" w:name="_Toc514846033"/>
      <w:r>
        <w:t>Table 3</w:t>
      </w:r>
      <w:r w:rsidR="008C1DE0">
        <w:t xml:space="preserve"> Comparator treatments in </w:t>
      </w:r>
      <w:r w:rsidR="004731F1">
        <w:t xml:space="preserve">the </w:t>
      </w:r>
      <w:r w:rsidR="008C1DE0">
        <w:t>current pathway of care</w:t>
      </w:r>
      <w:bookmarkEnd w:id="34"/>
    </w:p>
    <w:tbl>
      <w:tblPr>
        <w:tblStyle w:val="TableGrid"/>
        <w:tblW w:w="0" w:type="auto"/>
        <w:tblLook w:val="04A0" w:firstRow="1" w:lastRow="0" w:firstColumn="1" w:lastColumn="0" w:noHBand="0" w:noVBand="1"/>
      </w:tblPr>
      <w:tblGrid>
        <w:gridCol w:w="2941"/>
        <w:gridCol w:w="1590"/>
        <w:gridCol w:w="3772"/>
      </w:tblGrid>
      <w:tr w:rsidR="003D3072" w14:paraId="12F49A88" w14:textId="0BAF089A" w:rsidTr="00E45303">
        <w:tc>
          <w:tcPr>
            <w:tcW w:w="2941" w:type="dxa"/>
          </w:tcPr>
          <w:p w14:paraId="33CDC1E6" w14:textId="74D7E215" w:rsidR="003D3072" w:rsidRDefault="003D3072" w:rsidP="003D3072">
            <w:pPr>
              <w:pStyle w:val="Tabletext-header"/>
            </w:pPr>
            <w:r>
              <w:t>Name of comparator (in order of most common use</w:t>
            </w:r>
            <w:r w:rsidR="006B5B73">
              <w:t xml:space="preserve"> in NHS clinical practice</w:t>
            </w:r>
            <w:r>
              <w:t>)</w:t>
            </w:r>
          </w:p>
        </w:tc>
        <w:tc>
          <w:tcPr>
            <w:tcW w:w="1590" w:type="dxa"/>
          </w:tcPr>
          <w:p w14:paraId="77946506" w14:textId="552AE77C" w:rsidR="003D3072" w:rsidRDefault="003D3072" w:rsidP="00E97404">
            <w:pPr>
              <w:pStyle w:val="Tabletext-header"/>
            </w:pPr>
            <w:r>
              <w:t>Percentage use of comparators in England</w:t>
            </w:r>
          </w:p>
        </w:tc>
        <w:tc>
          <w:tcPr>
            <w:tcW w:w="3772" w:type="dxa"/>
          </w:tcPr>
          <w:p w14:paraId="54E9C320" w14:textId="1EC114BA" w:rsidR="003D3072" w:rsidRDefault="003D3072" w:rsidP="003D3072">
            <w:pPr>
              <w:pStyle w:val="Tabletext-header"/>
            </w:pPr>
            <w:r>
              <w:t>Summary information</w:t>
            </w:r>
          </w:p>
        </w:tc>
      </w:tr>
      <w:tr w:rsidR="003D3072" w14:paraId="21CA52EC" w14:textId="26EF91E5" w:rsidTr="00E45303">
        <w:tc>
          <w:tcPr>
            <w:tcW w:w="2941" w:type="dxa"/>
          </w:tcPr>
          <w:p w14:paraId="4CD916EB" w14:textId="77777777" w:rsidR="003D3072" w:rsidRDefault="003D3072" w:rsidP="008C1DE0">
            <w:pPr>
              <w:pStyle w:val="Tabletext"/>
            </w:pPr>
          </w:p>
        </w:tc>
        <w:tc>
          <w:tcPr>
            <w:tcW w:w="1590" w:type="dxa"/>
          </w:tcPr>
          <w:p w14:paraId="3F510219" w14:textId="3863795A" w:rsidR="003D3072" w:rsidRDefault="003D3072" w:rsidP="004E4C05">
            <w:pPr>
              <w:pStyle w:val="Tabletext"/>
            </w:pPr>
            <w:r w:rsidRPr="00634B7D">
              <w:rPr>
                <w:highlight w:val="lightGray"/>
              </w:rPr>
              <w:t>[P</w:t>
            </w:r>
            <w:r>
              <w:rPr>
                <w:highlight w:val="lightGray"/>
              </w:rPr>
              <w:t>lease note</w:t>
            </w:r>
            <w:r w:rsidRPr="00634B7D">
              <w:rPr>
                <w:highlight w:val="lightGray"/>
              </w:rPr>
              <w:t>: confidential information must not be included here.]</w:t>
            </w:r>
          </w:p>
        </w:tc>
        <w:tc>
          <w:tcPr>
            <w:tcW w:w="3772" w:type="dxa"/>
          </w:tcPr>
          <w:p w14:paraId="4FBCCDEA" w14:textId="72BB2D49" w:rsidR="003D3072" w:rsidRPr="00634B7D" w:rsidRDefault="003D3072" w:rsidP="00D52B11">
            <w:pPr>
              <w:pStyle w:val="Tabletext"/>
              <w:rPr>
                <w:highlight w:val="lightGray"/>
              </w:rPr>
            </w:pPr>
            <w:r w:rsidRPr="00634B7D">
              <w:rPr>
                <w:highlight w:val="lightGray"/>
              </w:rPr>
              <w:t>[</w:t>
            </w:r>
            <w:r>
              <w:rPr>
                <w:highlight w:val="lightGray"/>
              </w:rPr>
              <w:t xml:space="preserve">Include a </w:t>
            </w:r>
            <w:r w:rsidR="00D52B11">
              <w:rPr>
                <w:highlight w:val="lightGray"/>
              </w:rPr>
              <w:t xml:space="preserve">brief, </w:t>
            </w:r>
            <w:r>
              <w:rPr>
                <w:highlight w:val="lightGray"/>
              </w:rPr>
              <w:t xml:space="preserve">plain language </w:t>
            </w:r>
            <w:r w:rsidR="00D52B11">
              <w:rPr>
                <w:highlight w:val="lightGray"/>
              </w:rPr>
              <w:t xml:space="preserve">factual description of each </w:t>
            </w:r>
            <w:r>
              <w:rPr>
                <w:highlight w:val="lightGray"/>
              </w:rPr>
              <w:t>intervention, for example, mode of action, administration</w:t>
            </w:r>
            <w:r w:rsidRPr="00634B7D">
              <w:rPr>
                <w:highlight w:val="lightGray"/>
              </w:rPr>
              <w:t>]</w:t>
            </w:r>
          </w:p>
        </w:tc>
      </w:tr>
      <w:tr w:rsidR="003D3072" w14:paraId="786D3A35" w14:textId="19346E0A" w:rsidTr="00E45303">
        <w:tc>
          <w:tcPr>
            <w:tcW w:w="2941" w:type="dxa"/>
          </w:tcPr>
          <w:p w14:paraId="69DBF967" w14:textId="1FCF6D15" w:rsidR="003D3072" w:rsidRDefault="003D3072" w:rsidP="008C1DE0">
            <w:pPr>
              <w:pStyle w:val="Tabletext"/>
            </w:pPr>
            <w:r w:rsidRPr="00634B7D">
              <w:rPr>
                <w:highlight w:val="lightGray"/>
              </w:rPr>
              <w:t>[add more rows if needed]</w:t>
            </w:r>
          </w:p>
        </w:tc>
        <w:tc>
          <w:tcPr>
            <w:tcW w:w="1590" w:type="dxa"/>
          </w:tcPr>
          <w:p w14:paraId="36FBE42C" w14:textId="77777777" w:rsidR="003D3072" w:rsidRDefault="003D3072" w:rsidP="008C1DE0">
            <w:pPr>
              <w:pStyle w:val="Tabletext"/>
            </w:pPr>
          </w:p>
        </w:tc>
        <w:tc>
          <w:tcPr>
            <w:tcW w:w="3772" w:type="dxa"/>
          </w:tcPr>
          <w:p w14:paraId="0B6E3BEB" w14:textId="77777777" w:rsidR="003D3072" w:rsidRDefault="003D3072" w:rsidP="008C1DE0">
            <w:pPr>
              <w:pStyle w:val="Tabletext"/>
            </w:pPr>
          </w:p>
        </w:tc>
      </w:tr>
    </w:tbl>
    <w:p w14:paraId="166787B3" w14:textId="18842ECF" w:rsidR="00597C91" w:rsidRDefault="00597C91" w:rsidP="003D3A7B">
      <w:pPr>
        <w:pStyle w:val="Heading3"/>
      </w:pPr>
      <w:r>
        <w:t>Current treatment access criteria</w:t>
      </w:r>
    </w:p>
    <w:p w14:paraId="1CCDA6C9" w14:textId="738A693A" w:rsidR="00597C91" w:rsidRDefault="00597C91" w:rsidP="00597C91">
      <w:pPr>
        <w:pStyle w:val="NICEnormal"/>
      </w:pPr>
      <w:r w:rsidRPr="00634B7D">
        <w:rPr>
          <w:highlight w:val="lightGray"/>
        </w:rPr>
        <w:t>[</w:t>
      </w:r>
      <w:r>
        <w:t xml:space="preserve">Please provide details of any </w:t>
      </w:r>
      <w:r w:rsidR="00A11A29">
        <w:t xml:space="preserve">clinical </w:t>
      </w:r>
      <w:r>
        <w:t xml:space="preserve">criteria </w:t>
      </w:r>
      <w:r w:rsidR="00A11A29">
        <w:t xml:space="preserve">(for </w:t>
      </w:r>
      <w:r w:rsidR="00032FCC">
        <w:t xml:space="preserve">example, </w:t>
      </w:r>
      <w:r w:rsidR="00A11A29">
        <w:t xml:space="preserve">patient characteristics or starting criteria) </w:t>
      </w:r>
      <w:r>
        <w:t>for accessing</w:t>
      </w:r>
      <w:r w:rsidR="00A11A29">
        <w:t xml:space="preserve"> the</w:t>
      </w:r>
      <w:r>
        <w:t xml:space="preserve"> comparator treatments listed in table 3.]</w:t>
      </w:r>
    </w:p>
    <w:p w14:paraId="6D5A7764" w14:textId="77777777" w:rsidR="003D3A7B" w:rsidRDefault="003D3A7B" w:rsidP="003D3A7B">
      <w:pPr>
        <w:pStyle w:val="Heading3"/>
      </w:pPr>
      <w:r>
        <w:t>Proposed pathway of care in England</w:t>
      </w:r>
    </w:p>
    <w:p w14:paraId="42A33BA7" w14:textId="19093977" w:rsidR="003D3A7B" w:rsidRDefault="003D3A7B" w:rsidP="003D3A7B">
      <w:pPr>
        <w:pStyle w:val="NICEnormal"/>
      </w:pPr>
      <w:r w:rsidRPr="00634B7D">
        <w:rPr>
          <w:highlight w:val="lightGray"/>
        </w:rPr>
        <w:t xml:space="preserve">[Present a diagram </w:t>
      </w:r>
      <w:r w:rsidR="00D728F7" w:rsidRPr="00634B7D">
        <w:rPr>
          <w:highlight w:val="lightGray"/>
        </w:rPr>
        <w:t xml:space="preserve">and </w:t>
      </w:r>
      <w:r w:rsidR="003445F0">
        <w:rPr>
          <w:highlight w:val="lightGray"/>
        </w:rPr>
        <w:t xml:space="preserve">a plain language </w:t>
      </w:r>
      <w:r w:rsidR="00D728F7" w:rsidRPr="00634B7D">
        <w:rPr>
          <w:highlight w:val="lightGray"/>
        </w:rPr>
        <w:t xml:space="preserve">short </w:t>
      </w:r>
      <w:r w:rsidR="00A16B82">
        <w:rPr>
          <w:highlight w:val="lightGray"/>
        </w:rPr>
        <w:t>description</w:t>
      </w:r>
      <w:r w:rsidR="00A16B82" w:rsidRPr="00634B7D">
        <w:rPr>
          <w:highlight w:val="lightGray"/>
        </w:rPr>
        <w:t xml:space="preserve"> </w:t>
      </w:r>
      <w:r w:rsidRPr="00634B7D">
        <w:rPr>
          <w:highlight w:val="lightGray"/>
        </w:rPr>
        <w:t>summarising the proposed pathway of care in England that includes the</w:t>
      </w:r>
      <w:r w:rsidR="00634B7D" w:rsidRPr="00634B7D">
        <w:rPr>
          <w:highlight w:val="lightGray"/>
        </w:rPr>
        <w:t xml:space="preserve"> technology under consideration</w:t>
      </w:r>
      <w:r w:rsidR="00A16B82">
        <w:rPr>
          <w:highlight w:val="lightGray"/>
        </w:rPr>
        <w:t>.</w:t>
      </w:r>
      <w:r w:rsidRPr="00634B7D">
        <w:rPr>
          <w:highlight w:val="lightGray"/>
        </w:rPr>
        <w:t>]</w:t>
      </w:r>
    </w:p>
    <w:p w14:paraId="0DBFE08A" w14:textId="7653BA49" w:rsidR="00C92C45" w:rsidRDefault="00C92C45" w:rsidP="00E45303">
      <w:pPr>
        <w:pStyle w:val="Numberedheading2Part2"/>
        <w:numPr>
          <w:ilvl w:val="1"/>
          <w:numId w:val="30"/>
        </w:numPr>
        <w:ind w:left="709"/>
      </w:pPr>
      <w:bookmarkStart w:id="35" w:name="_Toc514845336"/>
      <w:r>
        <w:t>Related guidelines and NHS England policies</w:t>
      </w:r>
      <w:bookmarkEnd w:id="35"/>
    </w:p>
    <w:p w14:paraId="1515C595" w14:textId="77777777" w:rsidR="00C92C45" w:rsidRDefault="00C92C45" w:rsidP="00C92C45">
      <w:pPr>
        <w:pStyle w:val="Heading3"/>
      </w:pPr>
      <w:r>
        <w:t>Related NICE guidelines</w:t>
      </w:r>
    </w:p>
    <w:p w14:paraId="7F49A87C" w14:textId="77777777" w:rsidR="00C92C45" w:rsidRPr="00A83869" w:rsidRDefault="00C92C45" w:rsidP="00C92C45">
      <w:pPr>
        <w:pStyle w:val="NICEnormal"/>
      </w:pPr>
      <w:r w:rsidRPr="00645859">
        <w:rPr>
          <w:highlight w:val="lightGray"/>
        </w:rPr>
        <w:t>[List any related NICE guidelines.]</w:t>
      </w:r>
    </w:p>
    <w:p w14:paraId="47D1A890" w14:textId="77777777" w:rsidR="00C92C45" w:rsidRDefault="00C92C45" w:rsidP="00C92C45">
      <w:pPr>
        <w:pStyle w:val="Heading3"/>
      </w:pPr>
      <w:r>
        <w:t>Related non-NICE guidelines</w:t>
      </w:r>
    </w:p>
    <w:p w14:paraId="513C7E8B" w14:textId="77777777" w:rsidR="00C92C45" w:rsidRPr="00F96240" w:rsidRDefault="00C92C45" w:rsidP="00C92C45">
      <w:pPr>
        <w:pStyle w:val="NICEnormal"/>
      </w:pPr>
      <w:r w:rsidRPr="00634B7D">
        <w:rPr>
          <w:highlight w:val="lightGray"/>
        </w:rPr>
        <w:t>[</w:t>
      </w:r>
      <w:r>
        <w:rPr>
          <w:highlight w:val="lightGray"/>
        </w:rPr>
        <w:t>L</w:t>
      </w:r>
      <w:r w:rsidRPr="00634B7D">
        <w:rPr>
          <w:highlight w:val="lightGray"/>
        </w:rPr>
        <w:t>ist any related non-NICE guidelines</w:t>
      </w:r>
      <w:r>
        <w:rPr>
          <w:highlight w:val="lightGray"/>
        </w:rPr>
        <w:t>.</w:t>
      </w:r>
      <w:r w:rsidRPr="00634B7D">
        <w:rPr>
          <w:highlight w:val="lightGray"/>
        </w:rPr>
        <w:t>]</w:t>
      </w:r>
    </w:p>
    <w:p w14:paraId="18CF795C" w14:textId="77777777" w:rsidR="00C92C45" w:rsidRDefault="00C92C45" w:rsidP="00C92C45">
      <w:pPr>
        <w:pStyle w:val="Heading3"/>
      </w:pPr>
      <w:r>
        <w:t>Related NHS England clinical commissioning policies</w:t>
      </w:r>
    </w:p>
    <w:p w14:paraId="6A6F703F" w14:textId="77777777" w:rsidR="00C92C45" w:rsidRDefault="00C92C45" w:rsidP="00C92C45">
      <w:pPr>
        <w:pStyle w:val="NICEnormal"/>
      </w:pPr>
      <w:r w:rsidRPr="00634B7D">
        <w:rPr>
          <w:highlight w:val="lightGray"/>
        </w:rPr>
        <w:t>[</w:t>
      </w:r>
      <w:r>
        <w:rPr>
          <w:highlight w:val="lightGray"/>
        </w:rPr>
        <w:t>L</w:t>
      </w:r>
      <w:r w:rsidRPr="00634B7D">
        <w:rPr>
          <w:highlight w:val="lightGray"/>
        </w:rPr>
        <w:t xml:space="preserve">ist any related NHS England </w:t>
      </w:r>
      <w:r>
        <w:rPr>
          <w:highlight w:val="lightGray"/>
        </w:rPr>
        <w:t>clinical commissioning p</w:t>
      </w:r>
      <w:r w:rsidRPr="00634B7D">
        <w:rPr>
          <w:highlight w:val="lightGray"/>
        </w:rPr>
        <w:t>olicies</w:t>
      </w:r>
      <w:r>
        <w:rPr>
          <w:highlight w:val="lightGray"/>
        </w:rPr>
        <w:t>.</w:t>
      </w:r>
      <w:r w:rsidRPr="00634B7D">
        <w:rPr>
          <w:highlight w:val="lightGray"/>
        </w:rPr>
        <w:t>]</w:t>
      </w:r>
    </w:p>
    <w:p w14:paraId="50321912" w14:textId="56BA9CB9" w:rsidR="00C92C45" w:rsidRDefault="00C92C45" w:rsidP="00E45303">
      <w:pPr>
        <w:pStyle w:val="Numberedheading2Part2"/>
        <w:numPr>
          <w:ilvl w:val="1"/>
          <w:numId w:val="28"/>
        </w:numPr>
        <w:ind w:left="709"/>
      </w:pPr>
      <w:bookmarkStart w:id="36" w:name="_Toc514845337"/>
      <w:r>
        <w:t>Related NICE quality standards</w:t>
      </w:r>
      <w:bookmarkEnd w:id="36"/>
    </w:p>
    <w:p w14:paraId="636A20CB" w14:textId="762924F1" w:rsidR="00C92C45" w:rsidRDefault="00C92C45" w:rsidP="003D3A7B">
      <w:pPr>
        <w:pStyle w:val="NICEnormal"/>
      </w:pPr>
      <w:r w:rsidRPr="00634B7D">
        <w:rPr>
          <w:highlight w:val="lightGray"/>
        </w:rPr>
        <w:t>[Specify whether any directly applicable NICE or equivalent quality standard need</w:t>
      </w:r>
      <w:r>
        <w:rPr>
          <w:highlight w:val="lightGray"/>
        </w:rPr>
        <w:t>s</w:t>
      </w:r>
      <w:r w:rsidRPr="00634B7D">
        <w:rPr>
          <w:highlight w:val="lightGray"/>
        </w:rPr>
        <w:t xml:space="preserve"> to be monitored in association with the proposed technology. If yes, how will performance monitoring data be used for this purpose?]</w:t>
      </w:r>
    </w:p>
    <w:p w14:paraId="048C3B89" w14:textId="5969E30E" w:rsidR="003D3A7B" w:rsidRDefault="00F01537" w:rsidP="00931B2A">
      <w:pPr>
        <w:pStyle w:val="Numberedheading2Part1"/>
        <w:numPr>
          <w:ilvl w:val="0"/>
          <w:numId w:val="0"/>
        </w:numPr>
      </w:pPr>
      <w:bookmarkStart w:id="37" w:name="_Toc509832101"/>
      <w:bookmarkStart w:id="38" w:name="_Toc509832138"/>
      <w:bookmarkStart w:id="39" w:name="_Toc509832140"/>
      <w:bookmarkStart w:id="40" w:name="_Toc514845338"/>
      <w:bookmarkEnd w:id="37"/>
      <w:bookmarkEnd w:id="38"/>
      <w:bookmarkEnd w:id="39"/>
      <w:r>
        <w:lastRenderedPageBreak/>
        <w:t xml:space="preserve">1.9     </w:t>
      </w:r>
      <w:r w:rsidR="003D3A7B">
        <w:t xml:space="preserve">Equality </w:t>
      </w:r>
      <w:r w:rsidR="003D3A7B" w:rsidRPr="003D3A7B">
        <w:t>considerations</w:t>
      </w:r>
      <w:bookmarkEnd w:id="40"/>
    </w:p>
    <w:p w14:paraId="7535E775" w14:textId="77777777" w:rsidR="00502C44" w:rsidRDefault="00634B7D" w:rsidP="00502C44">
      <w:pPr>
        <w:pStyle w:val="NICEnormal"/>
      </w:pPr>
      <w:r w:rsidRPr="00634B7D">
        <w:rPr>
          <w:highlight w:val="lightGray"/>
        </w:rPr>
        <w:t>[</w:t>
      </w:r>
      <w:r w:rsidR="00B864F0" w:rsidRPr="00031997">
        <w:rPr>
          <w:highlight w:val="lightGray"/>
        </w:rPr>
        <w:t>NICE is committed to eliminating discrimination, advancing equality of opportunity, and fostering good relations, as required by the Equality Act 2010, and to complying with the Human Rights Act 1998.</w:t>
      </w:r>
      <w:r w:rsidR="00031997" w:rsidRPr="00031997">
        <w:rPr>
          <w:highlight w:val="lightGray"/>
        </w:rPr>
        <w:t xml:space="preserve"> The Act prohibits discrimination, harassment, and victimisation in relation to people who share the protected characteristics of age, disability, gender reassignment, marriage and civil partnership, pregnancy and maternity, race, religion or belief, sex, and sexual orientation.</w:t>
      </w:r>
      <w:r w:rsidR="00031997">
        <w:rPr>
          <w:highlight w:val="lightGray"/>
        </w:rPr>
        <w:t xml:space="preserve"> </w:t>
      </w:r>
      <w:r w:rsidR="00B1190D">
        <w:rPr>
          <w:highlight w:val="lightGray"/>
        </w:rPr>
        <w:t>B</w:t>
      </w:r>
      <w:r w:rsidR="003D3A7B" w:rsidRPr="00634B7D">
        <w:rPr>
          <w:highlight w:val="lightGray"/>
        </w:rPr>
        <w:t>rief</w:t>
      </w:r>
      <w:r w:rsidR="00B1190D">
        <w:rPr>
          <w:highlight w:val="lightGray"/>
        </w:rPr>
        <w:t>ly</w:t>
      </w:r>
      <w:r w:rsidR="003D3A7B" w:rsidRPr="00634B7D">
        <w:rPr>
          <w:highlight w:val="lightGray"/>
        </w:rPr>
        <w:t xml:space="preserve"> descri</w:t>
      </w:r>
      <w:r w:rsidR="00B1190D">
        <w:rPr>
          <w:highlight w:val="lightGray"/>
        </w:rPr>
        <w:t>be</w:t>
      </w:r>
      <w:r w:rsidR="003D3A7B" w:rsidRPr="00634B7D">
        <w:rPr>
          <w:highlight w:val="lightGray"/>
        </w:rPr>
        <w:t xml:space="preserve"> (</w:t>
      </w:r>
      <w:r w:rsidR="00B1190D">
        <w:rPr>
          <w:highlight w:val="lightGray"/>
        </w:rPr>
        <w:t xml:space="preserve">in </w:t>
      </w:r>
      <w:r w:rsidR="007937A4">
        <w:rPr>
          <w:highlight w:val="lightGray"/>
        </w:rPr>
        <w:t xml:space="preserve">no more than </w:t>
      </w:r>
      <w:r w:rsidR="003D3A7B" w:rsidRPr="00634B7D">
        <w:rPr>
          <w:highlight w:val="lightGray"/>
        </w:rPr>
        <w:t>250 words) any equality issues, including whether commissioning the intervention is likely to improve equality and equity of acces</w:t>
      </w:r>
      <w:r w:rsidRPr="00634B7D">
        <w:rPr>
          <w:highlight w:val="lightGray"/>
        </w:rPr>
        <w:t>s</w:t>
      </w:r>
      <w:r w:rsidR="007937A4">
        <w:rPr>
          <w:highlight w:val="lightGray"/>
        </w:rPr>
        <w:t>.</w:t>
      </w:r>
      <w:r w:rsidRPr="00634B7D">
        <w:rPr>
          <w:highlight w:val="lightGray"/>
        </w:rPr>
        <w:t>]</w:t>
      </w:r>
    </w:p>
    <w:p w14:paraId="01DFFA5A" w14:textId="2FFD5EF4" w:rsidR="00F0021B" w:rsidRDefault="00851E24" w:rsidP="00931B2A">
      <w:pPr>
        <w:pStyle w:val="Numberedheading2Part1"/>
        <w:numPr>
          <w:ilvl w:val="0"/>
          <w:numId w:val="0"/>
        </w:numPr>
      </w:pPr>
      <w:bookmarkStart w:id="41" w:name="_Toc514845339"/>
      <w:r>
        <w:t xml:space="preserve">1.10 </w:t>
      </w:r>
      <w:r w:rsidR="00F0021B">
        <w:t>Patient and carer organisations</w:t>
      </w:r>
      <w:bookmarkEnd w:id="41"/>
    </w:p>
    <w:p w14:paraId="35CE5978" w14:textId="02258D48" w:rsidR="001D3454" w:rsidRDefault="00634B7D" w:rsidP="001D3454">
      <w:pPr>
        <w:pStyle w:val="NICEnormal"/>
      </w:pPr>
      <w:r w:rsidRPr="00634B7D">
        <w:rPr>
          <w:highlight w:val="lightGray"/>
        </w:rPr>
        <w:t>[</w:t>
      </w:r>
      <w:r w:rsidR="001D3454" w:rsidRPr="00634B7D">
        <w:rPr>
          <w:highlight w:val="lightGray"/>
        </w:rPr>
        <w:t>Please provide the details of the most relevant patient and carer organisations</w:t>
      </w:r>
      <w:r w:rsidR="009D3582">
        <w:rPr>
          <w:highlight w:val="lightGray"/>
        </w:rPr>
        <w:t xml:space="preserve"> for the disease area</w:t>
      </w:r>
      <w:r w:rsidRPr="00634B7D">
        <w:rPr>
          <w:highlight w:val="lightGray"/>
        </w:rPr>
        <w:t xml:space="preserve"> in the table below</w:t>
      </w:r>
      <w:r w:rsidR="001D3454" w:rsidRPr="00634B7D">
        <w:rPr>
          <w:highlight w:val="lightGray"/>
        </w:rPr>
        <w:t xml:space="preserve">. </w:t>
      </w:r>
      <w:r w:rsidR="001D1A79">
        <w:rPr>
          <w:highlight w:val="lightGray"/>
        </w:rPr>
        <w:t>If</w:t>
      </w:r>
      <w:r w:rsidR="001D1A79" w:rsidRPr="00634B7D">
        <w:rPr>
          <w:highlight w:val="lightGray"/>
        </w:rPr>
        <w:t xml:space="preserve"> </w:t>
      </w:r>
      <w:r w:rsidR="001D3454" w:rsidRPr="00634B7D">
        <w:rPr>
          <w:highlight w:val="lightGray"/>
        </w:rPr>
        <w:t>possible, these should be national organisations.</w:t>
      </w:r>
      <w:r w:rsidRPr="00634B7D">
        <w:rPr>
          <w:highlight w:val="lightGray"/>
        </w:rPr>
        <w:t>]</w:t>
      </w:r>
    </w:p>
    <w:p w14:paraId="28D6864D" w14:textId="513D73C8" w:rsidR="001D3454" w:rsidRDefault="00E338A2" w:rsidP="001D3454">
      <w:pPr>
        <w:pStyle w:val="Tabletext-title"/>
      </w:pPr>
      <w:bookmarkStart w:id="42" w:name="_Toc514846034"/>
      <w:r>
        <w:t xml:space="preserve">Table </w:t>
      </w:r>
      <w:r w:rsidR="005E3A5D">
        <w:t>4</w:t>
      </w:r>
      <w:r w:rsidR="001D3454">
        <w:t xml:space="preserve"> </w:t>
      </w:r>
      <w:r w:rsidR="001D1A79">
        <w:t>P</w:t>
      </w:r>
      <w:r w:rsidR="001D3454">
        <w:t>atient and carer organisations</w:t>
      </w:r>
      <w:bookmarkEnd w:id="42"/>
    </w:p>
    <w:tbl>
      <w:tblPr>
        <w:tblStyle w:val="TableGrid"/>
        <w:tblW w:w="5000" w:type="pct"/>
        <w:tblLook w:val="04A0" w:firstRow="1" w:lastRow="0" w:firstColumn="1" w:lastColumn="0" w:noHBand="0" w:noVBand="1"/>
      </w:tblPr>
      <w:tblGrid>
        <w:gridCol w:w="8303"/>
      </w:tblGrid>
      <w:tr w:rsidR="001D3454" w14:paraId="415712C2" w14:textId="77777777" w:rsidTr="001D3454">
        <w:tc>
          <w:tcPr>
            <w:tcW w:w="5000" w:type="pct"/>
          </w:tcPr>
          <w:p w14:paraId="1E57CB3B" w14:textId="2F62D2F6" w:rsidR="001D3454" w:rsidRDefault="001D3454" w:rsidP="001D3454">
            <w:pPr>
              <w:pStyle w:val="Tabletext-header"/>
            </w:pPr>
            <w:r>
              <w:t>Organisation name</w:t>
            </w:r>
          </w:p>
        </w:tc>
      </w:tr>
      <w:tr w:rsidR="001D3454" w14:paraId="6DF841C2" w14:textId="77777777" w:rsidTr="001D3454">
        <w:tc>
          <w:tcPr>
            <w:tcW w:w="5000" w:type="pct"/>
          </w:tcPr>
          <w:p w14:paraId="44778274" w14:textId="77777777" w:rsidR="001D3454" w:rsidRDefault="001D3454" w:rsidP="001D3454">
            <w:pPr>
              <w:pStyle w:val="Tabletext"/>
            </w:pPr>
          </w:p>
        </w:tc>
      </w:tr>
      <w:tr w:rsidR="001D3454" w14:paraId="47A21094" w14:textId="77777777" w:rsidTr="001D3454">
        <w:tc>
          <w:tcPr>
            <w:tcW w:w="5000" w:type="pct"/>
          </w:tcPr>
          <w:p w14:paraId="67FF9407" w14:textId="7C1755BE" w:rsidR="001D3454" w:rsidRDefault="001D3454" w:rsidP="001D3454">
            <w:pPr>
              <w:pStyle w:val="Tabletext"/>
            </w:pPr>
            <w:r w:rsidRPr="005F4474">
              <w:rPr>
                <w:highlight w:val="lightGray"/>
              </w:rPr>
              <w:t>[add more rows if needed]</w:t>
            </w:r>
          </w:p>
        </w:tc>
      </w:tr>
    </w:tbl>
    <w:p w14:paraId="47BF0525" w14:textId="77777777" w:rsidR="001D3454" w:rsidRDefault="001D3454" w:rsidP="001D3454">
      <w:pPr>
        <w:pStyle w:val="NICEnormal"/>
      </w:pPr>
    </w:p>
    <w:p w14:paraId="2EA33F45" w14:textId="77777777" w:rsidR="001D3454" w:rsidRDefault="001D3454" w:rsidP="001D3454">
      <w:pPr>
        <w:pStyle w:val="NICEnormal"/>
      </w:pPr>
    </w:p>
    <w:p w14:paraId="089409E5" w14:textId="77777777" w:rsidR="00F0021B" w:rsidRDefault="00F0021B" w:rsidP="003D3A7B">
      <w:pPr>
        <w:pStyle w:val="NICEnormal"/>
      </w:pPr>
    </w:p>
    <w:p w14:paraId="429EE0F6" w14:textId="77777777" w:rsidR="003D3A7B" w:rsidRDefault="003D3A7B" w:rsidP="003D3A7B">
      <w:pPr>
        <w:pStyle w:val="NICEnormal"/>
      </w:pPr>
    </w:p>
    <w:p w14:paraId="6429231E" w14:textId="0BD87426" w:rsidR="003D3A7B" w:rsidRDefault="003D3A7B" w:rsidP="003D3A7B">
      <w:pPr>
        <w:pStyle w:val="NICEnormal"/>
      </w:pPr>
    </w:p>
    <w:p w14:paraId="1935295E" w14:textId="77777777" w:rsidR="003D3A7B" w:rsidRDefault="003D3A7B">
      <w:pPr>
        <w:rPr>
          <w:rFonts w:ascii="Arial" w:hAnsi="Arial"/>
        </w:rPr>
      </w:pPr>
      <w:r>
        <w:br w:type="page"/>
      </w:r>
    </w:p>
    <w:p w14:paraId="04F34E02" w14:textId="4BA3FBE1" w:rsidR="000A5FAC" w:rsidRDefault="00C92C45" w:rsidP="003D3A7B">
      <w:pPr>
        <w:pStyle w:val="Heading1"/>
      </w:pPr>
      <w:bookmarkStart w:id="43" w:name="_Toc514845340"/>
      <w:r>
        <w:lastRenderedPageBreak/>
        <w:t>Section</w:t>
      </w:r>
      <w:r w:rsidR="003E19A5">
        <w:t xml:space="preserve"> 2 C</w:t>
      </w:r>
      <w:r w:rsidR="003D3A7B">
        <w:t>linical effectiveness evidence</w:t>
      </w:r>
      <w:bookmarkEnd w:id="43"/>
      <w:r w:rsidR="003D3A7B">
        <w:t xml:space="preserve"> </w:t>
      </w:r>
    </w:p>
    <w:p w14:paraId="77485D0B" w14:textId="51CEFDA5" w:rsidR="00042677" w:rsidRDefault="003D1354">
      <w:pPr>
        <w:pStyle w:val="NICEnormal"/>
      </w:pPr>
      <w:r>
        <w:t>Section 2</w:t>
      </w:r>
      <w:r w:rsidR="000A5FAC">
        <w:t xml:space="preserve"> should </w:t>
      </w:r>
      <w:r w:rsidR="00D3146F">
        <w:t xml:space="preserve">be used to </w:t>
      </w:r>
      <w:r w:rsidR="00042677">
        <w:t>notify the CSP of</w:t>
      </w:r>
      <w:r w:rsidR="00D3146F">
        <w:t xml:space="preserve"> the relevant </w:t>
      </w:r>
      <w:r w:rsidR="00443D20">
        <w:t xml:space="preserve">clinical effectiveness evidence </w:t>
      </w:r>
      <w:r w:rsidR="00D3146F">
        <w:t>for the indication under consideration</w:t>
      </w:r>
      <w:r w:rsidR="000A5FAC">
        <w:t>.</w:t>
      </w:r>
      <w:r w:rsidR="00EB6E0D" w:rsidRPr="00EB6E0D">
        <w:t xml:space="preserve"> </w:t>
      </w:r>
      <w:r w:rsidR="006E3D19">
        <w:t xml:space="preserve">Please note the restrictions around submitting </w:t>
      </w:r>
      <w:r w:rsidR="00F67BD3">
        <w:t xml:space="preserve">academic in confidence </w:t>
      </w:r>
      <w:r w:rsidR="006E3D19">
        <w:t>data as stated on page</w:t>
      </w:r>
      <w:r w:rsidR="008E5648">
        <w:t>s 2 and</w:t>
      </w:r>
      <w:r w:rsidR="006E3D19">
        <w:t xml:space="preserve"> 3 of this template.</w:t>
      </w:r>
    </w:p>
    <w:p w14:paraId="58633B0A" w14:textId="117A2B93" w:rsidR="00C92C45" w:rsidRDefault="00C92C45" w:rsidP="002D7EB7">
      <w:pPr>
        <w:pStyle w:val="Numberedheading2Part1"/>
        <w:numPr>
          <w:ilvl w:val="1"/>
          <w:numId w:val="29"/>
        </w:numPr>
        <w:ind w:left="709"/>
      </w:pPr>
      <w:bookmarkStart w:id="44" w:name="_Toc514845341"/>
      <w:r>
        <w:t>Published clinical effectiveness evidence</w:t>
      </w:r>
      <w:bookmarkEnd w:id="44"/>
    </w:p>
    <w:p w14:paraId="71DCDB0D" w14:textId="5B9A6EB2" w:rsidR="00C92C45" w:rsidRDefault="00C92C45" w:rsidP="00C92C45">
      <w:pPr>
        <w:pStyle w:val="NICEnormal"/>
      </w:pPr>
      <w:r w:rsidRPr="00634B7D">
        <w:rPr>
          <w:highlight w:val="lightGray"/>
        </w:rPr>
        <w:t xml:space="preserve">[Please </w:t>
      </w:r>
      <w:r w:rsidR="0066675D">
        <w:rPr>
          <w:highlight w:val="lightGray"/>
        </w:rPr>
        <w:t>list</w:t>
      </w:r>
      <w:r w:rsidRPr="00634B7D">
        <w:rPr>
          <w:highlight w:val="lightGray"/>
        </w:rPr>
        <w:t xml:space="preserve"> the published </w:t>
      </w:r>
      <w:r w:rsidR="0066675D">
        <w:rPr>
          <w:highlight w:val="lightGray"/>
        </w:rPr>
        <w:t>studies that provide evidence of</w:t>
      </w:r>
      <w:r w:rsidRPr="00634B7D">
        <w:rPr>
          <w:highlight w:val="lightGray"/>
        </w:rPr>
        <w:t xml:space="preserve"> the clinical effectiveness and safety </w:t>
      </w:r>
      <w:r w:rsidR="00AC0952">
        <w:rPr>
          <w:highlight w:val="lightGray"/>
        </w:rPr>
        <w:t xml:space="preserve">profile </w:t>
      </w:r>
      <w:r w:rsidRPr="00634B7D">
        <w:rPr>
          <w:highlight w:val="lightGray"/>
        </w:rPr>
        <w:t>of the technology</w:t>
      </w:r>
      <w:r>
        <w:rPr>
          <w:highlight w:val="lightGray"/>
        </w:rPr>
        <w:t xml:space="preserve">, in table </w:t>
      </w:r>
      <w:r w:rsidR="008E5648">
        <w:rPr>
          <w:highlight w:val="lightGray"/>
        </w:rPr>
        <w:t>5</w:t>
      </w:r>
      <w:r w:rsidRPr="00634B7D">
        <w:rPr>
          <w:highlight w:val="lightGray"/>
        </w:rPr>
        <w:t>. This may include evidence on quality of life. Please do not provide results</w:t>
      </w:r>
      <w:r w:rsidR="00EE760D">
        <w:rPr>
          <w:highlight w:val="lightGray"/>
        </w:rPr>
        <w:t xml:space="preserve"> as these will be extracted from the publication by the CSP</w:t>
      </w:r>
      <w:r w:rsidRPr="00634B7D">
        <w:rPr>
          <w:highlight w:val="lightGray"/>
        </w:rPr>
        <w:t>.]</w:t>
      </w:r>
      <w:r>
        <w:t xml:space="preserve"> </w:t>
      </w:r>
    </w:p>
    <w:p w14:paraId="40CC7B8E" w14:textId="6B461AB0" w:rsidR="00C92C45" w:rsidRDefault="005E3A5D" w:rsidP="00C92C45">
      <w:pPr>
        <w:pStyle w:val="Tabletext-title"/>
      </w:pPr>
      <w:bookmarkStart w:id="45" w:name="_Toc514846035"/>
      <w:r>
        <w:t>Table 5</w:t>
      </w:r>
      <w:r w:rsidR="00C92C45">
        <w:t xml:space="preserve"> Published evidence</w:t>
      </w:r>
      <w:r w:rsidR="0066675D">
        <w:t xml:space="preserve"> of clinical </w:t>
      </w:r>
      <w:r w:rsidR="00EE760D">
        <w:t>effectiveness</w:t>
      </w:r>
      <w:r w:rsidR="0066675D">
        <w:t xml:space="preserve"> and safety </w:t>
      </w:r>
      <w:r w:rsidR="00EE760D">
        <w:t>profile for</w:t>
      </w:r>
      <w:r w:rsidR="0066675D">
        <w:t xml:space="preserve"> the technology under consideration</w:t>
      </w:r>
      <w:bookmarkEnd w:id="45"/>
    </w:p>
    <w:tbl>
      <w:tblPr>
        <w:tblStyle w:val="TableGrid"/>
        <w:tblW w:w="0" w:type="auto"/>
        <w:tblLook w:val="04A0" w:firstRow="1" w:lastRow="0" w:firstColumn="1" w:lastColumn="0" w:noHBand="0" w:noVBand="1"/>
      </w:tblPr>
      <w:tblGrid>
        <w:gridCol w:w="2075"/>
        <w:gridCol w:w="2076"/>
        <w:gridCol w:w="2076"/>
        <w:gridCol w:w="2076"/>
      </w:tblGrid>
      <w:tr w:rsidR="00C92C45" w14:paraId="660A94E2" w14:textId="77777777" w:rsidTr="00C92C45">
        <w:tc>
          <w:tcPr>
            <w:tcW w:w="2075" w:type="dxa"/>
          </w:tcPr>
          <w:p w14:paraId="7FACDDE9" w14:textId="77777777" w:rsidR="00C92C45" w:rsidRPr="00242089" w:rsidRDefault="00C92C45" w:rsidP="00C92C45">
            <w:pPr>
              <w:pStyle w:val="Tabletext-header"/>
            </w:pPr>
            <w:r w:rsidRPr="00242089">
              <w:t>Study name</w:t>
            </w:r>
          </w:p>
        </w:tc>
        <w:tc>
          <w:tcPr>
            <w:tcW w:w="2076" w:type="dxa"/>
          </w:tcPr>
          <w:p w14:paraId="25CA1FFE" w14:textId="1964AC4F" w:rsidR="00C92C45" w:rsidRPr="00242089" w:rsidRDefault="00513E32" w:rsidP="00E45303">
            <w:pPr>
              <w:pStyle w:val="Tabletext"/>
            </w:pPr>
            <w:r w:rsidRPr="00634B7D">
              <w:rPr>
                <w:highlight w:val="lightGray"/>
              </w:rPr>
              <w:t>[add or delete columns as needed</w:t>
            </w:r>
            <w:r>
              <w:rPr>
                <w:highlight w:val="lightGray"/>
              </w:rPr>
              <w:t>. If it is difficult to fit all columns onto the page, either present this table in landscape, or create multiple versions of this table and place below.</w:t>
            </w:r>
            <w:r w:rsidRPr="00634B7D">
              <w:rPr>
                <w:highlight w:val="lightGray"/>
              </w:rPr>
              <w:t>]</w:t>
            </w:r>
          </w:p>
        </w:tc>
        <w:tc>
          <w:tcPr>
            <w:tcW w:w="2076" w:type="dxa"/>
          </w:tcPr>
          <w:p w14:paraId="563A1FED" w14:textId="77777777" w:rsidR="00C92C45" w:rsidRPr="00242089" w:rsidRDefault="00C92C45" w:rsidP="00C92C45">
            <w:pPr>
              <w:pStyle w:val="Tabletext"/>
            </w:pPr>
          </w:p>
        </w:tc>
        <w:tc>
          <w:tcPr>
            <w:tcW w:w="2076" w:type="dxa"/>
          </w:tcPr>
          <w:p w14:paraId="0EE799F9" w14:textId="0976388F" w:rsidR="00C92C45" w:rsidRPr="00242089" w:rsidRDefault="00C92C45" w:rsidP="003D204E">
            <w:pPr>
              <w:pStyle w:val="Tabletext"/>
            </w:pPr>
          </w:p>
        </w:tc>
      </w:tr>
      <w:tr w:rsidR="00C92C45" w14:paraId="795AF151" w14:textId="77777777" w:rsidTr="00C92C45">
        <w:tc>
          <w:tcPr>
            <w:tcW w:w="2075" w:type="dxa"/>
          </w:tcPr>
          <w:p w14:paraId="3EFEA17B" w14:textId="77777777" w:rsidR="00C92C45" w:rsidRPr="00EC69EA" w:rsidRDefault="00C92C45" w:rsidP="00C92C45">
            <w:pPr>
              <w:pStyle w:val="Tabletext-header"/>
            </w:pPr>
            <w:r w:rsidRPr="00EC69EA">
              <w:t>Study design</w:t>
            </w:r>
          </w:p>
        </w:tc>
        <w:tc>
          <w:tcPr>
            <w:tcW w:w="2076" w:type="dxa"/>
          </w:tcPr>
          <w:p w14:paraId="4985BD6E" w14:textId="77777777" w:rsidR="00C92C45" w:rsidRPr="00EC69EA" w:rsidRDefault="00C92C45" w:rsidP="00C92C45">
            <w:pPr>
              <w:pStyle w:val="Tabletext"/>
            </w:pPr>
            <w:r w:rsidRPr="00634B7D">
              <w:rPr>
                <w:highlight w:val="lightGray"/>
              </w:rPr>
              <w:t>[</w:t>
            </w:r>
            <w:r>
              <w:rPr>
                <w:highlight w:val="lightGray"/>
              </w:rPr>
              <w:t>for example,</w:t>
            </w:r>
            <w:r w:rsidRPr="00634B7D">
              <w:rPr>
                <w:highlight w:val="lightGray"/>
              </w:rPr>
              <w:t xml:space="preserve"> </w:t>
            </w:r>
            <w:r>
              <w:rPr>
                <w:highlight w:val="lightGray"/>
              </w:rPr>
              <w:t>randomised controlled trial</w:t>
            </w:r>
            <w:r w:rsidRPr="00634B7D">
              <w:rPr>
                <w:highlight w:val="lightGray"/>
              </w:rPr>
              <w:t>, cohort study, systematic review]</w:t>
            </w:r>
          </w:p>
        </w:tc>
        <w:tc>
          <w:tcPr>
            <w:tcW w:w="2076" w:type="dxa"/>
          </w:tcPr>
          <w:p w14:paraId="2AC10552" w14:textId="77777777" w:rsidR="00C92C45" w:rsidRPr="00EC69EA" w:rsidRDefault="00C92C45" w:rsidP="00C92C45">
            <w:pPr>
              <w:pStyle w:val="Tabletext"/>
            </w:pPr>
          </w:p>
        </w:tc>
        <w:tc>
          <w:tcPr>
            <w:tcW w:w="2076" w:type="dxa"/>
          </w:tcPr>
          <w:p w14:paraId="49F5E4E5" w14:textId="77777777" w:rsidR="00C92C45" w:rsidRPr="00EC69EA" w:rsidRDefault="00C92C45" w:rsidP="00C92C45">
            <w:pPr>
              <w:pStyle w:val="Tabletext"/>
            </w:pPr>
          </w:p>
        </w:tc>
      </w:tr>
      <w:tr w:rsidR="00C92C45" w14:paraId="2B866BBD" w14:textId="77777777" w:rsidTr="00C92C45">
        <w:tc>
          <w:tcPr>
            <w:tcW w:w="2075" w:type="dxa"/>
          </w:tcPr>
          <w:p w14:paraId="30E89F3F" w14:textId="11F67F8C" w:rsidR="00C92C45" w:rsidRPr="00EC69EA" w:rsidRDefault="00887576" w:rsidP="00C92C45">
            <w:pPr>
              <w:pStyle w:val="Tabletext-header"/>
            </w:pPr>
            <w:r>
              <w:t>Full p</w:t>
            </w:r>
            <w:r w:rsidR="00CA7B6B">
              <w:t>ublication</w:t>
            </w:r>
            <w:r w:rsidR="005E3A5D">
              <w:t xml:space="preserve"> reference</w:t>
            </w:r>
            <w:r w:rsidR="00CA7B6B">
              <w:t xml:space="preserve"> </w:t>
            </w:r>
          </w:p>
        </w:tc>
        <w:tc>
          <w:tcPr>
            <w:tcW w:w="2076" w:type="dxa"/>
          </w:tcPr>
          <w:p w14:paraId="6732003D" w14:textId="77777777" w:rsidR="00C92C45" w:rsidRPr="00EC69EA" w:rsidRDefault="00C92C45" w:rsidP="00C92C45">
            <w:pPr>
              <w:pStyle w:val="Tabletext"/>
            </w:pPr>
          </w:p>
        </w:tc>
        <w:tc>
          <w:tcPr>
            <w:tcW w:w="2076" w:type="dxa"/>
          </w:tcPr>
          <w:p w14:paraId="04400186" w14:textId="77777777" w:rsidR="00C92C45" w:rsidRPr="00EC69EA" w:rsidRDefault="00C92C45" w:rsidP="00C92C45">
            <w:pPr>
              <w:pStyle w:val="Tabletext"/>
            </w:pPr>
          </w:p>
        </w:tc>
        <w:tc>
          <w:tcPr>
            <w:tcW w:w="2076" w:type="dxa"/>
          </w:tcPr>
          <w:p w14:paraId="26873198" w14:textId="77777777" w:rsidR="00C92C45" w:rsidRPr="00EC69EA" w:rsidRDefault="00C92C45" w:rsidP="00C92C45">
            <w:pPr>
              <w:pStyle w:val="Tabletext"/>
            </w:pPr>
          </w:p>
        </w:tc>
      </w:tr>
      <w:tr w:rsidR="00CA7B6B" w14:paraId="3A72C2CB" w14:textId="77777777" w:rsidTr="00C92C45">
        <w:tc>
          <w:tcPr>
            <w:tcW w:w="2075" w:type="dxa"/>
          </w:tcPr>
          <w:p w14:paraId="5EDFEB21" w14:textId="33881C07" w:rsidR="00CA7B6B" w:rsidRPr="00EC69EA" w:rsidRDefault="00CA7B6B" w:rsidP="00CA7B6B">
            <w:pPr>
              <w:pStyle w:val="Tabletext-header"/>
            </w:pPr>
            <w:r>
              <w:t>Primary</w:t>
            </w:r>
            <w:r w:rsidRPr="00EC69EA">
              <w:t xml:space="preserve"> outcomes</w:t>
            </w:r>
          </w:p>
        </w:tc>
        <w:tc>
          <w:tcPr>
            <w:tcW w:w="2076" w:type="dxa"/>
          </w:tcPr>
          <w:p w14:paraId="4F4C370A" w14:textId="07A803B3" w:rsidR="00CA7B6B" w:rsidRPr="00EC69EA" w:rsidRDefault="00CA7B6B" w:rsidP="00CA7B6B">
            <w:pPr>
              <w:pStyle w:val="Tabletext"/>
            </w:pPr>
            <w:r w:rsidRPr="00634B7D">
              <w:rPr>
                <w:highlight w:val="lightGray"/>
              </w:rPr>
              <w:t>[</w:t>
            </w:r>
            <w:r>
              <w:rPr>
                <w:highlight w:val="lightGray"/>
              </w:rPr>
              <w:t>for example,</w:t>
            </w:r>
            <w:r w:rsidRPr="00634B7D">
              <w:rPr>
                <w:highlight w:val="lightGray"/>
              </w:rPr>
              <w:t xml:space="preserve"> 5</w:t>
            </w:r>
            <w:r>
              <w:rPr>
                <w:highlight w:val="lightGray"/>
              </w:rPr>
              <w:t>-</w:t>
            </w:r>
            <w:r w:rsidRPr="00634B7D">
              <w:rPr>
                <w:highlight w:val="lightGray"/>
              </w:rPr>
              <w:t>year survival]</w:t>
            </w:r>
          </w:p>
        </w:tc>
        <w:tc>
          <w:tcPr>
            <w:tcW w:w="2076" w:type="dxa"/>
          </w:tcPr>
          <w:p w14:paraId="39E8639C" w14:textId="77777777" w:rsidR="00CA7B6B" w:rsidRPr="00EC69EA" w:rsidRDefault="00CA7B6B" w:rsidP="00CA7B6B">
            <w:pPr>
              <w:pStyle w:val="Tabletext"/>
            </w:pPr>
          </w:p>
        </w:tc>
        <w:tc>
          <w:tcPr>
            <w:tcW w:w="2076" w:type="dxa"/>
          </w:tcPr>
          <w:p w14:paraId="23421D82" w14:textId="77777777" w:rsidR="00CA7B6B" w:rsidRPr="00EC69EA" w:rsidRDefault="00CA7B6B" w:rsidP="00CA7B6B">
            <w:pPr>
              <w:pStyle w:val="Tabletext"/>
            </w:pPr>
          </w:p>
        </w:tc>
      </w:tr>
      <w:tr w:rsidR="00CA7B6B" w14:paraId="23EEE4CD" w14:textId="77777777" w:rsidTr="00C92C45">
        <w:tc>
          <w:tcPr>
            <w:tcW w:w="2075" w:type="dxa"/>
          </w:tcPr>
          <w:p w14:paraId="5FA7B2EC" w14:textId="53A2A49F" w:rsidR="00CA7B6B" w:rsidRPr="00EC69EA" w:rsidRDefault="00CA7B6B" w:rsidP="00CA7B6B">
            <w:pPr>
              <w:pStyle w:val="Tabletext-header"/>
            </w:pPr>
            <w:r>
              <w:t>Secondary outcomes</w:t>
            </w:r>
          </w:p>
        </w:tc>
        <w:tc>
          <w:tcPr>
            <w:tcW w:w="2076" w:type="dxa"/>
          </w:tcPr>
          <w:p w14:paraId="3F87E505" w14:textId="77777777" w:rsidR="00CA7B6B" w:rsidRPr="00EC69EA" w:rsidRDefault="00CA7B6B" w:rsidP="00CA7B6B">
            <w:pPr>
              <w:pStyle w:val="Tabletext"/>
            </w:pPr>
          </w:p>
        </w:tc>
        <w:tc>
          <w:tcPr>
            <w:tcW w:w="2076" w:type="dxa"/>
          </w:tcPr>
          <w:p w14:paraId="5B69D020" w14:textId="77777777" w:rsidR="00CA7B6B" w:rsidRPr="00EC69EA" w:rsidRDefault="00CA7B6B" w:rsidP="00CA7B6B">
            <w:pPr>
              <w:pStyle w:val="Tabletext"/>
            </w:pPr>
          </w:p>
        </w:tc>
        <w:tc>
          <w:tcPr>
            <w:tcW w:w="2076" w:type="dxa"/>
          </w:tcPr>
          <w:p w14:paraId="05623744" w14:textId="77777777" w:rsidR="00CA7B6B" w:rsidRPr="00EC69EA" w:rsidRDefault="00CA7B6B" w:rsidP="00CA7B6B">
            <w:pPr>
              <w:pStyle w:val="Tabletext"/>
            </w:pPr>
          </w:p>
        </w:tc>
      </w:tr>
    </w:tbl>
    <w:p w14:paraId="18368C35" w14:textId="3FC5A55F" w:rsidR="00E45303" w:rsidRDefault="00E45303" w:rsidP="0009608D">
      <w:pPr>
        <w:pStyle w:val="Numberedheading2Part1"/>
        <w:numPr>
          <w:ilvl w:val="1"/>
          <w:numId w:val="29"/>
        </w:numPr>
        <w:ind w:left="709"/>
      </w:pPr>
      <w:bookmarkStart w:id="46" w:name="_Toc514845342"/>
      <w:r>
        <w:t>Subgroups</w:t>
      </w:r>
      <w:bookmarkEnd w:id="46"/>
    </w:p>
    <w:p w14:paraId="1C94B5E9" w14:textId="177854CF" w:rsidR="0009608D" w:rsidRPr="00F71625" w:rsidRDefault="00E45303" w:rsidP="00E45303">
      <w:pPr>
        <w:pStyle w:val="NICEnormal"/>
        <w:rPr>
          <w:highlight w:val="lightGray"/>
        </w:rPr>
      </w:pPr>
      <w:r w:rsidRPr="00F71625">
        <w:rPr>
          <w:highlight w:val="lightGray"/>
        </w:rPr>
        <w:t xml:space="preserve">[If there </w:t>
      </w:r>
      <w:r w:rsidR="004A6F38" w:rsidRPr="00F71625">
        <w:rPr>
          <w:highlight w:val="lightGray"/>
        </w:rPr>
        <w:t xml:space="preserve">is evidence of a clinical benefit in a particular </w:t>
      </w:r>
      <w:r w:rsidRPr="00F71625">
        <w:rPr>
          <w:highlight w:val="lightGray"/>
        </w:rPr>
        <w:t xml:space="preserve">subgroup of people </w:t>
      </w:r>
      <w:r w:rsidR="004A6F38" w:rsidRPr="00F71625">
        <w:rPr>
          <w:highlight w:val="lightGray"/>
        </w:rPr>
        <w:t>within the licensed indication</w:t>
      </w:r>
      <w:r w:rsidRPr="00F71625">
        <w:rPr>
          <w:highlight w:val="lightGray"/>
        </w:rPr>
        <w:t xml:space="preserve">, briefly describe the subgroup and why the technology may be more effective in this subgroup. </w:t>
      </w:r>
    </w:p>
    <w:p w14:paraId="7FAD8B4A" w14:textId="5B53997C" w:rsidR="00E45303" w:rsidRPr="00F71625" w:rsidRDefault="00710B18" w:rsidP="00E45303">
      <w:pPr>
        <w:pStyle w:val="NICEnormal"/>
        <w:rPr>
          <w:highlight w:val="lightGray"/>
        </w:rPr>
      </w:pPr>
      <w:r w:rsidRPr="00F71625">
        <w:rPr>
          <w:highlight w:val="lightGray"/>
        </w:rPr>
        <w:lastRenderedPageBreak/>
        <w:t>In table 5, include</w:t>
      </w:r>
      <w:r w:rsidR="0009608D" w:rsidRPr="00F71625">
        <w:rPr>
          <w:highlight w:val="lightGray"/>
        </w:rPr>
        <w:t xml:space="preserve"> details of any published studies </w:t>
      </w:r>
      <w:r w:rsidRPr="00F71625">
        <w:rPr>
          <w:highlight w:val="lightGray"/>
        </w:rPr>
        <w:t>that provide evidence of</w:t>
      </w:r>
      <w:r w:rsidR="0009608D" w:rsidRPr="00F71625">
        <w:rPr>
          <w:highlight w:val="lightGray"/>
        </w:rPr>
        <w:t xml:space="preserve"> </w:t>
      </w:r>
      <w:r w:rsidR="004A6F38" w:rsidRPr="00F71625">
        <w:rPr>
          <w:highlight w:val="lightGray"/>
        </w:rPr>
        <w:t>the</w:t>
      </w:r>
      <w:r w:rsidRPr="00F71625">
        <w:rPr>
          <w:highlight w:val="lightGray"/>
        </w:rPr>
        <w:t xml:space="preserve"> </w:t>
      </w:r>
      <w:r w:rsidR="0009608D" w:rsidRPr="00F71625">
        <w:rPr>
          <w:highlight w:val="lightGray"/>
        </w:rPr>
        <w:t>clinical benefit for the subgroup</w:t>
      </w:r>
      <w:r w:rsidRPr="00F71625">
        <w:rPr>
          <w:highlight w:val="lightGray"/>
        </w:rPr>
        <w:t>. P</w:t>
      </w:r>
      <w:r w:rsidR="0009608D" w:rsidRPr="00F71625">
        <w:rPr>
          <w:highlight w:val="lightGray"/>
        </w:rPr>
        <w:t>lease do not include the results of the study as these will be extracted by the CSP</w:t>
      </w:r>
      <w:r w:rsidR="00E45303" w:rsidRPr="00F71625">
        <w:rPr>
          <w:highlight w:val="lightGray"/>
        </w:rPr>
        <w:t>.]</w:t>
      </w:r>
    </w:p>
    <w:p w14:paraId="586446AB" w14:textId="201F9B9C" w:rsidR="00C92C45" w:rsidRDefault="00C92C45" w:rsidP="002D7EB7">
      <w:pPr>
        <w:pStyle w:val="Numberedheading2Part1"/>
        <w:numPr>
          <w:ilvl w:val="1"/>
          <w:numId w:val="29"/>
        </w:numPr>
        <w:ind w:left="709"/>
      </w:pPr>
      <w:bookmarkStart w:id="47" w:name="_Toc514845343"/>
      <w:r>
        <w:t>Unpublished clinical effectiveness evidence</w:t>
      </w:r>
      <w:bookmarkEnd w:id="47"/>
    </w:p>
    <w:p w14:paraId="19F7FAD8" w14:textId="754F00E3" w:rsidR="00C92C45" w:rsidRDefault="00C92C45" w:rsidP="00C92C45">
      <w:pPr>
        <w:pStyle w:val="NICEnormal"/>
      </w:pPr>
      <w:r w:rsidRPr="00634B7D">
        <w:rPr>
          <w:highlight w:val="lightGray"/>
        </w:rPr>
        <w:t>[</w:t>
      </w:r>
      <w:r w:rsidR="009C2174">
        <w:rPr>
          <w:highlight w:val="lightGray"/>
        </w:rPr>
        <w:t xml:space="preserve">If there are any unpublished studies at the time of submission that are expected to be published before the evidence is reviewed by NHS England’s Clinical Priorities Advisory Group (CPAG), and which </w:t>
      </w:r>
      <w:r w:rsidR="00885970">
        <w:rPr>
          <w:highlight w:val="lightGray"/>
        </w:rPr>
        <w:t>can be provided to the CSP</w:t>
      </w:r>
      <w:r w:rsidR="009C2174">
        <w:rPr>
          <w:highlight w:val="lightGray"/>
        </w:rPr>
        <w:t xml:space="preserve"> in </w:t>
      </w:r>
      <w:r w:rsidR="00BA5524">
        <w:rPr>
          <w:highlight w:val="lightGray"/>
        </w:rPr>
        <w:t xml:space="preserve">final </w:t>
      </w:r>
      <w:r w:rsidR="009C2174">
        <w:rPr>
          <w:highlight w:val="lightGray"/>
        </w:rPr>
        <w:t>manuscript form, these can be listed below</w:t>
      </w:r>
      <w:r w:rsidR="00BA5524">
        <w:rPr>
          <w:highlight w:val="lightGray"/>
        </w:rPr>
        <w:t xml:space="preserve"> (table 6)</w:t>
      </w:r>
      <w:r w:rsidR="009C2174">
        <w:rPr>
          <w:highlight w:val="lightGray"/>
        </w:rPr>
        <w:t xml:space="preserve">. Please note that only studies that provide evidence that is not otherwise available from the published evidence base and which is directly relevant to an outcome from the scope can be accepted. </w:t>
      </w:r>
      <w:r w:rsidR="00BA5524">
        <w:rPr>
          <w:highlight w:val="lightGray"/>
        </w:rPr>
        <w:t xml:space="preserve">The final manuscript must be provided to the CSP before the clinical evidence review is scheduled to begin (2 weeks after the submission deadline). </w:t>
      </w:r>
      <w:r w:rsidR="001D369E">
        <w:rPr>
          <w:highlight w:val="lightGray"/>
        </w:rPr>
        <w:t>S</w:t>
      </w:r>
      <w:r w:rsidRPr="002D7EB7">
        <w:rPr>
          <w:highlight w:val="lightGray"/>
        </w:rPr>
        <w:t xml:space="preserve">ee </w:t>
      </w:r>
      <w:r w:rsidR="00EE760D" w:rsidRPr="002D7EB7">
        <w:rPr>
          <w:highlight w:val="lightGray"/>
        </w:rPr>
        <w:t>page</w:t>
      </w:r>
      <w:r w:rsidR="00F41CF4">
        <w:rPr>
          <w:highlight w:val="lightGray"/>
        </w:rPr>
        <w:t>s 2 and</w:t>
      </w:r>
      <w:r w:rsidR="00EE760D" w:rsidRPr="002D7EB7">
        <w:rPr>
          <w:highlight w:val="lightGray"/>
        </w:rPr>
        <w:t xml:space="preserve"> 3 of this template for further details</w:t>
      </w:r>
      <w:r w:rsidR="00885970">
        <w:rPr>
          <w:highlight w:val="lightGray"/>
        </w:rPr>
        <w:t xml:space="preserve"> relating to confidential information</w:t>
      </w:r>
      <w:r>
        <w:rPr>
          <w:highlight w:val="lightGray"/>
        </w:rPr>
        <w:t>.</w:t>
      </w:r>
      <w:r w:rsidRPr="00634B7D">
        <w:rPr>
          <w:highlight w:val="lightGray"/>
        </w:rPr>
        <w:t>]</w:t>
      </w:r>
    </w:p>
    <w:p w14:paraId="595EF973" w14:textId="7B7ABD75" w:rsidR="00C92C45" w:rsidRDefault="00887576" w:rsidP="00C92C45">
      <w:pPr>
        <w:pStyle w:val="Tabletext-title"/>
      </w:pPr>
      <w:bookmarkStart w:id="48" w:name="_Toc514846036"/>
      <w:r>
        <w:lastRenderedPageBreak/>
        <w:t>Table 6</w:t>
      </w:r>
      <w:r w:rsidR="00C92C45">
        <w:t xml:space="preserve"> Unpublished </w:t>
      </w:r>
      <w:r w:rsidR="009C2174" w:rsidRPr="009C2174">
        <w:t>evidence of clinical effectiveness and safety profile for the technology under consideration</w:t>
      </w:r>
      <w:bookmarkEnd w:id="48"/>
    </w:p>
    <w:tbl>
      <w:tblPr>
        <w:tblStyle w:val="TableGrid"/>
        <w:tblW w:w="9351" w:type="dxa"/>
        <w:tblLook w:val="04A0" w:firstRow="1" w:lastRow="0" w:firstColumn="1" w:lastColumn="0" w:noHBand="0" w:noVBand="1"/>
      </w:tblPr>
      <w:tblGrid>
        <w:gridCol w:w="2075"/>
        <w:gridCol w:w="3732"/>
        <w:gridCol w:w="3544"/>
      </w:tblGrid>
      <w:tr w:rsidR="00E67D2A" w14:paraId="22F331FC" w14:textId="77777777" w:rsidTr="002D7EB7">
        <w:tc>
          <w:tcPr>
            <w:tcW w:w="2075" w:type="dxa"/>
          </w:tcPr>
          <w:p w14:paraId="7A5821F9" w14:textId="77777777" w:rsidR="00E67D2A" w:rsidRPr="003A06A1" w:rsidRDefault="00E67D2A" w:rsidP="0039274B">
            <w:pPr>
              <w:pStyle w:val="Tabletext-header"/>
            </w:pPr>
            <w:r w:rsidRPr="003A06A1">
              <w:t>Study title</w:t>
            </w:r>
          </w:p>
        </w:tc>
        <w:tc>
          <w:tcPr>
            <w:tcW w:w="3732" w:type="dxa"/>
          </w:tcPr>
          <w:p w14:paraId="221C3FA6" w14:textId="56573CBD" w:rsidR="00E67D2A" w:rsidRDefault="00E67D2A" w:rsidP="00E67D2A">
            <w:pPr>
              <w:pStyle w:val="Tabletext"/>
            </w:pPr>
            <w:r>
              <w:rPr>
                <w:highlight w:val="lightGray"/>
              </w:rPr>
              <w:t>[</w:t>
            </w:r>
            <w:r w:rsidRPr="00634B7D">
              <w:rPr>
                <w:highlight w:val="lightGray"/>
              </w:rPr>
              <w:t>add or delete columns as needed</w:t>
            </w:r>
            <w:r>
              <w:rPr>
                <w:highlight w:val="lightGray"/>
              </w:rPr>
              <w:t>.</w:t>
            </w:r>
            <w:r w:rsidRPr="00634B7D">
              <w:rPr>
                <w:highlight w:val="lightGray"/>
              </w:rPr>
              <w:t>]</w:t>
            </w:r>
          </w:p>
        </w:tc>
        <w:tc>
          <w:tcPr>
            <w:tcW w:w="3544" w:type="dxa"/>
          </w:tcPr>
          <w:p w14:paraId="30C29640" w14:textId="77777777" w:rsidR="00E67D2A" w:rsidRDefault="00E67D2A" w:rsidP="0039274B">
            <w:pPr>
              <w:pStyle w:val="Tabletext"/>
            </w:pPr>
          </w:p>
        </w:tc>
      </w:tr>
      <w:tr w:rsidR="00E67D2A" w14:paraId="6E435783" w14:textId="77777777" w:rsidTr="002D7EB7">
        <w:tc>
          <w:tcPr>
            <w:tcW w:w="2075" w:type="dxa"/>
          </w:tcPr>
          <w:p w14:paraId="66D162AB" w14:textId="77777777" w:rsidR="00E67D2A" w:rsidRPr="003A06A1" w:rsidRDefault="00E67D2A" w:rsidP="0039274B">
            <w:pPr>
              <w:pStyle w:val="Tabletext-header"/>
            </w:pPr>
            <w:r w:rsidRPr="003A06A1">
              <w:t>Study type</w:t>
            </w:r>
          </w:p>
        </w:tc>
        <w:tc>
          <w:tcPr>
            <w:tcW w:w="3732" w:type="dxa"/>
          </w:tcPr>
          <w:p w14:paraId="09C316F6" w14:textId="77777777" w:rsidR="00E67D2A" w:rsidRDefault="00E67D2A" w:rsidP="0039274B">
            <w:pPr>
              <w:pStyle w:val="Tabletext"/>
            </w:pPr>
          </w:p>
        </w:tc>
        <w:tc>
          <w:tcPr>
            <w:tcW w:w="3544" w:type="dxa"/>
          </w:tcPr>
          <w:p w14:paraId="1C5490DE" w14:textId="77777777" w:rsidR="00E67D2A" w:rsidRDefault="00E67D2A" w:rsidP="0039274B">
            <w:pPr>
              <w:pStyle w:val="Tabletext"/>
            </w:pPr>
          </w:p>
        </w:tc>
      </w:tr>
      <w:tr w:rsidR="00E67D2A" w14:paraId="36E825B7" w14:textId="77777777" w:rsidTr="002D7EB7">
        <w:tc>
          <w:tcPr>
            <w:tcW w:w="2075" w:type="dxa"/>
          </w:tcPr>
          <w:p w14:paraId="28813B4C" w14:textId="77777777" w:rsidR="00E67D2A" w:rsidRPr="003A06A1" w:rsidRDefault="00E67D2A" w:rsidP="0039274B">
            <w:pPr>
              <w:pStyle w:val="Tabletext-header"/>
            </w:pPr>
            <w:r w:rsidRPr="003A06A1">
              <w:t>Aim of the study</w:t>
            </w:r>
          </w:p>
        </w:tc>
        <w:tc>
          <w:tcPr>
            <w:tcW w:w="3732" w:type="dxa"/>
          </w:tcPr>
          <w:p w14:paraId="00CC8C15" w14:textId="77777777" w:rsidR="00E67D2A" w:rsidRDefault="00E67D2A" w:rsidP="0039274B">
            <w:pPr>
              <w:pStyle w:val="Tabletext"/>
            </w:pPr>
          </w:p>
        </w:tc>
        <w:tc>
          <w:tcPr>
            <w:tcW w:w="3544" w:type="dxa"/>
          </w:tcPr>
          <w:p w14:paraId="4226C151" w14:textId="77777777" w:rsidR="00E67D2A" w:rsidRDefault="00E67D2A" w:rsidP="0039274B">
            <w:pPr>
              <w:pStyle w:val="Tabletext"/>
            </w:pPr>
          </w:p>
        </w:tc>
      </w:tr>
      <w:tr w:rsidR="00E67D2A" w14:paraId="2D0BED12" w14:textId="77777777" w:rsidTr="002D7EB7">
        <w:tc>
          <w:tcPr>
            <w:tcW w:w="2075" w:type="dxa"/>
          </w:tcPr>
          <w:p w14:paraId="02FBBA65" w14:textId="77777777" w:rsidR="00E67D2A" w:rsidRPr="003A06A1" w:rsidRDefault="00E67D2A" w:rsidP="0039274B">
            <w:pPr>
              <w:pStyle w:val="Tabletext-header"/>
            </w:pPr>
            <w:r w:rsidRPr="003A06A1">
              <w:t>Study dates</w:t>
            </w:r>
          </w:p>
        </w:tc>
        <w:tc>
          <w:tcPr>
            <w:tcW w:w="3732" w:type="dxa"/>
          </w:tcPr>
          <w:p w14:paraId="0E2A7129" w14:textId="77777777" w:rsidR="00E67D2A" w:rsidRDefault="00E67D2A" w:rsidP="0039274B">
            <w:pPr>
              <w:pStyle w:val="Tabletext"/>
            </w:pPr>
          </w:p>
        </w:tc>
        <w:tc>
          <w:tcPr>
            <w:tcW w:w="3544" w:type="dxa"/>
          </w:tcPr>
          <w:p w14:paraId="0D43FBC8" w14:textId="77777777" w:rsidR="00E67D2A" w:rsidRDefault="00E67D2A" w:rsidP="0039274B">
            <w:pPr>
              <w:pStyle w:val="Tabletext"/>
            </w:pPr>
          </w:p>
        </w:tc>
      </w:tr>
      <w:tr w:rsidR="00E67D2A" w14:paraId="0FFBB6A1" w14:textId="77777777" w:rsidTr="002D7EB7">
        <w:tc>
          <w:tcPr>
            <w:tcW w:w="2075" w:type="dxa"/>
          </w:tcPr>
          <w:p w14:paraId="3D929784" w14:textId="77777777" w:rsidR="00E67D2A" w:rsidRPr="003A06A1" w:rsidRDefault="00E67D2A" w:rsidP="0039274B">
            <w:pPr>
              <w:pStyle w:val="Tabletext-header"/>
            </w:pPr>
            <w:r w:rsidRPr="003A06A1">
              <w:t xml:space="preserve">Setting </w:t>
            </w:r>
          </w:p>
        </w:tc>
        <w:tc>
          <w:tcPr>
            <w:tcW w:w="3732" w:type="dxa"/>
          </w:tcPr>
          <w:p w14:paraId="3BCB83D6" w14:textId="77777777" w:rsidR="00E67D2A" w:rsidRDefault="00E67D2A" w:rsidP="0039274B">
            <w:pPr>
              <w:pStyle w:val="Tabletext"/>
            </w:pPr>
          </w:p>
        </w:tc>
        <w:tc>
          <w:tcPr>
            <w:tcW w:w="3544" w:type="dxa"/>
          </w:tcPr>
          <w:p w14:paraId="098D7D44" w14:textId="77777777" w:rsidR="00E67D2A" w:rsidRDefault="00E67D2A" w:rsidP="0039274B">
            <w:pPr>
              <w:pStyle w:val="Tabletext"/>
            </w:pPr>
          </w:p>
        </w:tc>
      </w:tr>
      <w:tr w:rsidR="00E67D2A" w14:paraId="23FEE917" w14:textId="77777777" w:rsidTr="002D7EB7">
        <w:tc>
          <w:tcPr>
            <w:tcW w:w="2075" w:type="dxa"/>
          </w:tcPr>
          <w:p w14:paraId="4699F21D" w14:textId="77777777" w:rsidR="00E67D2A" w:rsidRPr="003A06A1" w:rsidRDefault="00E67D2A" w:rsidP="0039274B">
            <w:pPr>
              <w:pStyle w:val="Tabletext-header"/>
            </w:pPr>
            <w:r w:rsidRPr="003A06A1">
              <w:t>Number of participants</w:t>
            </w:r>
          </w:p>
        </w:tc>
        <w:tc>
          <w:tcPr>
            <w:tcW w:w="3732" w:type="dxa"/>
          </w:tcPr>
          <w:p w14:paraId="1AEA2225" w14:textId="77777777" w:rsidR="00E67D2A" w:rsidRDefault="00E67D2A" w:rsidP="0039274B">
            <w:pPr>
              <w:pStyle w:val="Tabletext"/>
            </w:pPr>
          </w:p>
        </w:tc>
        <w:tc>
          <w:tcPr>
            <w:tcW w:w="3544" w:type="dxa"/>
          </w:tcPr>
          <w:p w14:paraId="232CB697" w14:textId="77777777" w:rsidR="00E67D2A" w:rsidRDefault="00E67D2A" w:rsidP="0039274B">
            <w:pPr>
              <w:pStyle w:val="Tabletext"/>
            </w:pPr>
          </w:p>
        </w:tc>
      </w:tr>
      <w:tr w:rsidR="00E67D2A" w14:paraId="3488BB3C" w14:textId="77777777" w:rsidTr="002D7EB7">
        <w:tc>
          <w:tcPr>
            <w:tcW w:w="2075" w:type="dxa"/>
          </w:tcPr>
          <w:p w14:paraId="0540E07D" w14:textId="77777777" w:rsidR="00E67D2A" w:rsidRPr="003A06A1" w:rsidRDefault="00E67D2A" w:rsidP="0039274B">
            <w:pPr>
              <w:pStyle w:val="Tabletext-header"/>
            </w:pPr>
            <w:r w:rsidRPr="003A06A1">
              <w:t>Population</w:t>
            </w:r>
          </w:p>
        </w:tc>
        <w:tc>
          <w:tcPr>
            <w:tcW w:w="3732" w:type="dxa"/>
          </w:tcPr>
          <w:p w14:paraId="24F0D9AD" w14:textId="007190F1" w:rsidR="00E67D2A" w:rsidRDefault="00E67D2A" w:rsidP="001C694B">
            <w:pPr>
              <w:pStyle w:val="Tabletext"/>
            </w:pPr>
            <w:r w:rsidRPr="00634B7D">
              <w:rPr>
                <w:highlight w:val="lightGray"/>
              </w:rPr>
              <w:t>[</w:t>
            </w:r>
            <w:r>
              <w:rPr>
                <w:highlight w:val="lightGray"/>
              </w:rPr>
              <w:t>state the disease characteristics of the population and if appropriate, provide a breakdown by disease characteristics (including numbers of participants)</w:t>
            </w:r>
            <w:r w:rsidRPr="00634B7D">
              <w:rPr>
                <w:highlight w:val="lightGray"/>
              </w:rPr>
              <w:t>]</w:t>
            </w:r>
          </w:p>
        </w:tc>
        <w:tc>
          <w:tcPr>
            <w:tcW w:w="3544" w:type="dxa"/>
          </w:tcPr>
          <w:p w14:paraId="46DB9983" w14:textId="77777777" w:rsidR="00E67D2A" w:rsidRDefault="00E67D2A" w:rsidP="0039274B">
            <w:pPr>
              <w:pStyle w:val="Tabletext"/>
            </w:pPr>
          </w:p>
        </w:tc>
      </w:tr>
      <w:tr w:rsidR="00E67D2A" w14:paraId="52C57FDB" w14:textId="77777777" w:rsidTr="002D7EB7">
        <w:tc>
          <w:tcPr>
            <w:tcW w:w="2075" w:type="dxa"/>
          </w:tcPr>
          <w:p w14:paraId="7C83B027" w14:textId="77777777" w:rsidR="00E67D2A" w:rsidRPr="003A06A1" w:rsidRDefault="00E67D2A" w:rsidP="0039274B">
            <w:pPr>
              <w:pStyle w:val="Tabletext-header"/>
            </w:pPr>
            <w:r w:rsidRPr="003A06A1">
              <w:t>Inclusion criteria</w:t>
            </w:r>
          </w:p>
        </w:tc>
        <w:tc>
          <w:tcPr>
            <w:tcW w:w="3732" w:type="dxa"/>
          </w:tcPr>
          <w:p w14:paraId="6309D3AF" w14:textId="77777777" w:rsidR="00E67D2A" w:rsidRDefault="00E67D2A" w:rsidP="0039274B">
            <w:pPr>
              <w:pStyle w:val="Tabletext"/>
            </w:pPr>
          </w:p>
        </w:tc>
        <w:tc>
          <w:tcPr>
            <w:tcW w:w="3544" w:type="dxa"/>
          </w:tcPr>
          <w:p w14:paraId="0B0AC2CF" w14:textId="77777777" w:rsidR="00E67D2A" w:rsidRDefault="00E67D2A" w:rsidP="0039274B">
            <w:pPr>
              <w:pStyle w:val="Tabletext"/>
            </w:pPr>
          </w:p>
        </w:tc>
      </w:tr>
      <w:tr w:rsidR="00E67D2A" w14:paraId="057A3F62" w14:textId="77777777" w:rsidTr="002D7EB7">
        <w:tc>
          <w:tcPr>
            <w:tcW w:w="2075" w:type="dxa"/>
          </w:tcPr>
          <w:p w14:paraId="7DC6C660" w14:textId="77777777" w:rsidR="00E67D2A" w:rsidRPr="003A06A1" w:rsidRDefault="00E67D2A" w:rsidP="0039274B">
            <w:pPr>
              <w:pStyle w:val="Tabletext-header"/>
            </w:pPr>
            <w:r w:rsidRPr="003A06A1">
              <w:t>Exclusion criteria</w:t>
            </w:r>
          </w:p>
        </w:tc>
        <w:tc>
          <w:tcPr>
            <w:tcW w:w="3732" w:type="dxa"/>
          </w:tcPr>
          <w:p w14:paraId="4DB55E90" w14:textId="77777777" w:rsidR="00E67D2A" w:rsidRDefault="00E67D2A" w:rsidP="0039274B">
            <w:pPr>
              <w:pStyle w:val="Tabletext"/>
            </w:pPr>
          </w:p>
        </w:tc>
        <w:tc>
          <w:tcPr>
            <w:tcW w:w="3544" w:type="dxa"/>
          </w:tcPr>
          <w:p w14:paraId="41F9A6BC" w14:textId="77777777" w:rsidR="00E67D2A" w:rsidRDefault="00E67D2A" w:rsidP="0039274B">
            <w:pPr>
              <w:pStyle w:val="Tabletext"/>
            </w:pPr>
          </w:p>
        </w:tc>
      </w:tr>
      <w:tr w:rsidR="00E67D2A" w14:paraId="51D0E29C" w14:textId="77777777" w:rsidTr="002D7EB7">
        <w:tc>
          <w:tcPr>
            <w:tcW w:w="2075" w:type="dxa"/>
          </w:tcPr>
          <w:p w14:paraId="3DDE4AA6" w14:textId="77777777" w:rsidR="00E67D2A" w:rsidRPr="003A06A1" w:rsidRDefault="00E67D2A" w:rsidP="0039274B">
            <w:pPr>
              <w:pStyle w:val="Tabletext-header"/>
            </w:pPr>
            <w:r w:rsidRPr="003A06A1">
              <w:t>Intervention(s)</w:t>
            </w:r>
          </w:p>
        </w:tc>
        <w:tc>
          <w:tcPr>
            <w:tcW w:w="3732" w:type="dxa"/>
          </w:tcPr>
          <w:p w14:paraId="13E2970D" w14:textId="77777777" w:rsidR="00E67D2A" w:rsidRDefault="00E67D2A" w:rsidP="0039274B">
            <w:pPr>
              <w:pStyle w:val="Tabletext"/>
            </w:pPr>
          </w:p>
        </w:tc>
        <w:tc>
          <w:tcPr>
            <w:tcW w:w="3544" w:type="dxa"/>
          </w:tcPr>
          <w:p w14:paraId="76C991E8" w14:textId="77777777" w:rsidR="00E67D2A" w:rsidRDefault="00E67D2A" w:rsidP="0039274B">
            <w:pPr>
              <w:pStyle w:val="Tabletext"/>
            </w:pPr>
          </w:p>
        </w:tc>
      </w:tr>
      <w:tr w:rsidR="00E67D2A" w14:paraId="36E46859" w14:textId="77777777" w:rsidTr="002D7EB7">
        <w:tc>
          <w:tcPr>
            <w:tcW w:w="2075" w:type="dxa"/>
          </w:tcPr>
          <w:p w14:paraId="559256AF" w14:textId="77777777" w:rsidR="00E67D2A" w:rsidRPr="003A06A1" w:rsidRDefault="00E67D2A" w:rsidP="0039274B">
            <w:pPr>
              <w:pStyle w:val="Tabletext-header"/>
            </w:pPr>
            <w:r w:rsidRPr="003A06A1">
              <w:t>Comparator(s)</w:t>
            </w:r>
          </w:p>
        </w:tc>
        <w:tc>
          <w:tcPr>
            <w:tcW w:w="3732" w:type="dxa"/>
          </w:tcPr>
          <w:p w14:paraId="6A145382" w14:textId="77777777" w:rsidR="00E67D2A" w:rsidRDefault="00E67D2A" w:rsidP="0039274B">
            <w:pPr>
              <w:pStyle w:val="Tabletext"/>
            </w:pPr>
          </w:p>
        </w:tc>
        <w:tc>
          <w:tcPr>
            <w:tcW w:w="3544" w:type="dxa"/>
          </w:tcPr>
          <w:p w14:paraId="28D49D8F" w14:textId="77777777" w:rsidR="00E67D2A" w:rsidRDefault="00E67D2A" w:rsidP="0039274B">
            <w:pPr>
              <w:pStyle w:val="Tabletext"/>
            </w:pPr>
          </w:p>
        </w:tc>
      </w:tr>
      <w:tr w:rsidR="00E67D2A" w14:paraId="74135E35" w14:textId="77777777" w:rsidTr="002D7EB7">
        <w:tc>
          <w:tcPr>
            <w:tcW w:w="2075" w:type="dxa"/>
          </w:tcPr>
          <w:p w14:paraId="7383FA91" w14:textId="77777777" w:rsidR="00E67D2A" w:rsidRPr="003A06A1" w:rsidRDefault="00E67D2A" w:rsidP="0039274B">
            <w:pPr>
              <w:pStyle w:val="Tabletext-header"/>
            </w:pPr>
            <w:r w:rsidRPr="003A06A1">
              <w:t>Methods</w:t>
            </w:r>
          </w:p>
        </w:tc>
        <w:tc>
          <w:tcPr>
            <w:tcW w:w="3732" w:type="dxa"/>
          </w:tcPr>
          <w:p w14:paraId="29307D85" w14:textId="77777777" w:rsidR="00E67D2A" w:rsidRDefault="00E67D2A" w:rsidP="0039274B">
            <w:pPr>
              <w:pStyle w:val="Tabletext"/>
            </w:pPr>
          </w:p>
        </w:tc>
        <w:tc>
          <w:tcPr>
            <w:tcW w:w="3544" w:type="dxa"/>
          </w:tcPr>
          <w:p w14:paraId="444C2012" w14:textId="77777777" w:rsidR="00E67D2A" w:rsidRDefault="00E67D2A" w:rsidP="0039274B">
            <w:pPr>
              <w:pStyle w:val="Tabletext"/>
            </w:pPr>
          </w:p>
        </w:tc>
      </w:tr>
      <w:tr w:rsidR="00E67D2A" w14:paraId="19658B39" w14:textId="77777777" w:rsidTr="002D7EB7">
        <w:tc>
          <w:tcPr>
            <w:tcW w:w="2075" w:type="dxa"/>
          </w:tcPr>
          <w:p w14:paraId="26120327" w14:textId="77777777" w:rsidR="00E67D2A" w:rsidRPr="003A06A1" w:rsidRDefault="00E67D2A" w:rsidP="0039274B">
            <w:pPr>
              <w:pStyle w:val="Tabletext-header"/>
            </w:pPr>
            <w:r w:rsidRPr="003A06A1">
              <w:t>Length of follow-up</w:t>
            </w:r>
          </w:p>
        </w:tc>
        <w:tc>
          <w:tcPr>
            <w:tcW w:w="3732" w:type="dxa"/>
          </w:tcPr>
          <w:p w14:paraId="1C0FB83A" w14:textId="77777777" w:rsidR="00E67D2A" w:rsidRDefault="00E67D2A" w:rsidP="0039274B">
            <w:pPr>
              <w:pStyle w:val="Tabletext"/>
            </w:pPr>
          </w:p>
        </w:tc>
        <w:tc>
          <w:tcPr>
            <w:tcW w:w="3544" w:type="dxa"/>
          </w:tcPr>
          <w:p w14:paraId="221B405F" w14:textId="77777777" w:rsidR="00E67D2A" w:rsidRDefault="00E67D2A" w:rsidP="0039274B">
            <w:pPr>
              <w:pStyle w:val="Tabletext"/>
            </w:pPr>
          </w:p>
        </w:tc>
      </w:tr>
      <w:tr w:rsidR="00E67D2A" w14:paraId="33FACBF8" w14:textId="77777777" w:rsidTr="002D7EB7">
        <w:tc>
          <w:tcPr>
            <w:tcW w:w="2075" w:type="dxa"/>
          </w:tcPr>
          <w:p w14:paraId="679AC4AC" w14:textId="77777777" w:rsidR="00E67D2A" w:rsidRPr="003A06A1" w:rsidRDefault="00E67D2A" w:rsidP="0039274B">
            <w:pPr>
              <w:pStyle w:val="Tabletext-header"/>
            </w:pPr>
            <w:r w:rsidRPr="003A06A1">
              <w:t>Primary outcome(s) and results</w:t>
            </w:r>
          </w:p>
        </w:tc>
        <w:tc>
          <w:tcPr>
            <w:tcW w:w="3732" w:type="dxa"/>
          </w:tcPr>
          <w:p w14:paraId="3777F8D0" w14:textId="77777777" w:rsidR="00E67D2A" w:rsidRDefault="00E67D2A" w:rsidP="0039274B">
            <w:pPr>
              <w:pStyle w:val="Tabletext"/>
            </w:pPr>
          </w:p>
        </w:tc>
        <w:tc>
          <w:tcPr>
            <w:tcW w:w="3544" w:type="dxa"/>
          </w:tcPr>
          <w:p w14:paraId="109126D9" w14:textId="77777777" w:rsidR="00E67D2A" w:rsidRDefault="00E67D2A" w:rsidP="0039274B">
            <w:pPr>
              <w:pStyle w:val="Tabletext"/>
            </w:pPr>
          </w:p>
        </w:tc>
      </w:tr>
      <w:tr w:rsidR="00E67D2A" w14:paraId="22217C2B" w14:textId="77777777" w:rsidTr="002D7EB7">
        <w:tc>
          <w:tcPr>
            <w:tcW w:w="2075" w:type="dxa"/>
          </w:tcPr>
          <w:p w14:paraId="376FC029" w14:textId="77777777" w:rsidR="00E67D2A" w:rsidRPr="003A06A1" w:rsidRDefault="00E67D2A" w:rsidP="0039274B">
            <w:pPr>
              <w:pStyle w:val="Tabletext-header"/>
            </w:pPr>
            <w:r w:rsidRPr="003A06A1">
              <w:t>Secondary outcome(s) and results</w:t>
            </w:r>
          </w:p>
        </w:tc>
        <w:tc>
          <w:tcPr>
            <w:tcW w:w="3732" w:type="dxa"/>
          </w:tcPr>
          <w:p w14:paraId="552BC148" w14:textId="77777777" w:rsidR="00E67D2A" w:rsidRDefault="00E67D2A" w:rsidP="0039274B">
            <w:pPr>
              <w:pStyle w:val="Tabletext"/>
            </w:pPr>
          </w:p>
        </w:tc>
        <w:tc>
          <w:tcPr>
            <w:tcW w:w="3544" w:type="dxa"/>
          </w:tcPr>
          <w:p w14:paraId="0AA2BF93" w14:textId="77777777" w:rsidR="00E67D2A" w:rsidRDefault="00E67D2A" w:rsidP="0039274B">
            <w:pPr>
              <w:pStyle w:val="Tabletext"/>
            </w:pPr>
          </w:p>
        </w:tc>
      </w:tr>
      <w:tr w:rsidR="00E67D2A" w14:paraId="372EDDC9" w14:textId="77777777" w:rsidTr="002D7EB7">
        <w:tc>
          <w:tcPr>
            <w:tcW w:w="2075" w:type="dxa"/>
          </w:tcPr>
          <w:p w14:paraId="79A544BA" w14:textId="77777777" w:rsidR="00E67D2A" w:rsidRPr="003A06A1" w:rsidRDefault="00E67D2A" w:rsidP="0039274B">
            <w:pPr>
              <w:pStyle w:val="Tabletext-header"/>
            </w:pPr>
            <w:r>
              <w:t>Adverse events</w:t>
            </w:r>
          </w:p>
        </w:tc>
        <w:tc>
          <w:tcPr>
            <w:tcW w:w="3732" w:type="dxa"/>
          </w:tcPr>
          <w:p w14:paraId="544A7BDF" w14:textId="3E0951A0" w:rsidR="00E67D2A" w:rsidRDefault="00E67D2A" w:rsidP="0039274B">
            <w:pPr>
              <w:pStyle w:val="Tabletext"/>
            </w:pPr>
            <w:r w:rsidRPr="00634B7D">
              <w:rPr>
                <w:highlight w:val="lightGray"/>
              </w:rPr>
              <w:t>[</w:t>
            </w:r>
            <w:r>
              <w:rPr>
                <w:highlight w:val="lightGray"/>
              </w:rPr>
              <w:t>p</w:t>
            </w:r>
            <w:r w:rsidRPr="00634B7D">
              <w:rPr>
                <w:highlight w:val="lightGray"/>
              </w:rPr>
              <w:t>lease provide details of any adverse events that are not reported as primary or secondary outcomes]</w:t>
            </w:r>
          </w:p>
        </w:tc>
        <w:tc>
          <w:tcPr>
            <w:tcW w:w="3544" w:type="dxa"/>
          </w:tcPr>
          <w:p w14:paraId="487EEDDB" w14:textId="77777777" w:rsidR="00E67D2A" w:rsidRDefault="00E67D2A" w:rsidP="0039274B">
            <w:pPr>
              <w:pStyle w:val="Tabletext"/>
            </w:pPr>
          </w:p>
        </w:tc>
      </w:tr>
      <w:tr w:rsidR="00E67D2A" w14:paraId="5BB46A70" w14:textId="77777777" w:rsidTr="002D7EB7">
        <w:tc>
          <w:tcPr>
            <w:tcW w:w="2075" w:type="dxa"/>
          </w:tcPr>
          <w:p w14:paraId="1BFF3EA4" w14:textId="77777777" w:rsidR="00E67D2A" w:rsidRPr="003A06A1" w:rsidRDefault="00E67D2A" w:rsidP="0039274B">
            <w:pPr>
              <w:pStyle w:val="Tabletext-header"/>
            </w:pPr>
            <w:r w:rsidRPr="003A06A1">
              <w:t>Interpretations and conclusions from the results</w:t>
            </w:r>
          </w:p>
        </w:tc>
        <w:tc>
          <w:tcPr>
            <w:tcW w:w="3732" w:type="dxa"/>
          </w:tcPr>
          <w:p w14:paraId="2A12CC28" w14:textId="77777777" w:rsidR="00E67D2A" w:rsidRDefault="00E67D2A" w:rsidP="0039274B">
            <w:pPr>
              <w:pStyle w:val="Tabletext"/>
            </w:pPr>
          </w:p>
        </w:tc>
        <w:tc>
          <w:tcPr>
            <w:tcW w:w="3544" w:type="dxa"/>
          </w:tcPr>
          <w:p w14:paraId="2E2EE550" w14:textId="77777777" w:rsidR="00E67D2A" w:rsidRDefault="00E67D2A" w:rsidP="0039274B">
            <w:pPr>
              <w:pStyle w:val="Tabletext"/>
            </w:pPr>
          </w:p>
        </w:tc>
      </w:tr>
      <w:tr w:rsidR="00E67D2A" w14:paraId="1864C4A8" w14:textId="77777777" w:rsidTr="002D7EB7">
        <w:tc>
          <w:tcPr>
            <w:tcW w:w="2075" w:type="dxa"/>
          </w:tcPr>
          <w:p w14:paraId="336440B3" w14:textId="77777777" w:rsidR="00E67D2A" w:rsidRDefault="00E67D2A" w:rsidP="0039274B">
            <w:pPr>
              <w:pStyle w:val="Tabletext-header"/>
            </w:pPr>
            <w:r w:rsidRPr="003A06A1">
              <w:t>Source of funding</w:t>
            </w:r>
          </w:p>
        </w:tc>
        <w:tc>
          <w:tcPr>
            <w:tcW w:w="3732" w:type="dxa"/>
          </w:tcPr>
          <w:p w14:paraId="2812F017" w14:textId="068D417E" w:rsidR="00E67D2A" w:rsidRPr="00634B7D" w:rsidRDefault="00E67D2A" w:rsidP="00513E32">
            <w:pPr>
              <w:pStyle w:val="Tabletext"/>
              <w:rPr>
                <w:highlight w:val="lightGray"/>
              </w:rPr>
            </w:pPr>
            <w:r w:rsidRPr="00634B7D">
              <w:rPr>
                <w:highlight w:val="lightGray"/>
              </w:rPr>
              <w:t>[</w:t>
            </w:r>
            <w:r>
              <w:rPr>
                <w:highlight w:val="lightGray"/>
              </w:rPr>
              <w:t>p</w:t>
            </w:r>
            <w:r w:rsidRPr="00634B7D">
              <w:rPr>
                <w:highlight w:val="lightGray"/>
              </w:rPr>
              <w:t>lease state who funded the study]</w:t>
            </w:r>
          </w:p>
        </w:tc>
        <w:tc>
          <w:tcPr>
            <w:tcW w:w="3544" w:type="dxa"/>
          </w:tcPr>
          <w:p w14:paraId="79916CC2" w14:textId="77777777" w:rsidR="00E67D2A" w:rsidRDefault="00E67D2A" w:rsidP="0039274B">
            <w:pPr>
              <w:pStyle w:val="Tabletext"/>
            </w:pPr>
          </w:p>
        </w:tc>
      </w:tr>
      <w:tr w:rsidR="00E67D2A" w14:paraId="5ADC0F3D" w14:textId="77777777" w:rsidTr="002D7EB7">
        <w:tc>
          <w:tcPr>
            <w:tcW w:w="2075" w:type="dxa"/>
          </w:tcPr>
          <w:p w14:paraId="6CD92ECE" w14:textId="74A3AAD5" w:rsidR="00E67D2A" w:rsidRPr="003A06A1" w:rsidRDefault="00E67D2A" w:rsidP="0039274B">
            <w:pPr>
              <w:pStyle w:val="Tabletext-header"/>
            </w:pPr>
            <w:r>
              <w:t>Submitted for publication?</w:t>
            </w:r>
          </w:p>
        </w:tc>
        <w:tc>
          <w:tcPr>
            <w:tcW w:w="3732" w:type="dxa"/>
          </w:tcPr>
          <w:p w14:paraId="62E58381" w14:textId="3C378258" w:rsidR="00E67D2A" w:rsidRPr="00634B7D" w:rsidRDefault="00E67D2A" w:rsidP="004627AA">
            <w:pPr>
              <w:pStyle w:val="Tabletext"/>
              <w:rPr>
                <w:highlight w:val="lightGray"/>
              </w:rPr>
            </w:pPr>
            <w:r w:rsidRPr="00634B7D">
              <w:rPr>
                <w:highlight w:val="lightGray"/>
              </w:rPr>
              <w:t>[</w:t>
            </w:r>
            <w:r>
              <w:rPr>
                <w:highlight w:val="lightGray"/>
              </w:rPr>
              <w:t>p</w:t>
            </w:r>
            <w:r w:rsidRPr="00634B7D">
              <w:rPr>
                <w:highlight w:val="lightGray"/>
              </w:rPr>
              <w:t xml:space="preserve">lease </w:t>
            </w:r>
            <w:r>
              <w:rPr>
                <w:highlight w:val="lightGray"/>
              </w:rPr>
              <w:t>note only studies that have been submitted for publication can be accepted</w:t>
            </w:r>
            <w:r w:rsidRPr="00634B7D">
              <w:rPr>
                <w:highlight w:val="lightGray"/>
              </w:rPr>
              <w:t>]</w:t>
            </w:r>
          </w:p>
        </w:tc>
        <w:tc>
          <w:tcPr>
            <w:tcW w:w="3544" w:type="dxa"/>
          </w:tcPr>
          <w:p w14:paraId="19F2D0A5" w14:textId="77777777" w:rsidR="00E67D2A" w:rsidRDefault="00E67D2A" w:rsidP="0039274B">
            <w:pPr>
              <w:pStyle w:val="Tabletext"/>
            </w:pPr>
          </w:p>
        </w:tc>
      </w:tr>
      <w:tr w:rsidR="00E67D2A" w14:paraId="62CD8FF1" w14:textId="77777777" w:rsidTr="002D7EB7">
        <w:tc>
          <w:tcPr>
            <w:tcW w:w="2075" w:type="dxa"/>
          </w:tcPr>
          <w:p w14:paraId="474175B8" w14:textId="12E8CF0C" w:rsidR="00E67D2A" w:rsidRDefault="00E67D2A" w:rsidP="004627AA">
            <w:pPr>
              <w:pStyle w:val="Tabletext-header"/>
            </w:pPr>
            <w:r>
              <w:t>Expected date and journal of publication</w:t>
            </w:r>
          </w:p>
        </w:tc>
        <w:tc>
          <w:tcPr>
            <w:tcW w:w="3732" w:type="dxa"/>
          </w:tcPr>
          <w:p w14:paraId="354DF686" w14:textId="77777777" w:rsidR="00E67D2A" w:rsidRPr="00634B7D" w:rsidRDefault="00E67D2A" w:rsidP="0039274B">
            <w:pPr>
              <w:pStyle w:val="Tabletext"/>
              <w:rPr>
                <w:highlight w:val="lightGray"/>
              </w:rPr>
            </w:pPr>
          </w:p>
        </w:tc>
        <w:tc>
          <w:tcPr>
            <w:tcW w:w="3544" w:type="dxa"/>
          </w:tcPr>
          <w:p w14:paraId="0AF754FD" w14:textId="77777777" w:rsidR="00E67D2A" w:rsidRDefault="00E67D2A" w:rsidP="0039274B">
            <w:pPr>
              <w:pStyle w:val="Tabletext"/>
            </w:pPr>
          </w:p>
        </w:tc>
      </w:tr>
    </w:tbl>
    <w:p w14:paraId="28E695F0" w14:textId="77777777" w:rsidR="00C92C45" w:rsidRDefault="00C92C45" w:rsidP="003D3A7B">
      <w:pPr>
        <w:pStyle w:val="NICEnormal"/>
      </w:pPr>
    </w:p>
    <w:p w14:paraId="5366E752" w14:textId="15860726" w:rsidR="003D3A7B" w:rsidRDefault="003D3A7B" w:rsidP="00862A0C">
      <w:pPr>
        <w:pStyle w:val="Numberedheading2Part2"/>
        <w:numPr>
          <w:ilvl w:val="1"/>
          <w:numId w:val="29"/>
        </w:numPr>
        <w:ind w:left="709"/>
      </w:pPr>
      <w:bookmarkStart w:id="49" w:name="_Toc514845344"/>
      <w:r>
        <w:lastRenderedPageBreak/>
        <w:t>Key strengths of the clinical effectiveness evidence base</w:t>
      </w:r>
      <w:bookmarkEnd w:id="49"/>
    </w:p>
    <w:p w14:paraId="2DC5057D" w14:textId="28777D1C" w:rsidR="003D3A7B" w:rsidRDefault="003D3A7B" w:rsidP="003D3A7B">
      <w:pPr>
        <w:pStyle w:val="NICEnormal"/>
      </w:pPr>
      <w:r w:rsidRPr="00634B7D">
        <w:rPr>
          <w:highlight w:val="lightGray"/>
        </w:rPr>
        <w:t>[</w:t>
      </w:r>
      <w:r w:rsidR="00862A0C">
        <w:rPr>
          <w:highlight w:val="lightGray"/>
        </w:rPr>
        <w:t>Summarise</w:t>
      </w:r>
      <w:r w:rsidRPr="00634B7D">
        <w:rPr>
          <w:highlight w:val="lightGray"/>
        </w:rPr>
        <w:t xml:space="preserve"> the key strengths of the </w:t>
      </w:r>
      <w:r w:rsidR="00F41CF4">
        <w:rPr>
          <w:highlight w:val="lightGray"/>
        </w:rPr>
        <w:t xml:space="preserve">overall </w:t>
      </w:r>
      <w:r w:rsidRPr="00634B7D">
        <w:rPr>
          <w:highlight w:val="lightGray"/>
        </w:rPr>
        <w:t>clini</w:t>
      </w:r>
      <w:r w:rsidR="00F41CF4">
        <w:rPr>
          <w:highlight w:val="lightGray"/>
        </w:rPr>
        <w:t>cal effectiveness evidence base</w:t>
      </w:r>
      <w:r w:rsidRPr="00634B7D">
        <w:rPr>
          <w:highlight w:val="lightGray"/>
        </w:rPr>
        <w:t>, including the published and unpublished evidence</w:t>
      </w:r>
      <w:r w:rsidR="00D87BD2">
        <w:rPr>
          <w:highlight w:val="lightGray"/>
        </w:rPr>
        <w:t>.</w:t>
      </w:r>
      <w:r w:rsidR="00011C0A">
        <w:rPr>
          <w:highlight w:val="lightGray"/>
        </w:rPr>
        <w:t xml:space="preserve"> Provide details of applicability to</w:t>
      </w:r>
      <w:r w:rsidR="00862A0C">
        <w:rPr>
          <w:highlight w:val="lightGray"/>
        </w:rPr>
        <w:t xml:space="preserve"> NHS clinical</w:t>
      </w:r>
      <w:r w:rsidR="00011C0A">
        <w:rPr>
          <w:highlight w:val="lightGray"/>
        </w:rPr>
        <w:t xml:space="preserve"> practice in England.</w:t>
      </w:r>
      <w:r w:rsidRPr="00634B7D">
        <w:rPr>
          <w:highlight w:val="lightGray"/>
        </w:rPr>
        <w:t>]</w:t>
      </w:r>
    </w:p>
    <w:p w14:paraId="7A7057EF" w14:textId="7786432A" w:rsidR="003D3A7B" w:rsidRDefault="003D3A7B" w:rsidP="00862A0C">
      <w:pPr>
        <w:pStyle w:val="Numberedheading2Part2"/>
        <w:numPr>
          <w:ilvl w:val="1"/>
          <w:numId w:val="29"/>
        </w:numPr>
        <w:ind w:left="709"/>
      </w:pPr>
      <w:bookmarkStart w:id="50" w:name="_Toc514845345"/>
      <w:r>
        <w:t xml:space="preserve">Key </w:t>
      </w:r>
      <w:r w:rsidR="003D1147">
        <w:t xml:space="preserve">evidence gaps and </w:t>
      </w:r>
      <w:r>
        <w:t>limitations</w:t>
      </w:r>
      <w:bookmarkEnd w:id="50"/>
      <w:r>
        <w:t xml:space="preserve"> </w:t>
      </w:r>
    </w:p>
    <w:p w14:paraId="42EA6FA0" w14:textId="0B0760B5" w:rsidR="003D3A7B" w:rsidRDefault="003D3A7B" w:rsidP="003D3A7B">
      <w:pPr>
        <w:pStyle w:val="NICEnormal"/>
      </w:pPr>
      <w:r w:rsidRPr="00634B7D">
        <w:rPr>
          <w:highlight w:val="lightGray"/>
        </w:rPr>
        <w:t>[Present the key limitations of the clinical effectiveness evidence base, including the published and unpublished evidence</w:t>
      </w:r>
      <w:r w:rsidR="00D87BD2">
        <w:rPr>
          <w:highlight w:val="lightGray"/>
        </w:rPr>
        <w:t>.</w:t>
      </w:r>
      <w:r w:rsidR="00011C0A">
        <w:rPr>
          <w:highlight w:val="lightGray"/>
        </w:rPr>
        <w:t xml:space="preserve"> Provide details of any gaps in the evidence base.</w:t>
      </w:r>
      <w:r w:rsidRPr="00634B7D">
        <w:rPr>
          <w:highlight w:val="lightGray"/>
        </w:rPr>
        <w:t>]</w:t>
      </w:r>
    </w:p>
    <w:p w14:paraId="3381435D" w14:textId="1D33686D" w:rsidR="003D3A7B" w:rsidRDefault="003D3A7B" w:rsidP="003D3A7B">
      <w:pPr>
        <w:pStyle w:val="NICEnormal"/>
      </w:pPr>
    </w:p>
    <w:p w14:paraId="01020355" w14:textId="77777777" w:rsidR="00053A0D" w:rsidRDefault="00053A0D">
      <w:pPr>
        <w:rPr>
          <w:rFonts w:ascii="Arial" w:hAnsi="Arial"/>
        </w:rPr>
      </w:pPr>
      <w:r>
        <w:br w:type="page"/>
      </w:r>
    </w:p>
    <w:p w14:paraId="45467E5D" w14:textId="064B5174" w:rsidR="003D3A7B" w:rsidRDefault="005E798D" w:rsidP="00053A0D">
      <w:pPr>
        <w:pStyle w:val="Heading1"/>
      </w:pPr>
      <w:bookmarkStart w:id="51" w:name="_Toc514845346"/>
      <w:r>
        <w:lastRenderedPageBreak/>
        <w:t>Section</w:t>
      </w:r>
      <w:r w:rsidR="003D3A7B">
        <w:t xml:space="preserve"> </w:t>
      </w:r>
      <w:r w:rsidR="003E19A5">
        <w:t>3 B</w:t>
      </w:r>
      <w:r w:rsidR="003D3A7B">
        <w:t xml:space="preserve">udget </w:t>
      </w:r>
      <w:r w:rsidR="00625424">
        <w:t xml:space="preserve">and service </w:t>
      </w:r>
      <w:r w:rsidR="003D3A7B">
        <w:t>impact</w:t>
      </w:r>
      <w:bookmarkEnd w:id="51"/>
    </w:p>
    <w:p w14:paraId="14114F36" w14:textId="1C1D8645" w:rsidR="00BA5524" w:rsidRDefault="00BA5524" w:rsidP="002D7EB7">
      <w:pPr>
        <w:pStyle w:val="NICEnormal"/>
      </w:pPr>
      <w:r>
        <w:t>The information requested in section 3 will be used as a starting point for the assumptions in a costing template to be provided to NHS England. The costing template calculates</w:t>
      </w:r>
      <w:r w:rsidR="004E2695">
        <w:t xml:space="preserve"> the cost per patient over 5 years, and the total budget impact to the NHS of implementing the medicine. </w:t>
      </w:r>
    </w:p>
    <w:p w14:paraId="49B767FF" w14:textId="73654819" w:rsidR="004E2695" w:rsidRDefault="004E2695" w:rsidP="002D7EB7">
      <w:pPr>
        <w:pStyle w:val="NICEnormal"/>
      </w:pPr>
      <w:r>
        <w:t xml:space="preserve">The information in this section is also used to populate NHS England’s Integrated Impact Assessment form. This document includes a summary of the budget impact as well as information relating to the impact on the clinical service if the medicine were to be routinely commissioned. </w:t>
      </w:r>
    </w:p>
    <w:p w14:paraId="3C6A8F40" w14:textId="1DFF0DE0" w:rsidR="003D3A7B" w:rsidRDefault="00F1623A" w:rsidP="007E45D1">
      <w:pPr>
        <w:pStyle w:val="Numberedheading2Part3"/>
      </w:pPr>
      <w:bookmarkStart w:id="52" w:name="_Toc514845347"/>
      <w:r>
        <w:t>E</w:t>
      </w:r>
      <w:r w:rsidR="003D3A7B">
        <w:t>pidemiology</w:t>
      </w:r>
      <w:r>
        <w:t xml:space="preserve"> of the health condition</w:t>
      </w:r>
      <w:bookmarkEnd w:id="52"/>
    </w:p>
    <w:p w14:paraId="5F066AE8" w14:textId="069085C2" w:rsidR="003D3A7B" w:rsidRDefault="003D3A7B" w:rsidP="003D3A7B">
      <w:pPr>
        <w:pStyle w:val="NICEnormal"/>
      </w:pPr>
      <w:r w:rsidRPr="00634B7D">
        <w:rPr>
          <w:highlight w:val="lightGray"/>
        </w:rPr>
        <w:t xml:space="preserve">[Provide details </w:t>
      </w:r>
      <w:r w:rsidR="00D87BD2">
        <w:rPr>
          <w:highlight w:val="lightGray"/>
        </w:rPr>
        <w:t>in the table below</w:t>
      </w:r>
      <w:r w:rsidR="00D87BD2" w:rsidRPr="00634B7D">
        <w:rPr>
          <w:highlight w:val="lightGray"/>
        </w:rPr>
        <w:t xml:space="preserve"> </w:t>
      </w:r>
      <w:r w:rsidRPr="00634B7D">
        <w:rPr>
          <w:highlight w:val="lightGray"/>
        </w:rPr>
        <w:t xml:space="preserve">of the </w:t>
      </w:r>
      <w:r w:rsidR="002660DD">
        <w:rPr>
          <w:highlight w:val="lightGray"/>
        </w:rPr>
        <w:t>incidence and prevalence of the health condition</w:t>
      </w:r>
      <w:r w:rsidR="00D87BD2">
        <w:rPr>
          <w:highlight w:val="lightGray"/>
        </w:rPr>
        <w:t>.</w:t>
      </w:r>
      <w:r w:rsidRPr="00634B7D">
        <w:rPr>
          <w:highlight w:val="lightGray"/>
        </w:rPr>
        <w:t>]</w:t>
      </w:r>
    </w:p>
    <w:p w14:paraId="14402C43" w14:textId="191FB36B" w:rsidR="003D3A7B" w:rsidRDefault="003D3A7B" w:rsidP="008854E6">
      <w:pPr>
        <w:pStyle w:val="Tabletext-title"/>
      </w:pPr>
      <w:bookmarkStart w:id="53" w:name="_Toc514846037"/>
      <w:r>
        <w:t xml:space="preserve">Table </w:t>
      </w:r>
      <w:r w:rsidR="00B03E62">
        <w:t xml:space="preserve">7 </w:t>
      </w:r>
      <w:r w:rsidR="00A70BCA">
        <w:t>Disease incidence and prevalence</w:t>
      </w:r>
      <w:bookmarkEnd w:id="53"/>
    </w:p>
    <w:tbl>
      <w:tblPr>
        <w:tblStyle w:val="TableGrid"/>
        <w:tblW w:w="9634" w:type="dxa"/>
        <w:tblLayout w:type="fixed"/>
        <w:tblLook w:val="04A0" w:firstRow="1" w:lastRow="0" w:firstColumn="1" w:lastColumn="0" w:noHBand="0" w:noVBand="1"/>
      </w:tblPr>
      <w:tblGrid>
        <w:gridCol w:w="1980"/>
        <w:gridCol w:w="1134"/>
        <w:gridCol w:w="1276"/>
        <w:gridCol w:w="1275"/>
        <w:gridCol w:w="1276"/>
        <w:gridCol w:w="1276"/>
        <w:gridCol w:w="1417"/>
      </w:tblGrid>
      <w:tr w:rsidR="00F1623A" w14:paraId="6B10A571" w14:textId="3029F00E" w:rsidTr="00A70BCA">
        <w:tc>
          <w:tcPr>
            <w:tcW w:w="1980" w:type="dxa"/>
          </w:tcPr>
          <w:p w14:paraId="22C62ABB" w14:textId="77777777" w:rsidR="00F1623A" w:rsidRDefault="00F1623A" w:rsidP="008854E6">
            <w:pPr>
              <w:pStyle w:val="Tabletext-header"/>
            </w:pPr>
          </w:p>
        </w:tc>
        <w:tc>
          <w:tcPr>
            <w:tcW w:w="1134" w:type="dxa"/>
          </w:tcPr>
          <w:p w14:paraId="557EBF88" w14:textId="25F2E28C" w:rsidR="00F1623A" w:rsidRDefault="00F1623A" w:rsidP="008854E6">
            <w:pPr>
              <w:pStyle w:val="Tabletext-header"/>
            </w:pPr>
            <w:r>
              <w:t>Current</w:t>
            </w:r>
            <w:r w:rsidR="00A70BCA">
              <w:t xml:space="preserve"> year</w:t>
            </w:r>
          </w:p>
        </w:tc>
        <w:tc>
          <w:tcPr>
            <w:tcW w:w="1276" w:type="dxa"/>
          </w:tcPr>
          <w:p w14:paraId="0157341D" w14:textId="55C3D993" w:rsidR="00F1623A" w:rsidRDefault="00F1623A" w:rsidP="008854E6">
            <w:pPr>
              <w:pStyle w:val="Tabletext-header"/>
            </w:pPr>
            <w:r>
              <w:t>1 year</w:t>
            </w:r>
          </w:p>
        </w:tc>
        <w:tc>
          <w:tcPr>
            <w:tcW w:w="1275" w:type="dxa"/>
          </w:tcPr>
          <w:p w14:paraId="2762164F" w14:textId="2368AA3A" w:rsidR="00F1623A" w:rsidRDefault="00F1623A" w:rsidP="008854E6">
            <w:pPr>
              <w:pStyle w:val="Tabletext-header"/>
            </w:pPr>
            <w:r>
              <w:t>2 years</w:t>
            </w:r>
          </w:p>
        </w:tc>
        <w:tc>
          <w:tcPr>
            <w:tcW w:w="1276" w:type="dxa"/>
          </w:tcPr>
          <w:p w14:paraId="78FEAE63" w14:textId="77777777" w:rsidR="00F1623A" w:rsidRDefault="00F1623A" w:rsidP="008854E6">
            <w:pPr>
              <w:pStyle w:val="Tabletext-header"/>
            </w:pPr>
            <w:r>
              <w:t>5 years</w:t>
            </w:r>
          </w:p>
        </w:tc>
        <w:tc>
          <w:tcPr>
            <w:tcW w:w="1276" w:type="dxa"/>
          </w:tcPr>
          <w:p w14:paraId="5D74F610" w14:textId="77777777" w:rsidR="00F1623A" w:rsidRDefault="00F1623A" w:rsidP="008854E6">
            <w:pPr>
              <w:pStyle w:val="Tabletext-header"/>
            </w:pPr>
            <w:r>
              <w:t>10 years</w:t>
            </w:r>
          </w:p>
        </w:tc>
        <w:tc>
          <w:tcPr>
            <w:tcW w:w="1417" w:type="dxa"/>
          </w:tcPr>
          <w:p w14:paraId="53EB0387" w14:textId="32F263FD" w:rsidR="00F1623A" w:rsidRDefault="00F1315E" w:rsidP="008854E6">
            <w:pPr>
              <w:pStyle w:val="Tabletext-header"/>
            </w:pPr>
            <w:r>
              <w:t>Reference/ source</w:t>
            </w:r>
          </w:p>
        </w:tc>
      </w:tr>
      <w:tr w:rsidR="00F1623A" w14:paraId="48E93FB3" w14:textId="77777777" w:rsidTr="002D7EB7">
        <w:tc>
          <w:tcPr>
            <w:tcW w:w="1980" w:type="dxa"/>
          </w:tcPr>
          <w:p w14:paraId="38ADCC04" w14:textId="02174F7D" w:rsidR="00F1623A" w:rsidRDefault="00F1623A" w:rsidP="004F162D">
            <w:pPr>
              <w:pStyle w:val="Tabletext"/>
              <w:rPr>
                <w:highlight w:val="lightGray"/>
              </w:rPr>
            </w:pPr>
            <w:r>
              <w:rPr>
                <w:highlight w:val="lightGray"/>
              </w:rPr>
              <w:t>INCIDENCE</w:t>
            </w:r>
          </w:p>
          <w:p w14:paraId="04FD128F" w14:textId="53511333" w:rsidR="00F1623A" w:rsidRDefault="00F1623A" w:rsidP="004F162D">
            <w:pPr>
              <w:pStyle w:val="Tabletext"/>
              <w:rPr>
                <w:highlight w:val="lightGray"/>
              </w:rPr>
            </w:pPr>
            <w:r>
              <w:rPr>
                <w:highlight w:val="lightGray"/>
              </w:rPr>
              <w:t>(number or rate)</w:t>
            </w:r>
          </w:p>
          <w:p w14:paraId="3B9F006F" w14:textId="2C4A8791" w:rsidR="00F1623A" w:rsidRPr="00634B7D" w:rsidRDefault="00F1623A" w:rsidP="004F162D">
            <w:pPr>
              <w:pStyle w:val="Tabletext"/>
              <w:rPr>
                <w:highlight w:val="lightGray"/>
              </w:rPr>
            </w:pPr>
            <w:r>
              <w:rPr>
                <w:highlight w:val="lightGray"/>
              </w:rPr>
              <w:t>[England only. If not available, provide for UK or other country comparable to England]</w:t>
            </w:r>
          </w:p>
        </w:tc>
        <w:tc>
          <w:tcPr>
            <w:tcW w:w="1134" w:type="dxa"/>
          </w:tcPr>
          <w:p w14:paraId="5DE077F7" w14:textId="77777777" w:rsidR="00F1623A" w:rsidRDefault="00F1623A" w:rsidP="008854E6">
            <w:pPr>
              <w:pStyle w:val="Tabletext"/>
            </w:pPr>
          </w:p>
        </w:tc>
        <w:tc>
          <w:tcPr>
            <w:tcW w:w="1276" w:type="dxa"/>
          </w:tcPr>
          <w:p w14:paraId="0767302D" w14:textId="77777777" w:rsidR="00F1623A" w:rsidRDefault="00F1623A" w:rsidP="008854E6">
            <w:pPr>
              <w:pStyle w:val="Tabletext"/>
            </w:pPr>
          </w:p>
        </w:tc>
        <w:tc>
          <w:tcPr>
            <w:tcW w:w="1275" w:type="dxa"/>
          </w:tcPr>
          <w:p w14:paraId="1CAFE1FA" w14:textId="77777777" w:rsidR="00F1623A" w:rsidRDefault="00F1623A" w:rsidP="008854E6">
            <w:pPr>
              <w:pStyle w:val="Tabletext"/>
            </w:pPr>
          </w:p>
        </w:tc>
        <w:tc>
          <w:tcPr>
            <w:tcW w:w="1276" w:type="dxa"/>
          </w:tcPr>
          <w:p w14:paraId="227CED11" w14:textId="77777777" w:rsidR="00F1623A" w:rsidRDefault="00F1623A" w:rsidP="008854E6">
            <w:pPr>
              <w:pStyle w:val="Tabletext"/>
            </w:pPr>
          </w:p>
        </w:tc>
        <w:tc>
          <w:tcPr>
            <w:tcW w:w="1276" w:type="dxa"/>
          </w:tcPr>
          <w:p w14:paraId="2D9F7653" w14:textId="77777777" w:rsidR="00F1623A" w:rsidRDefault="00F1623A" w:rsidP="008854E6">
            <w:pPr>
              <w:pStyle w:val="Tabletext"/>
              <w:rPr>
                <w:rStyle w:val="CommentReference"/>
                <w:rFonts w:ascii="Times New Roman" w:hAnsi="Times New Roman"/>
              </w:rPr>
            </w:pPr>
          </w:p>
        </w:tc>
        <w:tc>
          <w:tcPr>
            <w:tcW w:w="1417" w:type="dxa"/>
          </w:tcPr>
          <w:p w14:paraId="598B1D20" w14:textId="77777777" w:rsidR="00F1623A" w:rsidRDefault="00F1623A" w:rsidP="008854E6">
            <w:pPr>
              <w:pStyle w:val="Tabletext"/>
            </w:pPr>
          </w:p>
        </w:tc>
      </w:tr>
      <w:tr w:rsidR="00B65105" w14:paraId="1C70C52E" w14:textId="79F345F4" w:rsidTr="00FB41BA">
        <w:tc>
          <w:tcPr>
            <w:tcW w:w="1980" w:type="dxa"/>
          </w:tcPr>
          <w:p w14:paraId="685A4D96" w14:textId="77777777" w:rsidR="00B65105" w:rsidRDefault="00B65105" w:rsidP="004F162D">
            <w:pPr>
              <w:pStyle w:val="Tabletext"/>
              <w:rPr>
                <w:highlight w:val="lightGray"/>
              </w:rPr>
            </w:pPr>
            <w:r>
              <w:rPr>
                <w:highlight w:val="lightGray"/>
              </w:rPr>
              <w:t xml:space="preserve">PREVALENCE IN CURRENT YEAR </w:t>
            </w:r>
          </w:p>
          <w:p w14:paraId="0AD01DDF" w14:textId="3F28BB23" w:rsidR="00B65105" w:rsidRDefault="00B65105" w:rsidP="00F1623A">
            <w:pPr>
              <w:pStyle w:val="Tabletext"/>
              <w:rPr>
                <w:highlight w:val="lightGray"/>
              </w:rPr>
            </w:pPr>
            <w:r>
              <w:rPr>
                <w:highlight w:val="lightGray"/>
              </w:rPr>
              <w:t>(number or rate)</w:t>
            </w:r>
          </w:p>
          <w:p w14:paraId="78A7D3E3" w14:textId="17E99CA3" w:rsidR="00B65105" w:rsidRDefault="00B65105" w:rsidP="00F1623A">
            <w:pPr>
              <w:pStyle w:val="Tabletext"/>
            </w:pPr>
            <w:r>
              <w:rPr>
                <w:highlight w:val="lightGray"/>
              </w:rPr>
              <w:t>[England only. If not available, provide for UK or other country comparable to England]</w:t>
            </w:r>
          </w:p>
        </w:tc>
        <w:tc>
          <w:tcPr>
            <w:tcW w:w="1134" w:type="dxa"/>
          </w:tcPr>
          <w:p w14:paraId="1B3AB400" w14:textId="77777777" w:rsidR="00B65105" w:rsidRDefault="00B65105" w:rsidP="008854E6">
            <w:pPr>
              <w:pStyle w:val="Tabletext"/>
            </w:pPr>
          </w:p>
        </w:tc>
        <w:tc>
          <w:tcPr>
            <w:tcW w:w="5103" w:type="dxa"/>
            <w:gridSpan w:val="4"/>
          </w:tcPr>
          <w:p w14:paraId="769A6710" w14:textId="18F44547" w:rsidR="00B65105" w:rsidRDefault="00B65105" w:rsidP="00B65105">
            <w:pPr>
              <w:pStyle w:val="Tabletext"/>
            </w:pPr>
            <w:r>
              <w:t>Not applicable – prevalence for these years will be calculated using current year prevalence and incidence predictions</w:t>
            </w:r>
            <w:r w:rsidR="001D369E">
              <w:t xml:space="preserve"> thereafter</w:t>
            </w:r>
          </w:p>
        </w:tc>
        <w:tc>
          <w:tcPr>
            <w:tcW w:w="1417" w:type="dxa"/>
          </w:tcPr>
          <w:p w14:paraId="04CFA1C6" w14:textId="77777777" w:rsidR="00B65105" w:rsidRDefault="00B65105" w:rsidP="008854E6">
            <w:pPr>
              <w:pStyle w:val="Tabletext"/>
            </w:pPr>
          </w:p>
        </w:tc>
      </w:tr>
    </w:tbl>
    <w:p w14:paraId="5065E551" w14:textId="6D7B0926" w:rsidR="003D3A7B" w:rsidRDefault="003D3A7B" w:rsidP="00053A0D">
      <w:pPr>
        <w:pStyle w:val="Heading3"/>
      </w:pPr>
      <w:r>
        <w:t>Factors likely to affect the</w:t>
      </w:r>
      <w:r w:rsidR="00B03E62">
        <w:t xml:space="preserve"> size of the</w:t>
      </w:r>
      <w:r>
        <w:t xml:space="preserve"> patient population</w:t>
      </w:r>
    </w:p>
    <w:p w14:paraId="701B280B" w14:textId="2549377F" w:rsidR="003D3A7B" w:rsidRDefault="003D3A7B" w:rsidP="003D3A7B">
      <w:pPr>
        <w:pStyle w:val="NICEnormal"/>
      </w:pPr>
      <w:r w:rsidRPr="00634B7D">
        <w:rPr>
          <w:highlight w:val="lightGray"/>
        </w:rPr>
        <w:t xml:space="preserve">[Provide details of factors likely to affect the </w:t>
      </w:r>
      <w:r w:rsidR="005552F6">
        <w:rPr>
          <w:highlight w:val="lightGray"/>
        </w:rPr>
        <w:t>number of people with the disease for which this technology is (or is expected to be) indicated</w:t>
      </w:r>
      <w:r w:rsidRPr="00634B7D">
        <w:rPr>
          <w:highlight w:val="lightGray"/>
        </w:rPr>
        <w:t xml:space="preserve">, </w:t>
      </w:r>
      <w:r w:rsidR="00EE109C">
        <w:rPr>
          <w:highlight w:val="lightGray"/>
        </w:rPr>
        <w:t>for example</w:t>
      </w:r>
      <w:r w:rsidRPr="00634B7D">
        <w:rPr>
          <w:highlight w:val="lightGray"/>
        </w:rPr>
        <w:t xml:space="preserve"> increased survival</w:t>
      </w:r>
      <w:r w:rsidR="00444E61">
        <w:rPr>
          <w:highlight w:val="lightGray"/>
        </w:rPr>
        <w:t xml:space="preserve"> rates</w:t>
      </w:r>
      <w:r w:rsidR="007F6BE0">
        <w:rPr>
          <w:highlight w:val="lightGray"/>
        </w:rPr>
        <w:t>, improved diagnosis</w:t>
      </w:r>
      <w:r w:rsidR="00B47034">
        <w:rPr>
          <w:highlight w:val="lightGray"/>
        </w:rPr>
        <w:t>.</w:t>
      </w:r>
      <w:r w:rsidRPr="00634B7D">
        <w:rPr>
          <w:highlight w:val="lightGray"/>
        </w:rPr>
        <w:t>]</w:t>
      </w:r>
    </w:p>
    <w:p w14:paraId="0FCFE576" w14:textId="49CC2706" w:rsidR="002660DD" w:rsidRDefault="002660DD" w:rsidP="002660DD">
      <w:pPr>
        <w:pStyle w:val="Heading3"/>
      </w:pPr>
      <w:r>
        <w:lastRenderedPageBreak/>
        <w:t xml:space="preserve">Geographical distribution of the health condition </w:t>
      </w:r>
    </w:p>
    <w:p w14:paraId="6F3E3452" w14:textId="579723F7" w:rsidR="002660DD" w:rsidRPr="00F71625" w:rsidRDefault="002660DD" w:rsidP="002660DD">
      <w:pPr>
        <w:pStyle w:val="NICEnormal"/>
        <w:rPr>
          <w:highlight w:val="lightGray"/>
        </w:rPr>
      </w:pPr>
      <w:r w:rsidRPr="00F71625">
        <w:rPr>
          <w:highlight w:val="lightGray"/>
        </w:rPr>
        <w:t>[Provide details of how the population is currently geographically distributed in England</w:t>
      </w:r>
      <w:r w:rsidR="008D1435" w:rsidRPr="00F71625">
        <w:rPr>
          <w:highlight w:val="lightGray"/>
        </w:rPr>
        <w:t xml:space="preserve"> in the table below</w:t>
      </w:r>
      <w:r w:rsidRPr="00F71625">
        <w:rPr>
          <w:highlight w:val="lightGray"/>
        </w:rPr>
        <w:t>.</w:t>
      </w:r>
      <w:r w:rsidR="008D1435" w:rsidRPr="00F71625">
        <w:rPr>
          <w:highlight w:val="lightGray"/>
        </w:rPr>
        <w:t xml:space="preserve"> Provide a rationale for any expected changes in the geographical distribution of the health condition in the future.</w:t>
      </w:r>
      <w:r w:rsidRPr="00F71625">
        <w:rPr>
          <w:highlight w:val="lightGray"/>
        </w:rPr>
        <w:t xml:space="preserve">] </w:t>
      </w:r>
    </w:p>
    <w:p w14:paraId="406A1A6F" w14:textId="54D4F3CE" w:rsidR="002660DD" w:rsidRPr="002660DD" w:rsidRDefault="002660DD" w:rsidP="002660DD">
      <w:pPr>
        <w:pStyle w:val="Tabletext-title"/>
      </w:pPr>
      <w:bookmarkStart w:id="54" w:name="_Toc514846038"/>
      <w:r w:rsidRPr="002660DD">
        <w:t xml:space="preserve">Table </w:t>
      </w:r>
      <w:r w:rsidR="00B03E62">
        <w:t>8</w:t>
      </w:r>
      <w:r w:rsidRPr="002660DD">
        <w:t xml:space="preserve"> Estimated regional distribution of patients</w:t>
      </w:r>
      <w:bookmarkEnd w:id="54"/>
      <w:r w:rsidRPr="002660DD">
        <w:t xml:space="preserve"> </w:t>
      </w:r>
    </w:p>
    <w:tbl>
      <w:tblPr>
        <w:tblStyle w:val="TableGrid"/>
        <w:tblW w:w="0" w:type="auto"/>
        <w:tblLook w:val="04A0" w:firstRow="1" w:lastRow="0" w:firstColumn="1" w:lastColumn="0" w:noHBand="0" w:noVBand="1"/>
      </w:tblPr>
      <w:tblGrid>
        <w:gridCol w:w="3011"/>
        <w:gridCol w:w="2646"/>
        <w:gridCol w:w="2646"/>
      </w:tblGrid>
      <w:tr w:rsidR="002660DD" w:rsidRPr="002660DD" w14:paraId="42E21A2A" w14:textId="77777777" w:rsidTr="00FB41BA">
        <w:tc>
          <w:tcPr>
            <w:tcW w:w="3011" w:type="dxa"/>
          </w:tcPr>
          <w:p w14:paraId="4184FCD9" w14:textId="77777777" w:rsidR="002660DD" w:rsidRPr="002660DD" w:rsidRDefault="002660DD" w:rsidP="002660DD">
            <w:pPr>
              <w:pStyle w:val="Tabletext"/>
            </w:pPr>
          </w:p>
        </w:tc>
        <w:tc>
          <w:tcPr>
            <w:tcW w:w="2646" w:type="dxa"/>
          </w:tcPr>
          <w:p w14:paraId="25E4F995" w14:textId="77777777" w:rsidR="002660DD" w:rsidRPr="002660DD" w:rsidRDefault="002660DD" w:rsidP="002660DD">
            <w:pPr>
              <w:pStyle w:val="Tabletext"/>
            </w:pPr>
            <w:r w:rsidRPr="002660DD">
              <w:t xml:space="preserve">Current </w:t>
            </w:r>
          </w:p>
        </w:tc>
        <w:tc>
          <w:tcPr>
            <w:tcW w:w="2646" w:type="dxa"/>
          </w:tcPr>
          <w:p w14:paraId="5C47A06B" w14:textId="77777777" w:rsidR="002660DD" w:rsidRPr="002660DD" w:rsidRDefault="002660DD" w:rsidP="002660DD">
            <w:pPr>
              <w:pStyle w:val="Tabletext"/>
            </w:pPr>
            <w:r w:rsidRPr="002660DD">
              <w:t>Future (5 to 10 years)</w:t>
            </w:r>
          </w:p>
        </w:tc>
      </w:tr>
      <w:tr w:rsidR="002660DD" w:rsidRPr="002660DD" w14:paraId="065CD186" w14:textId="77777777" w:rsidTr="00FB41BA">
        <w:tc>
          <w:tcPr>
            <w:tcW w:w="3011" w:type="dxa"/>
          </w:tcPr>
          <w:p w14:paraId="7712894F" w14:textId="77777777" w:rsidR="002660DD" w:rsidRPr="002660DD" w:rsidRDefault="002660DD" w:rsidP="002660DD">
            <w:pPr>
              <w:pStyle w:val="Tabletext"/>
            </w:pPr>
            <w:r w:rsidRPr="002660DD">
              <w:t>North</w:t>
            </w:r>
          </w:p>
        </w:tc>
        <w:tc>
          <w:tcPr>
            <w:tcW w:w="2646" w:type="dxa"/>
          </w:tcPr>
          <w:p w14:paraId="1D2A838D" w14:textId="77777777" w:rsidR="002660DD" w:rsidRPr="002660DD" w:rsidRDefault="002660DD" w:rsidP="002660DD">
            <w:pPr>
              <w:pStyle w:val="Tabletext"/>
            </w:pPr>
            <w:r w:rsidRPr="002660DD">
              <w:t xml:space="preserve">[Insert % estimates and source] </w:t>
            </w:r>
          </w:p>
        </w:tc>
        <w:tc>
          <w:tcPr>
            <w:tcW w:w="2646" w:type="dxa"/>
          </w:tcPr>
          <w:p w14:paraId="030588C6" w14:textId="77777777" w:rsidR="002660DD" w:rsidRPr="002660DD" w:rsidRDefault="002660DD" w:rsidP="002660DD">
            <w:pPr>
              <w:pStyle w:val="Tabletext"/>
            </w:pPr>
            <w:r w:rsidRPr="002660DD">
              <w:t>[Insert “Unknown”, “No difference anticipated”, or insert % estimates and source if an estimate can be made. Add additional columns if data are available for multiple years]</w:t>
            </w:r>
          </w:p>
        </w:tc>
      </w:tr>
      <w:tr w:rsidR="002660DD" w:rsidRPr="002660DD" w14:paraId="36C810A3" w14:textId="77777777" w:rsidTr="00FB41BA">
        <w:tc>
          <w:tcPr>
            <w:tcW w:w="3011" w:type="dxa"/>
          </w:tcPr>
          <w:p w14:paraId="31DEC0FF" w14:textId="77777777" w:rsidR="002660DD" w:rsidRPr="002660DD" w:rsidRDefault="002660DD" w:rsidP="002660DD">
            <w:pPr>
              <w:pStyle w:val="Tabletext"/>
            </w:pPr>
            <w:r w:rsidRPr="002660DD">
              <w:t>Midlands &amp; East</w:t>
            </w:r>
          </w:p>
        </w:tc>
        <w:tc>
          <w:tcPr>
            <w:tcW w:w="2646" w:type="dxa"/>
          </w:tcPr>
          <w:p w14:paraId="499ED3C3" w14:textId="77777777" w:rsidR="002660DD" w:rsidRPr="002660DD" w:rsidRDefault="002660DD" w:rsidP="002660DD">
            <w:pPr>
              <w:pStyle w:val="Tabletext"/>
            </w:pPr>
          </w:p>
        </w:tc>
        <w:tc>
          <w:tcPr>
            <w:tcW w:w="2646" w:type="dxa"/>
          </w:tcPr>
          <w:p w14:paraId="6D2EC853" w14:textId="77777777" w:rsidR="002660DD" w:rsidRPr="002660DD" w:rsidRDefault="002660DD" w:rsidP="002660DD">
            <w:pPr>
              <w:pStyle w:val="Tabletext"/>
            </w:pPr>
          </w:p>
        </w:tc>
      </w:tr>
      <w:tr w:rsidR="002660DD" w:rsidRPr="002660DD" w14:paraId="71A626FB" w14:textId="77777777" w:rsidTr="00FB41BA">
        <w:tc>
          <w:tcPr>
            <w:tcW w:w="3011" w:type="dxa"/>
          </w:tcPr>
          <w:p w14:paraId="34331A0D" w14:textId="77777777" w:rsidR="002660DD" w:rsidRPr="002660DD" w:rsidRDefault="002660DD" w:rsidP="002660DD">
            <w:pPr>
              <w:pStyle w:val="Tabletext"/>
            </w:pPr>
            <w:r w:rsidRPr="002660DD">
              <w:t>London</w:t>
            </w:r>
          </w:p>
        </w:tc>
        <w:tc>
          <w:tcPr>
            <w:tcW w:w="2646" w:type="dxa"/>
          </w:tcPr>
          <w:p w14:paraId="277B4096" w14:textId="77777777" w:rsidR="002660DD" w:rsidRPr="002660DD" w:rsidRDefault="002660DD" w:rsidP="002660DD">
            <w:pPr>
              <w:pStyle w:val="Tabletext"/>
            </w:pPr>
          </w:p>
        </w:tc>
        <w:tc>
          <w:tcPr>
            <w:tcW w:w="2646" w:type="dxa"/>
          </w:tcPr>
          <w:p w14:paraId="3E69887E" w14:textId="77777777" w:rsidR="002660DD" w:rsidRPr="002660DD" w:rsidRDefault="002660DD" w:rsidP="002660DD">
            <w:pPr>
              <w:pStyle w:val="Tabletext"/>
            </w:pPr>
          </w:p>
        </w:tc>
      </w:tr>
      <w:tr w:rsidR="002660DD" w:rsidRPr="002660DD" w14:paraId="53F7D25E" w14:textId="77777777" w:rsidTr="00FB41BA">
        <w:tc>
          <w:tcPr>
            <w:tcW w:w="3011" w:type="dxa"/>
          </w:tcPr>
          <w:p w14:paraId="0E3269E4" w14:textId="77777777" w:rsidR="002660DD" w:rsidRPr="002660DD" w:rsidRDefault="002660DD" w:rsidP="002660DD">
            <w:pPr>
              <w:pStyle w:val="Tabletext"/>
            </w:pPr>
            <w:r w:rsidRPr="002660DD">
              <w:t>South</w:t>
            </w:r>
          </w:p>
        </w:tc>
        <w:tc>
          <w:tcPr>
            <w:tcW w:w="2646" w:type="dxa"/>
          </w:tcPr>
          <w:p w14:paraId="3F15094C" w14:textId="77777777" w:rsidR="002660DD" w:rsidRPr="002660DD" w:rsidRDefault="002660DD" w:rsidP="002660DD">
            <w:pPr>
              <w:pStyle w:val="Tabletext"/>
            </w:pPr>
          </w:p>
        </w:tc>
        <w:tc>
          <w:tcPr>
            <w:tcW w:w="2646" w:type="dxa"/>
          </w:tcPr>
          <w:p w14:paraId="25128EAA" w14:textId="77777777" w:rsidR="002660DD" w:rsidRPr="002660DD" w:rsidRDefault="002660DD" w:rsidP="002660DD">
            <w:pPr>
              <w:pStyle w:val="Tabletext"/>
            </w:pPr>
          </w:p>
        </w:tc>
      </w:tr>
    </w:tbl>
    <w:p w14:paraId="5858671D" w14:textId="77777777" w:rsidR="002660DD" w:rsidRDefault="002660DD" w:rsidP="003D3A7B">
      <w:pPr>
        <w:pStyle w:val="NICEnormal"/>
      </w:pPr>
    </w:p>
    <w:p w14:paraId="6A6330F2" w14:textId="5AB3BEDC" w:rsidR="00A65888" w:rsidRDefault="00A65888" w:rsidP="00A65888">
      <w:pPr>
        <w:pStyle w:val="Heading3"/>
        <w:rPr>
          <w:highlight w:val="lightGray"/>
        </w:rPr>
      </w:pPr>
      <w:r>
        <w:rPr>
          <w:highlight w:val="lightGray"/>
        </w:rPr>
        <w:t xml:space="preserve">Age distribution of people with the health condition </w:t>
      </w:r>
    </w:p>
    <w:p w14:paraId="76CC6B42" w14:textId="4BA643FB" w:rsidR="00A65888" w:rsidRDefault="009A15BE" w:rsidP="00E16A03">
      <w:pPr>
        <w:pStyle w:val="NICEnormal"/>
      </w:pPr>
      <w:r>
        <w:rPr>
          <w:highlight w:val="lightGray"/>
        </w:rPr>
        <w:t>[</w:t>
      </w:r>
      <w:r w:rsidR="00A65888">
        <w:rPr>
          <w:highlight w:val="lightGray"/>
        </w:rPr>
        <w:t>Please provide details of the age distribution of the population for which the treatment is indicated.</w:t>
      </w:r>
      <w:r w:rsidR="00A65888" w:rsidRPr="00634B7D">
        <w:rPr>
          <w:highlight w:val="lightGray"/>
        </w:rPr>
        <w:t>]</w:t>
      </w:r>
    </w:p>
    <w:p w14:paraId="5CDC231C" w14:textId="0AAC5DE1" w:rsidR="003D3A7B" w:rsidRDefault="00B10CB5" w:rsidP="007E45D1">
      <w:pPr>
        <w:pStyle w:val="Numberedheading2Part3"/>
      </w:pPr>
      <w:bookmarkStart w:id="55" w:name="_Toc514845348"/>
      <w:r>
        <w:t>N</w:t>
      </w:r>
      <w:r w:rsidR="006766AD">
        <w:t xml:space="preserve">umber of </w:t>
      </w:r>
      <w:r>
        <w:t xml:space="preserve">eligible </w:t>
      </w:r>
      <w:r w:rsidR="006766AD">
        <w:t>people in En</w:t>
      </w:r>
      <w:r w:rsidR="00A65888">
        <w:t>gland</w:t>
      </w:r>
      <w:bookmarkEnd w:id="55"/>
    </w:p>
    <w:p w14:paraId="043BBF6B" w14:textId="05D16DF3" w:rsidR="003D3A7B" w:rsidRDefault="003D3A7B" w:rsidP="00053A0D">
      <w:pPr>
        <w:pStyle w:val="Heading3"/>
      </w:pPr>
      <w:r>
        <w:t>Characteristics of</w:t>
      </w:r>
      <w:r w:rsidR="00F1526E">
        <w:t xml:space="preserve"> the</w:t>
      </w:r>
      <w:r>
        <w:t xml:space="preserve"> </w:t>
      </w:r>
      <w:r w:rsidR="00F1526E">
        <w:t>population defined by the marketing authorisation</w:t>
      </w:r>
      <w:r>
        <w:t xml:space="preserve"> </w:t>
      </w:r>
    </w:p>
    <w:p w14:paraId="1BF98381" w14:textId="757B8A98" w:rsidR="005552F6" w:rsidRDefault="003D3A7B" w:rsidP="002660DD">
      <w:pPr>
        <w:pStyle w:val="NICEnormal"/>
        <w:rPr>
          <w:highlight w:val="lightGray"/>
        </w:rPr>
      </w:pPr>
      <w:r w:rsidRPr="00634B7D">
        <w:rPr>
          <w:highlight w:val="lightGray"/>
        </w:rPr>
        <w:t>[</w:t>
      </w:r>
      <w:r w:rsidR="00124A25">
        <w:rPr>
          <w:highlight w:val="lightGray"/>
        </w:rPr>
        <w:t>Please provide details of any age restrictions in the marketing authorisation.]</w:t>
      </w:r>
    </w:p>
    <w:p w14:paraId="6327A982" w14:textId="0FF56E59" w:rsidR="0054567E" w:rsidRDefault="00373BA4" w:rsidP="003D3A7B">
      <w:pPr>
        <w:pStyle w:val="NICEnormal"/>
        <w:rPr>
          <w:highlight w:val="lightGray"/>
        </w:rPr>
      </w:pPr>
      <w:r w:rsidRPr="00373BA4">
        <w:rPr>
          <w:highlight w:val="lightGray"/>
        </w:rPr>
        <w:t>[In the table below, provide</w:t>
      </w:r>
      <w:r w:rsidR="00F1315E">
        <w:rPr>
          <w:highlight w:val="lightGray"/>
        </w:rPr>
        <w:t xml:space="preserve"> a breakdown of</w:t>
      </w:r>
      <w:r w:rsidRPr="00373BA4">
        <w:rPr>
          <w:highlight w:val="lightGray"/>
        </w:rPr>
        <w:t xml:space="preserve"> the</w:t>
      </w:r>
      <w:r w:rsidR="0054567E">
        <w:rPr>
          <w:highlight w:val="lightGray"/>
        </w:rPr>
        <w:t xml:space="preserve"> estimated number of people in England with the health condition as </w:t>
      </w:r>
      <w:r w:rsidR="004E2695">
        <w:rPr>
          <w:highlight w:val="lightGray"/>
        </w:rPr>
        <w:t>per the marketing authorisation.</w:t>
      </w:r>
      <w:r w:rsidR="001A35B3">
        <w:rPr>
          <w:highlight w:val="lightGray"/>
        </w:rPr>
        <w:t>]</w:t>
      </w:r>
      <w:r w:rsidR="0054567E">
        <w:rPr>
          <w:highlight w:val="lightGray"/>
        </w:rPr>
        <w:t xml:space="preserve"> </w:t>
      </w:r>
    </w:p>
    <w:p w14:paraId="373969E9" w14:textId="35166AE2" w:rsidR="00B10CB5" w:rsidRPr="002660DD" w:rsidRDefault="00B10CB5" w:rsidP="00B10CB5">
      <w:pPr>
        <w:pStyle w:val="Tabletext-title"/>
      </w:pPr>
      <w:bookmarkStart w:id="56" w:name="_Toc514846039"/>
      <w:r w:rsidRPr="002660DD">
        <w:lastRenderedPageBreak/>
        <w:t xml:space="preserve">Table </w:t>
      </w:r>
      <w:r w:rsidR="00B03E62">
        <w:t>9</w:t>
      </w:r>
      <w:r w:rsidRPr="002660DD">
        <w:t xml:space="preserve"> </w:t>
      </w:r>
      <w:r>
        <w:t>Estimated number of eligible people</w:t>
      </w:r>
      <w:bookmarkEnd w:id="56"/>
      <w:r w:rsidRPr="002660DD">
        <w:t xml:space="preserve"> </w:t>
      </w:r>
    </w:p>
    <w:tbl>
      <w:tblPr>
        <w:tblStyle w:val="TableGrid"/>
        <w:tblW w:w="0" w:type="auto"/>
        <w:tblLook w:val="04A0" w:firstRow="1" w:lastRow="0" w:firstColumn="1" w:lastColumn="0" w:noHBand="0" w:noVBand="1"/>
      </w:tblPr>
      <w:tblGrid>
        <w:gridCol w:w="2245"/>
        <w:gridCol w:w="2105"/>
        <w:gridCol w:w="1963"/>
        <w:gridCol w:w="1990"/>
      </w:tblGrid>
      <w:tr w:rsidR="00B10CB5" w:rsidRPr="002660DD" w14:paraId="621505B6" w14:textId="4C62C0D5" w:rsidTr="000F0EB6">
        <w:tc>
          <w:tcPr>
            <w:tcW w:w="2316" w:type="dxa"/>
          </w:tcPr>
          <w:p w14:paraId="30A0DBB3" w14:textId="77777777" w:rsidR="00B10CB5" w:rsidRPr="002660DD" w:rsidRDefault="00B10CB5" w:rsidP="00FB41BA">
            <w:pPr>
              <w:pStyle w:val="Tabletext"/>
            </w:pPr>
          </w:p>
        </w:tc>
        <w:tc>
          <w:tcPr>
            <w:tcW w:w="2173" w:type="dxa"/>
          </w:tcPr>
          <w:p w14:paraId="26192384" w14:textId="010FB652" w:rsidR="00B10CB5" w:rsidRPr="002660DD" w:rsidRDefault="00B10CB5" w:rsidP="00FB41BA">
            <w:pPr>
              <w:pStyle w:val="Tabletext"/>
            </w:pPr>
            <w:r>
              <w:t>Percentage</w:t>
            </w:r>
          </w:p>
        </w:tc>
        <w:tc>
          <w:tcPr>
            <w:tcW w:w="2048" w:type="dxa"/>
          </w:tcPr>
          <w:p w14:paraId="2D744F5A" w14:textId="52D21293" w:rsidR="00B10CB5" w:rsidRPr="002660DD" w:rsidRDefault="00B10CB5" w:rsidP="00FB41BA">
            <w:pPr>
              <w:pStyle w:val="Tabletext"/>
            </w:pPr>
            <w:r>
              <w:t>Number</w:t>
            </w:r>
          </w:p>
        </w:tc>
        <w:tc>
          <w:tcPr>
            <w:tcW w:w="1766" w:type="dxa"/>
          </w:tcPr>
          <w:p w14:paraId="038C976E" w14:textId="5569EC1D" w:rsidR="00B10CB5" w:rsidRDefault="00B10CB5" w:rsidP="00FB41BA">
            <w:pPr>
              <w:pStyle w:val="Tabletext"/>
            </w:pPr>
            <w:r>
              <w:t>Reference/Source</w:t>
            </w:r>
          </w:p>
        </w:tc>
      </w:tr>
      <w:tr w:rsidR="00B10CB5" w:rsidRPr="002660DD" w14:paraId="25EC4EBB" w14:textId="439A0797" w:rsidTr="000F0EB6">
        <w:tc>
          <w:tcPr>
            <w:tcW w:w="2316" w:type="dxa"/>
          </w:tcPr>
          <w:p w14:paraId="5B890509" w14:textId="7277ED83" w:rsidR="00B10CB5" w:rsidRPr="002660DD" w:rsidRDefault="00B10CB5" w:rsidP="00FB41BA">
            <w:pPr>
              <w:pStyle w:val="Tabletext"/>
            </w:pPr>
            <w:r>
              <w:t>Population of England</w:t>
            </w:r>
          </w:p>
        </w:tc>
        <w:tc>
          <w:tcPr>
            <w:tcW w:w="2173" w:type="dxa"/>
          </w:tcPr>
          <w:p w14:paraId="32931604" w14:textId="5B93F03F" w:rsidR="00B10CB5" w:rsidRPr="002660DD" w:rsidRDefault="00B10CB5" w:rsidP="00FB41BA">
            <w:pPr>
              <w:pStyle w:val="Tabletext"/>
            </w:pPr>
          </w:p>
        </w:tc>
        <w:tc>
          <w:tcPr>
            <w:tcW w:w="2048" w:type="dxa"/>
          </w:tcPr>
          <w:p w14:paraId="4FC078EF" w14:textId="38BE5098" w:rsidR="00B10CB5" w:rsidRPr="002660DD" w:rsidRDefault="00B10CB5" w:rsidP="00FB41BA">
            <w:pPr>
              <w:pStyle w:val="Tabletext"/>
            </w:pPr>
          </w:p>
        </w:tc>
        <w:tc>
          <w:tcPr>
            <w:tcW w:w="1766" w:type="dxa"/>
          </w:tcPr>
          <w:p w14:paraId="07220147" w14:textId="77777777" w:rsidR="00B10CB5" w:rsidRPr="002660DD" w:rsidRDefault="00B10CB5" w:rsidP="00FB41BA">
            <w:pPr>
              <w:pStyle w:val="Tabletext"/>
            </w:pPr>
          </w:p>
        </w:tc>
      </w:tr>
      <w:tr w:rsidR="00B10CB5" w:rsidRPr="002660DD" w14:paraId="6A7653B6" w14:textId="3E97B6F7" w:rsidTr="000F0EB6">
        <w:tc>
          <w:tcPr>
            <w:tcW w:w="2316" w:type="dxa"/>
          </w:tcPr>
          <w:p w14:paraId="7595109B" w14:textId="33FAA923" w:rsidR="00B10CB5" w:rsidRPr="002660DD" w:rsidRDefault="001A35B3" w:rsidP="00F41CF4">
            <w:pPr>
              <w:pStyle w:val="Tabletext"/>
            </w:pPr>
            <w:r>
              <w:t>[Add rows as necessary</w:t>
            </w:r>
            <w:r w:rsidR="00F41CF4">
              <w:t xml:space="preserve"> </w:t>
            </w:r>
            <w:r>
              <w:t>– for example if MA states ‘refractory to treatment’ include this as a separate row</w:t>
            </w:r>
            <w:r w:rsidR="00F41CF4">
              <w:t xml:space="preserve"> to demonstrate how the total number eligible for treatment (below) has been calculated. Do not include uptake.</w:t>
            </w:r>
            <w:r>
              <w:t>]</w:t>
            </w:r>
          </w:p>
        </w:tc>
        <w:tc>
          <w:tcPr>
            <w:tcW w:w="2173" w:type="dxa"/>
          </w:tcPr>
          <w:p w14:paraId="72AAFEBF" w14:textId="77777777" w:rsidR="00B10CB5" w:rsidRPr="002660DD" w:rsidRDefault="00B10CB5" w:rsidP="00FB41BA">
            <w:pPr>
              <w:pStyle w:val="Tabletext"/>
            </w:pPr>
          </w:p>
        </w:tc>
        <w:tc>
          <w:tcPr>
            <w:tcW w:w="2048" w:type="dxa"/>
          </w:tcPr>
          <w:p w14:paraId="24FBC9B8" w14:textId="77777777" w:rsidR="00B10CB5" w:rsidRPr="002660DD" w:rsidRDefault="00B10CB5" w:rsidP="00FB41BA">
            <w:pPr>
              <w:pStyle w:val="Tabletext"/>
            </w:pPr>
          </w:p>
        </w:tc>
        <w:tc>
          <w:tcPr>
            <w:tcW w:w="1766" w:type="dxa"/>
          </w:tcPr>
          <w:p w14:paraId="5D530815" w14:textId="77777777" w:rsidR="00B10CB5" w:rsidRPr="002660DD" w:rsidRDefault="00B10CB5" w:rsidP="00FB41BA">
            <w:pPr>
              <w:pStyle w:val="Tabletext"/>
            </w:pPr>
          </w:p>
        </w:tc>
      </w:tr>
      <w:tr w:rsidR="001A35B3" w:rsidRPr="002660DD" w14:paraId="31E1AD4B" w14:textId="77777777" w:rsidTr="000F0EB6">
        <w:tc>
          <w:tcPr>
            <w:tcW w:w="2316" w:type="dxa"/>
          </w:tcPr>
          <w:p w14:paraId="4D6779A6" w14:textId="77777777" w:rsidR="001A35B3" w:rsidRDefault="00F1315E" w:rsidP="004E2695">
            <w:pPr>
              <w:pStyle w:val="Tabletext"/>
            </w:pPr>
            <w:r>
              <w:t xml:space="preserve">TOTAL number of people eligible for treatment </w:t>
            </w:r>
          </w:p>
          <w:p w14:paraId="1A852959" w14:textId="69B9D69F" w:rsidR="004E2695" w:rsidRDefault="004E2695" w:rsidP="004E2695">
            <w:pPr>
              <w:pStyle w:val="Tabletext"/>
            </w:pPr>
            <w:r>
              <w:t>[Do not include uptake figures here]</w:t>
            </w:r>
          </w:p>
        </w:tc>
        <w:tc>
          <w:tcPr>
            <w:tcW w:w="2173" w:type="dxa"/>
          </w:tcPr>
          <w:p w14:paraId="01900DE8" w14:textId="224CFC9A" w:rsidR="001A35B3" w:rsidRPr="002660DD" w:rsidRDefault="00F1315E" w:rsidP="00FB41BA">
            <w:pPr>
              <w:pStyle w:val="Tabletext"/>
            </w:pPr>
            <w:r>
              <w:t>N/A</w:t>
            </w:r>
          </w:p>
        </w:tc>
        <w:tc>
          <w:tcPr>
            <w:tcW w:w="2048" w:type="dxa"/>
          </w:tcPr>
          <w:p w14:paraId="0E723734" w14:textId="77777777" w:rsidR="001A35B3" w:rsidRPr="002660DD" w:rsidRDefault="001A35B3" w:rsidP="00FB41BA">
            <w:pPr>
              <w:pStyle w:val="Tabletext"/>
            </w:pPr>
          </w:p>
        </w:tc>
        <w:tc>
          <w:tcPr>
            <w:tcW w:w="1766" w:type="dxa"/>
          </w:tcPr>
          <w:p w14:paraId="4EBC8907" w14:textId="7E835CEF" w:rsidR="001A35B3" w:rsidRPr="002660DD" w:rsidRDefault="00F1315E" w:rsidP="00FB41BA">
            <w:pPr>
              <w:pStyle w:val="Tabletext"/>
            </w:pPr>
            <w:r>
              <w:t>N/A</w:t>
            </w:r>
          </w:p>
        </w:tc>
      </w:tr>
    </w:tbl>
    <w:p w14:paraId="447D6F35" w14:textId="77777777" w:rsidR="001A35B3" w:rsidRDefault="001A35B3" w:rsidP="003D3A7B">
      <w:pPr>
        <w:pStyle w:val="NICEnormal"/>
        <w:rPr>
          <w:highlight w:val="lightGray"/>
        </w:rPr>
      </w:pPr>
    </w:p>
    <w:p w14:paraId="6BA0B9D6" w14:textId="5AFBACC1" w:rsidR="00373BA4" w:rsidRDefault="0054567E" w:rsidP="003D3A7B">
      <w:pPr>
        <w:pStyle w:val="NICEnormal"/>
      </w:pPr>
      <w:r w:rsidRPr="00373BA4">
        <w:rPr>
          <w:highlight w:val="lightGray"/>
        </w:rPr>
        <w:t>[In the table below, provide details of the</w:t>
      </w:r>
      <w:r>
        <w:rPr>
          <w:highlight w:val="lightGray"/>
        </w:rPr>
        <w:t xml:space="preserve"> </w:t>
      </w:r>
      <w:r w:rsidR="00373BA4" w:rsidRPr="00373BA4">
        <w:rPr>
          <w:highlight w:val="lightGray"/>
        </w:rPr>
        <w:t>projected change in number of eligible patients</w:t>
      </w:r>
      <w:r w:rsidR="00B47034">
        <w:rPr>
          <w:highlight w:val="lightGray"/>
        </w:rPr>
        <w:t>.</w:t>
      </w:r>
      <w:r w:rsidR="00124A25">
        <w:rPr>
          <w:highlight w:val="lightGray"/>
        </w:rPr>
        <w:t xml:space="preserve"> Please note, this table is not requesting information regarding uptake of the technology. </w:t>
      </w:r>
      <w:r w:rsidR="00F1315E">
        <w:rPr>
          <w:highlight w:val="lightGray"/>
        </w:rPr>
        <w:t>This</w:t>
      </w:r>
      <w:r w:rsidR="00124A25">
        <w:rPr>
          <w:highlight w:val="lightGray"/>
        </w:rPr>
        <w:t xml:space="preserve"> is the </w:t>
      </w:r>
      <w:r w:rsidR="00C771DE">
        <w:rPr>
          <w:highlight w:val="lightGray"/>
        </w:rPr>
        <w:t xml:space="preserve">predicted total </w:t>
      </w:r>
      <w:r w:rsidR="00124A25">
        <w:rPr>
          <w:highlight w:val="lightGray"/>
        </w:rPr>
        <w:t>number of people in England with the condition as per the marketing authorisation</w:t>
      </w:r>
      <w:r w:rsidR="00C771DE">
        <w:rPr>
          <w:highlight w:val="lightGray"/>
        </w:rPr>
        <w:t>.</w:t>
      </w:r>
      <w:r w:rsidR="00373BA4" w:rsidRPr="00373BA4">
        <w:rPr>
          <w:highlight w:val="lightGray"/>
        </w:rPr>
        <w:t>]</w:t>
      </w:r>
    </w:p>
    <w:p w14:paraId="28C3067B" w14:textId="254182AA" w:rsidR="003D3A7B" w:rsidRDefault="003D3A7B" w:rsidP="00DA217E">
      <w:pPr>
        <w:pStyle w:val="Tabletext-title"/>
      </w:pPr>
      <w:bookmarkStart w:id="57" w:name="_Toc514846040"/>
      <w:r>
        <w:t xml:space="preserve">Table </w:t>
      </w:r>
      <w:r w:rsidR="001D402A">
        <w:t>10</w:t>
      </w:r>
      <w:r>
        <w:t xml:space="preserve"> </w:t>
      </w:r>
      <w:r w:rsidR="0054567E">
        <w:t>Projected change in number of eligible people</w:t>
      </w:r>
      <w:bookmarkEnd w:id="57"/>
    </w:p>
    <w:tbl>
      <w:tblPr>
        <w:tblStyle w:val="TableGrid"/>
        <w:tblW w:w="4661" w:type="pct"/>
        <w:tblLook w:val="04A0" w:firstRow="1" w:lastRow="0" w:firstColumn="1" w:lastColumn="0" w:noHBand="0" w:noVBand="1"/>
      </w:tblPr>
      <w:tblGrid>
        <w:gridCol w:w="1011"/>
        <w:gridCol w:w="827"/>
        <w:gridCol w:w="828"/>
        <w:gridCol w:w="827"/>
        <w:gridCol w:w="827"/>
        <w:gridCol w:w="827"/>
        <w:gridCol w:w="968"/>
        <w:gridCol w:w="1625"/>
      </w:tblGrid>
      <w:tr w:rsidR="00C771DE" w14:paraId="34DBF024" w14:textId="5F1A1354" w:rsidTr="00C771DE">
        <w:tc>
          <w:tcPr>
            <w:tcW w:w="549" w:type="pct"/>
          </w:tcPr>
          <w:p w14:paraId="03416D21" w14:textId="083979F9" w:rsidR="00C771DE" w:rsidRDefault="00C771DE" w:rsidP="00DA217E">
            <w:pPr>
              <w:pStyle w:val="Tabletext-header"/>
            </w:pPr>
            <w:r>
              <w:t>Current year</w:t>
            </w:r>
          </w:p>
        </w:tc>
        <w:tc>
          <w:tcPr>
            <w:tcW w:w="549" w:type="pct"/>
          </w:tcPr>
          <w:p w14:paraId="65AC9034" w14:textId="727EBDBA" w:rsidR="00C771DE" w:rsidRDefault="00C771DE" w:rsidP="00DA217E">
            <w:pPr>
              <w:pStyle w:val="Tabletext-header"/>
            </w:pPr>
            <w:r>
              <w:t>1 year</w:t>
            </w:r>
          </w:p>
        </w:tc>
        <w:tc>
          <w:tcPr>
            <w:tcW w:w="550" w:type="pct"/>
          </w:tcPr>
          <w:p w14:paraId="0218DB99" w14:textId="51B346B6" w:rsidR="00C771DE" w:rsidRDefault="00C771DE" w:rsidP="00DA217E">
            <w:pPr>
              <w:pStyle w:val="Tabletext-header"/>
            </w:pPr>
            <w:r>
              <w:t>2 years</w:t>
            </w:r>
          </w:p>
        </w:tc>
        <w:tc>
          <w:tcPr>
            <w:tcW w:w="549" w:type="pct"/>
          </w:tcPr>
          <w:p w14:paraId="0EAD214D" w14:textId="77777777" w:rsidR="00C771DE" w:rsidRDefault="00C771DE" w:rsidP="00DA217E">
            <w:pPr>
              <w:pStyle w:val="Tabletext-header"/>
            </w:pPr>
            <w:r>
              <w:t>3 years</w:t>
            </w:r>
          </w:p>
        </w:tc>
        <w:tc>
          <w:tcPr>
            <w:tcW w:w="549" w:type="pct"/>
          </w:tcPr>
          <w:p w14:paraId="22E35199" w14:textId="77777777" w:rsidR="00C771DE" w:rsidRDefault="00C771DE" w:rsidP="00DA217E">
            <w:pPr>
              <w:pStyle w:val="Tabletext-header"/>
            </w:pPr>
            <w:r>
              <w:t>4 years</w:t>
            </w:r>
          </w:p>
        </w:tc>
        <w:tc>
          <w:tcPr>
            <w:tcW w:w="549" w:type="pct"/>
          </w:tcPr>
          <w:p w14:paraId="05BE2981" w14:textId="77777777" w:rsidR="00C771DE" w:rsidRDefault="00C771DE" w:rsidP="00DA217E">
            <w:pPr>
              <w:pStyle w:val="Tabletext-header"/>
            </w:pPr>
            <w:r>
              <w:t>5 years</w:t>
            </w:r>
          </w:p>
        </w:tc>
        <w:tc>
          <w:tcPr>
            <w:tcW w:w="640" w:type="pct"/>
          </w:tcPr>
          <w:p w14:paraId="6B4AEFBC" w14:textId="77777777" w:rsidR="00C771DE" w:rsidRDefault="00C771DE" w:rsidP="00DA217E">
            <w:pPr>
              <w:pStyle w:val="Tabletext-header"/>
            </w:pPr>
            <w:r>
              <w:t>10 years</w:t>
            </w:r>
          </w:p>
        </w:tc>
        <w:tc>
          <w:tcPr>
            <w:tcW w:w="1064" w:type="pct"/>
          </w:tcPr>
          <w:p w14:paraId="06645436" w14:textId="289F649A" w:rsidR="00C771DE" w:rsidRDefault="00C771DE" w:rsidP="00DA217E">
            <w:pPr>
              <w:pStyle w:val="Tabletext-header"/>
            </w:pPr>
            <w:r>
              <w:t>Reference source</w:t>
            </w:r>
          </w:p>
        </w:tc>
      </w:tr>
      <w:tr w:rsidR="00C771DE" w14:paraId="3BB258B8" w14:textId="51FF5529" w:rsidTr="00C771DE">
        <w:tc>
          <w:tcPr>
            <w:tcW w:w="549" w:type="pct"/>
          </w:tcPr>
          <w:p w14:paraId="3FF3D4DA" w14:textId="18E42E50" w:rsidR="00C771DE" w:rsidRDefault="00C771DE" w:rsidP="004E2695">
            <w:pPr>
              <w:pStyle w:val="Tabletext"/>
            </w:pPr>
            <w:r>
              <w:t>[Th</w:t>
            </w:r>
            <w:r w:rsidR="004E2695">
              <w:t>e current year should be</w:t>
            </w:r>
            <w:r>
              <w:t xml:space="preserve"> the total number of eligible people from table </w:t>
            </w:r>
            <w:r w:rsidR="00B03E62">
              <w:t>9</w:t>
            </w:r>
            <w:r>
              <w:t>]</w:t>
            </w:r>
          </w:p>
        </w:tc>
        <w:tc>
          <w:tcPr>
            <w:tcW w:w="549" w:type="pct"/>
          </w:tcPr>
          <w:p w14:paraId="2E294BF5" w14:textId="00044C68" w:rsidR="00C771DE" w:rsidRDefault="00C771DE" w:rsidP="00DA217E">
            <w:pPr>
              <w:pStyle w:val="Tabletext"/>
            </w:pPr>
          </w:p>
        </w:tc>
        <w:tc>
          <w:tcPr>
            <w:tcW w:w="550" w:type="pct"/>
          </w:tcPr>
          <w:p w14:paraId="14549C88" w14:textId="2824FDCC" w:rsidR="00C771DE" w:rsidRDefault="00C771DE" w:rsidP="00DA217E">
            <w:pPr>
              <w:pStyle w:val="Tabletext"/>
            </w:pPr>
          </w:p>
        </w:tc>
        <w:tc>
          <w:tcPr>
            <w:tcW w:w="549" w:type="pct"/>
          </w:tcPr>
          <w:p w14:paraId="0D05D378" w14:textId="77777777" w:rsidR="00C771DE" w:rsidRDefault="00C771DE" w:rsidP="00DA217E">
            <w:pPr>
              <w:pStyle w:val="Tabletext"/>
            </w:pPr>
          </w:p>
        </w:tc>
        <w:tc>
          <w:tcPr>
            <w:tcW w:w="549" w:type="pct"/>
          </w:tcPr>
          <w:p w14:paraId="338E4FB4" w14:textId="77777777" w:rsidR="00C771DE" w:rsidRDefault="00C771DE" w:rsidP="00DA217E">
            <w:pPr>
              <w:pStyle w:val="Tabletext"/>
            </w:pPr>
          </w:p>
        </w:tc>
        <w:tc>
          <w:tcPr>
            <w:tcW w:w="549" w:type="pct"/>
          </w:tcPr>
          <w:p w14:paraId="75946D33" w14:textId="77777777" w:rsidR="00C771DE" w:rsidRDefault="00C771DE" w:rsidP="00DA217E">
            <w:pPr>
              <w:pStyle w:val="Tabletext"/>
            </w:pPr>
          </w:p>
        </w:tc>
        <w:tc>
          <w:tcPr>
            <w:tcW w:w="640" w:type="pct"/>
          </w:tcPr>
          <w:p w14:paraId="5A2E424D" w14:textId="77777777" w:rsidR="00C771DE" w:rsidRDefault="00C771DE" w:rsidP="00DA217E">
            <w:pPr>
              <w:pStyle w:val="Tabletext"/>
            </w:pPr>
          </w:p>
        </w:tc>
        <w:tc>
          <w:tcPr>
            <w:tcW w:w="1064" w:type="pct"/>
          </w:tcPr>
          <w:p w14:paraId="4B72F2EA" w14:textId="77777777" w:rsidR="00C771DE" w:rsidRDefault="00C771DE" w:rsidP="00DA217E">
            <w:pPr>
              <w:pStyle w:val="Tabletext"/>
            </w:pPr>
          </w:p>
        </w:tc>
      </w:tr>
    </w:tbl>
    <w:p w14:paraId="0C1E42E1" w14:textId="2D147077" w:rsidR="003D3A7B" w:rsidRDefault="003D3A7B" w:rsidP="003D3A7B">
      <w:pPr>
        <w:pStyle w:val="NICEnormal"/>
      </w:pPr>
    </w:p>
    <w:p w14:paraId="37B652A0" w14:textId="688CA827" w:rsidR="00586CA9" w:rsidRDefault="00586CA9" w:rsidP="002D7EB7">
      <w:pPr>
        <w:pStyle w:val="Heading3"/>
      </w:pPr>
      <w:r>
        <w:lastRenderedPageBreak/>
        <w:t>Availability of new technology</w:t>
      </w:r>
    </w:p>
    <w:p w14:paraId="2A37634D" w14:textId="7684F067" w:rsidR="00586CA9" w:rsidRPr="00157D36" w:rsidRDefault="00586CA9" w:rsidP="003D3A7B">
      <w:pPr>
        <w:pStyle w:val="NICEnormal"/>
        <w:rPr>
          <w:highlight w:val="lightGray"/>
        </w:rPr>
      </w:pPr>
      <w:r w:rsidRPr="00157D36">
        <w:rPr>
          <w:highlight w:val="lightGray"/>
        </w:rPr>
        <w:t>[Please state whether the new treatment is already in use in NHS clinical practice in England. If so, provide the number of people currently accessing the treatment as per the licensed indication.]</w:t>
      </w:r>
    </w:p>
    <w:p w14:paraId="7FF8606A" w14:textId="363F0DB2" w:rsidR="003D3A7B" w:rsidRDefault="00A041C5" w:rsidP="007E45D1">
      <w:pPr>
        <w:pStyle w:val="Numberedheading2Part3"/>
      </w:pPr>
      <w:bookmarkStart w:id="58" w:name="_Toc514845349"/>
      <w:r>
        <w:t>Estimated uptake of treatment</w:t>
      </w:r>
      <w:bookmarkEnd w:id="58"/>
      <w:r w:rsidR="003D3A7B">
        <w:t xml:space="preserve"> </w:t>
      </w:r>
    </w:p>
    <w:p w14:paraId="7697C8ED" w14:textId="0FB92813" w:rsidR="003D3A7B" w:rsidRDefault="003D3A7B" w:rsidP="003D3A7B">
      <w:pPr>
        <w:pStyle w:val="NICEnormal"/>
      </w:pPr>
      <w:r w:rsidRPr="00373BA4">
        <w:rPr>
          <w:highlight w:val="lightGray"/>
        </w:rPr>
        <w:t xml:space="preserve">[Provide details in the table below for </w:t>
      </w:r>
      <w:r w:rsidR="00796E43">
        <w:rPr>
          <w:highlight w:val="lightGray"/>
        </w:rPr>
        <w:t xml:space="preserve">uptake of technologies in </w:t>
      </w:r>
      <w:r w:rsidRPr="00373BA4">
        <w:rPr>
          <w:highlight w:val="lightGray"/>
        </w:rPr>
        <w:t>the different</w:t>
      </w:r>
      <w:r w:rsidR="00A041C5">
        <w:rPr>
          <w:highlight w:val="lightGray"/>
        </w:rPr>
        <w:t xml:space="preserve"> treatment</w:t>
      </w:r>
      <w:r w:rsidRPr="00373BA4">
        <w:rPr>
          <w:highlight w:val="lightGray"/>
        </w:rPr>
        <w:t xml:space="preserve"> pathways</w:t>
      </w:r>
      <w:r w:rsidR="00951F5B">
        <w:rPr>
          <w:highlight w:val="lightGray"/>
        </w:rPr>
        <w:t>.</w:t>
      </w:r>
      <w:r w:rsidRPr="00373BA4">
        <w:rPr>
          <w:highlight w:val="lightGray"/>
        </w:rPr>
        <w:t>]</w:t>
      </w:r>
      <w:r>
        <w:t xml:space="preserve"> </w:t>
      </w:r>
    </w:p>
    <w:p w14:paraId="38042735" w14:textId="661745E1" w:rsidR="003D3A7B" w:rsidRDefault="003D3A7B" w:rsidP="001E5DA7">
      <w:pPr>
        <w:pStyle w:val="Tabletext-title"/>
      </w:pPr>
      <w:bookmarkStart w:id="59" w:name="_Toc514846041"/>
      <w:r>
        <w:lastRenderedPageBreak/>
        <w:t xml:space="preserve">Table </w:t>
      </w:r>
      <w:r w:rsidR="00A041C5">
        <w:t>1</w:t>
      </w:r>
      <w:r w:rsidR="00B03E62">
        <w:t>1</w:t>
      </w:r>
      <w:r w:rsidR="00A041C5">
        <w:t xml:space="preserve"> </w:t>
      </w:r>
      <w:r w:rsidR="00796E43">
        <w:t>Uptake of treatments in the proposed and current pathways</w:t>
      </w:r>
      <w:bookmarkEnd w:id="59"/>
    </w:p>
    <w:tbl>
      <w:tblPr>
        <w:tblStyle w:val="TableGrid"/>
        <w:tblW w:w="8642" w:type="dxa"/>
        <w:tblLayout w:type="fixed"/>
        <w:tblLook w:val="04A0" w:firstRow="1" w:lastRow="0" w:firstColumn="1" w:lastColumn="0" w:noHBand="0" w:noVBand="1"/>
      </w:tblPr>
      <w:tblGrid>
        <w:gridCol w:w="1838"/>
        <w:gridCol w:w="1843"/>
        <w:gridCol w:w="1701"/>
        <w:gridCol w:w="1882"/>
        <w:gridCol w:w="1378"/>
      </w:tblGrid>
      <w:tr w:rsidR="008C685C" w14:paraId="3E8E9605" w14:textId="41EC8002" w:rsidTr="00276070">
        <w:tc>
          <w:tcPr>
            <w:tcW w:w="1838" w:type="dxa"/>
          </w:tcPr>
          <w:p w14:paraId="1260E084" w14:textId="77777777" w:rsidR="00D23534" w:rsidRPr="00330693" w:rsidRDefault="00D23534" w:rsidP="001E5DA7">
            <w:pPr>
              <w:pStyle w:val="Tabletext"/>
            </w:pPr>
          </w:p>
        </w:tc>
        <w:tc>
          <w:tcPr>
            <w:tcW w:w="1843" w:type="dxa"/>
          </w:tcPr>
          <w:p w14:paraId="2991EDA3" w14:textId="1522C469" w:rsidR="00D23534" w:rsidRPr="00330693" w:rsidRDefault="008C685C" w:rsidP="00276070">
            <w:pPr>
              <w:pStyle w:val="Tabletext-header"/>
            </w:pPr>
            <w:r>
              <w:t>Proposed pathway</w:t>
            </w:r>
            <w:r w:rsidR="00796E43">
              <w:t xml:space="preserve"> (that is, if the technology was routinely commissioned)</w:t>
            </w:r>
          </w:p>
        </w:tc>
        <w:tc>
          <w:tcPr>
            <w:tcW w:w="1701" w:type="dxa"/>
          </w:tcPr>
          <w:p w14:paraId="5E565D34" w14:textId="78C37D0A" w:rsidR="00D23534" w:rsidRPr="00330693" w:rsidRDefault="008C685C" w:rsidP="001E5DA7">
            <w:pPr>
              <w:pStyle w:val="Tabletext-header"/>
            </w:pPr>
            <w:r>
              <w:t>Comparator pathway (</w:t>
            </w:r>
            <w:r w:rsidR="006E2341">
              <w:t xml:space="preserve">that is, </w:t>
            </w:r>
            <w:r>
              <w:t>c</w:t>
            </w:r>
            <w:r w:rsidRPr="00330693">
              <w:t xml:space="preserve">urrent </w:t>
            </w:r>
            <w:r w:rsidR="00E47F85">
              <w:t xml:space="preserve">treatment </w:t>
            </w:r>
            <w:r w:rsidRPr="00330693">
              <w:t>pathway</w:t>
            </w:r>
            <w:r w:rsidR="00E47F85">
              <w:t xml:space="preserve"> without the new technology</w:t>
            </w:r>
            <w:r>
              <w:t>)</w:t>
            </w:r>
          </w:p>
        </w:tc>
        <w:tc>
          <w:tcPr>
            <w:tcW w:w="1882" w:type="dxa"/>
          </w:tcPr>
          <w:p w14:paraId="32428FAC" w14:textId="6AA465F9" w:rsidR="00D23534" w:rsidRPr="00330693" w:rsidRDefault="008C685C" w:rsidP="00E47F85">
            <w:pPr>
              <w:pStyle w:val="Tabletext-header"/>
            </w:pPr>
            <w:r>
              <w:t xml:space="preserve">2nd comparator pathway (if no consensus on most commonly used </w:t>
            </w:r>
            <w:r w:rsidR="00E47F85">
              <w:t>treatment</w:t>
            </w:r>
            <w:r>
              <w:t xml:space="preserve"> in the NHS)</w:t>
            </w:r>
          </w:p>
        </w:tc>
        <w:tc>
          <w:tcPr>
            <w:tcW w:w="1378" w:type="dxa"/>
          </w:tcPr>
          <w:p w14:paraId="28F7B39B" w14:textId="7E73DDD9" w:rsidR="00D23534" w:rsidRPr="00330693" w:rsidRDefault="00D23534" w:rsidP="001E5DA7">
            <w:pPr>
              <w:pStyle w:val="Tabletext-header"/>
            </w:pPr>
            <w:r>
              <w:t>Reference source</w:t>
            </w:r>
            <w:r w:rsidR="00796E43">
              <w:t>s</w:t>
            </w:r>
          </w:p>
        </w:tc>
      </w:tr>
      <w:tr w:rsidR="00796E43" w14:paraId="4D9D1F5E" w14:textId="41B203D8" w:rsidTr="00276070">
        <w:tc>
          <w:tcPr>
            <w:tcW w:w="1838" w:type="dxa"/>
          </w:tcPr>
          <w:p w14:paraId="7F1E242A" w14:textId="1E3426A2" w:rsidR="00796E43" w:rsidRPr="00330693" w:rsidRDefault="00796E43" w:rsidP="00796E43">
            <w:pPr>
              <w:pStyle w:val="Tabletext-header"/>
            </w:pPr>
            <w:r>
              <w:t>E</w:t>
            </w:r>
            <w:r w:rsidRPr="00330693">
              <w:t xml:space="preserve">ligible population </w:t>
            </w:r>
          </w:p>
        </w:tc>
        <w:tc>
          <w:tcPr>
            <w:tcW w:w="5426" w:type="dxa"/>
            <w:gridSpan w:val="3"/>
          </w:tcPr>
          <w:p w14:paraId="5A82239D" w14:textId="0706A6FF" w:rsidR="00796E43" w:rsidRPr="00157D36" w:rsidRDefault="00796E43" w:rsidP="00287CEE">
            <w:pPr>
              <w:pStyle w:val="Tabletext"/>
            </w:pPr>
            <w:r w:rsidRPr="00157D36">
              <w:rPr>
                <w:highlight w:val="lightGray"/>
              </w:rPr>
              <w:t xml:space="preserve">[This is 100% of the eligible population, that is the total number of eligible people from table </w:t>
            </w:r>
            <w:r w:rsidR="00B03E62" w:rsidRPr="00157D36">
              <w:rPr>
                <w:highlight w:val="lightGray"/>
              </w:rPr>
              <w:t>9]</w:t>
            </w:r>
          </w:p>
        </w:tc>
        <w:tc>
          <w:tcPr>
            <w:tcW w:w="1378" w:type="dxa"/>
          </w:tcPr>
          <w:p w14:paraId="654A5AB2" w14:textId="77777777" w:rsidR="00796E43" w:rsidRPr="00330693" w:rsidRDefault="00796E43" w:rsidP="001E5DA7">
            <w:pPr>
              <w:pStyle w:val="Tabletext"/>
            </w:pPr>
          </w:p>
        </w:tc>
      </w:tr>
      <w:tr w:rsidR="00276070" w14:paraId="79C89771" w14:textId="77777777" w:rsidTr="00276070">
        <w:tc>
          <w:tcPr>
            <w:tcW w:w="1838" w:type="dxa"/>
          </w:tcPr>
          <w:p w14:paraId="6C9E0AF2" w14:textId="07CD0054" w:rsidR="00276070" w:rsidRPr="00330693" w:rsidDel="008F5983" w:rsidRDefault="00276070" w:rsidP="008F5983">
            <w:pPr>
              <w:pStyle w:val="Tabletext-header"/>
            </w:pPr>
            <w:r>
              <w:t>Percentage</w:t>
            </w:r>
            <w:r w:rsidRPr="00330693">
              <w:t xml:space="preserve"> </w:t>
            </w:r>
            <w:r>
              <w:t xml:space="preserve">of </w:t>
            </w:r>
            <w:r w:rsidRPr="00330693">
              <w:t>eligible population clinically assessed for treatment</w:t>
            </w:r>
          </w:p>
        </w:tc>
        <w:tc>
          <w:tcPr>
            <w:tcW w:w="1843" w:type="dxa"/>
          </w:tcPr>
          <w:p w14:paraId="0616E346" w14:textId="77777777" w:rsidR="00276070" w:rsidRPr="00330693" w:rsidRDefault="00276070" w:rsidP="001E5DA7">
            <w:pPr>
              <w:pStyle w:val="Tabletext"/>
            </w:pPr>
          </w:p>
        </w:tc>
        <w:tc>
          <w:tcPr>
            <w:tcW w:w="1701" w:type="dxa"/>
          </w:tcPr>
          <w:p w14:paraId="3719A38F" w14:textId="77777777" w:rsidR="00276070" w:rsidRPr="00330693" w:rsidRDefault="00276070" w:rsidP="001E5DA7">
            <w:pPr>
              <w:pStyle w:val="Tabletext"/>
            </w:pPr>
          </w:p>
        </w:tc>
        <w:tc>
          <w:tcPr>
            <w:tcW w:w="1882" w:type="dxa"/>
          </w:tcPr>
          <w:p w14:paraId="6DA48874" w14:textId="77777777" w:rsidR="00276070" w:rsidRPr="00330693" w:rsidRDefault="00276070" w:rsidP="001E5DA7">
            <w:pPr>
              <w:pStyle w:val="Tabletext"/>
            </w:pPr>
          </w:p>
        </w:tc>
        <w:tc>
          <w:tcPr>
            <w:tcW w:w="1378" w:type="dxa"/>
          </w:tcPr>
          <w:p w14:paraId="5C13AC5F" w14:textId="77777777" w:rsidR="00276070" w:rsidRPr="00330693" w:rsidRDefault="00276070" w:rsidP="001E5DA7">
            <w:pPr>
              <w:pStyle w:val="Tabletext"/>
            </w:pPr>
          </w:p>
        </w:tc>
      </w:tr>
      <w:tr w:rsidR="008C685C" w14:paraId="7016CA87" w14:textId="66031F09" w:rsidTr="00276070">
        <w:tc>
          <w:tcPr>
            <w:tcW w:w="1838" w:type="dxa"/>
          </w:tcPr>
          <w:p w14:paraId="5F0B6C91" w14:textId="1A17B299" w:rsidR="00D23534" w:rsidRPr="00330693" w:rsidRDefault="008F5983" w:rsidP="008F5983">
            <w:pPr>
              <w:pStyle w:val="Tabletext-header"/>
            </w:pPr>
            <w:r>
              <w:t>Percentage</w:t>
            </w:r>
            <w:r w:rsidRPr="00330693">
              <w:t xml:space="preserve"> </w:t>
            </w:r>
            <w:r w:rsidR="00796E43">
              <w:t xml:space="preserve">of </w:t>
            </w:r>
            <w:r w:rsidR="00D23534" w:rsidRPr="00330693">
              <w:t>eligible population considered to meet an exclusion criteri</w:t>
            </w:r>
            <w:r w:rsidR="00D23534">
              <w:t>on</w:t>
            </w:r>
            <w:r w:rsidR="00D23534" w:rsidRPr="00330693">
              <w:t xml:space="preserve"> following assessment </w:t>
            </w:r>
          </w:p>
        </w:tc>
        <w:tc>
          <w:tcPr>
            <w:tcW w:w="1843" w:type="dxa"/>
          </w:tcPr>
          <w:p w14:paraId="5450CF2A" w14:textId="77777777" w:rsidR="00D23534" w:rsidRPr="00330693" w:rsidRDefault="00D23534" w:rsidP="001E5DA7">
            <w:pPr>
              <w:pStyle w:val="Tabletext"/>
            </w:pPr>
          </w:p>
        </w:tc>
        <w:tc>
          <w:tcPr>
            <w:tcW w:w="1701" w:type="dxa"/>
          </w:tcPr>
          <w:p w14:paraId="3B286BF4" w14:textId="77777777" w:rsidR="00D23534" w:rsidRPr="00330693" w:rsidRDefault="00D23534" w:rsidP="001E5DA7">
            <w:pPr>
              <w:pStyle w:val="Tabletext"/>
            </w:pPr>
          </w:p>
        </w:tc>
        <w:tc>
          <w:tcPr>
            <w:tcW w:w="1882" w:type="dxa"/>
          </w:tcPr>
          <w:p w14:paraId="18C2467C" w14:textId="77777777" w:rsidR="00D23534" w:rsidRPr="00330693" w:rsidRDefault="00D23534" w:rsidP="001E5DA7">
            <w:pPr>
              <w:pStyle w:val="Tabletext"/>
            </w:pPr>
          </w:p>
        </w:tc>
        <w:tc>
          <w:tcPr>
            <w:tcW w:w="1378" w:type="dxa"/>
          </w:tcPr>
          <w:p w14:paraId="20CA9727" w14:textId="77777777" w:rsidR="00D23534" w:rsidRPr="00330693" w:rsidRDefault="00D23534" w:rsidP="001E5DA7">
            <w:pPr>
              <w:pStyle w:val="Tabletext"/>
            </w:pPr>
          </w:p>
        </w:tc>
      </w:tr>
      <w:tr w:rsidR="008C685C" w14:paraId="6B756F5B" w14:textId="171588D0" w:rsidTr="00276070">
        <w:tc>
          <w:tcPr>
            <w:tcW w:w="1838" w:type="dxa"/>
          </w:tcPr>
          <w:p w14:paraId="356481D3" w14:textId="26024EF4" w:rsidR="00D23534" w:rsidRPr="00330693" w:rsidRDefault="008F5983" w:rsidP="008F5983">
            <w:pPr>
              <w:pStyle w:val="Tabletext-header"/>
            </w:pPr>
            <w:r>
              <w:t>Percentage</w:t>
            </w:r>
            <w:r w:rsidRPr="00330693">
              <w:t xml:space="preserve"> </w:t>
            </w:r>
            <w:r w:rsidR="00157D36">
              <w:t xml:space="preserve">of </w:t>
            </w:r>
            <w:r w:rsidR="00D23534" w:rsidRPr="00330693">
              <w:t xml:space="preserve">eligible population choosing to </w:t>
            </w:r>
            <w:r w:rsidR="00D23534">
              <w:t>start</w:t>
            </w:r>
            <w:r w:rsidR="00D23534" w:rsidRPr="00330693">
              <w:t xml:space="preserve"> treatment </w:t>
            </w:r>
          </w:p>
        </w:tc>
        <w:tc>
          <w:tcPr>
            <w:tcW w:w="1843" w:type="dxa"/>
          </w:tcPr>
          <w:p w14:paraId="6BD53AF7" w14:textId="77777777" w:rsidR="00D23534" w:rsidRPr="00330693" w:rsidRDefault="00D23534" w:rsidP="001E5DA7">
            <w:pPr>
              <w:pStyle w:val="Tabletext"/>
            </w:pPr>
          </w:p>
        </w:tc>
        <w:tc>
          <w:tcPr>
            <w:tcW w:w="1701" w:type="dxa"/>
          </w:tcPr>
          <w:p w14:paraId="6E440239" w14:textId="77777777" w:rsidR="00D23534" w:rsidRPr="00330693" w:rsidRDefault="00D23534" w:rsidP="001E5DA7">
            <w:pPr>
              <w:pStyle w:val="Tabletext"/>
            </w:pPr>
          </w:p>
        </w:tc>
        <w:tc>
          <w:tcPr>
            <w:tcW w:w="1882" w:type="dxa"/>
          </w:tcPr>
          <w:p w14:paraId="42164582" w14:textId="77777777" w:rsidR="00D23534" w:rsidRPr="00330693" w:rsidRDefault="00D23534" w:rsidP="001E5DA7">
            <w:pPr>
              <w:pStyle w:val="Tabletext"/>
            </w:pPr>
          </w:p>
        </w:tc>
        <w:tc>
          <w:tcPr>
            <w:tcW w:w="1378" w:type="dxa"/>
          </w:tcPr>
          <w:p w14:paraId="302E5EA4" w14:textId="77777777" w:rsidR="00D23534" w:rsidRPr="00330693" w:rsidRDefault="00D23534" w:rsidP="001E5DA7">
            <w:pPr>
              <w:pStyle w:val="Tabletext"/>
            </w:pPr>
          </w:p>
        </w:tc>
      </w:tr>
      <w:tr w:rsidR="008C685C" w14:paraId="58AEF78C" w14:textId="7DF19390" w:rsidTr="00276070">
        <w:tc>
          <w:tcPr>
            <w:tcW w:w="1838" w:type="dxa"/>
          </w:tcPr>
          <w:p w14:paraId="133DDBD0" w14:textId="343387FF" w:rsidR="00D23534" w:rsidRPr="00330693" w:rsidRDefault="008F5983" w:rsidP="00276070">
            <w:pPr>
              <w:pStyle w:val="Tabletext-header"/>
            </w:pPr>
            <w:r>
              <w:t xml:space="preserve">Percentage </w:t>
            </w:r>
            <w:r w:rsidR="00276070">
              <w:t xml:space="preserve">of </w:t>
            </w:r>
            <w:r w:rsidR="00D23534" w:rsidRPr="00330693">
              <w:t xml:space="preserve">eligible population </w:t>
            </w:r>
            <w:r w:rsidR="00276070">
              <w:t xml:space="preserve">who are expected to comply with </w:t>
            </w:r>
            <w:r w:rsidR="00D23534" w:rsidRPr="00330693">
              <w:t xml:space="preserve">treatment </w:t>
            </w:r>
          </w:p>
        </w:tc>
        <w:tc>
          <w:tcPr>
            <w:tcW w:w="1843" w:type="dxa"/>
          </w:tcPr>
          <w:p w14:paraId="472687D0" w14:textId="77777777" w:rsidR="00D23534" w:rsidRPr="00330693" w:rsidRDefault="00D23534" w:rsidP="001E5DA7">
            <w:pPr>
              <w:pStyle w:val="Tabletext"/>
            </w:pPr>
          </w:p>
        </w:tc>
        <w:tc>
          <w:tcPr>
            <w:tcW w:w="1701" w:type="dxa"/>
          </w:tcPr>
          <w:p w14:paraId="2C351AD1" w14:textId="77777777" w:rsidR="00D23534" w:rsidRPr="00330693" w:rsidRDefault="00D23534" w:rsidP="001E5DA7">
            <w:pPr>
              <w:pStyle w:val="Tabletext"/>
            </w:pPr>
          </w:p>
        </w:tc>
        <w:tc>
          <w:tcPr>
            <w:tcW w:w="1882" w:type="dxa"/>
          </w:tcPr>
          <w:p w14:paraId="0C529F1E" w14:textId="77777777" w:rsidR="00D23534" w:rsidRPr="00330693" w:rsidRDefault="00D23534" w:rsidP="001E5DA7">
            <w:pPr>
              <w:pStyle w:val="Tabletext"/>
            </w:pPr>
          </w:p>
        </w:tc>
        <w:tc>
          <w:tcPr>
            <w:tcW w:w="1378" w:type="dxa"/>
          </w:tcPr>
          <w:p w14:paraId="37B70149" w14:textId="77777777" w:rsidR="00D23534" w:rsidRPr="00330693" w:rsidRDefault="00D23534" w:rsidP="001E5DA7">
            <w:pPr>
              <w:pStyle w:val="Tabletext"/>
            </w:pPr>
          </w:p>
        </w:tc>
      </w:tr>
      <w:tr w:rsidR="008C685C" w14:paraId="4E5D332A" w14:textId="02B91EAC" w:rsidTr="00276070">
        <w:tc>
          <w:tcPr>
            <w:tcW w:w="1838" w:type="dxa"/>
          </w:tcPr>
          <w:p w14:paraId="4B5B91CC" w14:textId="37F51DB9" w:rsidR="00D23534" w:rsidRPr="00330693" w:rsidRDefault="008F5983" w:rsidP="001E5DA7">
            <w:pPr>
              <w:pStyle w:val="Tabletext-header"/>
            </w:pPr>
            <w:r>
              <w:t xml:space="preserve">Percentage </w:t>
            </w:r>
            <w:r w:rsidR="00276070">
              <w:t xml:space="preserve">of </w:t>
            </w:r>
            <w:r w:rsidR="00D23534" w:rsidRPr="00330693">
              <w:t xml:space="preserve">eligible population completing treatment </w:t>
            </w:r>
          </w:p>
        </w:tc>
        <w:tc>
          <w:tcPr>
            <w:tcW w:w="1843" w:type="dxa"/>
          </w:tcPr>
          <w:p w14:paraId="12F51415" w14:textId="77777777" w:rsidR="00D23534" w:rsidRPr="00330693" w:rsidRDefault="00D23534" w:rsidP="001E5DA7">
            <w:pPr>
              <w:pStyle w:val="Tabletext"/>
            </w:pPr>
          </w:p>
        </w:tc>
        <w:tc>
          <w:tcPr>
            <w:tcW w:w="1701" w:type="dxa"/>
          </w:tcPr>
          <w:p w14:paraId="5F101C5B" w14:textId="77777777" w:rsidR="00D23534" w:rsidRDefault="00D23534" w:rsidP="001E5DA7">
            <w:pPr>
              <w:pStyle w:val="Tabletext"/>
            </w:pPr>
          </w:p>
        </w:tc>
        <w:tc>
          <w:tcPr>
            <w:tcW w:w="1882" w:type="dxa"/>
          </w:tcPr>
          <w:p w14:paraId="081CA7C7" w14:textId="77777777" w:rsidR="00D23534" w:rsidRDefault="00D23534" w:rsidP="001E5DA7">
            <w:pPr>
              <w:pStyle w:val="Tabletext"/>
            </w:pPr>
          </w:p>
        </w:tc>
        <w:tc>
          <w:tcPr>
            <w:tcW w:w="1378" w:type="dxa"/>
          </w:tcPr>
          <w:p w14:paraId="12DA5519" w14:textId="77777777" w:rsidR="00D23534" w:rsidRDefault="00D23534" w:rsidP="001E5DA7">
            <w:pPr>
              <w:pStyle w:val="Tabletext"/>
            </w:pPr>
          </w:p>
        </w:tc>
      </w:tr>
    </w:tbl>
    <w:p w14:paraId="5A8DAD4C" w14:textId="1A1BF46B" w:rsidR="0053783C" w:rsidRDefault="0053783C" w:rsidP="001E5DA7">
      <w:pPr>
        <w:pStyle w:val="NICEnormal"/>
      </w:pPr>
    </w:p>
    <w:p w14:paraId="4B5ECAAE" w14:textId="2D016578" w:rsidR="00586CA9" w:rsidRDefault="00586CA9" w:rsidP="00B93DAE">
      <w:pPr>
        <w:pStyle w:val="Numberedheading2Part3"/>
      </w:pPr>
      <w:bookmarkStart w:id="60" w:name="_Toc514845350"/>
      <w:r>
        <w:t>Discontinuation</w:t>
      </w:r>
      <w:r w:rsidR="00785615">
        <w:t xml:space="preserve"> and mortality</w:t>
      </w:r>
      <w:r>
        <w:t xml:space="preserve"> rates</w:t>
      </w:r>
      <w:bookmarkEnd w:id="60"/>
    </w:p>
    <w:p w14:paraId="299E79B2" w14:textId="77777777" w:rsidR="00785615" w:rsidRPr="00157D36" w:rsidRDefault="00586CA9" w:rsidP="001E5DA7">
      <w:pPr>
        <w:pStyle w:val="NICEnormal"/>
        <w:rPr>
          <w:highlight w:val="lightGray"/>
        </w:rPr>
      </w:pPr>
      <w:r w:rsidRPr="00157D36">
        <w:rPr>
          <w:highlight w:val="lightGray"/>
        </w:rPr>
        <w:t>[Please provide details of the</w:t>
      </w:r>
      <w:r w:rsidR="00785615" w:rsidRPr="00157D36">
        <w:rPr>
          <w:highlight w:val="lightGray"/>
        </w:rPr>
        <w:t xml:space="preserve"> discontinuation rate and state the reference or source of this information.]</w:t>
      </w:r>
    </w:p>
    <w:p w14:paraId="19E491B1" w14:textId="499ABB9D" w:rsidR="00DD60B7" w:rsidRPr="00157D36" w:rsidRDefault="00785615" w:rsidP="001E5DA7">
      <w:pPr>
        <w:pStyle w:val="NICEnormal"/>
        <w:rPr>
          <w:highlight w:val="lightGray"/>
        </w:rPr>
      </w:pPr>
      <w:r w:rsidRPr="00157D36">
        <w:rPr>
          <w:highlight w:val="lightGray"/>
        </w:rPr>
        <w:lastRenderedPageBreak/>
        <w:t>[Please provide details of the mortality rate for people with the health condition and state the reference or source of this information.]</w:t>
      </w:r>
      <w:r w:rsidR="00586CA9" w:rsidRPr="00157D36">
        <w:rPr>
          <w:highlight w:val="lightGray"/>
        </w:rPr>
        <w:t xml:space="preserve"> </w:t>
      </w:r>
    </w:p>
    <w:p w14:paraId="5B59394E" w14:textId="23B90F4C" w:rsidR="00E30E1F" w:rsidRDefault="00E30E1F" w:rsidP="009608B1">
      <w:pPr>
        <w:pStyle w:val="Numberedheading2Part3"/>
      </w:pPr>
      <w:bookmarkStart w:id="61" w:name="_Toc514845351"/>
      <w:r>
        <w:t>Costs and resource use</w:t>
      </w:r>
      <w:bookmarkEnd w:id="61"/>
    </w:p>
    <w:p w14:paraId="116AC3DC" w14:textId="25CA0B2F" w:rsidR="007D48AB" w:rsidRDefault="007D48AB" w:rsidP="009608B1">
      <w:pPr>
        <w:pStyle w:val="NICEnormal"/>
      </w:pPr>
      <w:r w:rsidRPr="00373BA4">
        <w:rPr>
          <w:highlight w:val="lightGray"/>
        </w:rPr>
        <w:t xml:space="preserve">[Provide details of </w:t>
      </w:r>
      <w:r w:rsidR="009608B1">
        <w:rPr>
          <w:highlight w:val="lightGray"/>
        </w:rPr>
        <w:t>resource use and costs for the new technology and comparator</w:t>
      </w:r>
      <w:r w:rsidR="000C77C7">
        <w:rPr>
          <w:highlight w:val="lightGray"/>
        </w:rPr>
        <w:t>(</w:t>
      </w:r>
      <w:r w:rsidR="009608B1">
        <w:rPr>
          <w:highlight w:val="lightGray"/>
        </w:rPr>
        <w:t>s</w:t>
      </w:r>
      <w:r w:rsidR="000C77C7">
        <w:rPr>
          <w:highlight w:val="lightGray"/>
        </w:rPr>
        <w:t>)</w:t>
      </w:r>
      <w:r w:rsidRPr="00373BA4">
        <w:rPr>
          <w:highlight w:val="lightGray"/>
        </w:rPr>
        <w:t xml:space="preserve"> </w:t>
      </w:r>
      <w:r w:rsidR="0060196B">
        <w:rPr>
          <w:highlight w:val="lightGray"/>
        </w:rPr>
        <w:t>using</w:t>
      </w:r>
      <w:r w:rsidRPr="00373BA4">
        <w:rPr>
          <w:highlight w:val="lightGray"/>
        </w:rPr>
        <w:t xml:space="preserve"> the table below</w:t>
      </w:r>
      <w:r>
        <w:rPr>
          <w:highlight w:val="lightGray"/>
        </w:rPr>
        <w:t>.</w:t>
      </w:r>
      <w:r w:rsidRPr="00373BA4">
        <w:rPr>
          <w:highlight w:val="lightGray"/>
        </w:rPr>
        <w:t>]</w:t>
      </w:r>
    </w:p>
    <w:p w14:paraId="22CEBAB5" w14:textId="1E79905D" w:rsidR="009A67C4" w:rsidRDefault="009A67C4" w:rsidP="002D7EB7">
      <w:pPr>
        <w:pStyle w:val="Tabletext-title"/>
      </w:pPr>
      <w:bookmarkStart w:id="62" w:name="_Toc514846042"/>
      <w:r>
        <w:lastRenderedPageBreak/>
        <w:t>Table 1</w:t>
      </w:r>
      <w:r w:rsidR="00B03E62">
        <w:t>2</w:t>
      </w:r>
      <w:r>
        <w:t xml:space="preserve"> Costs and resource use</w:t>
      </w:r>
      <w:bookmarkEnd w:id="62"/>
    </w:p>
    <w:tbl>
      <w:tblPr>
        <w:tblStyle w:val="TableGrid"/>
        <w:tblW w:w="0" w:type="auto"/>
        <w:tblLook w:val="04A0" w:firstRow="1" w:lastRow="0" w:firstColumn="1" w:lastColumn="0" w:noHBand="0" w:noVBand="1"/>
      </w:tblPr>
      <w:tblGrid>
        <w:gridCol w:w="2075"/>
        <w:gridCol w:w="2076"/>
        <w:gridCol w:w="2076"/>
        <w:gridCol w:w="2076"/>
      </w:tblGrid>
      <w:tr w:rsidR="009A67C4" w14:paraId="41C8BE65" w14:textId="77777777" w:rsidTr="009A67C4">
        <w:tc>
          <w:tcPr>
            <w:tcW w:w="2075" w:type="dxa"/>
          </w:tcPr>
          <w:p w14:paraId="43037DE5" w14:textId="77777777" w:rsidR="009A67C4" w:rsidRDefault="009A67C4" w:rsidP="002D7EB7">
            <w:pPr>
              <w:pStyle w:val="Tabletext"/>
            </w:pPr>
          </w:p>
        </w:tc>
        <w:tc>
          <w:tcPr>
            <w:tcW w:w="2076" w:type="dxa"/>
          </w:tcPr>
          <w:p w14:paraId="78019F6B" w14:textId="60D596A0" w:rsidR="009A67C4" w:rsidRDefault="009A67C4" w:rsidP="002D7EB7">
            <w:pPr>
              <w:pStyle w:val="Tabletext"/>
            </w:pPr>
            <w:r>
              <w:t>New technology</w:t>
            </w:r>
          </w:p>
        </w:tc>
        <w:tc>
          <w:tcPr>
            <w:tcW w:w="2076" w:type="dxa"/>
          </w:tcPr>
          <w:p w14:paraId="714DB4EB" w14:textId="7D0052C9" w:rsidR="009A67C4" w:rsidRDefault="009A67C4" w:rsidP="002D7EB7">
            <w:pPr>
              <w:pStyle w:val="Tabletext"/>
            </w:pPr>
            <w:r>
              <w:t>Comparator</w:t>
            </w:r>
          </w:p>
        </w:tc>
        <w:tc>
          <w:tcPr>
            <w:tcW w:w="2076" w:type="dxa"/>
          </w:tcPr>
          <w:p w14:paraId="4D228EAF" w14:textId="6EE7CFAD" w:rsidR="009A67C4" w:rsidRDefault="009A67C4" w:rsidP="002D7EB7">
            <w:pPr>
              <w:pStyle w:val="Tabletext"/>
            </w:pPr>
            <w:r>
              <w:t>2</w:t>
            </w:r>
            <w:r w:rsidRPr="002D7EB7">
              <w:rPr>
                <w:vertAlign w:val="superscript"/>
              </w:rPr>
              <w:t>nd</w:t>
            </w:r>
            <w:r>
              <w:t xml:space="preserve"> comparator (if applicable)</w:t>
            </w:r>
          </w:p>
        </w:tc>
      </w:tr>
      <w:tr w:rsidR="009A67C4" w14:paraId="606FD1F0" w14:textId="77777777" w:rsidTr="009A67C4">
        <w:tc>
          <w:tcPr>
            <w:tcW w:w="2075" w:type="dxa"/>
          </w:tcPr>
          <w:p w14:paraId="4D3CF4F8" w14:textId="56C3BDDC" w:rsidR="009A67C4" w:rsidRDefault="009A67C4" w:rsidP="004B0302">
            <w:pPr>
              <w:pStyle w:val="Tabletext"/>
            </w:pPr>
            <w:r>
              <w:t>Publically available list price (acquisition cost) [see notes on providing in confidence information</w:t>
            </w:r>
            <w:r w:rsidR="00157D36">
              <w:t xml:space="preserve"> on</w:t>
            </w:r>
            <w:r>
              <w:t xml:space="preserve"> p</w:t>
            </w:r>
            <w:r w:rsidR="00157D36">
              <w:t>age</w:t>
            </w:r>
            <w:r>
              <w:t xml:space="preserve"> 3]</w:t>
            </w:r>
          </w:p>
        </w:tc>
        <w:tc>
          <w:tcPr>
            <w:tcW w:w="2076" w:type="dxa"/>
          </w:tcPr>
          <w:p w14:paraId="368EA47D" w14:textId="77777777" w:rsidR="009A67C4" w:rsidRDefault="009A67C4" w:rsidP="002D7EB7">
            <w:pPr>
              <w:pStyle w:val="Tabletext"/>
            </w:pPr>
          </w:p>
        </w:tc>
        <w:tc>
          <w:tcPr>
            <w:tcW w:w="2076" w:type="dxa"/>
          </w:tcPr>
          <w:p w14:paraId="19491373" w14:textId="77777777" w:rsidR="009A67C4" w:rsidRDefault="009A67C4" w:rsidP="002D7EB7">
            <w:pPr>
              <w:pStyle w:val="Tabletext"/>
            </w:pPr>
          </w:p>
        </w:tc>
        <w:tc>
          <w:tcPr>
            <w:tcW w:w="2076" w:type="dxa"/>
          </w:tcPr>
          <w:p w14:paraId="237BD38F" w14:textId="77777777" w:rsidR="009A67C4" w:rsidRDefault="009A67C4" w:rsidP="002D7EB7">
            <w:pPr>
              <w:pStyle w:val="Tabletext"/>
            </w:pPr>
          </w:p>
        </w:tc>
      </w:tr>
      <w:tr w:rsidR="009A67C4" w14:paraId="0DDC9EFB" w14:textId="77777777" w:rsidTr="009A67C4">
        <w:tc>
          <w:tcPr>
            <w:tcW w:w="2075" w:type="dxa"/>
          </w:tcPr>
          <w:p w14:paraId="3CD5DED8" w14:textId="7BF360EB" w:rsidR="009A67C4" w:rsidRDefault="002E09F9" w:rsidP="002D7EB7">
            <w:pPr>
              <w:pStyle w:val="Tabletext"/>
            </w:pPr>
            <w:r>
              <w:t>Is the technology VAT exempt?</w:t>
            </w:r>
            <w:r w:rsidR="00B93DAE">
              <w:t xml:space="preserve"> </w:t>
            </w:r>
          </w:p>
        </w:tc>
        <w:tc>
          <w:tcPr>
            <w:tcW w:w="2076" w:type="dxa"/>
          </w:tcPr>
          <w:p w14:paraId="73D2EB91" w14:textId="235FF2FA" w:rsidR="009A67C4" w:rsidRDefault="009A67C4" w:rsidP="002D7EB7">
            <w:pPr>
              <w:pStyle w:val="Tabletext"/>
            </w:pPr>
          </w:p>
        </w:tc>
        <w:tc>
          <w:tcPr>
            <w:tcW w:w="2076" w:type="dxa"/>
          </w:tcPr>
          <w:p w14:paraId="7DA4177A" w14:textId="1796F111" w:rsidR="009A67C4" w:rsidRDefault="009A67C4" w:rsidP="002D7EB7">
            <w:pPr>
              <w:pStyle w:val="Tabletext"/>
            </w:pPr>
          </w:p>
        </w:tc>
        <w:tc>
          <w:tcPr>
            <w:tcW w:w="2076" w:type="dxa"/>
          </w:tcPr>
          <w:p w14:paraId="1B25A2A0" w14:textId="3E74EFB5" w:rsidR="009A67C4" w:rsidRDefault="009A67C4" w:rsidP="002D7EB7">
            <w:pPr>
              <w:pStyle w:val="Tabletext"/>
            </w:pPr>
          </w:p>
        </w:tc>
      </w:tr>
      <w:tr w:rsidR="00B93DAE" w14:paraId="3246A64C" w14:textId="77777777" w:rsidTr="009A67C4">
        <w:tc>
          <w:tcPr>
            <w:tcW w:w="2075" w:type="dxa"/>
          </w:tcPr>
          <w:p w14:paraId="089016A6" w14:textId="3EB18D77" w:rsidR="00B93DAE" w:rsidRDefault="00B93DAE" w:rsidP="00B93DAE">
            <w:pPr>
              <w:pStyle w:val="Tabletext"/>
            </w:pPr>
            <w:r>
              <w:t>Is the medicine delivered or administered at home or in hospital/primary care?</w:t>
            </w:r>
          </w:p>
        </w:tc>
        <w:tc>
          <w:tcPr>
            <w:tcW w:w="2076" w:type="dxa"/>
          </w:tcPr>
          <w:p w14:paraId="1AC1869E" w14:textId="77777777" w:rsidR="00B93DAE" w:rsidRDefault="00B93DAE" w:rsidP="00B93DAE">
            <w:pPr>
              <w:pStyle w:val="Tabletext"/>
            </w:pPr>
          </w:p>
        </w:tc>
        <w:tc>
          <w:tcPr>
            <w:tcW w:w="2076" w:type="dxa"/>
          </w:tcPr>
          <w:p w14:paraId="0D562A9A" w14:textId="77777777" w:rsidR="00B93DAE" w:rsidRDefault="00B93DAE">
            <w:pPr>
              <w:pStyle w:val="Tabletext"/>
            </w:pPr>
          </w:p>
        </w:tc>
        <w:tc>
          <w:tcPr>
            <w:tcW w:w="2076" w:type="dxa"/>
          </w:tcPr>
          <w:p w14:paraId="3DAD0932" w14:textId="77777777" w:rsidR="00B93DAE" w:rsidRDefault="00B93DAE">
            <w:pPr>
              <w:pStyle w:val="Tabletext"/>
            </w:pPr>
          </w:p>
        </w:tc>
      </w:tr>
      <w:tr w:rsidR="009A67C4" w14:paraId="27682163" w14:textId="77777777" w:rsidTr="009A67C4">
        <w:tc>
          <w:tcPr>
            <w:tcW w:w="2075" w:type="dxa"/>
          </w:tcPr>
          <w:p w14:paraId="63CBC844" w14:textId="5B80D3BC" w:rsidR="009A67C4" w:rsidRDefault="002E09F9" w:rsidP="002D7EB7">
            <w:pPr>
              <w:pStyle w:val="Tabletext"/>
            </w:pPr>
            <w:r>
              <w:t>Acquisition costs for any treatments given in combination as per the licensed indication</w:t>
            </w:r>
          </w:p>
        </w:tc>
        <w:tc>
          <w:tcPr>
            <w:tcW w:w="2076" w:type="dxa"/>
          </w:tcPr>
          <w:p w14:paraId="1BCEC4AD" w14:textId="77777777" w:rsidR="009A67C4" w:rsidRDefault="009A67C4" w:rsidP="002D7EB7">
            <w:pPr>
              <w:pStyle w:val="Tabletext"/>
            </w:pPr>
          </w:p>
        </w:tc>
        <w:tc>
          <w:tcPr>
            <w:tcW w:w="2076" w:type="dxa"/>
          </w:tcPr>
          <w:p w14:paraId="665BF0DE" w14:textId="77777777" w:rsidR="009A67C4" w:rsidRDefault="009A67C4" w:rsidP="002D7EB7">
            <w:pPr>
              <w:pStyle w:val="Tabletext"/>
            </w:pPr>
          </w:p>
        </w:tc>
        <w:tc>
          <w:tcPr>
            <w:tcW w:w="2076" w:type="dxa"/>
          </w:tcPr>
          <w:p w14:paraId="7034748C" w14:textId="77777777" w:rsidR="009A67C4" w:rsidRDefault="009A67C4" w:rsidP="002D7EB7">
            <w:pPr>
              <w:pStyle w:val="Tabletext"/>
            </w:pPr>
          </w:p>
        </w:tc>
      </w:tr>
      <w:tr w:rsidR="002E09F9" w14:paraId="72BA4F23" w14:textId="77777777" w:rsidTr="009A67C4">
        <w:tc>
          <w:tcPr>
            <w:tcW w:w="2075" w:type="dxa"/>
          </w:tcPr>
          <w:p w14:paraId="5B55D6EB" w14:textId="243E7DFB" w:rsidR="002E09F9" w:rsidRDefault="002E09F9" w:rsidP="009A67C4">
            <w:pPr>
              <w:pStyle w:val="Tabletext"/>
            </w:pPr>
            <w:r>
              <w:t>Dosage details</w:t>
            </w:r>
          </w:p>
        </w:tc>
        <w:tc>
          <w:tcPr>
            <w:tcW w:w="2076" w:type="dxa"/>
          </w:tcPr>
          <w:p w14:paraId="0722CC11" w14:textId="77777777" w:rsidR="002E09F9" w:rsidRDefault="002E09F9" w:rsidP="009A67C4">
            <w:pPr>
              <w:pStyle w:val="Tabletext"/>
            </w:pPr>
          </w:p>
        </w:tc>
        <w:tc>
          <w:tcPr>
            <w:tcW w:w="2076" w:type="dxa"/>
          </w:tcPr>
          <w:p w14:paraId="5CFB61B8" w14:textId="77777777" w:rsidR="002E09F9" w:rsidRDefault="002E09F9" w:rsidP="009A67C4">
            <w:pPr>
              <w:pStyle w:val="Tabletext"/>
            </w:pPr>
          </w:p>
        </w:tc>
        <w:tc>
          <w:tcPr>
            <w:tcW w:w="2076" w:type="dxa"/>
          </w:tcPr>
          <w:p w14:paraId="32E0BCDE" w14:textId="77777777" w:rsidR="002E09F9" w:rsidRDefault="002E09F9" w:rsidP="009A67C4">
            <w:pPr>
              <w:pStyle w:val="Tabletext"/>
            </w:pPr>
          </w:p>
        </w:tc>
      </w:tr>
      <w:tr w:rsidR="002E09F9" w14:paraId="49C7F7BF" w14:textId="77777777" w:rsidTr="009A67C4">
        <w:tc>
          <w:tcPr>
            <w:tcW w:w="2075" w:type="dxa"/>
          </w:tcPr>
          <w:p w14:paraId="0E9D93E5" w14:textId="2CBB5B64" w:rsidR="002E09F9" w:rsidRDefault="002E09F9" w:rsidP="009A67C4">
            <w:pPr>
              <w:pStyle w:val="Tabletext"/>
            </w:pPr>
            <w:r>
              <w:t>Frequency of administration</w:t>
            </w:r>
          </w:p>
        </w:tc>
        <w:tc>
          <w:tcPr>
            <w:tcW w:w="2076" w:type="dxa"/>
          </w:tcPr>
          <w:p w14:paraId="4E3F6F43" w14:textId="77777777" w:rsidR="002E09F9" w:rsidRDefault="002E09F9" w:rsidP="009A67C4">
            <w:pPr>
              <w:pStyle w:val="Tabletext"/>
            </w:pPr>
          </w:p>
        </w:tc>
        <w:tc>
          <w:tcPr>
            <w:tcW w:w="2076" w:type="dxa"/>
          </w:tcPr>
          <w:p w14:paraId="729C4A95" w14:textId="77777777" w:rsidR="002E09F9" w:rsidRDefault="002E09F9" w:rsidP="009A67C4">
            <w:pPr>
              <w:pStyle w:val="Tabletext"/>
            </w:pPr>
          </w:p>
        </w:tc>
        <w:tc>
          <w:tcPr>
            <w:tcW w:w="2076" w:type="dxa"/>
          </w:tcPr>
          <w:p w14:paraId="70E62FE2" w14:textId="77777777" w:rsidR="002E09F9" w:rsidRDefault="002E09F9" w:rsidP="009A67C4">
            <w:pPr>
              <w:pStyle w:val="Tabletext"/>
            </w:pPr>
          </w:p>
        </w:tc>
      </w:tr>
      <w:tr w:rsidR="002E09F9" w14:paraId="585745C0" w14:textId="77777777" w:rsidTr="009A67C4">
        <w:tc>
          <w:tcPr>
            <w:tcW w:w="2075" w:type="dxa"/>
          </w:tcPr>
          <w:p w14:paraId="0F79516E" w14:textId="271BB8E9" w:rsidR="002E09F9" w:rsidRDefault="002E09F9" w:rsidP="009A67C4">
            <w:pPr>
              <w:pStyle w:val="Tabletext"/>
            </w:pPr>
            <w:r>
              <w:t>Average duration of treatment (include reference)</w:t>
            </w:r>
          </w:p>
        </w:tc>
        <w:tc>
          <w:tcPr>
            <w:tcW w:w="2076" w:type="dxa"/>
          </w:tcPr>
          <w:p w14:paraId="3C35A0DC" w14:textId="77777777" w:rsidR="002E09F9" w:rsidRDefault="002E09F9" w:rsidP="009A67C4">
            <w:pPr>
              <w:pStyle w:val="Tabletext"/>
            </w:pPr>
          </w:p>
        </w:tc>
        <w:tc>
          <w:tcPr>
            <w:tcW w:w="2076" w:type="dxa"/>
          </w:tcPr>
          <w:p w14:paraId="7068DEBA" w14:textId="77777777" w:rsidR="002E09F9" w:rsidRDefault="002E09F9" w:rsidP="009A67C4">
            <w:pPr>
              <w:pStyle w:val="Tabletext"/>
            </w:pPr>
          </w:p>
        </w:tc>
        <w:tc>
          <w:tcPr>
            <w:tcW w:w="2076" w:type="dxa"/>
          </w:tcPr>
          <w:p w14:paraId="0235785D" w14:textId="77777777" w:rsidR="002E09F9" w:rsidRDefault="002E09F9" w:rsidP="009A67C4">
            <w:pPr>
              <w:pStyle w:val="Tabletext"/>
            </w:pPr>
          </w:p>
        </w:tc>
      </w:tr>
      <w:tr w:rsidR="00BD07D4" w14:paraId="4BBDAFC1" w14:textId="77777777" w:rsidTr="009A67C4">
        <w:tc>
          <w:tcPr>
            <w:tcW w:w="2075" w:type="dxa"/>
          </w:tcPr>
          <w:p w14:paraId="0D8943BC" w14:textId="470C5B20" w:rsidR="00BD07D4" w:rsidRDefault="00BD07D4" w:rsidP="009A67C4">
            <w:pPr>
              <w:pStyle w:val="Tabletext"/>
            </w:pPr>
            <w:r>
              <w:t>Monitoring costs</w:t>
            </w:r>
          </w:p>
        </w:tc>
        <w:tc>
          <w:tcPr>
            <w:tcW w:w="2076" w:type="dxa"/>
          </w:tcPr>
          <w:p w14:paraId="65F831AD" w14:textId="77777777" w:rsidR="00BD07D4" w:rsidRDefault="00BD07D4" w:rsidP="009A67C4">
            <w:pPr>
              <w:pStyle w:val="Tabletext"/>
            </w:pPr>
          </w:p>
        </w:tc>
        <w:tc>
          <w:tcPr>
            <w:tcW w:w="2076" w:type="dxa"/>
          </w:tcPr>
          <w:p w14:paraId="7D96A464" w14:textId="77777777" w:rsidR="00BD07D4" w:rsidRDefault="00BD07D4" w:rsidP="009A67C4">
            <w:pPr>
              <w:pStyle w:val="Tabletext"/>
            </w:pPr>
          </w:p>
        </w:tc>
        <w:tc>
          <w:tcPr>
            <w:tcW w:w="2076" w:type="dxa"/>
          </w:tcPr>
          <w:p w14:paraId="172D9BC6" w14:textId="77777777" w:rsidR="00BD07D4" w:rsidRDefault="00BD07D4" w:rsidP="009A67C4">
            <w:pPr>
              <w:pStyle w:val="Tabletext"/>
            </w:pPr>
          </w:p>
        </w:tc>
      </w:tr>
      <w:tr w:rsidR="00BD07D4" w14:paraId="2158CD9B" w14:textId="77777777" w:rsidTr="009A67C4">
        <w:tc>
          <w:tcPr>
            <w:tcW w:w="2075" w:type="dxa"/>
          </w:tcPr>
          <w:p w14:paraId="528B132E" w14:textId="66D47817" w:rsidR="00BD07D4" w:rsidRDefault="00BD07D4" w:rsidP="009A67C4">
            <w:pPr>
              <w:pStyle w:val="Tabletext"/>
            </w:pPr>
            <w:r>
              <w:t>Outpatient appointments required</w:t>
            </w:r>
          </w:p>
        </w:tc>
        <w:tc>
          <w:tcPr>
            <w:tcW w:w="2076" w:type="dxa"/>
          </w:tcPr>
          <w:p w14:paraId="3C6BBC8E" w14:textId="77777777" w:rsidR="00BD07D4" w:rsidRDefault="00BD07D4" w:rsidP="009A67C4">
            <w:pPr>
              <w:pStyle w:val="Tabletext"/>
            </w:pPr>
          </w:p>
        </w:tc>
        <w:tc>
          <w:tcPr>
            <w:tcW w:w="2076" w:type="dxa"/>
          </w:tcPr>
          <w:p w14:paraId="0C2D5C32" w14:textId="77777777" w:rsidR="00BD07D4" w:rsidRDefault="00BD07D4" w:rsidP="009A67C4">
            <w:pPr>
              <w:pStyle w:val="Tabletext"/>
            </w:pPr>
          </w:p>
        </w:tc>
        <w:tc>
          <w:tcPr>
            <w:tcW w:w="2076" w:type="dxa"/>
          </w:tcPr>
          <w:p w14:paraId="43369E04" w14:textId="77777777" w:rsidR="00BD07D4" w:rsidRDefault="00BD07D4" w:rsidP="009A67C4">
            <w:pPr>
              <w:pStyle w:val="Tabletext"/>
            </w:pPr>
          </w:p>
        </w:tc>
      </w:tr>
      <w:tr w:rsidR="00BD07D4" w14:paraId="319B72EA" w14:textId="77777777" w:rsidTr="009A67C4">
        <w:tc>
          <w:tcPr>
            <w:tcW w:w="2075" w:type="dxa"/>
          </w:tcPr>
          <w:p w14:paraId="476AED6C" w14:textId="2A776755" w:rsidR="00BD07D4" w:rsidRDefault="00BD07D4" w:rsidP="009A67C4">
            <w:pPr>
              <w:pStyle w:val="Tabletext"/>
            </w:pPr>
            <w:r>
              <w:t>Diagnostic tests required (describe and state costs)</w:t>
            </w:r>
          </w:p>
        </w:tc>
        <w:tc>
          <w:tcPr>
            <w:tcW w:w="2076" w:type="dxa"/>
          </w:tcPr>
          <w:p w14:paraId="6C2323F2" w14:textId="77777777" w:rsidR="00BD07D4" w:rsidRDefault="00BD07D4" w:rsidP="009A67C4">
            <w:pPr>
              <w:pStyle w:val="Tabletext"/>
            </w:pPr>
          </w:p>
        </w:tc>
        <w:tc>
          <w:tcPr>
            <w:tcW w:w="2076" w:type="dxa"/>
          </w:tcPr>
          <w:p w14:paraId="1B26E158" w14:textId="77777777" w:rsidR="00BD07D4" w:rsidRDefault="00BD07D4" w:rsidP="009A67C4">
            <w:pPr>
              <w:pStyle w:val="Tabletext"/>
            </w:pPr>
          </w:p>
        </w:tc>
        <w:tc>
          <w:tcPr>
            <w:tcW w:w="2076" w:type="dxa"/>
          </w:tcPr>
          <w:p w14:paraId="3D9FAC22" w14:textId="77777777" w:rsidR="00BD07D4" w:rsidRDefault="00BD07D4" w:rsidP="009A67C4">
            <w:pPr>
              <w:pStyle w:val="Tabletext"/>
            </w:pPr>
          </w:p>
        </w:tc>
      </w:tr>
      <w:tr w:rsidR="00BD07D4" w14:paraId="3C3C7302" w14:textId="77777777" w:rsidTr="009A67C4">
        <w:tc>
          <w:tcPr>
            <w:tcW w:w="2075" w:type="dxa"/>
          </w:tcPr>
          <w:p w14:paraId="02A9F682" w14:textId="71F7ED91" w:rsidR="00BD07D4" w:rsidRDefault="00BD07D4" w:rsidP="00BD07D4">
            <w:pPr>
              <w:pStyle w:val="Tabletext"/>
            </w:pPr>
            <w:r w:rsidRPr="00157D36">
              <w:rPr>
                <w:highlight w:val="lightGray"/>
              </w:rPr>
              <w:t>[Please add rows as required, for example if there are</w:t>
            </w:r>
            <w:r w:rsidR="0071324D" w:rsidRPr="00157D36">
              <w:rPr>
                <w:highlight w:val="lightGray"/>
              </w:rPr>
              <w:t xml:space="preserve"> inpatient admission costs or</w:t>
            </w:r>
            <w:r w:rsidRPr="00157D36">
              <w:rPr>
                <w:highlight w:val="lightGray"/>
              </w:rPr>
              <w:t xml:space="preserve"> transportation costs for lab samples]</w:t>
            </w:r>
          </w:p>
        </w:tc>
        <w:tc>
          <w:tcPr>
            <w:tcW w:w="2076" w:type="dxa"/>
          </w:tcPr>
          <w:p w14:paraId="4D628C8D" w14:textId="77777777" w:rsidR="00BD07D4" w:rsidRDefault="00BD07D4" w:rsidP="009A67C4">
            <w:pPr>
              <w:pStyle w:val="Tabletext"/>
            </w:pPr>
          </w:p>
        </w:tc>
        <w:tc>
          <w:tcPr>
            <w:tcW w:w="2076" w:type="dxa"/>
          </w:tcPr>
          <w:p w14:paraId="58B6E753" w14:textId="77777777" w:rsidR="00BD07D4" w:rsidRDefault="00BD07D4" w:rsidP="009A67C4">
            <w:pPr>
              <w:pStyle w:val="Tabletext"/>
            </w:pPr>
          </w:p>
        </w:tc>
        <w:tc>
          <w:tcPr>
            <w:tcW w:w="2076" w:type="dxa"/>
          </w:tcPr>
          <w:p w14:paraId="7BD52D6C" w14:textId="77777777" w:rsidR="00BD07D4" w:rsidRDefault="00BD07D4" w:rsidP="009A67C4">
            <w:pPr>
              <w:pStyle w:val="Tabletext"/>
            </w:pPr>
          </w:p>
        </w:tc>
      </w:tr>
    </w:tbl>
    <w:p w14:paraId="0D8C9C39" w14:textId="77777777" w:rsidR="00E30E1F" w:rsidRPr="007D48AB" w:rsidDel="00D8705A" w:rsidRDefault="00E30E1F" w:rsidP="007D48AB">
      <w:pPr>
        <w:pStyle w:val="NICEnormal"/>
      </w:pPr>
    </w:p>
    <w:p w14:paraId="7DFEC47B" w14:textId="08D69A63" w:rsidR="003D3A7B" w:rsidRDefault="009A67C4" w:rsidP="007E45D1">
      <w:pPr>
        <w:pStyle w:val="Numberedheading2Part3"/>
      </w:pPr>
      <w:bookmarkStart w:id="63" w:name="_Toc514845352"/>
      <w:r>
        <w:lastRenderedPageBreak/>
        <w:t>Existing t</w:t>
      </w:r>
      <w:r w:rsidR="003D3A7B">
        <w:t xml:space="preserve">ariff and </w:t>
      </w:r>
      <w:r w:rsidR="0059449D">
        <w:t>p</w:t>
      </w:r>
      <w:r w:rsidR="003D3A7B">
        <w:t>ricing</w:t>
      </w:r>
      <w:r w:rsidR="00C4476E">
        <w:t xml:space="preserve"> </w:t>
      </w:r>
      <w:r>
        <w:t>mechanisms</w:t>
      </w:r>
      <w:bookmarkEnd w:id="63"/>
    </w:p>
    <w:p w14:paraId="31C4909B" w14:textId="24FDD0D6" w:rsidR="003D3A7B" w:rsidRDefault="003D3A7B" w:rsidP="003D3A7B">
      <w:pPr>
        <w:pStyle w:val="NICEnormal"/>
      </w:pPr>
      <w:r w:rsidRPr="00373BA4">
        <w:rPr>
          <w:highlight w:val="lightGray"/>
        </w:rPr>
        <w:t>[Provide details of tariffs an</w:t>
      </w:r>
      <w:r w:rsidR="00373BA4" w:rsidRPr="00373BA4">
        <w:rPr>
          <w:highlight w:val="lightGray"/>
        </w:rPr>
        <w:t>d pricing in the table below</w:t>
      </w:r>
      <w:r w:rsidR="0059449D">
        <w:rPr>
          <w:highlight w:val="lightGray"/>
        </w:rPr>
        <w:t>.</w:t>
      </w:r>
      <w:r w:rsidRPr="00373BA4">
        <w:rPr>
          <w:highlight w:val="lightGray"/>
        </w:rPr>
        <w:t>]</w:t>
      </w:r>
    </w:p>
    <w:p w14:paraId="5CEC4FC4" w14:textId="1CACEA17" w:rsidR="003D3A7B" w:rsidRDefault="003D3A7B" w:rsidP="00255954">
      <w:pPr>
        <w:pStyle w:val="Tabletext-title"/>
      </w:pPr>
      <w:bookmarkStart w:id="64" w:name="_Toc514846043"/>
      <w:r>
        <w:t xml:space="preserve">Table </w:t>
      </w:r>
      <w:r w:rsidR="001D402A">
        <w:t>1</w:t>
      </w:r>
      <w:r w:rsidR="00B03E62">
        <w:t>3</w:t>
      </w:r>
      <w:r w:rsidR="001D402A">
        <w:t xml:space="preserve"> </w:t>
      </w:r>
      <w:r>
        <w:t>Tariff and pricing</w:t>
      </w:r>
      <w:bookmarkEnd w:id="64"/>
    </w:p>
    <w:tbl>
      <w:tblPr>
        <w:tblStyle w:val="TableGrid"/>
        <w:tblW w:w="8784" w:type="dxa"/>
        <w:tblLook w:val="04A0" w:firstRow="1" w:lastRow="0" w:firstColumn="1" w:lastColumn="0" w:noHBand="0" w:noVBand="1"/>
      </w:tblPr>
      <w:tblGrid>
        <w:gridCol w:w="2383"/>
        <w:gridCol w:w="2491"/>
        <w:gridCol w:w="1948"/>
        <w:gridCol w:w="1962"/>
      </w:tblGrid>
      <w:tr w:rsidR="00E30E1F" w14:paraId="5C33F5B0" w14:textId="08C6D041" w:rsidTr="002D7EB7">
        <w:tc>
          <w:tcPr>
            <w:tcW w:w="2383" w:type="dxa"/>
          </w:tcPr>
          <w:p w14:paraId="431046B8" w14:textId="77777777" w:rsidR="00E30E1F" w:rsidRPr="006F2446" w:rsidRDefault="00E30E1F" w:rsidP="002D7EB7">
            <w:pPr>
              <w:pStyle w:val="Tabletext"/>
            </w:pPr>
          </w:p>
        </w:tc>
        <w:tc>
          <w:tcPr>
            <w:tcW w:w="2491" w:type="dxa"/>
          </w:tcPr>
          <w:p w14:paraId="6275CC85" w14:textId="02055BAC" w:rsidR="00E30E1F" w:rsidRPr="00373BA4" w:rsidRDefault="00E30E1F">
            <w:pPr>
              <w:pStyle w:val="Tabletext"/>
              <w:rPr>
                <w:highlight w:val="lightGray"/>
              </w:rPr>
            </w:pPr>
            <w:r>
              <w:rPr>
                <w:highlight w:val="lightGray"/>
              </w:rPr>
              <w:t>New technology</w:t>
            </w:r>
          </w:p>
        </w:tc>
        <w:tc>
          <w:tcPr>
            <w:tcW w:w="1948" w:type="dxa"/>
          </w:tcPr>
          <w:p w14:paraId="05EE4CB2" w14:textId="229A89C9" w:rsidR="00E30E1F" w:rsidRPr="00373BA4" w:rsidRDefault="00E30E1F">
            <w:pPr>
              <w:pStyle w:val="Tabletext"/>
              <w:rPr>
                <w:highlight w:val="lightGray"/>
              </w:rPr>
            </w:pPr>
            <w:r>
              <w:rPr>
                <w:highlight w:val="lightGray"/>
              </w:rPr>
              <w:t>Comparator</w:t>
            </w:r>
          </w:p>
        </w:tc>
        <w:tc>
          <w:tcPr>
            <w:tcW w:w="1962" w:type="dxa"/>
          </w:tcPr>
          <w:p w14:paraId="4E2FFE05" w14:textId="6D18AA19" w:rsidR="00E30E1F" w:rsidRDefault="00E30E1F">
            <w:pPr>
              <w:pStyle w:val="Tabletext"/>
              <w:rPr>
                <w:highlight w:val="lightGray"/>
              </w:rPr>
            </w:pPr>
            <w:r>
              <w:rPr>
                <w:highlight w:val="lightGray"/>
              </w:rPr>
              <w:t>2</w:t>
            </w:r>
            <w:r w:rsidRPr="002D7EB7">
              <w:rPr>
                <w:highlight w:val="lightGray"/>
                <w:vertAlign w:val="superscript"/>
              </w:rPr>
              <w:t>nd</w:t>
            </w:r>
            <w:r>
              <w:rPr>
                <w:highlight w:val="lightGray"/>
              </w:rPr>
              <w:t xml:space="preserve"> comparator (if applicable)</w:t>
            </w:r>
          </w:p>
        </w:tc>
      </w:tr>
      <w:tr w:rsidR="00E30E1F" w14:paraId="3E3E85EC" w14:textId="2230D1D5" w:rsidTr="002D7EB7">
        <w:tc>
          <w:tcPr>
            <w:tcW w:w="2383" w:type="dxa"/>
          </w:tcPr>
          <w:p w14:paraId="3D107CBE" w14:textId="699228D2" w:rsidR="00E30E1F" w:rsidRDefault="00E30E1F" w:rsidP="002D7EB7">
            <w:pPr>
              <w:pStyle w:val="Tabletext"/>
            </w:pPr>
            <w:r w:rsidRPr="006F2446">
              <w:t>National prices</w:t>
            </w:r>
          </w:p>
          <w:p w14:paraId="2734FDA5" w14:textId="77777777" w:rsidR="00E30E1F" w:rsidRPr="007D384D" w:rsidRDefault="00E30E1F" w:rsidP="002D7EB7">
            <w:pPr>
              <w:pStyle w:val="Tabletext"/>
            </w:pPr>
          </w:p>
        </w:tc>
        <w:tc>
          <w:tcPr>
            <w:tcW w:w="2491" w:type="dxa"/>
          </w:tcPr>
          <w:p w14:paraId="2A84DE6B" w14:textId="65CA7CF1" w:rsidR="00E30E1F" w:rsidRPr="00373BA4" w:rsidRDefault="00E30E1F" w:rsidP="009608B1">
            <w:pPr>
              <w:pStyle w:val="Tabletext"/>
              <w:rPr>
                <w:highlight w:val="lightGray"/>
              </w:rPr>
            </w:pPr>
            <w:r w:rsidRPr="00373BA4">
              <w:rPr>
                <w:highlight w:val="lightGray"/>
              </w:rPr>
              <w:t xml:space="preserve">[Specify whether the </w:t>
            </w:r>
            <w:r>
              <w:rPr>
                <w:highlight w:val="lightGray"/>
              </w:rPr>
              <w:t>technology</w:t>
            </w:r>
            <w:r w:rsidRPr="00373BA4">
              <w:rPr>
                <w:highlight w:val="lightGray"/>
              </w:rPr>
              <w:t xml:space="preserve"> is </w:t>
            </w:r>
            <w:r w:rsidR="00673AF2">
              <w:rPr>
                <w:highlight w:val="lightGray"/>
              </w:rPr>
              <w:t>within the national tariff</w:t>
            </w:r>
            <w:r w:rsidRPr="00373BA4">
              <w:rPr>
                <w:highlight w:val="lightGray"/>
              </w:rPr>
              <w:t>, and if so, specify H</w:t>
            </w:r>
            <w:r>
              <w:rPr>
                <w:highlight w:val="lightGray"/>
              </w:rPr>
              <w:t xml:space="preserve">ealthcare </w:t>
            </w:r>
            <w:r w:rsidRPr="00373BA4">
              <w:rPr>
                <w:highlight w:val="lightGray"/>
              </w:rPr>
              <w:t>R</w:t>
            </w:r>
            <w:r>
              <w:rPr>
                <w:highlight w:val="lightGray"/>
              </w:rPr>
              <w:t xml:space="preserve">esource </w:t>
            </w:r>
            <w:r w:rsidRPr="00373BA4">
              <w:rPr>
                <w:highlight w:val="lightGray"/>
              </w:rPr>
              <w:t>G</w:t>
            </w:r>
            <w:r>
              <w:rPr>
                <w:highlight w:val="lightGray"/>
              </w:rPr>
              <w:t>roup</w:t>
            </w:r>
            <w:r w:rsidRPr="00373BA4">
              <w:rPr>
                <w:highlight w:val="lightGray"/>
              </w:rPr>
              <w:t xml:space="preserve"> and tariff] </w:t>
            </w:r>
          </w:p>
          <w:p w14:paraId="3C8E6827" w14:textId="24280903" w:rsidR="00E30E1F" w:rsidRPr="00373BA4" w:rsidRDefault="00E30E1F" w:rsidP="009A67C4">
            <w:pPr>
              <w:pStyle w:val="Tabletext"/>
              <w:rPr>
                <w:highlight w:val="lightGray"/>
              </w:rPr>
            </w:pPr>
            <w:r w:rsidRPr="00373BA4">
              <w:rPr>
                <w:highlight w:val="lightGray"/>
              </w:rPr>
              <w:t xml:space="preserve">[Specify whether the </w:t>
            </w:r>
            <w:r>
              <w:rPr>
                <w:highlight w:val="lightGray"/>
              </w:rPr>
              <w:t>technology</w:t>
            </w:r>
            <w:r w:rsidRPr="00373BA4">
              <w:rPr>
                <w:highlight w:val="lightGray"/>
              </w:rPr>
              <w:t xml:space="preserve"> is excluded from national prices]</w:t>
            </w:r>
          </w:p>
        </w:tc>
        <w:tc>
          <w:tcPr>
            <w:tcW w:w="1948" w:type="dxa"/>
          </w:tcPr>
          <w:p w14:paraId="1D8D6375" w14:textId="77777777" w:rsidR="00E30E1F" w:rsidRPr="00373BA4" w:rsidRDefault="00E30E1F" w:rsidP="002E09F9">
            <w:pPr>
              <w:pStyle w:val="Tabletext"/>
              <w:rPr>
                <w:highlight w:val="lightGray"/>
              </w:rPr>
            </w:pPr>
          </w:p>
        </w:tc>
        <w:tc>
          <w:tcPr>
            <w:tcW w:w="1962" w:type="dxa"/>
          </w:tcPr>
          <w:p w14:paraId="45EEA99A" w14:textId="77777777" w:rsidR="00E30E1F" w:rsidRPr="00373BA4" w:rsidRDefault="00E30E1F" w:rsidP="002E09F9">
            <w:pPr>
              <w:pStyle w:val="Tabletext"/>
              <w:rPr>
                <w:highlight w:val="lightGray"/>
              </w:rPr>
            </w:pPr>
          </w:p>
        </w:tc>
      </w:tr>
      <w:tr w:rsidR="00E30E1F" w14:paraId="38B032B9" w14:textId="6FED4EE3" w:rsidTr="002D7EB7">
        <w:tc>
          <w:tcPr>
            <w:tcW w:w="2383" w:type="dxa"/>
          </w:tcPr>
          <w:p w14:paraId="7E22F4DD" w14:textId="6DC7E7BF" w:rsidR="00E30E1F" w:rsidRPr="006F2446" w:rsidRDefault="00E30E1F" w:rsidP="002D7EB7">
            <w:pPr>
              <w:pStyle w:val="Tabletext"/>
            </w:pPr>
            <w:r>
              <w:t>Patient access schemes</w:t>
            </w:r>
          </w:p>
        </w:tc>
        <w:tc>
          <w:tcPr>
            <w:tcW w:w="2491" w:type="dxa"/>
          </w:tcPr>
          <w:p w14:paraId="1E18CE54" w14:textId="20C277C8" w:rsidR="00E30E1F" w:rsidRPr="00373BA4" w:rsidRDefault="00E30E1F">
            <w:pPr>
              <w:pStyle w:val="Tabletext"/>
              <w:rPr>
                <w:highlight w:val="lightGray"/>
              </w:rPr>
            </w:pPr>
            <w:r>
              <w:rPr>
                <w:highlight w:val="lightGray"/>
              </w:rPr>
              <w:t>[Specify whether there is a patient access scheme for the</w:t>
            </w:r>
            <w:r w:rsidR="00F521CE">
              <w:rPr>
                <w:highlight w:val="lightGray"/>
              </w:rPr>
              <w:t xml:space="preserve"> </w:t>
            </w:r>
            <w:r>
              <w:rPr>
                <w:highlight w:val="lightGray"/>
              </w:rPr>
              <w:t xml:space="preserve">technology. Do </w:t>
            </w:r>
            <w:r w:rsidRPr="00D8705A">
              <w:rPr>
                <w:b/>
                <w:highlight w:val="lightGray"/>
              </w:rPr>
              <w:t xml:space="preserve">not </w:t>
            </w:r>
            <w:r>
              <w:rPr>
                <w:highlight w:val="lightGray"/>
              </w:rPr>
              <w:t>provide details of the patient access scheme here unless they are within the public domain]</w:t>
            </w:r>
          </w:p>
        </w:tc>
        <w:tc>
          <w:tcPr>
            <w:tcW w:w="1948" w:type="dxa"/>
          </w:tcPr>
          <w:p w14:paraId="64FE195F" w14:textId="77777777" w:rsidR="00E30E1F" w:rsidRDefault="00E30E1F">
            <w:pPr>
              <w:pStyle w:val="Tabletext"/>
              <w:rPr>
                <w:highlight w:val="lightGray"/>
              </w:rPr>
            </w:pPr>
          </w:p>
        </w:tc>
        <w:tc>
          <w:tcPr>
            <w:tcW w:w="1962" w:type="dxa"/>
          </w:tcPr>
          <w:p w14:paraId="7DF8416A" w14:textId="77777777" w:rsidR="00E30E1F" w:rsidRDefault="00E30E1F">
            <w:pPr>
              <w:pStyle w:val="Tabletext"/>
              <w:rPr>
                <w:highlight w:val="lightGray"/>
              </w:rPr>
            </w:pPr>
          </w:p>
        </w:tc>
      </w:tr>
      <w:tr w:rsidR="00E30E1F" w14:paraId="6FFBEAFF" w14:textId="37F26F87" w:rsidTr="002D7EB7">
        <w:tc>
          <w:tcPr>
            <w:tcW w:w="2383" w:type="dxa"/>
          </w:tcPr>
          <w:p w14:paraId="23927C01" w14:textId="4EE8034F" w:rsidR="00E30E1F" w:rsidRDefault="00E30E1F" w:rsidP="002D7EB7">
            <w:pPr>
              <w:pStyle w:val="Tabletext"/>
            </w:pPr>
            <w:r w:rsidRPr="006F2446">
              <w:t xml:space="preserve">Local price arrangement </w:t>
            </w:r>
          </w:p>
          <w:p w14:paraId="35D3BF13" w14:textId="77777777" w:rsidR="00E30E1F" w:rsidRPr="007D384D" w:rsidRDefault="00E30E1F" w:rsidP="002D7EB7">
            <w:pPr>
              <w:pStyle w:val="Tabletext"/>
            </w:pPr>
          </w:p>
        </w:tc>
        <w:tc>
          <w:tcPr>
            <w:tcW w:w="2491" w:type="dxa"/>
          </w:tcPr>
          <w:p w14:paraId="45ABEEFB" w14:textId="1BAED5B4" w:rsidR="00E30E1F" w:rsidRPr="00373BA4" w:rsidRDefault="00E30E1F" w:rsidP="004A5A68">
            <w:pPr>
              <w:pStyle w:val="Tabletext"/>
              <w:rPr>
                <w:highlight w:val="lightGray"/>
              </w:rPr>
            </w:pPr>
            <w:r w:rsidRPr="00373BA4">
              <w:rPr>
                <w:highlight w:val="lightGray"/>
              </w:rPr>
              <w:t xml:space="preserve">[State whether the </w:t>
            </w:r>
            <w:r>
              <w:rPr>
                <w:highlight w:val="lightGray"/>
              </w:rPr>
              <w:t>technology</w:t>
            </w:r>
            <w:r w:rsidRPr="00373BA4">
              <w:rPr>
                <w:highlight w:val="lightGray"/>
              </w:rPr>
              <w:t xml:space="preserve"> is covered under a local price arrangement</w:t>
            </w:r>
            <w:r>
              <w:rPr>
                <w:highlight w:val="lightGray"/>
              </w:rPr>
              <w:t>. If so, if the informat</w:t>
            </w:r>
            <w:r w:rsidR="00673AF2">
              <w:rPr>
                <w:highlight w:val="lightGray"/>
              </w:rPr>
              <w:t>ion is within the public domain</w:t>
            </w:r>
            <w:r w:rsidRPr="00373BA4">
              <w:rPr>
                <w:highlight w:val="lightGray"/>
              </w:rPr>
              <w:t xml:space="preserve">, state range, mid-point, and level of certainty that activity is not attributable to other clinical services. Note: </w:t>
            </w:r>
            <w:r>
              <w:rPr>
                <w:highlight w:val="lightGray"/>
              </w:rPr>
              <w:t xml:space="preserve">if </w:t>
            </w:r>
            <w:r w:rsidRPr="00373BA4">
              <w:rPr>
                <w:highlight w:val="lightGray"/>
              </w:rPr>
              <w:t>subject to commercial confidentiality</w:t>
            </w:r>
            <w:r>
              <w:rPr>
                <w:highlight w:val="lightGray"/>
              </w:rPr>
              <w:t>, please do not provide details here</w:t>
            </w:r>
            <w:r w:rsidRPr="00373BA4">
              <w:rPr>
                <w:highlight w:val="lightGray"/>
              </w:rPr>
              <w:t>]</w:t>
            </w:r>
          </w:p>
        </w:tc>
        <w:tc>
          <w:tcPr>
            <w:tcW w:w="1948" w:type="dxa"/>
          </w:tcPr>
          <w:p w14:paraId="069311B2" w14:textId="77777777" w:rsidR="00E30E1F" w:rsidRPr="00373BA4" w:rsidRDefault="00E30E1F" w:rsidP="009A67C4">
            <w:pPr>
              <w:pStyle w:val="Tabletext"/>
              <w:rPr>
                <w:highlight w:val="lightGray"/>
              </w:rPr>
            </w:pPr>
          </w:p>
        </w:tc>
        <w:tc>
          <w:tcPr>
            <w:tcW w:w="1962" w:type="dxa"/>
          </w:tcPr>
          <w:p w14:paraId="6AAD56CC" w14:textId="77777777" w:rsidR="00E30E1F" w:rsidRPr="00373BA4" w:rsidRDefault="00E30E1F" w:rsidP="002E09F9">
            <w:pPr>
              <w:pStyle w:val="Tabletext"/>
              <w:rPr>
                <w:highlight w:val="lightGray"/>
              </w:rPr>
            </w:pPr>
          </w:p>
        </w:tc>
      </w:tr>
      <w:tr w:rsidR="00E30E1F" w14:paraId="166D1CE1" w14:textId="2C0764C9" w:rsidTr="002D7EB7">
        <w:tc>
          <w:tcPr>
            <w:tcW w:w="2383" w:type="dxa"/>
          </w:tcPr>
          <w:p w14:paraId="6480B7ED" w14:textId="20481B06" w:rsidR="00E30E1F" w:rsidRDefault="00E30E1F" w:rsidP="002D7EB7">
            <w:pPr>
              <w:pStyle w:val="Tabletext"/>
            </w:pPr>
            <w:r w:rsidRPr="006F2446">
              <w:t xml:space="preserve">Prior approval mechanism </w:t>
            </w:r>
          </w:p>
          <w:p w14:paraId="22BE20BB" w14:textId="77777777" w:rsidR="00E30E1F" w:rsidRPr="007D384D" w:rsidRDefault="00E30E1F" w:rsidP="002D7EB7">
            <w:pPr>
              <w:pStyle w:val="Tabletext"/>
            </w:pPr>
          </w:p>
        </w:tc>
        <w:tc>
          <w:tcPr>
            <w:tcW w:w="2491" w:type="dxa"/>
          </w:tcPr>
          <w:p w14:paraId="69239DE4" w14:textId="03342DA6" w:rsidR="00E30E1F" w:rsidRPr="00373BA4" w:rsidRDefault="00E30E1F" w:rsidP="00F80995">
            <w:pPr>
              <w:pStyle w:val="Tabletext"/>
              <w:rPr>
                <w:highlight w:val="lightGray"/>
              </w:rPr>
            </w:pPr>
            <w:r w:rsidRPr="00373BA4">
              <w:rPr>
                <w:highlight w:val="lightGray"/>
              </w:rPr>
              <w:t>[</w:t>
            </w:r>
            <w:r w:rsidR="00F80995" w:rsidRPr="00F80995">
              <w:rPr>
                <w:highlight w:val="lightGray"/>
              </w:rPr>
              <w:t>Are there any prior approval mechanisms required either during implementation or permanently, to support the implementation of the new policy?</w:t>
            </w:r>
            <w:r w:rsidRPr="00373BA4">
              <w:rPr>
                <w:highlight w:val="lightGray"/>
              </w:rPr>
              <w:t>]</w:t>
            </w:r>
          </w:p>
        </w:tc>
        <w:tc>
          <w:tcPr>
            <w:tcW w:w="1948" w:type="dxa"/>
          </w:tcPr>
          <w:p w14:paraId="6949388C" w14:textId="77777777" w:rsidR="00E30E1F" w:rsidRPr="00373BA4" w:rsidRDefault="00E30E1F" w:rsidP="009A67C4">
            <w:pPr>
              <w:pStyle w:val="Tabletext"/>
              <w:rPr>
                <w:highlight w:val="lightGray"/>
              </w:rPr>
            </w:pPr>
          </w:p>
        </w:tc>
        <w:tc>
          <w:tcPr>
            <w:tcW w:w="1962" w:type="dxa"/>
          </w:tcPr>
          <w:p w14:paraId="32B23C13" w14:textId="77777777" w:rsidR="00E30E1F" w:rsidRPr="00373BA4" w:rsidRDefault="00E30E1F" w:rsidP="002E09F9">
            <w:pPr>
              <w:pStyle w:val="Tabletext"/>
              <w:rPr>
                <w:highlight w:val="lightGray"/>
              </w:rPr>
            </w:pPr>
          </w:p>
        </w:tc>
      </w:tr>
    </w:tbl>
    <w:p w14:paraId="5B353ACE" w14:textId="77777777" w:rsidR="003D3A7B" w:rsidRDefault="003D3A7B" w:rsidP="003D3A7B">
      <w:pPr>
        <w:pStyle w:val="NICEnormal"/>
      </w:pPr>
    </w:p>
    <w:p w14:paraId="241DEA39" w14:textId="3AAE7EC6" w:rsidR="003D3A7B" w:rsidRDefault="003D63B1" w:rsidP="007E45D1">
      <w:pPr>
        <w:pStyle w:val="Numberedheading2Part3"/>
      </w:pPr>
      <w:bookmarkStart w:id="65" w:name="_Toc514845353"/>
      <w:r>
        <w:lastRenderedPageBreak/>
        <w:t>B</w:t>
      </w:r>
      <w:r w:rsidR="001A00BB">
        <w:t xml:space="preserve">udget impact </w:t>
      </w:r>
      <w:r w:rsidR="00134B99">
        <w:t>of implementing the new technology</w:t>
      </w:r>
      <w:bookmarkEnd w:id="65"/>
    </w:p>
    <w:p w14:paraId="4D857F72" w14:textId="64581E22" w:rsidR="002145DA" w:rsidRPr="00574FD5" w:rsidRDefault="002145DA" w:rsidP="002D7EB7">
      <w:pPr>
        <w:pStyle w:val="Heading3"/>
      </w:pPr>
      <w:r w:rsidRPr="00574FD5">
        <w:t>Net cost per patient over 5 years</w:t>
      </w:r>
    </w:p>
    <w:p w14:paraId="2AAF4A13" w14:textId="6D93D0E6" w:rsidR="003D3A7B" w:rsidRDefault="003D3A7B" w:rsidP="003D3A7B">
      <w:pPr>
        <w:pStyle w:val="NICEnormal"/>
      </w:pPr>
      <w:r w:rsidRPr="00373BA4">
        <w:rPr>
          <w:highlight w:val="lightGray"/>
        </w:rPr>
        <w:t>[Specify the estimated net cost per patient to NHS England in year</w:t>
      </w:r>
      <w:r w:rsidR="00D73A8F">
        <w:rPr>
          <w:highlight w:val="lightGray"/>
        </w:rPr>
        <w:t>s</w:t>
      </w:r>
      <w:r w:rsidRPr="00373BA4">
        <w:rPr>
          <w:highlight w:val="lightGray"/>
        </w:rPr>
        <w:t xml:space="preserve"> 1, 2, 3, 4, and 5 in the table below. This should take into account the impact of the new care pathway compared </w:t>
      </w:r>
      <w:r w:rsidR="0059449D">
        <w:rPr>
          <w:highlight w:val="lightGray"/>
        </w:rPr>
        <w:t>with</w:t>
      </w:r>
      <w:r w:rsidR="0059449D" w:rsidRPr="00373BA4">
        <w:rPr>
          <w:highlight w:val="lightGray"/>
        </w:rPr>
        <w:t xml:space="preserve"> </w:t>
      </w:r>
      <w:r w:rsidRPr="00373BA4">
        <w:rPr>
          <w:highlight w:val="lightGray"/>
        </w:rPr>
        <w:t xml:space="preserve">the </w:t>
      </w:r>
      <w:r w:rsidR="00252B4C">
        <w:rPr>
          <w:highlight w:val="lightGray"/>
        </w:rPr>
        <w:t>most commonly used comparator treatment</w:t>
      </w:r>
      <w:r w:rsidR="001A00BB">
        <w:rPr>
          <w:highlight w:val="lightGray"/>
        </w:rPr>
        <w:t>(s)</w:t>
      </w:r>
      <w:r w:rsidR="00D60DCE">
        <w:rPr>
          <w:highlight w:val="lightGray"/>
        </w:rPr>
        <w:t xml:space="preserve">, and should include </w:t>
      </w:r>
      <w:r w:rsidR="001B1047">
        <w:rPr>
          <w:highlight w:val="lightGray"/>
        </w:rPr>
        <w:t xml:space="preserve">acquisition </w:t>
      </w:r>
      <w:r w:rsidR="00D60DCE">
        <w:rPr>
          <w:highlight w:val="lightGray"/>
        </w:rPr>
        <w:t xml:space="preserve">costs of any </w:t>
      </w:r>
      <w:r w:rsidR="00A42951">
        <w:rPr>
          <w:highlight w:val="lightGray"/>
        </w:rPr>
        <w:t>drugs</w:t>
      </w:r>
      <w:r w:rsidR="001B1047">
        <w:rPr>
          <w:highlight w:val="lightGray"/>
        </w:rPr>
        <w:t>, monitoring o</w:t>
      </w:r>
      <w:r w:rsidR="00D60DCE">
        <w:rPr>
          <w:highlight w:val="lightGray"/>
        </w:rPr>
        <w:t>r follow</w:t>
      </w:r>
      <w:r w:rsidR="004E0A7C">
        <w:rPr>
          <w:highlight w:val="lightGray"/>
        </w:rPr>
        <w:t>-</w:t>
      </w:r>
      <w:r w:rsidR="00D60DCE">
        <w:rPr>
          <w:highlight w:val="lightGray"/>
        </w:rPr>
        <w:t xml:space="preserve">up </w:t>
      </w:r>
      <w:r w:rsidR="001B1047">
        <w:rPr>
          <w:highlight w:val="lightGray"/>
        </w:rPr>
        <w:t>costs</w:t>
      </w:r>
      <w:r w:rsidR="00D60DCE">
        <w:rPr>
          <w:highlight w:val="lightGray"/>
        </w:rPr>
        <w:t>, and other consumables</w:t>
      </w:r>
      <w:r w:rsidR="0059449D">
        <w:rPr>
          <w:highlight w:val="lightGray"/>
        </w:rPr>
        <w:t>.</w:t>
      </w:r>
      <w:r w:rsidR="00D60DCE">
        <w:rPr>
          <w:highlight w:val="lightGray"/>
        </w:rPr>
        <w:t xml:space="preserve"> State which costs include VAT and at what rate.</w:t>
      </w:r>
      <w:r w:rsidR="002145DA">
        <w:rPr>
          <w:highlight w:val="lightGray"/>
        </w:rPr>
        <w:t xml:space="preserve"> </w:t>
      </w:r>
      <w:r w:rsidR="00C46C6C">
        <w:rPr>
          <w:highlight w:val="lightGray"/>
        </w:rPr>
        <w:t xml:space="preserve">To aid clarity, please </w:t>
      </w:r>
      <w:r w:rsidR="002145DA">
        <w:rPr>
          <w:highlight w:val="lightGray"/>
        </w:rPr>
        <w:t>add additional rows to illustrate how the net cost</w:t>
      </w:r>
      <w:r w:rsidR="003908E6">
        <w:rPr>
          <w:highlight w:val="lightGray"/>
        </w:rPr>
        <w:t xml:space="preserve"> for each treatment</w:t>
      </w:r>
      <w:r w:rsidR="002145DA">
        <w:rPr>
          <w:highlight w:val="lightGray"/>
        </w:rPr>
        <w:t xml:space="preserve"> has been calculated.</w:t>
      </w:r>
      <w:r w:rsidRPr="00373BA4">
        <w:rPr>
          <w:highlight w:val="lightGray"/>
        </w:rPr>
        <w:t>]</w:t>
      </w:r>
    </w:p>
    <w:p w14:paraId="21B98BAD" w14:textId="5DDBF9D7" w:rsidR="003D3A7B" w:rsidRDefault="003D3A7B" w:rsidP="00483B3C">
      <w:pPr>
        <w:pStyle w:val="Tabletext-title"/>
      </w:pPr>
      <w:bookmarkStart w:id="66" w:name="_Toc514846044"/>
      <w:r>
        <w:t xml:space="preserve">Table </w:t>
      </w:r>
      <w:r w:rsidR="001D402A" w:rsidRPr="00035F38">
        <w:t>1</w:t>
      </w:r>
      <w:r w:rsidR="00B03E62">
        <w:t>4</w:t>
      </w:r>
      <w:r w:rsidR="001D402A">
        <w:t xml:space="preserve"> </w:t>
      </w:r>
      <w:r>
        <w:t xml:space="preserve">Net cost per patient to NHS England </w:t>
      </w:r>
      <w:r w:rsidR="004E51CB">
        <w:t xml:space="preserve">of the new technology compared </w:t>
      </w:r>
      <w:r w:rsidR="004E0A7C">
        <w:t>with</w:t>
      </w:r>
      <w:r w:rsidR="004E51CB">
        <w:t xml:space="preserve"> current practice</w:t>
      </w:r>
      <w:bookmarkEnd w:id="66"/>
    </w:p>
    <w:tbl>
      <w:tblPr>
        <w:tblStyle w:val="TableGrid"/>
        <w:tblW w:w="0" w:type="auto"/>
        <w:tblLook w:val="04A0" w:firstRow="1" w:lastRow="0" w:firstColumn="1" w:lastColumn="0" w:noHBand="0" w:noVBand="1"/>
      </w:tblPr>
      <w:tblGrid>
        <w:gridCol w:w="1871"/>
        <w:gridCol w:w="998"/>
        <w:gridCol w:w="997"/>
        <w:gridCol w:w="1047"/>
        <w:gridCol w:w="1055"/>
        <w:gridCol w:w="1055"/>
        <w:gridCol w:w="1280"/>
      </w:tblGrid>
      <w:tr w:rsidR="00276BBD" w14:paraId="5526EC00" w14:textId="602C728D" w:rsidTr="00276BBD">
        <w:tc>
          <w:tcPr>
            <w:tcW w:w="1871" w:type="dxa"/>
          </w:tcPr>
          <w:p w14:paraId="2B65259A" w14:textId="05C252E5" w:rsidR="004E51CB" w:rsidRDefault="004E51CB" w:rsidP="00483B3C">
            <w:pPr>
              <w:pStyle w:val="Tabletext"/>
            </w:pPr>
          </w:p>
        </w:tc>
        <w:tc>
          <w:tcPr>
            <w:tcW w:w="998" w:type="dxa"/>
          </w:tcPr>
          <w:p w14:paraId="62604A07" w14:textId="5510D90B" w:rsidR="004E51CB" w:rsidRDefault="004E51CB" w:rsidP="00483B3C">
            <w:pPr>
              <w:pStyle w:val="Tabletext-header"/>
            </w:pPr>
            <w:r w:rsidRPr="003C6CC3">
              <w:t>Year 1</w:t>
            </w:r>
          </w:p>
        </w:tc>
        <w:tc>
          <w:tcPr>
            <w:tcW w:w="997" w:type="dxa"/>
          </w:tcPr>
          <w:p w14:paraId="2304DA84" w14:textId="02636EFD" w:rsidR="004E51CB" w:rsidRDefault="004E51CB" w:rsidP="00483B3C">
            <w:pPr>
              <w:pStyle w:val="Tabletext-header"/>
            </w:pPr>
            <w:r w:rsidRPr="003C6CC3">
              <w:t>Year 2</w:t>
            </w:r>
          </w:p>
        </w:tc>
        <w:tc>
          <w:tcPr>
            <w:tcW w:w="1047" w:type="dxa"/>
          </w:tcPr>
          <w:p w14:paraId="0C3FC9FB" w14:textId="3BA59A48" w:rsidR="004E51CB" w:rsidRDefault="004E51CB" w:rsidP="00483B3C">
            <w:pPr>
              <w:pStyle w:val="Tabletext-header"/>
            </w:pPr>
            <w:r w:rsidRPr="003C6CC3">
              <w:t>Year 3</w:t>
            </w:r>
          </w:p>
        </w:tc>
        <w:tc>
          <w:tcPr>
            <w:tcW w:w="1055" w:type="dxa"/>
          </w:tcPr>
          <w:p w14:paraId="0634555D" w14:textId="5B1C82BD" w:rsidR="004E51CB" w:rsidRDefault="004E51CB" w:rsidP="00483B3C">
            <w:pPr>
              <w:pStyle w:val="Tabletext-header"/>
            </w:pPr>
            <w:r w:rsidRPr="003C6CC3">
              <w:t>Year 4</w:t>
            </w:r>
          </w:p>
        </w:tc>
        <w:tc>
          <w:tcPr>
            <w:tcW w:w="1055" w:type="dxa"/>
          </w:tcPr>
          <w:p w14:paraId="20BB8696" w14:textId="6FD0818C" w:rsidR="004E51CB" w:rsidRDefault="004E51CB" w:rsidP="00483B3C">
            <w:pPr>
              <w:pStyle w:val="Tabletext-header"/>
            </w:pPr>
            <w:r w:rsidRPr="003C6CC3">
              <w:t>Year 5</w:t>
            </w:r>
          </w:p>
        </w:tc>
        <w:tc>
          <w:tcPr>
            <w:tcW w:w="1280" w:type="dxa"/>
          </w:tcPr>
          <w:p w14:paraId="24336F8E" w14:textId="0C0E914E" w:rsidR="004E51CB" w:rsidRPr="003C6CC3" w:rsidRDefault="004E51CB" w:rsidP="00483B3C">
            <w:pPr>
              <w:pStyle w:val="Tabletext-header"/>
            </w:pPr>
            <w:r>
              <w:t>Reference source</w:t>
            </w:r>
          </w:p>
        </w:tc>
      </w:tr>
      <w:tr w:rsidR="00276BBD" w14:paraId="3B38B74A" w14:textId="77777777" w:rsidTr="00276BBD">
        <w:tc>
          <w:tcPr>
            <w:tcW w:w="1871" w:type="dxa"/>
          </w:tcPr>
          <w:p w14:paraId="5A33F3E3" w14:textId="6C07829E" w:rsidR="001370DD" w:rsidRPr="003C6CC3" w:rsidRDefault="001370DD" w:rsidP="004E0A7C">
            <w:pPr>
              <w:pStyle w:val="Tabletext-header"/>
              <w:keepNext w:val="0"/>
            </w:pPr>
            <w:r>
              <w:t>Cost per patient – new technology</w:t>
            </w:r>
          </w:p>
        </w:tc>
        <w:tc>
          <w:tcPr>
            <w:tcW w:w="998" w:type="dxa"/>
          </w:tcPr>
          <w:p w14:paraId="162043A7" w14:textId="77777777" w:rsidR="001370DD" w:rsidRDefault="001370DD" w:rsidP="00483B3C">
            <w:pPr>
              <w:pStyle w:val="Tabletext"/>
            </w:pPr>
          </w:p>
        </w:tc>
        <w:tc>
          <w:tcPr>
            <w:tcW w:w="997" w:type="dxa"/>
          </w:tcPr>
          <w:p w14:paraId="6ED01EA1" w14:textId="77777777" w:rsidR="001370DD" w:rsidRDefault="001370DD" w:rsidP="00483B3C">
            <w:pPr>
              <w:pStyle w:val="Tabletext"/>
            </w:pPr>
          </w:p>
        </w:tc>
        <w:tc>
          <w:tcPr>
            <w:tcW w:w="1047" w:type="dxa"/>
          </w:tcPr>
          <w:p w14:paraId="4133F2D6" w14:textId="77777777" w:rsidR="001370DD" w:rsidRDefault="001370DD" w:rsidP="00483B3C">
            <w:pPr>
              <w:pStyle w:val="Tabletext"/>
            </w:pPr>
          </w:p>
        </w:tc>
        <w:tc>
          <w:tcPr>
            <w:tcW w:w="1055" w:type="dxa"/>
          </w:tcPr>
          <w:p w14:paraId="00F7C866" w14:textId="77777777" w:rsidR="001370DD" w:rsidRDefault="001370DD" w:rsidP="00483B3C">
            <w:pPr>
              <w:pStyle w:val="Tabletext"/>
            </w:pPr>
          </w:p>
        </w:tc>
        <w:tc>
          <w:tcPr>
            <w:tcW w:w="1055" w:type="dxa"/>
          </w:tcPr>
          <w:p w14:paraId="3CCF9D90" w14:textId="77777777" w:rsidR="001370DD" w:rsidRDefault="001370DD" w:rsidP="00483B3C">
            <w:pPr>
              <w:pStyle w:val="Tabletext"/>
            </w:pPr>
          </w:p>
        </w:tc>
        <w:tc>
          <w:tcPr>
            <w:tcW w:w="1280" w:type="dxa"/>
          </w:tcPr>
          <w:p w14:paraId="03DC731C" w14:textId="77777777" w:rsidR="001370DD" w:rsidRDefault="001370DD" w:rsidP="00483B3C">
            <w:pPr>
              <w:pStyle w:val="Tabletext"/>
            </w:pPr>
          </w:p>
        </w:tc>
      </w:tr>
      <w:tr w:rsidR="00276BBD" w14:paraId="74C79827" w14:textId="77777777" w:rsidTr="00276BBD">
        <w:tc>
          <w:tcPr>
            <w:tcW w:w="1871" w:type="dxa"/>
          </w:tcPr>
          <w:p w14:paraId="168F79BC" w14:textId="1E514BA0" w:rsidR="001370DD" w:rsidRPr="003C6CC3" w:rsidRDefault="001370DD" w:rsidP="004E0A7C">
            <w:pPr>
              <w:pStyle w:val="Tabletext-header"/>
              <w:keepNext w:val="0"/>
            </w:pPr>
            <w:r>
              <w:t xml:space="preserve">Cost per patient </w:t>
            </w:r>
            <w:r w:rsidR="00276BBD">
              <w:t>–</w:t>
            </w:r>
            <w:r>
              <w:t xml:space="preserve"> comparator</w:t>
            </w:r>
            <w:r w:rsidR="00276BBD">
              <w:t xml:space="preserve"> </w:t>
            </w:r>
            <w:r w:rsidR="00276BBD" w:rsidRPr="00276BBD">
              <w:rPr>
                <w:b w:val="0"/>
              </w:rPr>
              <w:t>[add additional rows if more than one comparator]</w:t>
            </w:r>
          </w:p>
        </w:tc>
        <w:tc>
          <w:tcPr>
            <w:tcW w:w="998" w:type="dxa"/>
          </w:tcPr>
          <w:p w14:paraId="193DE3D6" w14:textId="77777777" w:rsidR="001370DD" w:rsidRDefault="001370DD" w:rsidP="00483B3C">
            <w:pPr>
              <w:pStyle w:val="Tabletext"/>
            </w:pPr>
          </w:p>
        </w:tc>
        <w:tc>
          <w:tcPr>
            <w:tcW w:w="997" w:type="dxa"/>
          </w:tcPr>
          <w:p w14:paraId="765A55F9" w14:textId="77777777" w:rsidR="001370DD" w:rsidRDefault="001370DD" w:rsidP="00483B3C">
            <w:pPr>
              <w:pStyle w:val="Tabletext"/>
            </w:pPr>
          </w:p>
        </w:tc>
        <w:tc>
          <w:tcPr>
            <w:tcW w:w="1047" w:type="dxa"/>
          </w:tcPr>
          <w:p w14:paraId="02A11D90" w14:textId="77777777" w:rsidR="001370DD" w:rsidRDefault="001370DD" w:rsidP="00483B3C">
            <w:pPr>
              <w:pStyle w:val="Tabletext"/>
            </w:pPr>
          </w:p>
        </w:tc>
        <w:tc>
          <w:tcPr>
            <w:tcW w:w="1055" w:type="dxa"/>
          </w:tcPr>
          <w:p w14:paraId="79F7DCC6" w14:textId="77777777" w:rsidR="001370DD" w:rsidRDefault="001370DD" w:rsidP="00483B3C">
            <w:pPr>
              <w:pStyle w:val="Tabletext"/>
            </w:pPr>
          </w:p>
        </w:tc>
        <w:tc>
          <w:tcPr>
            <w:tcW w:w="1055" w:type="dxa"/>
          </w:tcPr>
          <w:p w14:paraId="34DD925E" w14:textId="77777777" w:rsidR="001370DD" w:rsidRDefault="001370DD" w:rsidP="00483B3C">
            <w:pPr>
              <w:pStyle w:val="Tabletext"/>
            </w:pPr>
          </w:p>
        </w:tc>
        <w:tc>
          <w:tcPr>
            <w:tcW w:w="1280" w:type="dxa"/>
          </w:tcPr>
          <w:p w14:paraId="3344E30F" w14:textId="77777777" w:rsidR="001370DD" w:rsidRDefault="001370DD" w:rsidP="00483B3C">
            <w:pPr>
              <w:pStyle w:val="Tabletext"/>
            </w:pPr>
          </w:p>
        </w:tc>
      </w:tr>
      <w:tr w:rsidR="00276BBD" w14:paraId="6ACA0795" w14:textId="77777777" w:rsidTr="00276BBD">
        <w:tc>
          <w:tcPr>
            <w:tcW w:w="1871" w:type="dxa"/>
          </w:tcPr>
          <w:p w14:paraId="32AC466F" w14:textId="079126A4" w:rsidR="00276BBD" w:rsidRDefault="00276BBD" w:rsidP="00276BBD">
            <w:pPr>
              <w:pStyle w:val="Tabletext-header"/>
              <w:keepNext w:val="0"/>
            </w:pPr>
            <w:r>
              <w:t xml:space="preserve">Net cost per patient to NHS England </w:t>
            </w:r>
          </w:p>
        </w:tc>
        <w:tc>
          <w:tcPr>
            <w:tcW w:w="998" w:type="dxa"/>
          </w:tcPr>
          <w:p w14:paraId="1616EAC4" w14:textId="77777777" w:rsidR="00276BBD" w:rsidRDefault="00276BBD" w:rsidP="00483B3C">
            <w:pPr>
              <w:pStyle w:val="Tabletext"/>
            </w:pPr>
          </w:p>
        </w:tc>
        <w:tc>
          <w:tcPr>
            <w:tcW w:w="997" w:type="dxa"/>
          </w:tcPr>
          <w:p w14:paraId="08391DE6" w14:textId="77777777" w:rsidR="00276BBD" w:rsidRDefault="00276BBD" w:rsidP="00483B3C">
            <w:pPr>
              <w:pStyle w:val="Tabletext"/>
            </w:pPr>
          </w:p>
        </w:tc>
        <w:tc>
          <w:tcPr>
            <w:tcW w:w="1047" w:type="dxa"/>
          </w:tcPr>
          <w:p w14:paraId="123CB8FB" w14:textId="77777777" w:rsidR="00276BBD" w:rsidRDefault="00276BBD" w:rsidP="00483B3C">
            <w:pPr>
              <w:pStyle w:val="Tabletext"/>
            </w:pPr>
          </w:p>
        </w:tc>
        <w:tc>
          <w:tcPr>
            <w:tcW w:w="1055" w:type="dxa"/>
          </w:tcPr>
          <w:p w14:paraId="3E91200B" w14:textId="77777777" w:rsidR="00276BBD" w:rsidRDefault="00276BBD" w:rsidP="00483B3C">
            <w:pPr>
              <w:pStyle w:val="Tabletext"/>
            </w:pPr>
          </w:p>
        </w:tc>
        <w:tc>
          <w:tcPr>
            <w:tcW w:w="1055" w:type="dxa"/>
          </w:tcPr>
          <w:p w14:paraId="60871BF0" w14:textId="77777777" w:rsidR="00276BBD" w:rsidRDefault="00276BBD" w:rsidP="00483B3C">
            <w:pPr>
              <w:pStyle w:val="Tabletext"/>
            </w:pPr>
          </w:p>
        </w:tc>
        <w:tc>
          <w:tcPr>
            <w:tcW w:w="1280" w:type="dxa"/>
          </w:tcPr>
          <w:p w14:paraId="3A47AD24" w14:textId="77777777" w:rsidR="00276BBD" w:rsidRDefault="00276BBD" w:rsidP="00483B3C">
            <w:pPr>
              <w:pStyle w:val="Tabletext"/>
            </w:pPr>
          </w:p>
        </w:tc>
      </w:tr>
    </w:tbl>
    <w:p w14:paraId="71F8DE5D" w14:textId="6EDDDC4F" w:rsidR="002145DA" w:rsidRDefault="00F94421" w:rsidP="000C6091">
      <w:pPr>
        <w:pStyle w:val="Heading3"/>
        <w:rPr>
          <w:highlight w:val="lightGray"/>
        </w:rPr>
      </w:pPr>
      <w:r>
        <w:rPr>
          <w:highlight w:val="lightGray"/>
        </w:rPr>
        <w:t>Budget impact</w:t>
      </w:r>
    </w:p>
    <w:p w14:paraId="7E34915F" w14:textId="555F3E17" w:rsidR="003D3A7B" w:rsidRDefault="003D3A7B" w:rsidP="003D3A7B">
      <w:pPr>
        <w:pStyle w:val="NICEnormal"/>
      </w:pPr>
      <w:r w:rsidRPr="00373BA4">
        <w:rPr>
          <w:highlight w:val="lightGray"/>
        </w:rPr>
        <w:t>[Specify the overall cost impact to the NHS and others in the table below</w:t>
      </w:r>
      <w:r w:rsidR="00D73A8F">
        <w:rPr>
          <w:highlight w:val="lightGray"/>
        </w:rPr>
        <w:t>.</w:t>
      </w:r>
      <w:r w:rsidR="00D60DCE">
        <w:rPr>
          <w:highlight w:val="lightGray"/>
        </w:rPr>
        <w:t xml:space="preserve"> State which costs include VAT and at what rate.</w:t>
      </w:r>
      <w:r w:rsidRPr="00373BA4">
        <w:rPr>
          <w:highlight w:val="lightGray"/>
        </w:rPr>
        <w:t>]</w:t>
      </w:r>
    </w:p>
    <w:p w14:paraId="41B9DBED" w14:textId="3E9C1D4F" w:rsidR="003D3A7B" w:rsidRDefault="003D3A7B" w:rsidP="00CB3316">
      <w:pPr>
        <w:pStyle w:val="Tabletext-title"/>
      </w:pPr>
      <w:bookmarkStart w:id="67" w:name="_Toc514846045"/>
      <w:r>
        <w:t xml:space="preserve">Table </w:t>
      </w:r>
      <w:r w:rsidR="001D402A" w:rsidRPr="00035F38">
        <w:t>1</w:t>
      </w:r>
      <w:r w:rsidR="00B03E62">
        <w:t>5</w:t>
      </w:r>
      <w:r w:rsidR="001D402A" w:rsidRPr="001D402A">
        <w:t xml:space="preserve"> </w:t>
      </w:r>
      <w:r>
        <w:t>Overall cost impact to the NHS and others</w:t>
      </w:r>
      <w:bookmarkEnd w:id="67"/>
    </w:p>
    <w:tbl>
      <w:tblPr>
        <w:tblStyle w:val="TableGrid"/>
        <w:tblW w:w="0" w:type="auto"/>
        <w:tblLook w:val="04A0" w:firstRow="1" w:lastRow="0" w:firstColumn="1" w:lastColumn="0" w:noHBand="0" w:noVBand="1"/>
      </w:tblPr>
      <w:tblGrid>
        <w:gridCol w:w="4151"/>
        <w:gridCol w:w="4152"/>
      </w:tblGrid>
      <w:tr w:rsidR="00CB3316" w14:paraId="1D9DA9FA" w14:textId="77777777" w:rsidTr="00CB3316">
        <w:tc>
          <w:tcPr>
            <w:tcW w:w="4151" w:type="dxa"/>
          </w:tcPr>
          <w:p w14:paraId="05BF90AF" w14:textId="3E5B22CA" w:rsidR="00CB3316" w:rsidRDefault="00CB3316" w:rsidP="007A76C6">
            <w:pPr>
              <w:pStyle w:val="Tabletext-header"/>
              <w:keepNext w:val="0"/>
            </w:pPr>
            <w:r w:rsidRPr="007966B4">
              <w:t>Budget impact on other parts of the NHS</w:t>
            </w:r>
          </w:p>
        </w:tc>
        <w:tc>
          <w:tcPr>
            <w:tcW w:w="4152" w:type="dxa"/>
          </w:tcPr>
          <w:p w14:paraId="211E2C7E" w14:textId="38E4142B" w:rsidR="00CB3316" w:rsidRPr="00373BA4" w:rsidRDefault="00CB3316" w:rsidP="00A758A2">
            <w:pPr>
              <w:pStyle w:val="Tabletext"/>
              <w:rPr>
                <w:highlight w:val="lightGray"/>
              </w:rPr>
            </w:pPr>
            <w:r w:rsidRPr="00373BA4">
              <w:rPr>
                <w:highlight w:val="lightGray"/>
              </w:rPr>
              <w:t xml:space="preserve">[Specify the budget impact of the proposal on other parts of the NHS, </w:t>
            </w:r>
            <w:r w:rsidR="00A758A2">
              <w:rPr>
                <w:highlight w:val="lightGray"/>
              </w:rPr>
              <w:t>for example</w:t>
            </w:r>
            <w:r w:rsidRPr="00373BA4">
              <w:rPr>
                <w:highlight w:val="lightGray"/>
              </w:rPr>
              <w:t xml:space="preserve"> cost saving, neutral or cost pressure for other providers, </w:t>
            </w:r>
            <w:r w:rsidR="00D73A8F">
              <w:rPr>
                <w:highlight w:val="lightGray"/>
              </w:rPr>
              <w:t>clinical commissioning groups</w:t>
            </w:r>
            <w:r w:rsidR="00D73A8F" w:rsidRPr="00373BA4">
              <w:rPr>
                <w:highlight w:val="lightGray"/>
              </w:rPr>
              <w:t xml:space="preserve"> </w:t>
            </w:r>
            <w:r w:rsidRPr="00373BA4">
              <w:rPr>
                <w:highlight w:val="lightGray"/>
              </w:rPr>
              <w:t>etc.]</w:t>
            </w:r>
          </w:p>
        </w:tc>
      </w:tr>
      <w:tr w:rsidR="00CB3316" w14:paraId="7BDA74C2" w14:textId="77777777" w:rsidTr="00CB3316">
        <w:tc>
          <w:tcPr>
            <w:tcW w:w="4151" w:type="dxa"/>
          </w:tcPr>
          <w:p w14:paraId="448EAB3F" w14:textId="2F5D7E45" w:rsidR="00CB3316" w:rsidRDefault="00CB3316" w:rsidP="00857DB6">
            <w:pPr>
              <w:pStyle w:val="Tabletext-header"/>
              <w:keepNext w:val="0"/>
            </w:pPr>
            <w:r w:rsidRPr="007966B4">
              <w:t xml:space="preserve">Budget impact on NHS as a whole </w:t>
            </w:r>
          </w:p>
        </w:tc>
        <w:tc>
          <w:tcPr>
            <w:tcW w:w="4152" w:type="dxa"/>
          </w:tcPr>
          <w:p w14:paraId="304C580B" w14:textId="6BC13575" w:rsidR="00CB3316" w:rsidRPr="00373BA4" w:rsidRDefault="00CB3316" w:rsidP="00D73A8F">
            <w:pPr>
              <w:pStyle w:val="Tabletext"/>
              <w:rPr>
                <w:highlight w:val="lightGray"/>
              </w:rPr>
            </w:pPr>
            <w:r w:rsidRPr="00373BA4">
              <w:rPr>
                <w:highlight w:val="lightGray"/>
              </w:rPr>
              <w:t>[Specify the budget impact to the NHS as a whole</w:t>
            </w:r>
            <w:r w:rsidR="00C2656D">
              <w:rPr>
                <w:highlight w:val="lightGray"/>
              </w:rPr>
              <w:t>. Include any potential savings to NHS England or CCGs (resources released, costs avoided, disinvestment opportunities. Are there any non-cash benefits?</w:t>
            </w:r>
            <w:r w:rsidRPr="00373BA4">
              <w:rPr>
                <w:highlight w:val="lightGray"/>
              </w:rPr>
              <w:t>]</w:t>
            </w:r>
          </w:p>
        </w:tc>
      </w:tr>
      <w:tr w:rsidR="00CB3316" w14:paraId="353CCA57" w14:textId="77777777" w:rsidTr="00CB3316">
        <w:tc>
          <w:tcPr>
            <w:tcW w:w="4151" w:type="dxa"/>
          </w:tcPr>
          <w:p w14:paraId="06BE43B8" w14:textId="1AF941AA" w:rsidR="00CB3316" w:rsidRDefault="00CB3316" w:rsidP="00857DB6">
            <w:pPr>
              <w:pStyle w:val="Tabletext-header"/>
              <w:keepNext w:val="0"/>
            </w:pPr>
            <w:r w:rsidRPr="007966B4">
              <w:lastRenderedPageBreak/>
              <w:t xml:space="preserve">Costs for non-NHS commissioners or public sector funders </w:t>
            </w:r>
          </w:p>
        </w:tc>
        <w:tc>
          <w:tcPr>
            <w:tcW w:w="4152" w:type="dxa"/>
          </w:tcPr>
          <w:p w14:paraId="4C38AC74" w14:textId="20E67B62" w:rsidR="00CB3316" w:rsidRPr="00373BA4" w:rsidRDefault="00CB3316" w:rsidP="00A758A2">
            <w:pPr>
              <w:pStyle w:val="Tabletext"/>
              <w:rPr>
                <w:highlight w:val="lightGray"/>
              </w:rPr>
            </w:pPr>
            <w:r w:rsidRPr="00373BA4">
              <w:rPr>
                <w:highlight w:val="lightGray"/>
              </w:rPr>
              <w:t>[Specify whether there are likely to be any costs for non-NHS commissioners</w:t>
            </w:r>
            <w:r w:rsidR="00A758A2">
              <w:rPr>
                <w:highlight w:val="lightGray"/>
              </w:rPr>
              <w:t xml:space="preserve"> or </w:t>
            </w:r>
            <w:r w:rsidRPr="00373BA4">
              <w:rPr>
                <w:highlight w:val="lightGray"/>
              </w:rPr>
              <w:t>public sector funders, and wh</w:t>
            </w:r>
            <w:r w:rsidR="00D73A8F">
              <w:rPr>
                <w:highlight w:val="lightGray"/>
              </w:rPr>
              <w:t>at</w:t>
            </w:r>
            <w:r w:rsidRPr="00373BA4">
              <w:rPr>
                <w:highlight w:val="lightGray"/>
              </w:rPr>
              <w:t xml:space="preserve"> these are]</w:t>
            </w:r>
          </w:p>
        </w:tc>
      </w:tr>
      <w:tr w:rsidR="00CB3316" w14:paraId="6002AD54" w14:textId="77777777" w:rsidTr="00CB3316">
        <w:tc>
          <w:tcPr>
            <w:tcW w:w="4151" w:type="dxa"/>
          </w:tcPr>
          <w:p w14:paraId="782B2A2B" w14:textId="567B18A3" w:rsidR="00CB3316" w:rsidRDefault="00CB3316" w:rsidP="00857DB6">
            <w:pPr>
              <w:pStyle w:val="Tabletext-header"/>
              <w:keepNext w:val="0"/>
            </w:pPr>
            <w:r w:rsidRPr="007966B4">
              <w:t xml:space="preserve">Saving for non-NHS commissioners or public sector funders </w:t>
            </w:r>
          </w:p>
        </w:tc>
        <w:tc>
          <w:tcPr>
            <w:tcW w:w="4152" w:type="dxa"/>
          </w:tcPr>
          <w:p w14:paraId="2AFDA72A" w14:textId="45181633" w:rsidR="00CB3316" w:rsidRPr="00373BA4" w:rsidRDefault="00CB3316" w:rsidP="00A758A2">
            <w:pPr>
              <w:pStyle w:val="Tabletext"/>
              <w:rPr>
                <w:highlight w:val="lightGray"/>
              </w:rPr>
            </w:pPr>
            <w:r w:rsidRPr="00373BA4">
              <w:rPr>
                <w:highlight w:val="lightGray"/>
              </w:rPr>
              <w:t>[Specify whether there are likely to be any savings for non-NHS commissioners</w:t>
            </w:r>
            <w:r w:rsidR="00A758A2">
              <w:rPr>
                <w:highlight w:val="lightGray"/>
              </w:rPr>
              <w:t xml:space="preserve"> or </w:t>
            </w:r>
            <w:r w:rsidRPr="00373BA4">
              <w:rPr>
                <w:highlight w:val="lightGray"/>
              </w:rPr>
              <w:t>public sector funders, and wh</w:t>
            </w:r>
            <w:r w:rsidR="00D73A8F">
              <w:rPr>
                <w:highlight w:val="lightGray"/>
              </w:rPr>
              <w:t>at</w:t>
            </w:r>
            <w:r w:rsidRPr="00373BA4">
              <w:rPr>
                <w:highlight w:val="lightGray"/>
              </w:rPr>
              <w:t xml:space="preserve"> these are]</w:t>
            </w:r>
          </w:p>
        </w:tc>
      </w:tr>
    </w:tbl>
    <w:p w14:paraId="551D7818" w14:textId="3909211A" w:rsidR="00F94421" w:rsidRPr="00126702" w:rsidRDefault="00AD0229" w:rsidP="00F94421">
      <w:pPr>
        <w:pStyle w:val="Heading3"/>
      </w:pPr>
      <w:r>
        <w:t xml:space="preserve">Expected </w:t>
      </w:r>
      <w:r w:rsidR="00A953F5">
        <w:t>acquisition cost</w:t>
      </w:r>
      <w:r w:rsidR="00F94421">
        <w:t xml:space="preserve"> changes</w:t>
      </w:r>
    </w:p>
    <w:p w14:paraId="669518B8" w14:textId="372F50E3" w:rsidR="00F94421" w:rsidRDefault="00F94421" w:rsidP="00F94421">
      <w:pPr>
        <w:pStyle w:val="NICEnormal"/>
      </w:pPr>
      <w:r>
        <w:rPr>
          <w:highlight w:val="lightGray"/>
        </w:rPr>
        <w:t xml:space="preserve">[Please detail any expected changes to the acquisition costs for the new technology and the comparator technologies, including changes to patents, </w:t>
      </w:r>
      <w:r w:rsidR="00E76EC5">
        <w:rPr>
          <w:highlight w:val="lightGray"/>
        </w:rPr>
        <w:t>within the next 10 years</w:t>
      </w:r>
      <w:r w:rsidR="00C95149">
        <w:rPr>
          <w:highlight w:val="lightGray"/>
        </w:rPr>
        <w:t>.</w:t>
      </w:r>
      <w:r>
        <w:rPr>
          <w:highlight w:val="lightGray"/>
        </w:rPr>
        <w:t>)</w:t>
      </w:r>
      <w:r w:rsidRPr="00373BA4">
        <w:rPr>
          <w:highlight w:val="lightGray"/>
        </w:rPr>
        <w:t>]</w:t>
      </w:r>
    </w:p>
    <w:p w14:paraId="5758AF3D" w14:textId="2B9FF54D" w:rsidR="003D3A7B" w:rsidRDefault="003D3A7B" w:rsidP="005B422B">
      <w:pPr>
        <w:pStyle w:val="Numberedheading2Part3"/>
      </w:pPr>
      <w:bookmarkStart w:id="68" w:name="_Toc514845354"/>
      <w:r>
        <w:t xml:space="preserve">Uncertainty of </w:t>
      </w:r>
      <w:r w:rsidR="005B422B">
        <w:t>budget and service impact</w:t>
      </w:r>
      <w:r>
        <w:t xml:space="preserve"> evidence</w:t>
      </w:r>
      <w:bookmarkEnd w:id="68"/>
    </w:p>
    <w:p w14:paraId="374C9AF0" w14:textId="29442AEB" w:rsidR="00263F65" w:rsidRDefault="003D3A7B" w:rsidP="00035F38">
      <w:pPr>
        <w:pStyle w:val="NICEnormal"/>
      </w:pPr>
      <w:r w:rsidRPr="00373BA4">
        <w:rPr>
          <w:highlight w:val="lightGray"/>
        </w:rPr>
        <w:t xml:space="preserve">[State what issues or risks are associated with </w:t>
      </w:r>
      <w:r w:rsidR="004B4C95">
        <w:rPr>
          <w:highlight w:val="lightGray"/>
        </w:rPr>
        <w:t>any answers provided in part 3 of this submission</w:t>
      </w:r>
      <w:r w:rsidRPr="00373BA4">
        <w:rPr>
          <w:highlight w:val="lightGray"/>
        </w:rPr>
        <w:t xml:space="preserve">, </w:t>
      </w:r>
      <w:r w:rsidR="007A76C6">
        <w:rPr>
          <w:highlight w:val="lightGray"/>
        </w:rPr>
        <w:t>for example</w:t>
      </w:r>
      <w:r w:rsidR="00D73A8F">
        <w:rPr>
          <w:highlight w:val="lightGray"/>
        </w:rPr>
        <w:t>,</w:t>
      </w:r>
      <w:r w:rsidRPr="00373BA4">
        <w:rPr>
          <w:highlight w:val="lightGray"/>
        </w:rPr>
        <w:t xml:space="preserve"> quality or availability of evidence such as uncertainty about number of eligible patients, uncertainty about estimates of uptake, uncertainty about future drug prices</w:t>
      </w:r>
      <w:r w:rsidR="002F61D6">
        <w:rPr>
          <w:highlight w:val="lightGray"/>
        </w:rPr>
        <w:t>, uncertainty around potential off-set costs, uncertainty around standard of care</w:t>
      </w:r>
      <w:r w:rsidR="007A76C6">
        <w:rPr>
          <w:highlight w:val="lightGray"/>
        </w:rPr>
        <w:t>.</w:t>
      </w:r>
      <w:r w:rsidR="005A1F97">
        <w:rPr>
          <w:highlight w:val="lightGray"/>
        </w:rPr>
        <w:t xml:space="preserve"> Please state how these can be mitigated</w:t>
      </w:r>
      <w:r w:rsidR="00C95149">
        <w:rPr>
          <w:highlight w:val="lightGray"/>
        </w:rPr>
        <w:t>.</w:t>
      </w:r>
      <w:r w:rsidRPr="00373BA4">
        <w:rPr>
          <w:highlight w:val="lightGray"/>
        </w:rPr>
        <w:t>]</w:t>
      </w:r>
    </w:p>
    <w:p w14:paraId="516B2A67" w14:textId="7F50D8F7" w:rsidR="00011DC2" w:rsidRDefault="00011DC2" w:rsidP="00011DC2">
      <w:pPr>
        <w:pStyle w:val="Numberedheading2Part3"/>
      </w:pPr>
      <w:bookmarkStart w:id="69" w:name="_Toc514845355"/>
      <w:r>
        <w:t>Evidence sources and rationale</w:t>
      </w:r>
      <w:bookmarkEnd w:id="69"/>
    </w:p>
    <w:p w14:paraId="61F925FF" w14:textId="3AB68A50" w:rsidR="00A8359A" w:rsidRDefault="00011DC2" w:rsidP="00011DC2">
      <w:pPr>
        <w:pStyle w:val="NICEnormal"/>
      </w:pPr>
      <w:r w:rsidRPr="00975834">
        <w:rPr>
          <w:highlight w:val="lightGray"/>
        </w:rPr>
        <w:t>[State which evidence sources</w:t>
      </w:r>
      <w:r w:rsidR="00235353">
        <w:rPr>
          <w:highlight w:val="lightGray"/>
        </w:rPr>
        <w:t xml:space="preserve"> for budget and service impact</w:t>
      </w:r>
      <w:r w:rsidRPr="00975834">
        <w:rPr>
          <w:highlight w:val="lightGray"/>
        </w:rPr>
        <w:t xml:space="preserve"> were used and why.</w:t>
      </w:r>
      <w:r w:rsidR="00304E6F">
        <w:rPr>
          <w:highlight w:val="lightGray"/>
        </w:rPr>
        <w:t xml:space="preserve"> Describe where the main evidence gaps lie</w:t>
      </w:r>
      <w:r w:rsidRPr="00975834">
        <w:rPr>
          <w:highlight w:val="lightGray"/>
        </w:rPr>
        <w:t>.]</w:t>
      </w:r>
    </w:p>
    <w:p w14:paraId="6ACAB5E1" w14:textId="77777777" w:rsidR="007D48AB" w:rsidRDefault="007D48AB" w:rsidP="007D48AB">
      <w:pPr>
        <w:pStyle w:val="Numberedheading2Part3"/>
      </w:pPr>
      <w:bookmarkStart w:id="70" w:name="_Toc514845356"/>
      <w:r>
        <w:t>Current treatment and service details</w:t>
      </w:r>
      <w:bookmarkEnd w:id="70"/>
    </w:p>
    <w:p w14:paraId="7DB07AE3" w14:textId="77777777" w:rsidR="007D48AB" w:rsidRDefault="007D48AB" w:rsidP="007D48AB">
      <w:pPr>
        <w:pStyle w:val="NICEnormal"/>
      </w:pPr>
      <w:r w:rsidRPr="00373BA4">
        <w:rPr>
          <w:highlight w:val="lightGray"/>
        </w:rPr>
        <w:t>[Provide details of current treatment and ser</w:t>
      </w:r>
      <w:r>
        <w:rPr>
          <w:highlight w:val="lightGray"/>
        </w:rPr>
        <w:t>vice details in the table below.</w:t>
      </w:r>
      <w:r w:rsidRPr="00373BA4">
        <w:rPr>
          <w:highlight w:val="lightGray"/>
        </w:rPr>
        <w:t>]</w:t>
      </w:r>
    </w:p>
    <w:p w14:paraId="766743EF" w14:textId="12136FCF" w:rsidR="007D48AB" w:rsidRDefault="007D48AB" w:rsidP="007D48AB">
      <w:pPr>
        <w:pStyle w:val="Tabletext-title"/>
      </w:pPr>
      <w:bookmarkStart w:id="71" w:name="_Toc514846046"/>
      <w:r>
        <w:lastRenderedPageBreak/>
        <w:t xml:space="preserve">Table </w:t>
      </w:r>
      <w:r w:rsidR="00B03E62">
        <w:t>16</w:t>
      </w:r>
      <w:r>
        <w:t xml:space="preserve"> Current treatment and service details</w:t>
      </w:r>
      <w:bookmarkEnd w:id="71"/>
    </w:p>
    <w:tbl>
      <w:tblPr>
        <w:tblStyle w:val="TableGrid"/>
        <w:tblW w:w="0" w:type="auto"/>
        <w:tblLook w:val="04A0" w:firstRow="1" w:lastRow="0" w:firstColumn="1" w:lastColumn="0" w:noHBand="0" w:noVBand="1"/>
      </w:tblPr>
      <w:tblGrid>
        <w:gridCol w:w="4151"/>
        <w:gridCol w:w="4152"/>
      </w:tblGrid>
      <w:tr w:rsidR="007D48AB" w14:paraId="0A9B7C17" w14:textId="77777777" w:rsidTr="00FB41BA">
        <w:tc>
          <w:tcPr>
            <w:tcW w:w="4151" w:type="dxa"/>
          </w:tcPr>
          <w:p w14:paraId="72A61032" w14:textId="77777777" w:rsidR="007D48AB" w:rsidRDefault="007D48AB" w:rsidP="00FB41BA">
            <w:pPr>
              <w:pStyle w:val="Tabletext-header"/>
            </w:pPr>
            <w:r w:rsidRPr="008F38AA">
              <w:t xml:space="preserve">Current organisation of the service </w:t>
            </w:r>
          </w:p>
        </w:tc>
        <w:tc>
          <w:tcPr>
            <w:tcW w:w="4152" w:type="dxa"/>
          </w:tcPr>
          <w:p w14:paraId="67C84F6A" w14:textId="77777777" w:rsidR="007D48AB" w:rsidRDefault="007D48AB" w:rsidP="00FB41BA">
            <w:pPr>
              <w:pStyle w:val="Tabletext"/>
            </w:pPr>
            <w:r w:rsidRPr="00373BA4">
              <w:rPr>
                <w:highlight w:val="lightGray"/>
              </w:rPr>
              <w:t>[</w:t>
            </w:r>
            <w:r>
              <w:rPr>
                <w:highlight w:val="lightGray"/>
              </w:rPr>
              <w:t>for example</w:t>
            </w:r>
            <w:r w:rsidRPr="00373BA4">
              <w:rPr>
                <w:highlight w:val="lightGray"/>
              </w:rPr>
              <w:t xml:space="preserve"> tertiary centres, networked provision]</w:t>
            </w:r>
          </w:p>
        </w:tc>
      </w:tr>
      <w:tr w:rsidR="007D48AB" w14:paraId="1D3C32D0" w14:textId="77777777" w:rsidTr="00FB41BA">
        <w:tc>
          <w:tcPr>
            <w:tcW w:w="4151" w:type="dxa"/>
          </w:tcPr>
          <w:p w14:paraId="09F42506" w14:textId="77777777" w:rsidR="007D48AB" w:rsidRDefault="007D48AB" w:rsidP="00FB41BA">
            <w:pPr>
              <w:pStyle w:val="Tabletext-header"/>
            </w:pPr>
            <w:r w:rsidRPr="008F38AA">
              <w:t xml:space="preserve">How the treatment is delivered to the patient </w:t>
            </w:r>
          </w:p>
        </w:tc>
        <w:tc>
          <w:tcPr>
            <w:tcW w:w="4152" w:type="dxa"/>
          </w:tcPr>
          <w:p w14:paraId="763D002A" w14:textId="77777777" w:rsidR="007D48AB" w:rsidRDefault="007D48AB" w:rsidP="00FB41BA">
            <w:pPr>
              <w:pStyle w:val="Tabletext"/>
            </w:pPr>
            <w:r w:rsidRPr="00373BA4">
              <w:rPr>
                <w:highlight w:val="lightGray"/>
              </w:rPr>
              <w:t>[</w:t>
            </w:r>
            <w:r>
              <w:rPr>
                <w:highlight w:val="lightGray"/>
              </w:rPr>
              <w:t>for example</w:t>
            </w:r>
            <w:r w:rsidRPr="00373BA4">
              <w:rPr>
                <w:highlight w:val="lightGray"/>
              </w:rPr>
              <w:t xml:space="preserve"> acute trust, mental health provider, inpatient, outpatient</w:t>
            </w:r>
            <w:r>
              <w:rPr>
                <w:highlight w:val="lightGray"/>
              </w:rPr>
              <w:t>, homecare</w:t>
            </w:r>
            <w:r w:rsidRPr="00373BA4">
              <w:rPr>
                <w:highlight w:val="lightGray"/>
              </w:rPr>
              <w:t>]</w:t>
            </w:r>
          </w:p>
        </w:tc>
      </w:tr>
      <w:tr w:rsidR="007D48AB" w14:paraId="5D0AA5F9" w14:textId="77777777" w:rsidTr="00FB41BA">
        <w:tc>
          <w:tcPr>
            <w:tcW w:w="4151" w:type="dxa"/>
          </w:tcPr>
          <w:p w14:paraId="29760A3D" w14:textId="77777777" w:rsidR="007D48AB" w:rsidRDefault="007D48AB" w:rsidP="00FB41BA">
            <w:pPr>
              <w:pStyle w:val="Tabletext-header"/>
            </w:pPr>
            <w:r w:rsidRPr="008F38AA">
              <w:t>Current treatment access</w:t>
            </w:r>
          </w:p>
        </w:tc>
        <w:tc>
          <w:tcPr>
            <w:tcW w:w="4152" w:type="dxa"/>
          </w:tcPr>
          <w:p w14:paraId="3073943D" w14:textId="77777777" w:rsidR="007D48AB" w:rsidRDefault="007D48AB" w:rsidP="00FB41BA">
            <w:pPr>
              <w:pStyle w:val="Tabletext"/>
            </w:pPr>
            <w:r w:rsidRPr="00373BA4">
              <w:rPr>
                <w:highlight w:val="lightGray"/>
              </w:rPr>
              <w:t>[Provide details of current treatment access]</w:t>
            </w:r>
          </w:p>
        </w:tc>
      </w:tr>
      <w:tr w:rsidR="007D48AB" w14:paraId="2375D9D8" w14:textId="77777777" w:rsidTr="00FB41BA">
        <w:tc>
          <w:tcPr>
            <w:tcW w:w="4151" w:type="dxa"/>
          </w:tcPr>
          <w:p w14:paraId="7C8E3C09" w14:textId="77777777" w:rsidR="007D48AB" w:rsidRDefault="007D48AB" w:rsidP="00FB41BA">
            <w:pPr>
              <w:pStyle w:val="Tabletext-header"/>
            </w:pPr>
            <w:r w:rsidRPr="008F38AA">
              <w:t xml:space="preserve">Current providers </w:t>
            </w:r>
          </w:p>
        </w:tc>
        <w:tc>
          <w:tcPr>
            <w:tcW w:w="4152" w:type="dxa"/>
          </w:tcPr>
          <w:p w14:paraId="77A22BC3" w14:textId="77777777" w:rsidR="007D48AB" w:rsidRDefault="007D48AB" w:rsidP="00FB41BA">
            <w:pPr>
              <w:pStyle w:val="Tabletext"/>
            </w:pPr>
            <w:r w:rsidRPr="00373BA4">
              <w:rPr>
                <w:highlight w:val="lightGray"/>
              </w:rPr>
              <w:t>[Provide details of the current number of providers contracted to care for the eligible population by region – North, Midlands and East, London, South. State the current number of providers required in each region.]</w:t>
            </w:r>
            <w:r w:rsidRPr="008F38AA">
              <w:t xml:space="preserve"> </w:t>
            </w:r>
          </w:p>
        </w:tc>
      </w:tr>
      <w:tr w:rsidR="007D48AB" w14:paraId="6AC1FAB8" w14:textId="77777777" w:rsidTr="00FB41BA">
        <w:tc>
          <w:tcPr>
            <w:tcW w:w="4151" w:type="dxa"/>
          </w:tcPr>
          <w:p w14:paraId="7B32ECA3" w14:textId="77777777" w:rsidR="007D48AB" w:rsidRDefault="007D48AB" w:rsidP="00FB41BA">
            <w:pPr>
              <w:pStyle w:val="Tabletext-header"/>
            </w:pPr>
            <w:r w:rsidRPr="008F38AA">
              <w:t xml:space="preserve">Current sources of referral </w:t>
            </w:r>
          </w:p>
        </w:tc>
        <w:tc>
          <w:tcPr>
            <w:tcW w:w="4152" w:type="dxa"/>
          </w:tcPr>
          <w:p w14:paraId="6BAD19C1" w14:textId="77777777" w:rsidR="007D48AB" w:rsidRDefault="007D48AB" w:rsidP="00FB41BA">
            <w:pPr>
              <w:pStyle w:val="Tabletext"/>
            </w:pPr>
            <w:r w:rsidRPr="00373BA4">
              <w:rPr>
                <w:highlight w:val="lightGray"/>
              </w:rPr>
              <w:t>[</w:t>
            </w:r>
            <w:r>
              <w:rPr>
                <w:highlight w:val="lightGray"/>
              </w:rPr>
              <w:t>for example</w:t>
            </w:r>
            <w:r w:rsidRPr="00373BA4">
              <w:rPr>
                <w:highlight w:val="lightGray"/>
              </w:rPr>
              <w:t xml:space="preserve"> </w:t>
            </w:r>
            <w:r>
              <w:rPr>
                <w:highlight w:val="lightGray"/>
              </w:rPr>
              <w:t>patient self-referral</w:t>
            </w:r>
            <w:r w:rsidRPr="00373BA4">
              <w:rPr>
                <w:highlight w:val="lightGray"/>
              </w:rPr>
              <w:t>, GP, secondary care, tertiary care]</w:t>
            </w:r>
          </w:p>
        </w:tc>
      </w:tr>
    </w:tbl>
    <w:p w14:paraId="45768098" w14:textId="77777777" w:rsidR="007D48AB" w:rsidRDefault="007D48AB" w:rsidP="007D48AB">
      <w:pPr>
        <w:pStyle w:val="NICEnormal"/>
      </w:pPr>
    </w:p>
    <w:p w14:paraId="6E302E8B" w14:textId="77777777" w:rsidR="007D48AB" w:rsidDel="00D8705A" w:rsidRDefault="007D48AB" w:rsidP="007D48AB">
      <w:pPr>
        <w:pStyle w:val="Numberedheading2Part3"/>
      </w:pPr>
      <w:bookmarkStart w:id="72" w:name="_Toc514845357"/>
      <w:r w:rsidDel="00D8705A">
        <w:t>Proposed treatment with the new technology and service details</w:t>
      </w:r>
      <w:bookmarkEnd w:id="72"/>
    </w:p>
    <w:p w14:paraId="497676D8" w14:textId="77777777" w:rsidR="007D48AB" w:rsidDel="00D8705A" w:rsidRDefault="007D48AB" w:rsidP="007D48AB">
      <w:pPr>
        <w:pStyle w:val="NICEnormal"/>
      </w:pPr>
      <w:r w:rsidRPr="00373BA4" w:rsidDel="00D8705A">
        <w:rPr>
          <w:highlight w:val="lightGray"/>
        </w:rPr>
        <w:t xml:space="preserve">[Provide details of proposed treatment </w:t>
      </w:r>
      <w:r w:rsidDel="00D8705A">
        <w:rPr>
          <w:highlight w:val="lightGray"/>
        </w:rPr>
        <w:t xml:space="preserve">with the new technology </w:t>
      </w:r>
      <w:r w:rsidRPr="00373BA4" w:rsidDel="00D8705A">
        <w:rPr>
          <w:highlight w:val="lightGray"/>
        </w:rPr>
        <w:t>and service details in the table below</w:t>
      </w:r>
      <w:r w:rsidDel="00D8705A">
        <w:rPr>
          <w:highlight w:val="lightGray"/>
        </w:rPr>
        <w:t>.</w:t>
      </w:r>
      <w:r w:rsidRPr="00373BA4" w:rsidDel="00D8705A">
        <w:rPr>
          <w:highlight w:val="lightGray"/>
        </w:rPr>
        <w:t>]</w:t>
      </w:r>
    </w:p>
    <w:p w14:paraId="60BA091E" w14:textId="3CA15D8E" w:rsidR="007D48AB" w:rsidDel="00D8705A" w:rsidRDefault="007D48AB" w:rsidP="007D48AB">
      <w:pPr>
        <w:pStyle w:val="Tabletext-title"/>
      </w:pPr>
      <w:bookmarkStart w:id="73" w:name="_Toc514846047"/>
      <w:r w:rsidDel="00D8705A">
        <w:t>Table 1</w:t>
      </w:r>
      <w:r w:rsidR="00B03E62">
        <w:t>7</w:t>
      </w:r>
      <w:r w:rsidDel="00D8705A">
        <w:t xml:space="preserve"> Proposed treatment and service details</w:t>
      </w:r>
      <w:bookmarkEnd w:id="73"/>
    </w:p>
    <w:tbl>
      <w:tblPr>
        <w:tblStyle w:val="TableGrid"/>
        <w:tblW w:w="0" w:type="auto"/>
        <w:tblLook w:val="04A0" w:firstRow="1" w:lastRow="0" w:firstColumn="1" w:lastColumn="0" w:noHBand="0" w:noVBand="1"/>
      </w:tblPr>
      <w:tblGrid>
        <w:gridCol w:w="4151"/>
        <w:gridCol w:w="4152"/>
      </w:tblGrid>
      <w:tr w:rsidR="007D48AB" w:rsidDel="00D8705A" w14:paraId="6DE33F74" w14:textId="77777777" w:rsidTr="00FB41BA">
        <w:tc>
          <w:tcPr>
            <w:tcW w:w="4151" w:type="dxa"/>
          </w:tcPr>
          <w:p w14:paraId="5BFCBD22" w14:textId="77777777" w:rsidR="007D48AB" w:rsidDel="00D8705A" w:rsidRDefault="007D48AB" w:rsidP="00FB41BA">
            <w:pPr>
              <w:pStyle w:val="Tabletext-header"/>
              <w:keepNext w:val="0"/>
            </w:pPr>
            <w:r w:rsidRPr="002222CE" w:rsidDel="00D8705A">
              <w:t xml:space="preserve">Sources of referral </w:t>
            </w:r>
          </w:p>
        </w:tc>
        <w:tc>
          <w:tcPr>
            <w:tcW w:w="4152" w:type="dxa"/>
          </w:tcPr>
          <w:p w14:paraId="09F09726" w14:textId="71997173" w:rsidR="007D48AB" w:rsidRPr="00373BA4" w:rsidDel="00D8705A" w:rsidRDefault="007D48AB" w:rsidP="00276BBD">
            <w:pPr>
              <w:pStyle w:val="Tabletext"/>
              <w:rPr>
                <w:highlight w:val="lightGray"/>
              </w:rPr>
            </w:pPr>
            <w:r w:rsidRPr="00373BA4" w:rsidDel="00D8705A">
              <w:rPr>
                <w:highlight w:val="lightGray"/>
              </w:rPr>
              <w:t xml:space="preserve">[State what impact commissioning the new </w:t>
            </w:r>
            <w:r w:rsidDel="00D8705A">
              <w:rPr>
                <w:highlight w:val="lightGray"/>
              </w:rPr>
              <w:t>technology</w:t>
            </w:r>
            <w:r w:rsidRPr="00373BA4" w:rsidDel="00D8705A">
              <w:rPr>
                <w:highlight w:val="lightGray"/>
              </w:rPr>
              <w:t xml:space="preserve"> would have on referral</w:t>
            </w:r>
            <w:r w:rsidR="00276BBD">
              <w:rPr>
                <w:highlight w:val="lightGray"/>
              </w:rPr>
              <w:t>. F</w:t>
            </w:r>
            <w:r w:rsidDel="00D8705A">
              <w:rPr>
                <w:highlight w:val="lightGray"/>
              </w:rPr>
              <w:t>or example</w:t>
            </w:r>
            <w:r w:rsidRPr="00373BA4" w:rsidDel="00D8705A">
              <w:rPr>
                <w:highlight w:val="lightGray"/>
              </w:rPr>
              <w:t xml:space="preserve"> no impact, increase, decrease</w:t>
            </w:r>
            <w:r w:rsidDel="00D8705A">
              <w:rPr>
                <w:highlight w:val="lightGray"/>
              </w:rPr>
              <w:t>. Provide a source for this information.</w:t>
            </w:r>
            <w:r w:rsidRPr="00373BA4" w:rsidDel="00D8705A">
              <w:rPr>
                <w:highlight w:val="lightGray"/>
              </w:rPr>
              <w:t xml:space="preserve">] </w:t>
            </w:r>
          </w:p>
        </w:tc>
      </w:tr>
      <w:tr w:rsidR="007D48AB" w:rsidDel="00D8705A" w14:paraId="3CE92AA6" w14:textId="77777777" w:rsidTr="00FB41BA">
        <w:tc>
          <w:tcPr>
            <w:tcW w:w="4151" w:type="dxa"/>
          </w:tcPr>
          <w:p w14:paraId="42063D40" w14:textId="77777777" w:rsidR="007D48AB" w:rsidDel="00D8705A" w:rsidRDefault="007D48AB" w:rsidP="00FB41BA">
            <w:pPr>
              <w:pStyle w:val="Tabletext-header"/>
              <w:keepNext w:val="0"/>
            </w:pPr>
            <w:r w:rsidRPr="002222CE" w:rsidDel="00D8705A">
              <w:t xml:space="preserve">Commissioning or provider action required for implementation of new </w:t>
            </w:r>
            <w:r w:rsidDel="00D8705A">
              <w:t>technology</w:t>
            </w:r>
            <w:r w:rsidRPr="002222CE" w:rsidDel="00D8705A">
              <w:t xml:space="preserve"> </w:t>
            </w:r>
          </w:p>
        </w:tc>
        <w:tc>
          <w:tcPr>
            <w:tcW w:w="4152" w:type="dxa"/>
          </w:tcPr>
          <w:p w14:paraId="0468A0B0" w14:textId="77777777" w:rsidR="007D48AB" w:rsidRPr="00373BA4" w:rsidDel="00D8705A" w:rsidRDefault="007D48AB" w:rsidP="00FB41BA">
            <w:pPr>
              <w:pStyle w:val="Tabletext"/>
              <w:rPr>
                <w:highlight w:val="lightGray"/>
              </w:rPr>
            </w:pPr>
            <w:r w:rsidRPr="00373BA4" w:rsidDel="00D8705A">
              <w:rPr>
                <w:highlight w:val="lightGray"/>
              </w:rPr>
              <w:t xml:space="preserve">[State whether commissioning or provider action is required for implementation of </w:t>
            </w:r>
            <w:r w:rsidDel="00D8705A">
              <w:rPr>
                <w:highlight w:val="lightGray"/>
              </w:rPr>
              <w:t xml:space="preserve">the </w:t>
            </w:r>
            <w:r w:rsidRPr="00373BA4" w:rsidDel="00D8705A">
              <w:rPr>
                <w:highlight w:val="lightGray"/>
              </w:rPr>
              <w:t xml:space="preserve">new </w:t>
            </w:r>
            <w:r w:rsidDel="00D8705A">
              <w:rPr>
                <w:highlight w:val="lightGray"/>
              </w:rPr>
              <w:t>technology. Provide a source for this information.</w:t>
            </w:r>
            <w:r w:rsidRPr="00373BA4" w:rsidDel="00D8705A">
              <w:rPr>
                <w:highlight w:val="lightGray"/>
              </w:rPr>
              <w:t>]</w:t>
            </w:r>
          </w:p>
        </w:tc>
      </w:tr>
      <w:tr w:rsidR="007D48AB" w:rsidDel="00D8705A" w14:paraId="0D6364F3" w14:textId="77777777" w:rsidTr="00FB41BA">
        <w:tc>
          <w:tcPr>
            <w:tcW w:w="4151" w:type="dxa"/>
          </w:tcPr>
          <w:p w14:paraId="5815EA4F" w14:textId="77777777" w:rsidR="007D48AB" w:rsidDel="00D8705A" w:rsidRDefault="007D48AB" w:rsidP="00FB41BA">
            <w:pPr>
              <w:pStyle w:val="Tabletext-header"/>
              <w:keepNext w:val="0"/>
            </w:pPr>
            <w:r w:rsidRPr="002222CE" w:rsidDel="00D8705A">
              <w:t xml:space="preserve">Changes in provider physical infrastructure required </w:t>
            </w:r>
          </w:p>
        </w:tc>
        <w:tc>
          <w:tcPr>
            <w:tcW w:w="4152" w:type="dxa"/>
          </w:tcPr>
          <w:p w14:paraId="5BCAC7E4" w14:textId="77777777" w:rsidR="007D48AB" w:rsidRPr="00373BA4" w:rsidDel="00D8705A" w:rsidRDefault="007D48AB" w:rsidP="00FB41BA">
            <w:pPr>
              <w:pStyle w:val="Tabletext"/>
              <w:rPr>
                <w:highlight w:val="lightGray"/>
              </w:rPr>
            </w:pPr>
            <w:r w:rsidRPr="00373BA4" w:rsidDel="00D8705A">
              <w:rPr>
                <w:highlight w:val="lightGray"/>
              </w:rPr>
              <w:t>[State whether a change in provider physical infrastructure is required</w:t>
            </w:r>
            <w:r w:rsidDel="00D8705A">
              <w:rPr>
                <w:highlight w:val="lightGray"/>
              </w:rPr>
              <w:t>. Provide a source for this information.</w:t>
            </w:r>
            <w:r w:rsidRPr="00373BA4" w:rsidDel="00D8705A">
              <w:rPr>
                <w:highlight w:val="lightGray"/>
              </w:rPr>
              <w:t>]</w:t>
            </w:r>
          </w:p>
        </w:tc>
      </w:tr>
      <w:tr w:rsidR="007D48AB" w:rsidDel="00D8705A" w14:paraId="05F55B88" w14:textId="77777777" w:rsidTr="00FB41BA">
        <w:tc>
          <w:tcPr>
            <w:tcW w:w="4151" w:type="dxa"/>
          </w:tcPr>
          <w:p w14:paraId="39248011" w14:textId="77777777" w:rsidR="007D48AB" w:rsidDel="00D8705A" w:rsidRDefault="007D48AB" w:rsidP="00FB41BA">
            <w:pPr>
              <w:pStyle w:val="Tabletext-header"/>
              <w:keepNext w:val="0"/>
            </w:pPr>
            <w:r w:rsidRPr="002222CE" w:rsidDel="00D8705A">
              <w:t xml:space="preserve">Changes in provider staffing required </w:t>
            </w:r>
          </w:p>
        </w:tc>
        <w:tc>
          <w:tcPr>
            <w:tcW w:w="4152" w:type="dxa"/>
          </w:tcPr>
          <w:p w14:paraId="4851D215" w14:textId="77777777" w:rsidR="007D48AB" w:rsidRPr="00373BA4" w:rsidDel="00D8705A" w:rsidRDefault="007D48AB" w:rsidP="00FB41BA">
            <w:pPr>
              <w:pStyle w:val="Tabletext"/>
              <w:rPr>
                <w:highlight w:val="lightGray"/>
              </w:rPr>
            </w:pPr>
            <w:r w:rsidRPr="00373BA4" w:rsidDel="00D8705A">
              <w:rPr>
                <w:highlight w:val="lightGray"/>
              </w:rPr>
              <w:t>[State whether a change in provider staffing is required]</w:t>
            </w:r>
          </w:p>
        </w:tc>
      </w:tr>
      <w:tr w:rsidR="007D48AB" w:rsidDel="00D8705A" w14:paraId="5E1CEBCF" w14:textId="77777777" w:rsidTr="00FB41BA">
        <w:tc>
          <w:tcPr>
            <w:tcW w:w="4151" w:type="dxa"/>
          </w:tcPr>
          <w:p w14:paraId="30C51319" w14:textId="77777777" w:rsidR="007D48AB" w:rsidDel="00D8705A" w:rsidRDefault="007D48AB" w:rsidP="00FB41BA">
            <w:pPr>
              <w:pStyle w:val="Tabletext-header"/>
              <w:keepNext w:val="0"/>
            </w:pPr>
            <w:r w:rsidRPr="002222CE" w:rsidDel="00D8705A">
              <w:t>Lead</w:t>
            </w:r>
            <w:r w:rsidDel="00D8705A">
              <w:t>-</w:t>
            </w:r>
            <w:r w:rsidRPr="002222CE" w:rsidDel="00D8705A">
              <w:t xml:space="preserve">in time for implementation of new </w:t>
            </w:r>
            <w:r w:rsidDel="00D8705A">
              <w:t>technology</w:t>
            </w:r>
            <w:r w:rsidRPr="002222CE" w:rsidDel="00D8705A">
              <w:t xml:space="preserve"> </w:t>
            </w:r>
          </w:p>
        </w:tc>
        <w:tc>
          <w:tcPr>
            <w:tcW w:w="4152" w:type="dxa"/>
          </w:tcPr>
          <w:p w14:paraId="137A83BF" w14:textId="77777777" w:rsidR="007D48AB" w:rsidRPr="00373BA4" w:rsidDel="00D8705A" w:rsidRDefault="007D48AB" w:rsidP="00FB41BA">
            <w:pPr>
              <w:pStyle w:val="Tabletext"/>
              <w:rPr>
                <w:highlight w:val="lightGray"/>
              </w:rPr>
            </w:pPr>
            <w:r w:rsidRPr="00373BA4" w:rsidDel="00D8705A">
              <w:rPr>
                <w:highlight w:val="lightGray"/>
              </w:rPr>
              <w:t>[State whether a lead</w:t>
            </w:r>
            <w:r w:rsidDel="00D8705A">
              <w:rPr>
                <w:highlight w:val="lightGray"/>
              </w:rPr>
              <w:t>-</w:t>
            </w:r>
            <w:r w:rsidRPr="00373BA4" w:rsidDel="00D8705A">
              <w:rPr>
                <w:highlight w:val="lightGray"/>
              </w:rPr>
              <w:t xml:space="preserve">in time is required for implementation of </w:t>
            </w:r>
            <w:r w:rsidDel="00D8705A">
              <w:rPr>
                <w:highlight w:val="lightGray"/>
              </w:rPr>
              <w:t xml:space="preserve">the </w:t>
            </w:r>
            <w:r w:rsidRPr="00373BA4" w:rsidDel="00D8705A">
              <w:rPr>
                <w:highlight w:val="lightGray"/>
              </w:rPr>
              <w:t xml:space="preserve">new </w:t>
            </w:r>
            <w:r w:rsidDel="00D8705A">
              <w:rPr>
                <w:highlight w:val="lightGray"/>
              </w:rPr>
              <w:t>technology</w:t>
            </w:r>
            <w:r w:rsidRPr="00373BA4" w:rsidDel="00D8705A">
              <w:rPr>
                <w:highlight w:val="lightGray"/>
              </w:rPr>
              <w:t>, and if so, whether an interim plan for implementation will be required (if yes, outline the plan)]</w:t>
            </w:r>
          </w:p>
        </w:tc>
      </w:tr>
      <w:tr w:rsidR="007D48AB" w:rsidDel="00D8705A" w14:paraId="36599A30" w14:textId="77777777" w:rsidTr="00FB41BA">
        <w:tc>
          <w:tcPr>
            <w:tcW w:w="4151" w:type="dxa"/>
          </w:tcPr>
          <w:p w14:paraId="168F5199" w14:textId="77777777" w:rsidR="007D48AB" w:rsidDel="00D8705A" w:rsidRDefault="007D48AB" w:rsidP="00FB41BA">
            <w:pPr>
              <w:pStyle w:val="Tabletext-header"/>
              <w:keepNext w:val="0"/>
            </w:pPr>
            <w:r w:rsidRPr="002222CE" w:rsidDel="00D8705A">
              <w:t>Changes in clinical dependency</w:t>
            </w:r>
            <w:r w:rsidDel="00D8705A">
              <w:t xml:space="preserve"> or </w:t>
            </w:r>
            <w:r w:rsidRPr="002222CE" w:rsidDel="00D8705A">
              <w:t>adjacency requirements</w:t>
            </w:r>
          </w:p>
        </w:tc>
        <w:tc>
          <w:tcPr>
            <w:tcW w:w="4152" w:type="dxa"/>
          </w:tcPr>
          <w:p w14:paraId="133A158E" w14:textId="77777777" w:rsidR="007D48AB" w:rsidRPr="00373BA4" w:rsidDel="00D8705A" w:rsidRDefault="007D48AB" w:rsidP="00FB41BA">
            <w:pPr>
              <w:pStyle w:val="Tabletext"/>
              <w:rPr>
                <w:highlight w:val="lightGray"/>
              </w:rPr>
            </w:pPr>
            <w:r w:rsidRPr="00373BA4" w:rsidDel="00D8705A">
              <w:rPr>
                <w:highlight w:val="lightGray"/>
              </w:rPr>
              <w:t>[State whether new clinical dependency</w:t>
            </w:r>
            <w:r w:rsidDel="00D8705A">
              <w:rPr>
                <w:highlight w:val="lightGray"/>
              </w:rPr>
              <w:t xml:space="preserve"> or </w:t>
            </w:r>
            <w:r w:rsidRPr="00373BA4" w:rsidDel="00D8705A">
              <w:rPr>
                <w:highlight w:val="lightGray"/>
              </w:rPr>
              <w:t xml:space="preserve">adjacency requirements would </w:t>
            </w:r>
            <w:r w:rsidDel="00D8705A">
              <w:rPr>
                <w:highlight w:val="lightGray"/>
              </w:rPr>
              <w:t xml:space="preserve">be </w:t>
            </w:r>
            <w:r w:rsidRPr="00373BA4" w:rsidDel="00D8705A">
              <w:rPr>
                <w:highlight w:val="lightGray"/>
              </w:rPr>
              <w:t>need</w:t>
            </w:r>
            <w:r w:rsidDel="00D8705A">
              <w:rPr>
                <w:highlight w:val="lightGray"/>
              </w:rPr>
              <w:t>ed</w:t>
            </w:r>
            <w:r w:rsidRPr="00373BA4" w:rsidDel="00D8705A">
              <w:rPr>
                <w:highlight w:val="lightGray"/>
              </w:rPr>
              <w:t>]</w:t>
            </w:r>
          </w:p>
        </w:tc>
      </w:tr>
      <w:tr w:rsidR="007D48AB" w:rsidDel="00D8705A" w14:paraId="7695F2D7" w14:textId="77777777" w:rsidTr="00FB41BA">
        <w:tc>
          <w:tcPr>
            <w:tcW w:w="4151" w:type="dxa"/>
          </w:tcPr>
          <w:p w14:paraId="267D06B8" w14:textId="77777777" w:rsidR="007D48AB" w:rsidDel="00D8705A" w:rsidRDefault="007D48AB" w:rsidP="00FB41BA">
            <w:pPr>
              <w:pStyle w:val="Tabletext-header"/>
              <w:keepNext w:val="0"/>
            </w:pPr>
            <w:r w:rsidRPr="002222CE" w:rsidDel="00D8705A">
              <w:lastRenderedPageBreak/>
              <w:t>Changes to support services</w:t>
            </w:r>
          </w:p>
        </w:tc>
        <w:tc>
          <w:tcPr>
            <w:tcW w:w="4152" w:type="dxa"/>
          </w:tcPr>
          <w:p w14:paraId="25778E2C" w14:textId="77777777" w:rsidR="007D48AB" w:rsidRPr="00373BA4" w:rsidDel="00D8705A" w:rsidRDefault="007D48AB" w:rsidP="00FB41BA">
            <w:pPr>
              <w:pStyle w:val="Tabletext"/>
              <w:rPr>
                <w:highlight w:val="lightGray"/>
              </w:rPr>
            </w:pPr>
            <w:r w:rsidRPr="00373BA4" w:rsidDel="00D8705A">
              <w:rPr>
                <w:highlight w:val="lightGray"/>
              </w:rPr>
              <w:t xml:space="preserve">[State whether changes to support services would </w:t>
            </w:r>
            <w:r w:rsidDel="00D8705A">
              <w:rPr>
                <w:highlight w:val="lightGray"/>
              </w:rPr>
              <w:t xml:space="preserve">be </w:t>
            </w:r>
            <w:r w:rsidRPr="00373BA4" w:rsidDel="00D8705A">
              <w:rPr>
                <w:highlight w:val="lightGray"/>
              </w:rPr>
              <w:t>need</w:t>
            </w:r>
            <w:r w:rsidDel="00D8705A">
              <w:rPr>
                <w:highlight w:val="lightGray"/>
              </w:rPr>
              <w:t>ed</w:t>
            </w:r>
            <w:r w:rsidRPr="00373BA4" w:rsidDel="00D8705A">
              <w:rPr>
                <w:highlight w:val="lightGray"/>
              </w:rPr>
              <w:t>]</w:t>
            </w:r>
          </w:p>
        </w:tc>
      </w:tr>
      <w:tr w:rsidR="007D48AB" w:rsidDel="00D8705A" w14:paraId="18AF41C4" w14:textId="77777777" w:rsidTr="00FB41BA">
        <w:tc>
          <w:tcPr>
            <w:tcW w:w="4151" w:type="dxa"/>
          </w:tcPr>
          <w:p w14:paraId="71921F88" w14:textId="77777777" w:rsidR="007D48AB" w:rsidDel="00D8705A" w:rsidRDefault="007D48AB" w:rsidP="00FB41BA">
            <w:pPr>
              <w:pStyle w:val="Tabletext-header"/>
              <w:keepNext w:val="0"/>
            </w:pPr>
            <w:r w:rsidRPr="002222CE" w:rsidDel="00D8705A">
              <w:t>Changes to provider</w:t>
            </w:r>
            <w:r w:rsidDel="00D8705A">
              <w:t xml:space="preserve"> or </w:t>
            </w:r>
            <w:r w:rsidRPr="002222CE" w:rsidDel="00D8705A">
              <w:t>inter-provider governance</w:t>
            </w:r>
          </w:p>
        </w:tc>
        <w:tc>
          <w:tcPr>
            <w:tcW w:w="4152" w:type="dxa"/>
          </w:tcPr>
          <w:p w14:paraId="0DD0A74F" w14:textId="77777777" w:rsidR="007D48AB" w:rsidRPr="00373BA4" w:rsidDel="00D8705A" w:rsidRDefault="007D48AB" w:rsidP="00FB41BA">
            <w:pPr>
              <w:pStyle w:val="Tabletext"/>
              <w:rPr>
                <w:highlight w:val="lightGray"/>
              </w:rPr>
            </w:pPr>
            <w:r w:rsidRPr="00373BA4" w:rsidDel="00D8705A">
              <w:rPr>
                <w:highlight w:val="lightGray"/>
              </w:rPr>
              <w:t>[State whether a change in provider</w:t>
            </w:r>
            <w:r w:rsidDel="00D8705A">
              <w:rPr>
                <w:highlight w:val="lightGray"/>
              </w:rPr>
              <w:t xml:space="preserve"> or </w:t>
            </w:r>
            <w:r w:rsidRPr="00373BA4" w:rsidDel="00D8705A">
              <w:rPr>
                <w:highlight w:val="lightGray"/>
              </w:rPr>
              <w:t xml:space="preserve">inter-provider governance is required </w:t>
            </w:r>
            <w:r w:rsidDel="00D8705A">
              <w:rPr>
                <w:highlight w:val="lightGray"/>
              </w:rPr>
              <w:t>for example</w:t>
            </w:r>
            <w:r w:rsidRPr="00373BA4" w:rsidDel="00D8705A">
              <w:rPr>
                <w:highlight w:val="lightGray"/>
              </w:rPr>
              <w:t xml:space="preserve"> </w:t>
            </w:r>
            <w:r w:rsidDel="00D8705A">
              <w:rPr>
                <w:highlight w:val="lightGray"/>
              </w:rPr>
              <w:t>operational delivery network</w:t>
            </w:r>
            <w:r w:rsidRPr="00373BA4" w:rsidDel="00D8705A">
              <w:rPr>
                <w:highlight w:val="lightGray"/>
              </w:rPr>
              <w:t xml:space="preserve"> arrangements</w:t>
            </w:r>
            <w:r w:rsidDel="00D8705A">
              <w:rPr>
                <w:highlight w:val="lightGray"/>
              </w:rPr>
              <w:t xml:space="preserve"> or </w:t>
            </w:r>
            <w:r w:rsidRPr="00373BA4" w:rsidDel="00D8705A">
              <w:rPr>
                <w:highlight w:val="lightGray"/>
              </w:rPr>
              <w:t>prime contractor]</w:t>
            </w:r>
          </w:p>
        </w:tc>
      </w:tr>
      <w:tr w:rsidR="007D48AB" w:rsidDel="00D8705A" w14:paraId="4D500F8B" w14:textId="77777777" w:rsidTr="00FB41BA">
        <w:tc>
          <w:tcPr>
            <w:tcW w:w="4151" w:type="dxa"/>
          </w:tcPr>
          <w:p w14:paraId="167ABB4C" w14:textId="77777777" w:rsidR="007D48AB" w:rsidDel="00D8705A" w:rsidRDefault="007D48AB" w:rsidP="00FB41BA">
            <w:pPr>
              <w:pStyle w:val="Tabletext-header"/>
              <w:keepNext w:val="0"/>
            </w:pPr>
            <w:r w:rsidRPr="002222CE" w:rsidDel="00D8705A">
              <w:t>Changes in the number of commissioned providers</w:t>
            </w:r>
          </w:p>
        </w:tc>
        <w:tc>
          <w:tcPr>
            <w:tcW w:w="4152" w:type="dxa"/>
          </w:tcPr>
          <w:p w14:paraId="7D7003D5" w14:textId="77777777" w:rsidR="007D48AB" w:rsidRPr="00373BA4" w:rsidDel="00D8705A" w:rsidRDefault="007D48AB" w:rsidP="00FB41BA">
            <w:pPr>
              <w:pStyle w:val="Tabletext"/>
              <w:rPr>
                <w:highlight w:val="lightGray"/>
              </w:rPr>
            </w:pPr>
            <w:r w:rsidRPr="00373BA4" w:rsidDel="00D8705A">
              <w:rPr>
                <w:highlight w:val="lightGray"/>
              </w:rPr>
              <w:t xml:space="preserve">[Specify whether there is likely to be either an increase or decrease in the number of commissioned providers, and if so, specify the estimated number of providers </w:t>
            </w:r>
            <w:r w:rsidDel="00D8705A">
              <w:rPr>
                <w:highlight w:val="lightGray"/>
              </w:rPr>
              <w:t>needed</w:t>
            </w:r>
            <w:r w:rsidRPr="00373BA4" w:rsidDel="00D8705A">
              <w:rPr>
                <w:highlight w:val="lightGray"/>
              </w:rPr>
              <w:t xml:space="preserve"> in each region]</w:t>
            </w:r>
          </w:p>
        </w:tc>
      </w:tr>
      <w:tr w:rsidR="007D48AB" w:rsidDel="00D8705A" w14:paraId="3222E397" w14:textId="77777777" w:rsidTr="00FB41BA">
        <w:tc>
          <w:tcPr>
            <w:tcW w:w="4151" w:type="dxa"/>
          </w:tcPr>
          <w:p w14:paraId="1371296E" w14:textId="77777777" w:rsidR="007D48AB" w:rsidDel="00D8705A" w:rsidRDefault="007D48AB" w:rsidP="00FB41BA">
            <w:pPr>
              <w:pStyle w:val="Tabletext-header"/>
              <w:keepNext w:val="0"/>
            </w:pPr>
            <w:r w:rsidRPr="002222CE" w:rsidDel="00D8705A">
              <w:t>Changes in delivery setting</w:t>
            </w:r>
          </w:p>
        </w:tc>
        <w:tc>
          <w:tcPr>
            <w:tcW w:w="4152" w:type="dxa"/>
          </w:tcPr>
          <w:p w14:paraId="774F23F2" w14:textId="77777777" w:rsidR="007D48AB" w:rsidRPr="00373BA4" w:rsidDel="00D8705A" w:rsidRDefault="007D48AB" w:rsidP="00FB41BA">
            <w:pPr>
              <w:pStyle w:val="Tabletext"/>
              <w:rPr>
                <w:highlight w:val="lightGray"/>
              </w:rPr>
            </w:pPr>
            <w:r w:rsidRPr="00373BA4" w:rsidDel="00D8705A">
              <w:rPr>
                <w:highlight w:val="lightGray"/>
              </w:rPr>
              <w:t xml:space="preserve">[Provide details of whether commissioning the </w:t>
            </w:r>
            <w:r w:rsidDel="00D8705A">
              <w:rPr>
                <w:highlight w:val="lightGray"/>
              </w:rPr>
              <w:t>new technology</w:t>
            </w:r>
            <w:r w:rsidRPr="00373BA4" w:rsidDel="00D8705A">
              <w:rPr>
                <w:highlight w:val="lightGray"/>
              </w:rPr>
              <w:t xml:space="preserve"> would require a change of delivery setting]</w:t>
            </w:r>
          </w:p>
        </w:tc>
      </w:tr>
      <w:tr w:rsidR="007D48AB" w:rsidDel="00D8705A" w14:paraId="69719D68" w14:textId="77777777" w:rsidTr="00FB41BA">
        <w:tc>
          <w:tcPr>
            <w:tcW w:w="4151" w:type="dxa"/>
          </w:tcPr>
          <w:p w14:paraId="7F81E840" w14:textId="77777777" w:rsidR="007D48AB" w:rsidDel="00D8705A" w:rsidRDefault="007D48AB" w:rsidP="00FB41BA">
            <w:pPr>
              <w:pStyle w:val="Tabletext-header"/>
              <w:keepNext w:val="0"/>
            </w:pPr>
            <w:r w:rsidRPr="002222CE" w:rsidDel="00D8705A">
              <w:t>Changes in capacity requirements</w:t>
            </w:r>
          </w:p>
        </w:tc>
        <w:tc>
          <w:tcPr>
            <w:tcW w:w="4152" w:type="dxa"/>
          </w:tcPr>
          <w:p w14:paraId="35B7DBA2" w14:textId="77777777" w:rsidR="007D48AB" w:rsidRPr="00373BA4" w:rsidDel="00D8705A" w:rsidRDefault="007D48AB" w:rsidP="00FB41BA">
            <w:pPr>
              <w:pStyle w:val="Tabletext"/>
              <w:rPr>
                <w:highlight w:val="lightGray"/>
              </w:rPr>
            </w:pPr>
            <w:r w:rsidRPr="00373BA4" w:rsidDel="00D8705A">
              <w:rPr>
                <w:highlight w:val="lightGray"/>
              </w:rPr>
              <w:t xml:space="preserve">[Provide details of whether commissioning the </w:t>
            </w:r>
            <w:r w:rsidDel="00D8705A">
              <w:rPr>
                <w:highlight w:val="lightGray"/>
              </w:rPr>
              <w:t>new technology</w:t>
            </w:r>
            <w:r w:rsidRPr="00373BA4" w:rsidDel="00D8705A">
              <w:rPr>
                <w:highlight w:val="lightGray"/>
              </w:rPr>
              <w:t xml:space="preserve"> would require a change </w:t>
            </w:r>
            <w:r w:rsidDel="00D8705A">
              <w:rPr>
                <w:highlight w:val="lightGray"/>
              </w:rPr>
              <w:t>in</w:t>
            </w:r>
            <w:r w:rsidRPr="00373BA4" w:rsidDel="00D8705A">
              <w:rPr>
                <w:highlight w:val="lightGray"/>
              </w:rPr>
              <w:t xml:space="preserve"> capacity requirements]</w:t>
            </w:r>
          </w:p>
        </w:tc>
      </w:tr>
      <w:tr w:rsidR="007D48AB" w:rsidDel="00D8705A" w14:paraId="2CCE8095" w14:textId="77777777" w:rsidTr="00FB41BA">
        <w:tc>
          <w:tcPr>
            <w:tcW w:w="4151" w:type="dxa"/>
          </w:tcPr>
          <w:p w14:paraId="46B08A87" w14:textId="77777777" w:rsidR="007D48AB" w:rsidDel="00D8705A" w:rsidRDefault="007D48AB" w:rsidP="00FB41BA">
            <w:pPr>
              <w:pStyle w:val="Tabletext-header"/>
              <w:keepNext w:val="0"/>
            </w:pPr>
            <w:r w:rsidRPr="002222CE" w:rsidDel="00D8705A">
              <w:t>Changes in organisation of commissioned services</w:t>
            </w:r>
          </w:p>
        </w:tc>
        <w:tc>
          <w:tcPr>
            <w:tcW w:w="4152" w:type="dxa"/>
          </w:tcPr>
          <w:p w14:paraId="7DBF3E85" w14:textId="77777777" w:rsidR="007D48AB" w:rsidRPr="00373BA4" w:rsidDel="00D8705A" w:rsidRDefault="007D48AB" w:rsidP="00FB41BA">
            <w:pPr>
              <w:pStyle w:val="Tabletext"/>
              <w:rPr>
                <w:highlight w:val="lightGray"/>
              </w:rPr>
            </w:pPr>
            <w:r w:rsidRPr="00373BA4" w:rsidDel="00D8705A">
              <w:rPr>
                <w:highlight w:val="lightGray"/>
              </w:rPr>
              <w:t xml:space="preserve">[State whether commissioning the new </w:t>
            </w:r>
            <w:r w:rsidDel="00D8705A">
              <w:rPr>
                <w:highlight w:val="lightGray"/>
              </w:rPr>
              <w:t>technology</w:t>
            </w:r>
            <w:r w:rsidRPr="00373BA4" w:rsidDel="00D8705A">
              <w:rPr>
                <w:highlight w:val="lightGray"/>
              </w:rPr>
              <w:t xml:space="preserve"> will change the way the commissioned service is organised]</w:t>
            </w:r>
          </w:p>
        </w:tc>
      </w:tr>
    </w:tbl>
    <w:p w14:paraId="0927AF2C" w14:textId="77777777" w:rsidR="007D48AB" w:rsidDel="00D8705A" w:rsidRDefault="007D48AB" w:rsidP="007D48AB">
      <w:pPr>
        <w:pStyle w:val="NICEnormal"/>
      </w:pPr>
    </w:p>
    <w:p w14:paraId="5277D2B2" w14:textId="7E90A5DA" w:rsidR="007D48AB" w:rsidDel="00D8705A" w:rsidRDefault="007D48AB" w:rsidP="007D48AB">
      <w:pPr>
        <w:pStyle w:val="Numberedheading2Part3"/>
      </w:pPr>
      <w:bookmarkStart w:id="74" w:name="_Toc514845358"/>
      <w:r w:rsidDel="00D8705A">
        <w:t xml:space="preserve">Recording and monitoring </w:t>
      </w:r>
      <w:r w:rsidR="003D63B1">
        <w:t>impact</w:t>
      </w:r>
      <w:bookmarkEnd w:id="74"/>
    </w:p>
    <w:p w14:paraId="59DADAD8" w14:textId="77777777" w:rsidR="007D48AB" w:rsidDel="00D8705A" w:rsidRDefault="007D48AB" w:rsidP="007D48AB">
      <w:pPr>
        <w:pStyle w:val="NICEnormal"/>
      </w:pPr>
      <w:r w:rsidRPr="00373BA4" w:rsidDel="00D8705A">
        <w:rPr>
          <w:highlight w:val="lightGray"/>
        </w:rPr>
        <w:t xml:space="preserve">[Provide details of recording and monitoring of proposed treatment </w:t>
      </w:r>
      <w:r w:rsidDel="00D8705A">
        <w:rPr>
          <w:highlight w:val="lightGray"/>
        </w:rPr>
        <w:t xml:space="preserve">with the new technology </w:t>
      </w:r>
      <w:r w:rsidRPr="00373BA4" w:rsidDel="00D8705A">
        <w:rPr>
          <w:highlight w:val="lightGray"/>
        </w:rPr>
        <w:t>in the table below</w:t>
      </w:r>
      <w:r w:rsidDel="00D8705A">
        <w:rPr>
          <w:highlight w:val="lightGray"/>
        </w:rPr>
        <w:t>.</w:t>
      </w:r>
      <w:r w:rsidRPr="00373BA4" w:rsidDel="00D8705A">
        <w:rPr>
          <w:highlight w:val="lightGray"/>
        </w:rPr>
        <w:t>]</w:t>
      </w:r>
    </w:p>
    <w:p w14:paraId="3C0A64B0" w14:textId="24238789" w:rsidR="007D48AB" w:rsidDel="00D8705A" w:rsidRDefault="007D48AB" w:rsidP="007D48AB">
      <w:pPr>
        <w:pStyle w:val="Tabletext-title"/>
      </w:pPr>
      <w:bookmarkStart w:id="75" w:name="_Toc514846048"/>
      <w:r w:rsidDel="00D8705A">
        <w:t>Table 1</w:t>
      </w:r>
      <w:r w:rsidR="00B03E62">
        <w:t>8</w:t>
      </w:r>
      <w:r w:rsidDel="00D8705A">
        <w:t xml:space="preserve"> Recording and monitoring of proposed treatment</w:t>
      </w:r>
      <w:bookmarkEnd w:id="75"/>
    </w:p>
    <w:tbl>
      <w:tblPr>
        <w:tblStyle w:val="TableGrid"/>
        <w:tblW w:w="0" w:type="auto"/>
        <w:tblLook w:val="04A0" w:firstRow="1" w:lastRow="0" w:firstColumn="1" w:lastColumn="0" w:noHBand="0" w:noVBand="1"/>
      </w:tblPr>
      <w:tblGrid>
        <w:gridCol w:w="4151"/>
        <w:gridCol w:w="4152"/>
      </w:tblGrid>
      <w:tr w:rsidR="007D48AB" w:rsidDel="00D8705A" w14:paraId="01308817" w14:textId="77777777" w:rsidTr="00FB41BA">
        <w:tc>
          <w:tcPr>
            <w:tcW w:w="4151" w:type="dxa"/>
          </w:tcPr>
          <w:p w14:paraId="75C59411" w14:textId="77777777" w:rsidR="007D48AB" w:rsidDel="00D8705A" w:rsidRDefault="007D48AB" w:rsidP="00FB41BA">
            <w:pPr>
              <w:pStyle w:val="Tabletext-header"/>
              <w:keepNext w:val="0"/>
            </w:pPr>
            <w:r w:rsidRPr="00A56CEE" w:rsidDel="00D8705A">
              <w:t xml:space="preserve">Datasets to record the new patient pathway activity </w:t>
            </w:r>
          </w:p>
        </w:tc>
        <w:tc>
          <w:tcPr>
            <w:tcW w:w="4152" w:type="dxa"/>
          </w:tcPr>
          <w:p w14:paraId="37CE521A" w14:textId="77777777" w:rsidR="007D48AB" w:rsidRPr="00373BA4" w:rsidDel="00D8705A" w:rsidRDefault="007D48AB" w:rsidP="00FB41BA">
            <w:pPr>
              <w:pStyle w:val="Tabletext"/>
              <w:rPr>
                <w:highlight w:val="lightGray"/>
              </w:rPr>
            </w:pPr>
            <w:r w:rsidRPr="00373BA4" w:rsidDel="00D8705A">
              <w:rPr>
                <w:highlight w:val="lightGray"/>
              </w:rPr>
              <w:t>[Specify the datasets used to record the new patient pathway activity]</w:t>
            </w:r>
          </w:p>
        </w:tc>
      </w:tr>
      <w:tr w:rsidR="007D48AB" w:rsidDel="00D8705A" w14:paraId="25C6FA3F" w14:textId="77777777" w:rsidTr="00FB41BA">
        <w:tc>
          <w:tcPr>
            <w:tcW w:w="4151" w:type="dxa"/>
          </w:tcPr>
          <w:p w14:paraId="3DE18943" w14:textId="77777777" w:rsidR="007D48AB" w:rsidDel="00D8705A" w:rsidRDefault="007D48AB" w:rsidP="00FB41BA">
            <w:pPr>
              <w:pStyle w:val="Tabletext-header"/>
              <w:keepNext w:val="0"/>
            </w:pPr>
            <w:r w:rsidRPr="00A56CEE" w:rsidDel="00D8705A">
              <w:t xml:space="preserve">Identification of activity related to the new patient pathway </w:t>
            </w:r>
          </w:p>
        </w:tc>
        <w:tc>
          <w:tcPr>
            <w:tcW w:w="4152" w:type="dxa"/>
          </w:tcPr>
          <w:p w14:paraId="105B9DF2" w14:textId="77777777" w:rsidR="007D48AB" w:rsidRPr="00373BA4" w:rsidDel="00D8705A" w:rsidRDefault="007D48AB" w:rsidP="00FB41BA">
            <w:pPr>
              <w:pStyle w:val="Tabletext"/>
              <w:rPr>
                <w:highlight w:val="lightGray"/>
              </w:rPr>
            </w:pPr>
            <w:r w:rsidRPr="00373BA4" w:rsidDel="00D8705A">
              <w:rPr>
                <w:highlight w:val="lightGray"/>
              </w:rPr>
              <w:t>[Specify how the activity related to the new patient pathway will be identified]</w:t>
            </w:r>
          </w:p>
        </w:tc>
      </w:tr>
      <w:tr w:rsidR="007D48AB" w:rsidDel="00D8705A" w14:paraId="7F58ACEC" w14:textId="77777777" w:rsidTr="00FB41BA">
        <w:tc>
          <w:tcPr>
            <w:tcW w:w="4151" w:type="dxa"/>
          </w:tcPr>
          <w:p w14:paraId="5D7B189A" w14:textId="77777777" w:rsidR="007D48AB" w:rsidDel="00D8705A" w:rsidRDefault="007D48AB" w:rsidP="00FB41BA">
            <w:pPr>
              <w:pStyle w:val="Tabletext-header"/>
              <w:keepNext w:val="0"/>
            </w:pPr>
            <w:r w:rsidRPr="00A56CEE" w:rsidDel="00D8705A">
              <w:t xml:space="preserve">New or revised requirements needed for inclusion in the NHS </w:t>
            </w:r>
            <w:r w:rsidDel="00D8705A">
              <w:t>s</w:t>
            </w:r>
            <w:r w:rsidRPr="00A56CEE" w:rsidDel="00D8705A">
              <w:t xml:space="preserve">tandard </w:t>
            </w:r>
            <w:r w:rsidDel="00D8705A">
              <w:t>c</w:t>
            </w:r>
            <w:r w:rsidRPr="00A56CEE" w:rsidDel="00D8705A">
              <w:t xml:space="preserve">ontract </w:t>
            </w:r>
            <w:r w:rsidDel="00D8705A">
              <w:t>i</w:t>
            </w:r>
            <w:r w:rsidRPr="00A56CEE" w:rsidDel="00D8705A">
              <w:t xml:space="preserve">nformation </w:t>
            </w:r>
            <w:r w:rsidDel="00D8705A">
              <w:t>s</w:t>
            </w:r>
            <w:r w:rsidRPr="00A56CEE" w:rsidDel="00D8705A">
              <w:t xml:space="preserve">chedule </w:t>
            </w:r>
          </w:p>
        </w:tc>
        <w:tc>
          <w:tcPr>
            <w:tcW w:w="4152" w:type="dxa"/>
          </w:tcPr>
          <w:p w14:paraId="566BC45B" w14:textId="77777777" w:rsidR="007D48AB" w:rsidRPr="00373BA4" w:rsidDel="00D8705A" w:rsidRDefault="007D48AB" w:rsidP="00FB41BA">
            <w:pPr>
              <w:pStyle w:val="Tabletext"/>
              <w:rPr>
                <w:highlight w:val="lightGray"/>
              </w:rPr>
            </w:pPr>
            <w:r w:rsidRPr="00373BA4" w:rsidDel="00D8705A">
              <w:rPr>
                <w:highlight w:val="lightGray"/>
              </w:rPr>
              <w:t xml:space="preserve">[Specify any new or revised requirements needed for inclusion in the NHS </w:t>
            </w:r>
            <w:r w:rsidDel="00D8705A">
              <w:rPr>
                <w:highlight w:val="lightGray"/>
              </w:rPr>
              <w:t>s</w:t>
            </w:r>
            <w:r w:rsidRPr="00373BA4" w:rsidDel="00D8705A">
              <w:rPr>
                <w:highlight w:val="lightGray"/>
              </w:rPr>
              <w:t xml:space="preserve">tandard </w:t>
            </w:r>
            <w:r w:rsidDel="00D8705A">
              <w:rPr>
                <w:highlight w:val="lightGray"/>
              </w:rPr>
              <w:t>c</w:t>
            </w:r>
            <w:r w:rsidRPr="00373BA4" w:rsidDel="00D8705A">
              <w:rPr>
                <w:highlight w:val="lightGray"/>
              </w:rPr>
              <w:t xml:space="preserve">ontract </w:t>
            </w:r>
            <w:r w:rsidDel="00D8705A">
              <w:rPr>
                <w:highlight w:val="lightGray"/>
              </w:rPr>
              <w:t>i</w:t>
            </w:r>
            <w:r w:rsidRPr="00373BA4" w:rsidDel="00D8705A">
              <w:rPr>
                <w:highlight w:val="lightGray"/>
              </w:rPr>
              <w:t xml:space="preserve">nformation </w:t>
            </w:r>
            <w:r w:rsidDel="00D8705A">
              <w:rPr>
                <w:highlight w:val="lightGray"/>
              </w:rPr>
              <w:t>s</w:t>
            </w:r>
            <w:r w:rsidRPr="00373BA4" w:rsidDel="00D8705A">
              <w:rPr>
                <w:highlight w:val="lightGray"/>
              </w:rPr>
              <w:t xml:space="preserve">chedule]  </w:t>
            </w:r>
          </w:p>
        </w:tc>
      </w:tr>
      <w:tr w:rsidR="007D48AB" w:rsidDel="00D8705A" w14:paraId="03E4A538" w14:textId="77777777" w:rsidTr="00FB41BA">
        <w:tc>
          <w:tcPr>
            <w:tcW w:w="4151" w:type="dxa"/>
          </w:tcPr>
          <w:p w14:paraId="07EEE016" w14:textId="77777777" w:rsidR="007D48AB" w:rsidDel="00D8705A" w:rsidRDefault="007D48AB" w:rsidP="00FB41BA">
            <w:pPr>
              <w:pStyle w:val="Tabletext-header"/>
              <w:keepNext w:val="0"/>
            </w:pPr>
            <w:r w:rsidRPr="00A56CEE" w:rsidDel="00D8705A">
              <w:t xml:space="preserve">Analytical information, monitoring or reporting requirements  </w:t>
            </w:r>
          </w:p>
        </w:tc>
        <w:tc>
          <w:tcPr>
            <w:tcW w:w="4152" w:type="dxa"/>
          </w:tcPr>
          <w:p w14:paraId="72175354" w14:textId="77777777" w:rsidR="007D48AB" w:rsidRPr="00373BA4" w:rsidDel="00D8705A" w:rsidRDefault="007D48AB" w:rsidP="00FB41BA">
            <w:pPr>
              <w:pStyle w:val="Tabletext"/>
              <w:rPr>
                <w:highlight w:val="lightGray"/>
              </w:rPr>
            </w:pPr>
            <w:r w:rsidRPr="00373BA4" w:rsidDel="00D8705A">
              <w:rPr>
                <w:highlight w:val="lightGray"/>
              </w:rPr>
              <w:t>[Provide details of any analytical information</w:t>
            </w:r>
            <w:r w:rsidDel="00D8705A">
              <w:rPr>
                <w:highlight w:val="lightGray"/>
              </w:rPr>
              <w:t xml:space="preserve"> or </w:t>
            </w:r>
            <w:r w:rsidRPr="00373BA4" w:rsidDel="00D8705A">
              <w:rPr>
                <w:highlight w:val="lightGray"/>
              </w:rPr>
              <w:t>monitoring</w:t>
            </w:r>
            <w:r w:rsidDel="00D8705A">
              <w:rPr>
                <w:highlight w:val="lightGray"/>
              </w:rPr>
              <w:t xml:space="preserve"> or </w:t>
            </w:r>
            <w:r w:rsidRPr="00373BA4" w:rsidDel="00D8705A">
              <w:rPr>
                <w:highlight w:val="lightGray"/>
              </w:rPr>
              <w:t>reporting requirements, including validation requirements, to ensure activity is not double charged through existing routes]</w:t>
            </w:r>
          </w:p>
        </w:tc>
      </w:tr>
      <w:tr w:rsidR="007D48AB" w:rsidDel="00D8705A" w14:paraId="660A3E0A" w14:textId="77777777" w:rsidTr="00FB41BA">
        <w:tc>
          <w:tcPr>
            <w:tcW w:w="4151" w:type="dxa"/>
          </w:tcPr>
          <w:p w14:paraId="75A317CD" w14:textId="77777777" w:rsidR="007D48AB" w:rsidDel="00D8705A" w:rsidRDefault="007D48AB" w:rsidP="00FB41BA">
            <w:pPr>
              <w:pStyle w:val="Tabletext-header"/>
              <w:keepNext w:val="0"/>
            </w:pPr>
            <w:r w:rsidRPr="00A56CEE" w:rsidDel="00D8705A">
              <w:t xml:space="preserve">Contract monitoring by supplier managers </w:t>
            </w:r>
          </w:p>
        </w:tc>
        <w:tc>
          <w:tcPr>
            <w:tcW w:w="4152" w:type="dxa"/>
          </w:tcPr>
          <w:p w14:paraId="0CD51819" w14:textId="77777777" w:rsidR="007D48AB" w:rsidRPr="00373BA4" w:rsidDel="00D8705A" w:rsidRDefault="007D48AB" w:rsidP="00FB41BA">
            <w:pPr>
              <w:pStyle w:val="Tabletext"/>
              <w:rPr>
                <w:highlight w:val="lightGray"/>
              </w:rPr>
            </w:pPr>
            <w:r w:rsidRPr="00373BA4" w:rsidDel="00D8705A">
              <w:rPr>
                <w:highlight w:val="lightGray"/>
              </w:rPr>
              <w:t xml:space="preserve">[Specify contract monitoring to be </w:t>
            </w:r>
            <w:r w:rsidDel="00D8705A">
              <w:rPr>
                <w:highlight w:val="lightGray"/>
              </w:rPr>
              <w:t>done</w:t>
            </w:r>
            <w:r w:rsidRPr="00373BA4" w:rsidDel="00D8705A">
              <w:rPr>
                <w:highlight w:val="lightGray"/>
              </w:rPr>
              <w:t xml:space="preserve"> by supplier managers and any changes from current arrangements]</w:t>
            </w:r>
          </w:p>
        </w:tc>
      </w:tr>
      <w:tr w:rsidR="007D48AB" w:rsidDel="00D8705A" w14:paraId="66FE3D1C" w14:textId="77777777" w:rsidTr="00FB41BA">
        <w:tc>
          <w:tcPr>
            <w:tcW w:w="4151" w:type="dxa"/>
          </w:tcPr>
          <w:p w14:paraId="31FADFFF" w14:textId="77777777" w:rsidR="007D48AB" w:rsidRPr="00A56CEE" w:rsidDel="00D8705A" w:rsidRDefault="007D48AB" w:rsidP="00FB41BA">
            <w:pPr>
              <w:pStyle w:val="Tabletext-header"/>
              <w:keepNext w:val="0"/>
            </w:pPr>
            <w:r w:rsidDel="00D8705A">
              <w:t>Business intelligence</w:t>
            </w:r>
          </w:p>
        </w:tc>
        <w:tc>
          <w:tcPr>
            <w:tcW w:w="4152" w:type="dxa"/>
          </w:tcPr>
          <w:p w14:paraId="007015BA" w14:textId="77777777" w:rsidR="007D48AB" w:rsidRPr="00373BA4" w:rsidDel="00D8705A" w:rsidRDefault="007D48AB" w:rsidP="00FB41BA">
            <w:pPr>
              <w:pStyle w:val="Tabletext"/>
              <w:rPr>
                <w:highlight w:val="lightGray"/>
              </w:rPr>
            </w:pPr>
            <w:r w:rsidDel="00D8705A">
              <w:rPr>
                <w:highlight w:val="lightGray"/>
              </w:rPr>
              <w:t>[Is there potential for duplicate reporting? If so, please specify, along with any mitigation</w:t>
            </w:r>
            <w:r w:rsidRPr="00373BA4" w:rsidDel="00D8705A">
              <w:rPr>
                <w:highlight w:val="lightGray"/>
              </w:rPr>
              <w:t>]</w:t>
            </w:r>
          </w:p>
        </w:tc>
      </w:tr>
      <w:tr w:rsidR="007D48AB" w:rsidDel="00D8705A" w14:paraId="787B5494" w14:textId="77777777" w:rsidTr="00FB41BA">
        <w:tc>
          <w:tcPr>
            <w:tcW w:w="4151" w:type="dxa"/>
          </w:tcPr>
          <w:p w14:paraId="427B5262" w14:textId="77777777" w:rsidR="007D48AB" w:rsidDel="00D8705A" w:rsidRDefault="007D48AB" w:rsidP="00FB41BA">
            <w:pPr>
              <w:pStyle w:val="Tabletext-header"/>
              <w:keepNext w:val="0"/>
            </w:pPr>
            <w:r w:rsidRPr="00A56CEE" w:rsidDel="00D8705A">
              <w:lastRenderedPageBreak/>
              <w:t xml:space="preserve">Dashboard for technology being considered </w:t>
            </w:r>
          </w:p>
        </w:tc>
        <w:tc>
          <w:tcPr>
            <w:tcW w:w="4152" w:type="dxa"/>
          </w:tcPr>
          <w:p w14:paraId="10145E89" w14:textId="0D848F1D" w:rsidR="007D48AB" w:rsidRPr="00373BA4" w:rsidDel="00D8705A" w:rsidRDefault="007D48AB" w:rsidP="00B70F9B">
            <w:pPr>
              <w:pStyle w:val="Tabletext"/>
              <w:rPr>
                <w:highlight w:val="lightGray"/>
              </w:rPr>
            </w:pPr>
            <w:r w:rsidRPr="00373BA4" w:rsidDel="00D8705A">
              <w:rPr>
                <w:highlight w:val="lightGray"/>
              </w:rPr>
              <w:t>[Specify whether a dashboard exists for the proposed intervention. If so, specify how routine performance monitoring data will be used for dashboard reporting</w:t>
            </w:r>
            <w:r w:rsidDel="00D8705A">
              <w:rPr>
                <w:highlight w:val="lightGray"/>
              </w:rPr>
              <w:t xml:space="preserve">. If not, </w:t>
            </w:r>
            <w:r w:rsidR="00B70F9B">
              <w:rPr>
                <w:highlight w:val="lightGray"/>
              </w:rPr>
              <w:t>is a dashboard expected to</w:t>
            </w:r>
            <w:r w:rsidDel="00D8705A">
              <w:rPr>
                <w:highlight w:val="lightGray"/>
              </w:rPr>
              <w:t xml:space="preserve"> be developed?</w:t>
            </w:r>
            <w:r w:rsidRPr="00373BA4" w:rsidDel="00D8705A">
              <w:rPr>
                <w:highlight w:val="lightGray"/>
              </w:rPr>
              <w:t>]</w:t>
            </w:r>
          </w:p>
        </w:tc>
      </w:tr>
      <w:tr w:rsidR="007D48AB" w:rsidDel="00D8705A" w14:paraId="021E4770" w14:textId="77777777" w:rsidTr="00FB41BA">
        <w:tc>
          <w:tcPr>
            <w:tcW w:w="4151" w:type="dxa"/>
          </w:tcPr>
          <w:p w14:paraId="2E68B56B" w14:textId="77777777" w:rsidR="007D48AB" w:rsidDel="00D8705A" w:rsidRDefault="007D48AB" w:rsidP="00FB41BA">
            <w:pPr>
              <w:pStyle w:val="Tabletext-header"/>
              <w:keepNext w:val="0"/>
            </w:pPr>
            <w:r w:rsidRPr="00A56CEE" w:rsidDel="00D8705A">
              <w:t xml:space="preserve">Changes to the approach to the organisation of care </w:t>
            </w:r>
          </w:p>
        </w:tc>
        <w:tc>
          <w:tcPr>
            <w:tcW w:w="4152" w:type="dxa"/>
          </w:tcPr>
          <w:p w14:paraId="020482E5" w14:textId="77777777" w:rsidR="007D48AB" w:rsidRPr="00373BA4" w:rsidDel="00D8705A" w:rsidRDefault="007D48AB" w:rsidP="00FB41BA">
            <w:pPr>
              <w:pStyle w:val="Tabletext"/>
              <w:rPr>
                <w:highlight w:val="lightGray"/>
              </w:rPr>
            </w:pPr>
            <w:r w:rsidRPr="00373BA4" w:rsidDel="00D8705A">
              <w:rPr>
                <w:highlight w:val="lightGray"/>
              </w:rPr>
              <w:t xml:space="preserve">[State whether the new </w:t>
            </w:r>
            <w:r w:rsidDel="00D8705A">
              <w:rPr>
                <w:highlight w:val="lightGray"/>
              </w:rPr>
              <w:t>technology</w:t>
            </w:r>
            <w:r w:rsidRPr="00373BA4" w:rsidDel="00D8705A">
              <w:rPr>
                <w:highlight w:val="lightGray"/>
              </w:rPr>
              <w:t xml:space="preserve"> requires a new approach to the organisation of care</w:t>
            </w:r>
            <w:r w:rsidDel="00D8705A">
              <w:rPr>
                <w:highlight w:val="lightGray"/>
              </w:rPr>
              <w:t>,</w:t>
            </w:r>
            <w:r w:rsidRPr="00373BA4" w:rsidDel="00D8705A">
              <w:rPr>
                <w:highlight w:val="lightGray"/>
              </w:rPr>
              <w:t xml:space="preserve"> </w:t>
            </w:r>
            <w:r w:rsidDel="00D8705A">
              <w:rPr>
                <w:highlight w:val="lightGray"/>
              </w:rPr>
              <w:t>for example</w:t>
            </w:r>
            <w:r w:rsidRPr="00373BA4" w:rsidDel="00D8705A">
              <w:rPr>
                <w:highlight w:val="lightGray"/>
              </w:rPr>
              <w:t xml:space="preserve"> implementation of a lead provider model, implementation of a new model of care, implementation of a network model to support appropriate selection of treatment]</w:t>
            </w:r>
          </w:p>
        </w:tc>
      </w:tr>
      <w:tr w:rsidR="007D48AB" w:rsidDel="00D8705A" w14:paraId="10DED2CD" w14:textId="77777777" w:rsidTr="00FB41BA">
        <w:tc>
          <w:tcPr>
            <w:tcW w:w="4151" w:type="dxa"/>
          </w:tcPr>
          <w:p w14:paraId="782ABF50" w14:textId="77777777" w:rsidR="007D48AB" w:rsidRPr="00A56CEE" w:rsidDel="00D8705A" w:rsidRDefault="007D48AB" w:rsidP="00FB41BA">
            <w:pPr>
              <w:pStyle w:val="Tabletext-header"/>
              <w:keepNext w:val="0"/>
            </w:pPr>
            <w:r w:rsidRPr="00A83C0F" w:rsidDel="00D8705A">
              <w:t xml:space="preserve">Pharmacy monitoring required (for tariff excluded drugs) </w:t>
            </w:r>
          </w:p>
        </w:tc>
        <w:tc>
          <w:tcPr>
            <w:tcW w:w="4152" w:type="dxa"/>
          </w:tcPr>
          <w:p w14:paraId="1AFA56C0" w14:textId="77777777" w:rsidR="007D48AB" w:rsidRPr="00373BA4" w:rsidDel="00D8705A" w:rsidRDefault="007D48AB" w:rsidP="00FB41BA">
            <w:pPr>
              <w:pStyle w:val="Tabletext"/>
              <w:rPr>
                <w:highlight w:val="lightGray"/>
              </w:rPr>
            </w:pPr>
            <w:r w:rsidRPr="00373BA4" w:rsidDel="00D8705A">
              <w:rPr>
                <w:highlight w:val="lightGray"/>
              </w:rPr>
              <w:t xml:space="preserve">[For treatments </w:t>
            </w:r>
            <w:r w:rsidDel="00D8705A">
              <w:rPr>
                <w:highlight w:val="lightGray"/>
              </w:rPr>
              <w:t>that</w:t>
            </w:r>
            <w:r w:rsidRPr="00373BA4" w:rsidDel="00D8705A">
              <w:rPr>
                <w:highlight w:val="lightGray"/>
              </w:rPr>
              <w:t xml:space="preserve"> are tariff excluded drugs, specify the pharmacy monitoring required, for example, reporting or use of prior approval systems]</w:t>
            </w:r>
          </w:p>
        </w:tc>
      </w:tr>
    </w:tbl>
    <w:p w14:paraId="54BB2DBF" w14:textId="77777777" w:rsidR="00533D77" w:rsidRDefault="00533D77" w:rsidP="00011DC2">
      <w:pPr>
        <w:pStyle w:val="NICEnormal"/>
      </w:pPr>
    </w:p>
    <w:p w14:paraId="7A07F81D" w14:textId="30D84C00" w:rsidR="00C5603B" w:rsidRDefault="009D61A7" w:rsidP="00011DC2">
      <w:pPr>
        <w:pStyle w:val="NICEnormal"/>
      </w:pPr>
      <w:r>
        <w:t>END</w:t>
      </w:r>
    </w:p>
    <w:p w14:paraId="60991C04" w14:textId="77777777" w:rsidR="001F5C22" w:rsidRDefault="001F5C22" w:rsidP="00011DC2">
      <w:pPr>
        <w:pStyle w:val="NICEnormal"/>
      </w:pPr>
    </w:p>
    <w:sectPr w:rsidR="001F5C22" w:rsidSect="00DC0120">
      <w:footerReference w:type="default" r:id="rId11"/>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89E14" w14:textId="77777777" w:rsidR="003D63B1" w:rsidRDefault="003D63B1">
      <w:r>
        <w:separator/>
      </w:r>
    </w:p>
  </w:endnote>
  <w:endnote w:type="continuationSeparator" w:id="0">
    <w:p w14:paraId="3C49C3C6" w14:textId="77777777" w:rsidR="003D63B1" w:rsidRDefault="003D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586613"/>
      <w:docPartObj>
        <w:docPartGallery w:val="Page Numbers (Bottom of Page)"/>
        <w:docPartUnique/>
      </w:docPartObj>
    </w:sdtPr>
    <w:sdtEndPr>
      <w:rPr>
        <w:noProof/>
      </w:rPr>
    </w:sdtEndPr>
    <w:sdtContent>
      <w:p w14:paraId="0FBA9838" w14:textId="39BB3B77" w:rsidR="003D63B1" w:rsidRPr="00A34185" w:rsidRDefault="003D63B1" w:rsidP="004C3027">
        <w:pPr>
          <w:pStyle w:val="Footer"/>
          <w:spacing w:before="0"/>
          <w:jc w:val="right"/>
        </w:pPr>
        <w:r w:rsidRPr="00A34185">
          <w:t>NHSE URN</w:t>
        </w:r>
        <w:r>
          <w:t xml:space="preserve"> </w:t>
        </w:r>
        <w:r w:rsidRPr="00900686">
          <w:rPr>
            <w:highlight w:val="darkGray"/>
          </w:rPr>
          <w:t>000</w:t>
        </w:r>
        <w:r w:rsidRPr="00A34185">
          <w:t>/NICE ID</w:t>
        </w:r>
        <w:r w:rsidRPr="00900686">
          <w:rPr>
            <w:highlight w:val="darkGray"/>
          </w:rPr>
          <w:t>00X</w:t>
        </w:r>
        <w:r>
          <w:tab/>
        </w:r>
        <w:r>
          <w:tab/>
        </w:r>
      </w:p>
      <w:p w14:paraId="046E4C3A" w14:textId="7C1C3AF6" w:rsidR="003D63B1" w:rsidRPr="00A34185" w:rsidRDefault="003D63B1" w:rsidP="004C3027">
        <w:pPr>
          <w:pStyle w:val="Footer"/>
          <w:spacing w:before="0"/>
        </w:pPr>
        <w:r w:rsidRPr="00A34185">
          <w:t xml:space="preserve">Company submission </w:t>
        </w:r>
        <w:r w:rsidRPr="00900686">
          <w:rPr>
            <w:highlight w:val="darkGray"/>
          </w:rPr>
          <w:t>[topic name]</w:t>
        </w:r>
      </w:p>
      <w:p w14:paraId="5AF26C0E" w14:textId="41C7BFD2" w:rsidR="003D63B1" w:rsidRDefault="003D63B1" w:rsidP="004C3027">
        <w:pPr>
          <w:pStyle w:val="Footer"/>
          <w:spacing w:before="0"/>
          <w:jc w:val="right"/>
        </w:pPr>
        <w:r w:rsidRPr="00A34185">
          <w:t xml:space="preserve">© </w:t>
        </w:r>
        <w:r w:rsidRPr="00900686">
          <w:rPr>
            <w:highlight w:val="darkGray"/>
          </w:rPr>
          <w:t>Organisation name (Year)</w:t>
        </w:r>
        <w:r w:rsidRPr="00A34185">
          <w:t>. All rights reserved.</w:t>
        </w:r>
        <w:r>
          <w:tab/>
        </w:r>
        <w:r>
          <w:fldChar w:fldCharType="begin"/>
        </w:r>
        <w:r>
          <w:instrText xml:space="preserve"> PAGE   \* MERGEFORMAT </w:instrText>
        </w:r>
        <w:r>
          <w:fldChar w:fldCharType="separate"/>
        </w:r>
        <w:r w:rsidR="003E0F06">
          <w:rPr>
            <w:noProof/>
          </w:rPr>
          <w:t>1</w:t>
        </w:r>
        <w:r>
          <w:rPr>
            <w:noProof/>
          </w:rPr>
          <w:fldChar w:fldCharType="end"/>
        </w:r>
        <w:r>
          <w:rPr>
            <w:noProof/>
          </w:rPr>
          <w:t xml:space="preserve"> of </w:t>
        </w:r>
        <w:r w:rsidR="003E0F06">
          <w:fldChar w:fldCharType="begin"/>
        </w:r>
        <w:r w:rsidR="003E0F06">
          <w:instrText xml:space="preserve"> NUMPAGES  \* Arabic  \* MERGEFORMAT </w:instrText>
        </w:r>
        <w:r w:rsidR="003E0F06">
          <w:fldChar w:fldCharType="separate"/>
        </w:r>
        <w:r w:rsidR="003E0F06">
          <w:rPr>
            <w:noProof/>
          </w:rPr>
          <w:t>28</w:t>
        </w:r>
        <w:r w:rsidR="003E0F06">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FA0EF" w14:textId="77777777" w:rsidR="003D63B1" w:rsidRDefault="003D63B1">
      <w:r>
        <w:separator/>
      </w:r>
    </w:p>
  </w:footnote>
  <w:footnote w:type="continuationSeparator" w:id="0">
    <w:p w14:paraId="4B5C6F3D" w14:textId="77777777" w:rsidR="003D63B1" w:rsidRDefault="003D6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7E27"/>
    <w:multiLevelType w:val="multilevel"/>
    <w:tmpl w:val="C1F45D08"/>
    <w:lvl w:ilvl="0">
      <w:start w:val="1"/>
      <w:numFmt w:val="decimal"/>
      <w:lvlText w:val="%1"/>
      <w:lvlJc w:val="left"/>
      <w:pPr>
        <w:ind w:left="405" w:hanging="405"/>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04735ED"/>
    <w:multiLevelType w:val="hybridMultilevel"/>
    <w:tmpl w:val="0ECC0848"/>
    <w:lvl w:ilvl="0" w:tplc="26B6867C">
      <w:start w:val="1"/>
      <w:numFmt w:val="decimal"/>
      <w:pStyle w:val="Numberedheading2Part2"/>
      <w:lvlText w:val="2.%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A09FC"/>
    <w:multiLevelType w:val="hybridMultilevel"/>
    <w:tmpl w:val="8F38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70A52"/>
    <w:multiLevelType w:val="hybridMultilevel"/>
    <w:tmpl w:val="2DB26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A7AF0"/>
    <w:multiLevelType w:val="hybridMultilevel"/>
    <w:tmpl w:val="524A4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271F1D"/>
    <w:multiLevelType w:val="hybridMultilevel"/>
    <w:tmpl w:val="25D02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71947"/>
    <w:multiLevelType w:val="hybridMultilevel"/>
    <w:tmpl w:val="DB54D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CC3584"/>
    <w:multiLevelType w:val="multilevel"/>
    <w:tmpl w:val="F6A83C7C"/>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E6A6098"/>
    <w:multiLevelType w:val="multilevel"/>
    <w:tmpl w:val="D602AC9E"/>
    <w:lvl w:ilvl="0">
      <w:start w:val="1"/>
      <w:numFmt w:val="decimal"/>
      <w:lvlText w:val="%1"/>
      <w:lvlJc w:val="left"/>
      <w:pPr>
        <w:ind w:left="405" w:hanging="405"/>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09F1044"/>
    <w:multiLevelType w:val="hybridMultilevel"/>
    <w:tmpl w:val="6EDC4C5C"/>
    <w:lvl w:ilvl="0" w:tplc="67BE7EDA">
      <w:start w:val="1"/>
      <w:numFmt w:val="decimal"/>
      <w:pStyle w:val="Numberedheading2Part1"/>
      <w:lvlText w:val="1.%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1136F"/>
    <w:multiLevelType w:val="hybridMultilevel"/>
    <w:tmpl w:val="7694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E6903"/>
    <w:multiLevelType w:val="hybridMultilevel"/>
    <w:tmpl w:val="1528FF48"/>
    <w:lvl w:ilvl="0" w:tplc="F2369BE2">
      <w:start w:val="1"/>
      <w:numFmt w:val="bullet"/>
      <w:pStyle w:val="Table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135932"/>
    <w:multiLevelType w:val="multilevel"/>
    <w:tmpl w:val="5E9E312A"/>
    <w:lvl w:ilvl="0">
      <w:start w:val="1"/>
      <w:numFmt w:val="decimal"/>
      <w:lvlText w:val="%1"/>
      <w:lvlJc w:val="left"/>
      <w:pPr>
        <w:ind w:left="405" w:hanging="40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DDD7B65"/>
    <w:multiLevelType w:val="multilevel"/>
    <w:tmpl w:val="52D8AB1E"/>
    <w:lvl w:ilvl="0">
      <w:start w:val="1"/>
      <w:numFmt w:val="decimal"/>
      <w:lvlText w:val="%1"/>
      <w:lvlJc w:val="left"/>
      <w:pPr>
        <w:ind w:left="405" w:hanging="405"/>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D4742A3"/>
    <w:multiLevelType w:val="hybridMultilevel"/>
    <w:tmpl w:val="5AA4D9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D751863"/>
    <w:multiLevelType w:val="hybridMultilevel"/>
    <w:tmpl w:val="48A44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EF2BFA"/>
    <w:multiLevelType w:val="hybridMultilevel"/>
    <w:tmpl w:val="14763A5A"/>
    <w:lvl w:ilvl="0" w:tplc="24982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6" w15:restartNumberingAfterBreak="0">
    <w:nsid w:val="6A324C03"/>
    <w:multiLevelType w:val="hybridMultilevel"/>
    <w:tmpl w:val="672CA1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E561982"/>
    <w:multiLevelType w:val="hybridMultilevel"/>
    <w:tmpl w:val="4E929514"/>
    <w:lvl w:ilvl="0" w:tplc="AB3A59F4">
      <w:numFmt w:val="bullet"/>
      <w:lvlText w:val="-"/>
      <w:lvlJc w:val="left"/>
      <w:pPr>
        <w:ind w:left="720" w:hanging="360"/>
      </w:pPr>
      <w:rPr>
        <w:rFonts w:ascii="Times New Roman" w:eastAsia="Times New Roman"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F908AF"/>
    <w:multiLevelType w:val="hybridMultilevel"/>
    <w:tmpl w:val="5B8C8AB6"/>
    <w:lvl w:ilvl="0" w:tplc="D2E6439C">
      <w:start w:val="1"/>
      <w:numFmt w:val="decimal"/>
      <w:pStyle w:val="Numberedheading2Part3"/>
      <w:lvlText w:val="3.%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D27875"/>
    <w:multiLevelType w:val="multilevel"/>
    <w:tmpl w:val="CBEE00AE"/>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D8D6FC9"/>
    <w:multiLevelType w:val="hybridMultilevel"/>
    <w:tmpl w:val="672CA1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5"/>
  </w:num>
  <w:num w:numId="3">
    <w:abstractNumId w:val="19"/>
  </w:num>
  <w:num w:numId="4">
    <w:abstractNumId w:val="20"/>
  </w:num>
  <w:num w:numId="5">
    <w:abstractNumId w:val="6"/>
  </w:num>
  <w:num w:numId="6">
    <w:abstractNumId w:val="7"/>
  </w:num>
  <w:num w:numId="7">
    <w:abstractNumId w:val="12"/>
  </w:num>
  <w:num w:numId="8">
    <w:abstractNumId w:val="1"/>
  </w:num>
  <w:num w:numId="9">
    <w:abstractNumId w:val="8"/>
  </w:num>
  <w:num w:numId="10">
    <w:abstractNumId w:val="3"/>
  </w:num>
  <w:num w:numId="11">
    <w:abstractNumId w:val="28"/>
  </w:num>
  <w:num w:numId="12">
    <w:abstractNumId w:val="14"/>
  </w:num>
  <w:num w:numId="13">
    <w:abstractNumId w:val="16"/>
  </w:num>
  <w:num w:numId="14">
    <w:abstractNumId w:val="26"/>
  </w:num>
  <w:num w:numId="15">
    <w:abstractNumId w:val="30"/>
  </w:num>
  <w:num w:numId="16">
    <w:abstractNumId w:val="23"/>
  </w:num>
  <w:num w:numId="17">
    <w:abstractNumId w:val="5"/>
  </w:num>
  <w:num w:numId="18">
    <w:abstractNumId w:val="9"/>
  </w:num>
  <w:num w:numId="19">
    <w:abstractNumId w:val="11"/>
  </w:num>
  <w:num w:numId="20">
    <w:abstractNumId w:val="22"/>
  </w:num>
  <w:num w:numId="21">
    <w:abstractNumId w:val="3"/>
  </w:num>
  <w:num w:numId="22">
    <w:abstractNumId w:val="15"/>
  </w:num>
  <w:num w:numId="23">
    <w:abstractNumId w:val="27"/>
  </w:num>
  <w:num w:numId="24">
    <w:abstractNumId w:val="10"/>
  </w:num>
  <w:num w:numId="25">
    <w:abstractNumId w:val="4"/>
  </w:num>
  <w:num w:numId="26">
    <w:abstractNumId w:val="17"/>
  </w:num>
  <w:num w:numId="27">
    <w:abstractNumId w:val="18"/>
  </w:num>
  <w:num w:numId="28">
    <w:abstractNumId w:val="13"/>
  </w:num>
  <w:num w:numId="29">
    <w:abstractNumId w:val="29"/>
  </w:num>
  <w:num w:numId="30">
    <w:abstractNumId w:val="0"/>
  </w:num>
  <w:num w:numId="31">
    <w:abstractNumId w:val="24"/>
  </w:num>
  <w:num w:numId="32">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19"/>
    <w:rsid w:val="00003F19"/>
    <w:rsid w:val="00007B55"/>
    <w:rsid w:val="000119FB"/>
    <w:rsid w:val="00011C0A"/>
    <w:rsid w:val="00011DC2"/>
    <w:rsid w:val="000129A9"/>
    <w:rsid w:val="00014738"/>
    <w:rsid w:val="00016002"/>
    <w:rsid w:val="00017B89"/>
    <w:rsid w:val="00021FE7"/>
    <w:rsid w:val="00025394"/>
    <w:rsid w:val="00025A27"/>
    <w:rsid w:val="00031754"/>
    <w:rsid w:val="00031997"/>
    <w:rsid w:val="00032FCC"/>
    <w:rsid w:val="00035F38"/>
    <w:rsid w:val="000369FB"/>
    <w:rsid w:val="00041F65"/>
    <w:rsid w:val="00042677"/>
    <w:rsid w:val="000435BA"/>
    <w:rsid w:val="00043B64"/>
    <w:rsid w:val="000464D4"/>
    <w:rsid w:val="000508B8"/>
    <w:rsid w:val="0005148C"/>
    <w:rsid w:val="00053A0D"/>
    <w:rsid w:val="00060E9D"/>
    <w:rsid w:val="00064E4F"/>
    <w:rsid w:val="00071A2B"/>
    <w:rsid w:val="00073942"/>
    <w:rsid w:val="00076C82"/>
    <w:rsid w:val="00080A37"/>
    <w:rsid w:val="00082DA6"/>
    <w:rsid w:val="00084F53"/>
    <w:rsid w:val="000927F7"/>
    <w:rsid w:val="00093A01"/>
    <w:rsid w:val="00094020"/>
    <w:rsid w:val="0009608D"/>
    <w:rsid w:val="00096943"/>
    <w:rsid w:val="00097BF5"/>
    <w:rsid w:val="000A1EC0"/>
    <w:rsid w:val="000A2CCD"/>
    <w:rsid w:val="000A3206"/>
    <w:rsid w:val="000A5FAC"/>
    <w:rsid w:val="000A7125"/>
    <w:rsid w:val="000B0FFD"/>
    <w:rsid w:val="000B2296"/>
    <w:rsid w:val="000B2BA5"/>
    <w:rsid w:val="000B5F9A"/>
    <w:rsid w:val="000B7CA1"/>
    <w:rsid w:val="000C0FEA"/>
    <w:rsid w:val="000C2B4E"/>
    <w:rsid w:val="000C47F4"/>
    <w:rsid w:val="000C4DC9"/>
    <w:rsid w:val="000C54E7"/>
    <w:rsid w:val="000C6091"/>
    <w:rsid w:val="000C77C7"/>
    <w:rsid w:val="000D0CB5"/>
    <w:rsid w:val="000D2471"/>
    <w:rsid w:val="000E12B3"/>
    <w:rsid w:val="000E1EAD"/>
    <w:rsid w:val="000E2B18"/>
    <w:rsid w:val="000E5582"/>
    <w:rsid w:val="000E5E03"/>
    <w:rsid w:val="000F0EB6"/>
    <w:rsid w:val="000F255B"/>
    <w:rsid w:val="000F32F6"/>
    <w:rsid w:val="000F3F5A"/>
    <w:rsid w:val="00101F34"/>
    <w:rsid w:val="0010697F"/>
    <w:rsid w:val="00107FB8"/>
    <w:rsid w:val="00112162"/>
    <w:rsid w:val="00115B19"/>
    <w:rsid w:val="00116B39"/>
    <w:rsid w:val="0012203D"/>
    <w:rsid w:val="00124A25"/>
    <w:rsid w:val="00124C03"/>
    <w:rsid w:val="00126702"/>
    <w:rsid w:val="001341CA"/>
    <w:rsid w:val="00134B99"/>
    <w:rsid w:val="001370DD"/>
    <w:rsid w:val="001437D5"/>
    <w:rsid w:val="00147068"/>
    <w:rsid w:val="0014746A"/>
    <w:rsid w:val="00152369"/>
    <w:rsid w:val="001528BF"/>
    <w:rsid w:val="001543FC"/>
    <w:rsid w:val="00157D36"/>
    <w:rsid w:val="00161AA0"/>
    <w:rsid w:val="00162DF8"/>
    <w:rsid w:val="00163F5B"/>
    <w:rsid w:val="00165157"/>
    <w:rsid w:val="0016563A"/>
    <w:rsid w:val="00171A4C"/>
    <w:rsid w:val="001748C8"/>
    <w:rsid w:val="001755C7"/>
    <w:rsid w:val="00175E87"/>
    <w:rsid w:val="00176673"/>
    <w:rsid w:val="00183DE6"/>
    <w:rsid w:val="00184FC0"/>
    <w:rsid w:val="00195391"/>
    <w:rsid w:val="001A00BB"/>
    <w:rsid w:val="001A35B3"/>
    <w:rsid w:val="001A39EE"/>
    <w:rsid w:val="001A420F"/>
    <w:rsid w:val="001A4EBC"/>
    <w:rsid w:val="001B0506"/>
    <w:rsid w:val="001B1047"/>
    <w:rsid w:val="001B274E"/>
    <w:rsid w:val="001C0C54"/>
    <w:rsid w:val="001C694B"/>
    <w:rsid w:val="001C743E"/>
    <w:rsid w:val="001D0B17"/>
    <w:rsid w:val="001D18BD"/>
    <w:rsid w:val="001D1A79"/>
    <w:rsid w:val="001D3454"/>
    <w:rsid w:val="001D369E"/>
    <w:rsid w:val="001D402A"/>
    <w:rsid w:val="001E1B0C"/>
    <w:rsid w:val="001E48E1"/>
    <w:rsid w:val="001E5DA7"/>
    <w:rsid w:val="001E69AA"/>
    <w:rsid w:val="001F0693"/>
    <w:rsid w:val="001F4145"/>
    <w:rsid w:val="001F5C22"/>
    <w:rsid w:val="002001EE"/>
    <w:rsid w:val="00202D1E"/>
    <w:rsid w:val="00210930"/>
    <w:rsid w:val="00213033"/>
    <w:rsid w:val="002145DA"/>
    <w:rsid w:val="0021531C"/>
    <w:rsid w:val="002172AD"/>
    <w:rsid w:val="002229E5"/>
    <w:rsid w:val="00223104"/>
    <w:rsid w:val="002250D2"/>
    <w:rsid w:val="00225117"/>
    <w:rsid w:val="00230229"/>
    <w:rsid w:val="00235353"/>
    <w:rsid w:val="00235A38"/>
    <w:rsid w:val="00235CAB"/>
    <w:rsid w:val="00235E14"/>
    <w:rsid w:val="00240B5D"/>
    <w:rsid w:val="00246075"/>
    <w:rsid w:val="00252B4C"/>
    <w:rsid w:val="00253A6F"/>
    <w:rsid w:val="00255363"/>
    <w:rsid w:val="00255954"/>
    <w:rsid w:val="00256E2C"/>
    <w:rsid w:val="00263F65"/>
    <w:rsid w:val="00265628"/>
    <w:rsid w:val="002660DD"/>
    <w:rsid w:val="002667D4"/>
    <w:rsid w:val="00266C5D"/>
    <w:rsid w:val="0026778C"/>
    <w:rsid w:val="00272635"/>
    <w:rsid w:val="00276070"/>
    <w:rsid w:val="00276BBD"/>
    <w:rsid w:val="0028015D"/>
    <w:rsid w:val="002840CF"/>
    <w:rsid w:val="00287CEE"/>
    <w:rsid w:val="0029574B"/>
    <w:rsid w:val="002B3E0E"/>
    <w:rsid w:val="002B6AFB"/>
    <w:rsid w:val="002C1B82"/>
    <w:rsid w:val="002C2D6B"/>
    <w:rsid w:val="002D3BA7"/>
    <w:rsid w:val="002D7EB7"/>
    <w:rsid w:val="002E09F9"/>
    <w:rsid w:val="002E0E2B"/>
    <w:rsid w:val="002E22C2"/>
    <w:rsid w:val="002E5D6A"/>
    <w:rsid w:val="002F1B84"/>
    <w:rsid w:val="002F61D6"/>
    <w:rsid w:val="002F7B9F"/>
    <w:rsid w:val="003017B2"/>
    <w:rsid w:val="00303B6D"/>
    <w:rsid w:val="00304E6F"/>
    <w:rsid w:val="00316228"/>
    <w:rsid w:val="0031664C"/>
    <w:rsid w:val="00321C1D"/>
    <w:rsid w:val="0032220D"/>
    <w:rsid w:val="00323E52"/>
    <w:rsid w:val="00326960"/>
    <w:rsid w:val="003330E6"/>
    <w:rsid w:val="00337997"/>
    <w:rsid w:val="0034038E"/>
    <w:rsid w:val="003445F0"/>
    <w:rsid w:val="003446B0"/>
    <w:rsid w:val="00347BCC"/>
    <w:rsid w:val="00352107"/>
    <w:rsid w:val="00353C54"/>
    <w:rsid w:val="00354FA6"/>
    <w:rsid w:val="00357723"/>
    <w:rsid w:val="0036014E"/>
    <w:rsid w:val="00362226"/>
    <w:rsid w:val="003644F3"/>
    <w:rsid w:val="00365339"/>
    <w:rsid w:val="003660D8"/>
    <w:rsid w:val="00367934"/>
    <w:rsid w:val="00373BA4"/>
    <w:rsid w:val="00381EEE"/>
    <w:rsid w:val="00382517"/>
    <w:rsid w:val="00387049"/>
    <w:rsid w:val="003908E6"/>
    <w:rsid w:val="003909F5"/>
    <w:rsid w:val="0039274B"/>
    <w:rsid w:val="003948E6"/>
    <w:rsid w:val="003A0738"/>
    <w:rsid w:val="003B1A7B"/>
    <w:rsid w:val="003B2162"/>
    <w:rsid w:val="003B2E37"/>
    <w:rsid w:val="003C36AC"/>
    <w:rsid w:val="003C41A6"/>
    <w:rsid w:val="003C7C5E"/>
    <w:rsid w:val="003C7FAD"/>
    <w:rsid w:val="003D0501"/>
    <w:rsid w:val="003D1147"/>
    <w:rsid w:val="003D1354"/>
    <w:rsid w:val="003D204E"/>
    <w:rsid w:val="003D3072"/>
    <w:rsid w:val="003D3A7B"/>
    <w:rsid w:val="003D5D2F"/>
    <w:rsid w:val="003D63B1"/>
    <w:rsid w:val="003D696D"/>
    <w:rsid w:val="003D79B9"/>
    <w:rsid w:val="003E0F06"/>
    <w:rsid w:val="003E1999"/>
    <w:rsid w:val="003E19A5"/>
    <w:rsid w:val="003E3E19"/>
    <w:rsid w:val="003F2B6F"/>
    <w:rsid w:val="00403575"/>
    <w:rsid w:val="00407E81"/>
    <w:rsid w:val="004257BC"/>
    <w:rsid w:val="004331E2"/>
    <w:rsid w:val="00437521"/>
    <w:rsid w:val="00441C8B"/>
    <w:rsid w:val="00442F25"/>
    <w:rsid w:val="00443D20"/>
    <w:rsid w:val="00443F5B"/>
    <w:rsid w:val="004444FB"/>
    <w:rsid w:val="00444E61"/>
    <w:rsid w:val="00451799"/>
    <w:rsid w:val="004519B2"/>
    <w:rsid w:val="004523D3"/>
    <w:rsid w:val="004552B0"/>
    <w:rsid w:val="00456464"/>
    <w:rsid w:val="00457EB8"/>
    <w:rsid w:val="00461997"/>
    <w:rsid w:val="004627AA"/>
    <w:rsid w:val="004635C2"/>
    <w:rsid w:val="00467A57"/>
    <w:rsid w:val="00467AEB"/>
    <w:rsid w:val="00470B33"/>
    <w:rsid w:val="004731F1"/>
    <w:rsid w:val="0047532E"/>
    <w:rsid w:val="004820E9"/>
    <w:rsid w:val="0048361F"/>
    <w:rsid w:val="00483B3C"/>
    <w:rsid w:val="00487349"/>
    <w:rsid w:val="00487CC5"/>
    <w:rsid w:val="004926D9"/>
    <w:rsid w:val="00492B05"/>
    <w:rsid w:val="004A46D3"/>
    <w:rsid w:val="004A4A05"/>
    <w:rsid w:val="004A5A68"/>
    <w:rsid w:val="004A6472"/>
    <w:rsid w:val="004A6E4E"/>
    <w:rsid w:val="004A6F38"/>
    <w:rsid w:val="004B0302"/>
    <w:rsid w:val="004B2150"/>
    <w:rsid w:val="004B2657"/>
    <w:rsid w:val="004B4C95"/>
    <w:rsid w:val="004B514C"/>
    <w:rsid w:val="004B5BA1"/>
    <w:rsid w:val="004B6568"/>
    <w:rsid w:val="004C063C"/>
    <w:rsid w:val="004C07C1"/>
    <w:rsid w:val="004C3027"/>
    <w:rsid w:val="004C55FA"/>
    <w:rsid w:val="004D0A42"/>
    <w:rsid w:val="004D3B79"/>
    <w:rsid w:val="004D468A"/>
    <w:rsid w:val="004D5F78"/>
    <w:rsid w:val="004E097E"/>
    <w:rsid w:val="004E0A7C"/>
    <w:rsid w:val="004E1509"/>
    <w:rsid w:val="004E2695"/>
    <w:rsid w:val="004E4C05"/>
    <w:rsid w:val="004E4F82"/>
    <w:rsid w:val="004E51CB"/>
    <w:rsid w:val="004E6D7D"/>
    <w:rsid w:val="004F162D"/>
    <w:rsid w:val="004F1A5D"/>
    <w:rsid w:val="004F3154"/>
    <w:rsid w:val="0050191C"/>
    <w:rsid w:val="00502C44"/>
    <w:rsid w:val="00512645"/>
    <w:rsid w:val="00513E32"/>
    <w:rsid w:val="005179FC"/>
    <w:rsid w:val="00526C07"/>
    <w:rsid w:val="0053387C"/>
    <w:rsid w:val="00533D77"/>
    <w:rsid w:val="0053783C"/>
    <w:rsid w:val="0054245C"/>
    <w:rsid w:val="005436B9"/>
    <w:rsid w:val="00543EF8"/>
    <w:rsid w:val="0054567E"/>
    <w:rsid w:val="00545D5A"/>
    <w:rsid w:val="00547713"/>
    <w:rsid w:val="00550E6E"/>
    <w:rsid w:val="00554BAE"/>
    <w:rsid w:val="005552F6"/>
    <w:rsid w:val="00556CDB"/>
    <w:rsid w:val="00561A4F"/>
    <w:rsid w:val="00570A0D"/>
    <w:rsid w:val="00574FD5"/>
    <w:rsid w:val="005821E1"/>
    <w:rsid w:val="005860F4"/>
    <w:rsid w:val="0058690F"/>
    <w:rsid w:val="00586CA9"/>
    <w:rsid w:val="005872BF"/>
    <w:rsid w:val="00592EBD"/>
    <w:rsid w:val="005931BC"/>
    <w:rsid w:val="00593E18"/>
    <w:rsid w:val="0059449D"/>
    <w:rsid w:val="00597C91"/>
    <w:rsid w:val="005A0DCA"/>
    <w:rsid w:val="005A1F97"/>
    <w:rsid w:val="005A2481"/>
    <w:rsid w:val="005A46BC"/>
    <w:rsid w:val="005B1E55"/>
    <w:rsid w:val="005B39F8"/>
    <w:rsid w:val="005B422B"/>
    <w:rsid w:val="005C051F"/>
    <w:rsid w:val="005C1636"/>
    <w:rsid w:val="005C3A3F"/>
    <w:rsid w:val="005C4421"/>
    <w:rsid w:val="005C6DCE"/>
    <w:rsid w:val="005C762E"/>
    <w:rsid w:val="005D098C"/>
    <w:rsid w:val="005D6777"/>
    <w:rsid w:val="005E1812"/>
    <w:rsid w:val="005E3A5D"/>
    <w:rsid w:val="005E5253"/>
    <w:rsid w:val="005E798D"/>
    <w:rsid w:val="005F349A"/>
    <w:rsid w:val="005F4474"/>
    <w:rsid w:val="0060196B"/>
    <w:rsid w:val="00603E56"/>
    <w:rsid w:val="0060662A"/>
    <w:rsid w:val="00610ADB"/>
    <w:rsid w:val="00614BDA"/>
    <w:rsid w:val="00617C06"/>
    <w:rsid w:val="006247E1"/>
    <w:rsid w:val="00625424"/>
    <w:rsid w:val="0063241B"/>
    <w:rsid w:val="006331B4"/>
    <w:rsid w:val="006343F3"/>
    <w:rsid w:val="00634B7D"/>
    <w:rsid w:val="00636968"/>
    <w:rsid w:val="00640C70"/>
    <w:rsid w:val="00642906"/>
    <w:rsid w:val="00645859"/>
    <w:rsid w:val="00654C41"/>
    <w:rsid w:val="00655437"/>
    <w:rsid w:val="00662B06"/>
    <w:rsid w:val="006648B4"/>
    <w:rsid w:val="00665829"/>
    <w:rsid w:val="0066675D"/>
    <w:rsid w:val="006712D7"/>
    <w:rsid w:val="00672844"/>
    <w:rsid w:val="00673AF2"/>
    <w:rsid w:val="006766AD"/>
    <w:rsid w:val="00677274"/>
    <w:rsid w:val="00680D34"/>
    <w:rsid w:val="00682429"/>
    <w:rsid w:val="006A1470"/>
    <w:rsid w:val="006A2904"/>
    <w:rsid w:val="006A41E1"/>
    <w:rsid w:val="006A42A1"/>
    <w:rsid w:val="006A721F"/>
    <w:rsid w:val="006B087B"/>
    <w:rsid w:val="006B2B8C"/>
    <w:rsid w:val="006B33DB"/>
    <w:rsid w:val="006B420B"/>
    <w:rsid w:val="006B4E36"/>
    <w:rsid w:val="006B5B73"/>
    <w:rsid w:val="006C4D9A"/>
    <w:rsid w:val="006C5CC2"/>
    <w:rsid w:val="006D1C6F"/>
    <w:rsid w:val="006D4DB8"/>
    <w:rsid w:val="006D52FB"/>
    <w:rsid w:val="006D73F1"/>
    <w:rsid w:val="006D76AE"/>
    <w:rsid w:val="006D7FD6"/>
    <w:rsid w:val="006E2341"/>
    <w:rsid w:val="006E3270"/>
    <w:rsid w:val="006E3D19"/>
    <w:rsid w:val="006E5103"/>
    <w:rsid w:val="006F4B72"/>
    <w:rsid w:val="006F5A8F"/>
    <w:rsid w:val="00704204"/>
    <w:rsid w:val="00705B29"/>
    <w:rsid w:val="00706D48"/>
    <w:rsid w:val="00710B18"/>
    <w:rsid w:val="00711C44"/>
    <w:rsid w:val="0071324D"/>
    <w:rsid w:val="00720DD7"/>
    <w:rsid w:val="00724F4B"/>
    <w:rsid w:val="00730053"/>
    <w:rsid w:val="00732519"/>
    <w:rsid w:val="00737150"/>
    <w:rsid w:val="007372DD"/>
    <w:rsid w:val="00744AA4"/>
    <w:rsid w:val="00752F1B"/>
    <w:rsid w:val="00753EC9"/>
    <w:rsid w:val="007556FF"/>
    <w:rsid w:val="00763F87"/>
    <w:rsid w:val="007749D7"/>
    <w:rsid w:val="00776424"/>
    <w:rsid w:val="00776CDF"/>
    <w:rsid w:val="007823E0"/>
    <w:rsid w:val="007836FB"/>
    <w:rsid w:val="00783F1A"/>
    <w:rsid w:val="00784644"/>
    <w:rsid w:val="00785615"/>
    <w:rsid w:val="007910A5"/>
    <w:rsid w:val="007936C6"/>
    <w:rsid w:val="007937A4"/>
    <w:rsid w:val="00796E43"/>
    <w:rsid w:val="007A095C"/>
    <w:rsid w:val="007A174B"/>
    <w:rsid w:val="007A38CA"/>
    <w:rsid w:val="007A4EEE"/>
    <w:rsid w:val="007A76C6"/>
    <w:rsid w:val="007B3D06"/>
    <w:rsid w:val="007B53F2"/>
    <w:rsid w:val="007C2190"/>
    <w:rsid w:val="007C3965"/>
    <w:rsid w:val="007C4489"/>
    <w:rsid w:val="007D0841"/>
    <w:rsid w:val="007D1418"/>
    <w:rsid w:val="007D2A2F"/>
    <w:rsid w:val="007D384D"/>
    <w:rsid w:val="007D3C87"/>
    <w:rsid w:val="007D3FE2"/>
    <w:rsid w:val="007D48AB"/>
    <w:rsid w:val="007E29C3"/>
    <w:rsid w:val="007E45D1"/>
    <w:rsid w:val="007F17A8"/>
    <w:rsid w:val="007F55F0"/>
    <w:rsid w:val="007F6BE0"/>
    <w:rsid w:val="007F7F36"/>
    <w:rsid w:val="00801328"/>
    <w:rsid w:val="00801CE7"/>
    <w:rsid w:val="00806F9F"/>
    <w:rsid w:val="00807B9A"/>
    <w:rsid w:val="00811995"/>
    <w:rsid w:val="00815BEB"/>
    <w:rsid w:val="00815D92"/>
    <w:rsid w:val="00823EAB"/>
    <w:rsid w:val="00824C8E"/>
    <w:rsid w:val="0082705C"/>
    <w:rsid w:val="00840E89"/>
    <w:rsid w:val="008505C3"/>
    <w:rsid w:val="00851E24"/>
    <w:rsid w:val="00852658"/>
    <w:rsid w:val="0085364C"/>
    <w:rsid w:val="00857DB6"/>
    <w:rsid w:val="00860056"/>
    <w:rsid w:val="00861F12"/>
    <w:rsid w:val="00862A0C"/>
    <w:rsid w:val="00862C0C"/>
    <w:rsid w:val="0087030E"/>
    <w:rsid w:val="00875FEB"/>
    <w:rsid w:val="00876581"/>
    <w:rsid w:val="00881AE8"/>
    <w:rsid w:val="008854E6"/>
    <w:rsid w:val="00885970"/>
    <w:rsid w:val="0088613F"/>
    <w:rsid w:val="00887576"/>
    <w:rsid w:val="0089086E"/>
    <w:rsid w:val="00891FA3"/>
    <w:rsid w:val="00892BD5"/>
    <w:rsid w:val="008A1D1D"/>
    <w:rsid w:val="008A4785"/>
    <w:rsid w:val="008A73EA"/>
    <w:rsid w:val="008B2C8A"/>
    <w:rsid w:val="008B52F0"/>
    <w:rsid w:val="008B6314"/>
    <w:rsid w:val="008B6588"/>
    <w:rsid w:val="008C188B"/>
    <w:rsid w:val="008C1DE0"/>
    <w:rsid w:val="008C3332"/>
    <w:rsid w:val="008C685C"/>
    <w:rsid w:val="008D1435"/>
    <w:rsid w:val="008D1BB6"/>
    <w:rsid w:val="008D22FD"/>
    <w:rsid w:val="008D2A88"/>
    <w:rsid w:val="008D5DA2"/>
    <w:rsid w:val="008D6069"/>
    <w:rsid w:val="008D636D"/>
    <w:rsid w:val="008D75BB"/>
    <w:rsid w:val="008E5648"/>
    <w:rsid w:val="008E6346"/>
    <w:rsid w:val="008E7585"/>
    <w:rsid w:val="008E78D7"/>
    <w:rsid w:val="008F5983"/>
    <w:rsid w:val="008F5EAC"/>
    <w:rsid w:val="00900686"/>
    <w:rsid w:val="0091220D"/>
    <w:rsid w:val="009158A1"/>
    <w:rsid w:val="009205E1"/>
    <w:rsid w:val="00920DBA"/>
    <w:rsid w:val="009304A1"/>
    <w:rsid w:val="00930D31"/>
    <w:rsid w:val="009313A3"/>
    <w:rsid w:val="00931B2A"/>
    <w:rsid w:val="0093201F"/>
    <w:rsid w:val="00933013"/>
    <w:rsid w:val="0094366C"/>
    <w:rsid w:val="009456F2"/>
    <w:rsid w:val="00951F5B"/>
    <w:rsid w:val="0095244B"/>
    <w:rsid w:val="00953ADF"/>
    <w:rsid w:val="00955657"/>
    <w:rsid w:val="0095607B"/>
    <w:rsid w:val="009604B4"/>
    <w:rsid w:val="009608B1"/>
    <w:rsid w:val="00966675"/>
    <w:rsid w:val="00970521"/>
    <w:rsid w:val="0097265B"/>
    <w:rsid w:val="0097309A"/>
    <w:rsid w:val="00975834"/>
    <w:rsid w:val="00980E13"/>
    <w:rsid w:val="009823F5"/>
    <w:rsid w:val="009830FA"/>
    <w:rsid w:val="009851C2"/>
    <w:rsid w:val="00985452"/>
    <w:rsid w:val="00986AF7"/>
    <w:rsid w:val="00992CE9"/>
    <w:rsid w:val="009A15BE"/>
    <w:rsid w:val="009A2A0D"/>
    <w:rsid w:val="009A48E2"/>
    <w:rsid w:val="009A5BFF"/>
    <w:rsid w:val="009A67C4"/>
    <w:rsid w:val="009A743B"/>
    <w:rsid w:val="009B021B"/>
    <w:rsid w:val="009B5ADB"/>
    <w:rsid w:val="009B621A"/>
    <w:rsid w:val="009C2174"/>
    <w:rsid w:val="009C3781"/>
    <w:rsid w:val="009C45D9"/>
    <w:rsid w:val="009C6F3E"/>
    <w:rsid w:val="009C6F54"/>
    <w:rsid w:val="009D0D1B"/>
    <w:rsid w:val="009D19CB"/>
    <w:rsid w:val="009D3582"/>
    <w:rsid w:val="009D52E9"/>
    <w:rsid w:val="009D5479"/>
    <w:rsid w:val="009D5911"/>
    <w:rsid w:val="009D61A7"/>
    <w:rsid w:val="009E292C"/>
    <w:rsid w:val="009E35C4"/>
    <w:rsid w:val="009E4531"/>
    <w:rsid w:val="009E5A0F"/>
    <w:rsid w:val="009E6D39"/>
    <w:rsid w:val="009F1044"/>
    <w:rsid w:val="009F441C"/>
    <w:rsid w:val="00A01DC7"/>
    <w:rsid w:val="00A041C5"/>
    <w:rsid w:val="00A04D61"/>
    <w:rsid w:val="00A06657"/>
    <w:rsid w:val="00A11A29"/>
    <w:rsid w:val="00A12423"/>
    <w:rsid w:val="00A165FA"/>
    <w:rsid w:val="00A16B82"/>
    <w:rsid w:val="00A24E57"/>
    <w:rsid w:val="00A2716B"/>
    <w:rsid w:val="00A31C0A"/>
    <w:rsid w:val="00A34185"/>
    <w:rsid w:val="00A36837"/>
    <w:rsid w:val="00A41AE1"/>
    <w:rsid w:val="00A42951"/>
    <w:rsid w:val="00A45042"/>
    <w:rsid w:val="00A4507B"/>
    <w:rsid w:val="00A4601A"/>
    <w:rsid w:val="00A53373"/>
    <w:rsid w:val="00A55448"/>
    <w:rsid w:val="00A6123D"/>
    <w:rsid w:val="00A62228"/>
    <w:rsid w:val="00A6545F"/>
    <w:rsid w:val="00A65888"/>
    <w:rsid w:val="00A67C5D"/>
    <w:rsid w:val="00A70BCA"/>
    <w:rsid w:val="00A7128B"/>
    <w:rsid w:val="00A71775"/>
    <w:rsid w:val="00A73752"/>
    <w:rsid w:val="00A758A2"/>
    <w:rsid w:val="00A825F4"/>
    <w:rsid w:val="00A830E8"/>
    <w:rsid w:val="00A8359A"/>
    <w:rsid w:val="00A83869"/>
    <w:rsid w:val="00A83B9E"/>
    <w:rsid w:val="00A86D3D"/>
    <w:rsid w:val="00A953F5"/>
    <w:rsid w:val="00A9575D"/>
    <w:rsid w:val="00A97745"/>
    <w:rsid w:val="00AA41C8"/>
    <w:rsid w:val="00AA5605"/>
    <w:rsid w:val="00AB0F4C"/>
    <w:rsid w:val="00AB2948"/>
    <w:rsid w:val="00AB39FA"/>
    <w:rsid w:val="00AC0952"/>
    <w:rsid w:val="00AC0DF7"/>
    <w:rsid w:val="00AC33A2"/>
    <w:rsid w:val="00AC4277"/>
    <w:rsid w:val="00AC7E28"/>
    <w:rsid w:val="00AD0229"/>
    <w:rsid w:val="00AD6933"/>
    <w:rsid w:val="00AD6B7B"/>
    <w:rsid w:val="00AE131D"/>
    <w:rsid w:val="00AE3377"/>
    <w:rsid w:val="00AE3CE4"/>
    <w:rsid w:val="00AF6150"/>
    <w:rsid w:val="00B0208D"/>
    <w:rsid w:val="00B03E62"/>
    <w:rsid w:val="00B074CB"/>
    <w:rsid w:val="00B075AF"/>
    <w:rsid w:val="00B10819"/>
    <w:rsid w:val="00B109D4"/>
    <w:rsid w:val="00B10CB5"/>
    <w:rsid w:val="00B1190D"/>
    <w:rsid w:val="00B144D1"/>
    <w:rsid w:val="00B161E1"/>
    <w:rsid w:val="00B207FF"/>
    <w:rsid w:val="00B2084C"/>
    <w:rsid w:val="00B219A3"/>
    <w:rsid w:val="00B22C7C"/>
    <w:rsid w:val="00B24872"/>
    <w:rsid w:val="00B25B8B"/>
    <w:rsid w:val="00B27FA8"/>
    <w:rsid w:val="00B30CF1"/>
    <w:rsid w:val="00B32859"/>
    <w:rsid w:val="00B35B26"/>
    <w:rsid w:val="00B47034"/>
    <w:rsid w:val="00B47344"/>
    <w:rsid w:val="00B47AFC"/>
    <w:rsid w:val="00B47D17"/>
    <w:rsid w:val="00B5004B"/>
    <w:rsid w:val="00B52386"/>
    <w:rsid w:val="00B52DD0"/>
    <w:rsid w:val="00B531FF"/>
    <w:rsid w:val="00B55B0F"/>
    <w:rsid w:val="00B56D5E"/>
    <w:rsid w:val="00B60D70"/>
    <w:rsid w:val="00B63E43"/>
    <w:rsid w:val="00B65105"/>
    <w:rsid w:val="00B70F9B"/>
    <w:rsid w:val="00B73472"/>
    <w:rsid w:val="00B73B29"/>
    <w:rsid w:val="00B7470A"/>
    <w:rsid w:val="00B76D1E"/>
    <w:rsid w:val="00B864F0"/>
    <w:rsid w:val="00B872D9"/>
    <w:rsid w:val="00B92B60"/>
    <w:rsid w:val="00B93DAE"/>
    <w:rsid w:val="00B955A7"/>
    <w:rsid w:val="00B95C85"/>
    <w:rsid w:val="00B97107"/>
    <w:rsid w:val="00BA429D"/>
    <w:rsid w:val="00BA5524"/>
    <w:rsid w:val="00BA5C04"/>
    <w:rsid w:val="00BB047B"/>
    <w:rsid w:val="00BB1C58"/>
    <w:rsid w:val="00BB4B0B"/>
    <w:rsid w:val="00BB4B73"/>
    <w:rsid w:val="00BB633C"/>
    <w:rsid w:val="00BB6398"/>
    <w:rsid w:val="00BB7A42"/>
    <w:rsid w:val="00BC0E86"/>
    <w:rsid w:val="00BC147C"/>
    <w:rsid w:val="00BC199C"/>
    <w:rsid w:val="00BC1E1A"/>
    <w:rsid w:val="00BC3A9F"/>
    <w:rsid w:val="00BD0372"/>
    <w:rsid w:val="00BD07D4"/>
    <w:rsid w:val="00BD174B"/>
    <w:rsid w:val="00BE080E"/>
    <w:rsid w:val="00BE4AA9"/>
    <w:rsid w:val="00BF48D0"/>
    <w:rsid w:val="00BF7613"/>
    <w:rsid w:val="00C03773"/>
    <w:rsid w:val="00C04811"/>
    <w:rsid w:val="00C139CA"/>
    <w:rsid w:val="00C20F5A"/>
    <w:rsid w:val="00C231F4"/>
    <w:rsid w:val="00C259FD"/>
    <w:rsid w:val="00C25F6B"/>
    <w:rsid w:val="00C2656D"/>
    <w:rsid w:val="00C266DD"/>
    <w:rsid w:val="00C30568"/>
    <w:rsid w:val="00C40D5E"/>
    <w:rsid w:val="00C4476E"/>
    <w:rsid w:val="00C46C6C"/>
    <w:rsid w:val="00C46F9F"/>
    <w:rsid w:val="00C4766D"/>
    <w:rsid w:val="00C50FF2"/>
    <w:rsid w:val="00C51429"/>
    <w:rsid w:val="00C5429F"/>
    <w:rsid w:val="00C55CFB"/>
    <w:rsid w:val="00C5603B"/>
    <w:rsid w:val="00C56499"/>
    <w:rsid w:val="00C57A36"/>
    <w:rsid w:val="00C64271"/>
    <w:rsid w:val="00C6548C"/>
    <w:rsid w:val="00C73370"/>
    <w:rsid w:val="00C74704"/>
    <w:rsid w:val="00C771DE"/>
    <w:rsid w:val="00C80E2E"/>
    <w:rsid w:val="00C8739C"/>
    <w:rsid w:val="00C901A5"/>
    <w:rsid w:val="00C92C45"/>
    <w:rsid w:val="00C95149"/>
    <w:rsid w:val="00C95A49"/>
    <w:rsid w:val="00C95FAC"/>
    <w:rsid w:val="00C960C3"/>
    <w:rsid w:val="00CA3397"/>
    <w:rsid w:val="00CA3EBD"/>
    <w:rsid w:val="00CA7B6B"/>
    <w:rsid w:val="00CA7EF3"/>
    <w:rsid w:val="00CB3316"/>
    <w:rsid w:val="00CB359E"/>
    <w:rsid w:val="00CC18DB"/>
    <w:rsid w:val="00CD2902"/>
    <w:rsid w:val="00CE51C2"/>
    <w:rsid w:val="00CE6A96"/>
    <w:rsid w:val="00CE7404"/>
    <w:rsid w:val="00CF5E9D"/>
    <w:rsid w:val="00D01FFC"/>
    <w:rsid w:val="00D025A2"/>
    <w:rsid w:val="00D038BC"/>
    <w:rsid w:val="00D10B27"/>
    <w:rsid w:val="00D13A7F"/>
    <w:rsid w:val="00D209DF"/>
    <w:rsid w:val="00D23534"/>
    <w:rsid w:val="00D30442"/>
    <w:rsid w:val="00D3146F"/>
    <w:rsid w:val="00D33988"/>
    <w:rsid w:val="00D3612A"/>
    <w:rsid w:val="00D37703"/>
    <w:rsid w:val="00D37F25"/>
    <w:rsid w:val="00D42F7A"/>
    <w:rsid w:val="00D52B11"/>
    <w:rsid w:val="00D52CF6"/>
    <w:rsid w:val="00D54E37"/>
    <w:rsid w:val="00D555BE"/>
    <w:rsid w:val="00D561C4"/>
    <w:rsid w:val="00D56E51"/>
    <w:rsid w:val="00D60DCE"/>
    <w:rsid w:val="00D61188"/>
    <w:rsid w:val="00D62D97"/>
    <w:rsid w:val="00D66404"/>
    <w:rsid w:val="00D70294"/>
    <w:rsid w:val="00D728F7"/>
    <w:rsid w:val="00D73A8F"/>
    <w:rsid w:val="00D816B4"/>
    <w:rsid w:val="00D830BB"/>
    <w:rsid w:val="00D85408"/>
    <w:rsid w:val="00D8705A"/>
    <w:rsid w:val="00D87BD2"/>
    <w:rsid w:val="00D916EC"/>
    <w:rsid w:val="00D96D23"/>
    <w:rsid w:val="00D97706"/>
    <w:rsid w:val="00DA217E"/>
    <w:rsid w:val="00DA2936"/>
    <w:rsid w:val="00DA298A"/>
    <w:rsid w:val="00DA33CD"/>
    <w:rsid w:val="00DA5604"/>
    <w:rsid w:val="00DA5E5B"/>
    <w:rsid w:val="00DC0120"/>
    <w:rsid w:val="00DD0A1B"/>
    <w:rsid w:val="00DD3CA6"/>
    <w:rsid w:val="00DD60B7"/>
    <w:rsid w:val="00DD62DC"/>
    <w:rsid w:val="00DE0D47"/>
    <w:rsid w:val="00DE1330"/>
    <w:rsid w:val="00DE5CED"/>
    <w:rsid w:val="00DE643F"/>
    <w:rsid w:val="00DE7237"/>
    <w:rsid w:val="00DF205E"/>
    <w:rsid w:val="00DF3223"/>
    <w:rsid w:val="00DF75ED"/>
    <w:rsid w:val="00E001DA"/>
    <w:rsid w:val="00E015A1"/>
    <w:rsid w:val="00E02B23"/>
    <w:rsid w:val="00E03161"/>
    <w:rsid w:val="00E051CF"/>
    <w:rsid w:val="00E05966"/>
    <w:rsid w:val="00E076A0"/>
    <w:rsid w:val="00E112E5"/>
    <w:rsid w:val="00E14AF6"/>
    <w:rsid w:val="00E14C20"/>
    <w:rsid w:val="00E16A03"/>
    <w:rsid w:val="00E24187"/>
    <w:rsid w:val="00E24F49"/>
    <w:rsid w:val="00E26310"/>
    <w:rsid w:val="00E30E1F"/>
    <w:rsid w:val="00E31F1E"/>
    <w:rsid w:val="00E338A2"/>
    <w:rsid w:val="00E34F07"/>
    <w:rsid w:val="00E363FE"/>
    <w:rsid w:val="00E4324F"/>
    <w:rsid w:val="00E45303"/>
    <w:rsid w:val="00E4622C"/>
    <w:rsid w:val="00E46571"/>
    <w:rsid w:val="00E46EA5"/>
    <w:rsid w:val="00E47F85"/>
    <w:rsid w:val="00E51FFB"/>
    <w:rsid w:val="00E52C17"/>
    <w:rsid w:val="00E53FBC"/>
    <w:rsid w:val="00E57CC8"/>
    <w:rsid w:val="00E607A4"/>
    <w:rsid w:val="00E63BA3"/>
    <w:rsid w:val="00E67D2A"/>
    <w:rsid w:val="00E73708"/>
    <w:rsid w:val="00E74573"/>
    <w:rsid w:val="00E765CF"/>
    <w:rsid w:val="00E76EC5"/>
    <w:rsid w:val="00E77112"/>
    <w:rsid w:val="00E86D35"/>
    <w:rsid w:val="00E86E75"/>
    <w:rsid w:val="00E92C16"/>
    <w:rsid w:val="00E94911"/>
    <w:rsid w:val="00E94F20"/>
    <w:rsid w:val="00E95B12"/>
    <w:rsid w:val="00E97404"/>
    <w:rsid w:val="00EA411B"/>
    <w:rsid w:val="00EB14B8"/>
    <w:rsid w:val="00EB3BC4"/>
    <w:rsid w:val="00EB6E0D"/>
    <w:rsid w:val="00EC14D0"/>
    <w:rsid w:val="00ED5B18"/>
    <w:rsid w:val="00EE109C"/>
    <w:rsid w:val="00EE261B"/>
    <w:rsid w:val="00EE5346"/>
    <w:rsid w:val="00EE760D"/>
    <w:rsid w:val="00EF0259"/>
    <w:rsid w:val="00EF7DA8"/>
    <w:rsid w:val="00F0021B"/>
    <w:rsid w:val="00F01537"/>
    <w:rsid w:val="00F05F7A"/>
    <w:rsid w:val="00F07D71"/>
    <w:rsid w:val="00F07DA7"/>
    <w:rsid w:val="00F126AE"/>
    <w:rsid w:val="00F1315E"/>
    <w:rsid w:val="00F145C1"/>
    <w:rsid w:val="00F1526E"/>
    <w:rsid w:val="00F1623A"/>
    <w:rsid w:val="00F22739"/>
    <w:rsid w:val="00F255A7"/>
    <w:rsid w:val="00F25688"/>
    <w:rsid w:val="00F263CB"/>
    <w:rsid w:val="00F26A9F"/>
    <w:rsid w:val="00F26E68"/>
    <w:rsid w:val="00F33A63"/>
    <w:rsid w:val="00F35181"/>
    <w:rsid w:val="00F37BC1"/>
    <w:rsid w:val="00F41CF4"/>
    <w:rsid w:val="00F521CE"/>
    <w:rsid w:val="00F533BE"/>
    <w:rsid w:val="00F5474C"/>
    <w:rsid w:val="00F55270"/>
    <w:rsid w:val="00F55913"/>
    <w:rsid w:val="00F62C13"/>
    <w:rsid w:val="00F67BD3"/>
    <w:rsid w:val="00F71625"/>
    <w:rsid w:val="00F75908"/>
    <w:rsid w:val="00F80995"/>
    <w:rsid w:val="00F87881"/>
    <w:rsid w:val="00F905B0"/>
    <w:rsid w:val="00F93ADB"/>
    <w:rsid w:val="00F94421"/>
    <w:rsid w:val="00F96240"/>
    <w:rsid w:val="00F9667E"/>
    <w:rsid w:val="00FA1700"/>
    <w:rsid w:val="00FA1E3C"/>
    <w:rsid w:val="00FA3804"/>
    <w:rsid w:val="00FA4619"/>
    <w:rsid w:val="00FA5674"/>
    <w:rsid w:val="00FB0619"/>
    <w:rsid w:val="00FB407D"/>
    <w:rsid w:val="00FB41BA"/>
    <w:rsid w:val="00FB465F"/>
    <w:rsid w:val="00FB5019"/>
    <w:rsid w:val="00FD318C"/>
    <w:rsid w:val="00FE02A2"/>
    <w:rsid w:val="00FE1790"/>
    <w:rsid w:val="00FE4C18"/>
    <w:rsid w:val="00FF33F3"/>
    <w:rsid w:val="00FF4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3FFBC245"/>
  <w15:chartTrackingRefBased/>
  <w15:docId w15:val="{B6D0AA62-2FC3-4532-ADDE-4E796B54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rsid w:val="00F26E68"/>
    <w:pPr>
      <w:numPr>
        <w:ilvl w:val="3"/>
        <w:numId w:val="7"/>
      </w:numPr>
    </w:pPr>
  </w:style>
  <w:style w:type="paragraph" w:customStyle="1" w:styleId="Numberedlevel3text">
    <w:name w:val="Numbered level 3 text"/>
    <w:basedOn w:val="Normal"/>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uiPriority w:val="39"/>
    <w:rsid w:val="00F26E68"/>
    <w:rPr>
      <w:rFonts w:ascii="Arial" w:hAnsi="Arial"/>
    </w:rPr>
  </w:style>
  <w:style w:type="paragraph" w:styleId="TOC2">
    <w:name w:val="toc 2"/>
    <w:basedOn w:val="Normal"/>
    <w:next w:val="Normal"/>
    <w:uiPriority w:val="39"/>
    <w:rsid w:val="00F26E68"/>
    <w:pPr>
      <w:ind w:left="240"/>
    </w:pPr>
    <w:rPr>
      <w:rFonts w:ascii="Arial" w:hAnsi="Arial"/>
    </w:rPr>
  </w:style>
  <w:style w:type="paragraph" w:customStyle="1" w:styleId="Guidanceissuedate">
    <w:name w:val="Guidance issue date"/>
    <w:basedOn w:val="NICEnormal"/>
    <w:qFormat/>
    <w:rsid w:val="00EB14B8"/>
  </w:style>
  <w:style w:type="paragraph" w:customStyle="1" w:styleId="Documentissuedate">
    <w:name w:val="Document issue date"/>
    <w:basedOn w:val="Guidanceissuedate"/>
    <w:qFormat/>
    <w:rsid w:val="00EB14B8"/>
  </w:style>
  <w:style w:type="paragraph" w:customStyle="1" w:styleId="Numberedheading2Part2">
    <w:name w:val="Numbered heading 2 Part 2"/>
    <w:basedOn w:val="Numberedheading1"/>
    <w:qFormat/>
    <w:rsid w:val="007E45D1"/>
    <w:pPr>
      <w:numPr>
        <w:numId w:val="10"/>
      </w:numPr>
    </w:pPr>
    <w:rPr>
      <w:i/>
      <w:sz w:val="28"/>
      <w:szCs w:val="28"/>
    </w:rPr>
  </w:style>
  <w:style w:type="paragraph" w:customStyle="1" w:styleId="Numberedheading2Part3">
    <w:name w:val="Numbered heading 2 Part 3"/>
    <w:basedOn w:val="Numberedheading2Part2"/>
    <w:qFormat/>
    <w:rsid w:val="007E45D1"/>
    <w:pPr>
      <w:numPr>
        <w:numId w:val="11"/>
      </w:numPr>
    </w:pPr>
  </w:style>
  <w:style w:type="paragraph" w:customStyle="1" w:styleId="Numberedheading2Part1">
    <w:name w:val="Numbered heading 2 Part 1"/>
    <w:basedOn w:val="Numberedheading2"/>
    <w:qFormat/>
    <w:rsid w:val="00B52386"/>
    <w:pPr>
      <w:numPr>
        <w:ilvl w:val="0"/>
        <w:numId w:val="12"/>
      </w:numPr>
    </w:pPr>
  </w:style>
  <w:style w:type="table" w:styleId="TableGrid">
    <w:name w:val="Table Grid"/>
    <w:basedOn w:val="TableNormal"/>
    <w:rsid w:val="00073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header">
    <w:name w:val="Table text - header"/>
    <w:basedOn w:val="Tabletext"/>
    <w:qFormat/>
    <w:rsid w:val="00073942"/>
    <w:rPr>
      <w:b/>
    </w:rPr>
  </w:style>
  <w:style w:type="paragraph" w:customStyle="1" w:styleId="Tabletext-title">
    <w:name w:val="Table text - title"/>
    <w:basedOn w:val="NICEnormal"/>
    <w:qFormat/>
    <w:rsid w:val="00A4507B"/>
    <w:pPr>
      <w:keepNext/>
      <w:spacing w:after="0" w:line="240" w:lineRule="auto"/>
    </w:pPr>
    <w:rPr>
      <w:b/>
      <w:sz w:val="22"/>
    </w:rPr>
  </w:style>
  <w:style w:type="character" w:styleId="CommentReference">
    <w:name w:val="annotation reference"/>
    <w:basedOn w:val="DefaultParagraphFont"/>
    <w:rsid w:val="001E5DA7"/>
    <w:rPr>
      <w:sz w:val="16"/>
      <w:szCs w:val="16"/>
    </w:rPr>
  </w:style>
  <w:style w:type="paragraph" w:styleId="CommentText">
    <w:name w:val="annotation text"/>
    <w:basedOn w:val="Normal"/>
    <w:link w:val="CommentTextChar"/>
    <w:rsid w:val="001E5DA7"/>
    <w:rPr>
      <w:sz w:val="20"/>
      <w:szCs w:val="20"/>
    </w:rPr>
  </w:style>
  <w:style w:type="character" w:customStyle="1" w:styleId="CommentTextChar">
    <w:name w:val="Comment Text Char"/>
    <w:basedOn w:val="DefaultParagraphFont"/>
    <w:link w:val="CommentText"/>
    <w:rsid w:val="001E5DA7"/>
    <w:rPr>
      <w:lang w:eastAsia="en-US"/>
    </w:rPr>
  </w:style>
  <w:style w:type="paragraph" w:styleId="CommentSubject">
    <w:name w:val="annotation subject"/>
    <w:basedOn w:val="CommentText"/>
    <w:next w:val="CommentText"/>
    <w:link w:val="CommentSubjectChar"/>
    <w:rsid w:val="001E5DA7"/>
    <w:rPr>
      <w:b/>
      <w:bCs/>
    </w:rPr>
  </w:style>
  <w:style w:type="character" w:customStyle="1" w:styleId="CommentSubjectChar">
    <w:name w:val="Comment Subject Char"/>
    <w:basedOn w:val="CommentTextChar"/>
    <w:link w:val="CommentSubject"/>
    <w:rsid w:val="001E5DA7"/>
    <w:rPr>
      <w:b/>
      <w:bCs/>
      <w:lang w:eastAsia="en-US"/>
    </w:rPr>
  </w:style>
  <w:style w:type="paragraph" w:styleId="BalloonText">
    <w:name w:val="Balloon Text"/>
    <w:basedOn w:val="Normal"/>
    <w:link w:val="BalloonTextChar"/>
    <w:rsid w:val="001E5DA7"/>
    <w:rPr>
      <w:rFonts w:ascii="Segoe UI" w:hAnsi="Segoe UI" w:cs="Segoe UI"/>
      <w:sz w:val="18"/>
      <w:szCs w:val="18"/>
    </w:rPr>
  </w:style>
  <w:style w:type="character" w:customStyle="1" w:styleId="BalloonTextChar">
    <w:name w:val="Balloon Text Char"/>
    <w:basedOn w:val="DefaultParagraphFont"/>
    <w:link w:val="BalloonText"/>
    <w:rsid w:val="001E5DA7"/>
    <w:rPr>
      <w:rFonts w:ascii="Segoe UI" w:hAnsi="Segoe UI" w:cs="Segoe UI"/>
      <w:sz w:val="18"/>
      <w:szCs w:val="18"/>
      <w:lang w:eastAsia="en-US"/>
    </w:rPr>
  </w:style>
  <w:style w:type="paragraph" w:styleId="TOC3">
    <w:name w:val="toc 3"/>
    <w:basedOn w:val="Normal"/>
    <w:next w:val="Normal"/>
    <w:autoRedefine/>
    <w:uiPriority w:val="39"/>
    <w:rsid w:val="003660D8"/>
    <w:pPr>
      <w:spacing w:after="100"/>
      <w:ind w:left="480"/>
    </w:pPr>
  </w:style>
  <w:style w:type="character" w:styleId="Hyperlink">
    <w:name w:val="Hyperlink"/>
    <w:basedOn w:val="DefaultParagraphFont"/>
    <w:uiPriority w:val="99"/>
    <w:unhideWhenUsed/>
    <w:rsid w:val="003660D8"/>
    <w:rPr>
      <w:color w:val="0563C1" w:themeColor="hyperlink"/>
      <w:u w:val="single"/>
    </w:rPr>
  </w:style>
  <w:style w:type="paragraph" w:customStyle="1" w:styleId="NICEnormalbold">
    <w:name w:val="NICE normal + bold"/>
    <w:basedOn w:val="NICEnormal"/>
    <w:link w:val="NICEnormalboldChar"/>
    <w:qFormat/>
    <w:rsid w:val="00230229"/>
    <w:rPr>
      <w:b/>
    </w:rPr>
  </w:style>
  <w:style w:type="character" w:customStyle="1" w:styleId="NICEnormalChar">
    <w:name w:val="NICE normal Char"/>
    <w:basedOn w:val="DefaultParagraphFont"/>
    <w:link w:val="NICEnormal"/>
    <w:rsid w:val="00230229"/>
    <w:rPr>
      <w:rFonts w:ascii="Arial" w:hAnsi="Arial"/>
      <w:sz w:val="24"/>
      <w:szCs w:val="24"/>
      <w:lang w:eastAsia="en-US"/>
    </w:rPr>
  </w:style>
  <w:style w:type="character" w:customStyle="1" w:styleId="NICEnormalboldChar">
    <w:name w:val="NICE normal + bold Char"/>
    <w:basedOn w:val="NICEnormalChar"/>
    <w:link w:val="NICEnormalbold"/>
    <w:rsid w:val="00230229"/>
    <w:rPr>
      <w:rFonts w:ascii="Arial" w:hAnsi="Arial"/>
      <w:b/>
      <w:sz w:val="24"/>
      <w:szCs w:val="24"/>
      <w:lang w:eastAsia="en-US"/>
    </w:rPr>
  </w:style>
  <w:style w:type="character" w:customStyle="1" w:styleId="FooterChar">
    <w:name w:val="Footer Char"/>
    <w:basedOn w:val="DefaultParagraphFont"/>
    <w:link w:val="Footer"/>
    <w:uiPriority w:val="99"/>
    <w:rsid w:val="00A34185"/>
    <w:rPr>
      <w:rFonts w:ascii="Arial" w:hAnsi="Arial"/>
      <w:szCs w:val="24"/>
      <w:lang w:eastAsia="en-US"/>
    </w:rPr>
  </w:style>
  <w:style w:type="paragraph" w:customStyle="1" w:styleId="Tabletitle">
    <w:name w:val="Table title"/>
    <w:basedOn w:val="NICEnormal"/>
    <w:next w:val="NICEnormal"/>
    <w:rsid w:val="00263F65"/>
    <w:pPr>
      <w:keepNext/>
      <w:spacing w:after="60" w:line="240" w:lineRule="auto"/>
    </w:pPr>
    <w:rPr>
      <w:b/>
    </w:rPr>
  </w:style>
  <w:style w:type="paragraph" w:customStyle="1" w:styleId="Tablebullets">
    <w:name w:val="Table bullets"/>
    <w:basedOn w:val="Tabletext"/>
    <w:rsid w:val="00263F65"/>
    <w:pPr>
      <w:numPr>
        <w:numId w:val="13"/>
      </w:numPr>
    </w:pPr>
    <w:rPr>
      <w:rFonts w:eastAsia="Arial"/>
      <w:bCs/>
    </w:rPr>
  </w:style>
  <w:style w:type="paragraph" w:customStyle="1" w:styleId="Paragraphnonumbers">
    <w:name w:val="Paragraph no numbers"/>
    <w:basedOn w:val="Normal"/>
    <w:uiPriority w:val="99"/>
    <w:qFormat/>
    <w:rsid w:val="00263F65"/>
    <w:pPr>
      <w:spacing w:after="240" w:line="276" w:lineRule="auto"/>
    </w:pPr>
    <w:rPr>
      <w:rFonts w:ascii="Arial" w:hAnsi="Arial"/>
      <w:lang w:eastAsia="en-GB"/>
    </w:rPr>
  </w:style>
  <w:style w:type="paragraph" w:customStyle="1" w:styleId="Default">
    <w:name w:val="Default"/>
    <w:rsid w:val="00263F65"/>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45D5A"/>
    <w:rPr>
      <w:sz w:val="24"/>
      <w:szCs w:val="24"/>
      <w:lang w:eastAsia="en-US"/>
    </w:rPr>
  </w:style>
  <w:style w:type="character" w:customStyle="1" w:styleId="Heading3Char">
    <w:name w:val="Heading 3 Char"/>
    <w:basedOn w:val="DefaultParagraphFont"/>
    <w:link w:val="Heading3"/>
    <w:rsid w:val="00C92C45"/>
    <w:rPr>
      <w:rFonts w:ascii="Arial" w:hAnsi="Arial" w:cs="Arial"/>
      <w:b/>
      <w:bCs/>
      <w:sz w:val="24"/>
      <w:szCs w:val="24"/>
      <w:lang w:eastAsia="en-US"/>
    </w:rPr>
  </w:style>
  <w:style w:type="character" w:styleId="PlaceholderText">
    <w:name w:val="Placeholder Text"/>
    <w:basedOn w:val="DefaultParagraphFont"/>
    <w:uiPriority w:val="99"/>
    <w:semiHidden/>
    <w:rsid w:val="00B22C7C"/>
    <w:rPr>
      <w:color w:val="808080"/>
    </w:rPr>
  </w:style>
  <w:style w:type="character" w:styleId="FollowedHyperlink">
    <w:name w:val="FollowedHyperlink"/>
    <w:basedOn w:val="DefaultParagraphFont"/>
    <w:rsid w:val="00CA3E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3505">
      <w:bodyDiv w:val="1"/>
      <w:marLeft w:val="0"/>
      <w:marRight w:val="0"/>
      <w:marTop w:val="0"/>
      <w:marBottom w:val="0"/>
      <w:divBdr>
        <w:top w:val="none" w:sz="0" w:space="0" w:color="auto"/>
        <w:left w:val="none" w:sz="0" w:space="0" w:color="auto"/>
        <w:bottom w:val="none" w:sz="0" w:space="0" w:color="auto"/>
        <w:right w:val="none" w:sz="0" w:space="0" w:color="auto"/>
      </w:divBdr>
    </w:div>
    <w:div w:id="445581187">
      <w:bodyDiv w:val="1"/>
      <w:marLeft w:val="0"/>
      <w:marRight w:val="0"/>
      <w:marTop w:val="0"/>
      <w:marBottom w:val="0"/>
      <w:divBdr>
        <w:top w:val="none" w:sz="0" w:space="0" w:color="auto"/>
        <w:left w:val="none" w:sz="0" w:space="0" w:color="auto"/>
        <w:bottom w:val="none" w:sz="0" w:space="0" w:color="auto"/>
        <w:right w:val="none" w:sz="0" w:space="0" w:color="auto"/>
      </w:divBdr>
    </w:div>
    <w:div w:id="499739127">
      <w:bodyDiv w:val="1"/>
      <w:marLeft w:val="0"/>
      <w:marRight w:val="0"/>
      <w:marTop w:val="0"/>
      <w:marBottom w:val="0"/>
      <w:divBdr>
        <w:top w:val="none" w:sz="0" w:space="0" w:color="auto"/>
        <w:left w:val="none" w:sz="0" w:space="0" w:color="auto"/>
        <w:bottom w:val="none" w:sz="0" w:space="0" w:color="auto"/>
        <w:right w:val="none" w:sz="0" w:space="0" w:color="auto"/>
      </w:divBdr>
    </w:div>
    <w:div w:id="629480678">
      <w:bodyDiv w:val="1"/>
      <w:marLeft w:val="0"/>
      <w:marRight w:val="0"/>
      <w:marTop w:val="0"/>
      <w:marBottom w:val="0"/>
      <w:divBdr>
        <w:top w:val="none" w:sz="0" w:space="0" w:color="auto"/>
        <w:left w:val="none" w:sz="0" w:space="0" w:color="auto"/>
        <w:bottom w:val="none" w:sz="0" w:space="0" w:color="auto"/>
        <w:right w:val="none" w:sz="0" w:space="0" w:color="auto"/>
      </w:divBdr>
    </w:div>
    <w:div w:id="917592089">
      <w:bodyDiv w:val="1"/>
      <w:marLeft w:val="0"/>
      <w:marRight w:val="0"/>
      <w:marTop w:val="0"/>
      <w:marBottom w:val="0"/>
      <w:divBdr>
        <w:top w:val="none" w:sz="0" w:space="0" w:color="auto"/>
        <w:left w:val="none" w:sz="0" w:space="0" w:color="auto"/>
        <w:bottom w:val="none" w:sz="0" w:space="0" w:color="auto"/>
        <w:right w:val="none" w:sz="0" w:space="0" w:color="auto"/>
      </w:divBdr>
    </w:div>
    <w:div w:id="1756628814">
      <w:bodyDiv w:val="1"/>
      <w:marLeft w:val="0"/>
      <w:marRight w:val="0"/>
      <w:marTop w:val="0"/>
      <w:marBottom w:val="0"/>
      <w:divBdr>
        <w:top w:val="none" w:sz="0" w:space="0" w:color="auto"/>
        <w:left w:val="none" w:sz="0" w:space="0" w:color="auto"/>
        <w:bottom w:val="none" w:sz="0" w:space="0" w:color="auto"/>
        <w:right w:val="none" w:sz="0" w:space="0" w:color="auto"/>
      </w:divBdr>
    </w:div>
    <w:div w:id="1779712182">
      <w:bodyDiv w:val="1"/>
      <w:marLeft w:val="0"/>
      <w:marRight w:val="0"/>
      <w:marTop w:val="0"/>
      <w:marBottom w:val="0"/>
      <w:divBdr>
        <w:top w:val="none" w:sz="0" w:space="0" w:color="auto"/>
        <w:left w:val="none" w:sz="0" w:space="0" w:color="auto"/>
        <w:bottom w:val="none" w:sz="0" w:space="0" w:color="auto"/>
        <w:right w:val="none" w:sz="0" w:space="0" w:color="auto"/>
      </w:divBdr>
    </w:div>
    <w:div w:id="2076967669">
      <w:bodyDiv w:val="1"/>
      <w:marLeft w:val="0"/>
      <w:marRight w:val="0"/>
      <w:marTop w:val="0"/>
      <w:marBottom w:val="0"/>
      <w:divBdr>
        <w:top w:val="none" w:sz="0" w:space="0" w:color="auto"/>
        <w:left w:val="none" w:sz="0" w:space="0" w:color="auto"/>
        <w:bottom w:val="none" w:sz="0" w:space="0" w:color="auto"/>
        <w:right w:val="none" w:sz="0" w:space="0" w:color="auto"/>
      </w:divBdr>
    </w:div>
    <w:div w:id="2112627602">
      <w:bodyDiv w:val="1"/>
      <w:marLeft w:val="0"/>
      <w:marRight w:val="0"/>
      <w:marTop w:val="0"/>
      <w:marBottom w:val="0"/>
      <w:divBdr>
        <w:top w:val="none" w:sz="0" w:space="0" w:color="auto"/>
        <w:left w:val="none" w:sz="0" w:space="0" w:color="auto"/>
        <w:bottom w:val="none" w:sz="0" w:space="0" w:color="auto"/>
        <w:right w:val="none" w:sz="0" w:space="0" w:color="auto"/>
      </w:divBdr>
    </w:div>
    <w:div w:id="213177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mmissioning/spec-serv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ngland.nhs.uk/commissioning/cpag/" TargetMode="External"/><Relationship Id="rId4" Type="http://schemas.openxmlformats.org/officeDocument/2006/relationships/settings" Target="settings.xml"/><Relationship Id="rId9" Type="http://schemas.openxmlformats.org/officeDocument/2006/relationships/hyperlink" Target="https://www.nice.org.uk/about/what-we-do/our-programmes/commissioning-support-programme/how-we-support-policy-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9AA86-97E6-42EA-8AE1-3B096FBC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213D3E40</Template>
  <TotalTime>0</TotalTime>
  <Pages>28</Pages>
  <Words>4784</Words>
  <Characters>30713</Characters>
  <Application>Microsoft Office Word</Application>
  <DocSecurity>4</DocSecurity>
  <Lines>255</Lines>
  <Paragraphs>70</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35427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Ella Novakovic</dc:creator>
  <cp:keywords/>
  <cp:lastModifiedBy>Nicholas Renshaw</cp:lastModifiedBy>
  <cp:revision>2</cp:revision>
  <cp:lastPrinted>2018-05-23T09:39:00Z</cp:lastPrinted>
  <dcterms:created xsi:type="dcterms:W3CDTF">2018-05-25T09:40:00Z</dcterms:created>
  <dcterms:modified xsi:type="dcterms:W3CDTF">2018-05-25T09:40:00Z</dcterms:modified>
</cp:coreProperties>
</file>