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A73F" w14:textId="77777777" w:rsidR="00586779" w:rsidRDefault="00191512" w:rsidP="00586779">
      <w:pPr>
        <w:pStyle w:val="Heading1"/>
        <w:rPr>
          <w:rFonts w:cs="Arial"/>
          <w:b w:val="0"/>
          <w:sz w:val="22"/>
          <w:szCs w:val="22"/>
        </w:rPr>
      </w:pPr>
      <w:r w:rsidRPr="005C6D64">
        <w:rPr>
          <w:rFonts w:cs="Arial"/>
          <w:b w:val="0"/>
          <w:sz w:val="22"/>
          <w:szCs w:val="22"/>
        </w:rPr>
        <w:t>This form should be completed for technologies that meet</w:t>
      </w:r>
      <w:r w:rsidRPr="005804DF">
        <w:rPr>
          <w:rFonts w:cs="Arial"/>
          <w:sz w:val="22"/>
          <w:szCs w:val="22"/>
          <w:u w:val="single"/>
        </w:rPr>
        <w:t xml:space="preserve"> ALL</w:t>
      </w:r>
      <w:r w:rsidRPr="005C6D64">
        <w:rPr>
          <w:rFonts w:cs="Arial"/>
          <w:b w:val="0"/>
          <w:sz w:val="22"/>
          <w:szCs w:val="22"/>
        </w:rPr>
        <w:t xml:space="preserve"> inclusion criteria for assessment</w:t>
      </w:r>
      <w:r w:rsidR="00586779" w:rsidRPr="005C6D64">
        <w:rPr>
          <w:rFonts w:cs="Arial"/>
          <w:b w:val="0"/>
          <w:sz w:val="22"/>
          <w:szCs w:val="22"/>
        </w:rPr>
        <w:t>:</w:t>
      </w:r>
    </w:p>
    <w:p w14:paraId="77B499A1" w14:textId="77777777" w:rsidR="004A09EB" w:rsidRPr="004A09EB" w:rsidRDefault="004A09EB" w:rsidP="004A09EB">
      <w:pPr>
        <w:pStyle w:val="Paragraphnonumbers"/>
        <w:numPr>
          <w:ilvl w:val="0"/>
          <w:numId w:val="30"/>
        </w:numPr>
        <w:rPr>
          <w:sz w:val="22"/>
        </w:rPr>
      </w:pPr>
      <w:r w:rsidRPr="004A09EB">
        <w:rPr>
          <w:sz w:val="22"/>
        </w:rPr>
        <w:t xml:space="preserve">The digital programme (online or an app) delivers a substantial portion of the therapy but is designed to be used with therapist assistance. </w:t>
      </w:r>
    </w:p>
    <w:p w14:paraId="66769E50" w14:textId="77777777" w:rsidR="004A09EB" w:rsidRDefault="004A09EB" w:rsidP="00202980">
      <w:pPr>
        <w:pStyle w:val="Paragraphnonumbers"/>
        <w:numPr>
          <w:ilvl w:val="0"/>
          <w:numId w:val="30"/>
        </w:numPr>
        <w:spacing w:after="120"/>
        <w:ind w:left="357" w:hanging="357"/>
        <w:rPr>
          <w:sz w:val="22"/>
        </w:rPr>
      </w:pPr>
      <w:r w:rsidRPr="004A09EB">
        <w:rPr>
          <w:sz w:val="22"/>
        </w:rPr>
        <w:t>The technology must be designed to treat one of the 13 conditions covered by IAPT:</w:t>
      </w:r>
    </w:p>
    <w:p w14:paraId="71B769D0"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depression</w:t>
      </w:r>
    </w:p>
    <w:p w14:paraId="246341B5" w14:textId="77777777" w:rsidR="006B6FBF" w:rsidRPr="00BA5954" w:rsidRDefault="006B6FBF" w:rsidP="00202980">
      <w:pPr>
        <w:numPr>
          <w:ilvl w:val="1"/>
          <w:numId w:val="31"/>
        </w:numPr>
        <w:spacing w:after="40"/>
        <w:ind w:left="1843" w:hanging="284"/>
        <w:rPr>
          <w:rFonts w:ascii="Arial" w:hAnsi="Arial"/>
        </w:rPr>
      </w:pPr>
      <w:r w:rsidRPr="00BA5954">
        <w:rPr>
          <w:rFonts w:ascii="Arial" w:hAnsi="Arial"/>
        </w:rPr>
        <w:t>generalised anxiety disorder</w:t>
      </w:r>
    </w:p>
    <w:p w14:paraId="0EDC7B06"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social anxiety disorder</w:t>
      </w:r>
    </w:p>
    <w:p w14:paraId="3B68467C"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panic disorder</w:t>
      </w:r>
    </w:p>
    <w:p w14:paraId="2A64CA75"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agoraphobia</w:t>
      </w:r>
    </w:p>
    <w:p w14:paraId="77B7A1F3"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post-traumatic stress disorder</w:t>
      </w:r>
    </w:p>
    <w:p w14:paraId="5ACCD100"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health anxiety (hypochondriasis)</w:t>
      </w:r>
    </w:p>
    <w:p w14:paraId="7E7AD23A"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specific phobia</w:t>
      </w:r>
    </w:p>
    <w:p w14:paraId="48DFE41F"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obsessive-compulsive disorder</w:t>
      </w:r>
    </w:p>
    <w:p w14:paraId="503F4636"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body dysmorphic disorder</w:t>
      </w:r>
    </w:p>
    <w:p w14:paraId="2675745D"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irritable bowel syndrome</w:t>
      </w:r>
    </w:p>
    <w:p w14:paraId="02FDD919" w14:textId="77777777" w:rsidR="006B6FBF" w:rsidRPr="00E21E47" w:rsidRDefault="006B6FBF" w:rsidP="00202980">
      <w:pPr>
        <w:numPr>
          <w:ilvl w:val="1"/>
          <w:numId w:val="31"/>
        </w:numPr>
        <w:spacing w:after="40"/>
        <w:ind w:left="1843" w:hanging="284"/>
        <w:rPr>
          <w:rFonts w:ascii="Arial" w:hAnsi="Arial"/>
        </w:rPr>
      </w:pPr>
      <w:r w:rsidRPr="00E21E47">
        <w:rPr>
          <w:rFonts w:ascii="Arial" w:hAnsi="Arial"/>
        </w:rPr>
        <w:t>chronic fatigue syndrome</w:t>
      </w:r>
    </w:p>
    <w:p w14:paraId="5F7E483B" w14:textId="77777777" w:rsidR="006B6FBF" w:rsidRPr="00E21E47" w:rsidRDefault="006B6FBF" w:rsidP="00202980">
      <w:pPr>
        <w:numPr>
          <w:ilvl w:val="1"/>
          <w:numId w:val="31"/>
        </w:numPr>
        <w:spacing w:after="240"/>
        <w:ind w:left="1843" w:hanging="284"/>
        <w:rPr>
          <w:rFonts w:ascii="Arial" w:hAnsi="Arial"/>
        </w:rPr>
      </w:pPr>
      <w:r w:rsidRPr="00E21E47">
        <w:rPr>
          <w:rFonts w:ascii="Arial" w:hAnsi="Arial"/>
        </w:rPr>
        <w:t>medically unexplained symptoms not otherwise specified.</w:t>
      </w:r>
    </w:p>
    <w:p w14:paraId="665FB7E0" w14:textId="77777777" w:rsidR="004A09EB" w:rsidRPr="004A09EB" w:rsidRDefault="004A09EB" w:rsidP="004A09EB">
      <w:pPr>
        <w:pStyle w:val="Paragraphnonumbers"/>
        <w:numPr>
          <w:ilvl w:val="0"/>
          <w:numId w:val="30"/>
        </w:numPr>
        <w:rPr>
          <w:sz w:val="22"/>
        </w:rPr>
      </w:pPr>
      <w:r w:rsidRPr="004A09EB">
        <w:rPr>
          <w:sz w:val="22"/>
        </w:rPr>
        <w:t xml:space="preserve">The content of the treatment should mirror a NICE recommended psychological therapy for the relevant condition (for example in OCD the programme should not just be a generic CBT intervention. It would need to include exposure and response prevention). </w:t>
      </w:r>
    </w:p>
    <w:p w14:paraId="011E0A69" w14:textId="77777777" w:rsidR="004A09EB" w:rsidRPr="004A09EB" w:rsidRDefault="004A09EB" w:rsidP="004A09EB">
      <w:pPr>
        <w:pStyle w:val="Paragraphnonumbers"/>
        <w:numPr>
          <w:ilvl w:val="0"/>
          <w:numId w:val="30"/>
        </w:numPr>
        <w:rPr>
          <w:sz w:val="22"/>
        </w:rPr>
      </w:pPr>
      <w:r w:rsidRPr="004A09EB">
        <w:rPr>
          <w:sz w:val="22"/>
        </w:rPr>
        <w:t xml:space="preserve">The digital programme should be designed to support a model of care where the therapist guides the user through the programme and regularly reviews the user’s work, clinical outcomes and risk. To facilitate this </w:t>
      </w:r>
      <w:proofErr w:type="gramStart"/>
      <w:r w:rsidRPr="004A09EB">
        <w:rPr>
          <w:sz w:val="22"/>
        </w:rPr>
        <w:t>process</w:t>
      </w:r>
      <w:proofErr w:type="gramEnd"/>
      <w:r w:rsidRPr="004A09EB">
        <w:rPr>
          <w:sz w:val="22"/>
        </w:rPr>
        <w:t xml:space="preserve"> it is expected that the digital programme will have inbuilt mechanisms that:</w:t>
      </w:r>
    </w:p>
    <w:p w14:paraId="319A2A8C" w14:textId="3C612C0B" w:rsidR="004A09EB" w:rsidRPr="004A09EB" w:rsidRDefault="004A09EB" w:rsidP="003B7BCC">
      <w:pPr>
        <w:pStyle w:val="Paragraphnonumbers"/>
        <w:numPr>
          <w:ilvl w:val="1"/>
          <w:numId w:val="30"/>
        </w:numPr>
        <w:rPr>
          <w:sz w:val="22"/>
        </w:rPr>
      </w:pPr>
      <w:r w:rsidRPr="004A09EB">
        <w:rPr>
          <w:sz w:val="22"/>
        </w:rPr>
        <w:t xml:space="preserve">Support direct two-way communication between the therapist and the service user to facilitate the effective delivery of the intervention. </w:t>
      </w:r>
    </w:p>
    <w:p w14:paraId="025F0CA9" w14:textId="77777777" w:rsidR="004A09EB" w:rsidRPr="004A09EB" w:rsidRDefault="004A09EB" w:rsidP="004A09EB">
      <w:pPr>
        <w:pStyle w:val="Paragraphnonumbers"/>
        <w:numPr>
          <w:ilvl w:val="1"/>
          <w:numId w:val="30"/>
        </w:numPr>
        <w:rPr>
          <w:sz w:val="22"/>
        </w:rPr>
      </w:pPr>
      <w:r w:rsidRPr="004A09EB">
        <w:rPr>
          <w:sz w:val="22"/>
        </w:rPr>
        <w:t>Enable the regular collection, monitoring and reporting of outcome and risk data to the service user and the therapist supporting the intervention.</w:t>
      </w:r>
    </w:p>
    <w:p w14:paraId="13757408" w14:textId="77777777" w:rsidR="004A09EB" w:rsidRPr="004A09EB" w:rsidRDefault="004A09EB" w:rsidP="004A09EB">
      <w:pPr>
        <w:pStyle w:val="Paragraphnonumbers"/>
        <w:numPr>
          <w:ilvl w:val="1"/>
          <w:numId w:val="30"/>
        </w:numPr>
        <w:rPr>
          <w:sz w:val="22"/>
        </w:rPr>
      </w:pPr>
      <w:r w:rsidRPr="004A09EB">
        <w:rPr>
          <w:sz w:val="22"/>
        </w:rPr>
        <w:t xml:space="preserve">Enable the therapist to view the work that the user is doing with the programme in order to provide personalised feedback on </w:t>
      </w:r>
      <w:proofErr w:type="gramStart"/>
      <w:r w:rsidRPr="004A09EB">
        <w:rPr>
          <w:sz w:val="22"/>
        </w:rPr>
        <w:t>progress, and</w:t>
      </w:r>
      <w:proofErr w:type="gramEnd"/>
      <w:r w:rsidRPr="004A09EB">
        <w:rPr>
          <w:sz w:val="22"/>
        </w:rPr>
        <w:t xml:space="preserve"> direct the service user to the most relevant content, features and tools of the programme.</w:t>
      </w:r>
    </w:p>
    <w:p w14:paraId="1BF11913" w14:textId="77777777" w:rsidR="004A09EB" w:rsidRPr="004A09EB" w:rsidRDefault="004A09EB" w:rsidP="004A09EB">
      <w:pPr>
        <w:pStyle w:val="Paragraphnonumbers"/>
        <w:numPr>
          <w:ilvl w:val="0"/>
          <w:numId w:val="30"/>
        </w:numPr>
        <w:rPr>
          <w:sz w:val="22"/>
        </w:rPr>
      </w:pPr>
      <w:r w:rsidRPr="004A09EB">
        <w:rPr>
          <w:sz w:val="22"/>
        </w:rPr>
        <w:t>The technology should be designed to treat adults.</w:t>
      </w:r>
    </w:p>
    <w:p w14:paraId="0B5BA0EF" w14:textId="51B9EAB6" w:rsidR="004A09EB" w:rsidRPr="004A09EB" w:rsidRDefault="004A09EB" w:rsidP="004A09EB">
      <w:pPr>
        <w:pStyle w:val="Paragraphnonumbers"/>
        <w:numPr>
          <w:ilvl w:val="0"/>
          <w:numId w:val="30"/>
        </w:numPr>
        <w:rPr>
          <w:sz w:val="22"/>
        </w:rPr>
      </w:pPr>
      <w:r w:rsidRPr="004A09EB">
        <w:rPr>
          <w:sz w:val="22"/>
        </w:rPr>
        <w:t>The technology should use (or the technology owner should be prepared to add) the outcome measures required by IAPT</w:t>
      </w:r>
      <w:r w:rsidR="00202980">
        <w:rPr>
          <w:sz w:val="22"/>
        </w:rPr>
        <w:t>.</w:t>
      </w:r>
    </w:p>
    <w:p w14:paraId="553998AF" w14:textId="646E2A1F" w:rsidR="004A09EB" w:rsidRPr="004A09EB" w:rsidRDefault="004A09EB" w:rsidP="004A09EB">
      <w:pPr>
        <w:pStyle w:val="Paragraphnonumbers"/>
        <w:numPr>
          <w:ilvl w:val="0"/>
          <w:numId w:val="30"/>
        </w:numPr>
        <w:rPr>
          <w:sz w:val="22"/>
        </w:rPr>
      </w:pPr>
      <w:r w:rsidRPr="004A09EB">
        <w:rPr>
          <w:sz w:val="22"/>
        </w:rPr>
        <w:t>The technology must have at least 1 published randomised controlled trial</w:t>
      </w:r>
      <w:r w:rsidR="00202980">
        <w:rPr>
          <w:sz w:val="22"/>
        </w:rPr>
        <w:t>.</w:t>
      </w:r>
    </w:p>
    <w:p w14:paraId="1DA363B1" w14:textId="77777777" w:rsidR="004A09EB" w:rsidRPr="004A09EB" w:rsidRDefault="004A09EB" w:rsidP="004A09EB">
      <w:pPr>
        <w:pStyle w:val="Paragraphnonumbers"/>
        <w:numPr>
          <w:ilvl w:val="0"/>
          <w:numId w:val="30"/>
        </w:numPr>
        <w:rPr>
          <w:sz w:val="22"/>
        </w:rPr>
      </w:pPr>
      <w:r w:rsidRPr="004A09EB">
        <w:rPr>
          <w:sz w:val="22"/>
        </w:rPr>
        <w:t>The technology must be supplied by an organisation committed to keep ownership and responsibility to maintain and update the technology.</w:t>
      </w:r>
    </w:p>
    <w:p w14:paraId="2C64EDAF" w14:textId="0C7FF2FE" w:rsidR="00113B0D" w:rsidRPr="00FD4A01" w:rsidRDefault="00202980" w:rsidP="00202980">
      <w:pPr>
        <w:spacing w:line="360" w:lineRule="atLeast"/>
        <w:ind w:left="-234"/>
        <w:jc w:val="center"/>
        <w:rPr>
          <w:rStyle w:val="Hyperlink"/>
          <w:rFonts w:ascii="Arial" w:hAnsi="Arial" w:cs="Arial"/>
          <w:b/>
          <w:color w:val="auto"/>
          <w:sz w:val="22"/>
          <w:szCs w:val="22"/>
          <w:u w:val="none"/>
        </w:rPr>
      </w:pPr>
      <w:r w:rsidRPr="00FD4A01">
        <w:rPr>
          <w:rFonts w:ascii="Arial" w:hAnsi="Arial" w:cs="Arial"/>
          <w:b/>
          <w:sz w:val="22"/>
          <w:szCs w:val="22"/>
        </w:rPr>
        <w:lastRenderedPageBreak/>
        <w:t>R</w:t>
      </w:r>
      <w:r w:rsidR="00113B0D" w:rsidRPr="00FD4A01">
        <w:rPr>
          <w:rFonts w:ascii="Arial" w:hAnsi="Arial" w:cs="Arial"/>
          <w:b/>
          <w:sz w:val="22"/>
          <w:szCs w:val="22"/>
        </w:rPr>
        <w:t xml:space="preserve">eturn your completed form to </w:t>
      </w:r>
      <w:hyperlink r:id="rId8" w:history="1">
        <w:r w:rsidR="00203A6D" w:rsidRPr="00FD4A01">
          <w:rPr>
            <w:rStyle w:val="Hyperlink"/>
            <w:rFonts w:ascii="Arial" w:hAnsi="Arial" w:cs="Arial"/>
            <w:b/>
            <w:sz w:val="22"/>
            <w:szCs w:val="22"/>
          </w:rPr>
          <w:t>IAPT@NICE.NHS.UK</w:t>
        </w:r>
      </w:hyperlink>
    </w:p>
    <w:p w14:paraId="56F5DF74" w14:textId="77777777" w:rsidR="002F5722" w:rsidRPr="00FD4A01" w:rsidRDefault="002F5722" w:rsidP="00202980">
      <w:pPr>
        <w:pStyle w:val="ListParagraph"/>
        <w:jc w:val="center"/>
        <w:rPr>
          <w:rFonts w:ascii="Arial" w:hAnsi="Arial" w:cs="Arial"/>
          <w:b/>
          <w:sz w:val="22"/>
          <w:szCs w:val="22"/>
        </w:rPr>
      </w:pPr>
    </w:p>
    <w:p w14:paraId="18E240AB" w14:textId="2399B385" w:rsidR="00203A6D" w:rsidRPr="00FD4A01" w:rsidRDefault="00202980" w:rsidP="00202980">
      <w:pPr>
        <w:spacing w:line="360" w:lineRule="atLeast"/>
        <w:ind w:left="-234"/>
        <w:jc w:val="center"/>
        <w:rPr>
          <w:rFonts w:ascii="Arial" w:hAnsi="Arial" w:cs="Arial"/>
          <w:b/>
          <w:sz w:val="22"/>
          <w:szCs w:val="22"/>
        </w:rPr>
      </w:pPr>
      <w:r w:rsidRPr="00FD4A01">
        <w:rPr>
          <w:rFonts w:ascii="Arial" w:hAnsi="Arial" w:cs="Arial"/>
          <w:b/>
          <w:sz w:val="22"/>
          <w:szCs w:val="22"/>
        </w:rPr>
        <w:t>P</w:t>
      </w:r>
      <w:r w:rsidR="002F5722" w:rsidRPr="00FD4A01">
        <w:rPr>
          <w:rFonts w:ascii="Arial" w:hAnsi="Arial" w:cs="Arial"/>
          <w:b/>
          <w:sz w:val="22"/>
          <w:szCs w:val="22"/>
        </w:rPr>
        <w:t xml:space="preserve">lease read the FAQs which can be accessed from the </w:t>
      </w:r>
      <w:hyperlink r:id="rId9" w:history="1">
        <w:r w:rsidR="002F5722" w:rsidRPr="00FD4A01">
          <w:rPr>
            <w:rStyle w:val="Hyperlink"/>
            <w:rFonts w:ascii="Arial" w:hAnsi="Arial" w:cs="Arial"/>
            <w:b/>
            <w:sz w:val="22"/>
            <w:szCs w:val="22"/>
          </w:rPr>
          <w:t>NICE IAPT webpage</w:t>
        </w:r>
      </w:hyperlink>
      <w:r w:rsidR="002F5722" w:rsidRPr="00FD4A01">
        <w:rPr>
          <w:rFonts w:ascii="Arial" w:hAnsi="Arial" w:cs="Arial"/>
          <w:b/>
          <w:sz w:val="22"/>
          <w:szCs w:val="22"/>
        </w:rPr>
        <w:t xml:space="preserve"> when completing this form</w:t>
      </w:r>
    </w:p>
    <w:p w14:paraId="38A97959" w14:textId="77777777" w:rsidR="00203A6D" w:rsidRPr="005C6D64" w:rsidRDefault="00203A6D" w:rsidP="00203A6D">
      <w:pPr>
        <w:spacing w:line="360" w:lineRule="atLeast"/>
        <w:ind w:left="480"/>
        <w:jc w:val="both"/>
        <w:rPr>
          <w:rFonts w:ascii="Arial" w:hAnsi="Arial" w:cs="Arial"/>
          <w:sz w:val="22"/>
          <w:szCs w:val="22"/>
        </w:rPr>
      </w:pPr>
    </w:p>
    <w:p w14:paraId="2357FD39" w14:textId="07950D8E" w:rsidR="00130C91" w:rsidRDefault="00130C91">
      <w:pPr>
        <w:pStyle w:val="Heading1"/>
        <w:numPr>
          <w:ilvl w:val="0"/>
          <w:numId w:val="12"/>
        </w:numPr>
        <w:spacing w:before="120" w:after="240" w:line="276" w:lineRule="auto"/>
      </w:pPr>
      <w:r>
        <w:t>Your i</w:t>
      </w:r>
      <w:r w:rsidRPr="007B48D1">
        <w:t>nformation</w:t>
      </w:r>
    </w:p>
    <w:p w14:paraId="019A319A" w14:textId="77777777" w:rsidR="00130C91" w:rsidRPr="00D54F51" w:rsidRDefault="00130C91" w:rsidP="00130C91">
      <w:pPr>
        <w:pStyle w:val="Tabletext"/>
      </w:pPr>
      <w:r w:rsidRPr="00D54F51">
        <w:t>The person detailed here will be contact</w:t>
      </w:r>
      <w:r>
        <w:t>ed</w:t>
      </w:r>
      <w:r w:rsidRPr="00D54F51">
        <w:t xml:space="preserve"> </w:t>
      </w:r>
      <w:r>
        <w:t>by a member of the NICE team.</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2835"/>
        <w:gridCol w:w="639"/>
        <w:gridCol w:w="2939"/>
      </w:tblGrid>
      <w:tr w:rsidR="00130C91" w:rsidRPr="00DD3255" w14:paraId="16F94F35" w14:textId="77777777" w:rsidTr="005C6D64">
        <w:tc>
          <w:tcPr>
            <w:tcW w:w="3226" w:type="dxa"/>
          </w:tcPr>
          <w:p w14:paraId="136D95C6" w14:textId="77777777" w:rsidR="00130C91" w:rsidRPr="00DD3255" w:rsidRDefault="00130C91" w:rsidP="00E3402C">
            <w:pPr>
              <w:pStyle w:val="NICEnormal"/>
              <w:spacing w:before="60" w:after="60" w:line="240" w:lineRule="auto"/>
              <w:ind w:left="460" w:hanging="460"/>
              <w:rPr>
                <w:sz w:val="20"/>
                <w:szCs w:val="20"/>
              </w:rPr>
            </w:pPr>
            <w:r>
              <w:rPr>
                <w:sz w:val="20"/>
                <w:szCs w:val="20"/>
              </w:rPr>
              <w:t>N</w:t>
            </w:r>
            <w:r w:rsidRPr="00DD3255">
              <w:rPr>
                <w:sz w:val="20"/>
                <w:szCs w:val="20"/>
              </w:rPr>
              <w:t>ame</w:t>
            </w:r>
          </w:p>
        </w:tc>
        <w:tc>
          <w:tcPr>
            <w:tcW w:w="6413" w:type="dxa"/>
            <w:gridSpan w:val="3"/>
          </w:tcPr>
          <w:p w14:paraId="6E178294" w14:textId="77777777" w:rsidR="00130C91" w:rsidRPr="00DD3255" w:rsidRDefault="00130C91" w:rsidP="00973D76">
            <w:pPr>
              <w:pStyle w:val="NICEnormal"/>
              <w:spacing w:before="60" w:after="60" w:line="240" w:lineRule="auto"/>
              <w:rPr>
                <w:b/>
                <w:sz w:val="20"/>
                <w:szCs w:val="20"/>
              </w:rPr>
            </w:pPr>
          </w:p>
        </w:tc>
      </w:tr>
      <w:tr w:rsidR="00130C91" w:rsidRPr="00DD3255" w14:paraId="1712176B" w14:textId="77777777" w:rsidTr="005C6D64">
        <w:tc>
          <w:tcPr>
            <w:tcW w:w="3226" w:type="dxa"/>
          </w:tcPr>
          <w:p w14:paraId="7560619E" w14:textId="77777777" w:rsidR="00130C91" w:rsidRPr="00DD3255" w:rsidRDefault="00130C91" w:rsidP="00973D76">
            <w:pPr>
              <w:pStyle w:val="NICEnormal"/>
              <w:spacing w:before="60" w:after="60" w:line="240" w:lineRule="auto"/>
              <w:rPr>
                <w:sz w:val="20"/>
                <w:szCs w:val="20"/>
              </w:rPr>
            </w:pPr>
            <w:r>
              <w:rPr>
                <w:sz w:val="20"/>
                <w:szCs w:val="20"/>
              </w:rPr>
              <w:t>R</w:t>
            </w:r>
            <w:r w:rsidRPr="00DD3255">
              <w:rPr>
                <w:sz w:val="20"/>
                <w:szCs w:val="20"/>
              </w:rPr>
              <w:t>ole</w:t>
            </w:r>
          </w:p>
        </w:tc>
        <w:tc>
          <w:tcPr>
            <w:tcW w:w="6413" w:type="dxa"/>
            <w:gridSpan w:val="3"/>
          </w:tcPr>
          <w:p w14:paraId="0D8DE18A" w14:textId="1BE53BEA" w:rsidR="00130C91" w:rsidRPr="003E664A" w:rsidRDefault="00130C91" w:rsidP="00973D76">
            <w:pPr>
              <w:pStyle w:val="NICEnormal"/>
              <w:spacing w:before="60" w:after="60" w:line="240" w:lineRule="auto"/>
              <w:rPr>
                <w:sz w:val="20"/>
                <w:szCs w:val="20"/>
              </w:rPr>
            </w:pPr>
          </w:p>
        </w:tc>
      </w:tr>
      <w:tr w:rsidR="00130C91" w:rsidRPr="00DD3255" w14:paraId="3F67A12F" w14:textId="77777777" w:rsidTr="005C6D64">
        <w:tc>
          <w:tcPr>
            <w:tcW w:w="3226" w:type="dxa"/>
          </w:tcPr>
          <w:p w14:paraId="2C1924C3" w14:textId="77777777" w:rsidR="00130C91" w:rsidRPr="00DD3255" w:rsidRDefault="00130C91" w:rsidP="00973D76">
            <w:pPr>
              <w:pStyle w:val="NICEnormal"/>
              <w:spacing w:before="60" w:after="60" w:line="240" w:lineRule="auto"/>
              <w:rPr>
                <w:sz w:val="20"/>
                <w:szCs w:val="20"/>
              </w:rPr>
            </w:pPr>
            <w:r>
              <w:rPr>
                <w:sz w:val="20"/>
                <w:szCs w:val="20"/>
              </w:rPr>
              <w:t>E</w:t>
            </w:r>
            <w:r w:rsidRPr="00DD3255">
              <w:rPr>
                <w:sz w:val="20"/>
                <w:szCs w:val="20"/>
              </w:rPr>
              <w:t>-mail</w:t>
            </w:r>
          </w:p>
        </w:tc>
        <w:tc>
          <w:tcPr>
            <w:tcW w:w="6413" w:type="dxa"/>
            <w:gridSpan w:val="3"/>
          </w:tcPr>
          <w:p w14:paraId="5BA40BDA" w14:textId="77777777" w:rsidR="00130C91" w:rsidRPr="00DD3255" w:rsidRDefault="00130C91" w:rsidP="00973D76">
            <w:pPr>
              <w:pStyle w:val="NICEnormal"/>
              <w:spacing w:before="60" w:after="60" w:line="240" w:lineRule="auto"/>
              <w:rPr>
                <w:b/>
                <w:sz w:val="20"/>
                <w:szCs w:val="20"/>
              </w:rPr>
            </w:pPr>
          </w:p>
        </w:tc>
      </w:tr>
      <w:tr w:rsidR="00130C91" w:rsidRPr="00DD3255" w14:paraId="1FA977F2" w14:textId="77777777" w:rsidTr="005C6D64">
        <w:tc>
          <w:tcPr>
            <w:tcW w:w="3226" w:type="dxa"/>
          </w:tcPr>
          <w:p w14:paraId="059F4CA3" w14:textId="77777777" w:rsidR="00130C91" w:rsidRPr="00DD3255" w:rsidRDefault="00130C91" w:rsidP="00973D76">
            <w:pPr>
              <w:pStyle w:val="NICEnormal"/>
              <w:spacing w:before="60" w:after="60" w:line="240" w:lineRule="auto"/>
              <w:rPr>
                <w:sz w:val="20"/>
                <w:szCs w:val="20"/>
              </w:rPr>
            </w:pPr>
            <w:r>
              <w:rPr>
                <w:sz w:val="20"/>
                <w:szCs w:val="20"/>
              </w:rPr>
              <w:t>P</w:t>
            </w:r>
            <w:r w:rsidRPr="00DD3255">
              <w:rPr>
                <w:sz w:val="20"/>
                <w:szCs w:val="20"/>
              </w:rPr>
              <w:t>hone number</w:t>
            </w:r>
          </w:p>
        </w:tc>
        <w:tc>
          <w:tcPr>
            <w:tcW w:w="2835" w:type="dxa"/>
          </w:tcPr>
          <w:p w14:paraId="4B4BC468" w14:textId="77777777" w:rsidR="00130C91" w:rsidRPr="00DD3255" w:rsidRDefault="00130C91" w:rsidP="00973D76">
            <w:pPr>
              <w:pStyle w:val="NICEnormal"/>
              <w:spacing w:before="60" w:after="60" w:line="240" w:lineRule="auto"/>
              <w:rPr>
                <w:b/>
                <w:sz w:val="20"/>
                <w:szCs w:val="20"/>
              </w:rPr>
            </w:pPr>
          </w:p>
        </w:tc>
        <w:tc>
          <w:tcPr>
            <w:tcW w:w="639" w:type="dxa"/>
          </w:tcPr>
          <w:p w14:paraId="34BAB6A7" w14:textId="77777777" w:rsidR="00130C91" w:rsidRPr="00DD3255" w:rsidRDefault="00130C91" w:rsidP="00973D76">
            <w:pPr>
              <w:pStyle w:val="NICEnormal"/>
              <w:spacing w:before="60" w:after="60" w:line="240" w:lineRule="auto"/>
              <w:rPr>
                <w:sz w:val="20"/>
                <w:szCs w:val="20"/>
              </w:rPr>
            </w:pPr>
            <w:r w:rsidRPr="00DD3255">
              <w:rPr>
                <w:sz w:val="20"/>
                <w:szCs w:val="20"/>
              </w:rPr>
              <w:t>Date</w:t>
            </w:r>
          </w:p>
        </w:tc>
        <w:tc>
          <w:tcPr>
            <w:tcW w:w="2939" w:type="dxa"/>
          </w:tcPr>
          <w:p w14:paraId="79FDFB95" w14:textId="5C925ACE" w:rsidR="00130C91" w:rsidRPr="00DD3255" w:rsidRDefault="00130C91" w:rsidP="00160CB5">
            <w:pPr>
              <w:pStyle w:val="NICEnormal"/>
              <w:spacing w:before="60" w:after="60" w:line="240" w:lineRule="auto"/>
              <w:rPr>
                <w:b/>
                <w:sz w:val="20"/>
                <w:szCs w:val="20"/>
              </w:rPr>
            </w:pPr>
          </w:p>
        </w:tc>
      </w:tr>
      <w:tr w:rsidR="004721EB" w:rsidRPr="00DD3255" w14:paraId="79E75587" w14:textId="77777777" w:rsidTr="00FF1038">
        <w:tc>
          <w:tcPr>
            <w:tcW w:w="3226" w:type="dxa"/>
          </w:tcPr>
          <w:p w14:paraId="488F5900" w14:textId="21EE25D4" w:rsidR="004721EB" w:rsidRDefault="00EC6FB5" w:rsidP="00973D76">
            <w:pPr>
              <w:pStyle w:val="NICEnormal"/>
              <w:spacing w:before="60" w:after="60" w:line="240" w:lineRule="auto"/>
              <w:rPr>
                <w:sz w:val="20"/>
                <w:szCs w:val="20"/>
              </w:rPr>
            </w:pPr>
            <w:r>
              <w:rPr>
                <w:sz w:val="20"/>
                <w:szCs w:val="20"/>
              </w:rPr>
              <w:t>Name of organisation that currently holds ownership of the technology</w:t>
            </w:r>
          </w:p>
          <w:p w14:paraId="3282C19E" w14:textId="7BFE94DB" w:rsidR="00EC6FB5" w:rsidRDefault="00EC6FB5" w:rsidP="00973D76">
            <w:pPr>
              <w:pStyle w:val="NICEnormal"/>
              <w:spacing w:before="60" w:after="60" w:line="240" w:lineRule="auto"/>
              <w:rPr>
                <w:sz w:val="20"/>
                <w:szCs w:val="20"/>
              </w:rPr>
            </w:pPr>
          </w:p>
        </w:tc>
        <w:tc>
          <w:tcPr>
            <w:tcW w:w="6413" w:type="dxa"/>
            <w:gridSpan w:val="3"/>
          </w:tcPr>
          <w:p w14:paraId="7F123E27" w14:textId="77777777" w:rsidR="004721EB" w:rsidRPr="00DD3255" w:rsidRDefault="004721EB" w:rsidP="00160CB5">
            <w:pPr>
              <w:pStyle w:val="NICEnormal"/>
              <w:spacing w:before="60" w:after="60" w:line="240" w:lineRule="auto"/>
              <w:rPr>
                <w:b/>
                <w:sz w:val="20"/>
                <w:szCs w:val="20"/>
              </w:rPr>
            </w:pPr>
          </w:p>
        </w:tc>
      </w:tr>
      <w:tr w:rsidR="004721EB" w:rsidRPr="00DD3255" w14:paraId="1712D85A" w14:textId="77777777" w:rsidTr="00FF1038">
        <w:tc>
          <w:tcPr>
            <w:tcW w:w="3226" w:type="dxa"/>
          </w:tcPr>
          <w:p w14:paraId="2B86C71B" w14:textId="1EC9F589" w:rsidR="004721EB" w:rsidRDefault="002D2297" w:rsidP="00732623">
            <w:pPr>
              <w:pStyle w:val="NICEnormal"/>
              <w:spacing w:before="60" w:after="60" w:line="240" w:lineRule="auto"/>
              <w:rPr>
                <w:sz w:val="20"/>
                <w:szCs w:val="20"/>
              </w:rPr>
            </w:pPr>
            <w:r>
              <w:rPr>
                <w:sz w:val="20"/>
                <w:szCs w:val="20"/>
              </w:rPr>
              <w:t xml:space="preserve">Organisation website </w:t>
            </w:r>
            <w:r w:rsidR="00732623">
              <w:rPr>
                <w:sz w:val="20"/>
                <w:szCs w:val="20"/>
              </w:rPr>
              <w:t xml:space="preserve">link </w:t>
            </w:r>
          </w:p>
        </w:tc>
        <w:tc>
          <w:tcPr>
            <w:tcW w:w="6413" w:type="dxa"/>
            <w:gridSpan w:val="3"/>
          </w:tcPr>
          <w:p w14:paraId="6C9123AF" w14:textId="05EA62D3" w:rsidR="004721EB" w:rsidRPr="00DD3255" w:rsidRDefault="004721EB" w:rsidP="00E728D2">
            <w:pPr>
              <w:pStyle w:val="NICEnormal"/>
              <w:spacing w:before="60" w:after="60" w:line="240" w:lineRule="auto"/>
              <w:rPr>
                <w:b/>
                <w:sz w:val="20"/>
                <w:szCs w:val="20"/>
              </w:rPr>
            </w:pPr>
          </w:p>
        </w:tc>
      </w:tr>
      <w:tr w:rsidR="002D2297" w:rsidRPr="00DD3255" w14:paraId="7BD95F77" w14:textId="77777777" w:rsidTr="00FF1038">
        <w:tc>
          <w:tcPr>
            <w:tcW w:w="3226" w:type="dxa"/>
          </w:tcPr>
          <w:p w14:paraId="0E946CB5" w14:textId="482DF481" w:rsidR="002D2297" w:rsidRDefault="002D2297" w:rsidP="002D2297">
            <w:pPr>
              <w:pStyle w:val="NICEnormal"/>
              <w:spacing w:before="60" w:after="60" w:line="240" w:lineRule="auto"/>
              <w:rPr>
                <w:sz w:val="20"/>
                <w:szCs w:val="20"/>
              </w:rPr>
            </w:pPr>
          </w:p>
        </w:tc>
        <w:tc>
          <w:tcPr>
            <w:tcW w:w="6413" w:type="dxa"/>
            <w:gridSpan w:val="3"/>
          </w:tcPr>
          <w:p w14:paraId="6F1B0D47" w14:textId="64B3B4BB" w:rsidR="002D2297" w:rsidRDefault="002D2297" w:rsidP="002D2297">
            <w:pPr>
              <w:pStyle w:val="NICEnormal"/>
              <w:spacing w:before="60" w:after="60" w:line="240" w:lineRule="auto"/>
              <w:rPr>
                <w:b/>
                <w:sz w:val="20"/>
                <w:szCs w:val="20"/>
              </w:rPr>
            </w:pPr>
          </w:p>
        </w:tc>
      </w:tr>
    </w:tbl>
    <w:p w14:paraId="436B3949" w14:textId="77777777" w:rsidR="00130C91" w:rsidRPr="00130C91" w:rsidRDefault="00130C91" w:rsidP="00202980">
      <w:pPr>
        <w:pStyle w:val="Paragraphnonumbers"/>
      </w:pPr>
    </w:p>
    <w:p w14:paraId="03816C1B" w14:textId="77777777" w:rsidR="00130C91" w:rsidRPr="009D600B" w:rsidRDefault="00130C91" w:rsidP="0085782A">
      <w:pPr>
        <w:pStyle w:val="Heading1"/>
        <w:numPr>
          <w:ilvl w:val="0"/>
          <w:numId w:val="12"/>
        </w:numPr>
        <w:spacing w:before="120" w:after="240" w:line="276" w:lineRule="auto"/>
      </w:pPr>
      <w:r w:rsidRPr="007834AE">
        <w:t xml:space="preserve">General </w:t>
      </w:r>
      <w:r w:rsidRPr="00B5050D">
        <w:t>information</w:t>
      </w:r>
    </w:p>
    <w:tbl>
      <w:tblPr>
        <w:tblStyle w:val="TableGrid"/>
        <w:tblW w:w="9639" w:type="dxa"/>
        <w:tblInd w:w="137" w:type="dxa"/>
        <w:tblLayout w:type="fixed"/>
        <w:tblLook w:val="04A0" w:firstRow="1" w:lastRow="0" w:firstColumn="1" w:lastColumn="0" w:noHBand="0" w:noVBand="1"/>
      </w:tblPr>
      <w:tblGrid>
        <w:gridCol w:w="3709"/>
        <w:gridCol w:w="5930"/>
      </w:tblGrid>
      <w:tr w:rsidR="00893890" w:rsidRPr="00DD3255" w14:paraId="295316FA" w14:textId="77777777" w:rsidTr="002814E2">
        <w:tc>
          <w:tcPr>
            <w:tcW w:w="3709" w:type="dxa"/>
          </w:tcPr>
          <w:p w14:paraId="171CFF55" w14:textId="77777777" w:rsidR="00130C91" w:rsidRDefault="00130C91" w:rsidP="00130C91">
            <w:pPr>
              <w:pStyle w:val="NICEnormal"/>
              <w:spacing w:before="60" w:after="60" w:line="240" w:lineRule="auto"/>
              <w:rPr>
                <w:sz w:val="20"/>
                <w:szCs w:val="20"/>
              </w:rPr>
            </w:pPr>
            <w:r w:rsidRPr="00DD3255">
              <w:rPr>
                <w:sz w:val="20"/>
                <w:szCs w:val="20"/>
              </w:rPr>
              <w:t xml:space="preserve">What is the name of the </w:t>
            </w:r>
            <w:r>
              <w:rPr>
                <w:sz w:val="20"/>
                <w:szCs w:val="20"/>
              </w:rPr>
              <w:t>digital technology</w:t>
            </w:r>
            <w:r w:rsidRPr="00DD3255">
              <w:rPr>
                <w:sz w:val="20"/>
                <w:szCs w:val="20"/>
              </w:rPr>
              <w:t>?</w:t>
            </w:r>
          </w:p>
          <w:p w14:paraId="4E7C2A35" w14:textId="77777777" w:rsidR="00130C91" w:rsidRPr="00DD3255" w:rsidRDefault="00130C91" w:rsidP="00130C91">
            <w:pPr>
              <w:pStyle w:val="NICEnormal"/>
              <w:spacing w:before="60" w:after="60" w:line="240" w:lineRule="auto"/>
              <w:rPr>
                <w:sz w:val="20"/>
                <w:szCs w:val="20"/>
              </w:rPr>
            </w:pPr>
            <w:r>
              <w:rPr>
                <w:sz w:val="20"/>
                <w:szCs w:val="20"/>
              </w:rPr>
              <w:t>What is the current version number?</w:t>
            </w:r>
          </w:p>
        </w:tc>
        <w:tc>
          <w:tcPr>
            <w:tcW w:w="5930" w:type="dxa"/>
          </w:tcPr>
          <w:p w14:paraId="0C6C144A" w14:textId="58880CA2" w:rsidR="00130C91" w:rsidRPr="00FD60F6" w:rsidRDefault="00130C91" w:rsidP="00973D76">
            <w:pPr>
              <w:rPr>
                <w:rFonts w:ascii="Arial" w:hAnsi="Arial" w:cs="Arial"/>
                <w:sz w:val="20"/>
                <w:szCs w:val="20"/>
              </w:rPr>
            </w:pPr>
          </w:p>
        </w:tc>
      </w:tr>
      <w:tr w:rsidR="00E95806" w:rsidRPr="00DD3255" w14:paraId="05B007DD" w14:textId="77777777" w:rsidTr="002814E2">
        <w:tc>
          <w:tcPr>
            <w:tcW w:w="3709" w:type="dxa"/>
          </w:tcPr>
          <w:p w14:paraId="1B7B87FE" w14:textId="6D14E311" w:rsidR="00E95806" w:rsidRPr="00DD3255" w:rsidRDefault="00E95806" w:rsidP="00973D76">
            <w:pPr>
              <w:pStyle w:val="NICEnormal"/>
              <w:spacing w:before="60" w:after="60" w:line="240" w:lineRule="auto"/>
              <w:rPr>
                <w:sz w:val="20"/>
                <w:szCs w:val="20"/>
              </w:rPr>
            </w:pPr>
            <w:r w:rsidRPr="00E95806">
              <w:rPr>
                <w:sz w:val="20"/>
                <w:szCs w:val="20"/>
              </w:rPr>
              <w:t>Who owns the intellectual property rights to this digital technology?</w:t>
            </w:r>
          </w:p>
        </w:tc>
        <w:tc>
          <w:tcPr>
            <w:tcW w:w="5930" w:type="dxa"/>
          </w:tcPr>
          <w:p w14:paraId="6D1CD1F8" w14:textId="3B02447F" w:rsidR="00E95806" w:rsidRPr="00FD60F6" w:rsidRDefault="00E57C79" w:rsidP="00973D76">
            <w:pPr>
              <w:rPr>
                <w:rFonts w:ascii="Arial" w:hAnsi="Arial" w:cs="Arial"/>
                <w:sz w:val="20"/>
                <w:szCs w:val="20"/>
              </w:rPr>
            </w:pPr>
            <w:r>
              <w:rPr>
                <w:rFonts w:ascii="Arial" w:hAnsi="Arial" w:cs="Arial"/>
                <w:sz w:val="20"/>
                <w:szCs w:val="20"/>
              </w:rPr>
              <w:t>Please give the name and contact details if these differ from the details given above.</w:t>
            </w:r>
          </w:p>
        </w:tc>
      </w:tr>
      <w:tr w:rsidR="00EC6FB5" w:rsidRPr="00DD3255" w14:paraId="41707C1D" w14:textId="77777777" w:rsidTr="002814E2">
        <w:tc>
          <w:tcPr>
            <w:tcW w:w="3709" w:type="dxa"/>
          </w:tcPr>
          <w:p w14:paraId="3075254D" w14:textId="77777777" w:rsidR="00650533" w:rsidRDefault="00EC6FB5" w:rsidP="00973D76">
            <w:pPr>
              <w:pStyle w:val="NICEnormal"/>
              <w:spacing w:before="60" w:after="60" w:line="240" w:lineRule="auto"/>
              <w:rPr>
                <w:sz w:val="20"/>
                <w:szCs w:val="20"/>
              </w:rPr>
            </w:pPr>
            <w:r>
              <w:rPr>
                <w:sz w:val="20"/>
                <w:szCs w:val="20"/>
              </w:rPr>
              <w:t xml:space="preserve">Please describe the ownership history of this technology. </w:t>
            </w:r>
          </w:p>
          <w:p w14:paraId="62636EE7" w14:textId="1924CEE5" w:rsidR="00EC6FB5" w:rsidRPr="00E95806" w:rsidRDefault="00EC6FB5" w:rsidP="00973D76">
            <w:pPr>
              <w:pStyle w:val="NICEnormal"/>
              <w:spacing w:before="60" w:after="60" w:line="240" w:lineRule="auto"/>
              <w:rPr>
                <w:sz w:val="20"/>
                <w:szCs w:val="20"/>
              </w:rPr>
            </w:pPr>
            <w:r>
              <w:rPr>
                <w:sz w:val="20"/>
                <w:szCs w:val="20"/>
              </w:rPr>
              <w:t>For example, was this technology developed by an academic group and bought</w:t>
            </w:r>
            <w:r w:rsidR="00650533">
              <w:rPr>
                <w:sz w:val="20"/>
                <w:szCs w:val="20"/>
              </w:rPr>
              <w:t>/commercialised/spun-out</w:t>
            </w:r>
            <w:r>
              <w:rPr>
                <w:sz w:val="20"/>
                <w:szCs w:val="20"/>
              </w:rPr>
              <w:t xml:space="preserve"> by a commercial organisation?</w:t>
            </w:r>
          </w:p>
        </w:tc>
        <w:tc>
          <w:tcPr>
            <w:tcW w:w="5930" w:type="dxa"/>
          </w:tcPr>
          <w:p w14:paraId="1BA26E5C" w14:textId="77777777" w:rsidR="00EC6FB5" w:rsidRDefault="00EC6FB5" w:rsidP="00973D76">
            <w:pPr>
              <w:rPr>
                <w:rFonts w:ascii="Arial" w:hAnsi="Arial" w:cs="Arial"/>
                <w:sz w:val="20"/>
                <w:szCs w:val="20"/>
              </w:rPr>
            </w:pPr>
          </w:p>
        </w:tc>
      </w:tr>
      <w:tr w:rsidR="00893890" w:rsidRPr="00DD3255" w14:paraId="519DC453" w14:textId="77777777" w:rsidTr="002814E2">
        <w:tc>
          <w:tcPr>
            <w:tcW w:w="3709" w:type="dxa"/>
          </w:tcPr>
          <w:p w14:paraId="4EE07E48" w14:textId="77777777" w:rsidR="00130C91" w:rsidRPr="00DD3255" w:rsidRDefault="00130C91" w:rsidP="00973D76">
            <w:pPr>
              <w:pStyle w:val="NICEnormal"/>
              <w:tabs>
                <w:tab w:val="left" w:pos="851"/>
              </w:tabs>
              <w:spacing w:before="60" w:after="60" w:line="240" w:lineRule="auto"/>
              <w:rPr>
                <w:sz w:val="20"/>
                <w:szCs w:val="20"/>
              </w:rPr>
            </w:pPr>
            <w:r w:rsidRPr="00DD3255">
              <w:rPr>
                <w:sz w:val="20"/>
                <w:szCs w:val="20"/>
              </w:rPr>
              <w:t xml:space="preserve">Is an evaluation of this </w:t>
            </w:r>
            <w:r>
              <w:rPr>
                <w:sz w:val="20"/>
                <w:szCs w:val="20"/>
              </w:rPr>
              <w:t>product</w:t>
            </w:r>
            <w:r w:rsidRPr="00DD3255">
              <w:rPr>
                <w:sz w:val="20"/>
                <w:szCs w:val="20"/>
              </w:rPr>
              <w:t xml:space="preserve"> by a UK national organisation planned or in progress</w:t>
            </w:r>
            <w:r>
              <w:rPr>
                <w:sz w:val="20"/>
                <w:szCs w:val="20"/>
              </w:rPr>
              <w:t>? For example</w:t>
            </w:r>
            <w:r w:rsidRPr="00DD3255">
              <w:rPr>
                <w:sz w:val="20"/>
                <w:szCs w:val="20"/>
              </w:rPr>
              <w:t>:</w:t>
            </w:r>
          </w:p>
          <w:p w14:paraId="15597054" w14:textId="77777777" w:rsidR="00130C91" w:rsidRPr="00DD3255" w:rsidRDefault="00130C91" w:rsidP="0085782A">
            <w:pPr>
              <w:pStyle w:val="NICEnormal"/>
              <w:numPr>
                <w:ilvl w:val="0"/>
                <w:numId w:val="13"/>
              </w:numPr>
              <w:tabs>
                <w:tab w:val="left" w:pos="851"/>
              </w:tabs>
              <w:spacing w:before="60" w:after="60" w:line="240" w:lineRule="auto"/>
              <w:rPr>
                <w:sz w:val="20"/>
                <w:szCs w:val="20"/>
              </w:rPr>
            </w:pPr>
            <w:r w:rsidRPr="00DD3255">
              <w:rPr>
                <w:sz w:val="20"/>
                <w:szCs w:val="20"/>
              </w:rPr>
              <w:t>National Institute for Health Research</w:t>
            </w:r>
          </w:p>
          <w:p w14:paraId="23371258" w14:textId="77777777" w:rsidR="00130C91" w:rsidRPr="00DD3255" w:rsidRDefault="00130C91" w:rsidP="0085782A">
            <w:pPr>
              <w:pStyle w:val="NICEnormal"/>
              <w:numPr>
                <w:ilvl w:val="0"/>
                <w:numId w:val="13"/>
              </w:numPr>
              <w:tabs>
                <w:tab w:val="left" w:pos="851"/>
              </w:tabs>
              <w:spacing w:before="60" w:after="60" w:line="240" w:lineRule="auto"/>
              <w:rPr>
                <w:sz w:val="20"/>
                <w:szCs w:val="20"/>
              </w:rPr>
            </w:pPr>
            <w:r w:rsidRPr="00DD3255">
              <w:rPr>
                <w:sz w:val="20"/>
                <w:szCs w:val="20"/>
              </w:rPr>
              <w:t>NICE</w:t>
            </w:r>
          </w:p>
          <w:p w14:paraId="0C75C9C6" w14:textId="3A71BD77" w:rsidR="00130C91" w:rsidRPr="00DD3255" w:rsidRDefault="00777197" w:rsidP="0085782A">
            <w:pPr>
              <w:pStyle w:val="NICEnormal"/>
              <w:numPr>
                <w:ilvl w:val="0"/>
                <w:numId w:val="13"/>
              </w:numPr>
              <w:tabs>
                <w:tab w:val="left" w:pos="851"/>
              </w:tabs>
              <w:spacing w:before="60" w:after="60" w:line="240" w:lineRule="auto"/>
              <w:rPr>
                <w:sz w:val="20"/>
                <w:szCs w:val="20"/>
              </w:rPr>
            </w:pPr>
            <w:r>
              <w:rPr>
                <w:sz w:val="20"/>
                <w:szCs w:val="20"/>
              </w:rPr>
              <w:t>Public Health England</w:t>
            </w:r>
          </w:p>
          <w:p w14:paraId="77BD03FC" w14:textId="77777777" w:rsidR="00130C91" w:rsidRPr="00DD3255" w:rsidRDefault="00130C91" w:rsidP="00973D76">
            <w:pPr>
              <w:pStyle w:val="NICEnormal"/>
              <w:tabs>
                <w:tab w:val="left" w:pos="851"/>
              </w:tabs>
              <w:spacing w:before="60" w:after="60" w:line="240" w:lineRule="auto"/>
              <w:rPr>
                <w:sz w:val="20"/>
                <w:szCs w:val="20"/>
              </w:rPr>
            </w:pPr>
            <w:r>
              <w:rPr>
                <w:sz w:val="20"/>
                <w:szCs w:val="20"/>
              </w:rPr>
              <w:t>If yes, please give details</w:t>
            </w:r>
          </w:p>
        </w:tc>
        <w:tc>
          <w:tcPr>
            <w:tcW w:w="5930" w:type="dxa"/>
          </w:tcPr>
          <w:p w14:paraId="45BCE550" w14:textId="57AF586D" w:rsidR="004C2346" w:rsidRDefault="004C2346" w:rsidP="004C2346">
            <w:pPr>
              <w:rPr>
                <w:rFonts w:ascii="Arial" w:hAnsi="Arial" w:cs="Arial"/>
                <w:color w:val="808080" w:themeColor="background1" w:themeShade="80"/>
                <w:sz w:val="20"/>
                <w:szCs w:val="20"/>
              </w:rPr>
            </w:pPr>
            <w:r w:rsidRPr="004C2346">
              <w:rPr>
                <w:rFonts w:ascii="Arial" w:hAnsi="Arial" w:cs="Arial"/>
                <w:i/>
                <w:color w:val="808080" w:themeColor="background1" w:themeShade="80"/>
                <w:sz w:val="16"/>
                <w:szCs w:val="16"/>
              </w:rPr>
              <w:t>Evaluation by another UK national organisation does not stop NICE from considering the product. This information is used to assess when a NICE evaluation could take place, as it would be unhelpful for two UK national organisations to evaluate the technology at the same time</w:t>
            </w:r>
            <w:r w:rsidRPr="004C2346">
              <w:rPr>
                <w:rFonts w:ascii="Arial" w:hAnsi="Arial" w:cs="Arial"/>
                <w:color w:val="808080" w:themeColor="background1" w:themeShade="80"/>
                <w:sz w:val="20"/>
                <w:szCs w:val="20"/>
              </w:rPr>
              <w:t>.</w:t>
            </w:r>
          </w:p>
          <w:p w14:paraId="1AA2A856" w14:textId="066A45F4" w:rsidR="00160CB5" w:rsidRDefault="00160CB5" w:rsidP="00160CB5">
            <w:pPr>
              <w:rPr>
                <w:rFonts w:ascii="Arial" w:hAnsi="Arial" w:cs="Arial"/>
                <w:color w:val="808080" w:themeColor="background1" w:themeShade="80"/>
                <w:sz w:val="20"/>
                <w:szCs w:val="20"/>
              </w:rPr>
            </w:pPr>
          </w:p>
          <w:p w14:paraId="308E892D" w14:textId="08FADAA5" w:rsidR="00A77525" w:rsidRPr="00A77525" w:rsidRDefault="00A77525" w:rsidP="00A77525">
            <w:pPr>
              <w:rPr>
                <w:rFonts w:ascii="Arial" w:hAnsi="Arial" w:cs="Arial"/>
                <w:color w:val="808080" w:themeColor="background1" w:themeShade="80"/>
                <w:sz w:val="20"/>
                <w:szCs w:val="20"/>
              </w:rPr>
            </w:pPr>
          </w:p>
          <w:p w14:paraId="294EDDBF" w14:textId="27FF5209" w:rsidR="00130C91" w:rsidRPr="00B85F56" w:rsidRDefault="00130C91" w:rsidP="00E95806">
            <w:pPr>
              <w:rPr>
                <w:rFonts w:ascii="Arial" w:hAnsi="Arial" w:cs="Arial"/>
                <w:color w:val="808080" w:themeColor="background1" w:themeShade="80"/>
                <w:sz w:val="20"/>
                <w:szCs w:val="20"/>
              </w:rPr>
            </w:pPr>
          </w:p>
        </w:tc>
      </w:tr>
      <w:tr w:rsidR="00893890" w:rsidRPr="00DD3255" w14:paraId="58261C69" w14:textId="77777777" w:rsidTr="002814E2">
        <w:trPr>
          <w:trHeight w:val="439"/>
        </w:trPr>
        <w:tc>
          <w:tcPr>
            <w:tcW w:w="3709" w:type="dxa"/>
          </w:tcPr>
          <w:p w14:paraId="72E7BD05" w14:textId="77777777" w:rsidR="00500D39" w:rsidRDefault="00130C91" w:rsidP="00365A48">
            <w:pPr>
              <w:pStyle w:val="NICEnormal"/>
              <w:spacing w:before="60" w:after="60" w:line="240" w:lineRule="auto"/>
              <w:rPr>
                <w:sz w:val="20"/>
                <w:szCs w:val="20"/>
              </w:rPr>
            </w:pPr>
            <w:r>
              <w:rPr>
                <w:sz w:val="20"/>
                <w:szCs w:val="20"/>
              </w:rPr>
              <w:t>When was the digital technology made available to the UK health and social care system</w:t>
            </w:r>
            <w:r w:rsidR="00B151F7">
              <w:rPr>
                <w:sz w:val="20"/>
                <w:szCs w:val="20"/>
              </w:rPr>
              <w:t xml:space="preserve">? </w:t>
            </w:r>
          </w:p>
          <w:p w14:paraId="2C81791F" w14:textId="6C32FC1D" w:rsidR="00130C91" w:rsidRPr="00DD3255" w:rsidRDefault="00B151F7" w:rsidP="00B1238C">
            <w:pPr>
              <w:pStyle w:val="NICEnormal"/>
              <w:spacing w:before="60" w:after="60" w:line="240" w:lineRule="auto"/>
              <w:rPr>
                <w:sz w:val="20"/>
                <w:szCs w:val="20"/>
              </w:rPr>
            </w:pPr>
            <w:r>
              <w:rPr>
                <w:sz w:val="20"/>
                <w:szCs w:val="20"/>
              </w:rPr>
              <w:t>O</w:t>
            </w:r>
            <w:r w:rsidR="00130C91">
              <w:rPr>
                <w:sz w:val="20"/>
                <w:szCs w:val="20"/>
              </w:rPr>
              <w:t xml:space="preserve">r when </w:t>
            </w:r>
            <w:r w:rsidR="00B1238C">
              <w:rPr>
                <w:sz w:val="20"/>
                <w:szCs w:val="20"/>
              </w:rPr>
              <w:t>you expect it to be made available?</w:t>
            </w:r>
            <w:r w:rsidR="00130C91">
              <w:rPr>
                <w:sz w:val="20"/>
                <w:szCs w:val="20"/>
              </w:rPr>
              <w:t xml:space="preserve"> </w:t>
            </w:r>
          </w:p>
        </w:tc>
        <w:tc>
          <w:tcPr>
            <w:tcW w:w="5930" w:type="dxa"/>
          </w:tcPr>
          <w:p w14:paraId="7E107359" w14:textId="5817B928" w:rsidR="00130C91" w:rsidRPr="00ED1058" w:rsidRDefault="00160CB5" w:rsidP="00E95806">
            <w:pPr>
              <w:rPr>
                <w:rFonts w:ascii="Arial" w:hAnsi="Arial" w:cs="Arial"/>
                <w:sz w:val="20"/>
                <w:szCs w:val="20"/>
              </w:rPr>
            </w:pPr>
            <w:r>
              <w:rPr>
                <w:rFonts w:ascii="Arial" w:hAnsi="Arial" w:cs="Arial"/>
                <w:sz w:val="20"/>
                <w:szCs w:val="20"/>
              </w:rPr>
              <w:t xml:space="preserve">Enter the date in DD/MM/YYYY format </w:t>
            </w:r>
          </w:p>
        </w:tc>
      </w:tr>
      <w:tr w:rsidR="00A55628" w:rsidRPr="00DD3255" w14:paraId="65EB5D20" w14:textId="77777777" w:rsidTr="002814E2">
        <w:trPr>
          <w:trHeight w:val="710"/>
        </w:trPr>
        <w:tc>
          <w:tcPr>
            <w:tcW w:w="9639" w:type="dxa"/>
            <w:gridSpan w:val="2"/>
            <w:tcBorders>
              <w:top w:val="nil"/>
              <w:left w:val="nil"/>
              <w:bottom w:val="nil"/>
              <w:right w:val="nil"/>
            </w:tcBorders>
          </w:tcPr>
          <w:p w14:paraId="2178863B" w14:textId="77777777" w:rsidR="00A55628" w:rsidRDefault="00A55628" w:rsidP="005C6D64">
            <w:pPr>
              <w:pStyle w:val="Heading1"/>
              <w:numPr>
                <w:ilvl w:val="0"/>
                <w:numId w:val="12"/>
              </w:numPr>
              <w:spacing w:before="120" w:after="240" w:line="276" w:lineRule="auto"/>
            </w:pPr>
            <w:r>
              <w:lastRenderedPageBreak/>
              <w:t>The product</w:t>
            </w:r>
            <w:r w:rsidRPr="00913094">
              <w:t xml:space="preserve"> </w:t>
            </w:r>
          </w:p>
          <w:tbl>
            <w:tblPr>
              <w:tblStyle w:val="TableGrid"/>
              <w:tblW w:w="9526" w:type="dxa"/>
              <w:tblLayout w:type="fixed"/>
              <w:tblLook w:val="04A0" w:firstRow="1" w:lastRow="0" w:firstColumn="1" w:lastColumn="0" w:noHBand="0" w:noVBand="1"/>
            </w:tblPr>
            <w:tblGrid>
              <w:gridCol w:w="3614"/>
              <w:gridCol w:w="5912"/>
            </w:tblGrid>
            <w:tr w:rsidR="009E77F4" w:rsidRPr="006C2A15" w14:paraId="3D4EA8CF" w14:textId="77777777" w:rsidTr="005C6D64">
              <w:trPr>
                <w:trHeight w:val="699"/>
              </w:trPr>
              <w:tc>
                <w:tcPr>
                  <w:tcW w:w="3614" w:type="dxa"/>
                </w:tcPr>
                <w:p w14:paraId="27C23EFB" w14:textId="4BFE99E0" w:rsidR="009E77F4" w:rsidRDefault="009E77F4" w:rsidP="009E77F4">
                  <w:pPr>
                    <w:rPr>
                      <w:rFonts w:ascii="Arial" w:hAnsi="Arial" w:cs="Arial"/>
                      <w:sz w:val="20"/>
                      <w:szCs w:val="20"/>
                    </w:rPr>
                  </w:pPr>
                  <w:r w:rsidRPr="00977D5E">
                    <w:rPr>
                      <w:rFonts w:ascii="Arial" w:hAnsi="Arial" w:cs="Arial"/>
                      <w:sz w:val="20"/>
                      <w:szCs w:val="20"/>
                    </w:rPr>
                    <w:t>Please brief</w:t>
                  </w:r>
                  <w:r>
                    <w:rPr>
                      <w:rFonts w:ascii="Arial" w:hAnsi="Arial" w:cs="Arial"/>
                      <w:sz w:val="20"/>
                      <w:szCs w:val="20"/>
                    </w:rPr>
                    <w:t>ly describe</w:t>
                  </w:r>
                  <w:r w:rsidRPr="00977D5E">
                    <w:rPr>
                      <w:rFonts w:ascii="Arial" w:hAnsi="Arial" w:cs="Arial"/>
                      <w:sz w:val="20"/>
                      <w:szCs w:val="20"/>
                    </w:rPr>
                    <w:t xml:space="preserve"> the </w:t>
                  </w:r>
                  <w:r w:rsidRPr="009E77F4">
                    <w:rPr>
                      <w:rFonts w:ascii="Arial" w:hAnsi="Arial" w:cs="Arial"/>
                      <w:sz w:val="20"/>
                      <w:szCs w:val="20"/>
                    </w:rPr>
                    <w:t>digital technology</w:t>
                  </w:r>
                  <w:r w:rsidR="00352BC7">
                    <w:rPr>
                      <w:rFonts w:ascii="Arial" w:hAnsi="Arial" w:cs="Arial"/>
                      <w:sz w:val="20"/>
                      <w:szCs w:val="20"/>
                    </w:rPr>
                    <w:t>.</w:t>
                  </w:r>
                </w:p>
                <w:p w14:paraId="61F6E9D7" w14:textId="77777777" w:rsidR="009E77F4" w:rsidRPr="00977D5E" w:rsidRDefault="009E77F4" w:rsidP="009E77F4">
                  <w:pPr>
                    <w:rPr>
                      <w:rFonts w:ascii="Arial" w:hAnsi="Arial" w:cs="Arial"/>
                      <w:sz w:val="20"/>
                      <w:szCs w:val="20"/>
                    </w:rPr>
                  </w:pPr>
                </w:p>
              </w:tc>
              <w:tc>
                <w:tcPr>
                  <w:tcW w:w="5912" w:type="dxa"/>
                </w:tcPr>
                <w:p w14:paraId="2D1B2417" w14:textId="49193B8F" w:rsidR="00160CB5" w:rsidRDefault="00160CB5" w:rsidP="00160CB5">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Keep this brief. </w:t>
                  </w:r>
                </w:p>
                <w:p w14:paraId="389EC093" w14:textId="1A3CE49D" w:rsidR="009E77F4" w:rsidRPr="00FD60F6" w:rsidRDefault="009E77F4" w:rsidP="009E77F4">
                  <w:pPr>
                    <w:rPr>
                      <w:rFonts w:ascii="Arial" w:hAnsi="Arial" w:cs="Arial"/>
                      <w:sz w:val="20"/>
                      <w:szCs w:val="20"/>
                    </w:rPr>
                  </w:pPr>
                </w:p>
              </w:tc>
            </w:tr>
            <w:tr w:rsidR="009E77F4" w:rsidRPr="006C2A15" w14:paraId="3B763D57" w14:textId="77777777" w:rsidTr="005C6D64">
              <w:trPr>
                <w:trHeight w:val="896"/>
              </w:trPr>
              <w:tc>
                <w:tcPr>
                  <w:tcW w:w="3614" w:type="dxa"/>
                </w:tcPr>
                <w:p w14:paraId="7BE92910" w14:textId="0F3B4E50" w:rsidR="009E77F4" w:rsidRPr="005C6D64" w:rsidRDefault="009E77F4" w:rsidP="009E77F4">
                  <w:pPr>
                    <w:pStyle w:val="NICEnormal"/>
                    <w:tabs>
                      <w:tab w:val="left" w:pos="851"/>
                    </w:tabs>
                    <w:spacing w:before="60" w:after="60" w:line="240" w:lineRule="auto"/>
                    <w:rPr>
                      <w:sz w:val="20"/>
                      <w:szCs w:val="20"/>
                    </w:rPr>
                  </w:pPr>
                  <w:r>
                    <w:rPr>
                      <w:rFonts w:cs="Arial"/>
                      <w:sz w:val="20"/>
                      <w:szCs w:val="20"/>
                    </w:rPr>
                    <w:t xml:space="preserve">How is this </w:t>
                  </w:r>
                  <w:r>
                    <w:rPr>
                      <w:sz w:val="20"/>
                      <w:szCs w:val="20"/>
                    </w:rPr>
                    <w:t>digital technology accessed by the user?</w:t>
                  </w:r>
                </w:p>
              </w:tc>
              <w:tc>
                <w:tcPr>
                  <w:tcW w:w="5912" w:type="dxa"/>
                </w:tcPr>
                <w:p w14:paraId="3AD93FED" w14:textId="17EEB067" w:rsidR="009E77F4" w:rsidRDefault="00E57C79" w:rsidP="00490D10">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For example, through an app to run on smartphones or tablets, through a website, via an SMS </w:t>
                  </w:r>
                  <w:proofErr w:type="gramStart"/>
                  <w:r>
                    <w:rPr>
                      <w:rFonts w:ascii="Arial" w:hAnsi="Arial" w:cs="Arial"/>
                      <w:color w:val="808080" w:themeColor="background1" w:themeShade="80"/>
                      <w:sz w:val="20"/>
                      <w:szCs w:val="20"/>
                    </w:rPr>
                    <w:t>messaging based</w:t>
                  </w:r>
                  <w:proofErr w:type="gramEnd"/>
                  <w:r>
                    <w:rPr>
                      <w:rFonts w:ascii="Arial" w:hAnsi="Arial" w:cs="Arial"/>
                      <w:color w:val="808080" w:themeColor="background1" w:themeShade="80"/>
                      <w:sz w:val="20"/>
                      <w:szCs w:val="20"/>
                    </w:rPr>
                    <w:t xml:space="preserve"> service.</w:t>
                  </w:r>
                </w:p>
              </w:tc>
            </w:tr>
            <w:tr w:rsidR="005D06DF" w:rsidRPr="006C2A15" w14:paraId="273CD3EF" w14:textId="77777777" w:rsidTr="005C6D64">
              <w:trPr>
                <w:trHeight w:val="589"/>
              </w:trPr>
              <w:tc>
                <w:tcPr>
                  <w:tcW w:w="3614" w:type="dxa"/>
                </w:tcPr>
                <w:p w14:paraId="44A70CFB" w14:textId="634EE756" w:rsidR="005D06DF" w:rsidRDefault="005D06DF" w:rsidP="005B5C3F">
                  <w:pPr>
                    <w:pStyle w:val="NICEnormal"/>
                    <w:tabs>
                      <w:tab w:val="left" w:pos="851"/>
                    </w:tabs>
                    <w:spacing w:before="60" w:after="60" w:line="240" w:lineRule="auto"/>
                    <w:rPr>
                      <w:sz w:val="20"/>
                      <w:szCs w:val="20"/>
                    </w:rPr>
                  </w:pPr>
                  <w:r>
                    <w:rPr>
                      <w:sz w:val="20"/>
                      <w:szCs w:val="20"/>
                    </w:rPr>
                    <w:t>Are any developments to this digital technology planned in the next 2 years?</w:t>
                  </w:r>
                </w:p>
              </w:tc>
              <w:tc>
                <w:tcPr>
                  <w:tcW w:w="5912" w:type="dxa"/>
                </w:tcPr>
                <w:p w14:paraId="57A9C6CF" w14:textId="650DAD53" w:rsidR="005D06DF" w:rsidRDefault="005D06DF" w:rsidP="005D06DF">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Please describe any planned major changes to the functionality, presentation or format of the digital technology. </w:t>
                  </w:r>
                </w:p>
              </w:tc>
            </w:tr>
            <w:tr w:rsidR="00490D10" w:rsidRPr="006C2A15" w14:paraId="4137DF73" w14:textId="77777777" w:rsidTr="005C6D64">
              <w:trPr>
                <w:trHeight w:val="589"/>
              </w:trPr>
              <w:tc>
                <w:tcPr>
                  <w:tcW w:w="3614" w:type="dxa"/>
                </w:tcPr>
                <w:p w14:paraId="639B3E68" w14:textId="35CEFE00" w:rsidR="00490D10" w:rsidRDefault="00490D10" w:rsidP="009E77F4">
                  <w:pPr>
                    <w:pStyle w:val="NICEnormal"/>
                    <w:tabs>
                      <w:tab w:val="left" w:pos="851"/>
                    </w:tabs>
                    <w:spacing w:before="60" w:after="60" w:line="240" w:lineRule="auto"/>
                    <w:rPr>
                      <w:sz w:val="20"/>
                      <w:szCs w:val="20"/>
                    </w:rPr>
                  </w:pPr>
                  <w:r>
                    <w:rPr>
                      <w:sz w:val="20"/>
                      <w:szCs w:val="20"/>
                    </w:rPr>
                    <w:t>In what form(s) does the digital technology deliver therapy?</w:t>
                  </w:r>
                </w:p>
              </w:tc>
              <w:tc>
                <w:tcPr>
                  <w:tcW w:w="5912" w:type="dxa"/>
                </w:tcPr>
                <w:p w14:paraId="55B5F9AA" w14:textId="747DE4D8" w:rsidR="00490D10" w:rsidRDefault="00E57C79" w:rsidP="00490D10">
                  <w:pPr>
                    <w:rPr>
                      <w:rFonts w:ascii="Arial" w:hAnsi="Arial" w:cs="Arial"/>
                      <w:color w:val="808080" w:themeColor="background1" w:themeShade="80"/>
                      <w:sz w:val="20"/>
                      <w:szCs w:val="20"/>
                    </w:rPr>
                  </w:pPr>
                  <w:r>
                    <w:rPr>
                      <w:rFonts w:ascii="Arial" w:hAnsi="Arial" w:cs="Arial"/>
                      <w:color w:val="808080" w:themeColor="background1" w:themeShade="80"/>
                      <w:sz w:val="20"/>
                      <w:szCs w:val="20"/>
                    </w:rPr>
                    <w:t>Examples could include cognitive behavioural therapy, guided self-help, peer-support, counselling; low intensity or high intensity.</w:t>
                  </w:r>
                </w:p>
              </w:tc>
            </w:tr>
            <w:tr w:rsidR="009E77F4" w:rsidRPr="006C2A15" w14:paraId="6DD53A26" w14:textId="77777777" w:rsidTr="005C6D64">
              <w:trPr>
                <w:trHeight w:val="699"/>
              </w:trPr>
              <w:tc>
                <w:tcPr>
                  <w:tcW w:w="3614" w:type="dxa"/>
                </w:tcPr>
                <w:p w14:paraId="42C52AA8" w14:textId="48841C37" w:rsidR="005D06DF" w:rsidRPr="00977D5E" w:rsidRDefault="00392DB9" w:rsidP="005D06DF">
                  <w:pPr>
                    <w:rPr>
                      <w:rFonts w:ascii="Arial" w:hAnsi="Arial" w:cs="Arial"/>
                      <w:sz w:val="20"/>
                      <w:szCs w:val="20"/>
                    </w:rPr>
                  </w:pPr>
                  <w:r>
                    <w:rPr>
                      <w:rFonts w:ascii="Arial" w:hAnsi="Arial" w:cs="Arial"/>
                      <w:sz w:val="20"/>
                      <w:szCs w:val="20"/>
                    </w:rPr>
                    <w:t>What NICE guidance</w:t>
                  </w:r>
                  <w:r w:rsidR="009E77F4">
                    <w:rPr>
                      <w:rFonts w:ascii="Arial" w:hAnsi="Arial" w:cs="Arial"/>
                      <w:sz w:val="20"/>
                      <w:szCs w:val="20"/>
                    </w:rPr>
                    <w:t xml:space="preserve"> relates to the use of this product? </w:t>
                  </w:r>
                </w:p>
              </w:tc>
              <w:tc>
                <w:tcPr>
                  <w:tcW w:w="5912" w:type="dxa"/>
                </w:tcPr>
                <w:p w14:paraId="21023C6F" w14:textId="311DE467" w:rsidR="009E77F4" w:rsidRPr="00FD60F6" w:rsidRDefault="00160CB5" w:rsidP="00160CB5">
                  <w:pPr>
                    <w:rPr>
                      <w:rFonts w:ascii="Arial" w:hAnsi="Arial" w:cs="Arial"/>
                      <w:sz w:val="20"/>
                      <w:szCs w:val="20"/>
                    </w:rPr>
                  </w:pPr>
                  <w:r>
                    <w:rPr>
                      <w:noProof/>
                    </w:rPr>
                    <w:drawing>
                      <wp:anchor distT="0" distB="0" distL="114300" distR="114300" simplePos="0" relativeHeight="251660288" behindDoc="0" locked="0" layoutInCell="1" allowOverlap="1" wp14:anchorId="72CA79E7" wp14:editId="7404D21D">
                        <wp:simplePos x="0" y="0"/>
                        <wp:positionH relativeFrom="column">
                          <wp:posOffset>-56515</wp:posOffset>
                        </wp:positionH>
                        <wp:positionV relativeFrom="paragraph">
                          <wp:posOffset>294640</wp:posOffset>
                        </wp:positionV>
                        <wp:extent cx="3444240" cy="102616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545" r="3231" b="3234"/>
                                <a:stretch/>
                              </pic:blipFill>
                              <pic:spPr bwMode="auto">
                                <a:xfrm>
                                  <a:off x="0" y="0"/>
                                  <a:ext cx="3444240" cy="1026160"/>
                                </a:xfrm>
                                <a:prstGeom prst="rect">
                                  <a:avLst/>
                                </a:prstGeom>
                                <a:ln>
                                  <a:noFill/>
                                </a:ln>
                                <a:extLst>
                                  <a:ext uri="{53640926-AAD7-44D8-BBD7-CCE9431645EC}">
                                    <a14:shadowObscured xmlns:a14="http://schemas.microsoft.com/office/drawing/2010/main"/>
                                  </a:ext>
                                </a:extLst>
                              </pic:spPr>
                            </pic:pic>
                          </a:graphicData>
                        </a:graphic>
                      </wp:anchor>
                    </w:drawing>
                  </w:r>
                </w:p>
              </w:tc>
            </w:tr>
            <w:tr w:rsidR="00777197" w:rsidRPr="006C2A15" w14:paraId="00434664" w14:textId="77777777" w:rsidTr="005C6D64">
              <w:trPr>
                <w:trHeight w:val="699"/>
              </w:trPr>
              <w:tc>
                <w:tcPr>
                  <w:tcW w:w="3614" w:type="dxa"/>
                </w:tcPr>
                <w:p w14:paraId="62523979" w14:textId="4AD076C3" w:rsidR="00777197" w:rsidRDefault="003C7D22" w:rsidP="005D06DF">
                  <w:pPr>
                    <w:rPr>
                      <w:rFonts w:ascii="Arial" w:hAnsi="Arial" w:cs="Arial"/>
                      <w:sz w:val="20"/>
                      <w:szCs w:val="20"/>
                    </w:rPr>
                  </w:pPr>
                  <w:r>
                    <w:rPr>
                      <w:rFonts w:ascii="Arial" w:hAnsi="Arial" w:cs="Arial"/>
                      <w:sz w:val="20"/>
                      <w:szCs w:val="20"/>
                    </w:rPr>
                    <w:t>Which recommendation(s) in the guidance relate to the use of this product?</w:t>
                  </w:r>
                </w:p>
              </w:tc>
              <w:tc>
                <w:tcPr>
                  <w:tcW w:w="5912" w:type="dxa"/>
                </w:tcPr>
                <w:p w14:paraId="0773CB1A" w14:textId="0DC8E99B" w:rsidR="003C7D22" w:rsidRDefault="00E57C79" w:rsidP="00392DB9">
                  <w:pPr>
                    <w:rPr>
                      <w:rFonts w:ascii="Arial" w:hAnsi="Arial" w:cs="Arial"/>
                      <w:sz w:val="20"/>
                      <w:szCs w:val="20"/>
                    </w:rPr>
                  </w:pPr>
                  <w:r>
                    <w:rPr>
                      <w:rFonts w:ascii="Arial" w:hAnsi="Arial" w:cs="Arial"/>
                      <w:color w:val="808080" w:themeColor="background1" w:themeShade="80"/>
                      <w:sz w:val="20"/>
                      <w:szCs w:val="20"/>
                    </w:rPr>
                    <w:t>Please specify by recommendation number</w:t>
                  </w:r>
                </w:p>
              </w:tc>
            </w:tr>
          </w:tbl>
          <w:p w14:paraId="2824BD1E" w14:textId="77777777" w:rsidR="009E77F4" w:rsidRDefault="009E77F4" w:rsidP="00202980">
            <w:pPr>
              <w:pStyle w:val="Heading1"/>
              <w:numPr>
                <w:ilvl w:val="0"/>
                <w:numId w:val="12"/>
              </w:numPr>
              <w:spacing w:before="360" w:after="240" w:line="276" w:lineRule="auto"/>
              <w:ind w:left="482" w:hanging="357"/>
            </w:pPr>
            <w:r w:rsidRPr="00AD7177">
              <w:t>The condition or indication</w:t>
            </w:r>
          </w:p>
          <w:tbl>
            <w:tblPr>
              <w:tblStyle w:val="TableGrid"/>
              <w:tblW w:w="9526" w:type="dxa"/>
              <w:tblLayout w:type="fixed"/>
              <w:tblLook w:val="04A0" w:firstRow="1" w:lastRow="0" w:firstColumn="1" w:lastColumn="0" w:noHBand="0" w:noVBand="1"/>
            </w:tblPr>
            <w:tblGrid>
              <w:gridCol w:w="3573"/>
              <w:gridCol w:w="5953"/>
            </w:tblGrid>
            <w:tr w:rsidR="00893890" w:rsidRPr="006C2A15" w14:paraId="03F40C97" w14:textId="77777777" w:rsidTr="005C6D64">
              <w:tc>
                <w:tcPr>
                  <w:tcW w:w="3573" w:type="dxa"/>
                </w:tcPr>
                <w:p w14:paraId="2477DE60" w14:textId="2919D51D" w:rsidR="00893890" w:rsidRPr="006C2A15" w:rsidRDefault="00893890" w:rsidP="00365A48">
                  <w:pPr>
                    <w:rPr>
                      <w:sz w:val="20"/>
                      <w:szCs w:val="20"/>
                    </w:rPr>
                  </w:pPr>
                  <w:r w:rsidRPr="00365A48">
                    <w:rPr>
                      <w:rFonts w:ascii="Arial" w:hAnsi="Arial" w:cs="Arial"/>
                      <w:sz w:val="20"/>
                      <w:szCs w:val="20"/>
                    </w:rPr>
                    <w:t>What condition is the digital technology intended to treat?</w:t>
                  </w:r>
                  <w:r w:rsidR="00E95806">
                    <w:rPr>
                      <w:rFonts w:cs="Arial"/>
                      <w:sz w:val="20"/>
                      <w:szCs w:val="20"/>
                    </w:rPr>
                    <w:t xml:space="preserve"> </w:t>
                  </w:r>
                </w:p>
              </w:tc>
              <w:tc>
                <w:tcPr>
                  <w:tcW w:w="5953" w:type="dxa"/>
                </w:tcPr>
                <w:p w14:paraId="24DC6798" w14:textId="49B3E5C4" w:rsidR="00160CB5" w:rsidRPr="00160CB5" w:rsidRDefault="00FF6D83" w:rsidP="00160CB5">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Please select from the list: </w:t>
                  </w:r>
                  <w:r>
                    <w:rPr>
                      <w:rFonts w:ascii="Arial" w:hAnsi="Arial" w:cs="Arial"/>
                      <w:color w:val="808080" w:themeColor="background1" w:themeShade="80"/>
                      <w:sz w:val="20"/>
                      <w:szCs w:val="20"/>
                    </w:rPr>
                    <w:br/>
                  </w:r>
                  <w:r w:rsidR="00160CB5" w:rsidRPr="00160CB5">
                    <w:rPr>
                      <w:rFonts w:ascii="Arial" w:hAnsi="Arial" w:cs="Arial"/>
                      <w:color w:val="808080" w:themeColor="background1" w:themeShade="80"/>
                      <w:sz w:val="20"/>
                      <w:szCs w:val="20"/>
                    </w:rPr>
                    <w:t>depression</w:t>
                  </w:r>
                </w:p>
                <w:p w14:paraId="367F0730" w14:textId="07DA5051"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generalised anxiety disorder</w:t>
                  </w:r>
                </w:p>
                <w:p w14:paraId="42439587" w14:textId="768322BA"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social anxiety disorder</w:t>
                  </w:r>
                </w:p>
                <w:p w14:paraId="35CC34C2" w14:textId="2E8364C3"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panic disorder</w:t>
                  </w:r>
                </w:p>
                <w:p w14:paraId="7610D2B6" w14:textId="0B77001E"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agoraphobia</w:t>
                  </w:r>
                </w:p>
                <w:p w14:paraId="7E7080F5" w14:textId="6410B0EB"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post-traumatic stress disorder</w:t>
                  </w:r>
                </w:p>
                <w:p w14:paraId="3D102620" w14:textId="7DDC0847"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health anxiety (hypochondriasis)</w:t>
                  </w:r>
                </w:p>
                <w:p w14:paraId="2F935B7D" w14:textId="4A4A0159"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specific phobia</w:t>
                  </w:r>
                </w:p>
                <w:p w14:paraId="43299749" w14:textId="282E4E49"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obsessive-compulsive disorder</w:t>
                  </w:r>
                </w:p>
                <w:p w14:paraId="2D9DB34C" w14:textId="0070D86E"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body dysmorphic disorder</w:t>
                  </w:r>
                </w:p>
                <w:p w14:paraId="15F4340B" w14:textId="45F62C0E"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irritable bowel syndrome</w:t>
                  </w:r>
                </w:p>
                <w:p w14:paraId="547D3DC5" w14:textId="504CA6FB" w:rsidR="00160CB5"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chronic fatigue syndrome</w:t>
                  </w:r>
                </w:p>
                <w:p w14:paraId="3C8636E0" w14:textId="507BA29E" w:rsidR="00893890" w:rsidRPr="00160CB5" w:rsidRDefault="00160CB5" w:rsidP="00160CB5">
                  <w:pPr>
                    <w:rPr>
                      <w:rFonts w:ascii="Arial" w:hAnsi="Arial" w:cs="Arial"/>
                      <w:color w:val="808080" w:themeColor="background1" w:themeShade="80"/>
                      <w:sz w:val="20"/>
                      <w:szCs w:val="20"/>
                    </w:rPr>
                  </w:pPr>
                  <w:r w:rsidRPr="00160CB5">
                    <w:rPr>
                      <w:rFonts w:ascii="Arial" w:hAnsi="Arial" w:cs="Arial"/>
                      <w:color w:val="808080" w:themeColor="background1" w:themeShade="80"/>
                      <w:sz w:val="20"/>
                      <w:szCs w:val="20"/>
                    </w:rPr>
                    <w:t>medically unexplained symptoms not otherwise specified.</w:t>
                  </w:r>
                </w:p>
              </w:tc>
            </w:tr>
            <w:tr w:rsidR="00893890" w:rsidRPr="006C2A15" w14:paraId="1B5A9DAA" w14:textId="77777777" w:rsidTr="005C6D64">
              <w:tc>
                <w:tcPr>
                  <w:tcW w:w="3573" w:type="dxa"/>
                </w:tcPr>
                <w:p w14:paraId="7E70CD62" w14:textId="77777777" w:rsidR="00893890" w:rsidRDefault="00893890" w:rsidP="005C6D64">
                  <w:pPr>
                    <w:rPr>
                      <w:rFonts w:ascii="Arial" w:hAnsi="Arial" w:cs="Arial"/>
                      <w:sz w:val="20"/>
                      <w:szCs w:val="20"/>
                    </w:rPr>
                  </w:pPr>
                  <w:r>
                    <w:rPr>
                      <w:rFonts w:ascii="Arial" w:hAnsi="Arial" w:cs="Arial"/>
                      <w:sz w:val="20"/>
                      <w:szCs w:val="20"/>
                    </w:rPr>
                    <w:t xml:space="preserve">Is the </w:t>
                  </w:r>
                  <w:r w:rsidRPr="009E77F4">
                    <w:rPr>
                      <w:rFonts w:ascii="Arial" w:hAnsi="Arial" w:cs="Arial"/>
                      <w:sz w:val="20"/>
                      <w:szCs w:val="20"/>
                    </w:rPr>
                    <w:t>digital technology</w:t>
                  </w:r>
                  <w:r>
                    <w:rPr>
                      <w:rFonts w:ascii="Arial" w:hAnsi="Arial" w:cs="Arial"/>
                      <w:sz w:val="20"/>
                      <w:szCs w:val="20"/>
                    </w:rPr>
                    <w:t xml:space="preserve"> designed to treat adults or children?</w:t>
                  </w:r>
                </w:p>
                <w:p w14:paraId="316B8396" w14:textId="3F4969E8" w:rsidR="005C6D64" w:rsidRPr="005C6D64" w:rsidRDefault="005C6D64" w:rsidP="005C6D64">
                  <w:pPr>
                    <w:rPr>
                      <w:rFonts w:ascii="Arial" w:hAnsi="Arial" w:cs="Arial"/>
                      <w:sz w:val="20"/>
                      <w:szCs w:val="20"/>
                    </w:rPr>
                  </w:pPr>
                </w:p>
              </w:tc>
              <w:tc>
                <w:tcPr>
                  <w:tcW w:w="5953" w:type="dxa"/>
                </w:tcPr>
                <w:p w14:paraId="3A713271" w14:textId="15826ACB" w:rsidR="00893890" w:rsidRPr="004C2346" w:rsidRDefault="00FF6D83" w:rsidP="00893890">
                  <w:pPr>
                    <w:rPr>
                      <w:rFonts w:ascii="Arial" w:hAnsi="Arial" w:cs="Arial"/>
                      <w:color w:val="000000" w:themeColor="text1"/>
                      <w:sz w:val="20"/>
                      <w:szCs w:val="20"/>
                    </w:rPr>
                  </w:pPr>
                  <w:r w:rsidRPr="004C2346">
                    <w:rPr>
                      <w:rFonts w:ascii="Arial" w:hAnsi="Arial" w:cs="Arial"/>
                      <w:color w:val="00B0F0"/>
                      <w:sz w:val="20"/>
                      <w:szCs w:val="20"/>
                    </w:rPr>
                    <w:t>Please delete as appropriate:</w:t>
                  </w:r>
                  <w:r w:rsidRPr="004C2346">
                    <w:rPr>
                      <w:rFonts w:ascii="Arial" w:hAnsi="Arial" w:cs="Arial"/>
                      <w:color w:val="000000" w:themeColor="text1"/>
                      <w:sz w:val="20"/>
                      <w:szCs w:val="20"/>
                    </w:rPr>
                    <w:br/>
                  </w:r>
                  <w:r w:rsidR="00160CB5" w:rsidRPr="004C2346">
                    <w:rPr>
                      <w:rFonts w:ascii="Arial" w:hAnsi="Arial" w:cs="Arial"/>
                      <w:color w:val="000000" w:themeColor="text1"/>
                      <w:sz w:val="20"/>
                      <w:szCs w:val="20"/>
                    </w:rPr>
                    <w:t xml:space="preserve">Adults </w:t>
                  </w:r>
                </w:p>
                <w:p w14:paraId="076DCD06" w14:textId="77777777" w:rsidR="00160CB5" w:rsidRPr="004C2346" w:rsidRDefault="00160CB5" w:rsidP="00893890">
                  <w:pPr>
                    <w:rPr>
                      <w:rFonts w:ascii="Arial" w:hAnsi="Arial" w:cs="Arial"/>
                      <w:color w:val="000000" w:themeColor="text1"/>
                      <w:sz w:val="20"/>
                      <w:szCs w:val="20"/>
                    </w:rPr>
                  </w:pPr>
                  <w:r w:rsidRPr="004C2346">
                    <w:rPr>
                      <w:rFonts w:ascii="Arial" w:hAnsi="Arial" w:cs="Arial"/>
                      <w:color w:val="000000" w:themeColor="text1"/>
                      <w:sz w:val="20"/>
                      <w:szCs w:val="20"/>
                    </w:rPr>
                    <w:t xml:space="preserve">Children </w:t>
                  </w:r>
                </w:p>
                <w:p w14:paraId="04A3CF76" w14:textId="4DDF973E" w:rsidR="00160CB5" w:rsidRPr="00ED1058" w:rsidRDefault="00160CB5" w:rsidP="00893890">
                  <w:pPr>
                    <w:rPr>
                      <w:rFonts w:ascii="Arial" w:hAnsi="Arial" w:cs="Arial"/>
                      <w:color w:val="808080" w:themeColor="background1" w:themeShade="80"/>
                      <w:sz w:val="20"/>
                      <w:szCs w:val="20"/>
                    </w:rPr>
                  </w:pPr>
                  <w:r w:rsidRPr="004C2346">
                    <w:rPr>
                      <w:rFonts w:ascii="Arial" w:hAnsi="Arial" w:cs="Arial"/>
                      <w:color w:val="000000" w:themeColor="text1"/>
                      <w:sz w:val="20"/>
                      <w:szCs w:val="20"/>
                    </w:rPr>
                    <w:t xml:space="preserve">Adults and children </w:t>
                  </w:r>
                </w:p>
              </w:tc>
            </w:tr>
            <w:tr w:rsidR="00ED3A4C" w:rsidRPr="006C2A15" w14:paraId="387C23DE" w14:textId="77777777" w:rsidTr="005C6D64">
              <w:tc>
                <w:tcPr>
                  <w:tcW w:w="3573" w:type="dxa"/>
                </w:tcPr>
                <w:p w14:paraId="01427E51" w14:textId="1A5F1CC6" w:rsidR="00ED3A4C" w:rsidRDefault="00ED3A4C" w:rsidP="009D6E61">
                  <w:pPr>
                    <w:rPr>
                      <w:rFonts w:ascii="Arial" w:hAnsi="Arial" w:cs="Arial"/>
                      <w:sz w:val="20"/>
                      <w:szCs w:val="20"/>
                    </w:rPr>
                  </w:pPr>
                  <w:r>
                    <w:rPr>
                      <w:rFonts w:ascii="Arial" w:hAnsi="Arial" w:cs="Arial"/>
                      <w:sz w:val="20"/>
                      <w:szCs w:val="20"/>
                    </w:rPr>
                    <w:t xml:space="preserve">Is the technology </w:t>
                  </w:r>
                  <w:r w:rsidR="009D6E61">
                    <w:rPr>
                      <w:rFonts w:ascii="Arial" w:hAnsi="Arial" w:cs="Arial"/>
                      <w:sz w:val="20"/>
                      <w:szCs w:val="20"/>
                    </w:rPr>
                    <w:t>designed</w:t>
                  </w:r>
                  <w:r>
                    <w:rPr>
                      <w:rFonts w:ascii="Arial" w:hAnsi="Arial" w:cs="Arial"/>
                      <w:sz w:val="20"/>
                      <w:szCs w:val="20"/>
                    </w:rPr>
                    <w:t xml:space="preserve"> to be delivered as part of a blended model of care?</w:t>
                  </w:r>
                </w:p>
              </w:tc>
              <w:tc>
                <w:tcPr>
                  <w:tcW w:w="5953" w:type="dxa"/>
                </w:tcPr>
                <w:p w14:paraId="487C4339" w14:textId="77777777" w:rsidR="007D1C0C" w:rsidRDefault="00ED3A4C" w:rsidP="00893890">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Please describe </w:t>
                  </w:r>
                  <w:r w:rsidR="007D1C0C">
                    <w:rPr>
                      <w:rFonts w:ascii="Arial" w:hAnsi="Arial" w:cs="Arial"/>
                      <w:color w:val="808080" w:themeColor="background1" w:themeShade="80"/>
                      <w:sz w:val="20"/>
                      <w:szCs w:val="20"/>
                    </w:rPr>
                    <w:t xml:space="preserve">in detail </w:t>
                  </w:r>
                  <w:r>
                    <w:rPr>
                      <w:rFonts w:ascii="Arial" w:hAnsi="Arial" w:cs="Arial"/>
                      <w:color w:val="808080" w:themeColor="background1" w:themeShade="80"/>
                      <w:sz w:val="20"/>
                      <w:szCs w:val="20"/>
                    </w:rPr>
                    <w:t>how it is intended to be used as part of a blended model of care</w:t>
                  </w:r>
                  <w:r w:rsidR="007D1C0C">
                    <w:rPr>
                      <w:rFonts w:ascii="Arial" w:hAnsi="Arial" w:cs="Arial"/>
                      <w:color w:val="808080" w:themeColor="background1" w:themeShade="80"/>
                      <w:sz w:val="20"/>
                      <w:szCs w:val="20"/>
                    </w:rPr>
                    <w:t xml:space="preserve">. </w:t>
                  </w:r>
                </w:p>
                <w:p w14:paraId="413A0D61" w14:textId="77777777" w:rsidR="007D1C0C" w:rsidRDefault="007D1C0C" w:rsidP="00893890">
                  <w:pPr>
                    <w:rPr>
                      <w:rFonts w:ascii="Arial" w:hAnsi="Arial" w:cs="Arial"/>
                      <w:color w:val="808080" w:themeColor="background1" w:themeShade="80"/>
                      <w:sz w:val="20"/>
                      <w:szCs w:val="20"/>
                    </w:rPr>
                  </w:pPr>
                </w:p>
                <w:p w14:paraId="6EF4981B" w14:textId="622BB134" w:rsidR="00ED3A4C" w:rsidRDefault="007D1C0C" w:rsidP="00893890">
                  <w:pPr>
                    <w:rPr>
                      <w:rFonts w:ascii="Arial" w:hAnsi="Arial" w:cs="Arial"/>
                      <w:color w:val="808080" w:themeColor="background1" w:themeShade="80"/>
                      <w:sz w:val="20"/>
                      <w:szCs w:val="20"/>
                    </w:rPr>
                  </w:pPr>
                  <w:r>
                    <w:rPr>
                      <w:rFonts w:ascii="Arial" w:hAnsi="Arial" w:cs="Arial"/>
                      <w:color w:val="808080" w:themeColor="background1" w:themeShade="80"/>
                      <w:sz w:val="20"/>
                      <w:szCs w:val="20"/>
                    </w:rPr>
                    <w:t>What role does the therapist have in facilitating the user’s progress through the programme? Can the technology be used without therapist input or is this integral to its use?</w:t>
                  </w:r>
                </w:p>
              </w:tc>
            </w:tr>
            <w:tr w:rsidR="00E3402C" w:rsidRPr="006C2A15" w14:paraId="47B5CAE4" w14:textId="77777777" w:rsidTr="005C6D64">
              <w:tc>
                <w:tcPr>
                  <w:tcW w:w="3573" w:type="dxa"/>
                </w:tcPr>
                <w:p w14:paraId="213AFFF2" w14:textId="77777777" w:rsidR="00E3402C" w:rsidRDefault="00E3402C" w:rsidP="00104339">
                  <w:pPr>
                    <w:rPr>
                      <w:rFonts w:ascii="Arial" w:hAnsi="Arial" w:cs="Arial"/>
                      <w:sz w:val="20"/>
                      <w:szCs w:val="20"/>
                    </w:rPr>
                  </w:pPr>
                  <w:r w:rsidRPr="00104339">
                    <w:rPr>
                      <w:rFonts w:ascii="Arial" w:hAnsi="Arial" w:cs="Arial"/>
                      <w:sz w:val="20"/>
                      <w:szCs w:val="20"/>
                    </w:rPr>
                    <w:t>Does the technology have the facility for therapist access?</w:t>
                  </w:r>
                  <w:r>
                    <w:rPr>
                      <w:rFonts w:ascii="Arial" w:hAnsi="Arial" w:cs="Arial"/>
                      <w:sz w:val="20"/>
                      <w:szCs w:val="20"/>
                    </w:rPr>
                    <w:t xml:space="preserve"> </w:t>
                  </w:r>
                </w:p>
                <w:p w14:paraId="525229E5" w14:textId="033B9E77" w:rsidR="00E3402C" w:rsidRDefault="00E3402C" w:rsidP="005B5C3F">
                  <w:pPr>
                    <w:rPr>
                      <w:rFonts w:ascii="Arial" w:hAnsi="Arial" w:cs="Arial"/>
                      <w:sz w:val="20"/>
                      <w:szCs w:val="20"/>
                    </w:rPr>
                  </w:pPr>
                </w:p>
              </w:tc>
              <w:tc>
                <w:tcPr>
                  <w:tcW w:w="5953" w:type="dxa"/>
                </w:tcPr>
                <w:p w14:paraId="351E27A2" w14:textId="322333E1" w:rsidR="00E3402C" w:rsidRPr="004C2346" w:rsidRDefault="003F4523" w:rsidP="00893890">
                  <w:pPr>
                    <w:rPr>
                      <w:rFonts w:ascii="Arial" w:hAnsi="Arial" w:cs="Arial"/>
                      <w:sz w:val="20"/>
                      <w:szCs w:val="20"/>
                    </w:rPr>
                  </w:pPr>
                  <w:r w:rsidRPr="004C2346">
                    <w:rPr>
                      <w:rFonts w:ascii="Arial" w:hAnsi="Arial" w:cs="Arial"/>
                      <w:sz w:val="20"/>
                      <w:szCs w:val="20"/>
                    </w:rPr>
                    <w:t xml:space="preserve">Yes / No </w:t>
                  </w:r>
                </w:p>
                <w:p w14:paraId="6FF103D7" w14:textId="5E4FB016" w:rsidR="00E3402C" w:rsidRPr="007D1C0C" w:rsidRDefault="00E57C79" w:rsidP="007D1C0C">
                  <w:pPr>
                    <w:tabs>
                      <w:tab w:val="left" w:pos="3660"/>
                    </w:tabs>
                    <w:rPr>
                      <w:rFonts w:ascii="Arial" w:hAnsi="Arial" w:cs="Arial"/>
                      <w:color w:val="808080" w:themeColor="background1" w:themeShade="80"/>
                      <w:sz w:val="20"/>
                      <w:szCs w:val="20"/>
                    </w:rPr>
                  </w:pPr>
                  <w:r>
                    <w:rPr>
                      <w:rFonts w:ascii="Arial" w:hAnsi="Arial" w:cs="Arial"/>
                      <w:color w:val="808080" w:themeColor="background1" w:themeShade="80"/>
                      <w:sz w:val="20"/>
                      <w:szCs w:val="20"/>
                    </w:rPr>
                    <w:t>Please describe this facility.</w:t>
                  </w:r>
                  <w:r w:rsidR="007D1C0C">
                    <w:rPr>
                      <w:rFonts w:ascii="Arial" w:hAnsi="Arial" w:cs="Arial"/>
                      <w:color w:val="808080" w:themeColor="background1" w:themeShade="80"/>
                      <w:sz w:val="20"/>
                      <w:szCs w:val="20"/>
                    </w:rPr>
                    <w:tab/>
                  </w:r>
                </w:p>
                <w:p w14:paraId="653886A7" w14:textId="5BC1F243" w:rsidR="00E3402C" w:rsidRPr="00104339" w:rsidRDefault="00E3402C" w:rsidP="005B5C3F">
                  <w:pPr>
                    <w:rPr>
                      <w:rFonts w:ascii="Arial" w:hAnsi="Arial" w:cs="Arial"/>
                      <w:sz w:val="20"/>
                      <w:szCs w:val="20"/>
                    </w:rPr>
                  </w:pPr>
                </w:p>
                <w:p w14:paraId="61CF9B76" w14:textId="45DDB368" w:rsidR="00E3402C" w:rsidRPr="005B5C3F" w:rsidRDefault="00E3402C" w:rsidP="005B5C3F">
                  <w:pPr>
                    <w:rPr>
                      <w:rFonts w:ascii="Arial" w:hAnsi="Arial" w:cs="Arial"/>
                      <w:sz w:val="20"/>
                      <w:szCs w:val="20"/>
                    </w:rPr>
                  </w:pPr>
                </w:p>
              </w:tc>
            </w:tr>
            <w:tr w:rsidR="00E57C79" w14:paraId="1D85F22C" w14:textId="77777777" w:rsidTr="008C1AC9">
              <w:trPr>
                <w:trHeight w:val="2400"/>
              </w:trPr>
              <w:tc>
                <w:tcPr>
                  <w:tcW w:w="3573" w:type="dxa"/>
                </w:tcPr>
                <w:p w14:paraId="668A57BD" w14:textId="57B9CBA2" w:rsidR="009D6E61" w:rsidRDefault="009D6E61" w:rsidP="00490D10">
                  <w:pPr>
                    <w:pStyle w:val="Paragraphnonumbers"/>
                    <w:rPr>
                      <w:sz w:val="20"/>
                      <w:szCs w:val="20"/>
                    </w:rPr>
                  </w:pPr>
                  <w:r w:rsidRPr="009D6E61">
                    <w:rPr>
                      <w:sz w:val="20"/>
                      <w:szCs w:val="20"/>
                    </w:rPr>
                    <w:lastRenderedPageBreak/>
                    <w:t>What modality</w:t>
                  </w:r>
                  <w:r w:rsidR="008C1AC9">
                    <w:rPr>
                      <w:sz w:val="20"/>
                      <w:szCs w:val="20"/>
                    </w:rPr>
                    <w:t>/modalities</w:t>
                  </w:r>
                  <w:r w:rsidRPr="009D6E61">
                    <w:rPr>
                      <w:sz w:val="20"/>
                      <w:szCs w:val="20"/>
                    </w:rPr>
                    <w:t xml:space="preserve"> of therapy is the technology designed to deliver</w:t>
                  </w:r>
                  <w:r w:rsidR="00E57C79">
                    <w:rPr>
                      <w:sz w:val="20"/>
                      <w:szCs w:val="20"/>
                    </w:rPr>
                    <w:t>?</w:t>
                  </w:r>
                </w:p>
              </w:tc>
              <w:tc>
                <w:tcPr>
                  <w:tcW w:w="5953" w:type="dxa"/>
                </w:tcPr>
                <w:p w14:paraId="18EA50AD" w14:textId="77777777" w:rsidR="008C1AC9" w:rsidRDefault="008C1AC9" w:rsidP="009E77F4">
                  <w:pPr>
                    <w:rPr>
                      <w:rFonts w:ascii="Arial" w:hAnsi="Arial" w:cs="Arial"/>
                      <w:color w:val="808080" w:themeColor="background1" w:themeShade="80"/>
                      <w:sz w:val="20"/>
                      <w:szCs w:val="20"/>
                    </w:rPr>
                  </w:pPr>
                </w:p>
                <w:tbl>
                  <w:tblPr>
                    <w:tblStyle w:val="PlainTable4"/>
                    <w:tblW w:w="0" w:type="auto"/>
                    <w:tblLayout w:type="fixed"/>
                    <w:tblLook w:val="04A0" w:firstRow="1" w:lastRow="0" w:firstColumn="1" w:lastColumn="0" w:noHBand="0" w:noVBand="1"/>
                  </w:tblPr>
                  <w:tblGrid>
                    <w:gridCol w:w="4002"/>
                    <w:gridCol w:w="1304"/>
                  </w:tblGrid>
                  <w:tr w:rsidR="008C1AC9" w:rsidRPr="008C1AC9" w14:paraId="4C6B85EB" w14:textId="77777777" w:rsidTr="008C1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2CC83D41" w14:textId="7A65A381" w:rsidR="008C1AC9" w:rsidRPr="008C1AC9" w:rsidRDefault="008C1AC9" w:rsidP="008C1AC9">
                        <w:pPr>
                          <w:rPr>
                            <w:rFonts w:ascii="Arial" w:hAnsi="Arial" w:cs="Arial"/>
                            <w:b w:val="0"/>
                            <w:sz w:val="20"/>
                            <w:szCs w:val="20"/>
                          </w:rPr>
                        </w:pPr>
                        <w:r w:rsidRPr="008C1AC9">
                          <w:rPr>
                            <w:rFonts w:ascii="Arial" w:hAnsi="Arial" w:cs="Arial"/>
                            <w:b w:val="0"/>
                            <w:sz w:val="20"/>
                            <w:szCs w:val="20"/>
                          </w:rPr>
                          <w:t>Guided self-help (book)</w:t>
                        </w:r>
                      </w:p>
                    </w:tc>
                    <w:sdt>
                      <w:sdtPr>
                        <w:rPr>
                          <w:rFonts w:ascii="Arial" w:hAnsi="Arial" w:cs="Arial"/>
                          <w:sz w:val="20"/>
                          <w:szCs w:val="20"/>
                        </w:rPr>
                        <w:id w:val="-206803515"/>
                        <w14:checkbox>
                          <w14:checked w14:val="0"/>
                          <w14:checkedState w14:val="2612" w14:font="MS Gothic"/>
                          <w14:uncheckedState w14:val="2610" w14:font="MS Gothic"/>
                        </w14:checkbox>
                      </w:sdtPr>
                      <w:sdtEndPr/>
                      <w:sdtContent>
                        <w:tc>
                          <w:tcPr>
                            <w:tcW w:w="1304" w:type="dxa"/>
                          </w:tcPr>
                          <w:p w14:paraId="18E2B5F7" w14:textId="3D697E3F" w:rsidR="008C1AC9" w:rsidRPr="008C1AC9" w:rsidRDefault="008C1AC9" w:rsidP="008C1AC9">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C1AC9">
                              <w:rPr>
                                <w:rFonts w:ascii="Segoe UI Symbol" w:eastAsia="MS Gothic" w:hAnsi="Segoe UI Symbol" w:cs="Segoe UI Symbol"/>
                                <w:b w:val="0"/>
                                <w:sz w:val="20"/>
                                <w:szCs w:val="20"/>
                              </w:rPr>
                              <w:t>☐</w:t>
                            </w:r>
                          </w:p>
                        </w:tc>
                      </w:sdtContent>
                    </w:sdt>
                  </w:tr>
                  <w:tr w:rsidR="008C1AC9" w:rsidRPr="008C1AC9" w14:paraId="356C51BE" w14:textId="77777777" w:rsidTr="008C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53FD6342" w14:textId="030334C1" w:rsidR="008C1AC9" w:rsidRPr="008C1AC9" w:rsidRDefault="008C1AC9" w:rsidP="008C1AC9">
                        <w:pPr>
                          <w:rPr>
                            <w:rFonts w:ascii="Arial" w:hAnsi="Arial" w:cs="Arial"/>
                            <w:b w:val="0"/>
                            <w:sz w:val="20"/>
                            <w:szCs w:val="20"/>
                          </w:rPr>
                        </w:pPr>
                        <w:r w:rsidRPr="008C1AC9">
                          <w:rPr>
                            <w:rFonts w:ascii="Arial" w:hAnsi="Arial" w:cs="Arial"/>
                            <w:b w:val="0"/>
                            <w:sz w:val="20"/>
                            <w:szCs w:val="20"/>
                          </w:rPr>
                          <w:t>Non-guided self-help (book)</w:t>
                        </w:r>
                      </w:p>
                    </w:tc>
                    <w:sdt>
                      <w:sdtPr>
                        <w:rPr>
                          <w:rFonts w:ascii="Arial" w:hAnsi="Arial" w:cs="Arial"/>
                          <w:sz w:val="20"/>
                          <w:szCs w:val="20"/>
                        </w:rPr>
                        <w:id w:val="-95479653"/>
                        <w14:checkbox>
                          <w14:checked w14:val="0"/>
                          <w14:checkedState w14:val="2612" w14:font="MS Gothic"/>
                          <w14:uncheckedState w14:val="2610" w14:font="MS Gothic"/>
                        </w14:checkbox>
                      </w:sdtPr>
                      <w:sdtEndPr/>
                      <w:sdtContent>
                        <w:tc>
                          <w:tcPr>
                            <w:tcW w:w="1304" w:type="dxa"/>
                          </w:tcPr>
                          <w:p w14:paraId="3AD5C17B" w14:textId="16B49C83"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1F5B31B0" w14:textId="77777777" w:rsidTr="008C1AC9">
                    <w:tc>
                      <w:tcPr>
                        <w:cnfStyle w:val="001000000000" w:firstRow="0" w:lastRow="0" w:firstColumn="1" w:lastColumn="0" w:oddVBand="0" w:evenVBand="0" w:oddHBand="0" w:evenHBand="0" w:firstRowFirstColumn="0" w:firstRowLastColumn="0" w:lastRowFirstColumn="0" w:lastRowLastColumn="0"/>
                        <w:tcW w:w="4002" w:type="dxa"/>
                      </w:tcPr>
                      <w:p w14:paraId="1788B97F" w14:textId="54CD8D8B" w:rsidR="008C1AC9" w:rsidRPr="008C1AC9" w:rsidRDefault="008C1AC9" w:rsidP="008C1AC9">
                        <w:pPr>
                          <w:rPr>
                            <w:rFonts w:ascii="Arial" w:hAnsi="Arial" w:cs="Arial"/>
                            <w:b w:val="0"/>
                            <w:sz w:val="20"/>
                            <w:szCs w:val="20"/>
                          </w:rPr>
                        </w:pPr>
                        <w:r w:rsidRPr="008C1AC9">
                          <w:rPr>
                            <w:rFonts w:ascii="Arial" w:hAnsi="Arial" w:cs="Arial"/>
                            <w:b w:val="0"/>
                            <w:sz w:val="20"/>
                            <w:szCs w:val="20"/>
                          </w:rPr>
                          <w:t>Guided self-help (computer)</w:t>
                        </w:r>
                      </w:p>
                    </w:tc>
                    <w:sdt>
                      <w:sdtPr>
                        <w:rPr>
                          <w:rFonts w:ascii="Arial" w:hAnsi="Arial" w:cs="Arial"/>
                          <w:sz w:val="20"/>
                          <w:szCs w:val="20"/>
                        </w:rPr>
                        <w:id w:val="-574352076"/>
                        <w14:checkbox>
                          <w14:checked w14:val="0"/>
                          <w14:checkedState w14:val="2612" w14:font="MS Gothic"/>
                          <w14:uncheckedState w14:val="2610" w14:font="MS Gothic"/>
                        </w14:checkbox>
                      </w:sdtPr>
                      <w:sdtEndPr/>
                      <w:sdtContent>
                        <w:tc>
                          <w:tcPr>
                            <w:tcW w:w="1304" w:type="dxa"/>
                          </w:tcPr>
                          <w:p w14:paraId="7340FDF2" w14:textId="57CCFCEB"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0F1DA98F" w14:textId="77777777" w:rsidTr="008C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088E01AF" w14:textId="7EA6CB6C" w:rsidR="008C1AC9" w:rsidRPr="008C1AC9" w:rsidRDefault="008C1AC9" w:rsidP="008C1AC9">
                        <w:pPr>
                          <w:rPr>
                            <w:rFonts w:ascii="Arial" w:hAnsi="Arial" w:cs="Arial"/>
                            <w:b w:val="0"/>
                            <w:sz w:val="20"/>
                            <w:szCs w:val="20"/>
                          </w:rPr>
                        </w:pPr>
                        <w:r w:rsidRPr="008C1AC9">
                          <w:rPr>
                            <w:rFonts w:ascii="Arial" w:hAnsi="Arial" w:cs="Arial"/>
                            <w:b w:val="0"/>
                            <w:sz w:val="20"/>
                            <w:szCs w:val="20"/>
                          </w:rPr>
                          <w:t>Non-guided self-help (computer)</w:t>
                        </w:r>
                      </w:p>
                    </w:tc>
                    <w:sdt>
                      <w:sdtPr>
                        <w:rPr>
                          <w:rFonts w:ascii="Arial" w:hAnsi="Arial" w:cs="Arial"/>
                          <w:sz w:val="20"/>
                          <w:szCs w:val="20"/>
                        </w:rPr>
                        <w:id w:val="-1374608812"/>
                        <w14:checkbox>
                          <w14:checked w14:val="0"/>
                          <w14:checkedState w14:val="2612" w14:font="MS Gothic"/>
                          <w14:uncheckedState w14:val="2610" w14:font="MS Gothic"/>
                        </w14:checkbox>
                      </w:sdtPr>
                      <w:sdtEndPr/>
                      <w:sdtContent>
                        <w:tc>
                          <w:tcPr>
                            <w:tcW w:w="1304" w:type="dxa"/>
                          </w:tcPr>
                          <w:p w14:paraId="4AE35AC2" w14:textId="19742AAA"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7CEA99AB" w14:textId="77777777" w:rsidTr="008C1AC9">
                    <w:tc>
                      <w:tcPr>
                        <w:cnfStyle w:val="001000000000" w:firstRow="0" w:lastRow="0" w:firstColumn="1" w:lastColumn="0" w:oddVBand="0" w:evenVBand="0" w:oddHBand="0" w:evenHBand="0" w:firstRowFirstColumn="0" w:firstRowLastColumn="0" w:lastRowFirstColumn="0" w:lastRowLastColumn="0"/>
                        <w:tcW w:w="4002" w:type="dxa"/>
                      </w:tcPr>
                      <w:p w14:paraId="7FFE87B2" w14:textId="76F90ABF" w:rsidR="008C1AC9" w:rsidRPr="008C1AC9" w:rsidRDefault="008C1AC9" w:rsidP="008C1AC9">
                        <w:pPr>
                          <w:rPr>
                            <w:rFonts w:ascii="Arial" w:hAnsi="Arial" w:cs="Arial"/>
                            <w:b w:val="0"/>
                            <w:sz w:val="20"/>
                            <w:szCs w:val="20"/>
                          </w:rPr>
                        </w:pPr>
                        <w:r w:rsidRPr="008C1AC9">
                          <w:rPr>
                            <w:rFonts w:ascii="Arial" w:hAnsi="Arial" w:cs="Arial"/>
                            <w:b w:val="0"/>
                            <w:sz w:val="20"/>
                            <w:szCs w:val="20"/>
                          </w:rPr>
                          <w:t>Behavioural activation (low intensity)</w:t>
                        </w:r>
                      </w:p>
                    </w:tc>
                    <w:sdt>
                      <w:sdtPr>
                        <w:rPr>
                          <w:rFonts w:ascii="Arial" w:hAnsi="Arial" w:cs="Arial"/>
                          <w:sz w:val="20"/>
                          <w:szCs w:val="20"/>
                        </w:rPr>
                        <w:id w:val="1466389548"/>
                        <w14:checkbox>
                          <w14:checked w14:val="0"/>
                          <w14:checkedState w14:val="2612" w14:font="MS Gothic"/>
                          <w14:uncheckedState w14:val="2610" w14:font="MS Gothic"/>
                        </w14:checkbox>
                      </w:sdtPr>
                      <w:sdtEndPr/>
                      <w:sdtContent>
                        <w:tc>
                          <w:tcPr>
                            <w:tcW w:w="1304" w:type="dxa"/>
                          </w:tcPr>
                          <w:p w14:paraId="62A8B312" w14:textId="319D9C6B"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23E8F545" w14:textId="77777777" w:rsidTr="008C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4F16370C" w14:textId="4B1E37D9" w:rsidR="008C1AC9" w:rsidRPr="008C1AC9" w:rsidRDefault="008C1AC9" w:rsidP="008C1AC9">
                        <w:pPr>
                          <w:rPr>
                            <w:rFonts w:ascii="Arial" w:hAnsi="Arial" w:cs="Arial"/>
                            <w:b w:val="0"/>
                            <w:sz w:val="20"/>
                            <w:szCs w:val="20"/>
                          </w:rPr>
                        </w:pPr>
                        <w:r w:rsidRPr="008C1AC9">
                          <w:rPr>
                            <w:rFonts w:ascii="Arial" w:hAnsi="Arial" w:cs="Arial"/>
                            <w:b w:val="0"/>
                            <w:sz w:val="20"/>
                            <w:szCs w:val="20"/>
                          </w:rPr>
                          <w:t>Structured physical activity</w:t>
                        </w:r>
                      </w:p>
                    </w:tc>
                    <w:sdt>
                      <w:sdtPr>
                        <w:rPr>
                          <w:rFonts w:ascii="Arial" w:hAnsi="Arial" w:cs="Arial"/>
                          <w:sz w:val="20"/>
                          <w:szCs w:val="20"/>
                        </w:rPr>
                        <w:id w:val="-644730398"/>
                        <w14:checkbox>
                          <w14:checked w14:val="0"/>
                          <w14:checkedState w14:val="2612" w14:font="MS Gothic"/>
                          <w14:uncheckedState w14:val="2610" w14:font="MS Gothic"/>
                        </w14:checkbox>
                      </w:sdtPr>
                      <w:sdtEndPr/>
                      <w:sdtContent>
                        <w:tc>
                          <w:tcPr>
                            <w:tcW w:w="1304" w:type="dxa"/>
                          </w:tcPr>
                          <w:p w14:paraId="224AA000" w14:textId="0591B5AE"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43EFF86E" w14:textId="77777777" w:rsidTr="008C1AC9">
                    <w:tc>
                      <w:tcPr>
                        <w:cnfStyle w:val="001000000000" w:firstRow="0" w:lastRow="0" w:firstColumn="1" w:lastColumn="0" w:oddVBand="0" w:evenVBand="0" w:oddHBand="0" w:evenHBand="0" w:firstRowFirstColumn="0" w:firstRowLastColumn="0" w:lastRowFirstColumn="0" w:lastRowLastColumn="0"/>
                        <w:tcW w:w="4002" w:type="dxa"/>
                      </w:tcPr>
                      <w:p w14:paraId="3B1626AB" w14:textId="50F0EE2E" w:rsidR="008C1AC9" w:rsidRPr="008C1AC9" w:rsidRDefault="008C1AC9" w:rsidP="008C1AC9">
                        <w:pPr>
                          <w:rPr>
                            <w:rFonts w:ascii="Arial" w:hAnsi="Arial" w:cs="Arial"/>
                            <w:b w:val="0"/>
                            <w:sz w:val="20"/>
                            <w:szCs w:val="20"/>
                          </w:rPr>
                        </w:pPr>
                        <w:r w:rsidRPr="008C1AC9">
                          <w:rPr>
                            <w:rFonts w:ascii="Arial" w:hAnsi="Arial" w:cs="Arial"/>
                            <w:b w:val="0"/>
                            <w:sz w:val="20"/>
                            <w:szCs w:val="20"/>
                          </w:rPr>
                          <w:t>Ante/post-natal counselling</w:t>
                        </w:r>
                      </w:p>
                    </w:tc>
                    <w:sdt>
                      <w:sdtPr>
                        <w:rPr>
                          <w:rFonts w:ascii="Arial" w:hAnsi="Arial" w:cs="Arial"/>
                          <w:sz w:val="20"/>
                          <w:szCs w:val="20"/>
                        </w:rPr>
                        <w:id w:val="166755859"/>
                        <w14:checkbox>
                          <w14:checked w14:val="0"/>
                          <w14:checkedState w14:val="2612" w14:font="MS Gothic"/>
                          <w14:uncheckedState w14:val="2610" w14:font="MS Gothic"/>
                        </w14:checkbox>
                      </w:sdtPr>
                      <w:sdtEndPr/>
                      <w:sdtContent>
                        <w:tc>
                          <w:tcPr>
                            <w:tcW w:w="1304" w:type="dxa"/>
                          </w:tcPr>
                          <w:p w14:paraId="5BD6365A" w14:textId="783EF4A3"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455354D2" w14:textId="77777777" w:rsidTr="008C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681A76B7" w14:textId="09ECA185" w:rsidR="008C1AC9" w:rsidRPr="008C1AC9" w:rsidRDefault="008C1AC9" w:rsidP="008C1AC9">
                        <w:pPr>
                          <w:rPr>
                            <w:rFonts w:ascii="Arial" w:hAnsi="Arial" w:cs="Arial"/>
                            <w:b w:val="0"/>
                            <w:sz w:val="20"/>
                            <w:szCs w:val="20"/>
                          </w:rPr>
                        </w:pPr>
                        <w:r w:rsidRPr="008C1AC9">
                          <w:rPr>
                            <w:rFonts w:ascii="Arial" w:hAnsi="Arial" w:cs="Arial"/>
                            <w:b w:val="0"/>
                            <w:sz w:val="20"/>
                            <w:szCs w:val="20"/>
                          </w:rPr>
                          <w:t>Psycho-educational peer support</w:t>
                        </w:r>
                      </w:p>
                    </w:tc>
                    <w:sdt>
                      <w:sdtPr>
                        <w:rPr>
                          <w:rFonts w:ascii="Arial" w:hAnsi="Arial" w:cs="Arial"/>
                          <w:sz w:val="20"/>
                          <w:szCs w:val="20"/>
                        </w:rPr>
                        <w:id w:val="-1501506905"/>
                        <w14:checkbox>
                          <w14:checked w14:val="0"/>
                          <w14:checkedState w14:val="2612" w14:font="MS Gothic"/>
                          <w14:uncheckedState w14:val="2610" w14:font="MS Gothic"/>
                        </w14:checkbox>
                      </w:sdtPr>
                      <w:sdtEndPr/>
                      <w:sdtContent>
                        <w:tc>
                          <w:tcPr>
                            <w:tcW w:w="1304" w:type="dxa"/>
                          </w:tcPr>
                          <w:p w14:paraId="5A4933C1" w14:textId="5AEAA88D"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1F9EE1C8" w14:textId="77777777" w:rsidTr="008C1AC9">
                    <w:trPr>
                      <w:trHeight w:val="25"/>
                    </w:trPr>
                    <w:tc>
                      <w:tcPr>
                        <w:cnfStyle w:val="001000000000" w:firstRow="0" w:lastRow="0" w:firstColumn="1" w:lastColumn="0" w:oddVBand="0" w:evenVBand="0" w:oddHBand="0" w:evenHBand="0" w:firstRowFirstColumn="0" w:firstRowLastColumn="0" w:lastRowFirstColumn="0" w:lastRowLastColumn="0"/>
                        <w:tcW w:w="4002" w:type="dxa"/>
                      </w:tcPr>
                      <w:p w14:paraId="19B18AF9" w14:textId="55FD2B14" w:rsidR="008C1AC9" w:rsidRPr="008C1AC9" w:rsidRDefault="008C1AC9" w:rsidP="008C1AC9">
                        <w:pPr>
                          <w:rPr>
                            <w:rFonts w:ascii="Arial" w:hAnsi="Arial" w:cs="Arial"/>
                            <w:b w:val="0"/>
                            <w:sz w:val="20"/>
                            <w:szCs w:val="20"/>
                          </w:rPr>
                        </w:pPr>
                        <w:r w:rsidRPr="008C1AC9">
                          <w:rPr>
                            <w:rFonts w:ascii="Arial" w:hAnsi="Arial" w:cs="Arial"/>
                            <w:b w:val="0"/>
                            <w:sz w:val="20"/>
                            <w:szCs w:val="20"/>
                          </w:rPr>
                          <w:t>Other low intensity</w:t>
                        </w:r>
                      </w:p>
                    </w:tc>
                    <w:sdt>
                      <w:sdtPr>
                        <w:rPr>
                          <w:rFonts w:ascii="Arial" w:hAnsi="Arial" w:cs="Arial"/>
                          <w:sz w:val="20"/>
                          <w:szCs w:val="20"/>
                        </w:rPr>
                        <w:id w:val="-67275178"/>
                        <w14:checkbox>
                          <w14:checked w14:val="0"/>
                          <w14:checkedState w14:val="2612" w14:font="MS Gothic"/>
                          <w14:uncheckedState w14:val="2610" w14:font="MS Gothic"/>
                        </w14:checkbox>
                      </w:sdtPr>
                      <w:sdtEndPr/>
                      <w:sdtContent>
                        <w:tc>
                          <w:tcPr>
                            <w:tcW w:w="1304" w:type="dxa"/>
                          </w:tcPr>
                          <w:p w14:paraId="4B2D3033" w14:textId="1199544B"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3953C1BF" w14:textId="77777777" w:rsidTr="008C1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2" w:type="dxa"/>
                      </w:tcPr>
                      <w:p w14:paraId="53E6B15F" w14:textId="6C6A8E35" w:rsidR="008C1AC9" w:rsidRPr="008C1AC9" w:rsidRDefault="008C1AC9" w:rsidP="008C1AC9">
                        <w:pPr>
                          <w:rPr>
                            <w:rFonts w:ascii="Arial" w:hAnsi="Arial" w:cs="Arial"/>
                            <w:b w:val="0"/>
                            <w:sz w:val="20"/>
                            <w:szCs w:val="20"/>
                          </w:rPr>
                        </w:pPr>
                        <w:r w:rsidRPr="008C1AC9">
                          <w:rPr>
                            <w:rFonts w:ascii="Arial" w:hAnsi="Arial" w:cs="Arial"/>
                            <w:b w:val="0"/>
                            <w:sz w:val="20"/>
                            <w:szCs w:val="20"/>
                          </w:rPr>
                          <w:t>Employment support</w:t>
                        </w:r>
                      </w:p>
                    </w:tc>
                    <w:sdt>
                      <w:sdtPr>
                        <w:rPr>
                          <w:rFonts w:ascii="Arial" w:hAnsi="Arial" w:cs="Arial"/>
                          <w:sz w:val="20"/>
                          <w:szCs w:val="20"/>
                        </w:rPr>
                        <w:id w:val="1319776544"/>
                        <w14:checkbox>
                          <w14:checked w14:val="0"/>
                          <w14:checkedState w14:val="2612" w14:font="MS Gothic"/>
                          <w14:uncheckedState w14:val="2610" w14:font="MS Gothic"/>
                        </w14:checkbox>
                      </w:sdtPr>
                      <w:sdtEndPr/>
                      <w:sdtContent>
                        <w:tc>
                          <w:tcPr>
                            <w:tcW w:w="1304" w:type="dxa"/>
                          </w:tcPr>
                          <w:p w14:paraId="542F6573" w14:textId="783A4AC7"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2DD52F82" w14:textId="77777777" w:rsidTr="008C1AC9">
                    <w:trPr>
                      <w:trHeight w:val="20"/>
                    </w:trPr>
                    <w:tc>
                      <w:tcPr>
                        <w:cnfStyle w:val="001000000000" w:firstRow="0" w:lastRow="0" w:firstColumn="1" w:lastColumn="0" w:oddVBand="0" w:evenVBand="0" w:oddHBand="0" w:evenHBand="0" w:firstRowFirstColumn="0" w:firstRowLastColumn="0" w:lastRowFirstColumn="0" w:lastRowLastColumn="0"/>
                        <w:tcW w:w="4002" w:type="dxa"/>
                      </w:tcPr>
                      <w:p w14:paraId="5D3C957A" w14:textId="4EDE6F54" w:rsidR="008C1AC9" w:rsidRPr="008C1AC9" w:rsidRDefault="008C1AC9" w:rsidP="008C1AC9">
                        <w:pPr>
                          <w:rPr>
                            <w:rFonts w:ascii="Arial" w:hAnsi="Arial" w:cs="Arial"/>
                            <w:b w:val="0"/>
                            <w:sz w:val="20"/>
                            <w:szCs w:val="20"/>
                          </w:rPr>
                        </w:pPr>
                        <w:r w:rsidRPr="008C1AC9">
                          <w:rPr>
                            <w:rFonts w:ascii="Arial" w:hAnsi="Arial" w:cs="Arial"/>
                            <w:b w:val="0"/>
                            <w:sz w:val="20"/>
                            <w:szCs w:val="20"/>
                          </w:rPr>
                          <w:t>Applied relaxation</w:t>
                        </w:r>
                      </w:p>
                    </w:tc>
                    <w:sdt>
                      <w:sdtPr>
                        <w:rPr>
                          <w:rFonts w:ascii="Arial" w:hAnsi="Arial" w:cs="Arial"/>
                          <w:sz w:val="20"/>
                          <w:szCs w:val="20"/>
                        </w:rPr>
                        <w:id w:val="1781984250"/>
                        <w14:checkbox>
                          <w14:checked w14:val="0"/>
                          <w14:checkedState w14:val="2612" w14:font="MS Gothic"/>
                          <w14:uncheckedState w14:val="2610" w14:font="MS Gothic"/>
                        </w14:checkbox>
                      </w:sdtPr>
                      <w:sdtEndPr/>
                      <w:sdtContent>
                        <w:tc>
                          <w:tcPr>
                            <w:tcW w:w="1304" w:type="dxa"/>
                          </w:tcPr>
                          <w:p w14:paraId="783F4208" w14:textId="1E73D602"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1C796D87" w14:textId="77777777" w:rsidTr="008C1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2" w:type="dxa"/>
                      </w:tcPr>
                      <w:p w14:paraId="668C58C7" w14:textId="4661CEE5" w:rsidR="008C1AC9" w:rsidRPr="008C1AC9" w:rsidRDefault="008C1AC9" w:rsidP="008C1AC9">
                        <w:pPr>
                          <w:rPr>
                            <w:rFonts w:ascii="Arial" w:hAnsi="Arial" w:cs="Arial"/>
                            <w:b w:val="0"/>
                            <w:sz w:val="20"/>
                            <w:szCs w:val="20"/>
                          </w:rPr>
                        </w:pPr>
                        <w:r w:rsidRPr="008C1AC9">
                          <w:rPr>
                            <w:rFonts w:ascii="Arial" w:hAnsi="Arial" w:cs="Arial"/>
                            <w:b w:val="0"/>
                            <w:sz w:val="20"/>
                            <w:szCs w:val="20"/>
                          </w:rPr>
                          <w:t>Behavioural activation (high intensity)</w:t>
                        </w:r>
                      </w:p>
                    </w:tc>
                    <w:sdt>
                      <w:sdtPr>
                        <w:rPr>
                          <w:rFonts w:ascii="Arial" w:hAnsi="Arial" w:cs="Arial"/>
                          <w:sz w:val="20"/>
                          <w:szCs w:val="20"/>
                        </w:rPr>
                        <w:id w:val="-414712692"/>
                        <w14:checkbox>
                          <w14:checked w14:val="0"/>
                          <w14:checkedState w14:val="2612" w14:font="MS Gothic"/>
                          <w14:uncheckedState w14:val="2610" w14:font="MS Gothic"/>
                        </w14:checkbox>
                      </w:sdtPr>
                      <w:sdtEndPr/>
                      <w:sdtContent>
                        <w:tc>
                          <w:tcPr>
                            <w:tcW w:w="1304" w:type="dxa"/>
                          </w:tcPr>
                          <w:p w14:paraId="3136C03B" w14:textId="785A1253"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44D577E7" w14:textId="77777777" w:rsidTr="008C1AC9">
                    <w:trPr>
                      <w:trHeight w:val="20"/>
                    </w:trPr>
                    <w:tc>
                      <w:tcPr>
                        <w:cnfStyle w:val="001000000000" w:firstRow="0" w:lastRow="0" w:firstColumn="1" w:lastColumn="0" w:oddVBand="0" w:evenVBand="0" w:oddHBand="0" w:evenHBand="0" w:firstRowFirstColumn="0" w:firstRowLastColumn="0" w:lastRowFirstColumn="0" w:lastRowLastColumn="0"/>
                        <w:tcW w:w="4002" w:type="dxa"/>
                      </w:tcPr>
                      <w:p w14:paraId="796BA291" w14:textId="314AF7D1" w:rsidR="008C1AC9" w:rsidRPr="008C1AC9" w:rsidRDefault="008C1AC9" w:rsidP="008C1AC9">
                        <w:pPr>
                          <w:rPr>
                            <w:rFonts w:ascii="Arial" w:hAnsi="Arial" w:cs="Arial"/>
                            <w:b w:val="0"/>
                            <w:sz w:val="20"/>
                            <w:szCs w:val="20"/>
                          </w:rPr>
                        </w:pPr>
                        <w:r w:rsidRPr="008C1AC9">
                          <w:rPr>
                            <w:rFonts w:ascii="Arial" w:hAnsi="Arial" w:cs="Arial"/>
                            <w:b w:val="0"/>
                            <w:sz w:val="20"/>
                            <w:szCs w:val="20"/>
                          </w:rPr>
                          <w:t>Couples therapy for depression</w:t>
                        </w:r>
                      </w:p>
                    </w:tc>
                    <w:sdt>
                      <w:sdtPr>
                        <w:rPr>
                          <w:rFonts w:ascii="Arial" w:hAnsi="Arial" w:cs="Arial"/>
                          <w:sz w:val="20"/>
                          <w:szCs w:val="20"/>
                        </w:rPr>
                        <w:id w:val="-1727128505"/>
                        <w14:checkbox>
                          <w14:checked w14:val="0"/>
                          <w14:checkedState w14:val="2612" w14:font="MS Gothic"/>
                          <w14:uncheckedState w14:val="2610" w14:font="MS Gothic"/>
                        </w14:checkbox>
                      </w:sdtPr>
                      <w:sdtEndPr/>
                      <w:sdtContent>
                        <w:tc>
                          <w:tcPr>
                            <w:tcW w:w="1304" w:type="dxa"/>
                          </w:tcPr>
                          <w:p w14:paraId="31487C4E" w14:textId="15C57B8E"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3A54C090" w14:textId="77777777" w:rsidTr="008C1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2" w:type="dxa"/>
                      </w:tcPr>
                      <w:p w14:paraId="4C65C244" w14:textId="2411D17D" w:rsidR="008C1AC9" w:rsidRPr="008C1AC9" w:rsidRDefault="008C1AC9" w:rsidP="008C1AC9">
                        <w:pPr>
                          <w:rPr>
                            <w:rFonts w:ascii="Arial" w:hAnsi="Arial" w:cs="Arial"/>
                            <w:b w:val="0"/>
                            <w:sz w:val="20"/>
                            <w:szCs w:val="20"/>
                          </w:rPr>
                        </w:pPr>
                        <w:r w:rsidRPr="008C1AC9">
                          <w:rPr>
                            <w:rFonts w:ascii="Arial" w:hAnsi="Arial" w:cs="Arial"/>
                            <w:b w:val="0"/>
                            <w:sz w:val="20"/>
                            <w:szCs w:val="20"/>
                          </w:rPr>
                          <w:t>Collaborative care</w:t>
                        </w:r>
                      </w:p>
                    </w:tc>
                    <w:sdt>
                      <w:sdtPr>
                        <w:rPr>
                          <w:rFonts w:ascii="Arial" w:hAnsi="Arial" w:cs="Arial"/>
                          <w:sz w:val="20"/>
                          <w:szCs w:val="20"/>
                        </w:rPr>
                        <w:id w:val="-1509672104"/>
                        <w14:checkbox>
                          <w14:checked w14:val="0"/>
                          <w14:checkedState w14:val="2612" w14:font="MS Gothic"/>
                          <w14:uncheckedState w14:val="2610" w14:font="MS Gothic"/>
                        </w14:checkbox>
                      </w:sdtPr>
                      <w:sdtEndPr/>
                      <w:sdtContent>
                        <w:tc>
                          <w:tcPr>
                            <w:tcW w:w="1304" w:type="dxa"/>
                          </w:tcPr>
                          <w:p w14:paraId="76DA9360" w14:textId="7E592059"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1355043E" w14:textId="77777777" w:rsidTr="008C1AC9">
                    <w:trPr>
                      <w:trHeight w:val="20"/>
                    </w:trPr>
                    <w:tc>
                      <w:tcPr>
                        <w:cnfStyle w:val="001000000000" w:firstRow="0" w:lastRow="0" w:firstColumn="1" w:lastColumn="0" w:oddVBand="0" w:evenVBand="0" w:oddHBand="0" w:evenHBand="0" w:firstRowFirstColumn="0" w:firstRowLastColumn="0" w:lastRowFirstColumn="0" w:lastRowLastColumn="0"/>
                        <w:tcW w:w="4002" w:type="dxa"/>
                      </w:tcPr>
                      <w:p w14:paraId="606C235C" w14:textId="5A9E639A" w:rsidR="008C1AC9" w:rsidRPr="008C1AC9" w:rsidRDefault="008C1AC9" w:rsidP="008C1AC9">
                        <w:pPr>
                          <w:rPr>
                            <w:rFonts w:ascii="Arial" w:hAnsi="Arial" w:cs="Arial"/>
                            <w:b w:val="0"/>
                            <w:sz w:val="20"/>
                            <w:szCs w:val="20"/>
                          </w:rPr>
                        </w:pPr>
                        <w:r w:rsidRPr="008C1AC9">
                          <w:rPr>
                            <w:rFonts w:ascii="Arial" w:hAnsi="Arial" w:cs="Arial"/>
                            <w:b w:val="0"/>
                            <w:sz w:val="20"/>
                            <w:szCs w:val="20"/>
                          </w:rPr>
                          <w:t>Counselling for depression</w:t>
                        </w:r>
                      </w:p>
                    </w:tc>
                    <w:sdt>
                      <w:sdtPr>
                        <w:rPr>
                          <w:rFonts w:ascii="Arial" w:hAnsi="Arial" w:cs="Arial"/>
                          <w:sz w:val="20"/>
                          <w:szCs w:val="20"/>
                        </w:rPr>
                        <w:id w:val="-103576483"/>
                        <w14:checkbox>
                          <w14:checked w14:val="0"/>
                          <w14:checkedState w14:val="2612" w14:font="MS Gothic"/>
                          <w14:uncheckedState w14:val="2610" w14:font="MS Gothic"/>
                        </w14:checkbox>
                      </w:sdtPr>
                      <w:sdtEndPr/>
                      <w:sdtContent>
                        <w:tc>
                          <w:tcPr>
                            <w:tcW w:w="1304" w:type="dxa"/>
                          </w:tcPr>
                          <w:p w14:paraId="2F957277" w14:textId="12A9BADD"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1F63B096" w14:textId="77777777" w:rsidTr="008C1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2" w:type="dxa"/>
                      </w:tcPr>
                      <w:p w14:paraId="3F907D2A" w14:textId="095FF7D2" w:rsidR="008C1AC9" w:rsidRPr="008C1AC9" w:rsidRDefault="008C1AC9" w:rsidP="008C1AC9">
                        <w:pPr>
                          <w:rPr>
                            <w:rFonts w:ascii="Arial" w:hAnsi="Arial" w:cs="Arial"/>
                            <w:b w:val="0"/>
                            <w:sz w:val="20"/>
                            <w:szCs w:val="20"/>
                          </w:rPr>
                        </w:pPr>
                        <w:r w:rsidRPr="008C1AC9">
                          <w:rPr>
                            <w:rFonts w:ascii="Arial" w:hAnsi="Arial" w:cs="Arial"/>
                            <w:b w:val="0"/>
                            <w:sz w:val="20"/>
                            <w:szCs w:val="20"/>
                          </w:rPr>
                          <w:t>Brief psycho-dynamic psychotherapy</w:t>
                        </w:r>
                      </w:p>
                    </w:tc>
                    <w:sdt>
                      <w:sdtPr>
                        <w:rPr>
                          <w:rFonts w:ascii="Arial" w:hAnsi="Arial" w:cs="Arial"/>
                          <w:sz w:val="20"/>
                          <w:szCs w:val="20"/>
                        </w:rPr>
                        <w:id w:val="1300336650"/>
                        <w14:checkbox>
                          <w14:checked w14:val="0"/>
                          <w14:checkedState w14:val="2612" w14:font="MS Gothic"/>
                          <w14:uncheckedState w14:val="2610" w14:font="MS Gothic"/>
                        </w14:checkbox>
                      </w:sdtPr>
                      <w:sdtEndPr/>
                      <w:sdtContent>
                        <w:tc>
                          <w:tcPr>
                            <w:tcW w:w="1304" w:type="dxa"/>
                          </w:tcPr>
                          <w:p w14:paraId="251E8867" w14:textId="156D1791"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69527010" w14:textId="77777777" w:rsidTr="008C1AC9">
                    <w:trPr>
                      <w:trHeight w:val="20"/>
                    </w:trPr>
                    <w:tc>
                      <w:tcPr>
                        <w:cnfStyle w:val="001000000000" w:firstRow="0" w:lastRow="0" w:firstColumn="1" w:lastColumn="0" w:oddVBand="0" w:evenVBand="0" w:oddHBand="0" w:evenHBand="0" w:firstRowFirstColumn="0" w:firstRowLastColumn="0" w:lastRowFirstColumn="0" w:lastRowLastColumn="0"/>
                        <w:tcW w:w="4002" w:type="dxa"/>
                      </w:tcPr>
                      <w:p w14:paraId="4E7A23D0" w14:textId="41B2E3D8" w:rsidR="008C1AC9" w:rsidRPr="008C1AC9" w:rsidRDefault="008C1AC9" w:rsidP="008C1AC9">
                        <w:pPr>
                          <w:rPr>
                            <w:rFonts w:ascii="Arial" w:hAnsi="Arial" w:cs="Arial"/>
                            <w:b w:val="0"/>
                            <w:sz w:val="20"/>
                            <w:szCs w:val="20"/>
                          </w:rPr>
                        </w:pPr>
                        <w:r w:rsidRPr="008C1AC9">
                          <w:rPr>
                            <w:rFonts w:ascii="Arial" w:hAnsi="Arial" w:cs="Arial"/>
                            <w:b w:val="0"/>
                            <w:sz w:val="20"/>
                            <w:szCs w:val="20"/>
                          </w:rPr>
                          <w:t>Eye movement desensitisation reprocessing</w:t>
                        </w:r>
                      </w:p>
                    </w:tc>
                    <w:sdt>
                      <w:sdtPr>
                        <w:rPr>
                          <w:rFonts w:ascii="Arial" w:hAnsi="Arial" w:cs="Arial"/>
                          <w:sz w:val="20"/>
                          <w:szCs w:val="20"/>
                        </w:rPr>
                        <w:id w:val="-130864489"/>
                        <w14:checkbox>
                          <w14:checked w14:val="0"/>
                          <w14:checkedState w14:val="2612" w14:font="MS Gothic"/>
                          <w14:uncheckedState w14:val="2610" w14:font="MS Gothic"/>
                        </w14:checkbox>
                      </w:sdtPr>
                      <w:sdtEndPr/>
                      <w:sdtContent>
                        <w:tc>
                          <w:tcPr>
                            <w:tcW w:w="1304" w:type="dxa"/>
                          </w:tcPr>
                          <w:p w14:paraId="3EBCBAAE" w14:textId="14FE6CF8"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1824364E" w14:textId="77777777" w:rsidTr="008C1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2" w:type="dxa"/>
                      </w:tcPr>
                      <w:p w14:paraId="1AA20143" w14:textId="06DBA3EC" w:rsidR="008C1AC9" w:rsidRPr="008C1AC9" w:rsidRDefault="008C1AC9" w:rsidP="008C1AC9">
                        <w:pPr>
                          <w:rPr>
                            <w:rFonts w:ascii="Arial" w:hAnsi="Arial" w:cs="Arial"/>
                            <w:b w:val="0"/>
                            <w:sz w:val="20"/>
                            <w:szCs w:val="20"/>
                          </w:rPr>
                        </w:pPr>
                        <w:r w:rsidRPr="008C1AC9">
                          <w:rPr>
                            <w:rFonts w:ascii="Arial" w:hAnsi="Arial" w:cs="Arial"/>
                            <w:b w:val="0"/>
                            <w:sz w:val="20"/>
                            <w:szCs w:val="20"/>
                          </w:rPr>
                          <w:t>Mindfulness</w:t>
                        </w:r>
                      </w:p>
                    </w:tc>
                    <w:sdt>
                      <w:sdtPr>
                        <w:rPr>
                          <w:rFonts w:ascii="Arial" w:hAnsi="Arial" w:cs="Arial"/>
                          <w:sz w:val="20"/>
                          <w:szCs w:val="20"/>
                        </w:rPr>
                        <w:id w:val="642783154"/>
                        <w14:checkbox>
                          <w14:checked w14:val="0"/>
                          <w14:checkedState w14:val="2612" w14:font="MS Gothic"/>
                          <w14:uncheckedState w14:val="2610" w14:font="MS Gothic"/>
                        </w14:checkbox>
                      </w:sdtPr>
                      <w:sdtEndPr/>
                      <w:sdtContent>
                        <w:tc>
                          <w:tcPr>
                            <w:tcW w:w="1304" w:type="dxa"/>
                          </w:tcPr>
                          <w:p w14:paraId="54172CF3" w14:textId="299EBBFE"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31A6E1A0" w14:textId="77777777" w:rsidTr="008C1AC9">
                    <w:trPr>
                      <w:trHeight w:val="75"/>
                    </w:trPr>
                    <w:tc>
                      <w:tcPr>
                        <w:cnfStyle w:val="001000000000" w:firstRow="0" w:lastRow="0" w:firstColumn="1" w:lastColumn="0" w:oddVBand="0" w:evenVBand="0" w:oddHBand="0" w:evenHBand="0" w:firstRowFirstColumn="0" w:firstRowLastColumn="0" w:lastRowFirstColumn="0" w:lastRowLastColumn="0"/>
                        <w:tcW w:w="4002" w:type="dxa"/>
                      </w:tcPr>
                      <w:p w14:paraId="40440183" w14:textId="332C4F08" w:rsidR="008C1AC9" w:rsidRPr="008C1AC9" w:rsidRDefault="008C1AC9" w:rsidP="008C1AC9">
                        <w:pPr>
                          <w:rPr>
                            <w:rFonts w:ascii="Arial" w:hAnsi="Arial" w:cs="Arial"/>
                            <w:b w:val="0"/>
                            <w:sz w:val="20"/>
                            <w:szCs w:val="20"/>
                          </w:rPr>
                        </w:pPr>
                        <w:r w:rsidRPr="008C1AC9">
                          <w:rPr>
                            <w:rFonts w:ascii="Arial" w:hAnsi="Arial" w:cs="Arial"/>
                            <w:b w:val="0"/>
                            <w:sz w:val="20"/>
                            <w:szCs w:val="20"/>
                          </w:rPr>
                          <w:t>Other high intensity (not specified above)</w:t>
                        </w:r>
                      </w:p>
                    </w:tc>
                    <w:sdt>
                      <w:sdtPr>
                        <w:rPr>
                          <w:rFonts w:ascii="Arial" w:hAnsi="Arial" w:cs="Arial"/>
                          <w:sz w:val="20"/>
                          <w:szCs w:val="20"/>
                        </w:rPr>
                        <w:id w:val="-564413779"/>
                        <w14:checkbox>
                          <w14:checked w14:val="0"/>
                          <w14:checkedState w14:val="2612" w14:font="MS Gothic"/>
                          <w14:uncheckedState w14:val="2610" w14:font="MS Gothic"/>
                        </w14:checkbox>
                      </w:sdtPr>
                      <w:sdtEndPr/>
                      <w:sdtContent>
                        <w:tc>
                          <w:tcPr>
                            <w:tcW w:w="1304" w:type="dxa"/>
                          </w:tcPr>
                          <w:p w14:paraId="0BFADAC1" w14:textId="773E8FAB"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5BE3675C" w14:textId="77777777" w:rsidTr="008C1AC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002" w:type="dxa"/>
                      </w:tcPr>
                      <w:p w14:paraId="2785E57C" w14:textId="45E0A585" w:rsidR="008C1AC9" w:rsidRPr="008C1AC9" w:rsidRDefault="008C1AC9" w:rsidP="008C1AC9">
                        <w:pPr>
                          <w:rPr>
                            <w:rFonts w:ascii="Arial" w:hAnsi="Arial" w:cs="Arial"/>
                            <w:b w:val="0"/>
                            <w:sz w:val="20"/>
                            <w:szCs w:val="20"/>
                          </w:rPr>
                        </w:pPr>
                        <w:r w:rsidRPr="008C1AC9">
                          <w:rPr>
                            <w:rFonts w:ascii="Arial" w:hAnsi="Arial" w:cs="Arial"/>
                            <w:b w:val="0"/>
                            <w:sz w:val="20"/>
                            <w:szCs w:val="20"/>
                          </w:rPr>
                          <w:t>Employment support (high intensity)</w:t>
                        </w:r>
                      </w:p>
                    </w:tc>
                    <w:sdt>
                      <w:sdtPr>
                        <w:rPr>
                          <w:rFonts w:ascii="Arial" w:hAnsi="Arial" w:cs="Arial"/>
                          <w:sz w:val="20"/>
                          <w:szCs w:val="20"/>
                        </w:rPr>
                        <w:id w:val="709072182"/>
                        <w14:checkbox>
                          <w14:checked w14:val="0"/>
                          <w14:checkedState w14:val="2612" w14:font="MS Gothic"/>
                          <w14:uncheckedState w14:val="2610" w14:font="MS Gothic"/>
                        </w14:checkbox>
                      </w:sdtPr>
                      <w:sdtEndPr/>
                      <w:sdtContent>
                        <w:tc>
                          <w:tcPr>
                            <w:tcW w:w="1304" w:type="dxa"/>
                          </w:tcPr>
                          <w:p w14:paraId="56C197A5" w14:textId="46E175FA"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387FA16F" w14:textId="77777777" w:rsidTr="008C1AC9">
                    <w:trPr>
                      <w:trHeight w:val="75"/>
                    </w:trPr>
                    <w:tc>
                      <w:tcPr>
                        <w:cnfStyle w:val="001000000000" w:firstRow="0" w:lastRow="0" w:firstColumn="1" w:lastColumn="0" w:oddVBand="0" w:evenVBand="0" w:oddHBand="0" w:evenHBand="0" w:firstRowFirstColumn="0" w:firstRowLastColumn="0" w:lastRowFirstColumn="0" w:lastRowLastColumn="0"/>
                        <w:tcW w:w="4002" w:type="dxa"/>
                      </w:tcPr>
                      <w:p w14:paraId="3E012D22" w14:textId="563AC152" w:rsidR="008C1AC9" w:rsidRPr="008C1AC9" w:rsidRDefault="008C1AC9" w:rsidP="008C1AC9">
                        <w:pPr>
                          <w:rPr>
                            <w:rFonts w:ascii="Arial" w:hAnsi="Arial" w:cs="Arial"/>
                            <w:b w:val="0"/>
                            <w:sz w:val="20"/>
                            <w:szCs w:val="20"/>
                          </w:rPr>
                        </w:pPr>
                        <w:r w:rsidRPr="008C1AC9">
                          <w:rPr>
                            <w:rFonts w:ascii="Arial" w:hAnsi="Arial" w:cs="Arial"/>
                            <w:b w:val="0"/>
                            <w:sz w:val="20"/>
                            <w:szCs w:val="20"/>
                          </w:rPr>
                          <w:t>Cognitive behavioural therapy (CBT)</w:t>
                        </w:r>
                      </w:p>
                    </w:tc>
                    <w:sdt>
                      <w:sdtPr>
                        <w:rPr>
                          <w:rFonts w:ascii="Arial" w:hAnsi="Arial" w:cs="Arial"/>
                          <w:sz w:val="20"/>
                          <w:szCs w:val="20"/>
                        </w:rPr>
                        <w:id w:val="1351683402"/>
                        <w14:checkbox>
                          <w14:checked w14:val="0"/>
                          <w14:checkedState w14:val="2612" w14:font="MS Gothic"/>
                          <w14:uncheckedState w14:val="2610" w14:font="MS Gothic"/>
                        </w14:checkbox>
                      </w:sdtPr>
                      <w:sdtEndPr/>
                      <w:sdtContent>
                        <w:tc>
                          <w:tcPr>
                            <w:tcW w:w="1304" w:type="dxa"/>
                          </w:tcPr>
                          <w:p w14:paraId="4E2D3CBB" w14:textId="0690A54B" w:rsidR="008C1AC9" w:rsidRPr="008C1AC9" w:rsidRDefault="008C1AC9" w:rsidP="008C1A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r w:rsidR="008C1AC9" w:rsidRPr="008C1AC9" w14:paraId="266D3BD7" w14:textId="77777777" w:rsidTr="008C1AC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002" w:type="dxa"/>
                      </w:tcPr>
                      <w:p w14:paraId="49703F7C" w14:textId="53926928" w:rsidR="008C1AC9" w:rsidRPr="008C1AC9" w:rsidRDefault="008C1AC9" w:rsidP="008C1AC9">
                        <w:pPr>
                          <w:rPr>
                            <w:rFonts w:ascii="Arial" w:hAnsi="Arial" w:cs="Arial"/>
                            <w:b w:val="0"/>
                            <w:sz w:val="20"/>
                            <w:szCs w:val="20"/>
                          </w:rPr>
                        </w:pPr>
                        <w:r w:rsidRPr="008C1AC9">
                          <w:rPr>
                            <w:rFonts w:ascii="Arial" w:hAnsi="Arial" w:cs="Arial"/>
                            <w:b w:val="0"/>
                            <w:sz w:val="20"/>
                            <w:szCs w:val="20"/>
                          </w:rPr>
                          <w:t>Interpersonal psychotherapy (IPT)</w:t>
                        </w:r>
                      </w:p>
                    </w:tc>
                    <w:sdt>
                      <w:sdtPr>
                        <w:rPr>
                          <w:rFonts w:ascii="Arial" w:hAnsi="Arial" w:cs="Arial"/>
                          <w:sz w:val="20"/>
                          <w:szCs w:val="20"/>
                        </w:rPr>
                        <w:id w:val="-1719890107"/>
                        <w14:checkbox>
                          <w14:checked w14:val="0"/>
                          <w14:checkedState w14:val="2612" w14:font="MS Gothic"/>
                          <w14:uncheckedState w14:val="2610" w14:font="MS Gothic"/>
                        </w14:checkbox>
                      </w:sdtPr>
                      <w:sdtEndPr/>
                      <w:sdtContent>
                        <w:tc>
                          <w:tcPr>
                            <w:tcW w:w="1304" w:type="dxa"/>
                          </w:tcPr>
                          <w:p w14:paraId="72404392" w14:textId="56026925" w:rsidR="008C1AC9" w:rsidRPr="008C1AC9" w:rsidRDefault="008C1AC9" w:rsidP="008C1A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1AC9">
                              <w:rPr>
                                <w:rFonts w:ascii="Segoe UI Symbol" w:eastAsia="MS Gothic" w:hAnsi="Segoe UI Symbol" w:cs="Segoe UI Symbol"/>
                                <w:sz w:val="20"/>
                                <w:szCs w:val="20"/>
                              </w:rPr>
                              <w:t>☐</w:t>
                            </w:r>
                          </w:p>
                        </w:tc>
                      </w:sdtContent>
                    </w:sdt>
                  </w:tr>
                </w:tbl>
                <w:p w14:paraId="48CE095A" w14:textId="77777777" w:rsidR="007D1C0C" w:rsidRPr="007D1C0C" w:rsidRDefault="007D1C0C" w:rsidP="00E57C79">
                  <w:pPr>
                    <w:rPr>
                      <w:rFonts w:ascii="Arial" w:hAnsi="Arial" w:cs="Arial"/>
                      <w:sz w:val="20"/>
                      <w:szCs w:val="20"/>
                    </w:rPr>
                  </w:pPr>
                </w:p>
              </w:tc>
            </w:tr>
            <w:tr w:rsidR="009E77F4" w:rsidRPr="006C2A15" w14:paraId="05BA6EFD" w14:textId="77777777" w:rsidTr="005C6D64">
              <w:trPr>
                <w:trHeight w:val="957"/>
              </w:trPr>
              <w:tc>
                <w:tcPr>
                  <w:tcW w:w="3573" w:type="dxa"/>
                </w:tcPr>
                <w:p w14:paraId="5E1C0580" w14:textId="5010D978" w:rsidR="009E77F4" w:rsidRPr="006C2A15" w:rsidRDefault="009E77F4" w:rsidP="009E77F4">
                  <w:pPr>
                    <w:pStyle w:val="Paragraphnonumbers"/>
                    <w:rPr>
                      <w:sz w:val="20"/>
                      <w:szCs w:val="20"/>
                    </w:rPr>
                  </w:pPr>
                  <w:r w:rsidRPr="006C2A15">
                    <w:rPr>
                      <w:sz w:val="20"/>
                      <w:szCs w:val="20"/>
                    </w:rPr>
                    <w:t xml:space="preserve">What is the current standard of care for </w:t>
                  </w:r>
                  <w:r>
                    <w:rPr>
                      <w:sz w:val="20"/>
                      <w:szCs w:val="20"/>
                    </w:rPr>
                    <w:t xml:space="preserve">most people with </w:t>
                  </w:r>
                  <w:r w:rsidRPr="006C2A15">
                    <w:rPr>
                      <w:sz w:val="20"/>
                      <w:szCs w:val="20"/>
                    </w:rPr>
                    <w:t xml:space="preserve">this </w:t>
                  </w:r>
                  <w:r w:rsidRPr="005A5A9A">
                    <w:rPr>
                      <w:sz w:val="20"/>
                      <w:szCs w:val="20"/>
                    </w:rPr>
                    <w:t>indication</w:t>
                  </w:r>
                  <w:r>
                    <w:rPr>
                      <w:sz w:val="20"/>
                      <w:szCs w:val="20"/>
                    </w:rPr>
                    <w:t xml:space="preserve">, </w:t>
                  </w:r>
                  <w:r w:rsidRPr="005A5A9A">
                    <w:rPr>
                      <w:sz w:val="20"/>
                      <w:szCs w:val="20"/>
                    </w:rPr>
                    <w:t>population</w:t>
                  </w:r>
                  <w:r>
                    <w:rPr>
                      <w:sz w:val="20"/>
                      <w:szCs w:val="20"/>
                    </w:rPr>
                    <w:t xml:space="preserve"> or subgroup?</w:t>
                  </w:r>
                  <w:r w:rsidR="00ED3A4C">
                    <w:rPr>
                      <w:sz w:val="20"/>
                      <w:szCs w:val="20"/>
                    </w:rPr>
                    <w:t xml:space="preserve"> </w:t>
                  </w:r>
                </w:p>
              </w:tc>
              <w:tc>
                <w:tcPr>
                  <w:tcW w:w="5953" w:type="dxa"/>
                </w:tcPr>
                <w:p w14:paraId="740BDA16" w14:textId="49B5D045" w:rsidR="009E77F4" w:rsidRPr="00ED1058" w:rsidRDefault="009E77F4" w:rsidP="009E77F4">
                  <w:pPr>
                    <w:rPr>
                      <w:rFonts w:ascii="Arial" w:hAnsi="Arial" w:cs="Arial"/>
                      <w:color w:val="808080" w:themeColor="background1" w:themeShade="80"/>
                      <w:sz w:val="20"/>
                      <w:szCs w:val="20"/>
                    </w:rPr>
                  </w:pPr>
                  <w:r w:rsidRPr="00014712">
                    <w:rPr>
                      <w:rFonts w:ascii="Arial" w:hAnsi="Arial" w:cs="Arial"/>
                      <w:color w:val="808080" w:themeColor="background1" w:themeShade="80"/>
                      <w:sz w:val="20"/>
                      <w:szCs w:val="20"/>
                    </w:rPr>
                    <w:t xml:space="preserve">Please describe the care that </w:t>
                  </w:r>
                  <w:r>
                    <w:rPr>
                      <w:rFonts w:ascii="Arial" w:hAnsi="Arial" w:cs="Arial"/>
                      <w:color w:val="808080" w:themeColor="background1" w:themeShade="80"/>
                      <w:sz w:val="20"/>
                      <w:szCs w:val="20"/>
                    </w:rPr>
                    <w:t>most</w:t>
                  </w:r>
                  <w:r w:rsidRPr="00014712">
                    <w:rPr>
                      <w:rFonts w:ascii="Arial" w:hAnsi="Arial" w:cs="Arial"/>
                      <w:color w:val="808080" w:themeColor="background1" w:themeShade="80"/>
                      <w:sz w:val="20"/>
                      <w:szCs w:val="20"/>
                    </w:rPr>
                    <w:t xml:space="preserve"> people </w:t>
                  </w:r>
                  <w:r>
                    <w:rPr>
                      <w:rFonts w:ascii="Arial" w:hAnsi="Arial" w:cs="Arial"/>
                      <w:color w:val="808080" w:themeColor="background1" w:themeShade="80"/>
                      <w:sz w:val="20"/>
                      <w:szCs w:val="20"/>
                    </w:rPr>
                    <w:t xml:space="preserve">in this indication, population or subgroup </w:t>
                  </w:r>
                  <w:r w:rsidRPr="00014712">
                    <w:rPr>
                      <w:rFonts w:ascii="Arial" w:hAnsi="Arial" w:cs="Arial"/>
                      <w:color w:val="808080" w:themeColor="background1" w:themeShade="80"/>
                      <w:sz w:val="20"/>
                      <w:szCs w:val="20"/>
                    </w:rPr>
                    <w:t>currently</w:t>
                  </w:r>
                  <w:r>
                    <w:rPr>
                      <w:rFonts w:ascii="Arial" w:hAnsi="Arial" w:cs="Arial"/>
                      <w:color w:val="808080" w:themeColor="background1" w:themeShade="80"/>
                      <w:sz w:val="20"/>
                      <w:szCs w:val="20"/>
                    </w:rPr>
                    <w:t xml:space="preserve"> have</w:t>
                  </w:r>
                  <w:r w:rsidRPr="00014712">
                    <w:rPr>
                      <w:rFonts w:ascii="Arial" w:hAnsi="Arial" w:cs="Arial"/>
                      <w:color w:val="808080" w:themeColor="background1" w:themeShade="80"/>
                      <w:sz w:val="20"/>
                      <w:szCs w:val="20"/>
                    </w:rPr>
                    <w:t>.</w:t>
                  </w:r>
                </w:p>
              </w:tc>
            </w:tr>
            <w:tr w:rsidR="00E3402C" w:rsidRPr="006C2A15" w14:paraId="2B0333C7" w14:textId="77777777" w:rsidTr="005C6D64">
              <w:trPr>
                <w:trHeight w:val="957"/>
              </w:trPr>
              <w:tc>
                <w:tcPr>
                  <w:tcW w:w="3573" w:type="dxa"/>
                </w:tcPr>
                <w:p w14:paraId="04E649F0" w14:textId="71380EDA" w:rsidR="00E3402C" w:rsidRPr="006C2A15" w:rsidRDefault="00E3402C" w:rsidP="009D6E61">
                  <w:pPr>
                    <w:pStyle w:val="Paragraphnonumbers"/>
                    <w:rPr>
                      <w:sz w:val="20"/>
                      <w:szCs w:val="20"/>
                    </w:rPr>
                  </w:pPr>
                  <w:r>
                    <w:rPr>
                      <w:sz w:val="20"/>
                      <w:szCs w:val="20"/>
                    </w:rPr>
                    <w:t>Does this technology cater to the needs of a hard to reach population?</w:t>
                  </w:r>
                </w:p>
              </w:tc>
              <w:tc>
                <w:tcPr>
                  <w:tcW w:w="5953" w:type="dxa"/>
                </w:tcPr>
                <w:p w14:paraId="11AF3A3B" w14:textId="2BD32F90" w:rsidR="00E3402C" w:rsidRDefault="003F4523" w:rsidP="009D6E61">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Yes / No </w:t>
                  </w:r>
                </w:p>
                <w:p w14:paraId="1D01269E" w14:textId="304D86BE" w:rsidR="00E3402C" w:rsidRDefault="00E3402C" w:rsidP="005F128D">
                  <w:pPr>
                    <w:rPr>
                      <w:rFonts w:ascii="Arial" w:hAnsi="Arial" w:cs="Arial"/>
                      <w:sz w:val="20"/>
                      <w:szCs w:val="20"/>
                    </w:rPr>
                  </w:pPr>
                </w:p>
                <w:p w14:paraId="2936F9F9" w14:textId="31150627" w:rsidR="00E3402C" w:rsidRPr="005F128D" w:rsidRDefault="006E0FBA" w:rsidP="005F128D">
                  <w:pPr>
                    <w:tabs>
                      <w:tab w:val="left" w:pos="3810"/>
                    </w:tabs>
                    <w:rPr>
                      <w:rFonts w:ascii="Arial" w:hAnsi="Arial" w:cs="Arial"/>
                      <w:sz w:val="20"/>
                      <w:szCs w:val="20"/>
                    </w:rPr>
                  </w:pPr>
                  <w:sdt>
                    <w:sdtPr>
                      <w:rPr>
                        <w:rFonts w:ascii="Arial" w:hAnsi="Arial" w:cs="Arial"/>
                        <w:sz w:val="20"/>
                        <w:szCs w:val="20"/>
                      </w:rPr>
                      <w:id w:val="-1547820286"/>
                      <w:placeholder>
                        <w:docPart w:val="86C997DD4F684FB1934D2294246C6A4B"/>
                      </w:placeholder>
                    </w:sdtPr>
                    <w:sdtEndPr/>
                    <w:sdtContent>
                      <w:r w:rsidR="00E3402C" w:rsidRPr="005F128D">
                        <w:rPr>
                          <w:rFonts w:ascii="Arial" w:hAnsi="Arial" w:cs="Arial"/>
                          <w:sz w:val="20"/>
                          <w:szCs w:val="20"/>
                        </w:rPr>
                        <w:t>Please describe this.</w:t>
                      </w:r>
                    </w:sdtContent>
                  </w:sdt>
                  <w:r w:rsidR="00E3402C">
                    <w:rPr>
                      <w:rFonts w:ascii="Arial" w:hAnsi="Arial" w:cs="Arial"/>
                      <w:sz w:val="20"/>
                      <w:szCs w:val="20"/>
                    </w:rPr>
                    <w:tab/>
                  </w:r>
                </w:p>
              </w:tc>
            </w:tr>
            <w:tr w:rsidR="0037681B" w14:paraId="3405F0DA" w14:textId="77777777" w:rsidTr="005C6D64">
              <w:trPr>
                <w:trHeight w:val="957"/>
              </w:trPr>
              <w:tc>
                <w:tcPr>
                  <w:tcW w:w="3573" w:type="dxa"/>
                </w:tcPr>
                <w:p w14:paraId="54AB73DF" w14:textId="37AB8D59" w:rsidR="0037681B" w:rsidRDefault="0037681B" w:rsidP="009D6E61">
                  <w:pPr>
                    <w:pStyle w:val="Paragraphnonumbers"/>
                    <w:rPr>
                      <w:sz w:val="20"/>
                      <w:szCs w:val="20"/>
                    </w:rPr>
                  </w:pPr>
                  <w:r>
                    <w:rPr>
                      <w:sz w:val="20"/>
                      <w:szCs w:val="20"/>
                    </w:rPr>
                    <w:t>Does this technology meet an unmet need?</w:t>
                  </w:r>
                </w:p>
              </w:tc>
              <w:tc>
                <w:tcPr>
                  <w:tcW w:w="5953" w:type="dxa"/>
                </w:tcPr>
                <w:p w14:paraId="4D1E95C1" w14:textId="722737FB" w:rsidR="0037681B" w:rsidRDefault="003F4523" w:rsidP="0037681B">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Yes / No </w:t>
                  </w:r>
                </w:p>
                <w:p w14:paraId="2963E0A9" w14:textId="77777777" w:rsidR="0037681B" w:rsidRDefault="0037681B" w:rsidP="0037681B">
                  <w:pPr>
                    <w:rPr>
                      <w:rFonts w:ascii="Arial" w:hAnsi="Arial" w:cs="Arial"/>
                      <w:sz w:val="20"/>
                      <w:szCs w:val="20"/>
                    </w:rPr>
                  </w:pPr>
                </w:p>
                <w:p w14:paraId="50890808" w14:textId="77AE7B2C" w:rsidR="0037681B" w:rsidRDefault="006E0FBA" w:rsidP="0037681B">
                  <w:pPr>
                    <w:rPr>
                      <w:rFonts w:ascii="Arial" w:hAnsi="Arial" w:cs="Arial"/>
                      <w:color w:val="808080" w:themeColor="background1" w:themeShade="80"/>
                      <w:sz w:val="20"/>
                      <w:szCs w:val="20"/>
                    </w:rPr>
                  </w:pPr>
                  <w:sdt>
                    <w:sdtPr>
                      <w:rPr>
                        <w:rFonts w:ascii="Arial" w:hAnsi="Arial" w:cs="Arial"/>
                        <w:sz w:val="20"/>
                        <w:szCs w:val="20"/>
                      </w:rPr>
                      <w:id w:val="1732730856"/>
                      <w:placeholder>
                        <w:docPart w:val="F844B6AFE9A749BE953383E65C3A512C"/>
                      </w:placeholder>
                    </w:sdtPr>
                    <w:sdtEndPr/>
                    <w:sdtContent>
                      <w:r w:rsidR="0037681B" w:rsidRPr="005F128D">
                        <w:rPr>
                          <w:rFonts w:ascii="Arial" w:hAnsi="Arial" w:cs="Arial"/>
                          <w:sz w:val="20"/>
                          <w:szCs w:val="20"/>
                        </w:rPr>
                        <w:t>Please describe this.</w:t>
                      </w:r>
                    </w:sdtContent>
                  </w:sdt>
                  <w:r w:rsidR="0037681B">
                    <w:rPr>
                      <w:rFonts w:ascii="Arial" w:hAnsi="Arial" w:cs="Arial"/>
                      <w:sz w:val="20"/>
                      <w:szCs w:val="20"/>
                    </w:rPr>
                    <w:tab/>
                  </w:r>
                </w:p>
              </w:tc>
            </w:tr>
          </w:tbl>
          <w:p w14:paraId="5D5D8445" w14:textId="77777777" w:rsidR="00973D76" w:rsidRDefault="00973D76" w:rsidP="00202980">
            <w:pPr>
              <w:pStyle w:val="Heading1"/>
              <w:numPr>
                <w:ilvl w:val="0"/>
                <w:numId w:val="12"/>
              </w:numPr>
              <w:spacing w:before="360" w:after="240" w:line="276" w:lineRule="auto"/>
              <w:ind w:left="641" w:hanging="448"/>
            </w:pPr>
            <w:r>
              <w:t>The evidence</w:t>
            </w:r>
            <w:r w:rsidRPr="00FD6FD3">
              <w:t xml:space="preserve"> </w:t>
            </w:r>
          </w:p>
          <w:p w14:paraId="67A8285A" w14:textId="3D677D8E" w:rsidR="00973D76" w:rsidRDefault="00973D76" w:rsidP="00973D76">
            <w:pPr>
              <w:pStyle w:val="Normal1"/>
              <w:rPr>
                <w:sz w:val="22"/>
                <w:szCs w:val="22"/>
              </w:rPr>
            </w:pPr>
            <w:r>
              <w:rPr>
                <w:sz w:val="22"/>
                <w:szCs w:val="22"/>
              </w:rPr>
              <w:t xml:space="preserve">Please use the table below </w:t>
            </w:r>
            <w:r w:rsidR="0037681B">
              <w:rPr>
                <w:sz w:val="22"/>
                <w:szCs w:val="22"/>
              </w:rPr>
              <w:t>describe the clinical</w:t>
            </w:r>
            <w:r>
              <w:rPr>
                <w:sz w:val="22"/>
                <w:szCs w:val="22"/>
              </w:rPr>
              <w:t xml:space="preserve"> evidence that is available </w:t>
            </w:r>
            <w:proofErr w:type="gramStart"/>
            <w:r>
              <w:rPr>
                <w:sz w:val="22"/>
                <w:szCs w:val="22"/>
              </w:rPr>
              <w:t>now</w:t>
            </w:r>
            <w:r w:rsidR="0037681B">
              <w:rPr>
                <w:sz w:val="22"/>
                <w:szCs w:val="22"/>
              </w:rPr>
              <w:t>,</w:t>
            </w:r>
            <w:r>
              <w:rPr>
                <w:sz w:val="22"/>
                <w:szCs w:val="22"/>
              </w:rPr>
              <w:t xml:space="preserve"> or</w:t>
            </w:r>
            <w:proofErr w:type="gramEnd"/>
            <w:r>
              <w:rPr>
                <w:sz w:val="22"/>
                <w:szCs w:val="22"/>
              </w:rPr>
              <w:t xml:space="preserve"> is planned to be generated.</w:t>
            </w:r>
          </w:p>
          <w:p w14:paraId="1277051E" w14:textId="77777777" w:rsidR="0037681B" w:rsidRDefault="009D6E61" w:rsidP="00973D76">
            <w:pPr>
              <w:pStyle w:val="Normal1"/>
              <w:rPr>
                <w:sz w:val="22"/>
                <w:szCs w:val="22"/>
              </w:rPr>
            </w:pPr>
            <w:r w:rsidRPr="00D53314">
              <w:rPr>
                <w:b/>
                <w:sz w:val="22"/>
                <w:szCs w:val="22"/>
              </w:rPr>
              <w:t xml:space="preserve">To meet the eligibility criteria there must be at least one RCT for the notified </w:t>
            </w:r>
            <w:r w:rsidR="0037681B" w:rsidRPr="00D53314">
              <w:rPr>
                <w:b/>
                <w:sz w:val="22"/>
                <w:szCs w:val="22"/>
              </w:rPr>
              <w:t>indication</w:t>
            </w:r>
            <w:r>
              <w:rPr>
                <w:sz w:val="22"/>
                <w:szCs w:val="22"/>
              </w:rPr>
              <w:t>.</w:t>
            </w:r>
            <w:r w:rsidR="00104339">
              <w:rPr>
                <w:sz w:val="22"/>
                <w:szCs w:val="22"/>
              </w:rPr>
              <w:t xml:space="preserve">  </w:t>
            </w:r>
          </w:p>
          <w:p w14:paraId="3DD7D600" w14:textId="7D318500" w:rsidR="00973D76" w:rsidRDefault="0037681B" w:rsidP="00973D76">
            <w:pPr>
              <w:pStyle w:val="Normal1"/>
              <w:rPr>
                <w:sz w:val="22"/>
                <w:szCs w:val="22"/>
              </w:rPr>
            </w:pPr>
            <w:r>
              <w:rPr>
                <w:sz w:val="22"/>
                <w:szCs w:val="22"/>
              </w:rPr>
              <w:t>E</w:t>
            </w:r>
            <w:r w:rsidR="00104339" w:rsidRPr="00104339">
              <w:rPr>
                <w:sz w:val="22"/>
                <w:szCs w:val="22"/>
              </w:rPr>
              <w:t>vidence generated in any country, including real-world data, audit, confidential and unpublished evidence</w:t>
            </w:r>
            <w:r>
              <w:rPr>
                <w:sz w:val="22"/>
                <w:szCs w:val="22"/>
              </w:rPr>
              <w:t xml:space="preserve">, may be included. </w:t>
            </w:r>
            <w:r w:rsidR="00973D76">
              <w:rPr>
                <w:sz w:val="22"/>
                <w:szCs w:val="22"/>
              </w:rPr>
              <w:t xml:space="preserve">The NICE team can provide further advice about the evidence once this form has been completed. </w:t>
            </w:r>
          </w:p>
          <w:p w14:paraId="399FB85E" w14:textId="77777777" w:rsidR="00FF6D83" w:rsidRDefault="00FF6D83" w:rsidP="00FF6D83"/>
          <w:p w14:paraId="3F70D241" w14:textId="77777777" w:rsidR="00FF6D83" w:rsidRDefault="00FF6D83" w:rsidP="00FF6D83"/>
          <w:p w14:paraId="663ED4DD" w14:textId="77777777" w:rsidR="00FF6D83" w:rsidRPr="00FF6D83" w:rsidRDefault="00FF6D83" w:rsidP="00FF6D83"/>
          <w:tbl>
            <w:tblPr>
              <w:tblStyle w:val="TableGrid2"/>
              <w:tblW w:w="9101" w:type="dxa"/>
              <w:tblLayout w:type="fixed"/>
              <w:tblLook w:val="04A0" w:firstRow="1" w:lastRow="0" w:firstColumn="1" w:lastColumn="0" w:noHBand="0" w:noVBand="1"/>
            </w:tblPr>
            <w:tblGrid>
              <w:gridCol w:w="1616"/>
              <w:gridCol w:w="1634"/>
              <w:gridCol w:w="2024"/>
              <w:gridCol w:w="1559"/>
              <w:gridCol w:w="2268"/>
            </w:tblGrid>
            <w:tr w:rsidR="0037681B" w:rsidRPr="006539DB" w14:paraId="137DAA03" w14:textId="77777777" w:rsidTr="005C6D64">
              <w:trPr>
                <w:trHeight w:val="281"/>
              </w:trPr>
              <w:tc>
                <w:tcPr>
                  <w:tcW w:w="1616" w:type="dxa"/>
                  <w:vMerge w:val="restart"/>
                </w:tcPr>
                <w:p w14:paraId="695A7B13" w14:textId="77777777" w:rsidR="0037681B" w:rsidRDefault="0037681B" w:rsidP="00973D76">
                  <w:pPr>
                    <w:rPr>
                      <w:b/>
                      <w:sz w:val="20"/>
                      <w:szCs w:val="20"/>
                      <w:lang w:eastAsia="en-US"/>
                    </w:rPr>
                  </w:pPr>
                  <w:r>
                    <w:rPr>
                      <w:b/>
                      <w:sz w:val="20"/>
                      <w:szCs w:val="20"/>
                      <w:lang w:eastAsia="en-US"/>
                    </w:rPr>
                    <w:lastRenderedPageBreak/>
                    <w:t>What is the status of the</w:t>
                  </w:r>
                  <w:r w:rsidRPr="00117B9F">
                    <w:rPr>
                      <w:b/>
                      <w:sz w:val="20"/>
                      <w:szCs w:val="20"/>
                      <w:lang w:eastAsia="en-US"/>
                    </w:rPr>
                    <w:t xml:space="preserve"> evidence </w:t>
                  </w:r>
                  <w:r>
                    <w:rPr>
                      <w:b/>
                      <w:sz w:val="20"/>
                      <w:szCs w:val="20"/>
                      <w:lang w:eastAsia="en-US"/>
                    </w:rPr>
                    <w:t>for this benefit</w:t>
                  </w:r>
                  <w:r w:rsidRPr="00117B9F">
                    <w:rPr>
                      <w:b/>
                      <w:sz w:val="20"/>
                      <w:szCs w:val="20"/>
                      <w:lang w:eastAsia="en-US"/>
                    </w:rPr>
                    <w:t>?</w:t>
                  </w:r>
                </w:p>
              </w:tc>
              <w:tc>
                <w:tcPr>
                  <w:tcW w:w="7485" w:type="dxa"/>
                  <w:gridSpan w:val="4"/>
                </w:tcPr>
                <w:p w14:paraId="4F30857B" w14:textId="77777777" w:rsidR="0037681B" w:rsidRDefault="0037681B" w:rsidP="00973D76">
                  <w:pPr>
                    <w:jc w:val="center"/>
                    <w:rPr>
                      <w:b/>
                      <w:sz w:val="20"/>
                      <w:szCs w:val="20"/>
                      <w:lang w:eastAsia="en-US"/>
                    </w:rPr>
                  </w:pPr>
                  <w:r>
                    <w:rPr>
                      <w:b/>
                      <w:sz w:val="20"/>
                      <w:szCs w:val="20"/>
                      <w:lang w:eastAsia="en-US"/>
                    </w:rPr>
                    <w:t>For evidence that has been generated:</w:t>
                  </w:r>
                </w:p>
              </w:tc>
            </w:tr>
            <w:tr w:rsidR="0037681B" w:rsidRPr="006539DB" w14:paraId="5E5D245F" w14:textId="77777777" w:rsidTr="005C6D64">
              <w:trPr>
                <w:trHeight w:val="924"/>
              </w:trPr>
              <w:tc>
                <w:tcPr>
                  <w:tcW w:w="1616" w:type="dxa"/>
                  <w:vMerge/>
                </w:tcPr>
                <w:p w14:paraId="4B470508" w14:textId="77777777" w:rsidR="0037681B" w:rsidRPr="00117B9F" w:rsidRDefault="0037681B" w:rsidP="00973D76">
                  <w:pPr>
                    <w:rPr>
                      <w:b/>
                      <w:sz w:val="20"/>
                      <w:szCs w:val="20"/>
                      <w:lang w:eastAsia="en-US"/>
                    </w:rPr>
                  </w:pPr>
                </w:p>
              </w:tc>
              <w:tc>
                <w:tcPr>
                  <w:tcW w:w="1634" w:type="dxa"/>
                </w:tcPr>
                <w:p w14:paraId="7E98D7D3" w14:textId="79A4D05A" w:rsidR="0037681B" w:rsidRPr="00117B9F" w:rsidRDefault="0037681B" w:rsidP="00973D76">
                  <w:pPr>
                    <w:rPr>
                      <w:b/>
                      <w:sz w:val="20"/>
                      <w:szCs w:val="20"/>
                      <w:lang w:eastAsia="en-US"/>
                    </w:rPr>
                  </w:pPr>
                  <w:r w:rsidRPr="00117B9F">
                    <w:rPr>
                      <w:b/>
                      <w:sz w:val="20"/>
                      <w:szCs w:val="20"/>
                      <w:lang w:eastAsia="en-US"/>
                    </w:rPr>
                    <w:t xml:space="preserve">Was the </w:t>
                  </w:r>
                  <w:r>
                    <w:rPr>
                      <w:b/>
                      <w:sz w:val="20"/>
                      <w:szCs w:val="20"/>
                      <w:lang w:eastAsia="en-US"/>
                    </w:rPr>
                    <w:t>product</w:t>
                  </w:r>
                  <w:r w:rsidRPr="00117B9F">
                    <w:rPr>
                      <w:b/>
                      <w:sz w:val="20"/>
                      <w:szCs w:val="20"/>
                      <w:lang w:eastAsia="en-US"/>
                    </w:rPr>
                    <w:t xml:space="preserve"> used to generate this evidence?</w:t>
                  </w:r>
                  <w:r w:rsidR="003C7D22">
                    <w:rPr>
                      <w:b/>
                      <w:sz w:val="20"/>
                      <w:szCs w:val="20"/>
                      <w:lang w:eastAsia="en-US"/>
                    </w:rPr>
                    <w:t xml:space="preserve"> </w:t>
                  </w:r>
                  <w:r w:rsidR="003C7D22" w:rsidRPr="00586779">
                    <w:rPr>
                      <w:b/>
                      <w:sz w:val="18"/>
                      <w:szCs w:val="20"/>
                      <w:lang w:eastAsia="en-US"/>
                    </w:rPr>
                    <w:t>(give product version number if relevant)</w:t>
                  </w:r>
                  <w:r w:rsidRPr="00586779">
                    <w:rPr>
                      <w:b/>
                      <w:sz w:val="18"/>
                      <w:szCs w:val="20"/>
                      <w:lang w:eastAsia="en-US"/>
                    </w:rPr>
                    <w:t xml:space="preserve"> </w:t>
                  </w:r>
                </w:p>
              </w:tc>
              <w:tc>
                <w:tcPr>
                  <w:tcW w:w="2024" w:type="dxa"/>
                </w:tcPr>
                <w:p w14:paraId="489CA446" w14:textId="77777777" w:rsidR="0037681B" w:rsidRDefault="0037681B" w:rsidP="00973D76">
                  <w:pPr>
                    <w:rPr>
                      <w:b/>
                      <w:sz w:val="20"/>
                      <w:szCs w:val="20"/>
                      <w:lang w:eastAsia="en-US"/>
                    </w:rPr>
                  </w:pPr>
                  <w:r>
                    <w:rPr>
                      <w:b/>
                      <w:sz w:val="20"/>
                      <w:szCs w:val="20"/>
                      <w:lang w:eastAsia="en-US"/>
                    </w:rPr>
                    <w:t xml:space="preserve">What was the indication or population </w:t>
                  </w:r>
                </w:p>
              </w:tc>
              <w:tc>
                <w:tcPr>
                  <w:tcW w:w="1559" w:type="dxa"/>
                </w:tcPr>
                <w:p w14:paraId="3C56FD8D" w14:textId="47F595AA" w:rsidR="0037681B" w:rsidRPr="00117B9F" w:rsidRDefault="0037681B" w:rsidP="00973D76">
                  <w:pPr>
                    <w:rPr>
                      <w:b/>
                      <w:sz w:val="20"/>
                      <w:szCs w:val="20"/>
                      <w:lang w:eastAsia="en-US"/>
                    </w:rPr>
                  </w:pPr>
                  <w:r>
                    <w:rPr>
                      <w:b/>
                      <w:sz w:val="20"/>
                      <w:szCs w:val="20"/>
                      <w:lang w:eastAsia="en-US"/>
                    </w:rPr>
                    <w:t>What is the study design?</w:t>
                  </w:r>
                </w:p>
              </w:tc>
              <w:tc>
                <w:tcPr>
                  <w:tcW w:w="2268" w:type="dxa"/>
                </w:tcPr>
                <w:p w14:paraId="7049E82E" w14:textId="77777777" w:rsidR="0037681B" w:rsidRPr="00117B9F" w:rsidRDefault="0037681B" w:rsidP="00973D76">
                  <w:pPr>
                    <w:rPr>
                      <w:b/>
                      <w:sz w:val="20"/>
                      <w:szCs w:val="20"/>
                      <w:lang w:eastAsia="en-US"/>
                    </w:rPr>
                  </w:pPr>
                  <w:r>
                    <w:rPr>
                      <w:b/>
                      <w:sz w:val="20"/>
                      <w:szCs w:val="20"/>
                      <w:lang w:eastAsia="en-US"/>
                    </w:rPr>
                    <w:t>Please include a r</w:t>
                  </w:r>
                  <w:r w:rsidRPr="00117B9F">
                    <w:rPr>
                      <w:b/>
                      <w:sz w:val="20"/>
                      <w:szCs w:val="20"/>
                      <w:lang w:eastAsia="en-US"/>
                    </w:rPr>
                    <w:t xml:space="preserve">eference to </w:t>
                  </w:r>
                  <w:r>
                    <w:rPr>
                      <w:b/>
                      <w:sz w:val="20"/>
                      <w:szCs w:val="20"/>
                      <w:lang w:eastAsia="en-US"/>
                    </w:rPr>
                    <w:t xml:space="preserve">the </w:t>
                  </w:r>
                  <w:r w:rsidRPr="00117B9F">
                    <w:rPr>
                      <w:b/>
                      <w:sz w:val="20"/>
                      <w:szCs w:val="20"/>
                      <w:lang w:eastAsia="en-US"/>
                    </w:rPr>
                    <w:t>evidence (use hyperlinks if available)</w:t>
                  </w:r>
                </w:p>
              </w:tc>
            </w:tr>
            <w:tr w:rsidR="0037681B" w:rsidRPr="006539DB" w14:paraId="502D6BF7" w14:textId="77777777" w:rsidTr="005C6D64">
              <w:trPr>
                <w:trHeight w:val="1151"/>
              </w:trPr>
              <w:tc>
                <w:tcPr>
                  <w:tcW w:w="1616" w:type="dxa"/>
                </w:tcPr>
                <w:p w14:paraId="30634AF0" w14:textId="49ACB492" w:rsidR="0037681B" w:rsidRPr="00EE6F2A" w:rsidRDefault="00EE6F2A" w:rsidP="00973D76">
                  <w:pPr>
                    <w:rPr>
                      <w:i/>
                      <w:color w:val="808080" w:themeColor="background1" w:themeShade="80"/>
                      <w:sz w:val="16"/>
                      <w:szCs w:val="16"/>
                      <w:lang w:eastAsia="en-US"/>
                    </w:rPr>
                  </w:pPr>
                  <w:r>
                    <w:rPr>
                      <w:i/>
                      <w:color w:val="808080" w:themeColor="background1" w:themeShade="80"/>
                      <w:sz w:val="16"/>
                      <w:szCs w:val="16"/>
                      <w:lang w:eastAsia="en-US"/>
                    </w:rPr>
                    <w:t xml:space="preserve">Example: </w:t>
                  </w:r>
                  <w:r w:rsidR="006E0FBA" w:rsidRPr="00EE6F2A">
                    <w:rPr>
                      <w:i/>
                      <w:color w:val="808080" w:themeColor="background1" w:themeShade="80"/>
                      <w:sz w:val="16"/>
                      <w:szCs w:val="16"/>
                      <w:lang w:eastAsia="en-US"/>
                    </w:rPr>
                    <w:t>Publicly</w:t>
                  </w:r>
                  <w:r w:rsidR="0037681B" w:rsidRPr="00EE6F2A">
                    <w:rPr>
                      <w:i/>
                      <w:color w:val="808080" w:themeColor="background1" w:themeShade="80"/>
                      <w:sz w:val="16"/>
                      <w:szCs w:val="16"/>
                      <w:lang w:eastAsia="en-US"/>
                    </w:rPr>
                    <w:t xml:space="preserve"> available</w:t>
                  </w:r>
                </w:p>
                <w:p w14:paraId="6C3E9EF2" w14:textId="77777777" w:rsidR="0037681B" w:rsidRPr="00EE6F2A" w:rsidRDefault="0037681B" w:rsidP="00973D76">
                  <w:pPr>
                    <w:rPr>
                      <w:i/>
                      <w:color w:val="808080" w:themeColor="background1" w:themeShade="80"/>
                      <w:sz w:val="16"/>
                      <w:szCs w:val="16"/>
                      <w:lang w:eastAsia="en-US"/>
                    </w:rPr>
                  </w:pPr>
                </w:p>
              </w:tc>
              <w:tc>
                <w:tcPr>
                  <w:tcW w:w="1634" w:type="dxa"/>
                </w:tcPr>
                <w:p w14:paraId="396487E0" w14:textId="77777777" w:rsidR="0037681B" w:rsidRPr="00EE6F2A" w:rsidRDefault="0037681B" w:rsidP="00973D76">
                  <w:pPr>
                    <w:rPr>
                      <w:i/>
                      <w:color w:val="808080" w:themeColor="background1" w:themeShade="80"/>
                      <w:sz w:val="16"/>
                      <w:szCs w:val="16"/>
                      <w:lang w:eastAsia="en-US"/>
                    </w:rPr>
                  </w:pPr>
                  <w:r w:rsidRPr="00EE6F2A">
                    <w:rPr>
                      <w:i/>
                      <w:color w:val="808080" w:themeColor="background1" w:themeShade="80"/>
                      <w:sz w:val="16"/>
                      <w:szCs w:val="16"/>
                      <w:lang w:eastAsia="en-US"/>
                    </w:rPr>
                    <w:t>Yes, this product was used to generate this evidence</w:t>
                  </w:r>
                </w:p>
              </w:tc>
              <w:tc>
                <w:tcPr>
                  <w:tcW w:w="2024" w:type="dxa"/>
                </w:tcPr>
                <w:p w14:paraId="60BD6DD2" w14:textId="77777777" w:rsidR="0037681B" w:rsidRPr="00EE6F2A" w:rsidRDefault="0037681B" w:rsidP="00973D76">
                  <w:pPr>
                    <w:rPr>
                      <w:i/>
                      <w:color w:val="808080" w:themeColor="background1" w:themeShade="80"/>
                      <w:sz w:val="16"/>
                      <w:szCs w:val="16"/>
                      <w:lang w:eastAsia="en-US"/>
                    </w:rPr>
                  </w:pPr>
                  <w:r w:rsidRPr="00EE6F2A">
                    <w:rPr>
                      <w:i/>
                      <w:color w:val="808080" w:themeColor="background1" w:themeShade="80"/>
                      <w:sz w:val="16"/>
                      <w:szCs w:val="16"/>
                      <w:lang w:eastAsia="en-US"/>
                    </w:rPr>
                    <w:t>People with Crohn’s disease</w:t>
                  </w:r>
                </w:p>
              </w:tc>
              <w:tc>
                <w:tcPr>
                  <w:tcW w:w="1559" w:type="dxa"/>
                </w:tcPr>
                <w:p w14:paraId="5E2AFC23" w14:textId="337B65B0" w:rsidR="0037681B" w:rsidRPr="00EE6F2A" w:rsidRDefault="0037681B" w:rsidP="00973D76">
                  <w:pPr>
                    <w:rPr>
                      <w:i/>
                      <w:color w:val="808080" w:themeColor="background1" w:themeShade="80"/>
                      <w:sz w:val="16"/>
                      <w:szCs w:val="16"/>
                      <w:lang w:eastAsia="en-US"/>
                    </w:rPr>
                  </w:pPr>
                </w:p>
              </w:tc>
              <w:tc>
                <w:tcPr>
                  <w:tcW w:w="2268" w:type="dxa"/>
                </w:tcPr>
                <w:p w14:paraId="3217A54E" w14:textId="77777777" w:rsidR="0037681B" w:rsidRPr="00EE6F2A" w:rsidRDefault="0037681B" w:rsidP="00973D76">
                  <w:pPr>
                    <w:rPr>
                      <w:i/>
                      <w:color w:val="808080" w:themeColor="background1" w:themeShade="80"/>
                      <w:sz w:val="16"/>
                      <w:szCs w:val="16"/>
                      <w:lang w:eastAsia="en-US"/>
                    </w:rPr>
                  </w:pPr>
                  <w:r w:rsidRPr="00EE6F2A">
                    <w:rPr>
                      <w:i/>
                      <w:color w:val="808080" w:themeColor="background1" w:themeShade="80"/>
                      <w:sz w:val="16"/>
                      <w:szCs w:val="16"/>
                      <w:lang w:eastAsia="en-US"/>
                    </w:rPr>
                    <w:t>Author(s), date, title of paper, name of journal, issue and page number</w:t>
                  </w:r>
                </w:p>
              </w:tc>
            </w:tr>
            <w:tr w:rsidR="0037681B" w:rsidRPr="006539DB" w14:paraId="45F320FC" w14:textId="77777777" w:rsidTr="005C6D64">
              <w:trPr>
                <w:trHeight w:val="1057"/>
              </w:trPr>
              <w:tc>
                <w:tcPr>
                  <w:tcW w:w="1616" w:type="dxa"/>
                </w:tcPr>
                <w:p w14:paraId="743FED3A" w14:textId="5B1E56B6" w:rsidR="00FF6D83" w:rsidRDefault="00EE6F2A" w:rsidP="00FF6D83">
                  <w:pPr>
                    <w:tabs>
                      <w:tab w:val="left" w:pos="2694"/>
                    </w:tabs>
                    <w:rPr>
                      <w:sz w:val="14"/>
                      <w:szCs w:val="14"/>
                    </w:rPr>
                  </w:pPr>
                  <w:r w:rsidRPr="00FF6D83">
                    <w:rPr>
                      <w:b/>
                      <w:sz w:val="14"/>
                      <w:szCs w:val="14"/>
                    </w:rPr>
                    <w:t>Options:</w:t>
                  </w:r>
                  <w:r w:rsidRPr="00FF6D83">
                    <w:rPr>
                      <w:sz w:val="14"/>
                      <w:szCs w:val="14"/>
                    </w:rPr>
                    <w:t xml:space="preserve"> </w:t>
                  </w:r>
                  <w:r w:rsidR="00FF6D83" w:rsidRPr="00FF6D83">
                    <w:rPr>
                      <w:sz w:val="14"/>
                      <w:szCs w:val="14"/>
                    </w:rPr>
                    <w:br/>
                  </w:r>
                  <w:r w:rsidR="006E0FBA">
                    <w:rPr>
                      <w:sz w:val="14"/>
                      <w:szCs w:val="14"/>
                    </w:rPr>
                    <w:t>P</w:t>
                  </w:r>
                  <w:bookmarkStart w:id="0" w:name="_GoBack"/>
                  <w:bookmarkEnd w:id="0"/>
                  <w:r w:rsidR="006E0FBA" w:rsidRPr="00FF6D83">
                    <w:rPr>
                      <w:sz w:val="14"/>
                      <w:szCs w:val="14"/>
                    </w:rPr>
                    <w:t>ublicly</w:t>
                  </w:r>
                  <w:r w:rsidRPr="00FF6D83">
                    <w:rPr>
                      <w:sz w:val="14"/>
                      <w:szCs w:val="14"/>
                    </w:rPr>
                    <w:t xml:space="preserve"> available </w:t>
                  </w:r>
                </w:p>
                <w:p w14:paraId="7C1B1BEC" w14:textId="77777777" w:rsidR="00FF6D83" w:rsidRDefault="00FF6D83" w:rsidP="00FF6D83">
                  <w:pPr>
                    <w:tabs>
                      <w:tab w:val="left" w:pos="2694"/>
                    </w:tabs>
                    <w:rPr>
                      <w:sz w:val="14"/>
                      <w:szCs w:val="14"/>
                    </w:rPr>
                  </w:pPr>
                </w:p>
                <w:p w14:paraId="438B3C24" w14:textId="77777777" w:rsidR="00FF6D83" w:rsidRDefault="00EE6F2A" w:rsidP="00FF6D83">
                  <w:pPr>
                    <w:tabs>
                      <w:tab w:val="left" w:pos="2694"/>
                    </w:tabs>
                    <w:rPr>
                      <w:sz w:val="14"/>
                      <w:szCs w:val="14"/>
                    </w:rPr>
                  </w:pPr>
                  <w:r w:rsidRPr="00FF6D83">
                    <w:rPr>
                      <w:sz w:val="14"/>
                      <w:szCs w:val="14"/>
                    </w:rPr>
                    <w:t xml:space="preserve">Commercial /academic in confidence  </w:t>
                  </w:r>
                  <w:r w:rsidR="00FF6D83">
                    <w:rPr>
                      <w:sz w:val="14"/>
                      <w:szCs w:val="14"/>
                    </w:rPr>
                    <w:br/>
                  </w:r>
                </w:p>
                <w:p w14:paraId="23FA7BE4" w14:textId="77777777" w:rsidR="00FF6D83" w:rsidRDefault="00EE6F2A" w:rsidP="00FF6D83">
                  <w:pPr>
                    <w:tabs>
                      <w:tab w:val="left" w:pos="2694"/>
                    </w:tabs>
                    <w:rPr>
                      <w:sz w:val="14"/>
                      <w:szCs w:val="14"/>
                    </w:rPr>
                  </w:pPr>
                  <w:r w:rsidRPr="00FF6D83">
                    <w:rPr>
                      <w:sz w:val="14"/>
                      <w:szCs w:val="14"/>
                    </w:rPr>
                    <w:t xml:space="preserve">unpublished </w:t>
                  </w:r>
                </w:p>
                <w:p w14:paraId="659D4C31" w14:textId="77777777" w:rsidR="00FF6D83" w:rsidRDefault="00FF6D83" w:rsidP="00FF6D83">
                  <w:pPr>
                    <w:tabs>
                      <w:tab w:val="left" w:pos="2694"/>
                    </w:tabs>
                    <w:rPr>
                      <w:sz w:val="14"/>
                      <w:szCs w:val="14"/>
                    </w:rPr>
                  </w:pPr>
                </w:p>
                <w:p w14:paraId="287198F5" w14:textId="77777777" w:rsidR="00FF6D83" w:rsidRDefault="00EE6F2A" w:rsidP="00FF6D83">
                  <w:pPr>
                    <w:tabs>
                      <w:tab w:val="left" w:pos="2694"/>
                    </w:tabs>
                    <w:rPr>
                      <w:sz w:val="14"/>
                      <w:szCs w:val="14"/>
                    </w:rPr>
                  </w:pPr>
                  <w:r w:rsidRPr="00FF6D83">
                    <w:rPr>
                      <w:sz w:val="14"/>
                      <w:szCs w:val="14"/>
                    </w:rPr>
                    <w:t xml:space="preserve">generation of evidence is planned </w:t>
                  </w:r>
                </w:p>
                <w:p w14:paraId="5964ECC6" w14:textId="77777777" w:rsidR="00FF6D83" w:rsidRDefault="00FF6D83" w:rsidP="00FF6D83">
                  <w:pPr>
                    <w:tabs>
                      <w:tab w:val="left" w:pos="2694"/>
                    </w:tabs>
                    <w:rPr>
                      <w:sz w:val="14"/>
                      <w:szCs w:val="14"/>
                    </w:rPr>
                  </w:pPr>
                </w:p>
                <w:p w14:paraId="33378467" w14:textId="2905AA59" w:rsidR="0037681B" w:rsidRPr="00FF6D83" w:rsidRDefault="00EE6F2A" w:rsidP="00FF6D83">
                  <w:pPr>
                    <w:tabs>
                      <w:tab w:val="left" w:pos="2694"/>
                    </w:tabs>
                    <w:rPr>
                      <w:sz w:val="14"/>
                      <w:szCs w:val="14"/>
                    </w:rPr>
                  </w:pPr>
                  <w:r w:rsidRPr="00FF6D83">
                    <w:rPr>
                      <w:sz w:val="14"/>
                      <w:szCs w:val="14"/>
                    </w:rPr>
                    <w:t>don’t know</w:t>
                  </w:r>
                </w:p>
                <w:p w14:paraId="73DF3277" w14:textId="77777777" w:rsidR="0037681B" w:rsidRPr="00FF6D83" w:rsidRDefault="0037681B" w:rsidP="00973D76">
                  <w:pPr>
                    <w:rPr>
                      <w:i/>
                      <w:sz w:val="14"/>
                      <w:szCs w:val="14"/>
                      <w:lang w:eastAsia="en-US"/>
                    </w:rPr>
                  </w:pPr>
                </w:p>
              </w:tc>
              <w:tc>
                <w:tcPr>
                  <w:tcW w:w="1634" w:type="dxa"/>
                </w:tcPr>
                <w:p w14:paraId="3DB90DAF" w14:textId="0FDC5CF9" w:rsidR="0037681B" w:rsidRPr="00FF6D83" w:rsidRDefault="00EE6F2A" w:rsidP="00973D76">
                  <w:pPr>
                    <w:rPr>
                      <w:sz w:val="14"/>
                      <w:szCs w:val="14"/>
                      <w:lang w:eastAsia="en-US"/>
                    </w:rPr>
                  </w:pPr>
                  <w:r w:rsidRPr="00FF6D83">
                    <w:rPr>
                      <w:b/>
                      <w:sz w:val="14"/>
                      <w:szCs w:val="14"/>
                      <w:lang w:eastAsia="en-US"/>
                    </w:rPr>
                    <w:t>Options:</w:t>
                  </w:r>
                  <w:r w:rsidRPr="00FF6D83">
                    <w:rPr>
                      <w:sz w:val="14"/>
                      <w:szCs w:val="14"/>
                      <w:lang w:eastAsia="en-US"/>
                    </w:rPr>
                    <w:t xml:space="preserve"> </w:t>
                  </w:r>
                  <w:r w:rsidR="00FF6D83">
                    <w:rPr>
                      <w:sz w:val="14"/>
                      <w:szCs w:val="14"/>
                      <w:lang w:eastAsia="en-US"/>
                    </w:rPr>
                    <w:br/>
                  </w:r>
                  <w:r w:rsidR="003F4523" w:rsidRPr="00FF6D83">
                    <w:rPr>
                      <w:sz w:val="14"/>
                      <w:szCs w:val="14"/>
                      <w:lang w:eastAsia="en-US"/>
                    </w:rPr>
                    <w:t xml:space="preserve">Yes – this product was used to generate the evidence </w:t>
                  </w:r>
                  <w:r w:rsidR="00FF6D83">
                    <w:rPr>
                      <w:sz w:val="14"/>
                      <w:szCs w:val="14"/>
                      <w:lang w:eastAsia="en-US"/>
                    </w:rPr>
                    <w:br/>
                  </w:r>
                </w:p>
                <w:p w14:paraId="6125C54C" w14:textId="13E7654C" w:rsidR="003F4523" w:rsidRPr="00FF6D83" w:rsidRDefault="003F4523" w:rsidP="003F4523">
                  <w:pPr>
                    <w:rPr>
                      <w:sz w:val="14"/>
                      <w:szCs w:val="14"/>
                      <w:lang w:eastAsia="en-US"/>
                    </w:rPr>
                  </w:pPr>
                  <w:r w:rsidRPr="00FF6D83">
                    <w:rPr>
                      <w:sz w:val="14"/>
                      <w:szCs w:val="14"/>
                      <w:lang w:eastAsia="en-US"/>
                    </w:rPr>
                    <w:t xml:space="preserve">No – an earlier version / prototype was used to generate the evidence </w:t>
                  </w:r>
                  <w:r w:rsidR="00FF6D83">
                    <w:rPr>
                      <w:sz w:val="14"/>
                      <w:szCs w:val="14"/>
                      <w:lang w:eastAsia="en-US"/>
                    </w:rPr>
                    <w:br/>
                  </w:r>
                </w:p>
                <w:p w14:paraId="1223308F" w14:textId="2F25C7DD" w:rsidR="003F4523" w:rsidRPr="00FF6D83" w:rsidRDefault="003F4523" w:rsidP="003F4523">
                  <w:pPr>
                    <w:rPr>
                      <w:sz w:val="14"/>
                      <w:szCs w:val="14"/>
                      <w:lang w:eastAsia="en-US"/>
                    </w:rPr>
                  </w:pPr>
                  <w:r w:rsidRPr="00FF6D83">
                    <w:rPr>
                      <w:sz w:val="14"/>
                      <w:szCs w:val="14"/>
                      <w:lang w:eastAsia="en-US"/>
                    </w:rPr>
                    <w:t xml:space="preserve">No – a similar product was used to generate the evidence </w:t>
                  </w:r>
                  <w:r w:rsidR="00FF6D83">
                    <w:rPr>
                      <w:sz w:val="14"/>
                      <w:szCs w:val="14"/>
                      <w:lang w:eastAsia="en-US"/>
                    </w:rPr>
                    <w:br/>
                  </w:r>
                </w:p>
                <w:p w14:paraId="5CC63615" w14:textId="58EADA00" w:rsidR="003F4523" w:rsidRPr="00FF6D83" w:rsidRDefault="003F4523" w:rsidP="003F4523">
                  <w:pPr>
                    <w:rPr>
                      <w:sz w:val="14"/>
                      <w:szCs w:val="14"/>
                      <w:lang w:eastAsia="en-US"/>
                    </w:rPr>
                  </w:pPr>
                  <w:r w:rsidRPr="00FF6D83">
                    <w:rPr>
                      <w:sz w:val="14"/>
                      <w:szCs w:val="14"/>
                      <w:lang w:eastAsia="en-US"/>
                    </w:rPr>
                    <w:t xml:space="preserve">No – the evidence doesn’t relate to any specific product </w:t>
                  </w:r>
                </w:p>
                <w:p w14:paraId="549FF145" w14:textId="1E028144" w:rsidR="003F4523" w:rsidRPr="00FF6D83" w:rsidRDefault="003F4523" w:rsidP="003F4523">
                  <w:pPr>
                    <w:rPr>
                      <w:i/>
                      <w:sz w:val="14"/>
                      <w:szCs w:val="14"/>
                      <w:lang w:eastAsia="en-US"/>
                    </w:rPr>
                  </w:pPr>
                </w:p>
              </w:tc>
              <w:tc>
                <w:tcPr>
                  <w:tcW w:w="2024" w:type="dxa"/>
                </w:tcPr>
                <w:p w14:paraId="16F7CF97" w14:textId="77777777" w:rsidR="0037681B" w:rsidRPr="00FF6D83" w:rsidRDefault="0037681B" w:rsidP="00973D76">
                  <w:pPr>
                    <w:rPr>
                      <w:i/>
                      <w:sz w:val="14"/>
                      <w:szCs w:val="14"/>
                      <w:lang w:eastAsia="en-US"/>
                    </w:rPr>
                  </w:pPr>
                </w:p>
              </w:tc>
              <w:tc>
                <w:tcPr>
                  <w:tcW w:w="1559" w:type="dxa"/>
                </w:tcPr>
                <w:p w14:paraId="3BE3A06F" w14:textId="0076B23E" w:rsidR="0037681B" w:rsidRPr="00FF6D83" w:rsidRDefault="0037681B" w:rsidP="00973D76">
                  <w:pPr>
                    <w:rPr>
                      <w:i/>
                      <w:sz w:val="14"/>
                      <w:szCs w:val="14"/>
                      <w:lang w:eastAsia="en-US"/>
                    </w:rPr>
                  </w:pPr>
                </w:p>
              </w:tc>
              <w:tc>
                <w:tcPr>
                  <w:tcW w:w="2268" w:type="dxa"/>
                </w:tcPr>
                <w:p w14:paraId="268E8E3A" w14:textId="77777777" w:rsidR="0037681B" w:rsidRPr="00FF6D83" w:rsidRDefault="0037681B" w:rsidP="00973D76">
                  <w:pPr>
                    <w:rPr>
                      <w:i/>
                      <w:sz w:val="14"/>
                      <w:szCs w:val="14"/>
                      <w:lang w:eastAsia="en-US"/>
                    </w:rPr>
                  </w:pPr>
                </w:p>
              </w:tc>
            </w:tr>
            <w:tr w:rsidR="0037681B" w:rsidRPr="006539DB" w14:paraId="3E5E3E85" w14:textId="77777777" w:rsidTr="005C6D64">
              <w:trPr>
                <w:trHeight w:val="1057"/>
              </w:trPr>
              <w:tc>
                <w:tcPr>
                  <w:tcW w:w="1616" w:type="dxa"/>
                </w:tcPr>
                <w:p w14:paraId="4A22D2B5" w14:textId="5604EB37" w:rsidR="0037681B" w:rsidRPr="00EE6F2A" w:rsidRDefault="0037681B" w:rsidP="00973D76">
                  <w:pPr>
                    <w:tabs>
                      <w:tab w:val="left" w:pos="2694"/>
                    </w:tabs>
                    <w:rPr>
                      <w:sz w:val="16"/>
                      <w:szCs w:val="16"/>
                    </w:rPr>
                  </w:pPr>
                </w:p>
                <w:p w14:paraId="34FA385B" w14:textId="77777777" w:rsidR="0037681B" w:rsidRPr="00EE6F2A" w:rsidRDefault="0037681B" w:rsidP="00973D76">
                  <w:pPr>
                    <w:rPr>
                      <w:i/>
                      <w:sz w:val="16"/>
                      <w:szCs w:val="16"/>
                      <w:lang w:eastAsia="en-US"/>
                    </w:rPr>
                  </w:pPr>
                </w:p>
              </w:tc>
              <w:tc>
                <w:tcPr>
                  <w:tcW w:w="1634" w:type="dxa"/>
                </w:tcPr>
                <w:p w14:paraId="7E50C349" w14:textId="201A6217" w:rsidR="0037681B" w:rsidRPr="00EE6F2A" w:rsidRDefault="0037681B" w:rsidP="00973D76">
                  <w:pPr>
                    <w:rPr>
                      <w:i/>
                      <w:sz w:val="16"/>
                      <w:szCs w:val="16"/>
                      <w:lang w:eastAsia="en-US"/>
                    </w:rPr>
                  </w:pPr>
                </w:p>
              </w:tc>
              <w:tc>
                <w:tcPr>
                  <w:tcW w:w="2024" w:type="dxa"/>
                </w:tcPr>
                <w:p w14:paraId="7B60CB9D" w14:textId="77777777" w:rsidR="0037681B" w:rsidRPr="00EE6F2A" w:rsidRDefault="0037681B" w:rsidP="00973D76">
                  <w:pPr>
                    <w:rPr>
                      <w:i/>
                      <w:sz w:val="16"/>
                      <w:szCs w:val="16"/>
                      <w:lang w:eastAsia="en-US"/>
                    </w:rPr>
                  </w:pPr>
                </w:p>
              </w:tc>
              <w:tc>
                <w:tcPr>
                  <w:tcW w:w="1559" w:type="dxa"/>
                </w:tcPr>
                <w:p w14:paraId="4B704F3A" w14:textId="19B07E0E" w:rsidR="0037681B" w:rsidRPr="00EE6F2A" w:rsidRDefault="0037681B" w:rsidP="00973D76">
                  <w:pPr>
                    <w:rPr>
                      <w:i/>
                      <w:sz w:val="16"/>
                      <w:szCs w:val="16"/>
                      <w:lang w:eastAsia="en-US"/>
                    </w:rPr>
                  </w:pPr>
                </w:p>
              </w:tc>
              <w:tc>
                <w:tcPr>
                  <w:tcW w:w="2268" w:type="dxa"/>
                </w:tcPr>
                <w:p w14:paraId="2E9C5464" w14:textId="77777777" w:rsidR="0037681B" w:rsidRPr="00EE6F2A" w:rsidRDefault="0037681B" w:rsidP="00973D76">
                  <w:pPr>
                    <w:rPr>
                      <w:i/>
                      <w:sz w:val="16"/>
                      <w:szCs w:val="16"/>
                      <w:lang w:eastAsia="en-US"/>
                    </w:rPr>
                  </w:pPr>
                </w:p>
              </w:tc>
            </w:tr>
            <w:tr w:rsidR="0037681B" w:rsidRPr="006539DB" w14:paraId="33818612" w14:textId="77777777" w:rsidTr="005C6D64">
              <w:trPr>
                <w:trHeight w:val="1057"/>
              </w:trPr>
              <w:tc>
                <w:tcPr>
                  <w:tcW w:w="1616" w:type="dxa"/>
                </w:tcPr>
                <w:p w14:paraId="201175FC" w14:textId="3B19D245" w:rsidR="0037681B" w:rsidRPr="00EE6F2A" w:rsidRDefault="0037681B" w:rsidP="00973D76">
                  <w:pPr>
                    <w:tabs>
                      <w:tab w:val="left" w:pos="2694"/>
                    </w:tabs>
                    <w:rPr>
                      <w:sz w:val="16"/>
                      <w:szCs w:val="16"/>
                    </w:rPr>
                  </w:pPr>
                </w:p>
                <w:p w14:paraId="58E7FB9E" w14:textId="77777777" w:rsidR="0037681B" w:rsidRPr="00EE6F2A" w:rsidRDefault="0037681B" w:rsidP="00973D76">
                  <w:pPr>
                    <w:rPr>
                      <w:i/>
                      <w:sz w:val="16"/>
                      <w:szCs w:val="16"/>
                      <w:lang w:eastAsia="en-US"/>
                    </w:rPr>
                  </w:pPr>
                </w:p>
              </w:tc>
              <w:tc>
                <w:tcPr>
                  <w:tcW w:w="1634" w:type="dxa"/>
                </w:tcPr>
                <w:p w14:paraId="56ACC9A5" w14:textId="7EDB85EF" w:rsidR="0037681B" w:rsidRPr="00EE6F2A" w:rsidRDefault="0037681B" w:rsidP="00973D76">
                  <w:pPr>
                    <w:rPr>
                      <w:i/>
                      <w:sz w:val="16"/>
                      <w:szCs w:val="16"/>
                      <w:lang w:eastAsia="en-US"/>
                    </w:rPr>
                  </w:pPr>
                </w:p>
              </w:tc>
              <w:tc>
                <w:tcPr>
                  <w:tcW w:w="2024" w:type="dxa"/>
                </w:tcPr>
                <w:p w14:paraId="3DC09256" w14:textId="77777777" w:rsidR="0037681B" w:rsidRPr="00EE6F2A" w:rsidRDefault="0037681B" w:rsidP="00973D76">
                  <w:pPr>
                    <w:rPr>
                      <w:i/>
                      <w:sz w:val="16"/>
                      <w:szCs w:val="16"/>
                      <w:lang w:eastAsia="en-US"/>
                    </w:rPr>
                  </w:pPr>
                </w:p>
              </w:tc>
              <w:tc>
                <w:tcPr>
                  <w:tcW w:w="1559" w:type="dxa"/>
                </w:tcPr>
                <w:p w14:paraId="1FBACD74" w14:textId="1D7CC977" w:rsidR="0037681B" w:rsidRPr="00EE6F2A" w:rsidRDefault="0037681B" w:rsidP="00973D76">
                  <w:pPr>
                    <w:rPr>
                      <w:i/>
                      <w:sz w:val="16"/>
                      <w:szCs w:val="16"/>
                      <w:lang w:eastAsia="en-US"/>
                    </w:rPr>
                  </w:pPr>
                </w:p>
              </w:tc>
              <w:tc>
                <w:tcPr>
                  <w:tcW w:w="2268" w:type="dxa"/>
                </w:tcPr>
                <w:p w14:paraId="5C68974E" w14:textId="77777777" w:rsidR="0037681B" w:rsidRPr="00EE6F2A" w:rsidRDefault="0037681B" w:rsidP="00973D76">
                  <w:pPr>
                    <w:rPr>
                      <w:i/>
                      <w:sz w:val="16"/>
                      <w:szCs w:val="16"/>
                      <w:lang w:eastAsia="en-US"/>
                    </w:rPr>
                  </w:pPr>
                </w:p>
              </w:tc>
            </w:tr>
            <w:tr w:rsidR="0037681B" w:rsidRPr="006539DB" w14:paraId="66BC6EF8" w14:textId="77777777" w:rsidTr="005C6D64">
              <w:trPr>
                <w:trHeight w:val="1057"/>
              </w:trPr>
              <w:tc>
                <w:tcPr>
                  <w:tcW w:w="1616" w:type="dxa"/>
                </w:tcPr>
                <w:p w14:paraId="4671CC35" w14:textId="35EBAC16" w:rsidR="0037681B" w:rsidRPr="00EE6F2A" w:rsidRDefault="0037681B" w:rsidP="00973D76">
                  <w:pPr>
                    <w:tabs>
                      <w:tab w:val="left" w:pos="2694"/>
                    </w:tabs>
                    <w:rPr>
                      <w:sz w:val="16"/>
                      <w:szCs w:val="16"/>
                    </w:rPr>
                  </w:pPr>
                </w:p>
                <w:p w14:paraId="16B3E67F" w14:textId="77777777" w:rsidR="0037681B" w:rsidRPr="00EE6F2A" w:rsidRDefault="0037681B" w:rsidP="00973D76">
                  <w:pPr>
                    <w:rPr>
                      <w:i/>
                      <w:sz w:val="16"/>
                      <w:szCs w:val="16"/>
                      <w:lang w:eastAsia="en-US"/>
                    </w:rPr>
                  </w:pPr>
                </w:p>
              </w:tc>
              <w:tc>
                <w:tcPr>
                  <w:tcW w:w="1634" w:type="dxa"/>
                </w:tcPr>
                <w:p w14:paraId="0E9E566E" w14:textId="46DAFAC1" w:rsidR="0037681B" w:rsidRPr="00EE6F2A" w:rsidRDefault="0037681B" w:rsidP="00973D76">
                  <w:pPr>
                    <w:rPr>
                      <w:i/>
                      <w:sz w:val="16"/>
                      <w:szCs w:val="16"/>
                      <w:lang w:eastAsia="en-US"/>
                    </w:rPr>
                  </w:pPr>
                </w:p>
              </w:tc>
              <w:tc>
                <w:tcPr>
                  <w:tcW w:w="2024" w:type="dxa"/>
                </w:tcPr>
                <w:p w14:paraId="6B666797" w14:textId="77777777" w:rsidR="0037681B" w:rsidRPr="00EE6F2A" w:rsidRDefault="0037681B" w:rsidP="00973D76">
                  <w:pPr>
                    <w:rPr>
                      <w:i/>
                      <w:sz w:val="16"/>
                      <w:szCs w:val="16"/>
                      <w:lang w:eastAsia="en-US"/>
                    </w:rPr>
                  </w:pPr>
                </w:p>
              </w:tc>
              <w:tc>
                <w:tcPr>
                  <w:tcW w:w="1559" w:type="dxa"/>
                </w:tcPr>
                <w:p w14:paraId="52A0FD72" w14:textId="1C5F5FD3" w:rsidR="0037681B" w:rsidRPr="00EE6F2A" w:rsidRDefault="0037681B" w:rsidP="00973D76">
                  <w:pPr>
                    <w:rPr>
                      <w:i/>
                      <w:sz w:val="16"/>
                      <w:szCs w:val="16"/>
                      <w:lang w:eastAsia="en-US"/>
                    </w:rPr>
                  </w:pPr>
                </w:p>
              </w:tc>
              <w:tc>
                <w:tcPr>
                  <w:tcW w:w="2268" w:type="dxa"/>
                </w:tcPr>
                <w:p w14:paraId="0527E658" w14:textId="77777777" w:rsidR="0037681B" w:rsidRPr="00EE6F2A" w:rsidRDefault="0037681B" w:rsidP="00973D76">
                  <w:pPr>
                    <w:rPr>
                      <w:i/>
                      <w:sz w:val="16"/>
                      <w:szCs w:val="16"/>
                      <w:lang w:eastAsia="en-US"/>
                    </w:rPr>
                  </w:pPr>
                </w:p>
              </w:tc>
            </w:tr>
          </w:tbl>
          <w:p w14:paraId="3C31B7A2" w14:textId="11C19B16" w:rsidR="005D06DF" w:rsidRPr="00E3402C" w:rsidRDefault="00E3402C" w:rsidP="005D06DF">
            <w:pPr>
              <w:pStyle w:val="Paragraphnonumbers"/>
              <w:rPr>
                <w:sz w:val="22"/>
              </w:rPr>
            </w:pPr>
            <w:r w:rsidRPr="00E3402C">
              <w:rPr>
                <w:sz w:val="22"/>
              </w:rPr>
              <w:t>Please add additional rows if needed.</w:t>
            </w:r>
          </w:p>
          <w:tbl>
            <w:tblPr>
              <w:tblStyle w:val="TableGrid2"/>
              <w:tblW w:w="0" w:type="auto"/>
              <w:tblLayout w:type="fixed"/>
              <w:tblLook w:val="04A0" w:firstRow="1" w:lastRow="0" w:firstColumn="1" w:lastColumn="0" w:noHBand="0" w:noVBand="1"/>
            </w:tblPr>
            <w:tblGrid>
              <w:gridCol w:w="4644"/>
              <w:gridCol w:w="4678"/>
            </w:tblGrid>
            <w:tr w:rsidR="00973D76" w:rsidRPr="006539DB" w14:paraId="03274D40" w14:textId="77777777" w:rsidTr="005C6D64">
              <w:trPr>
                <w:trHeight w:val="910"/>
              </w:trPr>
              <w:tc>
                <w:tcPr>
                  <w:tcW w:w="4644" w:type="dxa"/>
                </w:tcPr>
                <w:p w14:paraId="5A5E83B6" w14:textId="77777777" w:rsidR="00973D76" w:rsidRPr="00117B9F" w:rsidRDefault="00973D76" w:rsidP="00973D76">
                  <w:pPr>
                    <w:rPr>
                      <w:b/>
                      <w:sz w:val="20"/>
                      <w:szCs w:val="20"/>
                      <w:lang w:eastAsia="en-US"/>
                    </w:rPr>
                  </w:pPr>
                  <w:r w:rsidRPr="00AD7177">
                    <w:rPr>
                      <w:sz w:val="20"/>
                      <w:szCs w:val="20"/>
                      <w:lang w:eastAsia="en-US"/>
                    </w:rPr>
                    <w:t>If further evidence is being generated or is planned to be generated, please add details of it here. Please don’t copy and paste protocols. These can be attached as a separate document if necessary.</w:t>
                  </w:r>
                  <w:r>
                    <w:rPr>
                      <w:sz w:val="20"/>
                      <w:szCs w:val="20"/>
                      <w:lang w:eastAsia="en-US"/>
                    </w:rPr>
                    <w:t xml:space="preserve"> </w:t>
                  </w:r>
                </w:p>
              </w:tc>
              <w:tc>
                <w:tcPr>
                  <w:tcW w:w="4678" w:type="dxa"/>
                </w:tcPr>
                <w:p w14:paraId="76EFD05B" w14:textId="12E3303E" w:rsidR="00973D76" w:rsidRDefault="00973D76" w:rsidP="00973D76">
                  <w:pPr>
                    <w:rPr>
                      <w:color w:val="808080" w:themeColor="background1" w:themeShade="80"/>
                      <w:sz w:val="20"/>
                      <w:szCs w:val="20"/>
                    </w:rPr>
                  </w:pPr>
                  <w:r>
                    <w:rPr>
                      <w:color w:val="808080" w:themeColor="background1" w:themeShade="80"/>
                      <w:sz w:val="20"/>
                      <w:szCs w:val="20"/>
                    </w:rPr>
                    <w:t>For example:</w:t>
                  </w:r>
                </w:p>
                <w:p w14:paraId="69191AD5" w14:textId="15C07207" w:rsidR="00973D76" w:rsidRPr="00D03023" w:rsidRDefault="00973D76" w:rsidP="00973D76">
                  <w:pPr>
                    <w:rPr>
                      <w:color w:val="808080" w:themeColor="background1" w:themeShade="80"/>
                      <w:sz w:val="20"/>
                      <w:szCs w:val="20"/>
                    </w:rPr>
                  </w:pPr>
                  <w:r>
                    <w:rPr>
                      <w:color w:val="808080" w:themeColor="background1" w:themeShade="80"/>
                      <w:sz w:val="20"/>
                      <w:szCs w:val="20"/>
                    </w:rPr>
                    <w:t xml:space="preserve">Start dates, anticipated end dates, expected number of participants, key outcomes, trial number/identifier </w:t>
                  </w:r>
                </w:p>
              </w:tc>
            </w:tr>
          </w:tbl>
          <w:p w14:paraId="4815E38F" w14:textId="77777777" w:rsidR="00973D76" w:rsidRDefault="00973D76" w:rsidP="00973D76">
            <w:pPr>
              <w:pStyle w:val="Tabletext"/>
            </w:pPr>
          </w:p>
          <w:p w14:paraId="0AC7AE28" w14:textId="77777777" w:rsidR="00973D76" w:rsidRDefault="00973D76" w:rsidP="00365A48">
            <w:pPr>
              <w:pStyle w:val="Heading1"/>
              <w:numPr>
                <w:ilvl w:val="0"/>
                <w:numId w:val="12"/>
              </w:numPr>
              <w:spacing w:before="240" w:after="240" w:line="276" w:lineRule="auto"/>
              <w:ind w:hanging="449"/>
              <w:rPr>
                <w:lang w:eastAsia="en-US"/>
              </w:rPr>
            </w:pPr>
            <w:r>
              <w:rPr>
                <w:lang w:eastAsia="en-US"/>
              </w:rPr>
              <w:t>Costs</w:t>
            </w:r>
          </w:p>
          <w:tbl>
            <w:tblPr>
              <w:tblStyle w:val="TableGrid"/>
              <w:tblW w:w="0" w:type="auto"/>
              <w:tblLayout w:type="fixed"/>
              <w:tblLook w:val="04A0" w:firstRow="1" w:lastRow="0" w:firstColumn="1" w:lastColumn="0" w:noHBand="0" w:noVBand="1"/>
            </w:tblPr>
            <w:tblGrid>
              <w:gridCol w:w="4621"/>
              <w:gridCol w:w="4621"/>
            </w:tblGrid>
            <w:tr w:rsidR="00973D76" w14:paraId="75723887" w14:textId="77777777" w:rsidTr="005C6D64">
              <w:trPr>
                <w:trHeight w:val="1170"/>
              </w:trPr>
              <w:tc>
                <w:tcPr>
                  <w:tcW w:w="4621" w:type="dxa"/>
                </w:tcPr>
                <w:p w14:paraId="2970F9C4" w14:textId="49DBE473" w:rsidR="00973D76" w:rsidRPr="008022B1" w:rsidRDefault="00973D76" w:rsidP="0085782A">
                  <w:pPr>
                    <w:pStyle w:val="Paragraphnonumbers"/>
                    <w:rPr>
                      <w:sz w:val="20"/>
                      <w:lang w:eastAsia="en-US"/>
                    </w:rPr>
                  </w:pPr>
                  <w:r>
                    <w:rPr>
                      <w:sz w:val="20"/>
                      <w:lang w:eastAsia="en-US"/>
                    </w:rPr>
                    <w:t>Is using the digital technology in a health or social care setting in England likely to be cost incurring, or cost saving overall, com</w:t>
                  </w:r>
                  <w:r w:rsidR="0085782A">
                    <w:rPr>
                      <w:sz w:val="20"/>
                      <w:lang w:eastAsia="en-US"/>
                    </w:rPr>
                    <w:t>pared with the standard of care</w:t>
                  </w:r>
                  <w:r>
                    <w:rPr>
                      <w:sz w:val="20"/>
                      <w:lang w:eastAsia="en-US"/>
                    </w:rPr>
                    <w:t>?</w:t>
                  </w:r>
                </w:p>
              </w:tc>
              <w:tc>
                <w:tcPr>
                  <w:tcW w:w="4621" w:type="dxa"/>
                </w:tcPr>
                <w:p w14:paraId="04A363F8" w14:textId="72CF876D" w:rsidR="0036784F" w:rsidRPr="00783CBE" w:rsidRDefault="0036784F" w:rsidP="00973D76">
                  <w:pPr>
                    <w:pStyle w:val="Paragraphnonumbers"/>
                    <w:rPr>
                      <w:sz w:val="20"/>
                      <w:szCs w:val="20"/>
                      <w:lang w:eastAsia="en-US"/>
                    </w:rPr>
                  </w:pPr>
                  <w:r w:rsidRPr="00783CBE">
                    <w:rPr>
                      <w:sz w:val="20"/>
                      <w:szCs w:val="20"/>
                      <w:lang w:eastAsia="en-US"/>
                    </w:rPr>
                    <w:t>Options</w:t>
                  </w:r>
                  <w:r w:rsidR="00783CBE">
                    <w:rPr>
                      <w:sz w:val="20"/>
                      <w:szCs w:val="20"/>
                      <w:lang w:eastAsia="en-US"/>
                    </w:rPr>
                    <w:t xml:space="preserve"> </w:t>
                  </w:r>
                  <w:r w:rsidR="00783CBE" w:rsidRPr="00783CBE">
                    <w:rPr>
                      <w:color w:val="00B0F0"/>
                      <w:sz w:val="20"/>
                      <w:szCs w:val="20"/>
                      <w:lang w:eastAsia="en-US"/>
                    </w:rPr>
                    <w:t>(please select one)</w:t>
                  </w:r>
                  <w:r w:rsidRPr="00783CBE">
                    <w:rPr>
                      <w:color w:val="00B0F0"/>
                      <w:sz w:val="20"/>
                      <w:szCs w:val="20"/>
                      <w:lang w:eastAsia="en-US"/>
                    </w:rPr>
                    <w:t xml:space="preserve">: </w:t>
                  </w:r>
                  <w:r w:rsidR="00FF6D83" w:rsidRPr="00783CBE">
                    <w:rPr>
                      <w:sz w:val="20"/>
                      <w:szCs w:val="20"/>
                      <w:lang w:eastAsia="en-US"/>
                    </w:rPr>
                    <w:br/>
                  </w:r>
                  <w:r w:rsidRPr="00783CBE">
                    <w:rPr>
                      <w:sz w:val="20"/>
                      <w:szCs w:val="20"/>
                      <w:lang w:eastAsia="en-US"/>
                    </w:rPr>
                    <w:t>Not inferior to current care and cost saving</w:t>
                  </w:r>
                  <w:r w:rsidRPr="00783CBE">
                    <w:rPr>
                      <w:sz w:val="20"/>
                      <w:szCs w:val="20"/>
                      <w:lang w:eastAsia="en-US"/>
                    </w:rPr>
                    <w:br/>
                    <w:t>Better than standard care and cost saving</w:t>
                  </w:r>
                  <w:r w:rsidRPr="00783CBE">
                    <w:rPr>
                      <w:sz w:val="20"/>
                      <w:szCs w:val="20"/>
                      <w:lang w:eastAsia="en-US"/>
                    </w:rPr>
                    <w:br/>
                    <w:t xml:space="preserve">Better than standard care and cost incurring </w:t>
                  </w:r>
                </w:p>
                <w:p w14:paraId="74FDF621" w14:textId="77777777" w:rsidR="0036784F" w:rsidRDefault="0036784F" w:rsidP="00973D76">
                  <w:pPr>
                    <w:pStyle w:val="Paragraphnonumbers"/>
                    <w:rPr>
                      <w:lang w:eastAsia="en-US"/>
                    </w:rPr>
                  </w:pPr>
                </w:p>
                <w:p w14:paraId="6E2AA7BF" w14:textId="0363143B" w:rsidR="0036784F" w:rsidRDefault="0036784F" w:rsidP="00973D76">
                  <w:pPr>
                    <w:pStyle w:val="Paragraphnonumbers"/>
                    <w:rPr>
                      <w:lang w:eastAsia="en-US"/>
                    </w:rPr>
                  </w:pPr>
                </w:p>
              </w:tc>
            </w:tr>
            <w:tr w:rsidR="00973D76" w14:paraId="3BDBDB56" w14:textId="77777777" w:rsidTr="005C6D64">
              <w:tc>
                <w:tcPr>
                  <w:tcW w:w="4621" w:type="dxa"/>
                </w:tcPr>
                <w:p w14:paraId="39EF93D8" w14:textId="4DD84A58" w:rsidR="00973D76" w:rsidRPr="000B2E77" w:rsidRDefault="00973D76" w:rsidP="00973D76">
                  <w:pPr>
                    <w:pStyle w:val="Paragraphnonumbers"/>
                    <w:rPr>
                      <w:sz w:val="20"/>
                      <w:lang w:eastAsia="en-US"/>
                    </w:rPr>
                  </w:pPr>
                  <w:r>
                    <w:rPr>
                      <w:sz w:val="20"/>
                      <w:lang w:eastAsia="en-US"/>
                    </w:rPr>
                    <w:lastRenderedPageBreak/>
                    <w:t xml:space="preserve">If the digital technology is likely to be cost saving, please describe where the cost savings are likely to occur. </w:t>
                  </w:r>
                </w:p>
              </w:tc>
              <w:tc>
                <w:tcPr>
                  <w:tcW w:w="4621" w:type="dxa"/>
                </w:tcPr>
                <w:p w14:paraId="3707A89A" w14:textId="77777777" w:rsidR="00973D76" w:rsidRDefault="00973D76" w:rsidP="00973D76">
                  <w:pPr>
                    <w:pStyle w:val="Paragraphnonumbers"/>
                    <w:rPr>
                      <w:lang w:eastAsia="en-US"/>
                    </w:rPr>
                  </w:pPr>
                </w:p>
              </w:tc>
            </w:tr>
            <w:tr w:rsidR="0085782A" w14:paraId="4DEE78F3" w14:textId="77777777" w:rsidTr="005C6D64">
              <w:tc>
                <w:tcPr>
                  <w:tcW w:w="4621" w:type="dxa"/>
                </w:tcPr>
                <w:p w14:paraId="7C7A3F57" w14:textId="5BB754C0" w:rsidR="0085782A" w:rsidRDefault="0085782A" w:rsidP="00973D76">
                  <w:pPr>
                    <w:pStyle w:val="Paragraphnonumbers"/>
                    <w:rPr>
                      <w:sz w:val="20"/>
                      <w:lang w:eastAsia="en-US"/>
                    </w:rPr>
                  </w:pPr>
                  <w:r>
                    <w:rPr>
                      <w:sz w:val="20"/>
                      <w:lang w:eastAsia="en-US"/>
                    </w:rPr>
                    <w:t xml:space="preserve">Please describe the </w:t>
                  </w:r>
                  <w:r w:rsidR="003D2BBB">
                    <w:rPr>
                      <w:sz w:val="20"/>
                      <w:lang w:eastAsia="en-US"/>
                    </w:rPr>
                    <w:t xml:space="preserve">costs and </w:t>
                  </w:r>
                  <w:r>
                    <w:rPr>
                      <w:sz w:val="20"/>
                      <w:lang w:eastAsia="en-US"/>
                    </w:rPr>
                    <w:t>pricing structure for this digital technology.</w:t>
                  </w:r>
                </w:p>
              </w:tc>
              <w:sdt>
                <w:sdtPr>
                  <w:rPr>
                    <w:rFonts w:cs="Arial"/>
                    <w:color w:val="808080" w:themeColor="background1" w:themeShade="80"/>
                    <w:sz w:val="20"/>
                    <w:szCs w:val="20"/>
                  </w:rPr>
                  <w:id w:val="366035630"/>
                  <w:placeholder>
                    <w:docPart w:val="F51DCC709A9A4DF69DB90C015AEDC38F"/>
                  </w:placeholder>
                  <w:text/>
                </w:sdtPr>
                <w:sdtEndPr/>
                <w:sdtContent>
                  <w:tc>
                    <w:tcPr>
                      <w:tcW w:w="4621" w:type="dxa"/>
                    </w:tcPr>
                    <w:p w14:paraId="78DCE948" w14:textId="6E7C5D03" w:rsidR="0085782A" w:rsidRDefault="00E57C79" w:rsidP="003D2BBB">
                      <w:pPr>
                        <w:pStyle w:val="Paragraphnonumbers"/>
                        <w:rPr>
                          <w:lang w:eastAsia="en-US"/>
                        </w:rPr>
                      </w:pPr>
                      <w:r>
                        <w:rPr>
                          <w:rFonts w:cs="Arial"/>
                          <w:color w:val="808080" w:themeColor="background1" w:themeShade="80"/>
                          <w:sz w:val="20"/>
                          <w:szCs w:val="20"/>
                        </w:rPr>
                        <w:t>Please describe how the health and social care system or the user would be charged for using this digital technology. Examples include charging for individual licences for healthcare professionals, or for user subscriptions.</w:t>
                      </w:r>
                    </w:p>
                  </w:tc>
                </w:sdtContent>
              </w:sdt>
            </w:tr>
            <w:tr w:rsidR="00973D76" w14:paraId="3C033C3E" w14:textId="77777777" w:rsidTr="005C6D64">
              <w:tc>
                <w:tcPr>
                  <w:tcW w:w="4621" w:type="dxa"/>
                </w:tcPr>
                <w:p w14:paraId="50A2DD9D" w14:textId="233B4409" w:rsidR="00973D76" w:rsidRPr="00A34008" w:rsidRDefault="00973D76" w:rsidP="00973D76">
                  <w:pPr>
                    <w:pStyle w:val="Paragraphnonumbers"/>
                    <w:rPr>
                      <w:sz w:val="20"/>
                      <w:lang w:eastAsia="en-US"/>
                    </w:rPr>
                  </w:pPr>
                  <w:r w:rsidRPr="00A34008">
                    <w:rPr>
                      <w:sz w:val="20"/>
                      <w:lang w:eastAsia="en-US"/>
                    </w:rPr>
                    <w:t>What is the average cost for each treatment, patient</w:t>
                  </w:r>
                  <w:r>
                    <w:rPr>
                      <w:sz w:val="20"/>
                      <w:lang w:eastAsia="en-US"/>
                    </w:rPr>
                    <w:t xml:space="preserve"> or</w:t>
                  </w:r>
                  <w:r w:rsidRPr="00A34008">
                    <w:rPr>
                      <w:sz w:val="20"/>
                      <w:lang w:eastAsia="en-US"/>
                    </w:rPr>
                    <w:t xml:space="preserve"> use</w:t>
                  </w:r>
                  <w:r>
                    <w:rPr>
                      <w:sz w:val="20"/>
                      <w:lang w:eastAsia="en-US"/>
                    </w:rPr>
                    <w:t xml:space="preserve"> </w:t>
                  </w:r>
                  <w:r w:rsidRPr="00A34008">
                    <w:rPr>
                      <w:sz w:val="20"/>
                      <w:lang w:eastAsia="en-US"/>
                    </w:rPr>
                    <w:t xml:space="preserve">associated with the </w:t>
                  </w:r>
                  <w:r w:rsidRPr="00A34008">
                    <w:rPr>
                      <w:b/>
                      <w:sz w:val="20"/>
                      <w:lang w:eastAsia="en-US"/>
                    </w:rPr>
                    <w:t>current standard of care</w:t>
                  </w:r>
                  <w:r w:rsidRPr="00A34008">
                    <w:rPr>
                      <w:sz w:val="20"/>
                      <w:lang w:eastAsia="en-US"/>
                    </w:rPr>
                    <w:t>? Please estimate this as best you can</w:t>
                  </w:r>
                  <w:r>
                    <w:rPr>
                      <w:sz w:val="20"/>
                      <w:lang w:eastAsia="en-US"/>
                    </w:rPr>
                    <w:t>.</w:t>
                  </w:r>
                  <w:r w:rsidRPr="00A34008">
                    <w:rPr>
                      <w:sz w:val="20"/>
                      <w:lang w:eastAsia="en-US"/>
                    </w:rPr>
                    <w:t xml:space="preserve"> </w:t>
                  </w:r>
                </w:p>
              </w:tc>
              <w:tc>
                <w:tcPr>
                  <w:tcW w:w="4621" w:type="dxa"/>
                </w:tcPr>
                <w:p w14:paraId="131CB9FD" w14:textId="77777777" w:rsidR="00973D76" w:rsidRPr="00B85F56" w:rsidRDefault="00973D76" w:rsidP="00973D76">
                  <w:pPr>
                    <w:rPr>
                      <w:rFonts w:ascii="Arial" w:hAnsi="Arial" w:cs="Arial"/>
                      <w:color w:val="808080" w:themeColor="background1" w:themeShade="80"/>
                      <w:sz w:val="20"/>
                      <w:szCs w:val="20"/>
                    </w:rPr>
                  </w:pPr>
                </w:p>
                <w:p w14:paraId="5017CC3E" w14:textId="77777777" w:rsidR="00973D76" w:rsidRPr="00ED1058" w:rsidRDefault="00973D76" w:rsidP="00973D76">
                  <w:pPr>
                    <w:rPr>
                      <w:rFonts w:ascii="Arial" w:hAnsi="Arial" w:cs="Arial"/>
                      <w:sz w:val="20"/>
                      <w:szCs w:val="20"/>
                    </w:rPr>
                  </w:pPr>
                </w:p>
              </w:tc>
            </w:tr>
            <w:tr w:rsidR="00973D76" w14:paraId="73730054" w14:textId="77777777" w:rsidTr="005C6D64">
              <w:tc>
                <w:tcPr>
                  <w:tcW w:w="4621" w:type="dxa"/>
                </w:tcPr>
                <w:p w14:paraId="632AE891" w14:textId="33ADD188" w:rsidR="00973D76" w:rsidRPr="00A34008" w:rsidRDefault="00973D76" w:rsidP="00973D76">
                  <w:pPr>
                    <w:pStyle w:val="Paragraphnonumbers"/>
                    <w:rPr>
                      <w:sz w:val="20"/>
                      <w:lang w:eastAsia="en-US"/>
                    </w:rPr>
                  </w:pPr>
                  <w:r w:rsidRPr="00A34008">
                    <w:rPr>
                      <w:sz w:val="20"/>
                      <w:lang w:eastAsia="en-US"/>
                    </w:rPr>
                    <w:t xml:space="preserve">What is the average cost for each treatment, patient, use or test for </w:t>
                  </w:r>
                  <w:r>
                    <w:rPr>
                      <w:b/>
                      <w:sz w:val="20"/>
                      <w:lang w:eastAsia="en-US"/>
                    </w:rPr>
                    <w:t>the digital technology</w:t>
                  </w:r>
                  <w:r w:rsidRPr="00A34008">
                    <w:rPr>
                      <w:sz w:val="20"/>
                      <w:lang w:eastAsia="en-US"/>
                    </w:rPr>
                    <w:t xml:space="preserve">? </w:t>
                  </w:r>
                </w:p>
              </w:tc>
              <w:tc>
                <w:tcPr>
                  <w:tcW w:w="4621" w:type="dxa"/>
                </w:tcPr>
                <w:sdt>
                  <w:sdtPr>
                    <w:rPr>
                      <w:rFonts w:ascii="Arial" w:hAnsi="Arial" w:cs="Arial"/>
                      <w:color w:val="808080" w:themeColor="background1" w:themeShade="80"/>
                      <w:sz w:val="20"/>
                      <w:szCs w:val="20"/>
                    </w:rPr>
                    <w:id w:val="-1011221641"/>
                    <w:placeholder>
                      <w:docPart w:val="24B535DEF73F4E35B65F70B883BE1590"/>
                    </w:placeholder>
                  </w:sdtPr>
                  <w:sdtEndPr/>
                  <w:sdtContent>
                    <w:p w14:paraId="0028FEE9" w14:textId="77777777" w:rsidR="00973D76" w:rsidRPr="00B85F56" w:rsidRDefault="00973D76" w:rsidP="00973D7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break this down to show costs incurred by the user, such as costs of phone calls or SMS messages, and the costs to the health and social care system, such as licences or subscription fees.</w:t>
                      </w:r>
                    </w:p>
                  </w:sdtContent>
                </w:sdt>
                <w:p w14:paraId="3FC7EA44" w14:textId="77777777" w:rsidR="00973D76" w:rsidRPr="00ED1058" w:rsidRDefault="00973D76" w:rsidP="00973D76">
                  <w:pPr>
                    <w:rPr>
                      <w:rFonts w:ascii="Arial" w:hAnsi="Arial" w:cs="Arial"/>
                      <w:sz w:val="20"/>
                      <w:szCs w:val="20"/>
                    </w:rPr>
                  </w:pPr>
                </w:p>
              </w:tc>
            </w:tr>
            <w:tr w:rsidR="00B2433A" w14:paraId="447CE435" w14:textId="77777777" w:rsidTr="00E30EBC">
              <w:tc>
                <w:tcPr>
                  <w:tcW w:w="9242" w:type="dxa"/>
                  <w:gridSpan w:val="2"/>
                </w:tcPr>
                <w:p w14:paraId="1D7C8268" w14:textId="77777777" w:rsidR="00B2433A" w:rsidRPr="00B2433A" w:rsidRDefault="00B2433A" w:rsidP="00B2433A">
                  <w:pPr>
                    <w:rPr>
                      <w:rFonts w:ascii="Arial" w:hAnsi="Arial" w:cs="Arial"/>
                      <w:bCs/>
                      <w:sz w:val="20"/>
                      <w:szCs w:val="20"/>
                    </w:rPr>
                  </w:pPr>
                  <w:r w:rsidRPr="00B2433A">
                    <w:rPr>
                      <w:rFonts w:ascii="Arial" w:hAnsi="Arial" w:cs="Arial"/>
                      <w:bCs/>
                      <w:sz w:val="20"/>
                      <w:szCs w:val="20"/>
                    </w:rPr>
                    <w:t xml:space="preserve">Please </w:t>
                  </w:r>
                  <w:r w:rsidRPr="00B2433A">
                    <w:rPr>
                      <w:rFonts w:ascii="Arial" w:hAnsi="Arial" w:cs="Arial"/>
                      <w:b/>
                      <w:bCs/>
                      <w:sz w:val="20"/>
                      <w:szCs w:val="20"/>
                    </w:rPr>
                    <w:t>provide any evidence</w:t>
                  </w:r>
                  <w:r w:rsidRPr="00B2433A">
                    <w:rPr>
                      <w:rFonts w:ascii="Arial" w:hAnsi="Arial" w:cs="Arial"/>
                      <w:bCs/>
                      <w:sz w:val="20"/>
                      <w:szCs w:val="20"/>
                    </w:rPr>
                    <w:t xml:space="preserve"> on the cost effectiveness of the digital technology, such as cost-utility, cost effectiveness, cost-consequence or cost-benefit analyse and attach any additional information or studies on the cost and resource impact of this technology.</w:t>
                  </w:r>
                </w:p>
                <w:p w14:paraId="1C500282" w14:textId="77777777" w:rsidR="00B2433A" w:rsidRDefault="00B2433A" w:rsidP="00973D76">
                  <w:pPr>
                    <w:rPr>
                      <w:rFonts w:ascii="Arial" w:hAnsi="Arial" w:cs="Arial"/>
                      <w:color w:val="808080" w:themeColor="background1" w:themeShade="80"/>
                      <w:sz w:val="20"/>
                      <w:szCs w:val="20"/>
                    </w:rPr>
                  </w:pPr>
                </w:p>
              </w:tc>
            </w:tr>
          </w:tbl>
          <w:p w14:paraId="49738014" w14:textId="77777777" w:rsidR="00973D76" w:rsidRDefault="00973D76" w:rsidP="005C6D64">
            <w:pPr>
              <w:pStyle w:val="Heading1"/>
              <w:numPr>
                <w:ilvl w:val="0"/>
                <w:numId w:val="12"/>
              </w:numPr>
              <w:spacing w:before="240" w:after="240" w:line="276" w:lineRule="auto"/>
              <w:ind w:left="482" w:hanging="357"/>
              <w:rPr>
                <w:lang w:eastAsia="en-US"/>
              </w:rPr>
            </w:pPr>
            <w:r>
              <w:rPr>
                <w:lang w:eastAsia="en-US"/>
              </w:rPr>
              <w:t>Safety issues</w:t>
            </w:r>
          </w:p>
          <w:tbl>
            <w:tblPr>
              <w:tblStyle w:val="TableGrid"/>
              <w:tblW w:w="0" w:type="auto"/>
              <w:tblLayout w:type="fixed"/>
              <w:tblLook w:val="04A0" w:firstRow="1" w:lastRow="0" w:firstColumn="1" w:lastColumn="0" w:noHBand="0" w:noVBand="1"/>
            </w:tblPr>
            <w:tblGrid>
              <w:gridCol w:w="4621"/>
              <w:gridCol w:w="4621"/>
            </w:tblGrid>
            <w:tr w:rsidR="00973D76" w14:paraId="705FE310" w14:textId="77777777" w:rsidTr="005C6D64">
              <w:tc>
                <w:tcPr>
                  <w:tcW w:w="4621" w:type="dxa"/>
                </w:tcPr>
                <w:p w14:paraId="6F054C24" w14:textId="43D60F27" w:rsidR="00973D76" w:rsidRDefault="00973D76" w:rsidP="00973D76">
                  <w:pPr>
                    <w:pStyle w:val="Paragraphnonumbers"/>
                    <w:rPr>
                      <w:lang w:eastAsia="en-US"/>
                    </w:rPr>
                  </w:pPr>
                  <w:r w:rsidRPr="000B2E77">
                    <w:rPr>
                      <w:sz w:val="20"/>
                      <w:lang w:eastAsia="en-US"/>
                    </w:rPr>
                    <w:t>Please describe potential</w:t>
                  </w:r>
                  <w:r>
                    <w:rPr>
                      <w:sz w:val="20"/>
                      <w:lang w:eastAsia="en-US"/>
                    </w:rPr>
                    <w:t>ly</w:t>
                  </w:r>
                  <w:r w:rsidRPr="000B2E77">
                    <w:rPr>
                      <w:sz w:val="20"/>
                      <w:lang w:eastAsia="en-US"/>
                    </w:rPr>
                    <w:t xml:space="preserve"> adverse events for </w:t>
                  </w:r>
                  <w:r>
                    <w:rPr>
                      <w:sz w:val="20"/>
                      <w:lang w:eastAsia="en-US"/>
                    </w:rPr>
                    <w:t>people having care with this product</w:t>
                  </w:r>
                  <w:r w:rsidRPr="000B2E77">
                    <w:rPr>
                      <w:sz w:val="20"/>
                      <w:lang w:eastAsia="en-US"/>
                    </w:rPr>
                    <w:t>, including any reported to a notified body or other regulatory authority</w:t>
                  </w:r>
                  <w:r>
                    <w:rPr>
                      <w:sz w:val="20"/>
                      <w:lang w:eastAsia="en-US"/>
                    </w:rPr>
                    <w:t>,</w:t>
                  </w:r>
                  <w:r w:rsidRPr="000B2E77">
                    <w:rPr>
                      <w:sz w:val="20"/>
                      <w:lang w:eastAsia="en-US"/>
                    </w:rPr>
                    <w:t xml:space="preserve"> in the published literature</w:t>
                  </w:r>
                  <w:r>
                    <w:rPr>
                      <w:sz w:val="20"/>
                      <w:lang w:eastAsia="en-US"/>
                    </w:rPr>
                    <w:t>,</w:t>
                  </w:r>
                  <w:r w:rsidRPr="000B2E77">
                    <w:rPr>
                      <w:sz w:val="20"/>
                      <w:lang w:eastAsia="en-US"/>
                    </w:rPr>
                    <w:t xml:space="preserve"> or known to you from other sources (please include references). Please indicate their likely frequency.</w:t>
                  </w:r>
                </w:p>
              </w:tc>
              <w:tc>
                <w:tcPr>
                  <w:tcW w:w="4621" w:type="dxa"/>
                </w:tcPr>
                <w:p w14:paraId="3946E8DB" w14:textId="77777777" w:rsidR="00973D76" w:rsidRDefault="00973D76" w:rsidP="00973D76">
                  <w:pPr>
                    <w:pStyle w:val="Paragraphnonumbers"/>
                    <w:rPr>
                      <w:lang w:eastAsia="en-US"/>
                    </w:rPr>
                  </w:pPr>
                </w:p>
              </w:tc>
            </w:tr>
            <w:tr w:rsidR="00973D76" w14:paraId="144A6064" w14:textId="77777777" w:rsidTr="005C6D64">
              <w:tc>
                <w:tcPr>
                  <w:tcW w:w="4621" w:type="dxa"/>
                </w:tcPr>
                <w:p w14:paraId="2996BDEC" w14:textId="354E850E" w:rsidR="00973D76" w:rsidRPr="000B2E77" w:rsidRDefault="00973D76" w:rsidP="00973D76">
                  <w:pPr>
                    <w:pStyle w:val="Paragraphnonumbers"/>
                    <w:rPr>
                      <w:sz w:val="20"/>
                      <w:lang w:eastAsia="en-US"/>
                    </w:rPr>
                  </w:pPr>
                  <w:r>
                    <w:rPr>
                      <w:sz w:val="20"/>
                      <w:lang w:eastAsia="en-US"/>
                    </w:rPr>
                    <w:t xml:space="preserve">Please </w:t>
                  </w:r>
                  <w:r w:rsidRPr="000B2E77">
                    <w:rPr>
                      <w:sz w:val="20"/>
                      <w:lang w:eastAsia="en-US"/>
                    </w:rPr>
                    <w:t xml:space="preserve">describe any </w:t>
                  </w:r>
                  <w:proofErr w:type="gramStart"/>
                  <w:r w:rsidRPr="000B2E77">
                    <w:rPr>
                      <w:sz w:val="20"/>
                      <w:lang w:eastAsia="en-US"/>
                    </w:rPr>
                    <w:t>particular risks</w:t>
                  </w:r>
                  <w:proofErr w:type="gramEnd"/>
                  <w:r w:rsidRPr="000B2E77">
                    <w:rPr>
                      <w:sz w:val="20"/>
                      <w:lang w:eastAsia="en-US"/>
                    </w:rPr>
                    <w:t xml:space="preserve"> or potential</w:t>
                  </w:r>
                  <w:r>
                    <w:rPr>
                      <w:sz w:val="20"/>
                      <w:lang w:eastAsia="en-US"/>
                    </w:rPr>
                    <w:t>ly</w:t>
                  </w:r>
                  <w:r w:rsidRPr="000B2E77">
                    <w:rPr>
                      <w:sz w:val="20"/>
                      <w:lang w:eastAsia="en-US"/>
                    </w:rPr>
                    <w:t xml:space="preserve"> adver</w:t>
                  </w:r>
                  <w:r>
                    <w:rPr>
                      <w:sz w:val="20"/>
                      <w:lang w:eastAsia="en-US"/>
                    </w:rPr>
                    <w:t>se events that might affect the health and social care system</w:t>
                  </w:r>
                  <w:r w:rsidRPr="000B2E77">
                    <w:rPr>
                      <w:sz w:val="20"/>
                      <w:lang w:eastAsia="en-US"/>
                    </w:rPr>
                    <w:t xml:space="preserve">, its staff or its facilities </w:t>
                  </w:r>
                  <w:r>
                    <w:rPr>
                      <w:sz w:val="20"/>
                      <w:lang w:eastAsia="en-US"/>
                    </w:rPr>
                    <w:t>because</w:t>
                  </w:r>
                  <w:r w:rsidRPr="000B2E77">
                    <w:rPr>
                      <w:sz w:val="20"/>
                      <w:lang w:eastAsia="en-US"/>
                    </w:rPr>
                    <w:t xml:space="preserve"> of using the </w:t>
                  </w:r>
                  <w:r>
                    <w:rPr>
                      <w:sz w:val="20"/>
                      <w:lang w:eastAsia="en-US"/>
                    </w:rPr>
                    <w:t>product</w:t>
                  </w:r>
                  <w:r w:rsidRPr="000B2E77">
                    <w:rPr>
                      <w:sz w:val="20"/>
                      <w:lang w:eastAsia="en-US"/>
                    </w:rPr>
                    <w:t>.</w:t>
                  </w:r>
                </w:p>
              </w:tc>
              <w:tc>
                <w:tcPr>
                  <w:tcW w:w="4621" w:type="dxa"/>
                </w:tcPr>
                <w:p w14:paraId="1700C9CC" w14:textId="77777777" w:rsidR="00973D76" w:rsidRDefault="00973D76" w:rsidP="00973D76">
                  <w:pPr>
                    <w:pStyle w:val="Paragraphnonumbers"/>
                    <w:rPr>
                      <w:lang w:eastAsia="en-US"/>
                    </w:rPr>
                  </w:pPr>
                </w:p>
              </w:tc>
            </w:tr>
          </w:tbl>
          <w:p w14:paraId="7AA346FA" w14:textId="2ADD5189" w:rsidR="00934AF8" w:rsidRDefault="00934AF8" w:rsidP="00934AF8">
            <w:pPr>
              <w:pStyle w:val="BodyTextIndent"/>
              <w:spacing w:after="60" w:line="240" w:lineRule="auto"/>
            </w:pPr>
          </w:p>
          <w:p w14:paraId="2367F33E" w14:textId="60A29C56" w:rsidR="00A55628" w:rsidRPr="007038B2" w:rsidRDefault="00365A48" w:rsidP="00365A48">
            <w:pPr>
              <w:tabs>
                <w:tab w:val="left" w:pos="1428"/>
              </w:tabs>
              <w:rPr>
                <w:rFonts w:ascii="Arial" w:hAnsi="Arial"/>
                <w:b/>
                <w:bCs/>
                <w:kern w:val="32"/>
                <w:sz w:val="28"/>
                <w:szCs w:val="32"/>
              </w:rPr>
            </w:pPr>
            <w:r>
              <w:rPr>
                <w:rFonts w:ascii="Arial" w:hAnsi="Arial"/>
                <w:b/>
                <w:bCs/>
                <w:kern w:val="32"/>
                <w:sz w:val="28"/>
                <w:szCs w:val="32"/>
              </w:rPr>
              <w:tab/>
            </w:r>
          </w:p>
        </w:tc>
      </w:tr>
    </w:tbl>
    <w:p w14:paraId="25D7F8DD" w14:textId="77777777" w:rsidR="001D0620" w:rsidRDefault="001D0620" w:rsidP="00AF6B5D">
      <w:pPr>
        <w:pStyle w:val="Paragraph"/>
        <w:rPr>
          <w:u w:val="single"/>
        </w:rPr>
      </w:pPr>
    </w:p>
    <w:p w14:paraId="3021BA53" w14:textId="77777777" w:rsidR="00202980" w:rsidRDefault="00202980">
      <w:pPr>
        <w:rPr>
          <w:rFonts w:ascii="Arial" w:hAnsi="Arial"/>
          <w:b/>
          <w:bCs/>
          <w:kern w:val="32"/>
          <w:sz w:val="28"/>
          <w:szCs w:val="32"/>
          <w:lang w:eastAsia="en-US"/>
        </w:rPr>
      </w:pPr>
      <w:r>
        <w:rPr>
          <w:lang w:eastAsia="en-US"/>
        </w:rPr>
        <w:br w:type="page"/>
      </w:r>
    </w:p>
    <w:p w14:paraId="253CDAA2" w14:textId="3D84F116" w:rsidR="00202980" w:rsidRDefault="00202980" w:rsidP="00202980">
      <w:pPr>
        <w:pStyle w:val="Heading1"/>
        <w:numPr>
          <w:ilvl w:val="0"/>
          <w:numId w:val="12"/>
        </w:numPr>
        <w:spacing w:before="360" w:after="240" w:line="276" w:lineRule="auto"/>
        <w:ind w:left="482" w:hanging="357"/>
      </w:pPr>
      <w:r>
        <w:rPr>
          <w:lang w:eastAsia="en-US"/>
        </w:rPr>
        <w:lastRenderedPageBreak/>
        <w:t>Confidentiality</w:t>
      </w:r>
      <w:r>
        <w:t xml:space="preserve"> agreement</w:t>
      </w:r>
    </w:p>
    <w:p w14:paraId="2A9C4F8C" w14:textId="77777777" w:rsidR="00202980" w:rsidRPr="007B48D1" w:rsidRDefault="00202980" w:rsidP="00202980">
      <w:pPr>
        <w:pStyle w:val="NICEnormal"/>
        <w:spacing w:line="240" w:lineRule="auto"/>
        <w:rPr>
          <w:sz w:val="22"/>
          <w:szCs w:val="22"/>
        </w:rPr>
      </w:pPr>
      <w:r w:rsidRPr="007B48D1">
        <w:rPr>
          <w:sz w:val="22"/>
          <w:szCs w:val="22"/>
        </w:rPr>
        <w:t xml:space="preserve">All information submitted at this stage </w:t>
      </w:r>
      <w:r>
        <w:rPr>
          <w:sz w:val="22"/>
          <w:szCs w:val="22"/>
        </w:rPr>
        <w:t xml:space="preserve">is </w:t>
      </w:r>
      <w:r w:rsidRPr="007B48D1">
        <w:rPr>
          <w:sz w:val="22"/>
          <w:szCs w:val="22"/>
        </w:rPr>
        <w:t>confident</w:t>
      </w:r>
      <w:r>
        <w:rPr>
          <w:sz w:val="22"/>
          <w:szCs w:val="22"/>
        </w:rPr>
        <w:t>ial between the notifier, NICE,</w:t>
      </w:r>
      <w:r w:rsidRPr="007B48D1">
        <w:rPr>
          <w:sz w:val="22"/>
          <w:szCs w:val="22"/>
        </w:rPr>
        <w:t xml:space="preserve"> and </w:t>
      </w:r>
      <w:r>
        <w:rPr>
          <w:sz w:val="22"/>
          <w:szCs w:val="22"/>
        </w:rPr>
        <w:t>panel members</w:t>
      </w:r>
      <w:r w:rsidRPr="007B48D1">
        <w:rPr>
          <w:sz w:val="22"/>
          <w:szCs w:val="22"/>
        </w:rPr>
        <w:t>, all of whom are bound by confidentiality agreements.</w:t>
      </w:r>
    </w:p>
    <w:p w14:paraId="49A46767" w14:textId="77777777" w:rsidR="00202980" w:rsidRDefault="00202980" w:rsidP="00202980">
      <w:pPr>
        <w:pStyle w:val="Paragraphnonumbers"/>
        <w:rPr>
          <w:sz w:val="22"/>
        </w:rPr>
      </w:pPr>
      <w:r w:rsidRPr="005D015E">
        <w:rPr>
          <w:sz w:val="22"/>
        </w:rPr>
        <w:t xml:space="preserve">All </w:t>
      </w:r>
      <w:r>
        <w:rPr>
          <w:sz w:val="22"/>
        </w:rPr>
        <w:t>notifiers</w:t>
      </w:r>
      <w:r w:rsidRPr="005D015E">
        <w:rPr>
          <w:sz w:val="22"/>
        </w:rPr>
        <w:t xml:space="preserve"> must read and complete the confidentiality agreement below.</w:t>
      </w:r>
    </w:p>
    <w:p w14:paraId="431FC770" w14:textId="77777777" w:rsidR="00202980" w:rsidRPr="00202980" w:rsidRDefault="00202980" w:rsidP="00202980">
      <w:pPr>
        <w:pStyle w:val="Heading1"/>
        <w:numPr>
          <w:ilvl w:val="1"/>
          <w:numId w:val="12"/>
        </w:numPr>
        <w:spacing w:after="0" w:line="276" w:lineRule="auto"/>
        <w:ind w:left="567" w:hanging="567"/>
        <w:rPr>
          <w:rFonts w:cs="Arial"/>
          <w:b w:val="0"/>
          <w:sz w:val="20"/>
          <w:szCs w:val="20"/>
        </w:rPr>
      </w:pPr>
      <w:bookmarkStart w:id="1" w:name="_Ref310862670"/>
      <w:r w:rsidRPr="00202980">
        <w:rPr>
          <w:rFonts w:cs="Arial"/>
          <w:b w:val="0"/>
          <w:sz w:val="20"/>
          <w:szCs w:val="20"/>
        </w:rPr>
        <w:t xml:space="preserve">We, </w:t>
      </w:r>
      <w:r w:rsidRPr="00202980">
        <w:rPr>
          <w:rFonts w:cs="Arial"/>
          <w:b w:val="0"/>
          <w:sz w:val="20"/>
        </w:rPr>
        <w:fldChar w:fldCharType="begin">
          <w:ffData>
            <w:name w:val="Text3"/>
            <w:enabled/>
            <w:calcOnExit w:val="0"/>
            <w:textInput/>
          </w:ffData>
        </w:fldChar>
      </w:r>
      <w:r w:rsidRPr="00202980">
        <w:rPr>
          <w:rFonts w:cs="Arial"/>
          <w:b w:val="0"/>
          <w:sz w:val="20"/>
        </w:rPr>
        <w:instrText xml:space="preserve"> FORMTEXT </w:instrText>
      </w:r>
      <w:r w:rsidRPr="00202980">
        <w:rPr>
          <w:rFonts w:cs="Arial"/>
          <w:b w:val="0"/>
          <w:sz w:val="20"/>
        </w:rPr>
      </w:r>
      <w:r w:rsidRPr="00202980">
        <w:rPr>
          <w:rFonts w:cs="Arial"/>
          <w:b w:val="0"/>
          <w:sz w:val="20"/>
        </w:rPr>
        <w:fldChar w:fldCharType="separate"/>
      </w:r>
      <w:r w:rsidRPr="00202980">
        <w:rPr>
          <w:rFonts w:cs="Arial"/>
          <w:b w:val="0"/>
          <w:noProof/>
          <w:sz w:val="20"/>
          <w:highlight w:val="yellow"/>
        </w:rPr>
        <w:t>[insert name of organisation]</w:t>
      </w:r>
      <w:r w:rsidRPr="00202980">
        <w:rPr>
          <w:rFonts w:cs="Arial"/>
          <w:b w:val="0"/>
          <w:sz w:val="20"/>
        </w:rPr>
        <w:fldChar w:fldCharType="end"/>
      </w:r>
      <w:r w:rsidRPr="00202980">
        <w:rPr>
          <w:rFonts w:cs="Arial"/>
          <w:b w:val="0"/>
          <w:sz w:val="20"/>
          <w:szCs w:val="20"/>
        </w:rPr>
        <w:t xml:space="preserve"> (the ‘Organisation’), acknowledge that information may be disclosed to us in relation to our participation in the work of the Institute which is confidential (‘Confidential Information’). Often this material will be commercially </w:t>
      </w:r>
      <w:proofErr w:type="gramStart"/>
      <w:r w:rsidRPr="00202980">
        <w:rPr>
          <w:rFonts w:cs="Arial"/>
          <w:b w:val="0"/>
          <w:sz w:val="20"/>
          <w:szCs w:val="20"/>
        </w:rPr>
        <w:t>sensitive, or</w:t>
      </w:r>
      <w:proofErr w:type="gramEnd"/>
      <w:r w:rsidRPr="00202980">
        <w:rPr>
          <w:rFonts w:cs="Arial"/>
          <w:b w:val="0"/>
          <w:sz w:val="20"/>
          <w:szCs w:val="20"/>
        </w:rPr>
        <w:t xml:space="preserve"> provided to the Institute on an academic-in-confidence basis (for example, research that has not yet been published). Confidential Information may include, but is not limited to:</w:t>
      </w:r>
      <w:bookmarkEnd w:id="1"/>
      <w:r w:rsidRPr="00202980">
        <w:rPr>
          <w:rFonts w:cs="Arial"/>
          <w:b w:val="0"/>
          <w:sz w:val="20"/>
          <w:szCs w:val="20"/>
        </w:rPr>
        <w:br/>
      </w:r>
    </w:p>
    <w:p w14:paraId="3532F88B" w14:textId="77777777" w:rsidR="00202980" w:rsidRPr="00086F29" w:rsidRDefault="00202980" w:rsidP="00202980">
      <w:pPr>
        <w:pStyle w:val="BodyTextIndent"/>
        <w:numPr>
          <w:ilvl w:val="1"/>
          <w:numId w:val="17"/>
        </w:numPr>
        <w:tabs>
          <w:tab w:val="clear" w:pos="851"/>
          <w:tab w:val="num" w:pos="993"/>
        </w:tabs>
        <w:spacing w:after="60" w:line="240" w:lineRule="auto"/>
        <w:ind w:left="1134" w:hanging="567"/>
        <w:rPr>
          <w:sz w:val="20"/>
        </w:rPr>
      </w:pPr>
      <w:r w:rsidRPr="00086F29">
        <w:rPr>
          <w:sz w:val="20"/>
        </w:rPr>
        <w:t xml:space="preserve">the fact that a technology </w:t>
      </w:r>
      <w:r>
        <w:rPr>
          <w:sz w:val="20"/>
        </w:rPr>
        <w:t>is being considered by the</w:t>
      </w:r>
      <w:r w:rsidRPr="00086F29">
        <w:rPr>
          <w:sz w:val="20"/>
        </w:rPr>
        <w:t xml:space="preserve"> programme </w:t>
      </w:r>
    </w:p>
    <w:p w14:paraId="7F75B2B3" w14:textId="77777777" w:rsidR="00202980" w:rsidRPr="00086F29" w:rsidRDefault="00202980" w:rsidP="00202980">
      <w:pPr>
        <w:pStyle w:val="BodyTextIndent"/>
        <w:numPr>
          <w:ilvl w:val="1"/>
          <w:numId w:val="17"/>
        </w:numPr>
        <w:tabs>
          <w:tab w:val="clear" w:pos="851"/>
          <w:tab w:val="num" w:pos="993"/>
        </w:tabs>
        <w:spacing w:after="60" w:line="240" w:lineRule="auto"/>
        <w:ind w:left="1134" w:hanging="567"/>
        <w:rPr>
          <w:sz w:val="20"/>
        </w:rPr>
      </w:pPr>
      <w:r w:rsidRPr="00086F29">
        <w:rPr>
          <w:sz w:val="20"/>
        </w:rPr>
        <w:t xml:space="preserve">the </w:t>
      </w:r>
      <w:r>
        <w:rPr>
          <w:sz w:val="20"/>
        </w:rPr>
        <w:t>IAPT assessment briefing</w:t>
      </w:r>
      <w:r w:rsidRPr="00086F29">
        <w:rPr>
          <w:sz w:val="20"/>
        </w:rPr>
        <w:t xml:space="preserve"> (</w:t>
      </w:r>
      <w:proofErr w:type="spellStart"/>
      <w:proofErr w:type="gramStart"/>
      <w:r w:rsidRPr="00086F29">
        <w:rPr>
          <w:sz w:val="20"/>
        </w:rPr>
        <w:t>pre publication</w:t>
      </w:r>
      <w:proofErr w:type="spellEnd"/>
      <w:proofErr w:type="gramEnd"/>
      <w:r w:rsidRPr="00086F29">
        <w:rPr>
          <w:sz w:val="20"/>
        </w:rPr>
        <w:t>)</w:t>
      </w:r>
    </w:p>
    <w:p w14:paraId="615584CC" w14:textId="77777777" w:rsidR="00202980" w:rsidRPr="00FE2F5B" w:rsidRDefault="00202980" w:rsidP="00202980">
      <w:pPr>
        <w:pStyle w:val="BodyTextIndent"/>
        <w:numPr>
          <w:ilvl w:val="1"/>
          <w:numId w:val="17"/>
        </w:numPr>
        <w:tabs>
          <w:tab w:val="clear" w:pos="851"/>
          <w:tab w:val="num" w:pos="993"/>
        </w:tabs>
        <w:spacing w:after="60" w:line="240" w:lineRule="auto"/>
        <w:ind w:left="1134" w:hanging="567"/>
        <w:rPr>
          <w:rFonts w:cs="Arial"/>
          <w:color w:val="000000"/>
          <w:sz w:val="20"/>
        </w:rPr>
      </w:pPr>
      <w:r w:rsidRPr="00202980">
        <w:rPr>
          <w:sz w:val="20"/>
        </w:rPr>
        <w:t>information</w:t>
      </w:r>
      <w:r w:rsidRPr="00FE2F5B">
        <w:rPr>
          <w:rFonts w:cs="Arial"/>
          <w:color w:val="000000"/>
          <w:sz w:val="20"/>
        </w:rPr>
        <w:t xml:space="preserve"> relating to the existence, content or outcome of confidential discussions.</w:t>
      </w:r>
    </w:p>
    <w:p w14:paraId="77353627" w14:textId="02BBF874" w:rsidR="00202980" w:rsidRPr="00202980" w:rsidRDefault="00202980" w:rsidP="00202980">
      <w:pPr>
        <w:pStyle w:val="Heading1"/>
        <w:numPr>
          <w:ilvl w:val="1"/>
          <w:numId w:val="12"/>
        </w:numPr>
        <w:spacing w:before="360" w:after="240" w:line="276" w:lineRule="auto"/>
        <w:ind w:left="567" w:hanging="567"/>
        <w:rPr>
          <w:b w:val="0"/>
          <w:sz w:val="20"/>
        </w:rPr>
      </w:pPr>
      <w:r w:rsidRPr="00202980">
        <w:rPr>
          <w:b w:val="0"/>
          <w:sz w:val="20"/>
        </w:rPr>
        <w:t xml:space="preserve">Subject to paragraph </w:t>
      </w:r>
      <w:r w:rsidR="00D72206">
        <w:rPr>
          <w:b w:val="0"/>
          <w:sz w:val="20"/>
        </w:rPr>
        <w:t>8.</w:t>
      </w:r>
      <w:r w:rsidRPr="00202980">
        <w:rPr>
          <w:b w:val="0"/>
          <w:sz w:val="20"/>
        </w:rPr>
        <w:t xml:space="preserve">3 below, we undertake to the Institute that we shall: </w:t>
      </w:r>
    </w:p>
    <w:p w14:paraId="66D74135" w14:textId="77777777" w:rsidR="00202980" w:rsidRPr="00D53B8F" w:rsidRDefault="00202980" w:rsidP="00D72206">
      <w:pPr>
        <w:pStyle w:val="BodyTextIndent"/>
        <w:numPr>
          <w:ilvl w:val="0"/>
          <w:numId w:val="33"/>
        </w:numPr>
        <w:tabs>
          <w:tab w:val="clear" w:pos="851"/>
          <w:tab w:val="num" w:pos="1134"/>
        </w:tabs>
        <w:spacing w:after="60" w:line="240" w:lineRule="auto"/>
        <w:ind w:left="993" w:hanging="426"/>
        <w:rPr>
          <w:sz w:val="20"/>
        </w:rPr>
      </w:pPr>
      <w:r w:rsidRPr="00D53B8F">
        <w:rPr>
          <w:sz w:val="20"/>
        </w:rPr>
        <w:t>keep all Confidential Information strictly confidential and, except as expressly permitted under this agreement shall not disclose, use, copy in whole or in part or modify or adapt any Confidential Information in any way without the Institute's prior written consent which may be given or withheld in its absolute discretion</w:t>
      </w:r>
    </w:p>
    <w:p w14:paraId="6AED7E0B" w14:textId="77777777" w:rsidR="00202980" w:rsidRPr="00D53B8F" w:rsidRDefault="00202980" w:rsidP="00D72206">
      <w:pPr>
        <w:pStyle w:val="BodyTextIndent"/>
        <w:numPr>
          <w:ilvl w:val="0"/>
          <w:numId w:val="33"/>
        </w:numPr>
        <w:tabs>
          <w:tab w:val="clear" w:pos="851"/>
          <w:tab w:val="num" w:pos="1134"/>
        </w:tabs>
        <w:spacing w:after="60" w:line="240" w:lineRule="auto"/>
        <w:ind w:left="993" w:hanging="426"/>
        <w:rPr>
          <w:sz w:val="20"/>
        </w:rPr>
      </w:pPr>
      <w:bookmarkStart w:id="2" w:name="_Ref242513088"/>
      <w:r w:rsidRPr="00D53B8F">
        <w:rPr>
          <w:sz w:val="20"/>
        </w:rPr>
        <w:t>not use any Confidential Information for any purpose other than participating in the work of the Institute</w:t>
      </w:r>
      <w:bookmarkEnd w:id="2"/>
    </w:p>
    <w:p w14:paraId="34096C80" w14:textId="318FF8C2" w:rsidR="00202980" w:rsidRPr="00D53B8F" w:rsidRDefault="00202980" w:rsidP="00D72206">
      <w:pPr>
        <w:pStyle w:val="BodyTextIndent"/>
        <w:numPr>
          <w:ilvl w:val="0"/>
          <w:numId w:val="33"/>
        </w:numPr>
        <w:tabs>
          <w:tab w:val="clear" w:pos="851"/>
          <w:tab w:val="num" w:pos="1134"/>
        </w:tabs>
        <w:spacing w:after="60" w:line="240" w:lineRule="auto"/>
        <w:ind w:left="993" w:hanging="426"/>
        <w:rPr>
          <w:sz w:val="20"/>
        </w:rPr>
      </w:pPr>
      <w:r w:rsidRPr="00D53B8F">
        <w:rPr>
          <w:sz w:val="20"/>
        </w:rPr>
        <w:t xml:space="preserve">limit access to any Confidential Information to such individuals within the </w:t>
      </w:r>
      <w:proofErr w:type="spellStart"/>
      <w:r w:rsidRPr="00D53B8F">
        <w:rPr>
          <w:sz w:val="20"/>
        </w:rPr>
        <w:t>Organisation</w:t>
      </w:r>
      <w:proofErr w:type="spellEnd"/>
      <w:r w:rsidRPr="00D53B8F">
        <w:rPr>
          <w:sz w:val="20"/>
        </w:rPr>
        <w:t xml:space="preserve"> as require access for the purpose set out in paragraph </w:t>
      </w:r>
      <w:r w:rsidR="00D72206">
        <w:rPr>
          <w:sz w:val="20"/>
        </w:rPr>
        <w:t>8.</w:t>
      </w:r>
      <w:r w:rsidRPr="00202980">
        <w:rPr>
          <w:sz w:val="20"/>
        </w:rPr>
        <w:fldChar w:fldCharType="begin"/>
      </w:r>
      <w:r w:rsidRPr="00202980">
        <w:rPr>
          <w:sz w:val="20"/>
        </w:rPr>
        <w:instrText xml:space="preserve"> REF _Ref242513088 \w \h  \* MERGEFORMAT </w:instrText>
      </w:r>
      <w:r w:rsidRPr="00202980">
        <w:rPr>
          <w:sz w:val="20"/>
        </w:rPr>
      </w:r>
      <w:r w:rsidRPr="00202980">
        <w:rPr>
          <w:sz w:val="20"/>
        </w:rPr>
        <w:fldChar w:fldCharType="separate"/>
      </w:r>
      <w:r w:rsidRPr="00493305">
        <w:rPr>
          <w:sz w:val="20"/>
        </w:rPr>
        <w:t>2</w:t>
      </w:r>
      <w:r w:rsidR="00D72206">
        <w:rPr>
          <w:sz w:val="20"/>
        </w:rPr>
        <w:t xml:space="preserve"> (</w:t>
      </w:r>
      <w:r w:rsidRPr="00493305">
        <w:rPr>
          <w:sz w:val="20"/>
        </w:rPr>
        <w:t>b)</w:t>
      </w:r>
      <w:r w:rsidRPr="00202980">
        <w:rPr>
          <w:sz w:val="20"/>
        </w:rPr>
        <w:fldChar w:fldCharType="end"/>
      </w:r>
      <w:r w:rsidRPr="00D53B8F">
        <w:rPr>
          <w:sz w:val="20"/>
        </w:rPr>
        <w:t xml:space="preserve"> above</w:t>
      </w:r>
    </w:p>
    <w:p w14:paraId="689431C1" w14:textId="77777777" w:rsidR="00202980" w:rsidRPr="00D53B8F" w:rsidRDefault="00202980" w:rsidP="00D72206">
      <w:pPr>
        <w:pStyle w:val="BodyTextIndent"/>
        <w:numPr>
          <w:ilvl w:val="0"/>
          <w:numId w:val="33"/>
        </w:numPr>
        <w:tabs>
          <w:tab w:val="clear" w:pos="851"/>
          <w:tab w:val="num" w:pos="1134"/>
        </w:tabs>
        <w:spacing w:after="60" w:line="240" w:lineRule="auto"/>
        <w:ind w:left="993" w:hanging="426"/>
        <w:rPr>
          <w:sz w:val="20"/>
        </w:rPr>
      </w:pPr>
      <w:r w:rsidRPr="00D53B8F">
        <w:rPr>
          <w:sz w:val="20"/>
        </w:rPr>
        <w:t xml:space="preserve">procure that any individual within the </w:t>
      </w:r>
      <w:proofErr w:type="spellStart"/>
      <w:r w:rsidRPr="00D53B8F">
        <w:rPr>
          <w:sz w:val="20"/>
        </w:rPr>
        <w:t>Organisation</w:t>
      </w:r>
      <w:proofErr w:type="spellEnd"/>
      <w:r w:rsidRPr="00D53B8F">
        <w:rPr>
          <w:sz w:val="20"/>
        </w:rPr>
        <w:t xml:space="preserve"> with access to any Confidential Information complies with this agreement</w:t>
      </w:r>
    </w:p>
    <w:p w14:paraId="1845AF5A" w14:textId="77777777" w:rsidR="00202980" w:rsidRPr="00D53B8F" w:rsidRDefault="00202980" w:rsidP="00D72206">
      <w:pPr>
        <w:pStyle w:val="BodyTextIndent"/>
        <w:numPr>
          <w:ilvl w:val="0"/>
          <w:numId w:val="33"/>
        </w:numPr>
        <w:tabs>
          <w:tab w:val="clear" w:pos="851"/>
          <w:tab w:val="num" w:pos="1134"/>
        </w:tabs>
        <w:spacing w:after="60" w:line="240" w:lineRule="auto"/>
        <w:ind w:left="993" w:hanging="426"/>
        <w:rPr>
          <w:sz w:val="20"/>
        </w:rPr>
      </w:pPr>
      <w:r w:rsidRPr="00D53B8F">
        <w:rPr>
          <w:sz w:val="20"/>
        </w:rPr>
        <w:t>return all Confidential Information to the Institute on written demand</w:t>
      </w:r>
      <w:r>
        <w:rPr>
          <w:sz w:val="20"/>
        </w:rPr>
        <w:t>,</w:t>
      </w:r>
      <w:r w:rsidRPr="00D53B8F">
        <w:rPr>
          <w:sz w:val="20"/>
        </w:rPr>
        <w:t xml:space="preserve"> and</w:t>
      </w:r>
    </w:p>
    <w:p w14:paraId="4464DB4C" w14:textId="77777777" w:rsidR="00202980" w:rsidRPr="00D53B8F" w:rsidRDefault="00202980" w:rsidP="00D72206">
      <w:pPr>
        <w:pStyle w:val="BodyTextIndent"/>
        <w:numPr>
          <w:ilvl w:val="0"/>
          <w:numId w:val="33"/>
        </w:numPr>
        <w:tabs>
          <w:tab w:val="clear" w:pos="851"/>
          <w:tab w:val="num" w:pos="1134"/>
        </w:tabs>
        <w:spacing w:after="60" w:line="240" w:lineRule="auto"/>
        <w:ind w:left="993" w:hanging="426"/>
        <w:rPr>
          <w:sz w:val="20"/>
        </w:rPr>
      </w:pPr>
      <w:proofErr w:type="gramStart"/>
      <w:r w:rsidRPr="00D53B8F">
        <w:rPr>
          <w:sz w:val="20"/>
        </w:rPr>
        <w:t>in the event that</w:t>
      </w:r>
      <w:proofErr w:type="gramEnd"/>
      <w:r w:rsidRPr="00D53B8F">
        <w:rPr>
          <w:sz w:val="20"/>
        </w:rPr>
        <w:t xml:space="preserve"> the Institute </w:t>
      </w:r>
      <w:proofErr w:type="spellStart"/>
      <w:r w:rsidRPr="00D53B8F">
        <w:rPr>
          <w:sz w:val="20"/>
        </w:rPr>
        <w:t>authori</w:t>
      </w:r>
      <w:r>
        <w:rPr>
          <w:sz w:val="20"/>
        </w:rPr>
        <w:t>s</w:t>
      </w:r>
      <w:r w:rsidRPr="00D53B8F">
        <w:rPr>
          <w:sz w:val="20"/>
        </w:rPr>
        <w:t>es</w:t>
      </w:r>
      <w:proofErr w:type="spellEnd"/>
      <w:r w:rsidRPr="00D53B8F">
        <w:rPr>
          <w:sz w:val="20"/>
        </w:rPr>
        <w:t xml:space="preserve"> any disclosure of Confidential Information by the </w:t>
      </w:r>
      <w:proofErr w:type="spellStart"/>
      <w:r w:rsidRPr="00D53B8F">
        <w:rPr>
          <w:sz w:val="20"/>
        </w:rPr>
        <w:t>Organisation</w:t>
      </w:r>
      <w:proofErr w:type="spellEnd"/>
      <w:r w:rsidRPr="00D53B8F">
        <w:rPr>
          <w:sz w:val="20"/>
        </w:rPr>
        <w:t xml:space="preserve"> to a third party we shall procure that such third party complies with this agreement as if he were a party to it.</w:t>
      </w:r>
    </w:p>
    <w:p w14:paraId="1B6E7738" w14:textId="44EB814E" w:rsidR="00202980" w:rsidRPr="00D72206" w:rsidRDefault="00202980" w:rsidP="00D72206">
      <w:pPr>
        <w:pStyle w:val="Heading1"/>
        <w:numPr>
          <w:ilvl w:val="1"/>
          <w:numId w:val="12"/>
        </w:numPr>
        <w:spacing w:before="360" w:after="240" w:line="276" w:lineRule="auto"/>
        <w:ind w:left="567" w:hanging="567"/>
        <w:rPr>
          <w:b w:val="0"/>
          <w:sz w:val="20"/>
        </w:rPr>
      </w:pPr>
      <w:r w:rsidRPr="00D72206">
        <w:rPr>
          <w:b w:val="0"/>
          <w:sz w:val="20"/>
        </w:rPr>
        <w:t xml:space="preserve">The undertakings set out in paragraph </w:t>
      </w:r>
      <w:r w:rsidR="00D72206">
        <w:rPr>
          <w:b w:val="0"/>
          <w:sz w:val="20"/>
        </w:rPr>
        <w:t>8.</w:t>
      </w:r>
      <w:r w:rsidRPr="00D72206">
        <w:rPr>
          <w:b w:val="0"/>
          <w:sz w:val="20"/>
        </w:rPr>
        <w:t>2 above (the ‘Undertakings’) shall not apply to information which:</w:t>
      </w:r>
    </w:p>
    <w:p w14:paraId="72F01E4E" w14:textId="77777777" w:rsidR="00202980" w:rsidRPr="00D53B8F" w:rsidRDefault="00202980" w:rsidP="00D72206">
      <w:pPr>
        <w:pStyle w:val="BodyTextIndent"/>
        <w:numPr>
          <w:ilvl w:val="0"/>
          <w:numId w:val="34"/>
        </w:numPr>
        <w:tabs>
          <w:tab w:val="clear" w:pos="851"/>
          <w:tab w:val="num" w:pos="1134"/>
        </w:tabs>
        <w:spacing w:after="60" w:line="240" w:lineRule="auto"/>
        <w:ind w:left="993" w:hanging="426"/>
        <w:rPr>
          <w:sz w:val="20"/>
        </w:rPr>
      </w:pPr>
      <w:r w:rsidRPr="00D53B8F">
        <w:rPr>
          <w:sz w:val="20"/>
        </w:rPr>
        <w:t>is in the public domain otherwise than through a breach of any of the Undertakings or a breach of any other confidentiality obligation owed by any person to the Institute</w:t>
      </w:r>
    </w:p>
    <w:p w14:paraId="00C786A8" w14:textId="77777777" w:rsidR="00202980" w:rsidRPr="00D53B8F" w:rsidRDefault="00202980" w:rsidP="00D72206">
      <w:pPr>
        <w:pStyle w:val="BodyTextIndent"/>
        <w:numPr>
          <w:ilvl w:val="0"/>
          <w:numId w:val="34"/>
        </w:numPr>
        <w:tabs>
          <w:tab w:val="clear" w:pos="851"/>
          <w:tab w:val="num" w:pos="1134"/>
        </w:tabs>
        <w:spacing w:after="60" w:line="240" w:lineRule="auto"/>
        <w:ind w:left="993" w:hanging="426"/>
        <w:rPr>
          <w:sz w:val="20"/>
        </w:rPr>
      </w:pPr>
      <w:r w:rsidRPr="00D53B8F">
        <w:rPr>
          <w:sz w:val="20"/>
        </w:rPr>
        <w:t xml:space="preserve">was lawfully within our possession before it was disclosed to us by the Institute, and neither the </w:t>
      </w:r>
      <w:proofErr w:type="spellStart"/>
      <w:r w:rsidRPr="00D53B8F">
        <w:rPr>
          <w:sz w:val="20"/>
        </w:rPr>
        <w:t>Organisation</w:t>
      </w:r>
      <w:proofErr w:type="spellEnd"/>
      <w:r w:rsidRPr="00D53B8F">
        <w:rPr>
          <w:sz w:val="20"/>
        </w:rPr>
        <w:t xml:space="preserve"> nor our alternative source of the information owed any confidentiality obligation to the Institute in respect of it</w:t>
      </w:r>
    </w:p>
    <w:p w14:paraId="0185994D" w14:textId="77777777" w:rsidR="00202980" w:rsidRPr="00D53B8F" w:rsidRDefault="00202980" w:rsidP="00D72206">
      <w:pPr>
        <w:pStyle w:val="BodyTextIndent"/>
        <w:numPr>
          <w:ilvl w:val="0"/>
          <w:numId w:val="34"/>
        </w:numPr>
        <w:tabs>
          <w:tab w:val="clear" w:pos="851"/>
          <w:tab w:val="num" w:pos="1134"/>
        </w:tabs>
        <w:spacing w:after="60" w:line="240" w:lineRule="auto"/>
        <w:ind w:left="993" w:hanging="426"/>
        <w:rPr>
          <w:sz w:val="20"/>
        </w:rPr>
      </w:pPr>
      <w:r w:rsidRPr="00D53B8F">
        <w:rPr>
          <w:sz w:val="20"/>
        </w:rPr>
        <w:t xml:space="preserve">is required to be disclosed by any court of competent jurisdiction or any government agency lawfully requesting the same </w:t>
      </w:r>
      <w:proofErr w:type="gramStart"/>
      <w:r w:rsidRPr="00D53B8F">
        <w:rPr>
          <w:sz w:val="20"/>
        </w:rPr>
        <w:t>provided that</w:t>
      </w:r>
      <w:proofErr w:type="gramEnd"/>
      <w:r w:rsidRPr="00D53B8F">
        <w:rPr>
          <w:sz w:val="20"/>
        </w:rPr>
        <w:t xml:space="preserve"> we use our best </w:t>
      </w:r>
      <w:proofErr w:type="spellStart"/>
      <w:r w:rsidRPr="00D53B8F">
        <w:rPr>
          <w:sz w:val="20"/>
        </w:rPr>
        <w:t>endeavours</w:t>
      </w:r>
      <w:proofErr w:type="spellEnd"/>
      <w:r w:rsidRPr="00D53B8F">
        <w:rPr>
          <w:sz w:val="20"/>
        </w:rPr>
        <w:t xml:space="preserve"> to notify the Institute in advance of such disclosure or</w:t>
      </w:r>
    </w:p>
    <w:p w14:paraId="7D56D046" w14:textId="77777777" w:rsidR="00202980" w:rsidRPr="00D53B8F" w:rsidRDefault="00202980" w:rsidP="00D72206">
      <w:pPr>
        <w:pStyle w:val="BodyTextIndent"/>
        <w:numPr>
          <w:ilvl w:val="0"/>
          <w:numId w:val="34"/>
        </w:numPr>
        <w:tabs>
          <w:tab w:val="clear" w:pos="851"/>
          <w:tab w:val="num" w:pos="1134"/>
        </w:tabs>
        <w:spacing w:after="60" w:line="240" w:lineRule="auto"/>
        <w:ind w:left="993" w:hanging="426"/>
        <w:rPr>
          <w:sz w:val="20"/>
        </w:rPr>
      </w:pPr>
      <w:r w:rsidRPr="00D53B8F">
        <w:rPr>
          <w:sz w:val="20"/>
        </w:rPr>
        <w:t xml:space="preserve">is approved for release by prior written </w:t>
      </w:r>
      <w:proofErr w:type="spellStart"/>
      <w:r w:rsidRPr="00D53B8F">
        <w:rPr>
          <w:sz w:val="20"/>
        </w:rPr>
        <w:t>authori</w:t>
      </w:r>
      <w:r>
        <w:rPr>
          <w:sz w:val="20"/>
        </w:rPr>
        <w:t>s</w:t>
      </w:r>
      <w:r w:rsidRPr="00D53B8F">
        <w:rPr>
          <w:sz w:val="20"/>
        </w:rPr>
        <w:t>ation</w:t>
      </w:r>
      <w:proofErr w:type="spellEnd"/>
      <w:r w:rsidRPr="00D53B8F">
        <w:rPr>
          <w:sz w:val="20"/>
        </w:rPr>
        <w:t xml:space="preserve"> of the Institute.</w:t>
      </w:r>
    </w:p>
    <w:p w14:paraId="068106B4" w14:textId="77777777" w:rsidR="00202980" w:rsidRPr="00D53B8F" w:rsidRDefault="00202980" w:rsidP="00202980">
      <w:pPr>
        <w:pStyle w:val="BodyTextIndent"/>
        <w:spacing w:after="60" w:line="240" w:lineRule="auto"/>
        <w:ind w:left="357" w:firstLine="0"/>
        <w:rPr>
          <w:sz w:val="20"/>
        </w:rPr>
      </w:pPr>
    </w:p>
    <w:p w14:paraId="1EEAD686" w14:textId="77777777" w:rsidR="00202980" w:rsidRPr="00D72206" w:rsidRDefault="00202980" w:rsidP="00D72206">
      <w:pPr>
        <w:pStyle w:val="Heading1"/>
        <w:numPr>
          <w:ilvl w:val="1"/>
          <w:numId w:val="12"/>
        </w:numPr>
        <w:spacing w:before="360" w:after="240" w:line="276" w:lineRule="auto"/>
        <w:ind w:left="567" w:hanging="567"/>
        <w:rPr>
          <w:b w:val="0"/>
          <w:sz w:val="20"/>
        </w:rPr>
      </w:pPr>
      <w:r w:rsidRPr="00D72206">
        <w:rPr>
          <w:b w:val="0"/>
          <w:sz w:val="20"/>
        </w:rPr>
        <w:lastRenderedPageBreak/>
        <w:t>The Institute acknowledges that if the Organisation is a public authority as defined by the Freedom of Information Act 2000 ("the Act") then the Organisation will have to deal with any request for the Confidential Information in accordance with the Act.</w:t>
      </w:r>
    </w:p>
    <w:p w14:paraId="257E4D86" w14:textId="77777777" w:rsidR="00202980" w:rsidRPr="00D53B8F" w:rsidRDefault="00202980" w:rsidP="00D72206">
      <w:pPr>
        <w:pStyle w:val="BodyTextIndent"/>
        <w:numPr>
          <w:ilvl w:val="0"/>
          <w:numId w:val="35"/>
        </w:numPr>
        <w:tabs>
          <w:tab w:val="clear" w:pos="1574"/>
          <w:tab w:val="num" w:pos="993"/>
        </w:tabs>
        <w:spacing w:after="60" w:line="240" w:lineRule="auto"/>
        <w:ind w:left="993" w:hanging="426"/>
        <w:rPr>
          <w:sz w:val="20"/>
        </w:rPr>
      </w:pPr>
      <w:r w:rsidRPr="00D53B8F">
        <w:rPr>
          <w:sz w:val="20"/>
        </w:rPr>
        <w:t>The Institute considers that as it is careful only to undertake to keep information confidential where there is good reason to do so, any request for Confidential Information is likely to be exempt from disclosure under section 41 of the Act.</w:t>
      </w:r>
    </w:p>
    <w:p w14:paraId="7970C62C" w14:textId="77777777" w:rsidR="00202980" w:rsidRPr="00D53B8F" w:rsidRDefault="00202980" w:rsidP="00D72206">
      <w:pPr>
        <w:pStyle w:val="BodyTextIndent"/>
        <w:numPr>
          <w:ilvl w:val="0"/>
          <w:numId w:val="35"/>
        </w:numPr>
        <w:tabs>
          <w:tab w:val="clear" w:pos="1574"/>
          <w:tab w:val="num" w:pos="993"/>
        </w:tabs>
        <w:spacing w:after="60" w:line="240" w:lineRule="auto"/>
        <w:ind w:left="993" w:hanging="426"/>
        <w:rPr>
          <w:sz w:val="20"/>
        </w:rPr>
      </w:pPr>
      <w:r w:rsidRPr="00D53B8F">
        <w:rPr>
          <w:sz w:val="20"/>
        </w:rPr>
        <w:t xml:space="preserve">If the </w:t>
      </w:r>
      <w:proofErr w:type="spellStart"/>
      <w:r w:rsidRPr="00D53B8F">
        <w:rPr>
          <w:sz w:val="20"/>
        </w:rPr>
        <w:t>Organisation</w:t>
      </w:r>
      <w:proofErr w:type="spellEnd"/>
      <w:r w:rsidRPr="00D53B8F">
        <w:rPr>
          <w:sz w:val="20"/>
        </w:rPr>
        <w:t xml:space="preserve"> receives a request under the Act for Confidential Information and its initial view is that the Confidential Information should be </w:t>
      </w:r>
      <w:proofErr w:type="gramStart"/>
      <w:r w:rsidRPr="00D53B8F">
        <w:rPr>
          <w:sz w:val="20"/>
        </w:rPr>
        <w:t>released</w:t>
      </w:r>
      <w:proofErr w:type="gramEnd"/>
      <w:r w:rsidRPr="00D53B8F">
        <w:rPr>
          <w:sz w:val="20"/>
        </w:rPr>
        <w:t xml:space="preserve"> then it shall:</w:t>
      </w:r>
    </w:p>
    <w:p w14:paraId="766F8489" w14:textId="77777777" w:rsidR="00202980" w:rsidRPr="00D53B8F" w:rsidRDefault="00202980" w:rsidP="00202980">
      <w:pPr>
        <w:pStyle w:val="BodyTextIndent"/>
        <w:numPr>
          <w:ilvl w:val="0"/>
          <w:numId w:val="18"/>
        </w:numPr>
        <w:spacing w:after="60" w:line="240" w:lineRule="auto"/>
        <w:rPr>
          <w:sz w:val="20"/>
        </w:rPr>
      </w:pPr>
      <w:r w:rsidRPr="00D53B8F">
        <w:rPr>
          <w:sz w:val="20"/>
        </w:rPr>
        <w:t>promptly notify the Institute of this fact, providing a copy of the request and of the information requested</w:t>
      </w:r>
    </w:p>
    <w:p w14:paraId="2F3C7408" w14:textId="77777777" w:rsidR="00202980" w:rsidRPr="00D53B8F" w:rsidRDefault="00202980" w:rsidP="00202980">
      <w:pPr>
        <w:pStyle w:val="BodyTextIndent"/>
        <w:numPr>
          <w:ilvl w:val="0"/>
          <w:numId w:val="18"/>
        </w:numPr>
        <w:spacing w:after="60" w:line="240" w:lineRule="auto"/>
        <w:rPr>
          <w:sz w:val="20"/>
        </w:rPr>
      </w:pPr>
      <w:r w:rsidRPr="00D53B8F">
        <w:rPr>
          <w:sz w:val="20"/>
        </w:rPr>
        <w:t>allow the Institute a period of five working days to make representations on how it considers the request should be responded to</w:t>
      </w:r>
    </w:p>
    <w:p w14:paraId="3D3C1EEA" w14:textId="77777777" w:rsidR="00202980" w:rsidRPr="00D53B8F" w:rsidRDefault="00202980" w:rsidP="00202980">
      <w:pPr>
        <w:pStyle w:val="BodyTextIndent"/>
        <w:numPr>
          <w:ilvl w:val="0"/>
          <w:numId w:val="18"/>
        </w:numPr>
        <w:spacing w:after="60" w:line="240" w:lineRule="auto"/>
        <w:rPr>
          <w:sz w:val="20"/>
        </w:rPr>
      </w:pPr>
      <w:r w:rsidRPr="00D53B8F">
        <w:rPr>
          <w:sz w:val="20"/>
        </w:rPr>
        <w:t>conscientiously consider those representations</w:t>
      </w:r>
      <w:r>
        <w:rPr>
          <w:sz w:val="20"/>
        </w:rPr>
        <w:t>,</w:t>
      </w:r>
      <w:r w:rsidRPr="00D53B8F">
        <w:rPr>
          <w:sz w:val="20"/>
        </w:rPr>
        <w:t xml:space="preserve"> and</w:t>
      </w:r>
    </w:p>
    <w:p w14:paraId="467ABFD7" w14:textId="77777777" w:rsidR="00202980" w:rsidRPr="00D53B8F" w:rsidRDefault="00202980" w:rsidP="00202980">
      <w:pPr>
        <w:pStyle w:val="BodyTextIndent"/>
        <w:numPr>
          <w:ilvl w:val="0"/>
          <w:numId w:val="18"/>
        </w:numPr>
        <w:spacing w:after="60" w:line="240" w:lineRule="auto"/>
        <w:rPr>
          <w:sz w:val="20"/>
        </w:rPr>
      </w:pPr>
      <w:r w:rsidRPr="00D53B8F">
        <w:rPr>
          <w:sz w:val="20"/>
        </w:rPr>
        <w:t>if it decides to release any Confidential Information, provide the Institute with a copy of that information and the covering letter sent to the applicant.</w:t>
      </w:r>
    </w:p>
    <w:p w14:paraId="6E1E63DC" w14:textId="77777777" w:rsidR="00202980" w:rsidRPr="00D53B8F" w:rsidRDefault="00202980" w:rsidP="00D72206">
      <w:pPr>
        <w:pStyle w:val="BodyTextIndent"/>
        <w:numPr>
          <w:ilvl w:val="0"/>
          <w:numId w:val="35"/>
        </w:numPr>
        <w:tabs>
          <w:tab w:val="clear" w:pos="1574"/>
          <w:tab w:val="num" w:pos="993"/>
        </w:tabs>
        <w:spacing w:after="60" w:line="240" w:lineRule="auto"/>
        <w:ind w:left="993" w:hanging="426"/>
        <w:rPr>
          <w:sz w:val="20"/>
        </w:rPr>
      </w:pPr>
      <w:r w:rsidRPr="00D53B8F">
        <w:rPr>
          <w:sz w:val="20"/>
        </w:rPr>
        <w:t xml:space="preserve">If the </w:t>
      </w:r>
      <w:proofErr w:type="spellStart"/>
      <w:r w:rsidRPr="00D53B8F">
        <w:rPr>
          <w:sz w:val="20"/>
        </w:rPr>
        <w:t>Organisation</w:t>
      </w:r>
      <w:proofErr w:type="spellEnd"/>
      <w:r w:rsidRPr="00D53B8F">
        <w:rPr>
          <w:sz w:val="20"/>
        </w:rPr>
        <w:t xml:space="preserve"> decides not to release Confidential Information in response to a request, it shall notify the Institute if the requestor challenges that decision by appealing to the Information Commissioner or the Information Tribunal.</w:t>
      </w:r>
    </w:p>
    <w:p w14:paraId="0BECB9F7" w14:textId="77777777" w:rsidR="00202980" w:rsidRPr="00D72206" w:rsidRDefault="00202980" w:rsidP="00D72206">
      <w:pPr>
        <w:pStyle w:val="Heading1"/>
        <w:numPr>
          <w:ilvl w:val="1"/>
          <w:numId w:val="12"/>
        </w:numPr>
        <w:spacing w:before="360" w:after="240" w:line="276" w:lineRule="auto"/>
        <w:ind w:left="567" w:hanging="567"/>
        <w:rPr>
          <w:b w:val="0"/>
          <w:sz w:val="20"/>
        </w:rPr>
      </w:pPr>
      <w:r w:rsidRPr="00D72206">
        <w:rPr>
          <w:b w:val="0"/>
          <w:sz w:val="20"/>
        </w:rPr>
        <w:t xml:space="preserve">We acknowledge that: </w:t>
      </w:r>
    </w:p>
    <w:p w14:paraId="13A6E5D7" w14:textId="77777777" w:rsidR="00202980" w:rsidRPr="00D53B8F" w:rsidRDefault="00202980" w:rsidP="00D72206">
      <w:pPr>
        <w:pStyle w:val="BodyTextIndent"/>
        <w:numPr>
          <w:ilvl w:val="0"/>
          <w:numId w:val="36"/>
        </w:numPr>
        <w:tabs>
          <w:tab w:val="clear" w:pos="2297"/>
          <w:tab w:val="num" w:pos="993"/>
        </w:tabs>
        <w:spacing w:after="60" w:line="240" w:lineRule="auto"/>
        <w:ind w:left="993" w:hanging="426"/>
        <w:rPr>
          <w:sz w:val="20"/>
        </w:rPr>
      </w:pPr>
      <w:r w:rsidRPr="00D53B8F">
        <w:rPr>
          <w:sz w:val="20"/>
        </w:rPr>
        <w:t xml:space="preserve">breach by the </w:t>
      </w:r>
      <w:proofErr w:type="spellStart"/>
      <w:r w:rsidRPr="00D53B8F">
        <w:rPr>
          <w:sz w:val="20"/>
        </w:rPr>
        <w:t>Organisation</w:t>
      </w:r>
      <w:proofErr w:type="spellEnd"/>
      <w:r w:rsidRPr="00D53B8F">
        <w:rPr>
          <w:sz w:val="20"/>
        </w:rPr>
        <w:t xml:space="preserve"> of any of the Undertakings could cause the Institute harm that is irreparable and that cannot be compensated by damages, and that in the event of any actual or threatened breach by the </w:t>
      </w:r>
      <w:proofErr w:type="spellStart"/>
      <w:r w:rsidRPr="00D53B8F">
        <w:rPr>
          <w:sz w:val="20"/>
        </w:rPr>
        <w:t>Organisation</w:t>
      </w:r>
      <w:proofErr w:type="spellEnd"/>
      <w:r w:rsidRPr="00D53B8F">
        <w:rPr>
          <w:sz w:val="20"/>
        </w:rPr>
        <w:t xml:space="preserve"> of any Undertaking the Institute shall be entitled to apply for and obtain (regardless of any rights the Institute may have to claim damages) an injunction or other equitable relief against the </w:t>
      </w:r>
      <w:proofErr w:type="spellStart"/>
      <w:r w:rsidRPr="00D53B8F">
        <w:rPr>
          <w:sz w:val="20"/>
        </w:rPr>
        <w:t>Organisation</w:t>
      </w:r>
      <w:proofErr w:type="spellEnd"/>
    </w:p>
    <w:p w14:paraId="04CC29EC" w14:textId="77777777" w:rsidR="00202980" w:rsidRPr="00D53B8F" w:rsidRDefault="00202980" w:rsidP="00D72206">
      <w:pPr>
        <w:pStyle w:val="BodyTextIndent"/>
        <w:numPr>
          <w:ilvl w:val="0"/>
          <w:numId w:val="36"/>
        </w:numPr>
        <w:tabs>
          <w:tab w:val="clear" w:pos="2297"/>
          <w:tab w:val="num" w:pos="993"/>
        </w:tabs>
        <w:spacing w:after="60" w:line="240" w:lineRule="auto"/>
        <w:ind w:left="993" w:hanging="426"/>
        <w:rPr>
          <w:sz w:val="20"/>
        </w:rPr>
      </w:pPr>
      <w:r w:rsidRPr="00D53B8F">
        <w:rPr>
          <w:sz w:val="20"/>
        </w:rPr>
        <w:t xml:space="preserve">this agreement constitutes the entire agreement between the </w:t>
      </w:r>
      <w:proofErr w:type="spellStart"/>
      <w:r w:rsidRPr="00D53B8F">
        <w:rPr>
          <w:sz w:val="20"/>
        </w:rPr>
        <w:t>Organisation</w:t>
      </w:r>
      <w:proofErr w:type="spellEnd"/>
      <w:r w:rsidRPr="00D53B8F">
        <w:rPr>
          <w:sz w:val="20"/>
        </w:rPr>
        <w:t xml:space="preserve"> and the Institute relating to the Confidential Information</w:t>
      </w:r>
    </w:p>
    <w:p w14:paraId="2770FAC8" w14:textId="77777777" w:rsidR="00202980" w:rsidRDefault="00202980" w:rsidP="00D72206">
      <w:pPr>
        <w:pStyle w:val="BodyTextIndent"/>
        <w:numPr>
          <w:ilvl w:val="0"/>
          <w:numId w:val="36"/>
        </w:numPr>
        <w:tabs>
          <w:tab w:val="clear" w:pos="2297"/>
          <w:tab w:val="num" w:pos="993"/>
        </w:tabs>
        <w:spacing w:after="60" w:line="240" w:lineRule="auto"/>
        <w:ind w:left="993" w:hanging="426"/>
        <w:rPr>
          <w:sz w:val="20"/>
        </w:rPr>
      </w:pPr>
      <w:r w:rsidRPr="00D53B8F">
        <w:rPr>
          <w:sz w:val="20"/>
        </w:rPr>
        <w:t xml:space="preserve">any amendments to or waiver of any of the terms of this agreement must be set out in writing and signed on behalf of the </w:t>
      </w:r>
      <w:proofErr w:type="spellStart"/>
      <w:r w:rsidRPr="00D53B8F">
        <w:rPr>
          <w:sz w:val="20"/>
        </w:rPr>
        <w:t>Organisation</w:t>
      </w:r>
      <w:proofErr w:type="spellEnd"/>
      <w:r w:rsidRPr="00D53B8F">
        <w:rPr>
          <w:sz w:val="20"/>
        </w:rPr>
        <w:t xml:space="preserve"> and the Institute</w:t>
      </w:r>
    </w:p>
    <w:p w14:paraId="34519F67" w14:textId="77777777" w:rsidR="00202980" w:rsidRPr="00934AF8" w:rsidRDefault="00202980" w:rsidP="00D72206">
      <w:pPr>
        <w:pStyle w:val="BodyTextIndent"/>
        <w:numPr>
          <w:ilvl w:val="0"/>
          <w:numId w:val="36"/>
        </w:numPr>
        <w:tabs>
          <w:tab w:val="clear" w:pos="2297"/>
          <w:tab w:val="num" w:pos="993"/>
        </w:tabs>
        <w:spacing w:after="60" w:line="240" w:lineRule="auto"/>
        <w:ind w:left="993" w:hanging="426"/>
        <w:rPr>
          <w:rFonts w:cs="Arial"/>
          <w:sz w:val="22"/>
          <w:szCs w:val="22"/>
        </w:rPr>
      </w:pPr>
      <w:bookmarkStart w:id="3" w:name="_Ref310862697"/>
      <w:r w:rsidRPr="00D72206">
        <w:rPr>
          <w:noProof/>
          <w:sz w:val="20"/>
          <w:lang w:val="en-GB" w:eastAsia="en-GB"/>
        </w:rPr>
        <mc:AlternateContent>
          <mc:Choice Requires="wps">
            <w:drawing>
              <wp:anchor distT="45720" distB="45720" distL="114300" distR="114300" simplePos="0" relativeHeight="251659264" behindDoc="0" locked="0" layoutInCell="1" allowOverlap="1" wp14:anchorId="3A5CF69A" wp14:editId="1B6D5707">
                <wp:simplePos x="0" y="0"/>
                <wp:positionH relativeFrom="column">
                  <wp:posOffset>-67310</wp:posOffset>
                </wp:positionH>
                <wp:positionV relativeFrom="paragraph">
                  <wp:posOffset>497205</wp:posOffset>
                </wp:positionV>
                <wp:extent cx="6073140" cy="2872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87274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62042E7" w14:textId="77777777" w:rsidR="00202980" w:rsidRPr="00037B00" w:rsidRDefault="00202980" w:rsidP="00202980">
                            <w:pPr>
                              <w:rPr>
                                <w:rFonts w:ascii="Arial" w:hAnsi="Arial" w:cs="Arial"/>
                                <w:sz w:val="20"/>
                                <w:szCs w:val="20"/>
                              </w:rPr>
                            </w:pPr>
                            <w:r w:rsidRPr="00037B00">
                              <w:rPr>
                                <w:rFonts w:ascii="Arial" w:hAnsi="Arial" w:cs="Arial"/>
                                <w:sz w:val="20"/>
                                <w:szCs w:val="20"/>
                                <w:lang w:val="en-US"/>
                              </w:rPr>
                              <w:t>Please insert an electronic signature.  Alternatively, please print this document and provide a handwritten signature.</w:t>
                            </w:r>
                            <w:r w:rsidRPr="00037B00">
                              <w:rPr>
                                <w:rFonts w:ascii="Arial" w:hAnsi="Arial" w:cs="Arial"/>
                                <w:b/>
                                <w:sz w:val="20"/>
                                <w:szCs w:val="20"/>
                                <w:lang w:val="en-US"/>
                              </w:rPr>
                              <w:t xml:space="preserve"> A typed signature cannot be accepted. </w:t>
                            </w:r>
                            <w:r w:rsidRPr="00037B00">
                              <w:rPr>
                                <w:rFonts w:ascii="Arial" w:hAnsi="Arial" w:cs="Arial"/>
                                <w:sz w:val="20"/>
                                <w:szCs w:val="20"/>
                              </w:rPr>
                              <w:t xml:space="preserve">By providing an electronic or handwritten signature the technology owner/developer* (If appropriate list separately) agree to the terms and conditions (listed in section </w:t>
                            </w:r>
                            <w:r>
                              <w:rPr>
                                <w:rFonts w:ascii="Arial" w:hAnsi="Arial" w:cs="Arial"/>
                                <w:sz w:val="20"/>
                                <w:szCs w:val="20"/>
                              </w:rPr>
                              <w:t>9</w:t>
                            </w:r>
                            <w:r w:rsidRPr="00037B00">
                              <w:rPr>
                                <w:rFonts w:ascii="Arial" w:hAnsi="Arial" w:cs="Arial"/>
                                <w:sz w:val="20"/>
                                <w:szCs w:val="20"/>
                              </w:rPr>
                              <w:t>) of this process, and consent to the proposed process of assessment.</w:t>
                            </w:r>
                          </w:p>
                          <w:p w14:paraId="4EB39114" w14:textId="77777777" w:rsidR="00202980" w:rsidRPr="00934AF8" w:rsidRDefault="00202980" w:rsidP="00202980">
                            <w:pPr>
                              <w:rPr>
                                <w:rFonts w:ascii="Arial" w:hAnsi="Arial" w:cs="Arial"/>
                                <w:sz w:val="20"/>
                                <w:szCs w:val="20"/>
                              </w:rPr>
                            </w:pPr>
                          </w:p>
                          <w:p w14:paraId="59D17B2A" w14:textId="77777777" w:rsidR="00202980" w:rsidRDefault="00202980" w:rsidP="00202980">
                            <w:pPr>
                              <w:rPr>
                                <w:rFonts w:ascii="Arial" w:hAnsi="Arial" w:cs="Arial"/>
                                <w:sz w:val="20"/>
                                <w:szCs w:val="20"/>
                              </w:rPr>
                            </w:pPr>
                            <w:r w:rsidRPr="00934AF8">
                              <w:rPr>
                                <w:rFonts w:ascii="Arial" w:hAnsi="Arial" w:cs="Arial"/>
                                <w:sz w:val="20"/>
                                <w:szCs w:val="20"/>
                              </w:rPr>
                              <w:t>*Technology owner/developer means the notifier who in their organisation will be responsible for this.  It may be one and the same individual or separate individuals who have the authority to disclose the information and take part.</w:t>
                            </w:r>
                          </w:p>
                          <w:p w14:paraId="546EDE5C" w14:textId="77777777" w:rsidR="00202980" w:rsidRDefault="00202980" w:rsidP="00202980">
                            <w:pPr>
                              <w:rPr>
                                <w:rFonts w:ascii="Arial" w:hAnsi="Arial" w:cs="Arial"/>
                                <w:sz w:val="20"/>
                                <w:szCs w:val="20"/>
                              </w:rPr>
                            </w:pPr>
                          </w:p>
                          <w:p w14:paraId="3C556309" w14:textId="77777777" w:rsidR="00202980" w:rsidRDefault="00202980" w:rsidP="00202980">
                            <w:pPr>
                              <w:rPr>
                                <w:rFonts w:ascii="Arial" w:hAnsi="Arial" w:cs="Arial"/>
                                <w:sz w:val="20"/>
                                <w:szCs w:val="20"/>
                              </w:rPr>
                            </w:pPr>
                          </w:p>
                          <w:p w14:paraId="32C53486"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Signature: </w:t>
                            </w:r>
                            <w:r w:rsidRPr="00060221">
                              <w:rPr>
                                <w:rFonts w:cs="Arial"/>
                                <w:highlight w:val="yellow"/>
                              </w:rPr>
                              <w:t>[insert handwritten or electronic signature]</w:t>
                            </w:r>
                          </w:p>
                          <w:p w14:paraId="527CD3DE"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14:paraId="19D8C7AA"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A duly authorised officer for and on behalf of: </w:t>
                            </w:r>
                            <w:r w:rsidRPr="00060221">
                              <w:rPr>
                                <w:rFonts w:cs="Arial"/>
                                <w:highlight w:val="yellow"/>
                              </w:rPr>
                              <w:t xml:space="preserve">[insert </w:t>
                            </w:r>
                            <w:r w:rsidRPr="00060221">
                              <w:rPr>
                                <w:rFonts w:cs="Arial"/>
                                <w:highlight w:val="yellow"/>
                                <w:lang w:val="en-GB"/>
                              </w:rPr>
                              <w:t>organisation’s</w:t>
                            </w:r>
                            <w:r w:rsidRPr="00060221">
                              <w:rPr>
                                <w:rFonts w:cs="Arial"/>
                                <w:highlight w:val="yellow"/>
                              </w:rPr>
                              <w:t xml:space="preserve"> name]</w:t>
                            </w:r>
                            <w:r w:rsidRPr="00060221">
                              <w:rPr>
                                <w:rFonts w:cs="Arial"/>
                              </w:rPr>
                              <w:t xml:space="preserve"> </w:t>
                            </w:r>
                            <w:r w:rsidRPr="00060221">
                              <w:rPr>
                                <w:noProof/>
                              </w:rPr>
                              <w:t> </w:t>
                            </w:r>
                            <w:r w:rsidRPr="00060221">
                              <w:rPr>
                                <w:noProof/>
                              </w:rPr>
                              <w:t> </w:t>
                            </w:r>
                            <w:r w:rsidRPr="00060221">
                              <w:rPr>
                                <w:noProof/>
                              </w:rPr>
                              <w:t> </w:t>
                            </w:r>
                            <w:r w:rsidRPr="00060221">
                              <w:rPr>
                                <w:noProof/>
                              </w:rPr>
                              <w:t> </w:t>
                            </w:r>
                            <w:r w:rsidRPr="00060221">
                              <w:rPr>
                                <w:noProof/>
                              </w:rPr>
                              <w:t> </w:t>
                            </w:r>
                          </w:p>
                          <w:p w14:paraId="2C707A55"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14:paraId="7211E3D8"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Print Name: </w:t>
                            </w:r>
                            <w:r w:rsidRPr="00060221">
                              <w:rPr>
                                <w:rFonts w:cs="Arial"/>
                                <w:highlight w:val="yellow"/>
                              </w:rPr>
                              <w:t>[insert name]</w:t>
                            </w:r>
                            <w:r w:rsidRPr="00060221">
                              <w:rPr>
                                <w:rFonts w:cs="Arial"/>
                              </w:rPr>
                              <w:tab/>
                              <w:t xml:space="preserve">Date: </w:t>
                            </w:r>
                            <w:r w:rsidRPr="00060221">
                              <w:rPr>
                                <w:rFonts w:cs="Arial"/>
                                <w:highlight w:val="yellow"/>
                              </w:rPr>
                              <w:t>[insert date]</w:t>
                            </w:r>
                            <w:r w:rsidRPr="00060221">
                              <w:rPr>
                                <w:rFonts w:cs="Arial"/>
                              </w:rPr>
                              <w:t xml:space="preserve"> </w:t>
                            </w:r>
                          </w:p>
                          <w:p w14:paraId="335ED4EC" w14:textId="77777777" w:rsidR="00202980" w:rsidRDefault="00202980" w:rsidP="00202980">
                            <w:pPr>
                              <w:rPr>
                                <w:rFonts w:ascii="Arial" w:hAnsi="Arial" w:cs="Arial"/>
                                <w:sz w:val="20"/>
                                <w:szCs w:val="20"/>
                              </w:rPr>
                            </w:pPr>
                          </w:p>
                          <w:p w14:paraId="581B3A86" w14:textId="77777777" w:rsidR="00202980" w:rsidRDefault="00202980" w:rsidP="00202980">
                            <w:pPr>
                              <w:rPr>
                                <w:rFonts w:ascii="Arial" w:hAnsi="Arial" w:cs="Arial"/>
                                <w:sz w:val="20"/>
                                <w:szCs w:val="20"/>
                              </w:rPr>
                            </w:pPr>
                          </w:p>
                          <w:p w14:paraId="27A109E3" w14:textId="77777777" w:rsidR="00202980" w:rsidRPr="00934AF8" w:rsidRDefault="00202980" w:rsidP="00202980">
                            <w:pPr>
                              <w:rPr>
                                <w:rFonts w:ascii="Arial" w:hAnsi="Arial" w:cs="Arial"/>
                                <w:sz w:val="20"/>
                                <w:szCs w:val="20"/>
                              </w:rPr>
                            </w:pPr>
                          </w:p>
                          <w:p w14:paraId="68050FD2" w14:textId="77777777" w:rsidR="00202980" w:rsidRDefault="00202980" w:rsidP="002029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CF69A" id="_x0000_t202" coordsize="21600,21600" o:spt="202" path="m,l,21600r21600,l21600,xe">
                <v:stroke joinstyle="miter"/>
                <v:path gradientshapeok="t" o:connecttype="rect"/>
              </v:shapetype>
              <v:shape id="Text Box 2" o:spid="_x0000_s1026" type="#_x0000_t202" style="position:absolute;left:0;text-align:left;margin-left:-5.3pt;margin-top:39.15pt;width:478.2pt;height:2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" fillcolor="window" strokecolor="windowText" strokeweight="2pt">
                <v:textbox>
                  <w:txbxContent>
                    <w:p w14:paraId="762042E7" w14:textId="77777777" w:rsidR="00202980" w:rsidRPr="00037B00" w:rsidRDefault="00202980" w:rsidP="00202980">
                      <w:pPr>
                        <w:rPr>
                          <w:rFonts w:ascii="Arial" w:hAnsi="Arial" w:cs="Arial"/>
                          <w:sz w:val="20"/>
                          <w:szCs w:val="20"/>
                        </w:rPr>
                      </w:pPr>
                      <w:r w:rsidRPr="00037B00">
                        <w:rPr>
                          <w:rFonts w:ascii="Arial" w:hAnsi="Arial" w:cs="Arial"/>
                          <w:sz w:val="20"/>
                          <w:szCs w:val="20"/>
                          <w:lang w:val="en-US"/>
                        </w:rPr>
                        <w:t>Please insert an electronic signature.  Alternatively, please print this document and provide a handwritten signature.</w:t>
                      </w:r>
                      <w:r w:rsidRPr="00037B00">
                        <w:rPr>
                          <w:rFonts w:ascii="Arial" w:hAnsi="Arial" w:cs="Arial"/>
                          <w:b/>
                          <w:sz w:val="20"/>
                          <w:szCs w:val="20"/>
                          <w:lang w:val="en-US"/>
                        </w:rPr>
                        <w:t xml:space="preserve"> A typed signature cannot be accepted. </w:t>
                      </w:r>
                      <w:r w:rsidRPr="00037B00">
                        <w:rPr>
                          <w:rFonts w:ascii="Arial" w:hAnsi="Arial" w:cs="Arial"/>
                          <w:sz w:val="20"/>
                          <w:szCs w:val="20"/>
                        </w:rPr>
                        <w:t xml:space="preserve">By providing an electronic or handwritten signature the technology owner/developer* (If appropriate list separately) agree to the terms and conditions (listed in section </w:t>
                      </w:r>
                      <w:r>
                        <w:rPr>
                          <w:rFonts w:ascii="Arial" w:hAnsi="Arial" w:cs="Arial"/>
                          <w:sz w:val="20"/>
                          <w:szCs w:val="20"/>
                        </w:rPr>
                        <w:t>9</w:t>
                      </w:r>
                      <w:r w:rsidRPr="00037B00">
                        <w:rPr>
                          <w:rFonts w:ascii="Arial" w:hAnsi="Arial" w:cs="Arial"/>
                          <w:sz w:val="20"/>
                          <w:szCs w:val="20"/>
                        </w:rPr>
                        <w:t>) of this process, and consent to the proposed process of assessment.</w:t>
                      </w:r>
                    </w:p>
                    <w:p w14:paraId="4EB39114" w14:textId="77777777" w:rsidR="00202980" w:rsidRPr="00934AF8" w:rsidRDefault="00202980" w:rsidP="00202980">
                      <w:pPr>
                        <w:rPr>
                          <w:rFonts w:ascii="Arial" w:hAnsi="Arial" w:cs="Arial"/>
                          <w:sz w:val="20"/>
                          <w:szCs w:val="20"/>
                        </w:rPr>
                      </w:pPr>
                    </w:p>
                    <w:p w14:paraId="59D17B2A" w14:textId="77777777" w:rsidR="00202980" w:rsidRDefault="00202980" w:rsidP="00202980">
                      <w:pPr>
                        <w:rPr>
                          <w:rFonts w:ascii="Arial" w:hAnsi="Arial" w:cs="Arial"/>
                          <w:sz w:val="20"/>
                          <w:szCs w:val="20"/>
                        </w:rPr>
                      </w:pPr>
                      <w:r w:rsidRPr="00934AF8">
                        <w:rPr>
                          <w:rFonts w:ascii="Arial" w:hAnsi="Arial" w:cs="Arial"/>
                          <w:sz w:val="20"/>
                          <w:szCs w:val="20"/>
                        </w:rPr>
                        <w:t>*Technology owner/developer means the notifier who in their organisation will be responsible for this.  It may be one and the same individual or separate individuals who have the authority to disclose the information and take part.</w:t>
                      </w:r>
                    </w:p>
                    <w:p w14:paraId="546EDE5C" w14:textId="77777777" w:rsidR="00202980" w:rsidRDefault="00202980" w:rsidP="00202980">
                      <w:pPr>
                        <w:rPr>
                          <w:rFonts w:ascii="Arial" w:hAnsi="Arial" w:cs="Arial"/>
                          <w:sz w:val="20"/>
                          <w:szCs w:val="20"/>
                        </w:rPr>
                      </w:pPr>
                    </w:p>
                    <w:p w14:paraId="3C556309" w14:textId="77777777" w:rsidR="00202980" w:rsidRDefault="00202980" w:rsidP="00202980">
                      <w:pPr>
                        <w:rPr>
                          <w:rFonts w:ascii="Arial" w:hAnsi="Arial" w:cs="Arial"/>
                          <w:sz w:val="20"/>
                          <w:szCs w:val="20"/>
                        </w:rPr>
                      </w:pPr>
                    </w:p>
                    <w:p w14:paraId="32C53486"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Signature: </w:t>
                      </w:r>
                      <w:r w:rsidRPr="00060221">
                        <w:rPr>
                          <w:rFonts w:cs="Arial"/>
                          <w:highlight w:val="yellow"/>
                        </w:rPr>
                        <w:t>[insert handwritten or electronic signature]</w:t>
                      </w:r>
                    </w:p>
                    <w:p w14:paraId="527CD3DE"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14:paraId="19D8C7AA"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A duly authorised officer for and on behalf of: </w:t>
                      </w:r>
                      <w:r w:rsidRPr="00060221">
                        <w:rPr>
                          <w:rFonts w:cs="Arial"/>
                          <w:highlight w:val="yellow"/>
                        </w:rPr>
                        <w:t xml:space="preserve">[insert </w:t>
                      </w:r>
                      <w:r w:rsidRPr="00060221">
                        <w:rPr>
                          <w:rFonts w:cs="Arial"/>
                          <w:highlight w:val="yellow"/>
                          <w:lang w:val="en-GB"/>
                        </w:rPr>
                        <w:t>organisation’s</w:t>
                      </w:r>
                      <w:r w:rsidRPr="00060221">
                        <w:rPr>
                          <w:rFonts w:cs="Arial"/>
                          <w:highlight w:val="yellow"/>
                        </w:rPr>
                        <w:t xml:space="preserve"> name]</w:t>
                      </w:r>
                      <w:r w:rsidRPr="00060221">
                        <w:rPr>
                          <w:rFonts w:cs="Arial"/>
                        </w:rPr>
                        <w:t xml:space="preserve"> </w:t>
                      </w:r>
                      <w:r w:rsidRPr="00060221">
                        <w:rPr>
                          <w:noProof/>
                        </w:rPr>
                        <w:t> </w:t>
                      </w:r>
                      <w:r w:rsidRPr="00060221">
                        <w:rPr>
                          <w:noProof/>
                        </w:rPr>
                        <w:t> </w:t>
                      </w:r>
                      <w:r w:rsidRPr="00060221">
                        <w:rPr>
                          <w:noProof/>
                        </w:rPr>
                        <w:t> </w:t>
                      </w:r>
                      <w:r w:rsidRPr="00060221">
                        <w:rPr>
                          <w:noProof/>
                        </w:rPr>
                        <w:t> </w:t>
                      </w:r>
                      <w:r w:rsidRPr="00060221">
                        <w:rPr>
                          <w:noProof/>
                        </w:rPr>
                        <w:t> </w:t>
                      </w:r>
                    </w:p>
                    <w:p w14:paraId="2C707A55"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p>
                    <w:p w14:paraId="7211E3D8" w14:textId="77777777" w:rsidR="00202980" w:rsidRPr="00060221" w:rsidRDefault="00202980" w:rsidP="00202980">
                      <w:pPr>
                        <w:pStyle w:val="BodyTextIndent"/>
                        <w:pBdr>
                          <w:top w:val="single" w:sz="4" w:space="1" w:color="auto"/>
                          <w:left w:val="single" w:sz="4" w:space="4" w:color="auto"/>
                          <w:bottom w:val="single" w:sz="4" w:space="1" w:color="auto"/>
                          <w:right w:val="single" w:sz="4" w:space="4" w:color="auto"/>
                        </w:pBdr>
                        <w:tabs>
                          <w:tab w:val="left" w:pos="5245"/>
                        </w:tabs>
                        <w:spacing w:line="240" w:lineRule="auto"/>
                        <w:rPr>
                          <w:rFonts w:cs="Arial"/>
                        </w:rPr>
                      </w:pPr>
                      <w:r w:rsidRPr="00060221">
                        <w:rPr>
                          <w:rFonts w:cs="Arial"/>
                        </w:rPr>
                        <w:t xml:space="preserve">Print Name: </w:t>
                      </w:r>
                      <w:r w:rsidRPr="00060221">
                        <w:rPr>
                          <w:rFonts w:cs="Arial"/>
                          <w:highlight w:val="yellow"/>
                        </w:rPr>
                        <w:t>[insert name]</w:t>
                      </w:r>
                      <w:r w:rsidRPr="00060221">
                        <w:rPr>
                          <w:rFonts w:cs="Arial"/>
                        </w:rPr>
                        <w:tab/>
                        <w:t xml:space="preserve">Date: </w:t>
                      </w:r>
                      <w:r w:rsidRPr="00060221">
                        <w:rPr>
                          <w:rFonts w:cs="Arial"/>
                          <w:highlight w:val="yellow"/>
                        </w:rPr>
                        <w:t>[insert date]</w:t>
                      </w:r>
                      <w:r w:rsidRPr="00060221">
                        <w:rPr>
                          <w:rFonts w:cs="Arial"/>
                        </w:rPr>
                        <w:t xml:space="preserve"> </w:t>
                      </w:r>
                    </w:p>
                    <w:p w14:paraId="335ED4EC" w14:textId="77777777" w:rsidR="00202980" w:rsidRDefault="00202980" w:rsidP="00202980">
                      <w:pPr>
                        <w:rPr>
                          <w:rFonts w:ascii="Arial" w:hAnsi="Arial" w:cs="Arial"/>
                          <w:sz w:val="20"/>
                          <w:szCs w:val="20"/>
                        </w:rPr>
                      </w:pPr>
                    </w:p>
                    <w:p w14:paraId="581B3A86" w14:textId="77777777" w:rsidR="00202980" w:rsidRDefault="00202980" w:rsidP="00202980">
                      <w:pPr>
                        <w:rPr>
                          <w:rFonts w:ascii="Arial" w:hAnsi="Arial" w:cs="Arial"/>
                          <w:sz w:val="20"/>
                          <w:szCs w:val="20"/>
                        </w:rPr>
                      </w:pPr>
                    </w:p>
                    <w:p w14:paraId="27A109E3" w14:textId="77777777" w:rsidR="00202980" w:rsidRPr="00934AF8" w:rsidRDefault="00202980" w:rsidP="00202980">
                      <w:pPr>
                        <w:rPr>
                          <w:rFonts w:ascii="Arial" w:hAnsi="Arial" w:cs="Arial"/>
                          <w:sz w:val="20"/>
                          <w:szCs w:val="20"/>
                        </w:rPr>
                      </w:pPr>
                    </w:p>
                    <w:p w14:paraId="68050FD2" w14:textId="77777777" w:rsidR="00202980" w:rsidRDefault="00202980" w:rsidP="00202980"/>
                  </w:txbxContent>
                </v:textbox>
                <w10:wrap type="square"/>
              </v:shape>
            </w:pict>
          </mc:Fallback>
        </mc:AlternateContent>
      </w:r>
      <w:r w:rsidRPr="00462B1D">
        <w:rPr>
          <w:sz w:val="20"/>
        </w:rPr>
        <w:t>this agreement is governed by English law and subject to the exclusive jurisdiction of the English courts.</w:t>
      </w:r>
      <w:bookmarkEnd w:id="3"/>
      <w:r w:rsidRPr="00712E97">
        <w:t xml:space="preserve"> </w:t>
      </w:r>
    </w:p>
    <w:p w14:paraId="08F1928A" w14:textId="77777777" w:rsidR="00202980" w:rsidRDefault="00202980" w:rsidP="00AF6B5D">
      <w:pPr>
        <w:pStyle w:val="Paragraph"/>
        <w:rPr>
          <w:u w:val="single"/>
        </w:rPr>
      </w:pPr>
    </w:p>
    <w:p w14:paraId="6972EE41" w14:textId="18F5DA1F" w:rsidR="00C671CB" w:rsidRPr="006810F2" w:rsidRDefault="00D80F14" w:rsidP="00037B00">
      <w:pPr>
        <w:pStyle w:val="Heading1"/>
        <w:numPr>
          <w:ilvl w:val="0"/>
          <w:numId w:val="12"/>
        </w:numPr>
        <w:spacing w:before="240" w:after="240" w:line="276" w:lineRule="auto"/>
        <w:ind w:left="482" w:hanging="357"/>
      </w:pPr>
      <w:bookmarkStart w:id="4" w:name="terms_and_conditions"/>
      <w:r>
        <w:lastRenderedPageBreak/>
        <w:t>T</w:t>
      </w:r>
      <w:r w:rsidR="006810F2" w:rsidRPr="006810F2">
        <w:t>erms and Conditions</w:t>
      </w:r>
      <w:bookmarkEnd w:id="4"/>
    </w:p>
    <w:p w14:paraId="7AA7EBAB" w14:textId="59D1921B" w:rsidR="0051702F" w:rsidRPr="007038B2" w:rsidRDefault="0051702F" w:rsidP="00D72206">
      <w:pPr>
        <w:pStyle w:val="Paragraph"/>
        <w:numPr>
          <w:ilvl w:val="1"/>
          <w:numId w:val="12"/>
        </w:numPr>
        <w:tabs>
          <w:tab w:val="clear" w:pos="567"/>
          <w:tab w:val="left" w:pos="851"/>
        </w:tabs>
        <w:spacing w:after="200"/>
        <w:rPr>
          <w:sz w:val="20"/>
          <w:szCs w:val="20"/>
        </w:rPr>
      </w:pPr>
      <w:r w:rsidRPr="007038B2">
        <w:rPr>
          <w:sz w:val="20"/>
          <w:szCs w:val="20"/>
        </w:rPr>
        <w:t>The technology owner/developer certifies that they have the right and authority to enter into this agreement and hereby agrees to hold NICE and its 3</w:t>
      </w:r>
      <w:r w:rsidRPr="007038B2">
        <w:rPr>
          <w:sz w:val="20"/>
          <w:szCs w:val="20"/>
          <w:vertAlign w:val="superscript"/>
        </w:rPr>
        <w:t>rd</w:t>
      </w:r>
      <w:r w:rsidRPr="007038B2">
        <w:rPr>
          <w:sz w:val="20"/>
          <w:szCs w:val="20"/>
        </w:rPr>
        <w:t xml:space="preserve"> parties harmless if they breach this condition. </w:t>
      </w:r>
    </w:p>
    <w:p w14:paraId="792B27C0" w14:textId="1708EBFF" w:rsidR="00C671CB" w:rsidRPr="007038B2" w:rsidRDefault="00032555" w:rsidP="00D72206">
      <w:pPr>
        <w:pStyle w:val="Paragraph"/>
        <w:numPr>
          <w:ilvl w:val="1"/>
          <w:numId w:val="12"/>
        </w:numPr>
        <w:tabs>
          <w:tab w:val="clear" w:pos="567"/>
          <w:tab w:val="left" w:pos="851"/>
        </w:tabs>
        <w:spacing w:after="200"/>
        <w:rPr>
          <w:sz w:val="20"/>
          <w:szCs w:val="20"/>
        </w:rPr>
      </w:pPr>
      <w:r w:rsidRPr="007038B2">
        <w:rPr>
          <w:sz w:val="20"/>
          <w:szCs w:val="20"/>
        </w:rPr>
        <w:t>The technology owner/developer must supply the required information to support the screening,</w:t>
      </w:r>
      <w:r w:rsidR="00C671CB" w:rsidRPr="007038B2">
        <w:rPr>
          <w:sz w:val="20"/>
          <w:szCs w:val="20"/>
        </w:rPr>
        <w:t xml:space="preserve"> prioritisation and assessment</w:t>
      </w:r>
      <w:r w:rsidRPr="007038B2">
        <w:rPr>
          <w:sz w:val="20"/>
          <w:szCs w:val="20"/>
        </w:rPr>
        <w:t xml:space="preserve"> stages.</w:t>
      </w:r>
    </w:p>
    <w:p w14:paraId="5BAB37FB" w14:textId="6A997524" w:rsidR="00032555" w:rsidRPr="007038B2" w:rsidRDefault="00032555" w:rsidP="00D72206">
      <w:pPr>
        <w:pStyle w:val="Paragraph"/>
        <w:numPr>
          <w:ilvl w:val="1"/>
          <w:numId w:val="12"/>
        </w:numPr>
        <w:tabs>
          <w:tab w:val="clear" w:pos="567"/>
          <w:tab w:val="left" w:pos="851"/>
        </w:tabs>
        <w:spacing w:after="200"/>
        <w:rPr>
          <w:sz w:val="20"/>
          <w:szCs w:val="20"/>
        </w:rPr>
      </w:pPr>
      <w:r w:rsidRPr="007038B2">
        <w:rPr>
          <w:sz w:val="20"/>
          <w:szCs w:val="20"/>
        </w:rPr>
        <w:t xml:space="preserve">The technology owner/developer must provide </w:t>
      </w:r>
      <w:r w:rsidR="00DA0669">
        <w:rPr>
          <w:sz w:val="20"/>
          <w:szCs w:val="20"/>
        </w:rPr>
        <w:t xml:space="preserve">free </w:t>
      </w:r>
      <w:r w:rsidRPr="007038B2">
        <w:rPr>
          <w:sz w:val="20"/>
          <w:szCs w:val="20"/>
        </w:rPr>
        <w:t>access to the technology to appropriate members of the NICE IAPT team and expert advisors for the purpose of assessing the technology.</w:t>
      </w:r>
    </w:p>
    <w:p w14:paraId="07A0DF6C" w14:textId="1DA5501A" w:rsidR="00C671CB" w:rsidRPr="007038B2" w:rsidRDefault="00032555" w:rsidP="00D72206">
      <w:pPr>
        <w:pStyle w:val="Paragraph"/>
        <w:numPr>
          <w:ilvl w:val="1"/>
          <w:numId w:val="12"/>
        </w:numPr>
        <w:tabs>
          <w:tab w:val="clear" w:pos="567"/>
          <w:tab w:val="left" w:pos="851"/>
        </w:tabs>
        <w:spacing w:after="200"/>
        <w:rPr>
          <w:sz w:val="20"/>
          <w:szCs w:val="20"/>
        </w:rPr>
      </w:pPr>
      <w:r w:rsidRPr="007038B2">
        <w:rPr>
          <w:sz w:val="20"/>
          <w:szCs w:val="20"/>
        </w:rPr>
        <w:t>The technology owner/developer must n</w:t>
      </w:r>
      <w:r w:rsidR="00C671CB" w:rsidRPr="007038B2">
        <w:rPr>
          <w:sz w:val="20"/>
          <w:szCs w:val="20"/>
        </w:rPr>
        <w:t xml:space="preserve">otify NICE of any proposed technology upgrades.  </w:t>
      </w:r>
      <w:r w:rsidR="00735CF0" w:rsidRPr="007038B2">
        <w:rPr>
          <w:sz w:val="20"/>
          <w:szCs w:val="20"/>
        </w:rPr>
        <w:t>All</w:t>
      </w:r>
      <w:r w:rsidR="00C671CB" w:rsidRPr="007038B2">
        <w:rPr>
          <w:sz w:val="20"/>
          <w:szCs w:val="20"/>
        </w:rPr>
        <w:t xml:space="preserve"> technology upgrades must be notified to NICE and brought to the attention of the NICE expert panel.  It is the responsibility of the technology owner / developer to also advise what impact the planned upgrade will have on </w:t>
      </w:r>
      <w:r w:rsidRPr="007038B2">
        <w:rPr>
          <w:sz w:val="20"/>
          <w:szCs w:val="20"/>
        </w:rPr>
        <w:t xml:space="preserve">the </w:t>
      </w:r>
      <w:r w:rsidR="00C671CB" w:rsidRPr="007038B2">
        <w:rPr>
          <w:sz w:val="20"/>
          <w:szCs w:val="20"/>
        </w:rPr>
        <w:t>tech</w:t>
      </w:r>
      <w:r w:rsidRPr="007038B2">
        <w:rPr>
          <w:sz w:val="20"/>
          <w:szCs w:val="20"/>
        </w:rPr>
        <w:t>nology</w:t>
      </w:r>
      <w:r w:rsidR="00C671CB" w:rsidRPr="007038B2">
        <w:rPr>
          <w:sz w:val="20"/>
          <w:szCs w:val="20"/>
        </w:rPr>
        <w:t xml:space="preserve"> funct</w:t>
      </w:r>
      <w:r w:rsidR="00203444" w:rsidRPr="007038B2">
        <w:rPr>
          <w:sz w:val="20"/>
          <w:szCs w:val="20"/>
        </w:rPr>
        <w:t xml:space="preserve">ion.  </w:t>
      </w:r>
      <w:r w:rsidRPr="007038B2">
        <w:rPr>
          <w:sz w:val="20"/>
          <w:szCs w:val="20"/>
        </w:rPr>
        <w:t xml:space="preserve">The </w:t>
      </w:r>
      <w:r w:rsidR="00203444" w:rsidRPr="007038B2">
        <w:rPr>
          <w:sz w:val="20"/>
          <w:szCs w:val="20"/>
        </w:rPr>
        <w:t xml:space="preserve">NICE IAPT </w:t>
      </w:r>
      <w:r w:rsidR="006A1638" w:rsidRPr="007038B2">
        <w:rPr>
          <w:sz w:val="20"/>
          <w:szCs w:val="20"/>
        </w:rPr>
        <w:t xml:space="preserve">team and </w:t>
      </w:r>
      <w:r w:rsidRPr="007038B2">
        <w:rPr>
          <w:sz w:val="20"/>
          <w:szCs w:val="20"/>
        </w:rPr>
        <w:t xml:space="preserve">expert </w:t>
      </w:r>
      <w:r w:rsidR="00203444" w:rsidRPr="007038B2">
        <w:rPr>
          <w:sz w:val="20"/>
          <w:szCs w:val="20"/>
        </w:rPr>
        <w:t>panel</w:t>
      </w:r>
      <w:r w:rsidR="00C671CB" w:rsidRPr="007038B2">
        <w:rPr>
          <w:sz w:val="20"/>
          <w:szCs w:val="20"/>
        </w:rPr>
        <w:t xml:space="preserve"> and steer</w:t>
      </w:r>
      <w:r w:rsidR="00203444" w:rsidRPr="007038B2">
        <w:rPr>
          <w:sz w:val="20"/>
          <w:szCs w:val="20"/>
        </w:rPr>
        <w:t>ing group retain the ri</w:t>
      </w:r>
      <w:r w:rsidR="00C671CB" w:rsidRPr="007038B2">
        <w:rPr>
          <w:sz w:val="20"/>
          <w:szCs w:val="20"/>
        </w:rPr>
        <w:t>ght to remove the technology from assessment</w:t>
      </w:r>
      <w:r w:rsidR="00203444" w:rsidRPr="007038B2">
        <w:rPr>
          <w:sz w:val="20"/>
          <w:szCs w:val="20"/>
        </w:rPr>
        <w:t xml:space="preserve"> or testing in practice</w:t>
      </w:r>
      <w:r w:rsidRPr="007038B2">
        <w:rPr>
          <w:sz w:val="20"/>
          <w:szCs w:val="20"/>
        </w:rPr>
        <w:t>, i</w:t>
      </w:r>
      <w:r w:rsidR="00203444" w:rsidRPr="007038B2">
        <w:rPr>
          <w:sz w:val="20"/>
          <w:szCs w:val="20"/>
        </w:rPr>
        <w:t>f the upgrade impact</w:t>
      </w:r>
      <w:r w:rsidRPr="007038B2">
        <w:rPr>
          <w:sz w:val="20"/>
          <w:szCs w:val="20"/>
        </w:rPr>
        <w:t>s</w:t>
      </w:r>
      <w:r w:rsidR="00203444" w:rsidRPr="007038B2">
        <w:rPr>
          <w:sz w:val="20"/>
          <w:szCs w:val="20"/>
        </w:rPr>
        <w:t xml:space="preserve"> in the function of the technology, which will </w:t>
      </w:r>
      <w:r w:rsidR="004053AA" w:rsidRPr="007038B2">
        <w:rPr>
          <w:sz w:val="20"/>
          <w:szCs w:val="20"/>
        </w:rPr>
        <w:t>affect</w:t>
      </w:r>
      <w:r w:rsidR="00203444" w:rsidRPr="007038B2">
        <w:rPr>
          <w:sz w:val="20"/>
          <w:szCs w:val="20"/>
        </w:rPr>
        <w:t xml:space="preserve"> the </w:t>
      </w:r>
      <w:r w:rsidR="004053AA" w:rsidRPr="007038B2">
        <w:rPr>
          <w:sz w:val="20"/>
          <w:szCs w:val="20"/>
        </w:rPr>
        <w:t>a</w:t>
      </w:r>
      <w:r w:rsidR="00203444" w:rsidRPr="007038B2">
        <w:rPr>
          <w:sz w:val="20"/>
          <w:szCs w:val="20"/>
        </w:rPr>
        <w:t xml:space="preserve">ssessment </w:t>
      </w:r>
      <w:r w:rsidR="004053AA" w:rsidRPr="007038B2">
        <w:rPr>
          <w:sz w:val="20"/>
          <w:szCs w:val="20"/>
        </w:rPr>
        <w:t>outcome</w:t>
      </w:r>
      <w:r w:rsidR="00203444" w:rsidRPr="007038B2">
        <w:rPr>
          <w:sz w:val="20"/>
          <w:szCs w:val="20"/>
        </w:rPr>
        <w:t xml:space="preserve"> or testing on practice.</w:t>
      </w:r>
    </w:p>
    <w:p w14:paraId="41A7F0A6" w14:textId="77777777" w:rsidR="00203444" w:rsidRPr="007038B2" w:rsidRDefault="00203444" w:rsidP="00D72206">
      <w:pPr>
        <w:pStyle w:val="Paragraph"/>
        <w:numPr>
          <w:ilvl w:val="1"/>
          <w:numId w:val="12"/>
        </w:numPr>
        <w:tabs>
          <w:tab w:val="clear" w:pos="567"/>
          <w:tab w:val="left" w:pos="851"/>
        </w:tabs>
        <w:spacing w:after="200"/>
        <w:rPr>
          <w:sz w:val="20"/>
          <w:szCs w:val="20"/>
        </w:rPr>
      </w:pPr>
      <w:r w:rsidRPr="007038B2">
        <w:rPr>
          <w:sz w:val="20"/>
          <w:szCs w:val="20"/>
        </w:rPr>
        <w:t>Work with NICE and NHS England project team to establish mechanism to collect and report data from ‘testing in practice’</w:t>
      </w:r>
    </w:p>
    <w:p w14:paraId="41A9DE5C" w14:textId="28E520CF" w:rsidR="00735CF0" w:rsidRPr="007038B2" w:rsidRDefault="00735CF0" w:rsidP="00D72206">
      <w:pPr>
        <w:pStyle w:val="Paragraph"/>
        <w:numPr>
          <w:ilvl w:val="1"/>
          <w:numId w:val="12"/>
        </w:numPr>
        <w:tabs>
          <w:tab w:val="clear" w:pos="567"/>
          <w:tab w:val="left" w:pos="851"/>
        </w:tabs>
        <w:spacing w:after="200"/>
        <w:rPr>
          <w:sz w:val="20"/>
          <w:szCs w:val="20"/>
        </w:rPr>
      </w:pPr>
      <w:r w:rsidRPr="007038B2">
        <w:rPr>
          <w:sz w:val="20"/>
          <w:szCs w:val="20"/>
        </w:rPr>
        <w:t>Technology owner/developers will be expected to participate in the process free of charge. This will include:</w:t>
      </w:r>
    </w:p>
    <w:p w14:paraId="2CC45553" w14:textId="6AF0A867" w:rsidR="00735CF0" w:rsidRPr="00D72206" w:rsidRDefault="00735CF0" w:rsidP="00D72206">
      <w:pPr>
        <w:pStyle w:val="ListParagraph"/>
        <w:numPr>
          <w:ilvl w:val="2"/>
          <w:numId w:val="40"/>
        </w:numPr>
        <w:spacing w:after="200" w:line="276" w:lineRule="auto"/>
        <w:rPr>
          <w:rFonts w:ascii="Arial" w:hAnsi="Arial" w:cs="Arial"/>
          <w:sz w:val="20"/>
          <w:szCs w:val="20"/>
        </w:rPr>
      </w:pPr>
      <w:r w:rsidRPr="00D72206">
        <w:rPr>
          <w:rFonts w:ascii="Arial" w:hAnsi="Arial" w:cs="Arial"/>
          <w:sz w:val="20"/>
          <w:szCs w:val="20"/>
        </w:rPr>
        <w:t xml:space="preserve">Making their product available to </w:t>
      </w:r>
      <w:proofErr w:type="gramStart"/>
      <w:r w:rsidR="00365A48" w:rsidRPr="00D72206">
        <w:rPr>
          <w:rFonts w:ascii="Arial" w:hAnsi="Arial" w:cs="Arial"/>
          <w:sz w:val="20"/>
          <w:szCs w:val="20"/>
        </w:rPr>
        <w:t>a</w:t>
      </w:r>
      <w:r w:rsidRPr="00D72206">
        <w:rPr>
          <w:rFonts w:ascii="Arial" w:hAnsi="Arial" w:cs="Arial"/>
          <w:sz w:val="20"/>
          <w:szCs w:val="20"/>
        </w:rPr>
        <w:t xml:space="preserve"> number of</w:t>
      </w:r>
      <w:proofErr w:type="gramEnd"/>
      <w:r w:rsidRPr="00D72206">
        <w:rPr>
          <w:rFonts w:ascii="Arial" w:hAnsi="Arial" w:cs="Arial"/>
          <w:sz w:val="20"/>
          <w:szCs w:val="20"/>
        </w:rPr>
        <w:t xml:space="preserve"> testing services</w:t>
      </w:r>
    </w:p>
    <w:p w14:paraId="030A2C32" w14:textId="77777777" w:rsidR="00735CF0" w:rsidRPr="00D72206" w:rsidRDefault="00735CF0" w:rsidP="00D72206">
      <w:pPr>
        <w:pStyle w:val="ListParagraph"/>
        <w:numPr>
          <w:ilvl w:val="2"/>
          <w:numId w:val="40"/>
        </w:numPr>
        <w:spacing w:after="200" w:line="276" w:lineRule="auto"/>
        <w:rPr>
          <w:rFonts w:ascii="Arial" w:hAnsi="Arial" w:cs="Arial"/>
          <w:sz w:val="20"/>
          <w:szCs w:val="20"/>
        </w:rPr>
      </w:pPr>
      <w:r w:rsidRPr="00D72206">
        <w:rPr>
          <w:rFonts w:ascii="Arial" w:hAnsi="Arial" w:cs="Arial"/>
          <w:sz w:val="20"/>
          <w:szCs w:val="20"/>
        </w:rPr>
        <w:t>Providing training and technical support to testing services</w:t>
      </w:r>
    </w:p>
    <w:p w14:paraId="384E21E0" w14:textId="77777777" w:rsidR="00735CF0" w:rsidRDefault="00735CF0" w:rsidP="00D72206">
      <w:pPr>
        <w:pStyle w:val="ListParagraph"/>
        <w:numPr>
          <w:ilvl w:val="2"/>
          <w:numId w:val="40"/>
        </w:numPr>
        <w:spacing w:after="200" w:line="276" w:lineRule="auto"/>
        <w:rPr>
          <w:rFonts w:ascii="Arial" w:hAnsi="Arial"/>
          <w:sz w:val="20"/>
          <w:szCs w:val="20"/>
        </w:rPr>
      </w:pPr>
      <w:r w:rsidRPr="00D72206">
        <w:rPr>
          <w:rFonts w:ascii="Arial" w:hAnsi="Arial" w:cs="Arial"/>
          <w:sz w:val="20"/>
          <w:szCs w:val="20"/>
        </w:rPr>
        <w:t xml:space="preserve">Making necessary product developments to ensure that the data required for evaluation is </w:t>
      </w:r>
      <w:r w:rsidRPr="00D72206">
        <w:rPr>
          <w:rFonts w:ascii="Arial" w:hAnsi="Arial"/>
          <w:sz w:val="20"/>
          <w:szCs w:val="20"/>
        </w:rPr>
        <w:t>collected</w:t>
      </w:r>
    </w:p>
    <w:p w14:paraId="2876728F" w14:textId="04C9CF1F" w:rsidR="00735CF0" w:rsidRPr="002814E2" w:rsidRDefault="00735CF0" w:rsidP="002814E2">
      <w:pPr>
        <w:pStyle w:val="Paragraph"/>
        <w:tabs>
          <w:tab w:val="left" w:pos="851"/>
        </w:tabs>
        <w:spacing w:after="200"/>
        <w:rPr>
          <w:sz w:val="20"/>
          <w:szCs w:val="20"/>
        </w:rPr>
      </w:pPr>
      <w:r w:rsidRPr="002814E2">
        <w:rPr>
          <w:sz w:val="20"/>
          <w:szCs w:val="20"/>
        </w:rPr>
        <w:t xml:space="preserve"> </w:t>
      </w:r>
    </w:p>
    <w:p w14:paraId="549B61A2" w14:textId="77777777" w:rsidR="00D72206" w:rsidRPr="007038B2" w:rsidRDefault="00D72206" w:rsidP="00267FCF">
      <w:pPr>
        <w:pStyle w:val="Paragraph"/>
        <w:tabs>
          <w:tab w:val="clear" w:pos="567"/>
          <w:tab w:val="left" w:pos="851"/>
        </w:tabs>
        <w:spacing w:after="200"/>
        <w:ind w:left="792"/>
        <w:rPr>
          <w:sz w:val="20"/>
          <w:szCs w:val="20"/>
        </w:rPr>
      </w:pPr>
    </w:p>
    <w:p w14:paraId="4EBB25A1" w14:textId="77777777" w:rsidR="00735CF0" w:rsidRDefault="00735CF0" w:rsidP="00735CF0">
      <w:pPr>
        <w:pStyle w:val="Paragraph"/>
        <w:ind w:left="720" w:hanging="360"/>
      </w:pPr>
    </w:p>
    <w:p w14:paraId="676953A7" w14:textId="77777777" w:rsidR="00735CF0" w:rsidRDefault="00735CF0" w:rsidP="00735CF0">
      <w:pPr>
        <w:pStyle w:val="Paragraph"/>
        <w:ind w:left="720" w:hanging="360"/>
      </w:pPr>
    </w:p>
    <w:p w14:paraId="62C7F5E8" w14:textId="77777777" w:rsidR="00C671CB" w:rsidRPr="00DA0F9B" w:rsidRDefault="00C671CB" w:rsidP="00DA0F9B">
      <w:pPr>
        <w:pStyle w:val="Paragraph"/>
        <w:ind w:left="567"/>
      </w:pPr>
    </w:p>
    <w:sectPr w:rsidR="00C671CB" w:rsidRPr="00DA0F9B" w:rsidSect="005C6D64">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9EAB" w14:textId="77777777" w:rsidR="00E95806" w:rsidRDefault="00E95806" w:rsidP="00446BEE">
      <w:r>
        <w:separator/>
      </w:r>
    </w:p>
  </w:endnote>
  <w:endnote w:type="continuationSeparator" w:id="0">
    <w:p w14:paraId="779B7F1E" w14:textId="77777777" w:rsidR="00E95806" w:rsidRDefault="00E9580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7394" w14:textId="54C99997" w:rsidR="000106F8" w:rsidRDefault="000106F8" w:rsidP="000106F8">
    <w:pPr>
      <w:pStyle w:val="NormalWeb"/>
      <w:shd w:val="clear" w:color="auto" w:fill="FFFFFF"/>
      <w:spacing w:before="0" w:beforeAutospacing="0" w:after="120" w:afterAutospacing="0"/>
      <w:rPr>
        <w:rFonts w:ascii="Arial" w:hAnsi="Arial" w:cs="Arial"/>
        <w:color w:val="333333"/>
        <w:sz w:val="20"/>
        <w:szCs w:val="20"/>
      </w:rPr>
    </w:pPr>
    <w:r>
      <w:rPr>
        <w:rFonts w:ascii="Arial" w:hAnsi="Arial" w:cs="Arial"/>
        <w:color w:val="333333"/>
        <w:sz w:val="20"/>
        <w:szCs w:val="20"/>
      </w:rPr>
      <w:t>© NICE 201</w:t>
    </w:r>
    <w:r w:rsidR="002814E2">
      <w:rPr>
        <w:rFonts w:ascii="Arial" w:hAnsi="Arial" w:cs="Arial"/>
        <w:color w:val="333333"/>
        <w:sz w:val="20"/>
        <w:szCs w:val="20"/>
      </w:rPr>
      <w:t>9</w:t>
    </w:r>
    <w:r>
      <w:rPr>
        <w:rFonts w:ascii="Arial" w:hAnsi="Arial" w:cs="Arial"/>
        <w:color w:val="333333"/>
        <w:sz w:val="20"/>
        <w:szCs w:val="20"/>
      </w:rPr>
      <w:t>. All rights reserved. Subject to </w:t>
    </w:r>
    <w:hyperlink r:id="rId1" w:anchor="notice-of-rights" w:tgtFrame="_blank" w:history="1">
      <w:r>
        <w:rPr>
          <w:rStyle w:val="Hyperlink"/>
          <w:rFonts w:ascii="Arial" w:hAnsi="Arial" w:cs="Arial"/>
          <w:color w:val="21A5B8"/>
          <w:sz w:val="20"/>
          <w:szCs w:val="20"/>
        </w:rPr>
        <w:t>Notice of rights</w:t>
      </w:r>
    </w:hyperlink>
    <w:r>
      <w:rPr>
        <w:rFonts w:ascii="Arial" w:hAnsi="Arial" w:cs="Arial"/>
        <w:color w:val="333333"/>
        <w:sz w:val="20"/>
        <w:szCs w:val="20"/>
      </w:rPr>
      <w:t>.</w:t>
    </w:r>
  </w:p>
  <w:p w14:paraId="45593CBB" w14:textId="74183B29" w:rsidR="00E95806" w:rsidRDefault="00E95806">
    <w:pPr>
      <w:pStyle w:val="Footer"/>
    </w:pPr>
    <w:r>
      <w:tab/>
    </w:r>
    <w:r>
      <w:tab/>
    </w:r>
    <w:r>
      <w:fldChar w:fldCharType="begin"/>
    </w:r>
    <w:r>
      <w:instrText xml:space="preserve"> PAGE </w:instrText>
    </w:r>
    <w:r>
      <w:fldChar w:fldCharType="separate"/>
    </w:r>
    <w:r w:rsidR="003103B8">
      <w:rPr>
        <w:noProof/>
      </w:rPr>
      <w:t>2</w:t>
    </w:r>
    <w:r>
      <w:fldChar w:fldCharType="end"/>
    </w:r>
    <w:r>
      <w:t xml:space="preserve"> of </w:t>
    </w:r>
    <w:r w:rsidR="00E12C6A">
      <w:rPr>
        <w:noProof/>
      </w:rPr>
      <w:fldChar w:fldCharType="begin"/>
    </w:r>
    <w:r w:rsidR="00E12C6A">
      <w:rPr>
        <w:noProof/>
      </w:rPr>
      <w:instrText xml:space="preserve"> NUMPAGES  </w:instrText>
    </w:r>
    <w:r w:rsidR="00E12C6A">
      <w:rPr>
        <w:noProof/>
      </w:rPr>
      <w:fldChar w:fldCharType="separate"/>
    </w:r>
    <w:r w:rsidR="003103B8">
      <w:rPr>
        <w:noProof/>
      </w:rPr>
      <w:t>10</w:t>
    </w:r>
    <w:r w:rsidR="00E12C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9CCB" w14:textId="77777777" w:rsidR="00E95806" w:rsidRDefault="00E95806" w:rsidP="00446BEE">
      <w:r>
        <w:separator/>
      </w:r>
    </w:p>
  </w:footnote>
  <w:footnote w:type="continuationSeparator" w:id="0">
    <w:p w14:paraId="2B13DC45" w14:textId="77777777" w:rsidR="00E95806" w:rsidRDefault="00E9580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F276" w14:textId="073F591C" w:rsidR="00E95806" w:rsidRPr="00202980" w:rsidRDefault="00202980" w:rsidP="00202980">
    <w:pPr>
      <w:pStyle w:val="Header"/>
      <w:jc w:val="center"/>
      <w:rPr>
        <w:b/>
      </w:rPr>
    </w:pPr>
    <w:r>
      <w:rPr>
        <w:b/>
      </w:rPr>
      <w:t>NICE IAPT assessment d</w:t>
    </w:r>
    <w:r w:rsidRPr="00202980">
      <w:rPr>
        <w:b/>
      </w:rPr>
      <w:t>igital therapy technology owners NOTIFICATION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4D1"/>
    <w:multiLevelType w:val="multilevel"/>
    <w:tmpl w:val="C62E4BF8"/>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 w15:restartNumberingAfterBreak="0">
    <w:nsid w:val="036F6EBC"/>
    <w:multiLevelType w:val="hybridMultilevel"/>
    <w:tmpl w:val="C61CA4E6"/>
    <w:lvl w:ilvl="0" w:tplc="CB18EBC8">
      <w:start w:val="1"/>
      <w:numFmt w:val="lowerLetter"/>
      <w:lvlText w:val="(%1)"/>
      <w:lvlJc w:val="left"/>
      <w:pPr>
        <w:tabs>
          <w:tab w:val="num" w:pos="851"/>
        </w:tabs>
        <w:ind w:left="851" w:hanging="4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95719"/>
    <w:multiLevelType w:val="hybridMultilevel"/>
    <w:tmpl w:val="34D05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90C97"/>
    <w:multiLevelType w:val="hybridMultilevel"/>
    <w:tmpl w:val="734C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B3061"/>
    <w:multiLevelType w:val="hybridMultilevel"/>
    <w:tmpl w:val="745A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A61B1"/>
    <w:multiLevelType w:val="hybridMultilevel"/>
    <w:tmpl w:val="2C48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157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35327"/>
    <w:multiLevelType w:val="hybridMultilevel"/>
    <w:tmpl w:val="72662BEC"/>
    <w:lvl w:ilvl="0" w:tplc="CB18EBC8">
      <w:start w:val="1"/>
      <w:numFmt w:val="lowerLetter"/>
      <w:lvlText w:val="(%1)"/>
      <w:lvlJc w:val="left"/>
      <w:pPr>
        <w:tabs>
          <w:tab w:val="num" w:pos="851"/>
        </w:tabs>
        <w:ind w:left="851" w:hanging="4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C0585"/>
    <w:multiLevelType w:val="hybridMultilevel"/>
    <w:tmpl w:val="D63EB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66664A"/>
    <w:multiLevelType w:val="multilevel"/>
    <w:tmpl w:val="49F0D2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64C40"/>
    <w:multiLevelType w:val="hybridMultilevel"/>
    <w:tmpl w:val="437091E2"/>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7F14A8EE">
      <w:numFmt w:val="bullet"/>
      <w:lvlText w:val="•"/>
      <w:lvlJc w:val="left"/>
      <w:pPr>
        <w:ind w:left="2700" w:hanging="720"/>
      </w:pPr>
      <w:rPr>
        <w:rFonts w:ascii="Arial" w:eastAsia="Times New Roman" w:hAnsi="Arial" w:cs="Arial" w:hint="default"/>
      </w:rPr>
    </w:lvl>
    <w:lvl w:ilvl="3" w:tplc="EEE4220A">
      <w:numFmt w:val="bullet"/>
      <w:lvlText w:val="-"/>
      <w:lvlJc w:val="left"/>
      <w:pPr>
        <w:ind w:left="2880" w:hanging="360"/>
      </w:pPr>
      <w:rPr>
        <w:rFonts w:ascii="Arial" w:eastAsia="Calibr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96BA0"/>
    <w:multiLevelType w:val="hybridMultilevel"/>
    <w:tmpl w:val="C6740124"/>
    <w:lvl w:ilvl="0" w:tplc="32429E24">
      <w:start w:val="1"/>
      <w:numFmt w:val="decimal"/>
      <w:lvlText w:val="%1)"/>
      <w:lvlJc w:val="left"/>
      <w:pPr>
        <w:tabs>
          <w:tab w:val="num" w:pos="360"/>
        </w:tabs>
        <w:ind w:left="360" w:hanging="360"/>
      </w:pPr>
      <w:rPr>
        <w:rFonts w:ascii="Arial" w:eastAsia="Calibri" w:hAnsi="Arial" w:cs="Arial"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49762F"/>
    <w:multiLevelType w:val="hybridMultilevel"/>
    <w:tmpl w:val="6FD8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21D"/>
    <w:multiLevelType w:val="hybridMultilevel"/>
    <w:tmpl w:val="0C6E35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A65026B"/>
    <w:multiLevelType w:val="hybridMultilevel"/>
    <w:tmpl w:val="E92E3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BE4D2E"/>
    <w:multiLevelType w:val="hybridMultilevel"/>
    <w:tmpl w:val="C710229A"/>
    <w:lvl w:ilvl="0" w:tplc="6DBC4378">
      <w:start w:val="1"/>
      <w:numFmt w:val="decimal"/>
      <w:lvlText w:val="%1."/>
      <w:lvlJc w:val="left"/>
      <w:pPr>
        <w:ind w:left="720" w:hanging="360"/>
      </w:pPr>
      <w:rPr>
        <w:rFonts w:ascii="Calibri" w:eastAsia="Calibri" w:hAnsi="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536636"/>
    <w:multiLevelType w:val="hybridMultilevel"/>
    <w:tmpl w:val="C61CA4E6"/>
    <w:lvl w:ilvl="0" w:tplc="CB18EBC8">
      <w:start w:val="1"/>
      <w:numFmt w:val="lowerLetter"/>
      <w:lvlText w:val="(%1)"/>
      <w:lvlJc w:val="left"/>
      <w:pPr>
        <w:tabs>
          <w:tab w:val="num" w:pos="851"/>
        </w:tabs>
        <w:ind w:left="851" w:hanging="4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16344"/>
    <w:multiLevelType w:val="hybridMultilevel"/>
    <w:tmpl w:val="C3DAF432"/>
    <w:lvl w:ilvl="0" w:tplc="CB18EBC8">
      <w:start w:val="1"/>
      <w:numFmt w:val="lowerLetter"/>
      <w:lvlText w:val="(%1)"/>
      <w:lvlJc w:val="left"/>
      <w:pPr>
        <w:tabs>
          <w:tab w:val="num" w:pos="1574"/>
        </w:tabs>
        <w:ind w:left="1574" w:hanging="494"/>
      </w:pPr>
      <w:rPr>
        <w:rFonts w:hint="default"/>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9" w15:restartNumberingAfterBreak="0">
    <w:nsid w:val="4A79355B"/>
    <w:multiLevelType w:val="hybridMultilevel"/>
    <w:tmpl w:val="1B503E8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B3029E"/>
    <w:multiLevelType w:val="hybridMultilevel"/>
    <w:tmpl w:val="09FC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D388C"/>
    <w:multiLevelType w:val="hybridMultilevel"/>
    <w:tmpl w:val="2BB08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2C7ED2"/>
    <w:multiLevelType w:val="hybridMultilevel"/>
    <w:tmpl w:val="344E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12B2C"/>
    <w:multiLevelType w:val="hybridMultilevel"/>
    <w:tmpl w:val="D22C7AC8"/>
    <w:lvl w:ilvl="0" w:tplc="EA46070E">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4" w15:restartNumberingAfterBreak="0">
    <w:nsid w:val="53EB27F4"/>
    <w:multiLevelType w:val="multilevel"/>
    <w:tmpl w:val="E3E8CD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27585E"/>
    <w:multiLevelType w:val="hybridMultilevel"/>
    <w:tmpl w:val="8D4C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06335"/>
    <w:multiLevelType w:val="hybridMultilevel"/>
    <w:tmpl w:val="83E21B8E"/>
    <w:lvl w:ilvl="0" w:tplc="CB18EBC8">
      <w:start w:val="1"/>
      <w:numFmt w:val="lowerLetter"/>
      <w:lvlText w:val="(%1)"/>
      <w:lvlJc w:val="left"/>
      <w:pPr>
        <w:tabs>
          <w:tab w:val="num" w:pos="2297"/>
        </w:tabs>
        <w:ind w:left="2297" w:hanging="494"/>
      </w:pPr>
      <w:rPr>
        <w:rFonts w:hint="default"/>
      </w:rPr>
    </w:lvl>
    <w:lvl w:ilvl="1" w:tplc="08090019" w:tentative="1">
      <w:start w:val="1"/>
      <w:numFmt w:val="lowerLetter"/>
      <w:lvlText w:val="%2."/>
      <w:lvlJc w:val="left"/>
      <w:pPr>
        <w:ind w:left="2886" w:hanging="360"/>
      </w:pPr>
    </w:lvl>
    <w:lvl w:ilvl="2" w:tplc="0809001B" w:tentative="1">
      <w:start w:val="1"/>
      <w:numFmt w:val="lowerRoman"/>
      <w:lvlText w:val="%3."/>
      <w:lvlJc w:val="right"/>
      <w:pPr>
        <w:ind w:left="3606" w:hanging="180"/>
      </w:pPr>
    </w:lvl>
    <w:lvl w:ilvl="3" w:tplc="0809000F" w:tentative="1">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27" w15:restartNumberingAfterBreak="0">
    <w:nsid w:val="5DA42044"/>
    <w:multiLevelType w:val="hybridMultilevel"/>
    <w:tmpl w:val="F5C6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062F4"/>
    <w:multiLevelType w:val="multilevel"/>
    <w:tmpl w:val="49F0D2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9B0D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0027CC"/>
    <w:multiLevelType w:val="multilevel"/>
    <w:tmpl w:val="FA563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B3FBB"/>
    <w:multiLevelType w:val="hybridMultilevel"/>
    <w:tmpl w:val="AA142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E4397C"/>
    <w:multiLevelType w:val="hybridMultilevel"/>
    <w:tmpl w:val="353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759FF"/>
    <w:multiLevelType w:val="hybridMultilevel"/>
    <w:tmpl w:val="C1D0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7926B8"/>
    <w:multiLevelType w:val="multilevel"/>
    <w:tmpl w:val="49F0D2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0"/>
  </w:num>
  <w:num w:numId="3">
    <w:abstractNumId w:val="6"/>
  </w:num>
  <w:num w:numId="4">
    <w:abstractNumId w:val="6"/>
  </w:num>
  <w:num w:numId="5">
    <w:abstractNumId w:val="14"/>
  </w:num>
  <w:num w:numId="6">
    <w:abstractNumId w:val="34"/>
  </w:num>
  <w:num w:numId="7">
    <w:abstractNumId w:val="3"/>
  </w:num>
  <w:num w:numId="8">
    <w:abstractNumId w:val="32"/>
  </w:num>
  <w:num w:numId="9">
    <w:abstractNumId w:val="2"/>
  </w:num>
  <w:num w:numId="10">
    <w:abstractNumId w:val="15"/>
  </w:num>
  <w:num w:numId="11">
    <w:abstractNumId w:val="8"/>
  </w:num>
  <w:num w:numId="12">
    <w:abstractNumId w:val="29"/>
  </w:num>
  <w:num w:numId="13">
    <w:abstractNumId w:val="33"/>
  </w:num>
  <w:num w:numId="14">
    <w:abstractNumId w:val="25"/>
  </w:num>
  <w:num w:numId="15">
    <w:abstractNumId w:val="22"/>
  </w:num>
  <w:num w:numId="16">
    <w:abstractNumId w:val="20"/>
  </w:num>
  <w:num w:numId="17">
    <w:abstractNumId w:val="12"/>
  </w:num>
  <w:num w:numId="18">
    <w:abstractNumId w:val="23"/>
  </w:num>
  <w:num w:numId="19">
    <w:abstractNumId w:val="30"/>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9"/>
  </w:num>
  <w:num w:numId="31">
    <w:abstractNumId w:val="11"/>
  </w:num>
  <w:num w:numId="32">
    <w:abstractNumId w:val="7"/>
  </w:num>
  <w:num w:numId="33">
    <w:abstractNumId w:val="1"/>
  </w:num>
  <w:num w:numId="34">
    <w:abstractNumId w:val="17"/>
  </w:num>
  <w:num w:numId="35">
    <w:abstractNumId w:val="18"/>
  </w:num>
  <w:num w:numId="36">
    <w:abstractNumId w:val="26"/>
  </w:num>
  <w:num w:numId="37">
    <w:abstractNumId w:val="35"/>
  </w:num>
  <w:num w:numId="38">
    <w:abstractNumId w:val="28"/>
  </w:num>
  <w:num w:numId="39">
    <w:abstractNumId w:val="9"/>
  </w:num>
  <w:num w:numId="40">
    <w:abstractNumId w:val="24"/>
  </w:num>
  <w:num w:numId="41">
    <w:abstractNumId w:val="13"/>
  </w:num>
  <w:num w:numId="42">
    <w:abstractNumId w:val="27"/>
  </w:num>
  <w:num w:numId="43">
    <w:abstractNumId w:val="5"/>
  </w:num>
  <w:num w:numId="4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CA"/>
    <w:rsid w:val="000053F8"/>
    <w:rsid w:val="000106F8"/>
    <w:rsid w:val="00024D0A"/>
    <w:rsid w:val="00032555"/>
    <w:rsid w:val="00037B00"/>
    <w:rsid w:val="000472DC"/>
    <w:rsid w:val="00070065"/>
    <w:rsid w:val="00083B0F"/>
    <w:rsid w:val="00092545"/>
    <w:rsid w:val="000A4FEE"/>
    <w:rsid w:val="000B5939"/>
    <w:rsid w:val="00104339"/>
    <w:rsid w:val="00111CCE"/>
    <w:rsid w:val="001134E7"/>
    <w:rsid w:val="00113B0D"/>
    <w:rsid w:val="00130C91"/>
    <w:rsid w:val="0014097A"/>
    <w:rsid w:val="00160CB5"/>
    <w:rsid w:val="0017149E"/>
    <w:rsid w:val="0017169E"/>
    <w:rsid w:val="00181A4A"/>
    <w:rsid w:val="00191512"/>
    <w:rsid w:val="001B0EE9"/>
    <w:rsid w:val="001B65B3"/>
    <w:rsid w:val="001D0620"/>
    <w:rsid w:val="00202980"/>
    <w:rsid w:val="002029A6"/>
    <w:rsid w:val="00203444"/>
    <w:rsid w:val="00203A6D"/>
    <w:rsid w:val="002408EA"/>
    <w:rsid w:val="00256F78"/>
    <w:rsid w:val="00264E5A"/>
    <w:rsid w:val="00267FCF"/>
    <w:rsid w:val="002814E2"/>
    <w:rsid w:val="002819D7"/>
    <w:rsid w:val="0028479E"/>
    <w:rsid w:val="002C1A7E"/>
    <w:rsid w:val="002D0D2D"/>
    <w:rsid w:val="002D2297"/>
    <w:rsid w:val="002D3376"/>
    <w:rsid w:val="002F5722"/>
    <w:rsid w:val="002F673B"/>
    <w:rsid w:val="003103B8"/>
    <w:rsid w:val="003119B9"/>
    <w:rsid w:val="00311ED0"/>
    <w:rsid w:val="0033363C"/>
    <w:rsid w:val="00352BC7"/>
    <w:rsid w:val="003648C5"/>
    <w:rsid w:val="00365A48"/>
    <w:rsid w:val="0036784F"/>
    <w:rsid w:val="003722FA"/>
    <w:rsid w:val="0037681B"/>
    <w:rsid w:val="00392DB9"/>
    <w:rsid w:val="003C56FE"/>
    <w:rsid w:val="003C7AAF"/>
    <w:rsid w:val="003C7D22"/>
    <w:rsid w:val="003D155F"/>
    <w:rsid w:val="003D2BBB"/>
    <w:rsid w:val="003E664A"/>
    <w:rsid w:val="003F4523"/>
    <w:rsid w:val="004053AA"/>
    <w:rsid w:val="004069FE"/>
    <w:rsid w:val="004075B6"/>
    <w:rsid w:val="00420952"/>
    <w:rsid w:val="00431C9E"/>
    <w:rsid w:val="00433EFF"/>
    <w:rsid w:val="00436201"/>
    <w:rsid w:val="00443081"/>
    <w:rsid w:val="00446BEE"/>
    <w:rsid w:val="004721EB"/>
    <w:rsid w:val="00474BE7"/>
    <w:rsid w:val="00490D10"/>
    <w:rsid w:val="00493305"/>
    <w:rsid w:val="004A09EB"/>
    <w:rsid w:val="004C2346"/>
    <w:rsid w:val="00500D39"/>
    <w:rsid w:val="005025A1"/>
    <w:rsid w:val="005064FB"/>
    <w:rsid w:val="0051702F"/>
    <w:rsid w:val="005804DF"/>
    <w:rsid w:val="00586779"/>
    <w:rsid w:val="005B5C3F"/>
    <w:rsid w:val="005C2BE4"/>
    <w:rsid w:val="005C6D64"/>
    <w:rsid w:val="005D06DF"/>
    <w:rsid w:val="005F128D"/>
    <w:rsid w:val="00643B51"/>
    <w:rsid w:val="006466CC"/>
    <w:rsid w:val="00650533"/>
    <w:rsid w:val="006810F2"/>
    <w:rsid w:val="006921E1"/>
    <w:rsid w:val="00693853"/>
    <w:rsid w:val="006A1638"/>
    <w:rsid w:val="006B6FBF"/>
    <w:rsid w:val="006E0FBA"/>
    <w:rsid w:val="006E6EBF"/>
    <w:rsid w:val="006F4190"/>
    <w:rsid w:val="006F4B25"/>
    <w:rsid w:val="006F6496"/>
    <w:rsid w:val="007038B2"/>
    <w:rsid w:val="0071091A"/>
    <w:rsid w:val="00713309"/>
    <w:rsid w:val="00717DA7"/>
    <w:rsid w:val="00732623"/>
    <w:rsid w:val="00734591"/>
    <w:rsid w:val="00735CF0"/>
    <w:rsid w:val="00736348"/>
    <w:rsid w:val="00760908"/>
    <w:rsid w:val="00777197"/>
    <w:rsid w:val="00783CBE"/>
    <w:rsid w:val="007B63BE"/>
    <w:rsid w:val="007D1C0C"/>
    <w:rsid w:val="007F11BF"/>
    <w:rsid w:val="007F1808"/>
    <w:rsid w:val="007F238D"/>
    <w:rsid w:val="0085782A"/>
    <w:rsid w:val="00861B92"/>
    <w:rsid w:val="00862DB9"/>
    <w:rsid w:val="0086736E"/>
    <w:rsid w:val="008814FB"/>
    <w:rsid w:val="00884D3B"/>
    <w:rsid w:val="00893890"/>
    <w:rsid w:val="008C1AC9"/>
    <w:rsid w:val="008F5E30"/>
    <w:rsid w:val="00914D7F"/>
    <w:rsid w:val="009213C6"/>
    <w:rsid w:val="00923BE8"/>
    <w:rsid w:val="00934AF8"/>
    <w:rsid w:val="009454FA"/>
    <w:rsid w:val="00973D76"/>
    <w:rsid w:val="00995D72"/>
    <w:rsid w:val="00996EC5"/>
    <w:rsid w:val="009B745B"/>
    <w:rsid w:val="009D6E61"/>
    <w:rsid w:val="009E680B"/>
    <w:rsid w:val="009E77F4"/>
    <w:rsid w:val="00A15A1F"/>
    <w:rsid w:val="00A3325A"/>
    <w:rsid w:val="00A43013"/>
    <w:rsid w:val="00A55628"/>
    <w:rsid w:val="00A77525"/>
    <w:rsid w:val="00AA47A6"/>
    <w:rsid w:val="00AF108A"/>
    <w:rsid w:val="00AF6B5D"/>
    <w:rsid w:val="00B02E55"/>
    <w:rsid w:val="00B036C1"/>
    <w:rsid w:val="00B1238C"/>
    <w:rsid w:val="00B151F7"/>
    <w:rsid w:val="00B2433A"/>
    <w:rsid w:val="00B5431F"/>
    <w:rsid w:val="00B701C8"/>
    <w:rsid w:val="00BF7FE0"/>
    <w:rsid w:val="00C01279"/>
    <w:rsid w:val="00C063AE"/>
    <w:rsid w:val="00C229AB"/>
    <w:rsid w:val="00C366CA"/>
    <w:rsid w:val="00C671CB"/>
    <w:rsid w:val="00C80DAE"/>
    <w:rsid w:val="00C81104"/>
    <w:rsid w:val="00C96411"/>
    <w:rsid w:val="00CB5671"/>
    <w:rsid w:val="00CD165A"/>
    <w:rsid w:val="00CE5AF8"/>
    <w:rsid w:val="00CF58B7"/>
    <w:rsid w:val="00D351C1"/>
    <w:rsid w:val="00D35EFB"/>
    <w:rsid w:val="00D504B3"/>
    <w:rsid w:val="00D53314"/>
    <w:rsid w:val="00D60AD4"/>
    <w:rsid w:val="00D72206"/>
    <w:rsid w:val="00D80F14"/>
    <w:rsid w:val="00D85099"/>
    <w:rsid w:val="00D86BF0"/>
    <w:rsid w:val="00D90595"/>
    <w:rsid w:val="00DA0669"/>
    <w:rsid w:val="00DA0F9B"/>
    <w:rsid w:val="00DC5ADE"/>
    <w:rsid w:val="00DC624A"/>
    <w:rsid w:val="00E028B8"/>
    <w:rsid w:val="00E12C6A"/>
    <w:rsid w:val="00E323CE"/>
    <w:rsid w:val="00E3402C"/>
    <w:rsid w:val="00E51920"/>
    <w:rsid w:val="00E57C79"/>
    <w:rsid w:val="00E64120"/>
    <w:rsid w:val="00E660A1"/>
    <w:rsid w:val="00E728D2"/>
    <w:rsid w:val="00E95806"/>
    <w:rsid w:val="00EA3CCF"/>
    <w:rsid w:val="00EC23A7"/>
    <w:rsid w:val="00EC6FB5"/>
    <w:rsid w:val="00ED3A4C"/>
    <w:rsid w:val="00ED696C"/>
    <w:rsid w:val="00EE6F2A"/>
    <w:rsid w:val="00EF0957"/>
    <w:rsid w:val="00F02EB0"/>
    <w:rsid w:val="00F055F1"/>
    <w:rsid w:val="00F54675"/>
    <w:rsid w:val="00F610AF"/>
    <w:rsid w:val="00F644DE"/>
    <w:rsid w:val="00F71F67"/>
    <w:rsid w:val="00FA2C5A"/>
    <w:rsid w:val="00FA3DAF"/>
    <w:rsid w:val="00FC2D11"/>
    <w:rsid w:val="00FC6230"/>
    <w:rsid w:val="00FD1240"/>
    <w:rsid w:val="00FD4A01"/>
    <w:rsid w:val="00FE39BF"/>
    <w:rsid w:val="00FF61E7"/>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EB82E76"/>
  <w15:chartTrackingRefBased/>
  <w15:docId w15:val="{B0F54525-264E-4435-8E21-025F6DEB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38B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uiPriority w:val="59"/>
    <w:rsid w:val="00D8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6B5D"/>
    <w:rPr>
      <w:sz w:val="16"/>
      <w:szCs w:val="16"/>
    </w:rPr>
  </w:style>
  <w:style w:type="paragraph" w:styleId="CommentText">
    <w:name w:val="annotation text"/>
    <w:basedOn w:val="Normal"/>
    <w:link w:val="CommentTextChar"/>
    <w:semiHidden/>
    <w:unhideWhenUsed/>
    <w:rsid w:val="00AF6B5D"/>
    <w:rPr>
      <w:sz w:val="20"/>
      <w:szCs w:val="20"/>
    </w:rPr>
  </w:style>
  <w:style w:type="character" w:customStyle="1" w:styleId="CommentTextChar">
    <w:name w:val="Comment Text Char"/>
    <w:basedOn w:val="DefaultParagraphFont"/>
    <w:link w:val="CommentText"/>
    <w:semiHidden/>
    <w:rsid w:val="00AF6B5D"/>
  </w:style>
  <w:style w:type="paragraph" w:styleId="CommentSubject">
    <w:name w:val="annotation subject"/>
    <w:basedOn w:val="CommentText"/>
    <w:next w:val="CommentText"/>
    <w:link w:val="CommentSubjectChar"/>
    <w:semiHidden/>
    <w:unhideWhenUsed/>
    <w:rsid w:val="00AF6B5D"/>
    <w:rPr>
      <w:b/>
      <w:bCs/>
    </w:rPr>
  </w:style>
  <w:style w:type="character" w:customStyle="1" w:styleId="CommentSubjectChar">
    <w:name w:val="Comment Subject Char"/>
    <w:basedOn w:val="CommentTextChar"/>
    <w:link w:val="CommentSubject"/>
    <w:semiHidden/>
    <w:rsid w:val="00AF6B5D"/>
    <w:rPr>
      <w:b/>
      <w:bCs/>
    </w:rPr>
  </w:style>
  <w:style w:type="paragraph" w:customStyle="1" w:styleId="Tabletext">
    <w:name w:val="Table text"/>
    <w:basedOn w:val="Normal"/>
    <w:link w:val="TabletextChar"/>
    <w:autoRedefine/>
    <w:qFormat/>
    <w:rsid w:val="00130C91"/>
    <w:pPr>
      <w:keepNext/>
      <w:spacing w:after="60"/>
    </w:pPr>
    <w:rPr>
      <w:rFonts w:ascii="Arial" w:hAnsi="Arial"/>
      <w:bCs/>
      <w:sz w:val="22"/>
      <w:lang w:eastAsia="en-US"/>
    </w:rPr>
  </w:style>
  <w:style w:type="character" w:customStyle="1" w:styleId="TabletextChar">
    <w:name w:val="Table text Char"/>
    <w:link w:val="Tabletext"/>
    <w:rsid w:val="00130C91"/>
    <w:rPr>
      <w:rFonts w:ascii="Arial" w:hAnsi="Arial"/>
      <w:bCs/>
      <w:sz w:val="22"/>
      <w:szCs w:val="24"/>
      <w:lang w:eastAsia="en-US"/>
    </w:rPr>
  </w:style>
  <w:style w:type="paragraph" w:customStyle="1" w:styleId="NICEnormal">
    <w:name w:val="NICE normal"/>
    <w:link w:val="NICEnormalChar"/>
    <w:qFormat/>
    <w:rsid w:val="00130C91"/>
    <w:pPr>
      <w:spacing w:after="240" w:line="360" w:lineRule="auto"/>
    </w:pPr>
    <w:rPr>
      <w:rFonts w:ascii="Arial" w:hAnsi="Arial"/>
      <w:sz w:val="24"/>
      <w:szCs w:val="24"/>
      <w:lang w:eastAsia="en-US"/>
    </w:rPr>
  </w:style>
  <w:style w:type="character" w:customStyle="1" w:styleId="NICEnormalChar">
    <w:name w:val="NICE normal Char"/>
    <w:link w:val="NICEnormal"/>
    <w:locked/>
    <w:rsid w:val="00130C91"/>
    <w:rPr>
      <w:rFonts w:ascii="Arial" w:hAnsi="Arial"/>
      <w:sz w:val="24"/>
      <w:szCs w:val="24"/>
      <w:lang w:eastAsia="en-US"/>
    </w:rPr>
  </w:style>
  <w:style w:type="character" w:styleId="PlaceholderText">
    <w:name w:val="Placeholder Text"/>
    <w:basedOn w:val="DefaultParagraphFont"/>
    <w:uiPriority w:val="99"/>
    <w:semiHidden/>
    <w:rsid w:val="00130C91"/>
    <w:rPr>
      <w:color w:val="808080"/>
    </w:rPr>
  </w:style>
  <w:style w:type="character" w:styleId="Hyperlink">
    <w:name w:val="Hyperlink"/>
    <w:rsid w:val="00130C91"/>
    <w:rPr>
      <w:color w:val="0000FF"/>
      <w:u w:val="single"/>
    </w:rPr>
  </w:style>
  <w:style w:type="paragraph" w:styleId="ListParagraph">
    <w:name w:val="List Paragraph"/>
    <w:basedOn w:val="Normal"/>
    <w:uiPriority w:val="34"/>
    <w:qFormat/>
    <w:rsid w:val="009E77F4"/>
    <w:pPr>
      <w:ind w:left="720"/>
      <w:contextualSpacing/>
    </w:pPr>
  </w:style>
  <w:style w:type="paragraph" w:customStyle="1" w:styleId="Normal1">
    <w:name w:val="Normal1"/>
    <w:basedOn w:val="Normal"/>
    <w:next w:val="Normal"/>
    <w:autoRedefine/>
    <w:qFormat/>
    <w:rsid w:val="00973D76"/>
    <w:pPr>
      <w:spacing w:before="240" w:after="240" w:line="276" w:lineRule="auto"/>
    </w:pPr>
    <w:rPr>
      <w:rFonts w:ascii="Arial" w:hAnsi="Arial"/>
    </w:rPr>
  </w:style>
  <w:style w:type="table" w:customStyle="1" w:styleId="TableGrid2">
    <w:name w:val="Table Grid2"/>
    <w:basedOn w:val="TableNormal"/>
    <w:next w:val="TableGrid"/>
    <w:uiPriority w:val="59"/>
    <w:rsid w:val="00973D76"/>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73D76"/>
    <w:pPr>
      <w:spacing w:line="480" w:lineRule="auto"/>
      <w:ind w:left="720" w:hanging="720"/>
    </w:pPr>
    <w:rPr>
      <w:rFonts w:ascii="Arial" w:hAnsi="Arial"/>
      <w:szCs w:val="20"/>
      <w:lang w:val="en-US" w:eastAsia="en-US"/>
    </w:rPr>
  </w:style>
  <w:style w:type="character" w:customStyle="1" w:styleId="BodyTextIndentChar">
    <w:name w:val="Body Text Indent Char"/>
    <w:basedOn w:val="DefaultParagraphFont"/>
    <w:link w:val="BodyTextIndent"/>
    <w:rsid w:val="00973D76"/>
    <w:rPr>
      <w:rFonts w:ascii="Arial" w:hAnsi="Arial"/>
      <w:sz w:val="24"/>
      <w:lang w:val="en-US" w:eastAsia="en-US"/>
    </w:rPr>
  </w:style>
  <w:style w:type="table" w:styleId="PlainTable4">
    <w:name w:val="Plain Table 4"/>
    <w:basedOn w:val="TableNormal"/>
    <w:uiPriority w:val="44"/>
    <w:rsid w:val="008C1A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106F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1472">
      <w:bodyDiv w:val="1"/>
      <w:marLeft w:val="0"/>
      <w:marRight w:val="0"/>
      <w:marTop w:val="0"/>
      <w:marBottom w:val="0"/>
      <w:divBdr>
        <w:top w:val="none" w:sz="0" w:space="0" w:color="auto"/>
        <w:left w:val="none" w:sz="0" w:space="0" w:color="auto"/>
        <w:bottom w:val="none" w:sz="0" w:space="0" w:color="auto"/>
        <w:right w:val="none" w:sz="0" w:space="0" w:color="auto"/>
      </w:divBdr>
    </w:div>
    <w:div w:id="382870542">
      <w:bodyDiv w:val="1"/>
      <w:marLeft w:val="0"/>
      <w:marRight w:val="0"/>
      <w:marTop w:val="0"/>
      <w:marBottom w:val="0"/>
      <w:divBdr>
        <w:top w:val="none" w:sz="0" w:space="0" w:color="auto"/>
        <w:left w:val="none" w:sz="0" w:space="0" w:color="auto"/>
        <w:bottom w:val="none" w:sz="0" w:space="0" w:color="auto"/>
        <w:right w:val="none" w:sz="0" w:space="0" w:color="auto"/>
      </w:divBdr>
    </w:div>
    <w:div w:id="971909461">
      <w:bodyDiv w:val="1"/>
      <w:marLeft w:val="0"/>
      <w:marRight w:val="0"/>
      <w:marTop w:val="0"/>
      <w:marBottom w:val="0"/>
      <w:divBdr>
        <w:top w:val="none" w:sz="0" w:space="0" w:color="auto"/>
        <w:left w:val="none" w:sz="0" w:space="0" w:color="auto"/>
        <w:bottom w:val="none" w:sz="0" w:space="0" w:color="auto"/>
        <w:right w:val="none" w:sz="0" w:space="0" w:color="auto"/>
      </w:divBdr>
    </w:div>
    <w:div w:id="1578705812">
      <w:bodyDiv w:val="1"/>
      <w:marLeft w:val="0"/>
      <w:marRight w:val="0"/>
      <w:marTop w:val="0"/>
      <w:marBottom w:val="0"/>
      <w:divBdr>
        <w:top w:val="none" w:sz="0" w:space="0" w:color="auto"/>
        <w:left w:val="none" w:sz="0" w:space="0" w:color="auto"/>
        <w:bottom w:val="none" w:sz="0" w:space="0" w:color="auto"/>
        <w:right w:val="none" w:sz="0" w:space="0" w:color="auto"/>
      </w:divBdr>
    </w:div>
    <w:div w:id="1581866091">
      <w:bodyDiv w:val="1"/>
      <w:marLeft w:val="0"/>
      <w:marRight w:val="0"/>
      <w:marTop w:val="0"/>
      <w:marBottom w:val="0"/>
      <w:divBdr>
        <w:top w:val="none" w:sz="0" w:space="0" w:color="auto"/>
        <w:left w:val="none" w:sz="0" w:space="0" w:color="auto"/>
        <w:bottom w:val="none" w:sz="0" w:space="0" w:color="auto"/>
        <w:right w:val="none" w:sz="0" w:space="0" w:color="auto"/>
      </w:divBdr>
    </w:div>
    <w:div w:id="1864053372">
      <w:bodyDiv w:val="1"/>
      <w:marLeft w:val="0"/>
      <w:marRight w:val="0"/>
      <w:marTop w:val="0"/>
      <w:marBottom w:val="0"/>
      <w:divBdr>
        <w:top w:val="none" w:sz="0" w:space="0" w:color="auto"/>
        <w:left w:val="none" w:sz="0" w:space="0" w:color="auto"/>
        <w:bottom w:val="none" w:sz="0" w:space="0" w:color="auto"/>
        <w:right w:val="none" w:sz="0" w:space="0" w:color="auto"/>
      </w:divBdr>
    </w:div>
    <w:div w:id="19600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PT@NICE.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ice.org.uk/about/what-we-do/our-programmes/nice-advice/iap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1DCC709A9A4DF69DB90C015AEDC38F"/>
        <w:category>
          <w:name w:val="General"/>
          <w:gallery w:val="placeholder"/>
        </w:category>
        <w:types>
          <w:type w:val="bbPlcHdr"/>
        </w:types>
        <w:behaviors>
          <w:behavior w:val="content"/>
        </w:behaviors>
        <w:guid w:val="{CEE9A8D0-1F1F-43BD-B388-FA9D8DFCB6FF}"/>
      </w:docPartPr>
      <w:docPartBody>
        <w:p w:rsidR="00A82734" w:rsidRDefault="00A82734">
          <w:pPr>
            <w:pStyle w:val="F51DCC709A9A4DF69DB90C015AEDC38F"/>
          </w:pPr>
          <w:r w:rsidRPr="009502C7">
            <w:rPr>
              <w:rStyle w:val="PlaceholderText"/>
            </w:rPr>
            <w:t>Click here to enter text.</w:t>
          </w:r>
        </w:p>
      </w:docPartBody>
    </w:docPart>
    <w:docPart>
      <w:docPartPr>
        <w:name w:val="24B535DEF73F4E35B65F70B883BE1590"/>
        <w:category>
          <w:name w:val="General"/>
          <w:gallery w:val="placeholder"/>
        </w:category>
        <w:types>
          <w:type w:val="bbPlcHdr"/>
        </w:types>
        <w:behaviors>
          <w:behavior w:val="content"/>
        </w:behaviors>
        <w:guid w:val="{0760270F-7035-4C17-8BCA-DCDD5571EBAD}"/>
      </w:docPartPr>
      <w:docPartBody>
        <w:p w:rsidR="00A82734" w:rsidRPr="00ED1058" w:rsidRDefault="00A82734" w:rsidP="00A82734">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An example of how to calculate the cost is as follows:</w:t>
          </w:r>
        </w:p>
        <w:p w:rsidR="00A82734" w:rsidRPr="00ED1058" w:rsidRDefault="00A82734" w:rsidP="00A82734">
          <w:pPr>
            <w:rPr>
              <w:rFonts w:ascii="Arial" w:hAnsi="Arial" w:cs="Arial"/>
              <w:color w:val="808080" w:themeColor="background1" w:themeShade="80"/>
              <w:sz w:val="20"/>
              <w:szCs w:val="20"/>
            </w:rPr>
          </w:pPr>
        </w:p>
        <w:p w:rsidR="00A82734" w:rsidRPr="00ED1058" w:rsidRDefault="00A82734" w:rsidP="00A82734">
          <w:pPr>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Cost per test is £2.34 based on the following assumptions: </w:t>
          </w:r>
        </w:p>
        <w:p w:rsidR="00A82734" w:rsidRPr="00ED1058"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Cost of technology = £2400 (ex VAT)</w:t>
          </w:r>
        </w:p>
        <w:p w:rsidR="00A82734" w:rsidRPr="00ED1058"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3 years use, active for 40 weeks of the year, 3 days per week on 3 patients per day.  </w:t>
          </w:r>
        </w:p>
        <w:p w:rsidR="00A82734" w:rsidRPr="00ED1058"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40 weeks x 3 years = 120 weeks</w:t>
          </w:r>
        </w:p>
        <w:p w:rsidR="00A82734" w:rsidRPr="00ED1058"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days per week x 120 weeks = 360 days</w:t>
          </w:r>
        </w:p>
        <w:p w:rsidR="00A82734" w:rsidRPr="00ED1058"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3 patients per day x 360 days = 1080 patients.</w:t>
          </w:r>
        </w:p>
        <w:p w:rsidR="00A82734" w:rsidRPr="00ED1058"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 xml:space="preserve">Based on these assumptions £2400/1080 = £2.22 per test.  </w:t>
          </w:r>
        </w:p>
        <w:p w:rsidR="00A82734" w:rsidRDefault="00A82734" w:rsidP="00A82734">
          <w:pPr>
            <w:numPr>
              <w:ilvl w:val="0"/>
              <w:numId w:val="2"/>
            </w:numPr>
            <w:spacing w:after="0" w:line="240" w:lineRule="auto"/>
            <w:rPr>
              <w:rFonts w:ascii="Arial" w:hAnsi="Arial" w:cs="Arial"/>
              <w:color w:val="808080" w:themeColor="background1" w:themeShade="80"/>
              <w:sz w:val="20"/>
              <w:szCs w:val="20"/>
            </w:rPr>
          </w:pPr>
          <w:r w:rsidRPr="00ED1058">
            <w:rPr>
              <w:rFonts w:ascii="Arial" w:hAnsi="Arial" w:cs="Arial"/>
              <w:color w:val="808080" w:themeColor="background1" w:themeShade="80"/>
              <w:sz w:val="20"/>
              <w:szCs w:val="20"/>
            </w:rPr>
            <w:t>Disposable bandage 30cm - £0.04 x 2 (one for each area) = £0.08</w:t>
          </w:r>
        </w:p>
        <w:p w:rsidR="00A82734" w:rsidRDefault="00A82734">
          <w:pPr>
            <w:pStyle w:val="24B535DEF73F4E35B65F70B883BE1590"/>
          </w:pPr>
          <w:r w:rsidRPr="00B85F56">
            <w:rPr>
              <w:rFonts w:ascii="Arial" w:hAnsi="Arial" w:cs="Arial"/>
              <w:color w:val="808080" w:themeColor="background1" w:themeShade="80"/>
              <w:sz w:val="20"/>
              <w:szCs w:val="20"/>
            </w:rPr>
            <w:t>Alcohol wipes - £0.02 each x 2 sensors = £0.04</w:t>
          </w:r>
        </w:p>
      </w:docPartBody>
    </w:docPart>
    <w:docPart>
      <w:docPartPr>
        <w:name w:val="F844B6AFE9A749BE953383E65C3A512C"/>
        <w:category>
          <w:name w:val="General"/>
          <w:gallery w:val="placeholder"/>
        </w:category>
        <w:types>
          <w:type w:val="bbPlcHdr"/>
        </w:types>
        <w:behaviors>
          <w:behavior w:val="content"/>
        </w:behaviors>
        <w:guid w:val="{75AB7FC5-7C98-4C27-B7BA-B66614E8023C}"/>
      </w:docPartPr>
      <w:docPartBody>
        <w:p w:rsidR="00BE7262" w:rsidRDefault="00052D79" w:rsidP="00052D79">
          <w:pPr>
            <w:pStyle w:val="F844B6AFE9A749BE953383E65C3A512C"/>
          </w:pPr>
          <w:r w:rsidRPr="006E3F84">
            <w:rPr>
              <w:rStyle w:val="PlaceholderText"/>
            </w:rPr>
            <w:t>Click here to enter text.</w:t>
          </w:r>
        </w:p>
      </w:docPartBody>
    </w:docPart>
    <w:docPart>
      <w:docPartPr>
        <w:name w:val="86C997DD4F684FB1934D2294246C6A4B"/>
        <w:category>
          <w:name w:val="General"/>
          <w:gallery w:val="placeholder"/>
        </w:category>
        <w:types>
          <w:type w:val="bbPlcHdr"/>
        </w:types>
        <w:behaviors>
          <w:behavior w:val="content"/>
        </w:behaviors>
        <w:guid w:val="{F98CAAFE-0834-4CBE-B2AD-C95728D23689}"/>
      </w:docPartPr>
      <w:docPartBody>
        <w:p w:rsidR="004E5C07" w:rsidRDefault="00BE7262" w:rsidP="00BE7262">
          <w:pPr>
            <w:pStyle w:val="86C997DD4F684FB1934D2294246C6A4B"/>
          </w:pPr>
          <w:r w:rsidRPr="006E3F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3029E"/>
    <w:multiLevelType w:val="hybridMultilevel"/>
    <w:tmpl w:val="09FC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11343"/>
    <w:multiLevelType w:val="hybridMultilevel"/>
    <w:tmpl w:val="4CB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34"/>
    <w:rsid w:val="00052D79"/>
    <w:rsid w:val="00111AFC"/>
    <w:rsid w:val="002172FF"/>
    <w:rsid w:val="0044007C"/>
    <w:rsid w:val="004E5C07"/>
    <w:rsid w:val="006C0D8F"/>
    <w:rsid w:val="0074045A"/>
    <w:rsid w:val="00777541"/>
    <w:rsid w:val="00930AC2"/>
    <w:rsid w:val="00A82734"/>
    <w:rsid w:val="00BE7262"/>
    <w:rsid w:val="00C648D3"/>
    <w:rsid w:val="00F8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45A"/>
    <w:rPr>
      <w:color w:val="808080"/>
    </w:rPr>
  </w:style>
  <w:style w:type="paragraph" w:customStyle="1" w:styleId="F3BB8DC85BC64D51AB4A3ED508AEEDF9">
    <w:name w:val="F3BB8DC85BC64D51AB4A3ED508AEEDF9"/>
  </w:style>
  <w:style w:type="paragraph" w:customStyle="1" w:styleId="B7B92C8AB2F7497FA70FBF2D33B0736D">
    <w:name w:val="B7B92C8AB2F7497FA70FBF2D33B0736D"/>
  </w:style>
  <w:style w:type="paragraph" w:customStyle="1" w:styleId="03FA762FFF0C4B7FB44C0584FC236553">
    <w:name w:val="03FA762FFF0C4B7FB44C0584FC236553"/>
  </w:style>
  <w:style w:type="paragraph" w:customStyle="1" w:styleId="E6C17403014D4FCCBBD8ED4122468849">
    <w:name w:val="E6C17403014D4FCCBBD8ED4122468849"/>
  </w:style>
  <w:style w:type="paragraph" w:customStyle="1" w:styleId="030528C1E13748F5A04299E55AC4D90B">
    <w:name w:val="030528C1E13748F5A04299E55AC4D90B"/>
  </w:style>
  <w:style w:type="paragraph" w:customStyle="1" w:styleId="439E29D1C6F04A22843FA98A9DBFA6F5">
    <w:name w:val="439E29D1C6F04A22843FA98A9DBFA6F5"/>
  </w:style>
  <w:style w:type="paragraph" w:customStyle="1" w:styleId="B5AB0FAFD98B4ECAA5F34D22C0E0A5C3">
    <w:name w:val="B5AB0FAFD98B4ECAA5F34D22C0E0A5C3"/>
  </w:style>
  <w:style w:type="paragraph" w:customStyle="1" w:styleId="F51DCC709A9A4DF69DB90C015AEDC38F">
    <w:name w:val="F51DCC709A9A4DF69DB90C015AEDC38F"/>
  </w:style>
  <w:style w:type="paragraph" w:customStyle="1" w:styleId="86A57578CEE2447481EF82B5D7F32BC6">
    <w:name w:val="86A57578CEE2447481EF82B5D7F32BC6"/>
  </w:style>
  <w:style w:type="paragraph" w:customStyle="1" w:styleId="1A99981E68154C5FBB391EEFDAE06C7A">
    <w:name w:val="1A99981E68154C5FBB391EEFDAE06C7A"/>
  </w:style>
  <w:style w:type="paragraph" w:customStyle="1" w:styleId="B67DCE53ACF0473BBA52AB37C5A3E295">
    <w:name w:val="B67DCE53ACF0473BBA52AB37C5A3E295"/>
  </w:style>
  <w:style w:type="paragraph" w:customStyle="1" w:styleId="7530B1B977574BAD8A3B18D6D46296C9">
    <w:name w:val="7530B1B977574BAD8A3B18D6D46296C9"/>
  </w:style>
  <w:style w:type="paragraph" w:customStyle="1" w:styleId="E214199693BC45B591B14AEC25A77E5D">
    <w:name w:val="E214199693BC45B591B14AEC25A77E5D"/>
  </w:style>
  <w:style w:type="paragraph" w:customStyle="1" w:styleId="95701A8E45AF42E4875192F2C183BF92">
    <w:name w:val="95701A8E45AF42E4875192F2C183BF92"/>
  </w:style>
  <w:style w:type="paragraph" w:customStyle="1" w:styleId="12594DE9ABE14BD78819E19246CEDC13">
    <w:name w:val="12594DE9ABE14BD78819E19246CEDC13"/>
  </w:style>
  <w:style w:type="paragraph" w:customStyle="1" w:styleId="2AEC0A93C664435F8B73815F86644534">
    <w:name w:val="2AEC0A93C664435F8B73815F86644534"/>
  </w:style>
  <w:style w:type="paragraph" w:customStyle="1" w:styleId="20E8422D8B5440BFAE67CD41B854EF2D">
    <w:name w:val="20E8422D8B5440BFAE67CD41B854EF2D"/>
  </w:style>
  <w:style w:type="paragraph" w:customStyle="1" w:styleId="5BE56AF6E0F44E29A445BA92B1AA43FC">
    <w:name w:val="5BE56AF6E0F44E29A445BA92B1AA43FC"/>
  </w:style>
  <w:style w:type="paragraph" w:customStyle="1" w:styleId="C3D506CEF7704F1DB8813D3FDB2849CF">
    <w:name w:val="C3D506CEF7704F1DB8813D3FDB2849CF"/>
  </w:style>
  <w:style w:type="paragraph" w:customStyle="1" w:styleId="3DE61426420A4869B4B7DFEA49D49360">
    <w:name w:val="3DE61426420A4869B4B7DFEA49D49360"/>
  </w:style>
  <w:style w:type="paragraph" w:customStyle="1" w:styleId="1AD00643D8534A35AA7045D72EADFEE1">
    <w:name w:val="1AD00643D8534A35AA7045D72EADFEE1"/>
  </w:style>
  <w:style w:type="paragraph" w:customStyle="1" w:styleId="FA43D33E75B74D8D8083D45341F82F2A">
    <w:name w:val="FA43D33E75B74D8D8083D45341F82F2A"/>
  </w:style>
  <w:style w:type="paragraph" w:customStyle="1" w:styleId="4591545508FB4C27B5C0C3E297FA78C0">
    <w:name w:val="4591545508FB4C27B5C0C3E297FA78C0"/>
  </w:style>
  <w:style w:type="paragraph" w:customStyle="1" w:styleId="E9769463E39F4EB9B3C34E6A24DFDF6B">
    <w:name w:val="E9769463E39F4EB9B3C34E6A24DFDF6B"/>
  </w:style>
  <w:style w:type="paragraph" w:customStyle="1" w:styleId="8216E646FB174736A6474FC54B7CB9F7">
    <w:name w:val="8216E646FB174736A6474FC54B7CB9F7"/>
  </w:style>
  <w:style w:type="paragraph" w:customStyle="1" w:styleId="B416A8067B244B75B68FB17FAD7486CA">
    <w:name w:val="B416A8067B244B75B68FB17FAD7486CA"/>
  </w:style>
  <w:style w:type="paragraph" w:customStyle="1" w:styleId="0E861FEFB32843A694B21BF78829A5A4">
    <w:name w:val="0E861FEFB32843A694B21BF78829A5A4"/>
  </w:style>
  <w:style w:type="paragraph" w:customStyle="1" w:styleId="7EB283764F0B49C7A27E7ABB7ABF1B55">
    <w:name w:val="7EB283764F0B49C7A27E7ABB7ABF1B55"/>
  </w:style>
  <w:style w:type="paragraph" w:customStyle="1" w:styleId="94C3011FBFDC442BBAFFF454D8F476C4">
    <w:name w:val="94C3011FBFDC442BBAFFF454D8F476C4"/>
  </w:style>
  <w:style w:type="paragraph" w:customStyle="1" w:styleId="C0D300D1A50643229D5645D81C26C513">
    <w:name w:val="C0D300D1A50643229D5645D81C26C513"/>
  </w:style>
  <w:style w:type="paragraph" w:customStyle="1" w:styleId="C00BEF7CFC554F7FB585E69DF16362B3">
    <w:name w:val="C00BEF7CFC554F7FB585E69DF16362B3"/>
  </w:style>
  <w:style w:type="paragraph" w:customStyle="1" w:styleId="725DA825A09347C387567732B6541A72">
    <w:name w:val="725DA825A09347C387567732B6541A72"/>
  </w:style>
  <w:style w:type="paragraph" w:customStyle="1" w:styleId="2B450E399758477B8F516B5206D31177">
    <w:name w:val="2B450E399758477B8F516B5206D31177"/>
  </w:style>
  <w:style w:type="paragraph" w:customStyle="1" w:styleId="50EFC713A99646BC90B4F291BD0189CA">
    <w:name w:val="50EFC713A99646BC90B4F291BD0189CA"/>
  </w:style>
  <w:style w:type="paragraph" w:customStyle="1" w:styleId="77583460952C467197D14CAA58FA2FB9">
    <w:name w:val="77583460952C467197D14CAA58FA2FB9"/>
  </w:style>
  <w:style w:type="paragraph" w:customStyle="1" w:styleId="30B1AC9AD05D4564B16B15DAB4AD05A0">
    <w:name w:val="30B1AC9AD05D4564B16B15DAB4AD05A0"/>
  </w:style>
  <w:style w:type="paragraph" w:customStyle="1" w:styleId="04E0A7D8E17840A9A054F50C22EBE5B6">
    <w:name w:val="04E0A7D8E17840A9A054F50C22EBE5B6"/>
  </w:style>
  <w:style w:type="paragraph" w:customStyle="1" w:styleId="EE67474E63134799BB4F643D5596B85F">
    <w:name w:val="EE67474E63134799BB4F643D5596B85F"/>
  </w:style>
  <w:style w:type="paragraph" w:customStyle="1" w:styleId="A7DB3C07A2F84011A443183BA271460A">
    <w:name w:val="A7DB3C07A2F84011A443183BA271460A"/>
  </w:style>
  <w:style w:type="paragraph" w:customStyle="1" w:styleId="F0DADF86877D43CDB1384D0117040AF4">
    <w:name w:val="F0DADF86877D43CDB1384D0117040AF4"/>
  </w:style>
  <w:style w:type="paragraph" w:customStyle="1" w:styleId="79012EC93DD9442CAA44F63FB5614973">
    <w:name w:val="79012EC93DD9442CAA44F63FB5614973"/>
  </w:style>
  <w:style w:type="paragraph" w:customStyle="1" w:styleId="294A0A44C902448E97D3FCB07D7288B2">
    <w:name w:val="294A0A44C902448E97D3FCB07D7288B2"/>
  </w:style>
  <w:style w:type="paragraph" w:customStyle="1" w:styleId="97BEEDF608124900B554F532560DE517">
    <w:name w:val="97BEEDF608124900B554F532560DE517"/>
  </w:style>
  <w:style w:type="paragraph" w:customStyle="1" w:styleId="F2FFDE8BF7224B05912DBE5A19D5A05E">
    <w:name w:val="F2FFDE8BF7224B05912DBE5A19D5A05E"/>
  </w:style>
  <w:style w:type="paragraph" w:customStyle="1" w:styleId="306B831A92884D06B57A05BCF759A6C9">
    <w:name w:val="306B831A92884D06B57A05BCF759A6C9"/>
  </w:style>
  <w:style w:type="paragraph" w:customStyle="1" w:styleId="5A69FD57823447D180B4CCDD6CC9B68F">
    <w:name w:val="5A69FD57823447D180B4CCDD6CC9B68F"/>
  </w:style>
  <w:style w:type="paragraph" w:customStyle="1" w:styleId="156EC342641C4613AA0F212266F1F103">
    <w:name w:val="156EC342641C4613AA0F212266F1F103"/>
  </w:style>
  <w:style w:type="paragraph" w:customStyle="1" w:styleId="39677640CCA74A258979D54BE2DA7A7D">
    <w:name w:val="39677640CCA74A258979D54BE2DA7A7D"/>
  </w:style>
  <w:style w:type="paragraph" w:customStyle="1" w:styleId="DA921260C7F542D3832A9B96E45AB3F1">
    <w:name w:val="DA921260C7F542D3832A9B96E45AB3F1"/>
  </w:style>
  <w:style w:type="paragraph" w:customStyle="1" w:styleId="DF15532EF99840FE9773D6C13645772E">
    <w:name w:val="DF15532EF99840FE9773D6C13645772E"/>
  </w:style>
  <w:style w:type="paragraph" w:customStyle="1" w:styleId="115DE172BC3743FA8ABAF91233FC2AAD">
    <w:name w:val="115DE172BC3743FA8ABAF91233FC2AAD"/>
  </w:style>
  <w:style w:type="paragraph" w:customStyle="1" w:styleId="9D926D7F8CF445E8B9407619DF149996">
    <w:name w:val="9D926D7F8CF445E8B9407619DF149996"/>
  </w:style>
  <w:style w:type="paragraph" w:customStyle="1" w:styleId="D0D7884C38F146118EF4BD3471B7F7AE">
    <w:name w:val="D0D7884C38F146118EF4BD3471B7F7AE"/>
  </w:style>
  <w:style w:type="paragraph" w:customStyle="1" w:styleId="AA10010223EF4238844F4CD255CABEE1">
    <w:name w:val="AA10010223EF4238844F4CD255CABEE1"/>
  </w:style>
  <w:style w:type="paragraph" w:customStyle="1" w:styleId="22E9EB68D0694417AAA8A2C28AED797D">
    <w:name w:val="22E9EB68D0694417AAA8A2C28AED797D"/>
  </w:style>
  <w:style w:type="paragraph" w:customStyle="1" w:styleId="24B535DEF73F4E35B65F70B883BE1590">
    <w:name w:val="24B535DEF73F4E35B65F70B883BE1590"/>
  </w:style>
  <w:style w:type="paragraph" w:customStyle="1" w:styleId="173DA0212EE54C7CA89B9B5C218CAE71">
    <w:name w:val="173DA0212EE54C7CA89B9B5C218CAE71"/>
    <w:rsid w:val="00A82734"/>
  </w:style>
  <w:style w:type="paragraph" w:customStyle="1" w:styleId="DB3090C0868745C2B7F2FB7D8F97083F">
    <w:name w:val="DB3090C0868745C2B7F2FB7D8F97083F"/>
    <w:rsid w:val="00A82734"/>
  </w:style>
  <w:style w:type="paragraph" w:customStyle="1" w:styleId="62AABAA932294015AD0A009DD964DC6F">
    <w:name w:val="62AABAA932294015AD0A009DD964DC6F"/>
    <w:rsid w:val="00A82734"/>
  </w:style>
  <w:style w:type="paragraph" w:customStyle="1" w:styleId="1ABFD615F2E24C15A2B385FCD5B0AA48">
    <w:name w:val="1ABFD615F2E24C15A2B385FCD5B0AA48"/>
    <w:rsid w:val="00A82734"/>
  </w:style>
  <w:style w:type="paragraph" w:customStyle="1" w:styleId="C0D0F77B23DD42E9AD446F79368F9CF4">
    <w:name w:val="C0D0F77B23DD42E9AD446F79368F9CF4"/>
    <w:rsid w:val="00A82734"/>
  </w:style>
  <w:style w:type="paragraph" w:customStyle="1" w:styleId="A33B320099A848D480ECA43997BA330C">
    <w:name w:val="A33B320099A848D480ECA43997BA330C"/>
    <w:rsid w:val="00A82734"/>
  </w:style>
  <w:style w:type="paragraph" w:customStyle="1" w:styleId="07E1EBA9659B4292A229AF398E5CE7E3">
    <w:name w:val="07E1EBA9659B4292A229AF398E5CE7E3"/>
    <w:rsid w:val="00A82734"/>
  </w:style>
  <w:style w:type="paragraph" w:customStyle="1" w:styleId="E74556EE8F7F4E17AD54CBD2188339F8">
    <w:name w:val="E74556EE8F7F4E17AD54CBD2188339F8"/>
    <w:rsid w:val="00A82734"/>
  </w:style>
  <w:style w:type="paragraph" w:customStyle="1" w:styleId="8D6472BE917C4C7C9B7FDB67EA550A2A">
    <w:name w:val="8D6472BE917C4C7C9B7FDB67EA550A2A"/>
    <w:rsid w:val="00A82734"/>
  </w:style>
  <w:style w:type="paragraph" w:customStyle="1" w:styleId="D1CA9EACE4764BE7A9BF88BEFC110AD2">
    <w:name w:val="D1CA9EACE4764BE7A9BF88BEFC110AD2"/>
    <w:rsid w:val="00A82734"/>
  </w:style>
  <w:style w:type="paragraph" w:customStyle="1" w:styleId="722AC8D6A75146039CD1AB0101DE4529">
    <w:name w:val="722AC8D6A75146039CD1AB0101DE4529"/>
    <w:rsid w:val="00A82734"/>
  </w:style>
  <w:style w:type="paragraph" w:customStyle="1" w:styleId="30CD002F134A4D2E96BA2ED6772EB571">
    <w:name w:val="30CD002F134A4D2E96BA2ED6772EB571"/>
    <w:rsid w:val="00A82734"/>
  </w:style>
  <w:style w:type="paragraph" w:customStyle="1" w:styleId="AECA8BE5D944406386CBF0313858A265">
    <w:name w:val="AECA8BE5D944406386CBF0313858A265"/>
    <w:rsid w:val="00A82734"/>
  </w:style>
  <w:style w:type="paragraph" w:customStyle="1" w:styleId="DCF10F585F9743B0A74C6A408358BF38">
    <w:name w:val="DCF10F585F9743B0A74C6A408358BF38"/>
    <w:rsid w:val="00A82734"/>
  </w:style>
  <w:style w:type="paragraph" w:customStyle="1" w:styleId="2E6B189787D049D88B11447492CEB6FB">
    <w:name w:val="2E6B189787D049D88B11447492CEB6FB"/>
    <w:rsid w:val="00A82734"/>
  </w:style>
  <w:style w:type="paragraph" w:customStyle="1" w:styleId="EDEEFEA456F14C37903E6C0EBDF4C0C6">
    <w:name w:val="EDEEFEA456F14C37903E6C0EBDF4C0C6"/>
    <w:rsid w:val="00A82734"/>
  </w:style>
  <w:style w:type="paragraph" w:customStyle="1" w:styleId="3D673786661E4BC99D7707DD11CBCCB3">
    <w:name w:val="3D673786661E4BC99D7707DD11CBCCB3"/>
    <w:rsid w:val="00A82734"/>
  </w:style>
  <w:style w:type="paragraph" w:customStyle="1" w:styleId="8A7B4381731B4D4B824146DE0DA77410">
    <w:name w:val="8A7B4381731B4D4B824146DE0DA77410"/>
    <w:rsid w:val="00A82734"/>
  </w:style>
  <w:style w:type="paragraph" w:customStyle="1" w:styleId="77886EBC63874AA7BE25B5B04665AE5C">
    <w:name w:val="77886EBC63874AA7BE25B5B04665AE5C"/>
    <w:rsid w:val="00A82734"/>
  </w:style>
  <w:style w:type="paragraph" w:customStyle="1" w:styleId="0B33F24562824938B8AA9C5775C37DFE">
    <w:name w:val="0B33F24562824938B8AA9C5775C37DFE"/>
    <w:rsid w:val="00A82734"/>
  </w:style>
  <w:style w:type="paragraph" w:customStyle="1" w:styleId="9D26A0104EC141F4BF0BD23352040AA5">
    <w:name w:val="9D26A0104EC141F4BF0BD23352040AA5"/>
    <w:rsid w:val="00A82734"/>
  </w:style>
  <w:style w:type="paragraph" w:customStyle="1" w:styleId="6C8E17D6900A4BBDBE70FCCA9797CF77">
    <w:name w:val="6C8E17D6900A4BBDBE70FCCA9797CF77"/>
    <w:rsid w:val="00A82734"/>
  </w:style>
  <w:style w:type="paragraph" w:customStyle="1" w:styleId="BB6A2A4CFDDE49968228924D59DDDCD8">
    <w:name w:val="BB6A2A4CFDDE49968228924D59DDDCD8"/>
    <w:rsid w:val="00A82734"/>
  </w:style>
  <w:style w:type="paragraph" w:customStyle="1" w:styleId="88292F74F3534D94B7D73A1FAC9F8D39">
    <w:name w:val="88292F74F3534D94B7D73A1FAC9F8D39"/>
    <w:rsid w:val="00A82734"/>
  </w:style>
  <w:style w:type="paragraph" w:customStyle="1" w:styleId="7BDC95579B2B47528DB1F28D54963E15">
    <w:name w:val="7BDC95579B2B47528DB1F28D54963E15"/>
    <w:rsid w:val="00A82734"/>
  </w:style>
  <w:style w:type="paragraph" w:customStyle="1" w:styleId="8CD9A6DCCDAD4C1FBA4A1289B77871D7">
    <w:name w:val="8CD9A6DCCDAD4C1FBA4A1289B77871D7"/>
    <w:rsid w:val="00A82734"/>
  </w:style>
  <w:style w:type="paragraph" w:customStyle="1" w:styleId="A88B29CFAD4D4F0883157909F7EC8C1E">
    <w:name w:val="A88B29CFAD4D4F0883157909F7EC8C1E"/>
    <w:rsid w:val="00A82734"/>
  </w:style>
  <w:style w:type="paragraph" w:customStyle="1" w:styleId="ACF2433243864815BFA5A2ACA30D31A1">
    <w:name w:val="ACF2433243864815BFA5A2ACA30D31A1"/>
    <w:rsid w:val="00A82734"/>
  </w:style>
  <w:style w:type="paragraph" w:customStyle="1" w:styleId="72251039567E4622A2CB1E0AEEA029BF">
    <w:name w:val="72251039567E4622A2CB1E0AEEA029BF"/>
    <w:rsid w:val="00A82734"/>
  </w:style>
  <w:style w:type="paragraph" w:customStyle="1" w:styleId="BBD9496467E44E45BB4F73E0C4BF0C49">
    <w:name w:val="BBD9496467E44E45BB4F73E0C4BF0C49"/>
    <w:rsid w:val="00A82734"/>
  </w:style>
  <w:style w:type="paragraph" w:customStyle="1" w:styleId="8CD25105CD614D12B50AA3FC69BD3721">
    <w:name w:val="8CD25105CD614D12B50AA3FC69BD3721"/>
    <w:rsid w:val="00A82734"/>
  </w:style>
  <w:style w:type="paragraph" w:customStyle="1" w:styleId="9F2244A21D124A139E1C35574902452F">
    <w:name w:val="9F2244A21D124A139E1C35574902452F"/>
    <w:rsid w:val="00A82734"/>
  </w:style>
  <w:style w:type="paragraph" w:customStyle="1" w:styleId="B5897145F61E4CE5818909CDEF4DD92D">
    <w:name w:val="B5897145F61E4CE5818909CDEF4DD92D"/>
    <w:rsid w:val="00A82734"/>
  </w:style>
  <w:style w:type="paragraph" w:customStyle="1" w:styleId="58BF1200763741618D6343F5D82A3062">
    <w:name w:val="58BF1200763741618D6343F5D82A3062"/>
    <w:rsid w:val="00A82734"/>
  </w:style>
  <w:style w:type="paragraph" w:customStyle="1" w:styleId="34540E750D6D4057B3903F8227D2FA2C">
    <w:name w:val="34540E750D6D4057B3903F8227D2FA2C"/>
    <w:rsid w:val="00A82734"/>
  </w:style>
  <w:style w:type="paragraph" w:customStyle="1" w:styleId="FE26037D34A74417B58ED6B0578967F9">
    <w:name w:val="FE26037D34A74417B58ED6B0578967F9"/>
    <w:rsid w:val="00A82734"/>
  </w:style>
  <w:style w:type="paragraph" w:customStyle="1" w:styleId="0FC8703D962E4E4ABECDBD49AD8A1C2B">
    <w:name w:val="0FC8703D962E4E4ABECDBD49AD8A1C2B"/>
    <w:rsid w:val="00A82734"/>
  </w:style>
  <w:style w:type="paragraph" w:customStyle="1" w:styleId="5F1ED1387C054A4FB02733DC753B2599">
    <w:name w:val="5F1ED1387C054A4FB02733DC753B2599"/>
    <w:rsid w:val="00A82734"/>
  </w:style>
  <w:style w:type="paragraph" w:customStyle="1" w:styleId="8ADCDB15CC3947638B9633AE4E8694DB">
    <w:name w:val="8ADCDB15CC3947638B9633AE4E8694DB"/>
    <w:rsid w:val="00A82734"/>
  </w:style>
  <w:style w:type="paragraph" w:customStyle="1" w:styleId="FACBC53B50FF4622B4EF65C3C1C5BD2A">
    <w:name w:val="FACBC53B50FF4622B4EF65C3C1C5BD2A"/>
    <w:rsid w:val="00A82734"/>
  </w:style>
  <w:style w:type="paragraph" w:customStyle="1" w:styleId="45E48B21045C46EEA80B7340596B396A">
    <w:name w:val="45E48B21045C46EEA80B7340596B396A"/>
    <w:rsid w:val="00A82734"/>
  </w:style>
  <w:style w:type="paragraph" w:customStyle="1" w:styleId="1A5912AD5C5148059877D65997B0ECD1">
    <w:name w:val="1A5912AD5C5148059877D65997B0ECD1"/>
    <w:rsid w:val="00A82734"/>
  </w:style>
  <w:style w:type="paragraph" w:customStyle="1" w:styleId="0D5E545F051B4068963EDF4EBA392364">
    <w:name w:val="0D5E545F051B4068963EDF4EBA392364"/>
    <w:rsid w:val="00A82734"/>
  </w:style>
  <w:style w:type="paragraph" w:customStyle="1" w:styleId="CEBBD915827348B0A42C841ABCB17E76">
    <w:name w:val="CEBBD915827348B0A42C841ABCB17E76"/>
    <w:rsid w:val="00A82734"/>
  </w:style>
  <w:style w:type="paragraph" w:customStyle="1" w:styleId="5BBA78B5B4944AC99FA790D822519EBD">
    <w:name w:val="5BBA78B5B4944AC99FA790D822519EBD"/>
    <w:rsid w:val="00A82734"/>
  </w:style>
  <w:style w:type="paragraph" w:customStyle="1" w:styleId="5C791CA2C9014D1E8A242E5364FBF8AF">
    <w:name w:val="5C791CA2C9014D1E8A242E5364FBF8AF"/>
    <w:rsid w:val="00A82734"/>
  </w:style>
  <w:style w:type="paragraph" w:customStyle="1" w:styleId="B8B45050DADF44E185E4BAF2B5D5A9A2">
    <w:name w:val="B8B45050DADF44E185E4BAF2B5D5A9A2"/>
    <w:rsid w:val="00A82734"/>
  </w:style>
  <w:style w:type="paragraph" w:customStyle="1" w:styleId="9E62E9F9A4574F048B3B66365BE42B3B">
    <w:name w:val="9E62E9F9A4574F048B3B66365BE42B3B"/>
    <w:rsid w:val="00A82734"/>
  </w:style>
  <w:style w:type="paragraph" w:customStyle="1" w:styleId="D50830F181304830861A44B6CD7B3D23">
    <w:name w:val="D50830F181304830861A44B6CD7B3D23"/>
    <w:rsid w:val="00A82734"/>
  </w:style>
  <w:style w:type="paragraph" w:customStyle="1" w:styleId="A0375A109E494FFBAECFB675BEB0559A">
    <w:name w:val="A0375A109E494FFBAECFB675BEB0559A"/>
    <w:rsid w:val="00A82734"/>
  </w:style>
  <w:style w:type="paragraph" w:customStyle="1" w:styleId="D71D787F5C4E43BA97DE6FA970ADFFFF">
    <w:name w:val="D71D787F5C4E43BA97DE6FA970ADFFFF"/>
    <w:rsid w:val="00A82734"/>
  </w:style>
  <w:style w:type="paragraph" w:customStyle="1" w:styleId="B1558EDBC54649529CB7D6F837CCA9D8">
    <w:name w:val="B1558EDBC54649529CB7D6F837CCA9D8"/>
    <w:rsid w:val="00A82734"/>
  </w:style>
  <w:style w:type="paragraph" w:customStyle="1" w:styleId="F46374B4A0DC42938D605322C5F3B099">
    <w:name w:val="F46374B4A0DC42938D605322C5F3B099"/>
    <w:rsid w:val="00A82734"/>
  </w:style>
  <w:style w:type="paragraph" w:customStyle="1" w:styleId="940DD5BA24C542089D2B379D9D06FD7A">
    <w:name w:val="940DD5BA24C542089D2B379D9D06FD7A"/>
    <w:rsid w:val="00A82734"/>
  </w:style>
  <w:style w:type="paragraph" w:customStyle="1" w:styleId="CF893C9F9E01473A89CC34C9D74D69D4">
    <w:name w:val="CF893C9F9E01473A89CC34C9D74D69D4"/>
    <w:rsid w:val="00A82734"/>
  </w:style>
  <w:style w:type="paragraph" w:customStyle="1" w:styleId="4550974E105149FDB79F645977DAC830">
    <w:name w:val="4550974E105149FDB79F645977DAC830"/>
    <w:rsid w:val="00A82734"/>
  </w:style>
  <w:style w:type="paragraph" w:customStyle="1" w:styleId="FD9B92B8D21948D7A4E234B7D672401B">
    <w:name w:val="FD9B92B8D21948D7A4E234B7D672401B"/>
    <w:rsid w:val="00A82734"/>
  </w:style>
  <w:style w:type="paragraph" w:customStyle="1" w:styleId="D50D790EB2044684A0168C3F89577B41">
    <w:name w:val="D50D790EB2044684A0168C3F89577B41"/>
    <w:rsid w:val="00A82734"/>
  </w:style>
  <w:style w:type="paragraph" w:customStyle="1" w:styleId="00D7678BF1A2449D8DD9920F4F1B9C45">
    <w:name w:val="00D7678BF1A2449D8DD9920F4F1B9C45"/>
    <w:rsid w:val="00A82734"/>
  </w:style>
  <w:style w:type="paragraph" w:customStyle="1" w:styleId="27F3F7FD67634E51B8BEB670C98FE2AC">
    <w:name w:val="27F3F7FD67634E51B8BEB670C98FE2AC"/>
    <w:rsid w:val="00A82734"/>
  </w:style>
  <w:style w:type="paragraph" w:customStyle="1" w:styleId="32D06A0EDBE34E56967616730CB51E06">
    <w:name w:val="32D06A0EDBE34E56967616730CB51E06"/>
    <w:rsid w:val="00A82734"/>
  </w:style>
  <w:style w:type="paragraph" w:customStyle="1" w:styleId="506430A3073B43A19BFB8F7FB002D093">
    <w:name w:val="506430A3073B43A19BFB8F7FB002D093"/>
    <w:rsid w:val="00A82734"/>
  </w:style>
  <w:style w:type="paragraph" w:customStyle="1" w:styleId="A7B8660609D34D9D9897C220271505A9">
    <w:name w:val="A7B8660609D34D9D9897C220271505A9"/>
    <w:rsid w:val="00A82734"/>
  </w:style>
  <w:style w:type="paragraph" w:customStyle="1" w:styleId="9519937BF8A94639B845750DA20BF2F0">
    <w:name w:val="9519937BF8A94639B845750DA20BF2F0"/>
    <w:rsid w:val="00A82734"/>
  </w:style>
  <w:style w:type="paragraph" w:customStyle="1" w:styleId="7FC3EAC3C6CF4B5F83BAE6108CB7E8B2">
    <w:name w:val="7FC3EAC3C6CF4B5F83BAE6108CB7E8B2"/>
    <w:rsid w:val="00A82734"/>
  </w:style>
  <w:style w:type="paragraph" w:customStyle="1" w:styleId="4E51E0EE90B64465AD133F9A03DCF4D1">
    <w:name w:val="4E51E0EE90B64465AD133F9A03DCF4D1"/>
    <w:rsid w:val="00A82734"/>
  </w:style>
  <w:style w:type="paragraph" w:customStyle="1" w:styleId="EC3DAE7E43834832BBAF6C6BB9FD4000">
    <w:name w:val="EC3DAE7E43834832BBAF6C6BB9FD4000"/>
    <w:rsid w:val="00A82734"/>
  </w:style>
  <w:style w:type="paragraph" w:customStyle="1" w:styleId="0EEBB902225D46109FFD432D9E9EB78C">
    <w:name w:val="0EEBB902225D46109FFD432D9E9EB78C"/>
    <w:rsid w:val="00A82734"/>
  </w:style>
  <w:style w:type="paragraph" w:customStyle="1" w:styleId="1F81E3969DA444CF89FCF559798C69B4">
    <w:name w:val="1F81E3969DA444CF89FCF559798C69B4"/>
    <w:rsid w:val="00A82734"/>
  </w:style>
  <w:style w:type="paragraph" w:customStyle="1" w:styleId="35D8B49AEF80404F9979AEF59DE4792E">
    <w:name w:val="35D8B49AEF80404F9979AEF59DE4792E"/>
    <w:rsid w:val="00A82734"/>
  </w:style>
  <w:style w:type="paragraph" w:customStyle="1" w:styleId="6018D8E4320E42F38412BE1A6CF9EA62">
    <w:name w:val="6018D8E4320E42F38412BE1A6CF9EA62"/>
    <w:rsid w:val="00A82734"/>
  </w:style>
  <w:style w:type="paragraph" w:customStyle="1" w:styleId="4E6E475F411943D3B08B231F4E06CD06">
    <w:name w:val="4E6E475F411943D3B08B231F4E06CD06"/>
    <w:rsid w:val="00A82734"/>
  </w:style>
  <w:style w:type="paragraph" w:customStyle="1" w:styleId="758F81FC39544FE691033221068BA5B7">
    <w:name w:val="758F81FC39544FE691033221068BA5B7"/>
    <w:rsid w:val="00A82734"/>
  </w:style>
  <w:style w:type="paragraph" w:customStyle="1" w:styleId="265DD7F608334EE18FCD6392252FE253">
    <w:name w:val="265DD7F608334EE18FCD6392252FE253"/>
    <w:rsid w:val="00A82734"/>
  </w:style>
  <w:style w:type="paragraph" w:customStyle="1" w:styleId="07AEE2136C384E369F4B258823A3F270">
    <w:name w:val="07AEE2136C384E369F4B258823A3F270"/>
    <w:rsid w:val="00A82734"/>
  </w:style>
  <w:style w:type="paragraph" w:customStyle="1" w:styleId="E109944781E04BDA8BDF695036EE59EA">
    <w:name w:val="E109944781E04BDA8BDF695036EE59EA"/>
    <w:rsid w:val="00A82734"/>
  </w:style>
  <w:style w:type="paragraph" w:customStyle="1" w:styleId="22C989523CBF44D6A2BBF90E2CA5E7F0">
    <w:name w:val="22C989523CBF44D6A2BBF90E2CA5E7F0"/>
    <w:rsid w:val="00A82734"/>
  </w:style>
  <w:style w:type="paragraph" w:customStyle="1" w:styleId="7E4FC43A789C4BF8BF98B1104154F42D">
    <w:name w:val="7E4FC43A789C4BF8BF98B1104154F42D"/>
    <w:rsid w:val="00A82734"/>
  </w:style>
  <w:style w:type="paragraph" w:customStyle="1" w:styleId="6ECE3F6A7C7E4CE993F07C89B43BD934">
    <w:name w:val="6ECE3F6A7C7E4CE993F07C89B43BD934"/>
    <w:rsid w:val="00A82734"/>
  </w:style>
  <w:style w:type="paragraph" w:customStyle="1" w:styleId="57F63F4C133B48F19BF38D102172DD0B">
    <w:name w:val="57F63F4C133B48F19BF38D102172DD0B"/>
    <w:rsid w:val="00A82734"/>
  </w:style>
  <w:style w:type="paragraph" w:customStyle="1" w:styleId="9672CD047AAE4E60ACF0EF4501345455">
    <w:name w:val="9672CD047AAE4E60ACF0EF4501345455"/>
    <w:rsid w:val="00A82734"/>
  </w:style>
  <w:style w:type="paragraph" w:customStyle="1" w:styleId="6298C3BE3C7842CDA5D9455DF8A31F2E">
    <w:name w:val="6298C3BE3C7842CDA5D9455DF8A31F2E"/>
    <w:rsid w:val="00A82734"/>
  </w:style>
  <w:style w:type="paragraph" w:customStyle="1" w:styleId="C0EE1A0E0B6640C78414B9B7756C19C5">
    <w:name w:val="C0EE1A0E0B6640C78414B9B7756C19C5"/>
    <w:rsid w:val="00A82734"/>
  </w:style>
  <w:style w:type="paragraph" w:customStyle="1" w:styleId="34A3D7DF82294469A4CCDB770E7337FD">
    <w:name w:val="34A3D7DF82294469A4CCDB770E7337FD"/>
    <w:rsid w:val="00A82734"/>
  </w:style>
  <w:style w:type="paragraph" w:customStyle="1" w:styleId="7ED8DCB67FB44355B307FAABE6462BFB">
    <w:name w:val="7ED8DCB67FB44355B307FAABE6462BFB"/>
    <w:rsid w:val="00A82734"/>
  </w:style>
  <w:style w:type="paragraph" w:customStyle="1" w:styleId="E2471D7102CD4602B7DE5A59693A56DB">
    <w:name w:val="E2471D7102CD4602B7DE5A59693A56DB"/>
    <w:rsid w:val="00A82734"/>
  </w:style>
  <w:style w:type="paragraph" w:customStyle="1" w:styleId="D6ED46B32E094AB0891DA32E910C326F">
    <w:name w:val="D6ED46B32E094AB0891DA32E910C326F"/>
    <w:rsid w:val="00A82734"/>
  </w:style>
  <w:style w:type="paragraph" w:customStyle="1" w:styleId="419B36D3FB754E7B855B89A7E73071BB">
    <w:name w:val="419B36D3FB754E7B855B89A7E73071BB"/>
    <w:rsid w:val="00A82734"/>
  </w:style>
  <w:style w:type="paragraph" w:customStyle="1" w:styleId="3C329EAB4315483D96C28EB169CC97D7">
    <w:name w:val="3C329EAB4315483D96C28EB169CC97D7"/>
    <w:rsid w:val="00A82734"/>
  </w:style>
  <w:style w:type="paragraph" w:customStyle="1" w:styleId="0E92CA2C21DE45F68CD84680D79CB8DC">
    <w:name w:val="0E92CA2C21DE45F68CD84680D79CB8DC"/>
    <w:rsid w:val="00A82734"/>
  </w:style>
  <w:style w:type="paragraph" w:customStyle="1" w:styleId="C52144D07E3B46A0881D39F2843932C6">
    <w:name w:val="C52144D07E3B46A0881D39F2843932C6"/>
    <w:rsid w:val="00A82734"/>
  </w:style>
  <w:style w:type="paragraph" w:customStyle="1" w:styleId="1D0E765BAB5A4707838C90C47ED3FE01">
    <w:name w:val="1D0E765BAB5A4707838C90C47ED3FE01"/>
    <w:rsid w:val="00A82734"/>
  </w:style>
  <w:style w:type="paragraph" w:customStyle="1" w:styleId="3C5C1FB169E44D7590E46D3A703B1E0D">
    <w:name w:val="3C5C1FB169E44D7590E46D3A703B1E0D"/>
    <w:rsid w:val="00A82734"/>
  </w:style>
  <w:style w:type="paragraph" w:customStyle="1" w:styleId="59177D61A180464A9ACA7F823D18ADE8">
    <w:name w:val="59177D61A180464A9ACA7F823D18ADE8"/>
    <w:rsid w:val="00A82734"/>
  </w:style>
  <w:style w:type="paragraph" w:customStyle="1" w:styleId="57A53447A16E4688999CC457734565D7">
    <w:name w:val="57A53447A16E4688999CC457734565D7"/>
    <w:rsid w:val="00A82734"/>
  </w:style>
  <w:style w:type="paragraph" w:customStyle="1" w:styleId="98B1330C6AD0493DAFB4D326062A9C13">
    <w:name w:val="98B1330C6AD0493DAFB4D326062A9C13"/>
    <w:rsid w:val="00A82734"/>
  </w:style>
  <w:style w:type="paragraph" w:customStyle="1" w:styleId="1CE847FD14E34596B990DDC04AA3584F">
    <w:name w:val="1CE847FD14E34596B990DDC04AA3584F"/>
    <w:rsid w:val="00A82734"/>
  </w:style>
  <w:style w:type="paragraph" w:customStyle="1" w:styleId="8C4172FD9E744FF6BBCA01BD3C09C62C">
    <w:name w:val="8C4172FD9E744FF6BBCA01BD3C09C62C"/>
    <w:rsid w:val="00A82734"/>
  </w:style>
  <w:style w:type="paragraph" w:customStyle="1" w:styleId="B10400F285C14CD5BA42C4BDE2CC9E4E">
    <w:name w:val="B10400F285C14CD5BA42C4BDE2CC9E4E"/>
    <w:rsid w:val="00A82734"/>
  </w:style>
  <w:style w:type="paragraph" w:customStyle="1" w:styleId="5799AD5B21EE43878815178FC032700E">
    <w:name w:val="5799AD5B21EE43878815178FC032700E"/>
    <w:rsid w:val="00A82734"/>
  </w:style>
  <w:style w:type="paragraph" w:customStyle="1" w:styleId="AFA6012092244614A2F719B63F3A500A">
    <w:name w:val="AFA6012092244614A2F719B63F3A500A"/>
    <w:rsid w:val="00A82734"/>
  </w:style>
  <w:style w:type="paragraph" w:customStyle="1" w:styleId="6826AA072CD54318827F6A36FDDBC47C">
    <w:name w:val="6826AA072CD54318827F6A36FDDBC47C"/>
    <w:rsid w:val="00A82734"/>
  </w:style>
  <w:style w:type="paragraph" w:customStyle="1" w:styleId="4AD06E8A58D44FB78AA2E4B888DB19E4">
    <w:name w:val="4AD06E8A58D44FB78AA2E4B888DB19E4"/>
    <w:rsid w:val="00A82734"/>
  </w:style>
  <w:style w:type="paragraph" w:customStyle="1" w:styleId="93EA364D855044FC8310BCD6E791A1D7">
    <w:name w:val="93EA364D855044FC8310BCD6E791A1D7"/>
    <w:rsid w:val="00A82734"/>
  </w:style>
  <w:style w:type="paragraph" w:customStyle="1" w:styleId="FD2FCFA4E2534F5DB108B50E87101CC3">
    <w:name w:val="FD2FCFA4E2534F5DB108B50E87101CC3"/>
    <w:rsid w:val="00A82734"/>
  </w:style>
  <w:style w:type="paragraph" w:customStyle="1" w:styleId="9BC6B8D8FAF84FC6A5A92C0F04D55A77">
    <w:name w:val="9BC6B8D8FAF84FC6A5A92C0F04D55A77"/>
    <w:rsid w:val="00A82734"/>
  </w:style>
  <w:style w:type="paragraph" w:customStyle="1" w:styleId="2C6CF03D228D46CCBFFA828E6696DE29">
    <w:name w:val="2C6CF03D228D46CCBFFA828E6696DE29"/>
    <w:rsid w:val="00A82734"/>
  </w:style>
  <w:style w:type="paragraph" w:customStyle="1" w:styleId="9768DEA136324DFFAECB1102EE2CBB7A">
    <w:name w:val="9768DEA136324DFFAECB1102EE2CBB7A"/>
    <w:rsid w:val="00A82734"/>
  </w:style>
  <w:style w:type="paragraph" w:customStyle="1" w:styleId="1D1ACED1129347CA8BE5EA71F301A909">
    <w:name w:val="1D1ACED1129347CA8BE5EA71F301A909"/>
    <w:rsid w:val="00A82734"/>
  </w:style>
  <w:style w:type="paragraph" w:customStyle="1" w:styleId="23C89421C78A4C1E827E01072E211FDD">
    <w:name w:val="23C89421C78A4C1E827E01072E211FDD"/>
    <w:rsid w:val="00930AC2"/>
  </w:style>
  <w:style w:type="paragraph" w:customStyle="1" w:styleId="F3BB8DC85BC64D51AB4A3ED508AEEDF91">
    <w:name w:val="F3BB8DC85BC64D51AB4A3ED508AEEDF91"/>
    <w:rsid w:val="00052D79"/>
    <w:pPr>
      <w:spacing w:after="240" w:line="360" w:lineRule="auto"/>
    </w:pPr>
    <w:rPr>
      <w:rFonts w:ascii="Arial" w:eastAsia="Times New Roman" w:hAnsi="Arial" w:cs="Times New Roman"/>
      <w:sz w:val="24"/>
      <w:szCs w:val="24"/>
      <w:lang w:eastAsia="en-US"/>
    </w:rPr>
  </w:style>
  <w:style w:type="paragraph" w:customStyle="1" w:styleId="B7B92C8AB2F7497FA70FBF2D33B0736D1">
    <w:name w:val="B7B92C8AB2F7497FA70FBF2D33B0736D1"/>
    <w:rsid w:val="00052D79"/>
    <w:pPr>
      <w:spacing w:after="240" w:line="360" w:lineRule="auto"/>
    </w:pPr>
    <w:rPr>
      <w:rFonts w:ascii="Arial" w:eastAsia="Times New Roman" w:hAnsi="Arial" w:cs="Times New Roman"/>
      <w:sz w:val="24"/>
      <w:szCs w:val="24"/>
      <w:lang w:eastAsia="en-US"/>
    </w:rPr>
  </w:style>
  <w:style w:type="paragraph" w:customStyle="1" w:styleId="23C89421C78A4C1E827E01072E211FDD1">
    <w:name w:val="23C89421C78A4C1E827E01072E211FDD1"/>
    <w:rsid w:val="00052D79"/>
    <w:pPr>
      <w:spacing w:after="0" w:line="240" w:lineRule="auto"/>
    </w:pPr>
    <w:rPr>
      <w:rFonts w:ascii="Times New Roman" w:eastAsia="Times New Roman" w:hAnsi="Times New Roman" w:cs="Times New Roman"/>
      <w:sz w:val="24"/>
      <w:szCs w:val="24"/>
    </w:rPr>
  </w:style>
  <w:style w:type="paragraph" w:customStyle="1" w:styleId="030528C1E13748F5A04299E55AC4D90B1">
    <w:name w:val="030528C1E13748F5A04299E55AC4D90B1"/>
    <w:rsid w:val="00052D79"/>
    <w:pPr>
      <w:spacing w:after="0" w:line="240" w:lineRule="auto"/>
    </w:pPr>
    <w:rPr>
      <w:rFonts w:ascii="Times New Roman" w:eastAsia="Times New Roman" w:hAnsi="Times New Roman" w:cs="Times New Roman"/>
      <w:sz w:val="24"/>
      <w:szCs w:val="24"/>
    </w:rPr>
  </w:style>
  <w:style w:type="paragraph" w:customStyle="1" w:styleId="7530B1B977574BAD8A3B18D6D46296C91">
    <w:name w:val="7530B1B977574BAD8A3B18D6D46296C91"/>
    <w:rsid w:val="00052D79"/>
    <w:pPr>
      <w:spacing w:after="0" w:line="240" w:lineRule="auto"/>
    </w:pPr>
    <w:rPr>
      <w:rFonts w:ascii="Times New Roman" w:eastAsia="Times New Roman" w:hAnsi="Times New Roman" w:cs="Times New Roman"/>
      <w:sz w:val="24"/>
      <w:szCs w:val="24"/>
    </w:rPr>
  </w:style>
  <w:style w:type="paragraph" w:customStyle="1" w:styleId="E214199693BC45B591B14AEC25A77E5D1">
    <w:name w:val="E214199693BC45B591B14AEC25A77E5D1"/>
    <w:rsid w:val="00052D79"/>
    <w:pPr>
      <w:spacing w:after="0" w:line="240" w:lineRule="auto"/>
    </w:pPr>
    <w:rPr>
      <w:rFonts w:ascii="Times New Roman" w:eastAsia="Times New Roman" w:hAnsi="Times New Roman" w:cs="Times New Roman"/>
      <w:sz w:val="24"/>
      <w:szCs w:val="24"/>
    </w:rPr>
  </w:style>
  <w:style w:type="paragraph" w:customStyle="1" w:styleId="4591545508FB4C27B5C0C3E297FA78C01">
    <w:name w:val="4591545508FB4C27B5C0C3E297FA78C01"/>
    <w:rsid w:val="00052D79"/>
    <w:pPr>
      <w:spacing w:after="0" w:line="240" w:lineRule="auto"/>
    </w:pPr>
    <w:rPr>
      <w:rFonts w:ascii="Times New Roman" w:eastAsia="Times New Roman" w:hAnsi="Times New Roman" w:cs="Times New Roman"/>
      <w:sz w:val="24"/>
      <w:szCs w:val="24"/>
    </w:rPr>
  </w:style>
  <w:style w:type="paragraph" w:customStyle="1" w:styleId="E9769463E39F4EB9B3C34E6A24DFDF6B1">
    <w:name w:val="E9769463E39F4EB9B3C34E6A24DFDF6B1"/>
    <w:rsid w:val="00052D79"/>
    <w:pPr>
      <w:spacing w:after="0" w:line="240" w:lineRule="auto"/>
    </w:pPr>
    <w:rPr>
      <w:rFonts w:ascii="Times New Roman" w:eastAsia="Times New Roman" w:hAnsi="Times New Roman" w:cs="Times New Roman"/>
      <w:sz w:val="24"/>
      <w:szCs w:val="24"/>
    </w:rPr>
  </w:style>
  <w:style w:type="paragraph" w:customStyle="1" w:styleId="8216E646FB174736A6474FC54B7CB9F71">
    <w:name w:val="8216E646FB174736A6474FC54B7CB9F71"/>
    <w:rsid w:val="00052D79"/>
    <w:pPr>
      <w:spacing w:after="0" w:line="240" w:lineRule="auto"/>
    </w:pPr>
    <w:rPr>
      <w:rFonts w:ascii="Times New Roman" w:eastAsia="Times New Roman" w:hAnsi="Times New Roman" w:cs="Times New Roman"/>
      <w:sz w:val="24"/>
      <w:szCs w:val="24"/>
    </w:rPr>
  </w:style>
  <w:style w:type="paragraph" w:customStyle="1" w:styleId="B416A8067B244B75B68FB17FAD7486CA1">
    <w:name w:val="B416A8067B244B75B68FB17FAD7486CA1"/>
    <w:rsid w:val="00052D79"/>
    <w:pPr>
      <w:spacing w:after="0" w:line="240" w:lineRule="auto"/>
    </w:pPr>
    <w:rPr>
      <w:rFonts w:ascii="Times New Roman" w:eastAsia="Times New Roman" w:hAnsi="Times New Roman" w:cs="Times New Roman"/>
      <w:sz w:val="24"/>
      <w:szCs w:val="24"/>
    </w:rPr>
  </w:style>
  <w:style w:type="paragraph" w:customStyle="1" w:styleId="0E861FEFB32843A694B21BF78829A5A41">
    <w:name w:val="0E861FEFB32843A694B21BF78829A5A41"/>
    <w:rsid w:val="00052D79"/>
    <w:pPr>
      <w:spacing w:after="0" w:line="240" w:lineRule="auto"/>
    </w:pPr>
    <w:rPr>
      <w:rFonts w:ascii="Times New Roman" w:eastAsia="Times New Roman" w:hAnsi="Times New Roman" w:cs="Times New Roman"/>
      <w:sz w:val="24"/>
      <w:szCs w:val="24"/>
    </w:rPr>
  </w:style>
  <w:style w:type="paragraph" w:customStyle="1" w:styleId="7EB283764F0B49C7A27E7ABB7ABF1B551">
    <w:name w:val="7EB283764F0B49C7A27E7ABB7ABF1B551"/>
    <w:rsid w:val="00052D79"/>
    <w:pPr>
      <w:spacing w:after="0" w:line="240" w:lineRule="auto"/>
    </w:pPr>
    <w:rPr>
      <w:rFonts w:ascii="Times New Roman" w:eastAsia="Times New Roman" w:hAnsi="Times New Roman" w:cs="Times New Roman"/>
      <w:sz w:val="24"/>
      <w:szCs w:val="24"/>
    </w:rPr>
  </w:style>
  <w:style w:type="paragraph" w:customStyle="1" w:styleId="94C3011FBFDC442BBAFFF454D8F476C41">
    <w:name w:val="94C3011FBFDC442BBAFFF454D8F476C41"/>
    <w:rsid w:val="00052D79"/>
    <w:pPr>
      <w:spacing w:after="0" w:line="240" w:lineRule="auto"/>
    </w:pPr>
    <w:rPr>
      <w:rFonts w:ascii="Times New Roman" w:eastAsia="Times New Roman" w:hAnsi="Times New Roman" w:cs="Times New Roman"/>
      <w:sz w:val="24"/>
      <w:szCs w:val="24"/>
    </w:rPr>
  </w:style>
  <w:style w:type="paragraph" w:customStyle="1" w:styleId="C0D300D1A50643229D5645D81C26C5131">
    <w:name w:val="C0D300D1A50643229D5645D81C26C5131"/>
    <w:rsid w:val="00052D79"/>
    <w:pPr>
      <w:spacing w:after="0" w:line="240" w:lineRule="auto"/>
    </w:pPr>
    <w:rPr>
      <w:rFonts w:ascii="Times New Roman" w:eastAsia="Times New Roman" w:hAnsi="Times New Roman" w:cs="Times New Roman"/>
      <w:sz w:val="24"/>
      <w:szCs w:val="24"/>
    </w:rPr>
  </w:style>
  <w:style w:type="paragraph" w:customStyle="1" w:styleId="C00BEF7CFC554F7FB585E69DF16362B31">
    <w:name w:val="C00BEF7CFC554F7FB585E69DF16362B31"/>
    <w:rsid w:val="00052D79"/>
    <w:pPr>
      <w:spacing w:after="0" w:line="240" w:lineRule="auto"/>
    </w:pPr>
    <w:rPr>
      <w:rFonts w:ascii="Times New Roman" w:eastAsia="Times New Roman" w:hAnsi="Times New Roman" w:cs="Times New Roman"/>
      <w:sz w:val="24"/>
      <w:szCs w:val="24"/>
    </w:rPr>
  </w:style>
  <w:style w:type="paragraph" w:customStyle="1" w:styleId="725DA825A09347C387567732B6541A721">
    <w:name w:val="725DA825A09347C387567732B6541A721"/>
    <w:rsid w:val="00052D79"/>
    <w:pPr>
      <w:spacing w:after="0" w:line="240" w:lineRule="auto"/>
    </w:pPr>
    <w:rPr>
      <w:rFonts w:ascii="Times New Roman" w:eastAsia="Times New Roman" w:hAnsi="Times New Roman" w:cs="Times New Roman"/>
      <w:sz w:val="24"/>
      <w:szCs w:val="24"/>
    </w:rPr>
  </w:style>
  <w:style w:type="paragraph" w:customStyle="1" w:styleId="2B450E399758477B8F516B5206D311771">
    <w:name w:val="2B450E399758477B8F516B5206D311771"/>
    <w:rsid w:val="00052D79"/>
    <w:pPr>
      <w:spacing w:after="0" w:line="240" w:lineRule="auto"/>
    </w:pPr>
    <w:rPr>
      <w:rFonts w:ascii="Times New Roman" w:eastAsia="Times New Roman" w:hAnsi="Times New Roman" w:cs="Times New Roman"/>
      <w:sz w:val="24"/>
      <w:szCs w:val="24"/>
    </w:rPr>
  </w:style>
  <w:style w:type="paragraph" w:customStyle="1" w:styleId="50EFC713A99646BC90B4F291BD0189CA1">
    <w:name w:val="50EFC713A99646BC90B4F291BD0189CA1"/>
    <w:rsid w:val="00052D79"/>
    <w:pPr>
      <w:spacing w:after="0" w:line="240" w:lineRule="auto"/>
    </w:pPr>
    <w:rPr>
      <w:rFonts w:ascii="Times New Roman" w:eastAsia="Times New Roman" w:hAnsi="Times New Roman" w:cs="Times New Roman"/>
      <w:sz w:val="24"/>
      <w:szCs w:val="24"/>
    </w:rPr>
  </w:style>
  <w:style w:type="paragraph" w:customStyle="1" w:styleId="77583460952C467197D14CAA58FA2FB91">
    <w:name w:val="77583460952C467197D14CAA58FA2FB91"/>
    <w:rsid w:val="00052D79"/>
    <w:pPr>
      <w:spacing w:after="0" w:line="240" w:lineRule="auto"/>
    </w:pPr>
    <w:rPr>
      <w:rFonts w:ascii="Times New Roman" w:eastAsia="Times New Roman" w:hAnsi="Times New Roman" w:cs="Times New Roman"/>
      <w:sz w:val="24"/>
      <w:szCs w:val="24"/>
    </w:rPr>
  </w:style>
  <w:style w:type="paragraph" w:customStyle="1" w:styleId="30B1AC9AD05D4564B16B15DAB4AD05A01">
    <w:name w:val="30B1AC9AD05D4564B16B15DAB4AD05A01"/>
    <w:rsid w:val="00052D79"/>
    <w:pPr>
      <w:spacing w:after="0" w:line="240" w:lineRule="auto"/>
    </w:pPr>
    <w:rPr>
      <w:rFonts w:ascii="Times New Roman" w:eastAsia="Times New Roman" w:hAnsi="Times New Roman" w:cs="Times New Roman"/>
      <w:sz w:val="24"/>
      <w:szCs w:val="24"/>
    </w:rPr>
  </w:style>
  <w:style w:type="paragraph" w:customStyle="1" w:styleId="04E0A7D8E17840A9A054F50C22EBE5B61">
    <w:name w:val="04E0A7D8E17840A9A054F50C22EBE5B61"/>
    <w:rsid w:val="00052D79"/>
    <w:pPr>
      <w:spacing w:after="0" w:line="240" w:lineRule="auto"/>
    </w:pPr>
    <w:rPr>
      <w:rFonts w:ascii="Times New Roman" w:eastAsia="Times New Roman" w:hAnsi="Times New Roman" w:cs="Times New Roman"/>
      <w:sz w:val="24"/>
      <w:szCs w:val="24"/>
    </w:rPr>
  </w:style>
  <w:style w:type="paragraph" w:customStyle="1" w:styleId="EE67474E63134799BB4F643D5596B85F1">
    <w:name w:val="EE67474E63134799BB4F643D5596B85F1"/>
    <w:rsid w:val="00052D79"/>
    <w:pPr>
      <w:spacing w:after="0" w:line="240" w:lineRule="auto"/>
    </w:pPr>
    <w:rPr>
      <w:rFonts w:ascii="Times New Roman" w:eastAsia="Times New Roman" w:hAnsi="Times New Roman" w:cs="Times New Roman"/>
      <w:sz w:val="24"/>
      <w:szCs w:val="24"/>
    </w:rPr>
  </w:style>
  <w:style w:type="paragraph" w:customStyle="1" w:styleId="A7DB3C07A2F84011A443183BA271460A1">
    <w:name w:val="A7DB3C07A2F84011A443183BA271460A1"/>
    <w:rsid w:val="00052D79"/>
    <w:pPr>
      <w:spacing w:after="0" w:line="240" w:lineRule="auto"/>
    </w:pPr>
    <w:rPr>
      <w:rFonts w:ascii="Times New Roman" w:eastAsia="Times New Roman" w:hAnsi="Times New Roman" w:cs="Times New Roman"/>
      <w:sz w:val="24"/>
      <w:szCs w:val="24"/>
    </w:rPr>
  </w:style>
  <w:style w:type="paragraph" w:customStyle="1" w:styleId="F0DADF86877D43CDB1384D0117040AF41">
    <w:name w:val="F0DADF86877D43CDB1384D0117040AF41"/>
    <w:rsid w:val="00052D79"/>
    <w:pPr>
      <w:spacing w:after="0" w:line="240" w:lineRule="auto"/>
    </w:pPr>
    <w:rPr>
      <w:rFonts w:ascii="Times New Roman" w:eastAsia="Times New Roman" w:hAnsi="Times New Roman" w:cs="Times New Roman"/>
      <w:sz w:val="24"/>
      <w:szCs w:val="24"/>
    </w:rPr>
  </w:style>
  <w:style w:type="paragraph" w:customStyle="1" w:styleId="79012EC93DD9442CAA44F63FB56149731">
    <w:name w:val="79012EC93DD9442CAA44F63FB56149731"/>
    <w:rsid w:val="00052D79"/>
    <w:pPr>
      <w:spacing w:after="0" w:line="240" w:lineRule="auto"/>
    </w:pPr>
    <w:rPr>
      <w:rFonts w:ascii="Times New Roman" w:eastAsia="Times New Roman" w:hAnsi="Times New Roman" w:cs="Times New Roman"/>
      <w:sz w:val="24"/>
      <w:szCs w:val="24"/>
    </w:rPr>
  </w:style>
  <w:style w:type="paragraph" w:customStyle="1" w:styleId="294A0A44C902448E97D3FCB07D7288B21">
    <w:name w:val="294A0A44C902448E97D3FCB07D7288B21"/>
    <w:rsid w:val="00052D79"/>
    <w:pPr>
      <w:spacing w:after="0" w:line="240" w:lineRule="auto"/>
    </w:pPr>
    <w:rPr>
      <w:rFonts w:ascii="Times New Roman" w:eastAsia="Times New Roman" w:hAnsi="Times New Roman" w:cs="Times New Roman"/>
      <w:sz w:val="24"/>
      <w:szCs w:val="24"/>
    </w:rPr>
  </w:style>
  <w:style w:type="paragraph" w:customStyle="1" w:styleId="97BEEDF608124900B554F532560DE5171">
    <w:name w:val="97BEEDF608124900B554F532560DE5171"/>
    <w:rsid w:val="00052D79"/>
    <w:pPr>
      <w:spacing w:after="0" w:line="240" w:lineRule="auto"/>
    </w:pPr>
    <w:rPr>
      <w:rFonts w:ascii="Times New Roman" w:eastAsia="Times New Roman" w:hAnsi="Times New Roman" w:cs="Times New Roman"/>
      <w:sz w:val="24"/>
      <w:szCs w:val="24"/>
    </w:rPr>
  </w:style>
  <w:style w:type="paragraph" w:customStyle="1" w:styleId="F2FFDE8BF7224B05912DBE5A19D5A05E1">
    <w:name w:val="F2FFDE8BF7224B05912DBE5A19D5A05E1"/>
    <w:rsid w:val="00052D79"/>
    <w:pPr>
      <w:spacing w:after="0" w:line="240" w:lineRule="auto"/>
    </w:pPr>
    <w:rPr>
      <w:rFonts w:ascii="Times New Roman" w:eastAsia="Times New Roman" w:hAnsi="Times New Roman" w:cs="Times New Roman"/>
      <w:sz w:val="24"/>
      <w:szCs w:val="24"/>
    </w:rPr>
  </w:style>
  <w:style w:type="paragraph" w:customStyle="1" w:styleId="306B831A92884D06B57A05BCF759A6C91">
    <w:name w:val="306B831A92884D06B57A05BCF759A6C91"/>
    <w:rsid w:val="00052D79"/>
    <w:pPr>
      <w:spacing w:after="0" w:line="240" w:lineRule="auto"/>
    </w:pPr>
    <w:rPr>
      <w:rFonts w:ascii="Times New Roman" w:eastAsia="Times New Roman" w:hAnsi="Times New Roman" w:cs="Times New Roman"/>
      <w:sz w:val="24"/>
      <w:szCs w:val="24"/>
    </w:rPr>
  </w:style>
  <w:style w:type="paragraph" w:customStyle="1" w:styleId="5A69FD57823447D180B4CCDD6CC9B68F1">
    <w:name w:val="5A69FD57823447D180B4CCDD6CC9B68F1"/>
    <w:rsid w:val="00052D79"/>
    <w:pPr>
      <w:spacing w:after="0" w:line="240" w:lineRule="auto"/>
    </w:pPr>
    <w:rPr>
      <w:rFonts w:ascii="Times New Roman" w:eastAsia="Times New Roman" w:hAnsi="Times New Roman" w:cs="Times New Roman"/>
      <w:sz w:val="24"/>
      <w:szCs w:val="24"/>
    </w:rPr>
  </w:style>
  <w:style w:type="paragraph" w:customStyle="1" w:styleId="156EC342641C4613AA0F212266F1F1031">
    <w:name w:val="156EC342641C4613AA0F212266F1F1031"/>
    <w:rsid w:val="00052D79"/>
    <w:pPr>
      <w:spacing w:after="0" w:line="240" w:lineRule="auto"/>
    </w:pPr>
    <w:rPr>
      <w:rFonts w:ascii="Times New Roman" w:eastAsia="Times New Roman" w:hAnsi="Times New Roman" w:cs="Times New Roman"/>
      <w:sz w:val="24"/>
      <w:szCs w:val="24"/>
    </w:rPr>
  </w:style>
  <w:style w:type="paragraph" w:customStyle="1" w:styleId="39677640CCA74A258979D54BE2DA7A7D1">
    <w:name w:val="39677640CCA74A258979D54BE2DA7A7D1"/>
    <w:rsid w:val="00052D79"/>
    <w:pPr>
      <w:spacing w:after="0" w:line="240" w:lineRule="auto"/>
    </w:pPr>
    <w:rPr>
      <w:rFonts w:ascii="Times New Roman" w:eastAsia="Times New Roman" w:hAnsi="Times New Roman" w:cs="Times New Roman"/>
      <w:sz w:val="24"/>
      <w:szCs w:val="24"/>
    </w:rPr>
  </w:style>
  <w:style w:type="paragraph" w:customStyle="1" w:styleId="DA921260C7F542D3832A9B96E45AB3F11">
    <w:name w:val="DA921260C7F542D3832A9B96E45AB3F11"/>
    <w:rsid w:val="00052D79"/>
    <w:pPr>
      <w:spacing w:after="0" w:line="240" w:lineRule="auto"/>
    </w:pPr>
    <w:rPr>
      <w:rFonts w:ascii="Times New Roman" w:eastAsia="Times New Roman" w:hAnsi="Times New Roman" w:cs="Times New Roman"/>
      <w:sz w:val="24"/>
      <w:szCs w:val="24"/>
    </w:rPr>
  </w:style>
  <w:style w:type="paragraph" w:customStyle="1" w:styleId="DF15532EF99840FE9773D6C13645772E1">
    <w:name w:val="DF15532EF99840FE9773D6C13645772E1"/>
    <w:rsid w:val="00052D79"/>
    <w:pPr>
      <w:spacing w:after="0" w:line="240" w:lineRule="auto"/>
    </w:pPr>
    <w:rPr>
      <w:rFonts w:ascii="Times New Roman" w:eastAsia="Times New Roman" w:hAnsi="Times New Roman" w:cs="Times New Roman"/>
      <w:sz w:val="24"/>
      <w:szCs w:val="24"/>
    </w:rPr>
  </w:style>
  <w:style w:type="paragraph" w:customStyle="1" w:styleId="115DE172BC3743FA8ABAF91233FC2AAD1">
    <w:name w:val="115DE172BC3743FA8ABAF91233FC2AAD1"/>
    <w:rsid w:val="00052D79"/>
    <w:pPr>
      <w:spacing w:after="0" w:line="240" w:lineRule="auto"/>
    </w:pPr>
    <w:rPr>
      <w:rFonts w:ascii="Times New Roman" w:eastAsia="Times New Roman" w:hAnsi="Times New Roman" w:cs="Times New Roman"/>
      <w:sz w:val="24"/>
      <w:szCs w:val="24"/>
    </w:rPr>
  </w:style>
  <w:style w:type="paragraph" w:customStyle="1" w:styleId="9D926D7F8CF445E8B9407619DF1499961">
    <w:name w:val="9D926D7F8CF445E8B9407619DF1499961"/>
    <w:rsid w:val="00052D79"/>
    <w:pPr>
      <w:spacing w:after="0" w:line="240" w:lineRule="auto"/>
    </w:pPr>
    <w:rPr>
      <w:rFonts w:ascii="Times New Roman" w:eastAsia="Times New Roman" w:hAnsi="Times New Roman" w:cs="Times New Roman"/>
      <w:sz w:val="24"/>
      <w:szCs w:val="24"/>
    </w:rPr>
  </w:style>
  <w:style w:type="paragraph" w:customStyle="1" w:styleId="22E9EB68D0694417AAA8A2C28AED797D1">
    <w:name w:val="22E9EB68D0694417AAA8A2C28AED797D1"/>
    <w:rsid w:val="00052D79"/>
    <w:pPr>
      <w:spacing w:after="240" w:line="276" w:lineRule="auto"/>
    </w:pPr>
    <w:rPr>
      <w:rFonts w:ascii="Arial" w:eastAsia="Times New Roman" w:hAnsi="Arial" w:cs="Times New Roman"/>
      <w:sz w:val="24"/>
      <w:szCs w:val="24"/>
    </w:rPr>
  </w:style>
  <w:style w:type="paragraph" w:customStyle="1" w:styleId="F3BB8DC85BC64D51AB4A3ED508AEEDF92">
    <w:name w:val="F3BB8DC85BC64D51AB4A3ED508AEEDF92"/>
    <w:rsid w:val="00052D79"/>
    <w:pPr>
      <w:spacing w:after="240" w:line="360" w:lineRule="auto"/>
    </w:pPr>
    <w:rPr>
      <w:rFonts w:ascii="Arial" w:eastAsia="Times New Roman" w:hAnsi="Arial" w:cs="Times New Roman"/>
      <w:sz w:val="24"/>
      <w:szCs w:val="24"/>
      <w:lang w:eastAsia="en-US"/>
    </w:rPr>
  </w:style>
  <w:style w:type="paragraph" w:customStyle="1" w:styleId="B7B92C8AB2F7497FA70FBF2D33B0736D2">
    <w:name w:val="B7B92C8AB2F7497FA70FBF2D33B0736D2"/>
    <w:rsid w:val="00052D79"/>
    <w:pPr>
      <w:spacing w:after="240" w:line="360" w:lineRule="auto"/>
    </w:pPr>
    <w:rPr>
      <w:rFonts w:ascii="Arial" w:eastAsia="Times New Roman" w:hAnsi="Arial" w:cs="Times New Roman"/>
      <w:sz w:val="24"/>
      <w:szCs w:val="24"/>
      <w:lang w:eastAsia="en-US"/>
    </w:rPr>
  </w:style>
  <w:style w:type="paragraph" w:customStyle="1" w:styleId="23C89421C78A4C1E827E01072E211FDD2">
    <w:name w:val="23C89421C78A4C1E827E01072E211FDD2"/>
    <w:rsid w:val="00052D79"/>
    <w:pPr>
      <w:spacing w:after="0" w:line="240" w:lineRule="auto"/>
    </w:pPr>
    <w:rPr>
      <w:rFonts w:ascii="Times New Roman" w:eastAsia="Times New Roman" w:hAnsi="Times New Roman" w:cs="Times New Roman"/>
      <w:sz w:val="24"/>
      <w:szCs w:val="24"/>
    </w:rPr>
  </w:style>
  <w:style w:type="paragraph" w:customStyle="1" w:styleId="030528C1E13748F5A04299E55AC4D90B2">
    <w:name w:val="030528C1E13748F5A04299E55AC4D90B2"/>
    <w:rsid w:val="00052D79"/>
    <w:pPr>
      <w:spacing w:after="0" w:line="240" w:lineRule="auto"/>
    </w:pPr>
    <w:rPr>
      <w:rFonts w:ascii="Times New Roman" w:eastAsia="Times New Roman" w:hAnsi="Times New Roman" w:cs="Times New Roman"/>
      <w:sz w:val="24"/>
      <w:szCs w:val="24"/>
    </w:rPr>
  </w:style>
  <w:style w:type="paragraph" w:customStyle="1" w:styleId="7530B1B977574BAD8A3B18D6D46296C92">
    <w:name w:val="7530B1B977574BAD8A3B18D6D46296C92"/>
    <w:rsid w:val="00052D79"/>
    <w:pPr>
      <w:spacing w:after="0" w:line="240" w:lineRule="auto"/>
    </w:pPr>
    <w:rPr>
      <w:rFonts w:ascii="Times New Roman" w:eastAsia="Times New Roman" w:hAnsi="Times New Roman" w:cs="Times New Roman"/>
      <w:sz w:val="24"/>
      <w:szCs w:val="24"/>
    </w:rPr>
  </w:style>
  <w:style w:type="paragraph" w:customStyle="1" w:styleId="E214199693BC45B591B14AEC25A77E5D2">
    <w:name w:val="E214199693BC45B591B14AEC25A77E5D2"/>
    <w:rsid w:val="00052D79"/>
    <w:pPr>
      <w:spacing w:after="0" w:line="240" w:lineRule="auto"/>
    </w:pPr>
    <w:rPr>
      <w:rFonts w:ascii="Times New Roman" w:eastAsia="Times New Roman" w:hAnsi="Times New Roman" w:cs="Times New Roman"/>
      <w:sz w:val="24"/>
      <w:szCs w:val="24"/>
    </w:rPr>
  </w:style>
  <w:style w:type="paragraph" w:customStyle="1" w:styleId="19ED6D05C137416FAE2CD353A87544F8">
    <w:name w:val="19ED6D05C137416FAE2CD353A87544F8"/>
    <w:rsid w:val="00052D79"/>
    <w:pPr>
      <w:spacing w:after="0" w:line="240" w:lineRule="auto"/>
    </w:pPr>
    <w:rPr>
      <w:rFonts w:ascii="Times New Roman" w:eastAsia="Times New Roman" w:hAnsi="Times New Roman" w:cs="Times New Roman"/>
      <w:sz w:val="24"/>
      <w:szCs w:val="24"/>
    </w:rPr>
  </w:style>
  <w:style w:type="paragraph" w:customStyle="1" w:styleId="4591545508FB4C27B5C0C3E297FA78C02">
    <w:name w:val="4591545508FB4C27B5C0C3E297FA78C02"/>
    <w:rsid w:val="00052D79"/>
    <w:pPr>
      <w:spacing w:after="0" w:line="240" w:lineRule="auto"/>
    </w:pPr>
    <w:rPr>
      <w:rFonts w:ascii="Times New Roman" w:eastAsia="Times New Roman" w:hAnsi="Times New Roman" w:cs="Times New Roman"/>
      <w:sz w:val="24"/>
      <w:szCs w:val="24"/>
    </w:rPr>
  </w:style>
  <w:style w:type="paragraph" w:customStyle="1" w:styleId="E9769463E39F4EB9B3C34E6A24DFDF6B2">
    <w:name w:val="E9769463E39F4EB9B3C34E6A24DFDF6B2"/>
    <w:rsid w:val="00052D79"/>
    <w:pPr>
      <w:spacing w:after="0" w:line="240" w:lineRule="auto"/>
    </w:pPr>
    <w:rPr>
      <w:rFonts w:ascii="Times New Roman" w:eastAsia="Times New Roman" w:hAnsi="Times New Roman" w:cs="Times New Roman"/>
      <w:sz w:val="24"/>
      <w:szCs w:val="24"/>
    </w:rPr>
  </w:style>
  <w:style w:type="paragraph" w:customStyle="1" w:styleId="8216E646FB174736A6474FC54B7CB9F72">
    <w:name w:val="8216E646FB174736A6474FC54B7CB9F72"/>
    <w:rsid w:val="00052D79"/>
    <w:pPr>
      <w:spacing w:after="0" w:line="240" w:lineRule="auto"/>
    </w:pPr>
    <w:rPr>
      <w:rFonts w:ascii="Times New Roman" w:eastAsia="Times New Roman" w:hAnsi="Times New Roman" w:cs="Times New Roman"/>
      <w:sz w:val="24"/>
      <w:szCs w:val="24"/>
    </w:rPr>
  </w:style>
  <w:style w:type="paragraph" w:customStyle="1" w:styleId="B416A8067B244B75B68FB17FAD7486CA2">
    <w:name w:val="B416A8067B244B75B68FB17FAD7486CA2"/>
    <w:rsid w:val="00052D79"/>
    <w:pPr>
      <w:spacing w:after="0" w:line="240" w:lineRule="auto"/>
    </w:pPr>
    <w:rPr>
      <w:rFonts w:ascii="Times New Roman" w:eastAsia="Times New Roman" w:hAnsi="Times New Roman" w:cs="Times New Roman"/>
      <w:sz w:val="24"/>
      <w:szCs w:val="24"/>
    </w:rPr>
  </w:style>
  <w:style w:type="paragraph" w:customStyle="1" w:styleId="0E861FEFB32843A694B21BF78829A5A42">
    <w:name w:val="0E861FEFB32843A694B21BF78829A5A42"/>
    <w:rsid w:val="00052D79"/>
    <w:pPr>
      <w:spacing w:after="0" w:line="240" w:lineRule="auto"/>
    </w:pPr>
    <w:rPr>
      <w:rFonts w:ascii="Times New Roman" w:eastAsia="Times New Roman" w:hAnsi="Times New Roman" w:cs="Times New Roman"/>
      <w:sz w:val="24"/>
      <w:szCs w:val="24"/>
    </w:rPr>
  </w:style>
  <w:style w:type="paragraph" w:customStyle="1" w:styleId="7EB283764F0B49C7A27E7ABB7ABF1B552">
    <w:name w:val="7EB283764F0B49C7A27E7ABB7ABF1B552"/>
    <w:rsid w:val="00052D79"/>
    <w:pPr>
      <w:spacing w:after="0" w:line="240" w:lineRule="auto"/>
    </w:pPr>
    <w:rPr>
      <w:rFonts w:ascii="Times New Roman" w:eastAsia="Times New Roman" w:hAnsi="Times New Roman" w:cs="Times New Roman"/>
      <w:sz w:val="24"/>
      <w:szCs w:val="24"/>
    </w:rPr>
  </w:style>
  <w:style w:type="paragraph" w:customStyle="1" w:styleId="94C3011FBFDC442BBAFFF454D8F476C42">
    <w:name w:val="94C3011FBFDC442BBAFFF454D8F476C42"/>
    <w:rsid w:val="00052D79"/>
    <w:pPr>
      <w:spacing w:after="0" w:line="240" w:lineRule="auto"/>
    </w:pPr>
    <w:rPr>
      <w:rFonts w:ascii="Times New Roman" w:eastAsia="Times New Roman" w:hAnsi="Times New Roman" w:cs="Times New Roman"/>
      <w:sz w:val="24"/>
      <w:szCs w:val="24"/>
    </w:rPr>
  </w:style>
  <w:style w:type="paragraph" w:customStyle="1" w:styleId="C0D300D1A50643229D5645D81C26C5132">
    <w:name w:val="C0D300D1A50643229D5645D81C26C5132"/>
    <w:rsid w:val="00052D79"/>
    <w:pPr>
      <w:spacing w:after="0" w:line="240" w:lineRule="auto"/>
    </w:pPr>
    <w:rPr>
      <w:rFonts w:ascii="Times New Roman" w:eastAsia="Times New Roman" w:hAnsi="Times New Roman" w:cs="Times New Roman"/>
      <w:sz w:val="24"/>
      <w:szCs w:val="24"/>
    </w:rPr>
  </w:style>
  <w:style w:type="paragraph" w:customStyle="1" w:styleId="C00BEF7CFC554F7FB585E69DF16362B32">
    <w:name w:val="C00BEF7CFC554F7FB585E69DF16362B32"/>
    <w:rsid w:val="00052D79"/>
    <w:pPr>
      <w:spacing w:after="0" w:line="240" w:lineRule="auto"/>
    </w:pPr>
    <w:rPr>
      <w:rFonts w:ascii="Times New Roman" w:eastAsia="Times New Roman" w:hAnsi="Times New Roman" w:cs="Times New Roman"/>
      <w:sz w:val="24"/>
      <w:szCs w:val="24"/>
    </w:rPr>
  </w:style>
  <w:style w:type="paragraph" w:customStyle="1" w:styleId="725DA825A09347C387567732B6541A722">
    <w:name w:val="725DA825A09347C387567732B6541A722"/>
    <w:rsid w:val="00052D79"/>
    <w:pPr>
      <w:spacing w:after="0" w:line="240" w:lineRule="auto"/>
    </w:pPr>
    <w:rPr>
      <w:rFonts w:ascii="Times New Roman" w:eastAsia="Times New Roman" w:hAnsi="Times New Roman" w:cs="Times New Roman"/>
      <w:sz w:val="24"/>
      <w:szCs w:val="24"/>
    </w:rPr>
  </w:style>
  <w:style w:type="paragraph" w:customStyle="1" w:styleId="2B450E399758477B8F516B5206D311772">
    <w:name w:val="2B450E399758477B8F516B5206D311772"/>
    <w:rsid w:val="00052D79"/>
    <w:pPr>
      <w:spacing w:after="0" w:line="240" w:lineRule="auto"/>
    </w:pPr>
    <w:rPr>
      <w:rFonts w:ascii="Times New Roman" w:eastAsia="Times New Roman" w:hAnsi="Times New Roman" w:cs="Times New Roman"/>
      <w:sz w:val="24"/>
      <w:szCs w:val="24"/>
    </w:rPr>
  </w:style>
  <w:style w:type="paragraph" w:customStyle="1" w:styleId="50EFC713A99646BC90B4F291BD0189CA2">
    <w:name w:val="50EFC713A99646BC90B4F291BD0189CA2"/>
    <w:rsid w:val="00052D79"/>
    <w:pPr>
      <w:spacing w:after="0" w:line="240" w:lineRule="auto"/>
    </w:pPr>
    <w:rPr>
      <w:rFonts w:ascii="Times New Roman" w:eastAsia="Times New Roman" w:hAnsi="Times New Roman" w:cs="Times New Roman"/>
      <w:sz w:val="24"/>
      <w:szCs w:val="24"/>
    </w:rPr>
  </w:style>
  <w:style w:type="paragraph" w:customStyle="1" w:styleId="77583460952C467197D14CAA58FA2FB92">
    <w:name w:val="77583460952C467197D14CAA58FA2FB92"/>
    <w:rsid w:val="00052D79"/>
    <w:pPr>
      <w:spacing w:after="0" w:line="240" w:lineRule="auto"/>
    </w:pPr>
    <w:rPr>
      <w:rFonts w:ascii="Times New Roman" w:eastAsia="Times New Roman" w:hAnsi="Times New Roman" w:cs="Times New Roman"/>
      <w:sz w:val="24"/>
      <w:szCs w:val="24"/>
    </w:rPr>
  </w:style>
  <w:style w:type="paragraph" w:customStyle="1" w:styleId="30B1AC9AD05D4564B16B15DAB4AD05A02">
    <w:name w:val="30B1AC9AD05D4564B16B15DAB4AD05A02"/>
    <w:rsid w:val="00052D79"/>
    <w:pPr>
      <w:spacing w:after="0" w:line="240" w:lineRule="auto"/>
    </w:pPr>
    <w:rPr>
      <w:rFonts w:ascii="Times New Roman" w:eastAsia="Times New Roman" w:hAnsi="Times New Roman" w:cs="Times New Roman"/>
      <w:sz w:val="24"/>
      <w:szCs w:val="24"/>
    </w:rPr>
  </w:style>
  <w:style w:type="paragraph" w:customStyle="1" w:styleId="04E0A7D8E17840A9A054F50C22EBE5B62">
    <w:name w:val="04E0A7D8E17840A9A054F50C22EBE5B62"/>
    <w:rsid w:val="00052D79"/>
    <w:pPr>
      <w:spacing w:after="0" w:line="240" w:lineRule="auto"/>
    </w:pPr>
    <w:rPr>
      <w:rFonts w:ascii="Times New Roman" w:eastAsia="Times New Roman" w:hAnsi="Times New Roman" w:cs="Times New Roman"/>
      <w:sz w:val="24"/>
      <w:szCs w:val="24"/>
    </w:rPr>
  </w:style>
  <w:style w:type="paragraph" w:customStyle="1" w:styleId="EE67474E63134799BB4F643D5596B85F2">
    <w:name w:val="EE67474E63134799BB4F643D5596B85F2"/>
    <w:rsid w:val="00052D79"/>
    <w:pPr>
      <w:spacing w:after="0" w:line="240" w:lineRule="auto"/>
    </w:pPr>
    <w:rPr>
      <w:rFonts w:ascii="Times New Roman" w:eastAsia="Times New Roman" w:hAnsi="Times New Roman" w:cs="Times New Roman"/>
      <w:sz w:val="24"/>
      <w:szCs w:val="24"/>
    </w:rPr>
  </w:style>
  <w:style w:type="paragraph" w:customStyle="1" w:styleId="A7DB3C07A2F84011A443183BA271460A2">
    <w:name w:val="A7DB3C07A2F84011A443183BA271460A2"/>
    <w:rsid w:val="00052D79"/>
    <w:pPr>
      <w:spacing w:after="0" w:line="240" w:lineRule="auto"/>
    </w:pPr>
    <w:rPr>
      <w:rFonts w:ascii="Times New Roman" w:eastAsia="Times New Roman" w:hAnsi="Times New Roman" w:cs="Times New Roman"/>
      <w:sz w:val="24"/>
      <w:szCs w:val="24"/>
    </w:rPr>
  </w:style>
  <w:style w:type="paragraph" w:customStyle="1" w:styleId="F0DADF86877D43CDB1384D0117040AF42">
    <w:name w:val="F0DADF86877D43CDB1384D0117040AF42"/>
    <w:rsid w:val="00052D79"/>
    <w:pPr>
      <w:spacing w:after="0" w:line="240" w:lineRule="auto"/>
    </w:pPr>
    <w:rPr>
      <w:rFonts w:ascii="Times New Roman" w:eastAsia="Times New Roman" w:hAnsi="Times New Roman" w:cs="Times New Roman"/>
      <w:sz w:val="24"/>
      <w:szCs w:val="24"/>
    </w:rPr>
  </w:style>
  <w:style w:type="paragraph" w:customStyle="1" w:styleId="79012EC93DD9442CAA44F63FB56149732">
    <w:name w:val="79012EC93DD9442CAA44F63FB56149732"/>
    <w:rsid w:val="00052D79"/>
    <w:pPr>
      <w:spacing w:after="0" w:line="240" w:lineRule="auto"/>
    </w:pPr>
    <w:rPr>
      <w:rFonts w:ascii="Times New Roman" w:eastAsia="Times New Roman" w:hAnsi="Times New Roman" w:cs="Times New Roman"/>
      <w:sz w:val="24"/>
      <w:szCs w:val="24"/>
    </w:rPr>
  </w:style>
  <w:style w:type="paragraph" w:customStyle="1" w:styleId="294A0A44C902448E97D3FCB07D7288B22">
    <w:name w:val="294A0A44C902448E97D3FCB07D7288B22"/>
    <w:rsid w:val="00052D79"/>
    <w:pPr>
      <w:spacing w:after="0" w:line="240" w:lineRule="auto"/>
    </w:pPr>
    <w:rPr>
      <w:rFonts w:ascii="Times New Roman" w:eastAsia="Times New Roman" w:hAnsi="Times New Roman" w:cs="Times New Roman"/>
      <w:sz w:val="24"/>
      <w:szCs w:val="24"/>
    </w:rPr>
  </w:style>
  <w:style w:type="paragraph" w:customStyle="1" w:styleId="97BEEDF608124900B554F532560DE5172">
    <w:name w:val="97BEEDF608124900B554F532560DE5172"/>
    <w:rsid w:val="00052D79"/>
    <w:pPr>
      <w:spacing w:after="0" w:line="240" w:lineRule="auto"/>
    </w:pPr>
    <w:rPr>
      <w:rFonts w:ascii="Times New Roman" w:eastAsia="Times New Roman" w:hAnsi="Times New Roman" w:cs="Times New Roman"/>
      <w:sz w:val="24"/>
      <w:szCs w:val="24"/>
    </w:rPr>
  </w:style>
  <w:style w:type="paragraph" w:customStyle="1" w:styleId="F2FFDE8BF7224B05912DBE5A19D5A05E2">
    <w:name w:val="F2FFDE8BF7224B05912DBE5A19D5A05E2"/>
    <w:rsid w:val="00052D79"/>
    <w:pPr>
      <w:spacing w:after="0" w:line="240" w:lineRule="auto"/>
    </w:pPr>
    <w:rPr>
      <w:rFonts w:ascii="Times New Roman" w:eastAsia="Times New Roman" w:hAnsi="Times New Roman" w:cs="Times New Roman"/>
      <w:sz w:val="24"/>
      <w:szCs w:val="24"/>
    </w:rPr>
  </w:style>
  <w:style w:type="paragraph" w:customStyle="1" w:styleId="306B831A92884D06B57A05BCF759A6C92">
    <w:name w:val="306B831A92884D06B57A05BCF759A6C92"/>
    <w:rsid w:val="00052D79"/>
    <w:pPr>
      <w:spacing w:after="0" w:line="240" w:lineRule="auto"/>
    </w:pPr>
    <w:rPr>
      <w:rFonts w:ascii="Times New Roman" w:eastAsia="Times New Roman" w:hAnsi="Times New Roman" w:cs="Times New Roman"/>
      <w:sz w:val="24"/>
      <w:szCs w:val="24"/>
    </w:rPr>
  </w:style>
  <w:style w:type="paragraph" w:customStyle="1" w:styleId="5A69FD57823447D180B4CCDD6CC9B68F2">
    <w:name w:val="5A69FD57823447D180B4CCDD6CC9B68F2"/>
    <w:rsid w:val="00052D79"/>
    <w:pPr>
      <w:spacing w:after="0" w:line="240" w:lineRule="auto"/>
    </w:pPr>
    <w:rPr>
      <w:rFonts w:ascii="Times New Roman" w:eastAsia="Times New Roman" w:hAnsi="Times New Roman" w:cs="Times New Roman"/>
      <w:sz w:val="24"/>
      <w:szCs w:val="24"/>
    </w:rPr>
  </w:style>
  <w:style w:type="paragraph" w:customStyle="1" w:styleId="156EC342641C4613AA0F212266F1F1032">
    <w:name w:val="156EC342641C4613AA0F212266F1F1032"/>
    <w:rsid w:val="00052D79"/>
    <w:pPr>
      <w:spacing w:after="0" w:line="240" w:lineRule="auto"/>
    </w:pPr>
    <w:rPr>
      <w:rFonts w:ascii="Times New Roman" w:eastAsia="Times New Roman" w:hAnsi="Times New Roman" w:cs="Times New Roman"/>
      <w:sz w:val="24"/>
      <w:szCs w:val="24"/>
    </w:rPr>
  </w:style>
  <w:style w:type="paragraph" w:customStyle="1" w:styleId="39677640CCA74A258979D54BE2DA7A7D2">
    <w:name w:val="39677640CCA74A258979D54BE2DA7A7D2"/>
    <w:rsid w:val="00052D79"/>
    <w:pPr>
      <w:spacing w:after="0" w:line="240" w:lineRule="auto"/>
    </w:pPr>
    <w:rPr>
      <w:rFonts w:ascii="Times New Roman" w:eastAsia="Times New Roman" w:hAnsi="Times New Roman" w:cs="Times New Roman"/>
      <w:sz w:val="24"/>
      <w:szCs w:val="24"/>
    </w:rPr>
  </w:style>
  <w:style w:type="paragraph" w:customStyle="1" w:styleId="DA921260C7F542D3832A9B96E45AB3F12">
    <w:name w:val="DA921260C7F542D3832A9B96E45AB3F12"/>
    <w:rsid w:val="00052D79"/>
    <w:pPr>
      <w:spacing w:after="0" w:line="240" w:lineRule="auto"/>
    </w:pPr>
    <w:rPr>
      <w:rFonts w:ascii="Times New Roman" w:eastAsia="Times New Roman" w:hAnsi="Times New Roman" w:cs="Times New Roman"/>
      <w:sz w:val="24"/>
      <w:szCs w:val="24"/>
    </w:rPr>
  </w:style>
  <w:style w:type="paragraph" w:customStyle="1" w:styleId="DF15532EF99840FE9773D6C13645772E2">
    <w:name w:val="DF15532EF99840FE9773D6C13645772E2"/>
    <w:rsid w:val="00052D79"/>
    <w:pPr>
      <w:spacing w:after="0" w:line="240" w:lineRule="auto"/>
    </w:pPr>
    <w:rPr>
      <w:rFonts w:ascii="Times New Roman" w:eastAsia="Times New Roman" w:hAnsi="Times New Roman" w:cs="Times New Roman"/>
      <w:sz w:val="24"/>
      <w:szCs w:val="24"/>
    </w:rPr>
  </w:style>
  <w:style w:type="paragraph" w:customStyle="1" w:styleId="115DE172BC3743FA8ABAF91233FC2AAD2">
    <w:name w:val="115DE172BC3743FA8ABAF91233FC2AAD2"/>
    <w:rsid w:val="00052D79"/>
    <w:pPr>
      <w:spacing w:after="0" w:line="240" w:lineRule="auto"/>
    </w:pPr>
    <w:rPr>
      <w:rFonts w:ascii="Times New Roman" w:eastAsia="Times New Roman" w:hAnsi="Times New Roman" w:cs="Times New Roman"/>
      <w:sz w:val="24"/>
      <w:szCs w:val="24"/>
    </w:rPr>
  </w:style>
  <w:style w:type="paragraph" w:customStyle="1" w:styleId="9D926D7F8CF445E8B9407619DF1499962">
    <w:name w:val="9D926D7F8CF445E8B9407619DF1499962"/>
    <w:rsid w:val="00052D79"/>
    <w:pPr>
      <w:spacing w:after="0" w:line="240" w:lineRule="auto"/>
    </w:pPr>
    <w:rPr>
      <w:rFonts w:ascii="Times New Roman" w:eastAsia="Times New Roman" w:hAnsi="Times New Roman" w:cs="Times New Roman"/>
      <w:sz w:val="24"/>
      <w:szCs w:val="24"/>
    </w:rPr>
  </w:style>
  <w:style w:type="paragraph" w:customStyle="1" w:styleId="22E9EB68D0694417AAA8A2C28AED797D2">
    <w:name w:val="22E9EB68D0694417AAA8A2C28AED797D2"/>
    <w:rsid w:val="00052D79"/>
    <w:pPr>
      <w:spacing w:after="240" w:line="276" w:lineRule="auto"/>
    </w:pPr>
    <w:rPr>
      <w:rFonts w:ascii="Arial" w:eastAsia="Times New Roman" w:hAnsi="Arial" w:cs="Times New Roman"/>
      <w:sz w:val="24"/>
      <w:szCs w:val="24"/>
    </w:rPr>
  </w:style>
  <w:style w:type="paragraph" w:customStyle="1" w:styleId="BE0E134590B446A3ADFF65948ABCDD6F">
    <w:name w:val="BE0E134590B446A3ADFF65948ABCDD6F"/>
    <w:rsid w:val="00052D79"/>
  </w:style>
  <w:style w:type="paragraph" w:customStyle="1" w:styleId="F844B6AFE9A749BE953383E65C3A512C">
    <w:name w:val="F844B6AFE9A749BE953383E65C3A512C"/>
    <w:rsid w:val="00052D79"/>
  </w:style>
  <w:style w:type="paragraph" w:customStyle="1" w:styleId="7858B133ACB74FAFB612D23292BAE333">
    <w:name w:val="7858B133ACB74FAFB612D23292BAE333"/>
    <w:rsid w:val="00052D79"/>
  </w:style>
  <w:style w:type="paragraph" w:customStyle="1" w:styleId="89A37E7EE501452192EA631DE6F58ECC">
    <w:name w:val="89A37E7EE501452192EA631DE6F58ECC"/>
    <w:rsid w:val="00052D79"/>
  </w:style>
  <w:style w:type="paragraph" w:customStyle="1" w:styleId="32A39548C661482597AF31A25907B13D">
    <w:name w:val="32A39548C661482597AF31A25907B13D"/>
    <w:rsid w:val="00052D79"/>
  </w:style>
  <w:style w:type="paragraph" w:customStyle="1" w:styleId="6868D6E1069149E5B5298B2434A5BF0D">
    <w:name w:val="6868D6E1069149E5B5298B2434A5BF0D"/>
    <w:rsid w:val="00052D79"/>
  </w:style>
  <w:style w:type="paragraph" w:customStyle="1" w:styleId="EB3157EE8ACC4EF9BB1F77BB85E1A2C1">
    <w:name w:val="EB3157EE8ACC4EF9BB1F77BB85E1A2C1"/>
    <w:rsid w:val="00052D79"/>
  </w:style>
  <w:style w:type="paragraph" w:customStyle="1" w:styleId="EC4FF0D6D505486E91BF27B113BCB049">
    <w:name w:val="EC4FF0D6D505486E91BF27B113BCB049"/>
    <w:rsid w:val="00052D79"/>
  </w:style>
  <w:style w:type="paragraph" w:customStyle="1" w:styleId="C38E579F0EAF4F60B2BFF2B721FB98A4">
    <w:name w:val="C38E579F0EAF4F60B2BFF2B721FB98A4"/>
    <w:rsid w:val="00052D79"/>
  </w:style>
  <w:style w:type="paragraph" w:customStyle="1" w:styleId="55221B8BA03B47ED8A0EC3E1C871EC4C">
    <w:name w:val="55221B8BA03B47ED8A0EC3E1C871EC4C"/>
    <w:rsid w:val="00052D79"/>
  </w:style>
  <w:style w:type="paragraph" w:customStyle="1" w:styleId="B6E1DDDB291042BD8B0E0AA5DD4C2C0C">
    <w:name w:val="B6E1DDDB291042BD8B0E0AA5DD4C2C0C"/>
    <w:rsid w:val="00052D79"/>
  </w:style>
  <w:style w:type="paragraph" w:customStyle="1" w:styleId="1915DF2081064AC190AA997FA1F54732">
    <w:name w:val="1915DF2081064AC190AA997FA1F54732"/>
    <w:rsid w:val="00052D79"/>
  </w:style>
  <w:style w:type="paragraph" w:customStyle="1" w:styleId="AA57297F4CFF4FD2B51FAFCCE06EE9C0">
    <w:name w:val="AA57297F4CFF4FD2B51FAFCCE06EE9C0"/>
    <w:rsid w:val="00052D79"/>
  </w:style>
  <w:style w:type="paragraph" w:customStyle="1" w:styleId="28A3EEE02A2B42D0B9528385FFA8A8C1">
    <w:name w:val="28A3EEE02A2B42D0B9528385FFA8A8C1"/>
    <w:rsid w:val="00052D79"/>
  </w:style>
  <w:style w:type="paragraph" w:customStyle="1" w:styleId="AAA23DF2CE2941A7B0EAB1AABE278EE2">
    <w:name w:val="AAA23DF2CE2941A7B0EAB1AABE278EE2"/>
    <w:rsid w:val="00052D79"/>
  </w:style>
  <w:style w:type="paragraph" w:customStyle="1" w:styleId="39667679154A4062B1590E590947D98C">
    <w:name w:val="39667679154A4062B1590E590947D98C"/>
    <w:rsid w:val="00052D79"/>
  </w:style>
  <w:style w:type="paragraph" w:customStyle="1" w:styleId="7DB78AA811474BA1BB463BD2B2917566">
    <w:name w:val="7DB78AA811474BA1BB463BD2B2917566"/>
    <w:rsid w:val="00052D79"/>
  </w:style>
  <w:style w:type="paragraph" w:customStyle="1" w:styleId="EA4044EC7EAF4AC682F48969F78FFAB1">
    <w:name w:val="EA4044EC7EAF4AC682F48969F78FFAB1"/>
    <w:rsid w:val="00052D79"/>
  </w:style>
  <w:style w:type="paragraph" w:customStyle="1" w:styleId="5EF1C5710EB6448B8B61762643EAB1F2">
    <w:name w:val="5EF1C5710EB6448B8B61762643EAB1F2"/>
    <w:rsid w:val="00052D79"/>
  </w:style>
  <w:style w:type="paragraph" w:customStyle="1" w:styleId="078857343E5449CB9DF44C1622B0F875">
    <w:name w:val="078857343E5449CB9DF44C1622B0F875"/>
    <w:rsid w:val="00052D79"/>
  </w:style>
  <w:style w:type="paragraph" w:customStyle="1" w:styleId="FD70CF939EB645E080FFC0AF73614C54">
    <w:name w:val="FD70CF939EB645E080FFC0AF73614C54"/>
    <w:rsid w:val="00052D79"/>
  </w:style>
  <w:style w:type="paragraph" w:customStyle="1" w:styleId="102C39D4B33D4A80A4D7EC2CF4D72D82">
    <w:name w:val="102C39D4B33D4A80A4D7EC2CF4D72D82"/>
    <w:rsid w:val="00052D79"/>
  </w:style>
  <w:style w:type="paragraph" w:customStyle="1" w:styleId="348CA4A119254C3090BC8CAD7B8A08F9">
    <w:name w:val="348CA4A119254C3090BC8CAD7B8A08F9"/>
    <w:rsid w:val="00052D79"/>
  </w:style>
  <w:style w:type="paragraph" w:customStyle="1" w:styleId="9B5B729E89A14FE6B949043DB1C3571E">
    <w:name w:val="9B5B729E89A14FE6B949043DB1C3571E"/>
    <w:rsid w:val="00052D79"/>
  </w:style>
  <w:style w:type="paragraph" w:customStyle="1" w:styleId="7F041654CB2547B39A646A296F2C63D8">
    <w:name w:val="7F041654CB2547B39A646A296F2C63D8"/>
    <w:rsid w:val="00052D79"/>
  </w:style>
  <w:style w:type="paragraph" w:customStyle="1" w:styleId="CE1EF390C15745D4B32C283F70D367D2">
    <w:name w:val="CE1EF390C15745D4B32C283F70D367D2"/>
    <w:rsid w:val="00052D79"/>
  </w:style>
  <w:style w:type="paragraph" w:customStyle="1" w:styleId="ACCAD1FAF4CC4CA1810FF823220DBD73">
    <w:name w:val="ACCAD1FAF4CC4CA1810FF823220DBD73"/>
    <w:rsid w:val="00052D79"/>
  </w:style>
  <w:style w:type="paragraph" w:customStyle="1" w:styleId="89E5D6443E94458F9C18959AD2FDDDDE">
    <w:name w:val="89E5D6443E94458F9C18959AD2FDDDDE"/>
    <w:rsid w:val="00052D79"/>
  </w:style>
  <w:style w:type="paragraph" w:customStyle="1" w:styleId="22383CCBBC954E3FB319A9784960D139">
    <w:name w:val="22383CCBBC954E3FB319A9784960D139"/>
    <w:rsid w:val="00052D79"/>
  </w:style>
  <w:style w:type="paragraph" w:customStyle="1" w:styleId="A1D92254F352491CA28EACC397B855D6">
    <w:name w:val="A1D92254F352491CA28EACC397B855D6"/>
    <w:rsid w:val="00052D79"/>
  </w:style>
  <w:style w:type="paragraph" w:customStyle="1" w:styleId="E88D06A9822E4CD79985AF701C6E690A">
    <w:name w:val="E88D06A9822E4CD79985AF701C6E690A"/>
    <w:rsid w:val="00052D79"/>
  </w:style>
  <w:style w:type="paragraph" w:customStyle="1" w:styleId="5D88885C5F674245ABD92EF808252DD2">
    <w:name w:val="5D88885C5F674245ABD92EF808252DD2"/>
    <w:rsid w:val="00052D79"/>
  </w:style>
  <w:style w:type="paragraph" w:customStyle="1" w:styleId="F13CE67F4B084075B82A7F0560C24E95">
    <w:name w:val="F13CE67F4B084075B82A7F0560C24E95"/>
    <w:rsid w:val="00BE7262"/>
  </w:style>
  <w:style w:type="paragraph" w:customStyle="1" w:styleId="EC067676D47147F8B8679D746A241BD2">
    <w:name w:val="EC067676D47147F8B8679D746A241BD2"/>
    <w:rsid w:val="00BE7262"/>
  </w:style>
  <w:style w:type="paragraph" w:customStyle="1" w:styleId="80D1123A457D47A89E6781CDE70B7622">
    <w:name w:val="80D1123A457D47A89E6781CDE70B7622"/>
    <w:rsid w:val="00BE7262"/>
  </w:style>
  <w:style w:type="paragraph" w:customStyle="1" w:styleId="86C997DD4F684FB1934D2294246C6A4B">
    <w:name w:val="86C997DD4F684FB1934D2294246C6A4B"/>
    <w:rsid w:val="00BE7262"/>
  </w:style>
  <w:style w:type="paragraph" w:customStyle="1" w:styleId="10D093CFEDC94EB9B2D5768AAFC67FA1">
    <w:name w:val="10D093CFEDC94EB9B2D5768AAFC67FA1"/>
    <w:rsid w:val="002172FF"/>
  </w:style>
  <w:style w:type="paragraph" w:customStyle="1" w:styleId="8733EBDBB67E45AE8928F8C30A5294C8">
    <w:name w:val="8733EBDBB67E45AE8928F8C30A5294C8"/>
    <w:rsid w:val="0044007C"/>
  </w:style>
  <w:style w:type="paragraph" w:customStyle="1" w:styleId="E105E66FAE134286B2C8472365DB90E0">
    <w:name w:val="E105E66FAE134286B2C8472365DB90E0"/>
    <w:rsid w:val="0074045A"/>
  </w:style>
  <w:style w:type="paragraph" w:customStyle="1" w:styleId="F3BB8DC85BC64D51AB4A3ED508AEEDF93">
    <w:name w:val="F3BB8DC85BC64D51AB4A3ED508AEEDF93"/>
    <w:rsid w:val="0074045A"/>
    <w:pPr>
      <w:spacing w:after="240" w:line="360" w:lineRule="auto"/>
    </w:pPr>
    <w:rPr>
      <w:rFonts w:ascii="Arial" w:eastAsia="Times New Roman" w:hAnsi="Arial" w:cs="Times New Roman"/>
      <w:sz w:val="24"/>
      <w:szCs w:val="24"/>
      <w:lang w:eastAsia="en-US"/>
    </w:rPr>
  </w:style>
  <w:style w:type="paragraph" w:customStyle="1" w:styleId="B7B92C8AB2F7497FA70FBF2D33B0736D3">
    <w:name w:val="B7B92C8AB2F7497FA70FBF2D33B0736D3"/>
    <w:rsid w:val="0074045A"/>
    <w:pPr>
      <w:spacing w:after="240" w:line="360" w:lineRule="auto"/>
    </w:pPr>
    <w:rPr>
      <w:rFonts w:ascii="Arial" w:eastAsia="Times New Roman" w:hAnsi="Arial" w:cs="Times New Roman"/>
      <w:sz w:val="24"/>
      <w:szCs w:val="24"/>
      <w:lang w:eastAsia="en-US"/>
    </w:rPr>
  </w:style>
  <w:style w:type="paragraph" w:customStyle="1" w:styleId="23C89421C78A4C1E827E01072E211FDD3">
    <w:name w:val="23C89421C78A4C1E827E01072E211FDD3"/>
    <w:rsid w:val="0074045A"/>
    <w:pPr>
      <w:spacing w:after="0" w:line="240" w:lineRule="auto"/>
    </w:pPr>
    <w:rPr>
      <w:rFonts w:ascii="Times New Roman" w:eastAsia="Times New Roman" w:hAnsi="Times New Roman" w:cs="Times New Roman"/>
      <w:sz w:val="24"/>
      <w:szCs w:val="24"/>
    </w:rPr>
  </w:style>
  <w:style w:type="paragraph" w:customStyle="1" w:styleId="030528C1E13748F5A04299E55AC4D90B3">
    <w:name w:val="030528C1E13748F5A04299E55AC4D90B3"/>
    <w:rsid w:val="0074045A"/>
    <w:pPr>
      <w:spacing w:after="0" w:line="240" w:lineRule="auto"/>
    </w:pPr>
    <w:rPr>
      <w:rFonts w:ascii="Times New Roman" w:eastAsia="Times New Roman" w:hAnsi="Times New Roman" w:cs="Times New Roman"/>
      <w:sz w:val="24"/>
      <w:szCs w:val="24"/>
    </w:rPr>
  </w:style>
  <w:style w:type="paragraph" w:customStyle="1" w:styleId="10D093CFEDC94EB9B2D5768AAFC67FA11">
    <w:name w:val="10D093CFEDC94EB9B2D5768AAFC67FA11"/>
    <w:rsid w:val="0074045A"/>
    <w:pPr>
      <w:spacing w:after="0" w:line="240" w:lineRule="auto"/>
    </w:pPr>
    <w:rPr>
      <w:rFonts w:ascii="Times New Roman" w:eastAsia="Times New Roman" w:hAnsi="Times New Roman" w:cs="Times New Roman"/>
      <w:sz w:val="24"/>
      <w:szCs w:val="24"/>
    </w:rPr>
  </w:style>
  <w:style w:type="paragraph" w:customStyle="1" w:styleId="7530B1B977574BAD8A3B18D6D46296C93">
    <w:name w:val="7530B1B977574BAD8A3B18D6D46296C93"/>
    <w:rsid w:val="0074045A"/>
    <w:pPr>
      <w:spacing w:after="0" w:line="240" w:lineRule="auto"/>
    </w:pPr>
    <w:rPr>
      <w:rFonts w:ascii="Times New Roman" w:eastAsia="Times New Roman" w:hAnsi="Times New Roman" w:cs="Times New Roman"/>
      <w:sz w:val="24"/>
      <w:szCs w:val="24"/>
    </w:rPr>
  </w:style>
  <w:style w:type="paragraph" w:customStyle="1" w:styleId="E214199693BC45B591B14AEC25A77E5D3">
    <w:name w:val="E214199693BC45B591B14AEC25A77E5D3"/>
    <w:rsid w:val="0074045A"/>
    <w:pPr>
      <w:spacing w:after="0" w:line="240" w:lineRule="auto"/>
    </w:pPr>
    <w:rPr>
      <w:rFonts w:ascii="Times New Roman" w:eastAsia="Times New Roman" w:hAnsi="Times New Roman" w:cs="Times New Roman"/>
      <w:sz w:val="24"/>
      <w:szCs w:val="24"/>
    </w:rPr>
  </w:style>
  <w:style w:type="paragraph" w:customStyle="1" w:styleId="F13CE67F4B084075B82A7F0560C24E951">
    <w:name w:val="F13CE67F4B084075B82A7F0560C24E951"/>
    <w:rsid w:val="0074045A"/>
    <w:pPr>
      <w:spacing w:after="0" w:line="240" w:lineRule="auto"/>
    </w:pPr>
    <w:rPr>
      <w:rFonts w:ascii="Times New Roman" w:eastAsia="Times New Roman" w:hAnsi="Times New Roman" w:cs="Times New Roman"/>
      <w:sz w:val="24"/>
      <w:szCs w:val="24"/>
    </w:rPr>
  </w:style>
  <w:style w:type="paragraph" w:customStyle="1" w:styleId="6897FB81E3714BCABC43BFF8E7CF8A36">
    <w:name w:val="6897FB81E3714BCABC43BFF8E7CF8A36"/>
    <w:rsid w:val="0074045A"/>
    <w:pPr>
      <w:spacing w:after="0" w:line="240" w:lineRule="auto"/>
    </w:pPr>
    <w:rPr>
      <w:rFonts w:ascii="Times New Roman" w:eastAsia="Times New Roman" w:hAnsi="Times New Roman" w:cs="Times New Roman"/>
      <w:sz w:val="24"/>
      <w:szCs w:val="24"/>
    </w:rPr>
  </w:style>
  <w:style w:type="paragraph" w:customStyle="1" w:styleId="80D1123A457D47A89E6781CDE70B76221">
    <w:name w:val="80D1123A457D47A89E6781CDE70B76221"/>
    <w:rsid w:val="0074045A"/>
    <w:pPr>
      <w:spacing w:after="0" w:line="240" w:lineRule="auto"/>
    </w:pPr>
    <w:rPr>
      <w:rFonts w:ascii="Times New Roman" w:eastAsia="Times New Roman" w:hAnsi="Times New Roman" w:cs="Times New Roman"/>
      <w:sz w:val="24"/>
      <w:szCs w:val="24"/>
    </w:rPr>
  </w:style>
  <w:style w:type="paragraph" w:customStyle="1" w:styleId="BE0E134590B446A3ADFF65948ABCDD6F1">
    <w:name w:val="BE0E134590B446A3ADFF65948ABCDD6F1"/>
    <w:rsid w:val="0074045A"/>
    <w:pPr>
      <w:spacing w:after="0" w:line="240" w:lineRule="auto"/>
    </w:pPr>
    <w:rPr>
      <w:rFonts w:ascii="Times New Roman" w:eastAsia="Times New Roman" w:hAnsi="Times New Roman" w:cs="Times New Roman"/>
      <w:sz w:val="24"/>
      <w:szCs w:val="24"/>
    </w:rPr>
  </w:style>
  <w:style w:type="paragraph" w:customStyle="1" w:styleId="7858B133ACB74FAFB612D23292BAE3331">
    <w:name w:val="7858B133ACB74FAFB612D23292BAE3331"/>
    <w:rsid w:val="0074045A"/>
    <w:pPr>
      <w:spacing w:after="0" w:line="240" w:lineRule="auto"/>
    </w:pPr>
    <w:rPr>
      <w:rFonts w:ascii="Times New Roman" w:eastAsia="Times New Roman" w:hAnsi="Times New Roman" w:cs="Times New Roman"/>
      <w:sz w:val="24"/>
      <w:szCs w:val="24"/>
    </w:rPr>
  </w:style>
  <w:style w:type="paragraph" w:customStyle="1" w:styleId="89A37E7EE501452192EA631DE6F58ECC1">
    <w:name w:val="89A37E7EE501452192EA631DE6F58ECC1"/>
    <w:rsid w:val="0074045A"/>
    <w:pPr>
      <w:spacing w:after="0" w:line="240" w:lineRule="auto"/>
    </w:pPr>
    <w:rPr>
      <w:rFonts w:ascii="Times New Roman" w:eastAsia="Times New Roman" w:hAnsi="Times New Roman" w:cs="Times New Roman"/>
      <w:sz w:val="24"/>
      <w:szCs w:val="24"/>
    </w:rPr>
  </w:style>
  <w:style w:type="paragraph" w:customStyle="1" w:styleId="6868D6E1069149E5B5298B2434A5BF0D1">
    <w:name w:val="6868D6E1069149E5B5298B2434A5BF0D1"/>
    <w:rsid w:val="0074045A"/>
    <w:pPr>
      <w:spacing w:after="0" w:line="240" w:lineRule="auto"/>
    </w:pPr>
    <w:rPr>
      <w:rFonts w:ascii="Times New Roman" w:eastAsia="Times New Roman" w:hAnsi="Times New Roman" w:cs="Times New Roman"/>
      <w:sz w:val="24"/>
      <w:szCs w:val="24"/>
    </w:rPr>
  </w:style>
  <w:style w:type="paragraph" w:customStyle="1" w:styleId="EB3157EE8ACC4EF9BB1F77BB85E1A2C11">
    <w:name w:val="EB3157EE8ACC4EF9BB1F77BB85E1A2C11"/>
    <w:rsid w:val="0074045A"/>
    <w:pPr>
      <w:spacing w:after="0" w:line="240" w:lineRule="auto"/>
    </w:pPr>
    <w:rPr>
      <w:rFonts w:ascii="Times New Roman" w:eastAsia="Times New Roman" w:hAnsi="Times New Roman" w:cs="Times New Roman"/>
      <w:sz w:val="24"/>
      <w:szCs w:val="24"/>
    </w:rPr>
  </w:style>
  <w:style w:type="paragraph" w:customStyle="1" w:styleId="C38E579F0EAF4F60B2BFF2B721FB98A41">
    <w:name w:val="C38E579F0EAF4F60B2BFF2B721FB98A41"/>
    <w:rsid w:val="0074045A"/>
    <w:pPr>
      <w:spacing w:after="0" w:line="240" w:lineRule="auto"/>
    </w:pPr>
    <w:rPr>
      <w:rFonts w:ascii="Times New Roman" w:eastAsia="Times New Roman" w:hAnsi="Times New Roman" w:cs="Times New Roman"/>
      <w:sz w:val="24"/>
      <w:szCs w:val="24"/>
    </w:rPr>
  </w:style>
  <w:style w:type="paragraph" w:customStyle="1" w:styleId="55221B8BA03B47ED8A0EC3E1C871EC4C1">
    <w:name w:val="55221B8BA03B47ED8A0EC3E1C871EC4C1"/>
    <w:rsid w:val="0074045A"/>
    <w:pPr>
      <w:spacing w:after="0" w:line="240" w:lineRule="auto"/>
    </w:pPr>
    <w:rPr>
      <w:rFonts w:ascii="Times New Roman" w:eastAsia="Times New Roman" w:hAnsi="Times New Roman" w:cs="Times New Roman"/>
      <w:sz w:val="24"/>
      <w:szCs w:val="24"/>
    </w:rPr>
  </w:style>
  <w:style w:type="paragraph" w:customStyle="1" w:styleId="1915DF2081064AC190AA997FA1F547321">
    <w:name w:val="1915DF2081064AC190AA997FA1F547321"/>
    <w:rsid w:val="0074045A"/>
    <w:pPr>
      <w:spacing w:after="0" w:line="240" w:lineRule="auto"/>
    </w:pPr>
    <w:rPr>
      <w:rFonts w:ascii="Times New Roman" w:eastAsia="Times New Roman" w:hAnsi="Times New Roman" w:cs="Times New Roman"/>
      <w:sz w:val="24"/>
      <w:szCs w:val="24"/>
    </w:rPr>
  </w:style>
  <w:style w:type="paragraph" w:customStyle="1" w:styleId="AA57297F4CFF4FD2B51FAFCCE06EE9C01">
    <w:name w:val="AA57297F4CFF4FD2B51FAFCCE06EE9C01"/>
    <w:rsid w:val="0074045A"/>
    <w:pPr>
      <w:spacing w:after="0" w:line="240" w:lineRule="auto"/>
    </w:pPr>
    <w:rPr>
      <w:rFonts w:ascii="Times New Roman" w:eastAsia="Times New Roman" w:hAnsi="Times New Roman" w:cs="Times New Roman"/>
      <w:sz w:val="24"/>
      <w:szCs w:val="24"/>
    </w:rPr>
  </w:style>
  <w:style w:type="paragraph" w:customStyle="1" w:styleId="22E9EB68D0694417AAA8A2C28AED797D3">
    <w:name w:val="22E9EB68D0694417AAA8A2C28AED797D3"/>
    <w:rsid w:val="0074045A"/>
    <w:pPr>
      <w:spacing w:after="240" w:line="276" w:lineRule="auto"/>
    </w:pPr>
    <w:rPr>
      <w:rFonts w:ascii="Arial" w:eastAsia="Times New Roman" w:hAnsi="Arial" w:cs="Times New Roman"/>
      <w:sz w:val="24"/>
      <w:szCs w:val="24"/>
    </w:rPr>
  </w:style>
  <w:style w:type="paragraph" w:customStyle="1" w:styleId="6E90B80DE02A4A1AB93B171D74C48A9E">
    <w:name w:val="6E90B80DE02A4A1AB93B171D74C48A9E"/>
    <w:rsid w:val="00777541"/>
  </w:style>
  <w:style w:type="paragraph" w:customStyle="1" w:styleId="DAD1FD345D754F7C8BA8C5F117733F22">
    <w:name w:val="DAD1FD345D754F7C8BA8C5F117733F22"/>
    <w:rsid w:val="00777541"/>
  </w:style>
  <w:style w:type="paragraph" w:customStyle="1" w:styleId="0E2F4E7145864589AEA880D503F263CB">
    <w:name w:val="0E2F4E7145864589AEA880D503F263CB"/>
    <w:rsid w:val="00777541"/>
  </w:style>
  <w:style w:type="paragraph" w:customStyle="1" w:styleId="500A397550954C86852E3D73413550B0">
    <w:name w:val="500A397550954C86852E3D73413550B0"/>
    <w:rsid w:val="00F81696"/>
  </w:style>
  <w:style w:type="paragraph" w:customStyle="1" w:styleId="CD8973DEB4AD47EE9F397686AF6B797A">
    <w:name w:val="CD8973DEB4AD47EE9F397686AF6B797A"/>
    <w:rsid w:val="00F81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E49E-3A01-49BB-9BCB-ADA19FCE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D65BA81E</Template>
  <TotalTime>1</TotalTime>
  <Pages>9</Pages>
  <Words>2614</Words>
  <Characters>14534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Chesworth</dc:creator>
  <cp:keywords/>
  <dc:description/>
  <cp:lastModifiedBy>Nicholas Renshaw</cp:lastModifiedBy>
  <cp:revision>2</cp:revision>
  <cp:lastPrinted>2017-06-09T14:14:00Z</cp:lastPrinted>
  <dcterms:created xsi:type="dcterms:W3CDTF">2019-03-06T16:46:00Z</dcterms:created>
  <dcterms:modified xsi:type="dcterms:W3CDTF">2019-03-06T16:46:00Z</dcterms:modified>
</cp:coreProperties>
</file>