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D5E" w:rsidRDefault="00977D5E" w:rsidP="000B2E77">
      <w:pPr>
        <w:pStyle w:val="Heading1"/>
        <w:ind w:left="720"/>
        <w:jc w:val="center"/>
      </w:pPr>
      <w:bookmarkStart w:id="0" w:name="_GoBack"/>
      <w:bookmarkEnd w:id="0"/>
      <w:r>
        <w:t>Medical Technologies Evaluation Programme</w:t>
      </w:r>
    </w:p>
    <w:p w:rsidR="000B2E77" w:rsidRDefault="009D600B" w:rsidP="000B2E77">
      <w:pPr>
        <w:pStyle w:val="Heading1"/>
        <w:ind w:left="720"/>
        <w:jc w:val="center"/>
      </w:pPr>
      <w:r>
        <w:t>N</w:t>
      </w:r>
      <w:r w:rsidR="000B2E77">
        <w:t>otification form</w:t>
      </w:r>
    </w:p>
    <w:p w:rsidR="00207685" w:rsidRDefault="001E71DA" w:rsidP="00E77E18">
      <w:pPr>
        <w:pStyle w:val="Tabletext"/>
        <w:numPr>
          <w:ilvl w:val="0"/>
          <w:numId w:val="20"/>
        </w:numPr>
      </w:pPr>
      <w:r>
        <w:t xml:space="preserve">Please </w:t>
      </w:r>
      <w:r w:rsidR="00207685">
        <w:t xml:space="preserve">fill in this form and </w:t>
      </w:r>
      <w:r w:rsidR="002667D2">
        <w:t>email</w:t>
      </w:r>
      <w:r>
        <w:t xml:space="preserve"> </w:t>
      </w:r>
      <w:r w:rsidR="00207685">
        <w:t xml:space="preserve">it to </w:t>
      </w:r>
      <w:hyperlink r:id="rId8" w:history="1">
        <w:r w:rsidR="00207685" w:rsidRPr="00EC6A84">
          <w:rPr>
            <w:rStyle w:val="Hyperlink"/>
          </w:rPr>
          <w:t>medtech@nice.org.uk</w:t>
        </w:r>
      </w:hyperlink>
      <w:r w:rsidR="00207685">
        <w:t xml:space="preserve"> </w:t>
      </w:r>
      <w:r>
        <w:t xml:space="preserve">to notify NICE about </w:t>
      </w:r>
      <w:r w:rsidR="00091DAF">
        <w:t>a product</w:t>
      </w:r>
      <w:r w:rsidR="00113862">
        <w:t xml:space="preserve"> with potential benefits for patients* and the health and social care system</w:t>
      </w:r>
      <w:r>
        <w:t xml:space="preserve">. </w:t>
      </w:r>
      <w:r w:rsidR="007920F5">
        <w:t>This is the first step to take if you would like NICE to consider developing NICE guidance or NICE advice on the product.</w:t>
      </w:r>
    </w:p>
    <w:p w:rsidR="00207685" w:rsidRDefault="00207685" w:rsidP="00E77E18">
      <w:pPr>
        <w:pStyle w:val="Tabletext"/>
        <w:numPr>
          <w:ilvl w:val="0"/>
          <w:numId w:val="20"/>
        </w:numPr>
      </w:pPr>
      <w:r>
        <w:t xml:space="preserve">Anyone can notify a product to NICE. Please complete the form as best you can, and leave any sections that you are unable to complete blank. </w:t>
      </w:r>
    </w:p>
    <w:p w:rsidR="00207685" w:rsidRDefault="001E71DA" w:rsidP="0051661C">
      <w:pPr>
        <w:pStyle w:val="Tabletext"/>
        <w:numPr>
          <w:ilvl w:val="0"/>
          <w:numId w:val="20"/>
        </w:numPr>
      </w:pPr>
      <w:r>
        <w:t xml:space="preserve">Once you submit the form, a member of the team will </w:t>
      </w:r>
      <w:r w:rsidR="002B2033">
        <w:t xml:space="preserve">contact you </w:t>
      </w:r>
      <w:r>
        <w:t xml:space="preserve">to discuss the product in more detail, provide </w:t>
      </w:r>
      <w:r w:rsidR="00E77E18">
        <w:t>informal feedback</w:t>
      </w:r>
      <w:r w:rsidR="00AB2180">
        <w:t xml:space="preserve"> on the information provided</w:t>
      </w:r>
      <w:r w:rsidR="00E77E18">
        <w:t xml:space="preserve">, and let you know about </w:t>
      </w:r>
      <w:r w:rsidR="007920F5">
        <w:t xml:space="preserve">NICE processes, </w:t>
      </w:r>
      <w:r w:rsidR="00E77E18">
        <w:t xml:space="preserve">the </w:t>
      </w:r>
      <w:r w:rsidR="00AB2180">
        <w:t>options available</w:t>
      </w:r>
      <w:r w:rsidR="007920F5">
        <w:t>,</w:t>
      </w:r>
      <w:r w:rsidR="00AB2180">
        <w:t xml:space="preserve"> and </w:t>
      </w:r>
      <w:r w:rsidR="007920F5">
        <w:t xml:space="preserve">any </w:t>
      </w:r>
      <w:r w:rsidR="00E77E18">
        <w:t>next steps.</w:t>
      </w:r>
    </w:p>
    <w:p w:rsidR="00181958" w:rsidRDefault="00207685" w:rsidP="00AB2180">
      <w:pPr>
        <w:pStyle w:val="Tabletext"/>
        <w:numPr>
          <w:ilvl w:val="0"/>
          <w:numId w:val="20"/>
        </w:numPr>
      </w:pPr>
      <w:r w:rsidRPr="00E77E18">
        <w:t>The information provide</w:t>
      </w:r>
      <w:r w:rsidR="007920F5">
        <w:t>d</w:t>
      </w:r>
      <w:r w:rsidRPr="00E77E18">
        <w:t xml:space="preserve"> in this form </w:t>
      </w:r>
      <w:r w:rsidR="00AB2180">
        <w:t>and during any initial discussions is</w:t>
      </w:r>
      <w:r w:rsidRPr="00E77E18">
        <w:t xml:space="preserve"> confidential, and </w:t>
      </w:r>
      <w:r w:rsidR="00AB2180" w:rsidRPr="00AB2180">
        <w:t xml:space="preserve">without obligation to NICE or the </w:t>
      </w:r>
      <w:r w:rsidR="007920F5">
        <w:t>notifier</w:t>
      </w:r>
      <w:r w:rsidR="00AB2180">
        <w:t xml:space="preserve">. </w:t>
      </w:r>
    </w:p>
    <w:p w:rsidR="005656A6" w:rsidRDefault="005656A6" w:rsidP="00AB2180">
      <w:pPr>
        <w:pStyle w:val="Tabletext"/>
        <w:numPr>
          <w:ilvl w:val="0"/>
          <w:numId w:val="20"/>
        </w:numPr>
      </w:pPr>
      <w:r>
        <w:t>Submission of this form will not automatically trigger the development of NICE guidance or NICE advice.</w:t>
      </w:r>
    </w:p>
    <w:p w:rsidR="002667D2" w:rsidRDefault="002667D2" w:rsidP="00AB2180">
      <w:pPr>
        <w:pStyle w:val="Tabletext"/>
        <w:numPr>
          <w:ilvl w:val="0"/>
          <w:numId w:val="20"/>
        </w:numPr>
      </w:pPr>
      <w:r>
        <w:t xml:space="preserve">Some sections of this form contain drop down lists for you to choose from. These may not work correctly </w:t>
      </w:r>
      <w:r w:rsidR="00060221">
        <w:t>on tablets, smartphones or other</w:t>
      </w:r>
      <w:r>
        <w:t xml:space="preserve"> devices. Please use a compatible device (such as a PC with Microsoft) or contact </w:t>
      </w:r>
      <w:hyperlink r:id="rId9" w:history="1">
        <w:r w:rsidRPr="005D3F98">
          <w:rPr>
            <w:rStyle w:val="Hyperlink"/>
          </w:rPr>
          <w:t>medtech@nice.org.uk</w:t>
        </w:r>
      </w:hyperlink>
      <w:r>
        <w:t xml:space="preserve"> to request an alternative format form. </w:t>
      </w:r>
    </w:p>
    <w:p w:rsidR="00AB2180" w:rsidRDefault="00AB2180" w:rsidP="00AB2180">
      <w:pPr>
        <w:pStyle w:val="Tabletext"/>
        <w:ind w:left="720"/>
      </w:pPr>
    </w:p>
    <w:p w:rsidR="006C2A15" w:rsidRDefault="00046113" w:rsidP="00977D5E">
      <w:pPr>
        <w:pStyle w:val="Heading1"/>
        <w:numPr>
          <w:ilvl w:val="0"/>
          <w:numId w:val="12"/>
        </w:numPr>
      </w:pPr>
      <w:r>
        <w:t xml:space="preserve">Your </w:t>
      </w:r>
      <w:r w:rsidR="006C2A15">
        <w:t>i</w:t>
      </w:r>
      <w:r w:rsidR="006C2A15" w:rsidRPr="007B48D1">
        <w:t>nformation</w:t>
      </w:r>
    </w:p>
    <w:p w:rsidR="00B85F56" w:rsidRPr="00D54F51" w:rsidRDefault="009D600B" w:rsidP="005F4701">
      <w:pPr>
        <w:pStyle w:val="Tabletext"/>
      </w:pPr>
      <w:r w:rsidRPr="00D54F51">
        <w:t xml:space="preserve">Anyone can notify a </w:t>
      </w:r>
      <w:r w:rsidR="007A558D" w:rsidRPr="00D54F51">
        <w:t>product</w:t>
      </w:r>
      <w:r w:rsidRPr="00D54F51">
        <w:t xml:space="preserve"> to NICE. The person detailed here will be contact</w:t>
      </w:r>
      <w:r w:rsidR="007920F5">
        <w:t>ed</w:t>
      </w:r>
      <w:r w:rsidRPr="00D54F51">
        <w:t xml:space="preserve"> </w:t>
      </w:r>
      <w:r w:rsidR="007920F5">
        <w:t>by a member of the NICE team.</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4"/>
        <w:gridCol w:w="2835"/>
        <w:gridCol w:w="639"/>
        <w:gridCol w:w="2621"/>
      </w:tblGrid>
      <w:tr w:rsidR="006C2A15" w:rsidRPr="00DD3255" w:rsidTr="0083301A">
        <w:tc>
          <w:tcPr>
            <w:tcW w:w="3794" w:type="dxa"/>
          </w:tcPr>
          <w:p w:rsidR="006C2A15" w:rsidRPr="00DD3255" w:rsidRDefault="00046113" w:rsidP="0083301A">
            <w:pPr>
              <w:pStyle w:val="NICEnormal"/>
              <w:spacing w:before="60" w:after="60" w:line="240" w:lineRule="auto"/>
              <w:rPr>
                <w:sz w:val="20"/>
                <w:szCs w:val="20"/>
              </w:rPr>
            </w:pPr>
            <w:r>
              <w:rPr>
                <w:sz w:val="20"/>
                <w:szCs w:val="20"/>
              </w:rPr>
              <w:t>N</w:t>
            </w:r>
            <w:r w:rsidR="006C2A15" w:rsidRPr="00DD3255">
              <w:rPr>
                <w:sz w:val="20"/>
                <w:szCs w:val="20"/>
              </w:rPr>
              <w:t>ame</w:t>
            </w:r>
          </w:p>
        </w:tc>
        <w:tc>
          <w:tcPr>
            <w:tcW w:w="6095" w:type="dxa"/>
            <w:gridSpan w:val="3"/>
          </w:tcPr>
          <w:p w:rsidR="006C2A15" w:rsidRPr="00DD3255" w:rsidRDefault="006C2A15" w:rsidP="0083301A">
            <w:pPr>
              <w:pStyle w:val="NICEnormal"/>
              <w:spacing w:before="60" w:after="60" w:line="240" w:lineRule="auto"/>
              <w:rPr>
                <w:b/>
                <w:sz w:val="20"/>
                <w:szCs w:val="20"/>
              </w:rPr>
            </w:pPr>
          </w:p>
        </w:tc>
      </w:tr>
      <w:tr w:rsidR="006C2A15" w:rsidRPr="00DD3255" w:rsidTr="0083301A">
        <w:tc>
          <w:tcPr>
            <w:tcW w:w="3794" w:type="dxa"/>
          </w:tcPr>
          <w:p w:rsidR="006C2A15" w:rsidRPr="00DD3255" w:rsidRDefault="00046113" w:rsidP="0083301A">
            <w:pPr>
              <w:pStyle w:val="NICEnormal"/>
              <w:spacing w:before="60" w:after="60" w:line="240" w:lineRule="auto"/>
              <w:rPr>
                <w:sz w:val="20"/>
                <w:szCs w:val="20"/>
              </w:rPr>
            </w:pPr>
            <w:r>
              <w:rPr>
                <w:sz w:val="20"/>
                <w:szCs w:val="20"/>
              </w:rPr>
              <w:t>R</w:t>
            </w:r>
            <w:r w:rsidR="006C2A15" w:rsidRPr="00DD3255">
              <w:rPr>
                <w:sz w:val="20"/>
                <w:szCs w:val="20"/>
              </w:rPr>
              <w:t>ole</w:t>
            </w:r>
          </w:p>
        </w:tc>
        <w:tc>
          <w:tcPr>
            <w:tcW w:w="6095" w:type="dxa"/>
            <w:gridSpan w:val="3"/>
          </w:tcPr>
          <w:p w:rsidR="006C2A15" w:rsidRPr="00DD3255" w:rsidRDefault="00D5495A" w:rsidP="0083301A">
            <w:pPr>
              <w:pStyle w:val="NICEnormal"/>
              <w:spacing w:before="60" w:after="60" w:line="240" w:lineRule="auto"/>
              <w:rPr>
                <w:b/>
                <w:sz w:val="20"/>
                <w:szCs w:val="20"/>
              </w:rPr>
            </w:pPr>
            <w:sdt>
              <w:sdtPr>
                <w:rPr>
                  <w:sz w:val="20"/>
                  <w:szCs w:val="20"/>
                </w:rPr>
                <w:id w:val="593759467"/>
                <w:placeholder>
                  <w:docPart w:val="A30250E5D0104EB4B66062485314DD80"/>
                </w:placeholder>
                <w:showingPlcHdr/>
                <w:dropDownList>
                  <w:listItem w:value="Choose an item."/>
                  <w:listItem w:displayText="Manufacturer" w:value="Manufacturer"/>
                  <w:listItem w:displayText="Distributor/agent" w:value="Distributor/agent"/>
                  <w:listItem w:displayText="Healthcare professional" w:value="Healthcare professional"/>
                  <w:listItem w:displayText="Patient/public" w:value="Patient/public"/>
                  <w:listItem w:displayText="Other" w:value="Other"/>
                </w:dropDownList>
              </w:sdtPr>
              <w:sdtEndPr/>
              <w:sdtContent>
                <w:r w:rsidR="006C2A15" w:rsidRPr="00DD3255">
                  <w:rPr>
                    <w:rStyle w:val="PlaceholderText"/>
                    <w:rFonts w:eastAsiaTheme="majorEastAsia"/>
                    <w:sz w:val="20"/>
                    <w:szCs w:val="20"/>
                  </w:rPr>
                  <w:t>Click here to choose an option</w:t>
                </w:r>
              </w:sdtContent>
            </w:sdt>
          </w:p>
        </w:tc>
      </w:tr>
      <w:tr w:rsidR="006C2A15" w:rsidRPr="00DD3255" w:rsidTr="0083301A">
        <w:tc>
          <w:tcPr>
            <w:tcW w:w="3794" w:type="dxa"/>
          </w:tcPr>
          <w:p w:rsidR="006C2A15" w:rsidRPr="00DD3255" w:rsidRDefault="002B2033" w:rsidP="0083301A">
            <w:pPr>
              <w:pStyle w:val="NICEnormal"/>
              <w:spacing w:before="60" w:after="60" w:line="240" w:lineRule="auto"/>
              <w:rPr>
                <w:sz w:val="20"/>
                <w:szCs w:val="20"/>
              </w:rPr>
            </w:pPr>
            <w:r>
              <w:rPr>
                <w:sz w:val="20"/>
                <w:szCs w:val="20"/>
              </w:rPr>
              <w:t>E</w:t>
            </w:r>
            <w:r w:rsidR="006C2A15" w:rsidRPr="00DD3255">
              <w:rPr>
                <w:sz w:val="20"/>
                <w:szCs w:val="20"/>
              </w:rPr>
              <w:t>-mail</w:t>
            </w:r>
          </w:p>
        </w:tc>
        <w:tc>
          <w:tcPr>
            <w:tcW w:w="6095" w:type="dxa"/>
            <w:gridSpan w:val="3"/>
          </w:tcPr>
          <w:p w:rsidR="006C2A15" w:rsidRPr="00DD3255" w:rsidRDefault="006C2A15" w:rsidP="0083301A">
            <w:pPr>
              <w:pStyle w:val="NICEnormal"/>
              <w:spacing w:before="60" w:after="60" w:line="240" w:lineRule="auto"/>
              <w:rPr>
                <w:b/>
                <w:sz w:val="20"/>
                <w:szCs w:val="20"/>
              </w:rPr>
            </w:pPr>
          </w:p>
        </w:tc>
      </w:tr>
      <w:tr w:rsidR="006C2A15" w:rsidRPr="00DD3255" w:rsidTr="00046113">
        <w:tc>
          <w:tcPr>
            <w:tcW w:w="3794" w:type="dxa"/>
          </w:tcPr>
          <w:p w:rsidR="006C2A15" w:rsidRPr="00DD3255" w:rsidRDefault="00046113" w:rsidP="0083301A">
            <w:pPr>
              <w:pStyle w:val="NICEnormal"/>
              <w:spacing w:before="60" w:after="60" w:line="240" w:lineRule="auto"/>
              <w:rPr>
                <w:sz w:val="20"/>
                <w:szCs w:val="20"/>
              </w:rPr>
            </w:pPr>
            <w:r>
              <w:rPr>
                <w:sz w:val="20"/>
                <w:szCs w:val="20"/>
              </w:rPr>
              <w:t>P</w:t>
            </w:r>
            <w:r w:rsidR="006C2A15" w:rsidRPr="00DD3255">
              <w:rPr>
                <w:sz w:val="20"/>
                <w:szCs w:val="20"/>
              </w:rPr>
              <w:t>hone number</w:t>
            </w:r>
          </w:p>
        </w:tc>
        <w:tc>
          <w:tcPr>
            <w:tcW w:w="2835" w:type="dxa"/>
          </w:tcPr>
          <w:p w:rsidR="006C2A15" w:rsidRPr="00DD3255" w:rsidRDefault="006C2A15" w:rsidP="0083301A">
            <w:pPr>
              <w:pStyle w:val="NICEnormal"/>
              <w:spacing w:before="60" w:after="60" w:line="240" w:lineRule="auto"/>
              <w:rPr>
                <w:b/>
                <w:sz w:val="20"/>
                <w:szCs w:val="20"/>
              </w:rPr>
            </w:pPr>
          </w:p>
        </w:tc>
        <w:tc>
          <w:tcPr>
            <w:tcW w:w="639" w:type="dxa"/>
          </w:tcPr>
          <w:p w:rsidR="006C2A15" w:rsidRPr="00DD3255" w:rsidRDefault="006C2A15" w:rsidP="0083301A">
            <w:pPr>
              <w:pStyle w:val="NICEnormal"/>
              <w:spacing w:before="60" w:after="60" w:line="240" w:lineRule="auto"/>
              <w:rPr>
                <w:sz w:val="20"/>
                <w:szCs w:val="20"/>
              </w:rPr>
            </w:pPr>
            <w:r w:rsidRPr="00DD3255">
              <w:rPr>
                <w:sz w:val="20"/>
                <w:szCs w:val="20"/>
              </w:rPr>
              <w:t>Date</w:t>
            </w:r>
          </w:p>
        </w:tc>
        <w:sdt>
          <w:sdtPr>
            <w:rPr>
              <w:b/>
              <w:color w:val="808080" w:themeColor="background1" w:themeShade="80"/>
              <w:sz w:val="20"/>
              <w:szCs w:val="20"/>
            </w:rPr>
            <w:id w:val="-312180781"/>
            <w:placeholder>
              <w:docPart w:val="E1A5AFCE59A4446E97CCE77B4A7F3540"/>
            </w:placeholder>
            <w:showingPlcHdr/>
            <w:date>
              <w:dateFormat w:val="dd/MM/yyyy"/>
              <w:lid w:val="en-GB"/>
              <w:storeMappedDataAs w:val="dateTime"/>
              <w:calendar w:val="gregorian"/>
            </w:date>
          </w:sdtPr>
          <w:sdtEndPr/>
          <w:sdtContent>
            <w:tc>
              <w:tcPr>
                <w:tcW w:w="2621" w:type="dxa"/>
              </w:tcPr>
              <w:p w:rsidR="006C2A15" w:rsidRPr="00DD3255" w:rsidRDefault="00341999" w:rsidP="0083301A">
                <w:pPr>
                  <w:pStyle w:val="NICEnormal"/>
                  <w:spacing w:before="60" w:after="60" w:line="240" w:lineRule="auto"/>
                  <w:rPr>
                    <w:b/>
                    <w:sz w:val="20"/>
                    <w:szCs w:val="20"/>
                  </w:rPr>
                </w:pPr>
                <w:r w:rsidRPr="00986928">
                  <w:rPr>
                    <w:rStyle w:val="PlaceholderText"/>
                    <w:rFonts w:cs="Arial"/>
                    <w:color w:val="808080" w:themeColor="background1" w:themeShade="80"/>
                    <w:sz w:val="20"/>
                    <w:szCs w:val="20"/>
                  </w:rPr>
                  <w:t>Click here to enter a date</w:t>
                </w:r>
                <w:r w:rsidRPr="00986928">
                  <w:rPr>
                    <w:rStyle w:val="PlaceholderText"/>
                    <w:color w:val="808080" w:themeColor="background1" w:themeShade="80"/>
                  </w:rPr>
                  <w:t>.</w:t>
                </w:r>
              </w:p>
            </w:tc>
          </w:sdtContent>
        </w:sdt>
      </w:tr>
    </w:tbl>
    <w:p w:rsidR="006C2A15" w:rsidRDefault="006C2A15" w:rsidP="006C2A15"/>
    <w:p w:rsidR="009D600B" w:rsidRPr="009D600B" w:rsidRDefault="007834AE" w:rsidP="00B85F56">
      <w:pPr>
        <w:pStyle w:val="Heading1"/>
        <w:numPr>
          <w:ilvl w:val="0"/>
          <w:numId w:val="12"/>
        </w:numPr>
      </w:pPr>
      <w:r w:rsidRPr="007834AE">
        <w:t>G</w:t>
      </w:r>
      <w:r w:rsidR="004C6B74" w:rsidRPr="007834AE">
        <w:t xml:space="preserve">eneral </w:t>
      </w:r>
      <w:r w:rsidR="004C6B74" w:rsidRPr="00B5050D">
        <w:t>information</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4"/>
        <w:gridCol w:w="6095"/>
      </w:tblGrid>
      <w:tr w:rsidR="004C6B74" w:rsidRPr="00DD3255" w:rsidTr="0083301A">
        <w:trPr>
          <w:cantSplit/>
        </w:trPr>
        <w:tc>
          <w:tcPr>
            <w:tcW w:w="3794" w:type="dxa"/>
          </w:tcPr>
          <w:p w:rsidR="004C6B74" w:rsidRPr="00DD3255" w:rsidRDefault="004C6B74" w:rsidP="0083301A">
            <w:pPr>
              <w:pStyle w:val="NICEnormal"/>
              <w:spacing w:before="60" w:after="60" w:line="240" w:lineRule="auto"/>
              <w:rPr>
                <w:sz w:val="20"/>
                <w:szCs w:val="20"/>
              </w:rPr>
            </w:pPr>
            <w:r w:rsidRPr="00DD3255">
              <w:rPr>
                <w:sz w:val="20"/>
                <w:szCs w:val="20"/>
              </w:rPr>
              <w:t xml:space="preserve">What is the name of the </w:t>
            </w:r>
            <w:r w:rsidR="00046113">
              <w:rPr>
                <w:sz w:val="20"/>
                <w:szCs w:val="20"/>
              </w:rPr>
              <w:t>product</w:t>
            </w:r>
            <w:r w:rsidRPr="00DD3255">
              <w:rPr>
                <w:sz w:val="20"/>
                <w:szCs w:val="20"/>
              </w:rPr>
              <w:t>?</w:t>
            </w:r>
          </w:p>
        </w:tc>
        <w:tc>
          <w:tcPr>
            <w:tcW w:w="6095" w:type="dxa"/>
          </w:tcPr>
          <w:p w:rsidR="004C6B74" w:rsidRPr="00FD60F6" w:rsidRDefault="004C6B74" w:rsidP="00FD60F6">
            <w:pPr>
              <w:rPr>
                <w:rFonts w:ascii="Arial" w:hAnsi="Arial" w:cs="Arial"/>
                <w:sz w:val="20"/>
                <w:szCs w:val="20"/>
              </w:rPr>
            </w:pPr>
          </w:p>
        </w:tc>
      </w:tr>
      <w:tr w:rsidR="004C6B74" w:rsidRPr="00DD3255" w:rsidTr="0083301A">
        <w:trPr>
          <w:cantSplit/>
        </w:trPr>
        <w:tc>
          <w:tcPr>
            <w:tcW w:w="3794" w:type="dxa"/>
          </w:tcPr>
          <w:p w:rsidR="004C6B74" w:rsidRPr="00DD3255" w:rsidRDefault="004C6B74" w:rsidP="0083301A">
            <w:pPr>
              <w:pStyle w:val="NICEnormal"/>
              <w:spacing w:before="60" w:after="60" w:line="240" w:lineRule="auto"/>
              <w:rPr>
                <w:sz w:val="20"/>
                <w:szCs w:val="20"/>
              </w:rPr>
            </w:pPr>
            <w:r w:rsidRPr="00DD3255">
              <w:rPr>
                <w:sz w:val="20"/>
                <w:szCs w:val="20"/>
              </w:rPr>
              <w:t>What is the name of the manufacturer?</w:t>
            </w:r>
          </w:p>
        </w:tc>
        <w:tc>
          <w:tcPr>
            <w:tcW w:w="6095" w:type="dxa"/>
          </w:tcPr>
          <w:p w:rsidR="004C6B74" w:rsidRPr="00FD60F6" w:rsidRDefault="004C6B74" w:rsidP="00FD60F6">
            <w:pPr>
              <w:rPr>
                <w:rFonts w:ascii="Arial" w:hAnsi="Arial" w:cs="Arial"/>
                <w:sz w:val="20"/>
                <w:szCs w:val="20"/>
              </w:rPr>
            </w:pPr>
          </w:p>
        </w:tc>
      </w:tr>
      <w:tr w:rsidR="002203EA" w:rsidRPr="00DD3255" w:rsidTr="0083301A">
        <w:trPr>
          <w:cantSplit/>
        </w:trPr>
        <w:tc>
          <w:tcPr>
            <w:tcW w:w="3794" w:type="dxa"/>
          </w:tcPr>
          <w:p w:rsidR="002203EA" w:rsidRDefault="002203EA" w:rsidP="0083301A">
            <w:pPr>
              <w:pStyle w:val="NICEnormal"/>
              <w:spacing w:before="60" w:after="60" w:line="240" w:lineRule="auto"/>
              <w:rPr>
                <w:sz w:val="20"/>
                <w:szCs w:val="20"/>
              </w:rPr>
            </w:pPr>
            <w:r>
              <w:rPr>
                <w:sz w:val="20"/>
                <w:szCs w:val="20"/>
              </w:rPr>
              <w:lastRenderedPageBreak/>
              <w:t xml:space="preserve">Are you notifying for NICE </w:t>
            </w:r>
            <w:r w:rsidR="00D14131">
              <w:rPr>
                <w:sz w:val="20"/>
                <w:szCs w:val="20"/>
              </w:rPr>
              <w:t>advice</w:t>
            </w:r>
            <w:r>
              <w:rPr>
                <w:sz w:val="20"/>
                <w:szCs w:val="20"/>
              </w:rPr>
              <w:t xml:space="preserve"> or NICE </w:t>
            </w:r>
            <w:r w:rsidR="00D14131">
              <w:rPr>
                <w:sz w:val="20"/>
                <w:szCs w:val="20"/>
              </w:rPr>
              <w:t>guidance</w:t>
            </w:r>
            <w:r>
              <w:rPr>
                <w:sz w:val="20"/>
                <w:szCs w:val="20"/>
              </w:rPr>
              <w:t xml:space="preserve">? </w:t>
            </w:r>
          </w:p>
          <w:p w:rsidR="00D14131" w:rsidRDefault="00D14131" w:rsidP="00D14131">
            <w:pPr>
              <w:rPr>
                <w:rFonts w:ascii="Arial" w:hAnsi="Arial" w:cs="Arial"/>
                <w:sz w:val="20"/>
                <w:szCs w:val="20"/>
              </w:rPr>
            </w:pPr>
            <w:r w:rsidRPr="00D14131">
              <w:rPr>
                <w:rFonts w:ascii="Arial" w:hAnsi="Arial" w:cs="Arial"/>
                <w:b/>
                <w:sz w:val="20"/>
                <w:szCs w:val="20"/>
              </w:rPr>
              <w:t>NICE advice</w:t>
            </w:r>
            <w:r>
              <w:rPr>
                <w:rFonts w:ascii="Arial" w:hAnsi="Arial" w:cs="Arial"/>
                <w:sz w:val="20"/>
                <w:szCs w:val="20"/>
              </w:rPr>
              <w:t xml:space="preserve"> involves a summary of the key evidence that is relevant to a technology. It is not considered by a committee and recommendations aren’t made. NICE advice on medical technologies is usually published as </w:t>
            </w:r>
            <w:hyperlink r:id="rId10" w:history="1">
              <w:r w:rsidRPr="00642BA7">
                <w:rPr>
                  <w:rStyle w:val="Hyperlink"/>
                  <w:rFonts w:ascii="Arial" w:hAnsi="Arial" w:cs="Arial"/>
                  <w:sz w:val="20"/>
                  <w:szCs w:val="20"/>
                </w:rPr>
                <w:t>medtech innovation briefings</w:t>
              </w:r>
            </w:hyperlink>
            <w:r>
              <w:rPr>
                <w:rFonts w:ascii="Arial" w:hAnsi="Arial" w:cs="Arial"/>
                <w:sz w:val="20"/>
                <w:szCs w:val="20"/>
              </w:rPr>
              <w:t xml:space="preserve">. </w:t>
            </w:r>
          </w:p>
          <w:p w:rsidR="00D14131" w:rsidRDefault="00D14131" w:rsidP="00D14131">
            <w:pPr>
              <w:rPr>
                <w:rFonts w:ascii="Arial" w:hAnsi="Arial" w:cs="Arial"/>
                <w:sz w:val="20"/>
                <w:szCs w:val="20"/>
              </w:rPr>
            </w:pPr>
          </w:p>
          <w:p w:rsidR="00D14131" w:rsidRPr="00D14131" w:rsidRDefault="00D14131" w:rsidP="00D14131">
            <w:pPr>
              <w:rPr>
                <w:rFonts w:ascii="Arial" w:hAnsi="Arial" w:cs="Arial"/>
                <w:sz w:val="20"/>
                <w:szCs w:val="20"/>
              </w:rPr>
            </w:pPr>
            <w:r w:rsidRPr="00D14131">
              <w:rPr>
                <w:rFonts w:ascii="Arial" w:hAnsi="Arial" w:cs="Arial"/>
                <w:b/>
                <w:sz w:val="20"/>
                <w:szCs w:val="20"/>
              </w:rPr>
              <w:t>NICE guidance</w:t>
            </w:r>
            <w:r>
              <w:rPr>
                <w:rFonts w:ascii="Arial" w:hAnsi="Arial" w:cs="Arial"/>
                <w:sz w:val="20"/>
                <w:szCs w:val="20"/>
              </w:rPr>
              <w:t xml:space="preserve"> involves an evaluation of the evidence that is relevant to the technology. It is considered by a committee and recommendations are made. NICE guidance on medical technologies is usually published as </w:t>
            </w:r>
            <w:hyperlink r:id="rId11" w:history="1">
              <w:r w:rsidRPr="00642BA7">
                <w:rPr>
                  <w:rStyle w:val="Hyperlink"/>
                  <w:rFonts w:ascii="Arial" w:hAnsi="Arial" w:cs="Arial"/>
                  <w:sz w:val="20"/>
                  <w:szCs w:val="20"/>
                </w:rPr>
                <w:t>medical technologies guidance</w:t>
              </w:r>
            </w:hyperlink>
            <w:r>
              <w:rPr>
                <w:rFonts w:ascii="Arial" w:hAnsi="Arial" w:cs="Arial"/>
                <w:sz w:val="20"/>
                <w:szCs w:val="20"/>
              </w:rPr>
              <w:t xml:space="preserve"> or </w:t>
            </w:r>
            <w:hyperlink r:id="rId12" w:history="1">
              <w:r w:rsidRPr="00642BA7">
                <w:rPr>
                  <w:rStyle w:val="Hyperlink"/>
                  <w:rFonts w:ascii="Arial" w:hAnsi="Arial" w:cs="Arial"/>
                  <w:sz w:val="20"/>
                  <w:szCs w:val="20"/>
                </w:rPr>
                <w:t>diagnostics guidance</w:t>
              </w:r>
            </w:hyperlink>
            <w:r>
              <w:rPr>
                <w:rFonts w:ascii="Arial" w:hAnsi="Arial" w:cs="Arial"/>
                <w:sz w:val="20"/>
                <w:szCs w:val="20"/>
              </w:rPr>
              <w:t xml:space="preserve">. </w:t>
            </w:r>
          </w:p>
        </w:tc>
        <w:tc>
          <w:tcPr>
            <w:tcW w:w="6095" w:type="dxa"/>
          </w:tcPr>
          <w:p w:rsidR="002203EA" w:rsidRDefault="002203EA" w:rsidP="00FD60F6">
            <w:pPr>
              <w:rPr>
                <w:rFonts w:ascii="Arial" w:hAnsi="Arial" w:cs="Arial"/>
                <w:color w:val="808080" w:themeColor="background1" w:themeShade="80"/>
                <w:sz w:val="20"/>
                <w:szCs w:val="20"/>
              </w:rPr>
            </w:pPr>
          </w:p>
          <w:p w:rsidR="00192107" w:rsidRDefault="00D5495A" w:rsidP="00D14131">
            <w:pPr>
              <w:rPr>
                <w:rFonts w:ascii="Arial" w:hAnsi="Arial" w:cs="Arial"/>
                <w:sz w:val="20"/>
                <w:szCs w:val="20"/>
              </w:rPr>
            </w:pPr>
            <w:sdt>
              <w:sdtPr>
                <w:rPr>
                  <w:rFonts w:ascii="Arial" w:hAnsi="Arial" w:cs="Arial"/>
                  <w:color w:val="808080" w:themeColor="background1" w:themeShade="80"/>
                  <w:sz w:val="20"/>
                  <w:szCs w:val="20"/>
                </w:rPr>
                <w:id w:val="-290283577"/>
                <w:placeholder>
                  <w:docPart w:val="8F8B589714174D8EAB8113769A7AB398"/>
                </w:placeholder>
                <w:showingPlcHdr/>
                <w:dropDownList>
                  <w:listItem w:value="Choose an item."/>
                  <w:listItem w:displayText="I would like this product to be considered for NICE advice" w:value="I would like this product to be considered for NICE advice"/>
                  <w:listItem w:displayText="I would like this product to be considered for NICE guidance" w:value="I would like this product to be considered for NICE guidance"/>
                  <w:listItem w:displayText="I would like NICE to decide" w:value="I would like NICE to decide"/>
                </w:dropDownList>
              </w:sdtPr>
              <w:sdtEndPr/>
              <w:sdtContent>
                <w:r w:rsidR="00192107" w:rsidRPr="00014712">
                  <w:rPr>
                    <w:rFonts w:ascii="Arial" w:hAnsi="Arial" w:cs="Arial"/>
                    <w:color w:val="808080" w:themeColor="background1" w:themeShade="80"/>
                    <w:sz w:val="20"/>
                    <w:szCs w:val="20"/>
                  </w:rPr>
                  <w:t>Click here to choose an option</w:t>
                </w:r>
              </w:sdtContent>
            </w:sdt>
          </w:p>
          <w:p w:rsidR="00192107" w:rsidRDefault="00192107" w:rsidP="00D14131">
            <w:pPr>
              <w:rPr>
                <w:rFonts w:ascii="Arial" w:hAnsi="Arial" w:cs="Arial"/>
                <w:sz w:val="20"/>
                <w:szCs w:val="20"/>
              </w:rPr>
            </w:pPr>
          </w:p>
          <w:p w:rsidR="00192107" w:rsidRDefault="00192107" w:rsidP="00D14131">
            <w:pPr>
              <w:rPr>
                <w:rFonts w:ascii="Arial" w:hAnsi="Arial" w:cs="Arial"/>
                <w:sz w:val="20"/>
                <w:szCs w:val="20"/>
              </w:rPr>
            </w:pPr>
          </w:p>
          <w:p w:rsidR="00642BA7" w:rsidRPr="00FD60F6" w:rsidRDefault="00D14131" w:rsidP="00D14131">
            <w:pPr>
              <w:rPr>
                <w:rFonts w:ascii="Arial" w:hAnsi="Arial" w:cs="Arial"/>
                <w:sz w:val="20"/>
                <w:szCs w:val="20"/>
              </w:rPr>
            </w:pPr>
            <w:r>
              <w:rPr>
                <w:rFonts w:ascii="Arial" w:hAnsi="Arial" w:cs="Arial"/>
                <w:sz w:val="20"/>
                <w:szCs w:val="20"/>
              </w:rPr>
              <w:t xml:space="preserve">Development of NICE advice does not preclude development of </w:t>
            </w:r>
            <w:r w:rsidR="00192107">
              <w:rPr>
                <w:rFonts w:ascii="Arial" w:hAnsi="Arial" w:cs="Arial"/>
                <w:sz w:val="20"/>
                <w:szCs w:val="20"/>
              </w:rPr>
              <w:t>NICE guidance at a later stage.</w:t>
            </w:r>
          </w:p>
        </w:tc>
      </w:tr>
      <w:tr w:rsidR="004C6B74" w:rsidRPr="00DD3255" w:rsidTr="002E7DF7">
        <w:trPr>
          <w:trHeight w:val="523"/>
        </w:trPr>
        <w:tc>
          <w:tcPr>
            <w:tcW w:w="3794" w:type="dxa"/>
          </w:tcPr>
          <w:p w:rsidR="004C6B74" w:rsidRPr="00DD3255" w:rsidRDefault="004C6B74" w:rsidP="006C2A15">
            <w:pPr>
              <w:pStyle w:val="NICEnormal"/>
              <w:spacing w:before="60" w:after="60" w:line="240" w:lineRule="auto"/>
              <w:rPr>
                <w:sz w:val="20"/>
                <w:szCs w:val="20"/>
              </w:rPr>
            </w:pPr>
            <w:r w:rsidRPr="00DD3255">
              <w:rPr>
                <w:sz w:val="20"/>
                <w:szCs w:val="20"/>
              </w:rPr>
              <w:t xml:space="preserve">What is the regulatory status of the </w:t>
            </w:r>
            <w:r w:rsidR="00046113">
              <w:rPr>
                <w:sz w:val="20"/>
                <w:szCs w:val="20"/>
              </w:rPr>
              <w:t>product</w:t>
            </w:r>
            <w:r w:rsidRPr="00DD3255">
              <w:rPr>
                <w:sz w:val="20"/>
                <w:szCs w:val="20"/>
              </w:rPr>
              <w:t xml:space="preserve"> in the UK?</w:t>
            </w:r>
            <w:r w:rsidR="00A90B26">
              <w:rPr>
                <w:sz w:val="20"/>
                <w:szCs w:val="20"/>
              </w:rPr>
              <w:t xml:space="preserve"> If ‘Other’ (for example, in-house diagnostic test) please give further details.</w:t>
            </w:r>
          </w:p>
        </w:tc>
        <w:tc>
          <w:tcPr>
            <w:tcW w:w="6095" w:type="dxa"/>
          </w:tcPr>
          <w:p w:rsidR="007A558D" w:rsidRDefault="00D5495A" w:rsidP="0083301A">
            <w:pPr>
              <w:rPr>
                <w:rFonts w:ascii="Arial" w:hAnsi="Arial" w:cs="Arial"/>
                <w:sz w:val="20"/>
                <w:szCs w:val="20"/>
              </w:rPr>
            </w:pPr>
            <w:sdt>
              <w:sdtPr>
                <w:rPr>
                  <w:rFonts w:ascii="Arial" w:hAnsi="Arial" w:cs="Arial"/>
                  <w:color w:val="808080" w:themeColor="background1" w:themeShade="80"/>
                  <w:sz w:val="20"/>
                  <w:szCs w:val="20"/>
                </w:rPr>
                <w:id w:val="-1640722642"/>
                <w:placeholder>
                  <w:docPart w:val="566B241ED24843B88B59D57F260CDB47"/>
                </w:placeholder>
                <w:showingPlcHdr/>
                <w:dropDownList>
                  <w:listItem w:value="Choose an item."/>
                  <w:listItem w:displayText="Not been through regulatory process yet" w:value="Not been through regulatory process yet"/>
                  <w:listItem w:displayText="CE marked, but not as a medical device" w:value="CE marked, but not as a medical device"/>
                  <w:listItem w:displayText="CE marked as a class I medical device" w:value="CE marked as a class I medical device"/>
                  <w:listItem w:displayText="CE marked as a class IIa medical device" w:value="CE marked as a class IIa medical device"/>
                  <w:listItem w:displayText="CE marked as a class IIb medical device" w:value="CE marked as a class IIb medical device"/>
                  <w:listItem w:displayText="CE marked as a class III medical device" w:value="CE marked as a class III medical device"/>
                  <w:listItem w:displayText="Pharmaceutical with marketing authorisation" w:value="Pharmaceutical with marketing authorisation"/>
                  <w:listItem w:displayText="Other" w:value="Other"/>
                </w:dropDownList>
              </w:sdtPr>
              <w:sdtEndPr/>
              <w:sdtContent>
                <w:r w:rsidR="004C6B74" w:rsidRPr="00014712">
                  <w:rPr>
                    <w:rFonts w:ascii="Arial" w:hAnsi="Arial" w:cs="Arial"/>
                    <w:color w:val="808080" w:themeColor="background1" w:themeShade="80"/>
                    <w:sz w:val="20"/>
                    <w:szCs w:val="20"/>
                  </w:rPr>
                  <w:t>Click here to choose an option</w:t>
                </w:r>
              </w:sdtContent>
            </w:sdt>
          </w:p>
          <w:p w:rsidR="004C6B74" w:rsidRPr="007A558D" w:rsidRDefault="004C6B74" w:rsidP="007A558D">
            <w:pPr>
              <w:tabs>
                <w:tab w:val="left" w:pos="1620"/>
              </w:tabs>
              <w:rPr>
                <w:rFonts w:ascii="Arial" w:hAnsi="Arial" w:cs="Arial"/>
                <w:sz w:val="20"/>
                <w:szCs w:val="20"/>
              </w:rPr>
            </w:pPr>
          </w:p>
        </w:tc>
      </w:tr>
      <w:tr w:rsidR="004C6B74" w:rsidRPr="00DD3255" w:rsidTr="0083301A">
        <w:tc>
          <w:tcPr>
            <w:tcW w:w="3794" w:type="dxa"/>
          </w:tcPr>
          <w:p w:rsidR="004C6B74" w:rsidRPr="00DD3255" w:rsidRDefault="00B72D42" w:rsidP="00B72D42">
            <w:pPr>
              <w:pStyle w:val="NICEnormal"/>
              <w:tabs>
                <w:tab w:val="left" w:pos="851"/>
              </w:tabs>
              <w:spacing w:before="60" w:after="60" w:line="240" w:lineRule="auto"/>
              <w:rPr>
                <w:sz w:val="20"/>
                <w:szCs w:val="20"/>
              </w:rPr>
            </w:pPr>
            <w:r>
              <w:rPr>
                <w:sz w:val="20"/>
                <w:szCs w:val="20"/>
              </w:rPr>
              <w:t xml:space="preserve">What date was the </w:t>
            </w:r>
            <w:r w:rsidR="00046113">
              <w:rPr>
                <w:sz w:val="20"/>
                <w:szCs w:val="20"/>
              </w:rPr>
              <w:t>product</w:t>
            </w:r>
            <w:r>
              <w:rPr>
                <w:sz w:val="20"/>
                <w:szCs w:val="20"/>
              </w:rPr>
              <w:t xml:space="preserve"> regulated for use in the UK, or when is it planned to be regulated for use in the UK</w:t>
            </w:r>
            <w:r w:rsidR="004C6B74" w:rsidRPr="00DD3255">
              <w:rPr>
                <w:sz w:val="20"/>
                <w:szCs w:val="20"/>
              </w:rPr>
              <w:t>?</w:t>
            </w:r>
          </w:p>
        </w:tc>
        <w:sdt>
          <w:sdtPr>
            <w:rPr>
              <w:rFonts w:ascii="Arial" w:hAnsi="Arial" w:cs="Arial"/>
              <w:sz w:val="20"/>
              <w:szCs w:val="20"/>
            </w:rPr>
            <w:id w:val="2120330804"/>
            <w:placeholder>
              <w:docPart w:val="8FEC49C4C04640C58D89B6EA77B29B20"/>
            </w:placeholder>
            <w:showingPlcHdr/>
            <w:date>
              <w:dateFormat w:val="dd/MM/yyyy"/>
              <w:lid w:val="en-GB"/>
              <w:storeMappedDataAs w:val="dateTime"/>
              <w:calendar w:val="gregorian"/>
            </w:date>
          </w:sdtPr>
          <w:sdtEndPr/>
          <w:sdtContent>
            <w:tc>
              <w:tcPr>
                <w:tcW w:w="6095" w:type="dxa"/>
              </w:tcPr>
              <w:p w:rsidR="004C6B74" w:rsidRPr="00014712" w:rsidRDefault="00B72D42" w:rsidP="00FD60F6">
                <w:pPr>
                  <w:rPr>
                    <w:rFonts w:ascii="Arial" w:hAnsi="Arial" w:cs="Arial"/>
                    <w:sz w:val="20"/>
                    <w:szCs w:val="20"/>
                  </w:rPr>
                </w:pPr>
                <w:r w:rsidRPr="00014712">
                  <w:rPr>
                    <w:rStyle w:val="PlaceholderText"/>
                    <w:rFonts w:ascii="Arial" w:hAnsi="Arial" w:cs="Arial"/>
                    <w:color w:val="808080" w:themeColor="background1" w:themeShade="80"/>
                    <w:sz w:val="20"/>
                    <w:szCs w:val="20"/>
                  </w:rPr>
                  <w:t>Click here to enter a date.</w:t>
                </w:r>
              </w:p>
            </w:tc>
          </w:sdtContent>
        </w:sdt>
      </w:tr>
      <w:tr w:rsidR="004C6B74" w:rsidRPr="00DD3255" w:rsidTr="0083301A">
        <w:tc>
          <w:tcPr>
            <w:tcW w:w="3794" w:type="dxa"/>
          </w:tcPr>
          <w:p w:rsidR="004C6B74" w:rsidRPr="00DD3255" w:rsidRDefault="004C6B74" w:rsidP="0083301A">
            <w:pPr>
              <w:pStyle w:val="NICEnormal"/>
              <w:tabs>
                <w:tab w:val="left" w:pos="851"/>
              </w:tabs>
              <w:spacing w:before="60" w:after="60" w:line="240" w:lineRule="auto"/>
              <w:rPr>
                <w:sz w:val="20"/>
                <w:szCs w:val="20"/>
              </w:rPr>
            </w:pPr>
            <w:r w:rsidRPr="00DD3255">
              <w:rPr>
                <w:sz w:val="20"/>
                <w:szCs w:val="20"/>
              </w:rPr>
              <w:t xml:space="preserve">Is an evaluation of this </w:t>
            </w:r>
            <w:r w:rsidR="00046113">
              <w:rPr>
                <w:sz w:val="20"/>
                <w:szCs w:val="20"/>
              </w:rPr>
              <w:t>product</w:t>
            </w:r>
            <w:r w:rsidRPr="00DD3255">
              <w:rPr>
                <w:sz w:val="20"/>
                <w:szCs w:val="20"/>
              </w:rPr>
              <w:t xml:space="preserve"> </w:t>
            </w:r>
            <w:r w:rsidR="00524293" w:rsidRPr="00DD3255">
              <w:rPr>
                <w:sz w:val="20"/>
                <w:szCs w:val="20"/>
              </w:rPr>
              <w:t xml:space="preserve">by a UK national organisation </w:t>
            </w:r>
            <w:r w:rsidRPr="00DD3255">
              <w:rPr>
                <w:sz w:val="20"/>
                <w:szCs w:val="20"/>
              </w:rPr>
              <w:t>planned or in progress</w:t>
            </w:r>
            <w:r>
              <w:rPr>
                <w:sz w:val="20"/>
                <w:szCs w:val="20"/>
              </w:rPr>
              <w:t xml:space="preserve">? </w:t>
            </w:r>
            <w:r w:rsidR="00524293">
              <w:rPr>
                <w:sz w:val="20"/>
                <w:szCs w:val="20"/>
              </w:rPr>
              <w:t>For example</w:t>
            </w:r>
            <w:r w:rsidRPr="00DD3255">
              <w:rPr>
                <w:sz w:val="20"/>
                <w:szCs w:val="20"/>
              </w:rPr>
              <w:t>:</w:t>
            </w:r>
          </w:p>
          <w:p w:rsidR="007920F5" w:rsidRPr="00DD3255" w:rsidRDefault="007920F5" w:rsidP="007920F5">
            <w:pPr>
              <w:pStyle w:val="NICEnormal"/>
              <w:numPr>
                <w:ilvl w:val="0"/>
                <w:numId w:val="7"/>
              </w:numPr>
              <w:tabs>
                <w:tab w:val="left" w:pos="851"/>
              </w:tabs>
              <w:spacing w:before="60" w:after="60" w:line="240" w:lineRule="auto"/>
              <w:rPr>
                <w:sz w:val="20"/>
                <w:szCs w:val="20"/>
              </w:rPr>
            </w:pPr>
            <w:r w:rsidRPr="00DD3255">
              <w:rPr>
                <w:sz w:val="20"/>
                <w:szCs w:val="20"/>
              </w:rPr>
              <w:t>National Institute for Health Research</w:t>
            </w:r>
          </w:p>
          <w:p w:rsidR="004C6B74" w:rsidRPr="00DD3255" w:rsidRDefault="004C6B74" w:rsidP="00977D5E">
            <w:pPr>
              <w:pStyle w:val="NICEnormal"/>
              <w:numPr>
                <w:ilvl w:val="0"/>
                <w:numId w:val="7"/>
              </w:numPr>
              <w:tabs>
                <w:tab w:val="left" w:pos="851"/>
              </w:tabs>
              <w:spacing w:before="60" w:after="60" w:line="240" w:lineRule="auto"/>
              <w:rPr>
                <w:sz w:val="20"/>
                <w:szCs w:val="20"/>
              </w:rPr>
            </w:pPr>
            <w:r w:rsidRPr="00DD3255">
              <w:rPr>
                <w:sz w:val="20"/>
                <w:szCs w:val="20"/>
              </w:rPr>
              <w:t>NICE</w:t>
            </w:r>
          </w:p>
          <w:p w:rsidR="004C6B74" w:rsidRPr="00DD3255" w:rsidRDefault="004C6B74" w:rsidP="00977D5E">
            <w:pPr>
              <w:pStyle w:val="NICEnormal"/>
              <w:numPr>
                <w:ilvl w:val="0"/>
                <w:numId w:val="7"/>
              </w:numPr>
              <w:tabs>
                <w:tab w:val="left" w:pos="851"/>
              </w:tabs>
              <w:spacing w:before="60" w:after="60" w:line="240" w:lineRule="auto"/>
              <w:rPr>
                <w:sz w:val="20"/>
                <w:szCs w:val="20"/>
              </w:rPr>
            </w:pPr>
            <w:r w:rsidRPr="00DD3255">
              <w:rPr>
                <w:sz w:val="20"/>
                <w:szCs w:val="20"/>
              </w:rPr>
              <w:t>National Screening Committee</w:t>
            </w:r>
          </w:p>
          <w:p w:rsidR="004C6B74" w:rsidRPr="00DD3255" w:rsidRDefault="004C6B74" w:rsidP="00977D5E">
            <w:pPr>
              <w:pStyle w:val="NICEnormal"/>
              <w:numPr>
                <w:ilvl w:val="0"/>
                <w:numId w:val="7"/>
              </w:numPr>
              <w:tabs>
                <w:tab w:val="left" w:pos="851"/>
              </w:tabs>
              <w:spacing w:before="60" w:after="60" w:line="240" w:lineRule="auto"/>
              <w:rPr>
                <w:sz w:val="20"/>
                <w:szCs w:val="20"/>
              </w:rPr>
            </w:pPr>
            <w:r w:rsidRPr="00DD3255">
              <w:rPr>
                <w:sz w:val="20"/>
                <w:szCs w:val="20"/>
              </w:rPr>
              <w:t>Health Protection Agency</w:t>
            </w:r>
          </w:p>
          <w:p w:rsidR="004C6B74" w:rsidRPr="00DD3255" w:rsidRDefault="004C6B74" w:rsidP="00977D5E">
            <w:pPr>
              <w:pStyle w:val="NICEnormal"/>
              <w:numPr>
                <w:ilvl w:val="0"/>
                <w:numId w:val="7"/>
              </w:numPr>
              <w:tabs>
                <w:tab w:val="left" w:pos="851"/>
              </w:tabs>
              <w:spacing w:before="60" w:after="60" w:line="240" w:lineRule="auto"/>
              <w:rPr>
                <w:sz w:val="20"/>
                <w:szCs w:val="20"/>
              </w:rPr>
            </w:pPr>
            <w:r w:rsidRPr="00DD3255">
              <w:rPr>
                <w:sz w:val="20"/>
                <w:szCs w:val="20"/>
              </w:rPr>
              <w:t xml:space="preserve">UK Genetics Testing Network </w:t>
            </w:r>
          </w:p>
          <w:p w:rsidR="004C6B74" w:rsidRPr="00DD3255" w:rsidRDefault="004C6B74" w:rsidP="00524293">
            <w:pPr>
              <w:pStyle w:val="NICEnormal"/>
              <w:tabs>
                <w:tab w:val="left" w:pos="851"/>
              </w:tabs>
              <w:spacing w:before="60" w:after="60" w:line="240" w:lineRule="auto"/>
              <w:rPr>
                <w:sz w:val="20"/>
                <w:szCs w:val="20"/>
              </w:rPr>
            </w:pPr>
            <w:r>
              <w:rPr>
                <w:sz w:val="20"/>
                <w:szCs w:val="20"/>
              </w:rPr>
              <w:t xml:space="preserve">If yes, please </w:t>
            </w:r>
            <w:r w:rsidR="00524293">
              <w:rPr>
                <w:sz w:val="20"/>
                <w:szCs w:val="20"/>
              </w:rPr>
              <w:t xml:space="preserve">give </w:t>
            </w:r>
            <w:r>
              <w:rPr>
                <w:sz w:val="20"/>
                <w:szCs w:val="20"/>
              </w:rPr>
              <w:t>details</w:t>
            </w:r>
          </w:p>
        </w:tc>
        <w:tc>
          <w:tcPr>
            <w:tcW w:w="6095" w:type="dxa"/>
          </w:tcPr>
          <w:sdt>
            <w:sdtPr>
              <w:rPr>
                <w:rFonts w:ascii="Arial" w:hAnsi="Arial" w:cs="Arial"/>
                <w:color w:val="808080" w:themeColor="background1" w:themeShade="80"/>
                <w:sz w:val="20"/>
                <w:szCs w:val="20"/>
              </w:rPr>
              <w:id w:val="-531416839"/>
              <w:placeholder>
                <w:docPart w:val="D1935F7A5E3942FBA642F265CE612CAA"/>
              </w:placeholder>
              <w:showingPlcHdr/>
            </w:sdtPr>
            <w:sdtEndPr/>
            <w:sdtContent>
              <w:p w:rsidR="004C6B74" w:rsidRPr="00B85F56" w:rsidRDefault="009D600B" w:rsidP="00986928">
                <w:pPr>
                  <w:rPr>
                    <w:rFonts w:ascii="Arial" w:hAnsi="Arial" w:cs="Arial"/>
                    <w:color w:val="808080" w:themeColor="background1" w:themeShade="80"/>
                    <w:sz w:val="20"/>
                    <w:szCs w:val="20"/>
                  </w:rPr>
                </w:pPr>
                <w:r w:rsidRPr="00014712">
                  <w:rPr>
                    <w:rFonts w:ascii="Arial" w:hAnsi="Arial" w:cs="Arial"/>
                    <w:color w:val="808080" w:themeColor="background1" w:themeShade="80"/>
                    <w:sz w:val="20"/>
                    <w:szCs w:val="20"/>
                  </w:rPr>
                  <w:t>Evaluation by another UK national organisation does not stop NICE from considering the product. This information is used to assess when a NICE evaluation could take place, as it would be unhelpful for two UK national organisations to evaluate the technology at the same time.</w:t>
                </w:r>
              </w:p>
            </w:sdtContent>
          </w:sdt>
        </w:tc>
      </w:tr>
      <w:tr w:rsidR="004C6B74" w:rsidRPr="00DD3255" w:rsidTr="0083301A">
        <w:trPr>
          <w:trHeight w:val="439"/>
        </w:trPr>
        <w:tc>
          <w:tcPr>
            <w:tcW w:w="3794" w:type="dxa"/>
          </w:tcPr>
          <w:p w:rsidR="004C6B74" w:rsidRPr="00DD3255" w:rsidRDefault="004C6B74" w:rsidP="00046113">
            <w:pPr>
              <w:pStyle w:val="NICEnormal"/>
              <w:spacing w:before="60" w:after="60" w:line="240" w:lineRule="auto"/>
              <w:rPr>
                <w:sz w:val="20"/>
                <w:szCs w:val="20"/>
              </w:rPr>
            </w:pPr>
            <w:r>
              <w:rPr>
                <w:sz w:val="20"/>
                <w:szCs w:val="20"/>
              </w:rPr>
              <w:t xml:space="preserve">When was the </w:t>
            </w:r>
            <w:r w:rsidR="00046113">
              <w:rPr>
                <w:sz w:val="20"/>
                <w:szCs w:val="20"/>
              </w:rPr>
              <w:t>product</w:t>
            </w:r>
            <w:r w:rsidR="00AA61B1">
              <w:rPr>
                <w:sz w:val="20"/>
                <w:szCs w:val="20"/>
              </w:rPr>
              <w:t xml:space="preserve"> made available to the</w:t>
            </w:r>
            <w:r w:rsidR="00046113">
              <w:rPr>
                <w:sz w:val="20"/>
                <w:szCs w:val="20"/>
              </w:rPr>
              <w:t xml:space="preserve"> </w:t>
            </w:r>
            <w:r w:rsidR="00AA61B1">
              <w:rPr>
                <w:sz w:val="20"/>
                <w:szCs w:val="20"/>
              </w:rPr>
              <w:t xml:space="preserve">UK </w:t>
            </w:r>
            <w:r w:rsidR="00046113">
              <w:rPr>
                <w:sz w:val="20"/>
                <w:szCs w:val="20"/>
              </w:rPr>
              <w:t>health and social care system</w:t>
            </w:r>
            <w:r>
              <w:rPr>
                <w:sz w:val="20"/>
                <w:szCs w:val="20"/>
              </w:rPr>
              <w:t xml:space="preserve">, or when is it planned to be launched? </w:t>
            </w:r>
          </w:p>
        </w:tc>
        <w:tc>
          <w:tcPr>
            <w:tcW w:w="6095" w:type="dxa"/>
          </w:tcPr>
          <w:p w:rsidR="009D600B" w:rsidRPr="00ED1058" w:rsidRDefault="00D5495A" w:rsidP="00964032">
            <w:pPr>
              <w:rPr>
                <w:rFonts w:ascii="Arial" w:hAnsi="Arial" w:cs="Arial"/>
                <w:sz w:val="20"/>
                <w:szCs w:val="20"/>
              </w:rPr>
            </w:pPr>
            <w:sdt>
              <w:sdtPr>
                <w:rPr>
                  <w:rFonts w:ascii="Arial" w:hAnsi="Arial" w:cs="Arial"/>
                  <w:sz w:val="20"/>
                  <w:szCs w:val="20"/>
                </w:rPr>
                <w:id w:val="-372761502"/>
                <w:placeholder>
                  <w:docPart w:val="8305D929B2F9406F88DCCEBDD0A52652"/>
                </w:placeholder>
                <w:showingPlcHdr/>
                <w:date>
                  <w:dateFormat w:val="dd/MM/yyyy"/>
                  <w:lid w:val="en-GB"/>
                  <w:storeMappedDataAs w:val="dateTime"/>
                  <w:calendar w:val="gregorian"/>
                </w:date>
              </w:sdtPr>
              <w:sdtEndPr/>
              <w:sdtContent>
                <w:r w:rsidR="00014712" w:rsidRPr="00014712">
                  <w:rPr>
                    <w:rStyle w:val="PlaceholderText"/>
                    <w:rFonts w:ascii="Arial" w:hAnsi="Arial" w:cs="Arial"/>
                    <w:sz w:val="20"/>
                    <w:szCs w:val="20"/>
                  </w:rPr>
                  <w:t>Click here to enter a date.</w:t>
                </w:r>
              </w:sdtContent>
            </w:sdt>
            <w:r w:rsidR="009D600B" w:rsidRPr="00014712">
              <w:rPr>
                <w:rFonts w:ascii="Arial" w:hAnsi="Arial" w:cs="Arial"/>
                <w:sz w:val="20"/>
                <w:szCs w:val="20"/>
              </w:rPr>
              <w:tab/>
            </w:r>
          </w:p>
        </w:tc>
      </w:tr>
      <w:tr w:rsidR="004C6B74" w:rsidRPr="00DD3255" w:rsidTr="0083301A">
        <w:tc>
          <w:tcPr>
            <w:tcW w:w="3794" w:type="dxa"/>
          </w:tcPr>
          <w:p w:rsidR="004C6B74" w:rsidRPr="00DD3255" w:rsidRDefault="004C6B74" w:rsidP="00524293">
            <w:pPr>
              <w:pStyle w:val="NICEnormal"/>
              <w:tabs>
                <w:tab w:val="left" w:pos="851"/>
              </w:tabs>
              <w:spacing w:before="60" w:after="60" w:line="240" w:lineRule="auto"/>
              <w:rPr>
                <w:sz w:val="20"/>
                <w:szCs w:val="20"/>
              </w:rPr>
            </w:pPr>
            <w:r>
              <w:rPr>
                <w:sz w:val="20"/>
                <w:szCs w:val="20"/>
              </w:rPr>
              <w:t>P</w:t>
            </w:r>
            <w:r w:rsidRPr="00DD3255">
              <w:rPr>
                <w:sz w:val="20"/>
                <w:szCs w:val="20"/>
              </w:rPr>
              <w:t xml:space="preserve">lease state the names of </w:t>
            </w:r>
            <w:r w:rsidR="00AA61B1">
              <w:rPr>
                <w:sz w:val="20"/>
                <w:szCs w:val="20"/>
              </w:rPr>
              <w:t xml:space="preserve">all UK organisation(s) in </w:t>
            </w:r>
            <w:r w:rsidRPr="00DD3255">
              <w:rPr>
                <w:sz w:val="20"/>
                <w:szCs w:val="20"/>
              </w:rPr>
              <w:t xml:space="preserve">which the </w:t>
            </w:r>
            <w:r w:rsidR="00046113">
              <w:rPr>
                <w:sz w:val="20"/>
                <w:szCs w:val="20"/>
              </w:rPr>
              <w:t>product</w:t>
            </w:r>
            <w:r w:rsidRPr="00DD3255">
              <w:rPr>
                <w:sz w:val="20"/>
                <w:szCs w:val="20"/>
              </w:rPr>
              <w:t xml:space="preserve"> is being used. Please </w:t>
            </w:r>
            <w:r w:rsidR="00524293">
              <w:rPr>
                <w:sz w:val="20"/>
                <w:szCs w:val="20"/>
              </w:rPr>
              <w:t>give</w:t>
            </w:r>
            <w:r w:rsidRPr="00DD3255">
              <w:rPr>
                <w:sz w:val="20"/>
                <w:szCs w:val="20"/>
              </w:rPr>
              <w:t xml:space="preserve"> contact details</w:t>
            </w:r>
          </w:p>
        </w:tc>
        <w:tc>
          <w:tcPr>
            <w:tcW w:w="6095" w:type="dxa"/>
          </w:tcPr>
          <w:sdt>
            <w:sdtPr>
              <w:rPr>
                <w:rFonts w:ascii="Arial" w:hAnsi="Arial" w:cs="Arial"/>
                <w:color w:val="808080" w:themeColor="background1" w:themeShade="80"/>
                <w:sz w:val="20"/>
                <w:szCs w:val="20"/>
              </w:rPr>
              <w:id w:val="-314031187"/>
              <w:placeholder>
                <w:docPart w:val="21C5E9B753B249E091CDA67D042F4ACB"/>
              </w:placeholder>
              <w:showingPlcHdr/>
            </w:sdtPr>
            <w:sdtEndPr/>
            <w:sdtContent>
              <w:p w:rsidR="004C6B74" w:rsidRPr="00ED1058" w:rsidRDefault="00014712" w:rsidP="00FD60F6">
                <w:pPr>
                  <w:rPr>
                    <w:rFonts w:ascii="Arial" w:hAnsi="Arial" w:cs="Arial"/>
                    <w:color w:val="808080" w:themeColor="background1" w:themeShade="80"/>
                    <w:sz w:val="20"/>
                    <w:szCs w:val="20"/>
                  </w:rPr>
                </w:pPr>
                <w:r w:rsidRPr="00014712">
                  <w:rPr>
                    <w:rFonts w:ascii="Arial" w:hAnsi="Arial" w:cs="Arial"/>
                    <w:color w:val="808080" w:themeColor="background1" w:themeShade="80"/>
                    <w:sz w:val="20"/>
                    <w:szCs w:val="20"/>
                  </w:rPr>
                  <w:t>This is used to assess how widely the technology is currently used. NICE may also approach some organisations to gather additional information.</w:t>
                </w:r>
              </w:p>
            </w:sdtContent>
          </w:sdt>
        </w:tc>
      </w:tr>
    </w:tbl>
    <w:p w:rsidR="00367B02" w:rsidRDefault="00367B02" w:rsidP="007920F5">
      <w:pPr>
        <w:pStyle w:val="Tabletext"/>
      </w:pPr>
    </w:p>
    <w:p w:rsidR="00506996" w:rsidRPr="00506996" w:rsidRDefault="007B4E87" w:rsidP="00506996">
      <w:pPr>
        <w:pStyle w:val="Heading1"/>
        <w:numPr>
          <w:ilvl w:val="0"/>
          <w:numId w:val="12"/>
        </w:numPr>
      </w:pPr>
      <w:r>
        <w:t xml:space="preserve">The </w:t>
      </w:r>
      <w:r w:rsidR="00046113">
        <w:t>product</w:t>
      </w:r>
      <w:r w:rsidR="003B2618" w:rsidRPr="00913094">
        <w:t xml:space="preserve"> </w:t>
      </w:r>
    </w:p>
    <w:tbl>
      <w:tblPr>
        <w:tblStyle w:val="TableGrid"/>
        <w:tblW w:w="9889" w:type="dxa"/>
        <w:tblLook w:val="04A0" w:firstRow="1" w:lastRow="0" w:firstColumn="1" w:lastColumn="0" w:noHBand="0" w:noVBand="1"/>
      </w:tblPr>
      <w:tblGrid>
        <w:gridCol w:w="3794"/>
        <w:gridCol w:w="6095"/>
      </w:tblGrid>
      <w:tr w:rsidR="007B4E87" w:rsidRPr="006C2A15" w:rsidTr="00B5050D">
        <w:tc>
          <w:tcPr>
            <w:tcW w:w="3794" w:type="dxa"/>
          </w:tcPr>
          <w:p w:rsidR="007B4E87" w:rsidRPr="00977D5E" w:rsidRDefault="007B4E87" w:rsidP="00524293">
            <w:pPr>
              <w:rPr>
                <w:rFonts w:ascii="Arial" w:hAnsi="Arial" w:cs="Arial"/>
                <w:sz w:val="20"/>
                <w:szCs w:val="20"/>
              </w:rPr>
            </w:pPr>
            <w:r w:rsidRPr="00977D5E">
              <w:rPr>
                <w:rFonts w:ascii="Arial" w:hAnsi="Arial" w:cs="Arial"/>
                <w:sz w:val="20"/>
                <w:szCs w:val="20"/>
              </w:rPr>
              <w:t>Please brief</w:t>
            </w:r>
            <w:r w:rsidR="00524293">
              <w:rPr>
                <w:rFonts w:ascii="Arial" w:hAnsi="Arial" w:cs="Arial"/>
                <w:sz w:val="20"/>
                <w:szCs w:val="20"/>
              </w:rPr>
              <w:t>ly describe</w:t>
            </w:r>
            <w:r w:rsidRPr="00977D5E">
              <w:rPr>
                <w:rFonts w:ascii="Arial" w:hAnsi="Arial" w:cs="Arial"/>
                <w:sz w:val="20"/>
                <w:szCs w:val="20"/>
              </w:rPr>
              <w:t xml:space="preserve"> the </w:t>
            </w:r>
            <w:r w:rsidR="00046113">
              <w:rPr>
                <w:rFonts w:ascii="Arial" w:hAnsi="Arial" w:cs="Arial"/>
                <w:sz w:val="20"/>
                <w:szCs w:val="20"/>
              </w:rPr>
              <w:t>product</w:t>
            </w:r>
            <w:r w:rsidR="002C2C18">
              <w:rPr>
                <w:rFonts w:ascii="Arial" w:hAnsi="Arial" w:cs="Arial"/>
                <w:sz w:val="20"/>
                <w:szCs w:val="20"/>
              </w:rPr>
              <w:t>, and attach the instructions for use when you submit this form</w:t>
            </w:r>
            <w:r w:rsidR="00FD60F6">
              <w:rPr>
                <w:rFonts w:ascii="Arial" w:hAnsi="Arial" w:cs="Arial"/>
                <w:sz w:val="20"/>
                <w:szCs w:val="20"/>
              </w:rPr>
              <w:t>.</w:t>
            </w:r>
          </w:p>
        </w:tc>
        <w:tc>
          <w:tcPr>
            <w:tcW w:w="6095" w:type="dxa"/>
          </w:tcPr>
          <w:sdt>
            <w:sdtPr>
              <w:rPr>
                <w:rFonts w:ascii="Arial" w:hAnsi="Arial" w:cs="Arial"/>
                <w:color w:val="808080" w:themeColor="background1" w:themeShade="80"/>
                <w:sz w:val="20"/>
                <w:szCs w:val="20"/>
              </w:rPr>
              <w:id w:val="-1873684491"/>
              <w:placeholder>
                <w:docPart w:val="BBEFE16FFCC84A1AB406553C9E093EF7"/>
              </w:placeholder>
            </w:sdtPr>
            <w:sdtEndPr/>
            <w:sdtContent>
              <w:p w:rsidR="00014712" w:rsidRDefault="00014712" w:rsidP="00014712">
                <w:pPr>
                  <w:rPr>
                    <w:rFonts w:ascii="Arial" w:hAnsi="Arial" w:cs="Arial"/>
                    <w:color w:val="808080" w:themeColor="background1" w:themeShade="80"/>
                    <w:sz w:val="20"/>
                    <w:szCs w:val="20"/>
                  </w:rPr>
                </w:pPr>
                <w:r w:rsidRPr="00014712">
                  <w:rPr>
                    <w:rFonts w:ascii="Arial" w:hAnsi="Arial" w:cs="Arial"/>
                    <w:color w:val="808080" w:themeColor="background1" w:themeShade="80"/>
                    <w:sz w:val="20"/>
                    <w:szCs w:val="20"/>
                  </w:rPr>
                  <w:t xml:space="preserve">Keep this brief. Please don’t copy the instructions for use </w:t>
                </w:r>
                <w:r w:rsidR="00A90B26">
                  <w:rPr>
                    <w:rFonts w:ascii="Arial" w:hAnsi="Arial" w:cs="Arial"/>
                    <w:color w:val="808080" w:themeColor="background1" w:themeShade="80"/>
                    <w:sz w:val="20"/>
                    <w:szCs w:val="20"/>
                  </w:rPr>
                  <w:t>because</w:t>
                </w:r>
                <w:r w:rsidRPr="00014712">
                  <w:rPr>
                    <w:rFonts w:ascii="Arial" w:hAnsi="Arial" w:cs="Arial"/>
                    <w:color w:val="808080" w:themeColor="background1" w:themeShade="80"/>
                    <w:sz w:val="20"/>
                    <w:szCs w:val="20"/>
                  </w:rPr>
                  <w:t xml:space="preserve"> this can be attached as a supplement.</w:t>
                </w:r>
              </w:p>
            </w:sdtContent>
          </w:sdt>
          <w:p w:rsidR="007B4E87" w:rsidRPr="00FD60F6" w:rsidRDefault="00014712" w:rsidP="00014712">
            <w:pPr>
              <w:rPr>
                <w:rFonts w:ascii="Arial" w:hAnsi="Arial" w:cs="Arial"/>
                <w:sz w:val="20"/>
                <w:szCs w:val="20"/>
              </w:rPr>
            </w:pPr>
            <w:r w:rsidRPr="00FD60F6">
              <w:rPr>
                <w:rFonts w:ascii="Arial" w:hAnsi="Arial" w:cs="Arial"/>
                <w:sz w:val="20"/>
                <w:szCs w:val="20"/>
              </w:rPr>
              <w:t xml:space="preserve"> </w:t>
            </w:r>
          </w:p>
        </w:tc>
      </w:tr>
      <w:tr w:rsidR="003D000C" w:rsidRPr="006C2A15" w:rsidTr="00B5050D">
        <w:tc>
          <w:tcPr>
            <w:tcW w:w="3794" w:type="dxa"/>
          </w:tcPr>
          <w:p w:rsidR="003D000C" w:rsidRPr="00977D5E" w:rsidRDefault="003D000C" w:rsidP="0083301A">
            <w:pPr>
              <w:rPr>
                <w:rFonts w:ascii="Arial" w:hAnsi="Arial" w:cs="Arial"/>
                <w:sz w:val="20"/>
                <w:szCs w:val="20"/>
              </w:rPr>
            </w:pPr>
            <w:r w:rsidRPr="00977D5E">
              <w:rPr>
                <w:rFonts w:ascii="Arial" w:hAnsi="Arial" w:cs="Arial"/>
                <w:sz w:val="20"/>
                <w:szCs w:val="20"/>
              </w:rPr>
              <w:t>Does us</w:t>
            </w:r>
            <w:r w:rsidR="00524293">
              <w:rPr>
                <w:rFonts w:ascii="Arial" w:hAnsi="Arial" w:cs="Arial"/>
                <w:sz w:val="20"/>
                <w:szCs w:val="20"/>
              </w:rPr>
              <w:t>ing</w:t>
            </w:r>
            <w:r w:rsidRPr="00977D5E">
              <w:rPr>
                <w:rFonts w:ascii="Arial" w:hAnsi="Arial" w:cs="Arial"/>
                <w:sz w:val="20"/>
                <w:szCs w:val="20"/>
              </w:rPr>
              <w:t xml:space="preserve"> the </w:t>
            </w:r>
            <w:r>
              <w:rPr>
                <w:rFonts w:ascii="Arial" w:hAnsi="Arial" w:cs="Arial"/>
                <w:sz w:val="20"/>
                <w:szCs w:val="20"/>
              </w:rPr>
              <w:t>product</w:t>
            </w:r>
            <w:r w:rsidRPr="00977D5E">
              <w:rPr>
                <w:rFonts w:ascii="Arial" w:hAnsi="Arial" w:cs="Arial"/>
                <w:sz w:val="20"/>
                <w:szCs w:val="20"/>
              </w:rPr>
              <w:t xml:space="preserve"> involve any of the following?</w:t>
            </w:r>
          </w:p>
          <w:p w:rsidR="003D000C" w:rsidRPr="00977D5E" w:rsidRDefault="003D000C" w:rsidP="0083301A">
            <w:pPr>
              <w:pStyle w:val="ListParagraph"/>
              <w:numPr>
                <w:ilvl w:val="0"/>
                <w:numId w:val="13"/>
              </w:numPr>
              <w:rPr>
                <w:rFonts w:ascii="Arial" w:hAnsi="Arial" w:cs="Arial"/>
                <w:sz w:val="20"/>
                <w:szCs w:val="20"/>
              </w:rPr>
            </w:pPr>
            <w:r w:rsidRPr="00977D5E">
              <w:rPr>
                <w:rFonts w:ascii="Arial" w:hAnsi="Arial" w:cs="Arial"/>
                <w:sz w:val="20"/>
                <w:szCs w:val="20"/>
              </w:rPr>
              <w:t xml:space="preserve">making a cut or a hole to gain access to the inside of </w:t>
            </w:r>
            <w:r>
              <w:rPr>
                <w:rFonts w:ascii="Arial" w:hAnsi="Arial" w:cs="Arial"/>
                <w:sz w:val="20"/>
                <w:szCs w:val="20"/>
              </w:rPr>
              <w:t>the</w:t>
            </w:r>
            <w:r w:rsidRPr="00977D5E">
              <w:rPr>
                <w:rFonts w:ascii="Arial" w:hAnsi="Arial" w:cs="Arial"/>
                <w:sz w:val="20"/>
                <w:szCs w:val="20"/>
              </w:rPr>
              <w:t xml:space="preserve"> body</w:t>
            </w:r>
            <w:r w:rsidR="00524293">
              <w:rPr>
                <w:rFonts w:ascii="Arial" w:hAnsi="Arial" w:cs="Arial"/>
                <w:sz w:val="20"/>
                <w:szCs w:val="20"/>
              </w:rPr>
              <w:t>,</w:t>
            </w:r>
            <w:r w:rsidRPr="00977D5E">
              <w:rPr>
                <w:rFonts w:ascii="Arial" w:hAnsi="Arial" w:cs="Arial"/>
                <w:sz w:val="20"/>
                <w:szCs w:val="20"/>
              </w:rPr>
              <w:t xml:space="preserve"> for example, when carrying out an </w:t>
            </w:r>
            <w:r w:rsidRPr="00977D5E">
              <w:rPr>
                <w:rFonts w:ascii="Arial" w:hAnsi="Arial" w:cs="Arial"/>
                <w:sz w:val="20"/>
                <w:szCs w:val="20"/>
              </w:rPr>
              <w:lastRenderedPageBreak/>
              <w:t xml:space="preserve">operation or inserting a tube into a blood vessel </w:t>
            </w:r>
          </w:p>
          <w:p w:rsidR="003D000C" w:rsidRPr="00977D5E" w:rsidRDefault="003D000C" w:rsidP="0083301A">
            <w:pPr>
              <w:pStyle w:val="ListParagraph"/>
              <w:numPr>
                <w:ilvl w:val="0"/>
                <w:numId w:val="13"/>
              </w:numPr>
              <w:rPr>
                <w:rFonts w:ascii="Arial" w:hAnsi="Arial" w:cs="Arial"/>
                <w:sz w:val="20"/>
                <w:szCs w:val="20"/>
              </w:rPr>
            </w:pPr>
            <w:r w:rsidRPr="00977D5E">
              <w:rPr>
                <w:rFonts w:ascii="Arial" w:hAnsi="Arial" w:cs="Arial"/>
                <w:sz w:val="20"/>
                <w:szCs w:val="20"/>
              </w:rPr>
              <w:t>gaining access to a body cavity (such as the digestive system, lungs, womb or bladder) without cutting into the body</w:t>
            </w:r>
            <w:r w:rsidR="00524293">
              <w:rPr>
                <w:rFonts w:ascii="Arial" w:hAnsi="Arial" w:cs="Arial"/>
                <w:sz w:val="20"/>
                <w:szCs w:val="20"/>
              </w:rPr>
              <w:t>,</w:t>
            </w:r>
            <w:r w:rsidRPr="00977D5E">
              <w:rPr>
                <w:rFonts w:ascii="Arial" w:hAnsi="Arial" w:cs="Arial"/>
                <w:sz w:val="20"/>
                <w:szCs w:val="20"/>
              </w:rPr>
              <w:t xml:space="preserve"> for example, examining or carrying out treatment on the inside of the stomach using an instrument inserted via the mouth, </w:t>
            </w:r>
          </w:p>
          <w:p w:rsidR="003D000C" w:rsidRPr="00977D5E" w:rsidRDefault="003D000C" w:rsidP="0083301A">
            <w:pPr>
              <w:pStyle w:val="ListParagraph"/>
              <w:numPr>
                <w:ilvl w:val="0"/>
                <w:numId w:val="13"/>
              </w:numPr>
              <w:rPr>
                <w:rFonts w:ascii="Arial" w:hAnsi="Arial" w:cs="Arial"/>
                <w:sz w:val="20"/>
                <w:szCs w:val="20"/>
              </w:rPr>
            </w:pPr>
            <w:r w:rsidRPr="00977D5E">
              <w:rPr>
                <w:rFonts w:ascii="Arial" w:hAnsi="Arial" w:cs="Arial"/>
                <w:sz w:val="20"/>
                <w:szCs w:val="20"/>
              </w:rPr>
              <w:t>using electromagnetic radiation (which includes X-rays, lasers, gamma-rays and ultraviolet light), for example, using a laser to treat eye problems.</w:t>
            </w:r>
          </w:p>
        </w:tc>
        <w:tc>
          <w:tcPr>
            <w:tcW w:w="6095" w:type="dxa"/>
          </w:tcPr>
          <w:sdt>
            <w:sdtPr>
              <w:rPr>
                <w:rFonts w:ascii="Arial" w:hAnsi="Arial" w:cs="Arial"/>
                <w:color w:val="808080" w:themeColor="background1" w:themeShade="80"/>
                <w:sz w:val="20"/>
                <w:szCs w:val="20"/>
              </w:rPr>
              <w:id w:val="2100984702"/>
              <w:placeholder>
                <w:docPart w:val="1B7757C50F4244AFAA39BB1F9AA4EFB4"/>
              </w:placeholder>
            </w:sdtPr>
            <w:sdtEndPr/>
            <w:sdtContent>
              <w:p w:rsidR="003D000C" w:rsidRDefault="003D000C" w:rsidP="0083301A">
                <w:pPr>
                  <w:rPr>
                    <w:rFonts w:ascii="Arial" w:hAnsi="Arial" w:cs="Arial"/>
                    <w:color w:val="808080" w:themeColor="background1" w:themeShade="80"/>
                    <w:sz w:val="20"/>
                    <w:szCs w:val="20"/>
                  </w:rPr>
                </w:pPr>
                <w:r w:rsidRPr="00014712">
                  <w:rPr>
                    <w:rFonts w:ascii="Arial" w:hAnsi="Arial" w:cs="Arial"/>
                    <w:color w:val="808080" w:themeColor="background1" w:themeShade="80"/>
                    <w:sz w:val="20"/>
                    <w:szCs w:val="20"/>
                  </w:rPr>
                  <w:t>This question is used to assess whether us</w:t>
                </w:r>
                <w:r w:rsidR="00A90B26">
                  <w:rPr>
                    <w:rFonts w:ascii="Arial" w:hAnsi="Arial" w:cs="Arial"/>
                    <w:color w:val="808080" w:themeColor="background1" w:themeShade="80"/>
                    <w:sz w:val="20"/>
                    <w:szCs w:val="20"/>
                  </w:rPr>
                  <w:t>ing</w:t>
                </w:r>
                <w:r w:rsidRPr="00014712">
                  <w:rPr>
                    <w:rFonts w:ascii="Arial" w:hAnsi="Arial" w:cs="Arial"/>
                    <w:color w:val="808080" w:themeColor="background1" w:themeShade="80"/>
                    <w:sz w:val="20"/>
                    <w:szCs w:val="20"/>
                  </w:rPr>
                  <w:t xml:space="preserve"> the technology is associated with an interventional procedure.</w:t>
                </w:r>
              </w:p>
            </w:sdtContent>
          </w:sdt>
          <w:p w:rsidR="003D000C" w:rsidRPr="00FD60F6" w:rsidRDefault="003D000C" w:rsidP="0083301A">
            <w:pPr>
              <w:rPr>
                <w:rFonts w:ascii="Arial" w:hAnsi="Arial" w:cs="Arial"/>
                <w:sz w:val="20"/>
                <w:szCs w:val="20"/>
              </w:rPr>
            </w:pPr>
          </w:p>
        </w:tc>
      </w:tr>
      <w:tr w:rsidR="003D000C" w:rsidRPr="006C2A15" w:rsidTr="00B5050D">
        <w:tc>
          <w:tcPr>
            <w:tcW w:w="3794" w:type="dxa"/>
          </w:tcPr>
          <w:p w:rsidR="003D000C" w:rsidRPr="00977D5E" w:rsidRDefault="003D000C" w:rsidP="00524293">
            <w:pPr>
              <w:rPr>
                <w:rFonts w:ascii="Arial" w:hAnsi="Arial" w:cs="Arial"/>
                <w:sz w:val="20"/>
                <w:szCs w:val="20"/>
              </w:rPr>
            </w:pPr>
            <w:r w:rsidRPr="00977D5E">
              <w:rPr>
                <w:rFonts w:ascii="Arial" w:hAnsi="Arial" w:cs="Arial"/>
                <w:sz w:val="20"/>
                <w:szCs w:val="20"/>
              </w:rPr>
              <w:t xml:space="preserve">What properties or features of the </w:t>
            </w:r>
            <w:r>
              <w:rPr>
                <w:rFonts w:ascii="Arial" w:hAnsi="Arial" w:cs="Arial"/>
                <w:sz w:val="20"/>
                <w:szCs w:val="20"/>
              </w:rPr>
              <w:t>product</w:t>
            </w:r>
            <w:r w:rsidRPr="00977D5E">
              <w:rPr>
                <w:rFonts w:ascii="Arial" w:hAnsi="Arial" w:cs="Arial"/>
                <w:sz w:val="20"/>
                <w:szCs w:val="20"/>
              </w:rPr>
              <w:t xml:space="preserve"> make it innovative or a significant modifi</w:t>
            </w:r>
            <w:r>
              <w:rPr>
                <w:rFonts w:ascii="Arial" w:hAnsi="Arial" w:cs="Arial"/>
                <w:sz w:val="20"/>
                <w:szCs w:val="20"/>
              </w:rPr>
              <w:t>cation when compared with other technologies</w:t>
            </w:r>
            <w:r w:rsidRPr="00977D5E">
              <w:rPr>
                <w:rFonts w:ascii="Arial" w:hAnsi="Arial" w:cs="Arial"/>
                <w:sz w:val="20"/>
                <w:szCs w:val="20"/>
              </w:rPr>
              <w:t xml:space="preserve"> of its type?</w:t>
            </w:r>
          </w:p>
        </w:tc>
        <w:tc>
          <w:tcPr>
            <w:tcW w:w="6095" w:type="dxa"/>
          </w:tcPr>
          <w:sdt>
            <w:sdtPr>
              <w:rPr>
                <w:rFonts w:ascii="Arial" w:hAnsi="Arial" w:cs="Arial"/>
                <w:color w:val="808080" w:themeColor="background1" w:themeShade="80"/>
                <w:sz w:val="20"/>
                <w:szCs w:val="20"/>
              </w:rPr>
              <w:id w:val="2089423535"/>
              <w:placeholder>
                <w:docPart w:val="4D1A7C56D63F4756B0FD57AEA911E80E"/>
              </w:placeholder>
            </w:sdtPr>
            <w:sdtEndPr/>
            <w:sdtContent>
              <w:p w:rsidR="003D000C" w:rsidRPr="00014712" w:rsidRDefault="007920F5" w:rsidP="007920F5">
                <w:pPr>
                  <w:rPr>
                    <w:rFonts w:ascii="Arial" w:hAnsi="Arial" w:cs="Arial"/>
                    <w:color w:val="808080" w:themeColor="background1" w:themeShade="80"/>
                    <w:sz w:val="20"/>
                    <w:szCs w:val="20"/>
                  </w:rPr>
                </w:pPr>
                <w:r>
                  <w:rPr>
                    <w:rFonts w:ascii="Arial" w:hAnsi="Arial" w:cs="Arial"/>
                    <w:color w:val="808080" w:themeColor="background1" w:themeShade="80"/>
                    <w:sz w:val="20"/>
                    <w:szCs w:val="20"/>
                  </w:rPr>
                  <w:t>U</w:t>
                </w:r>
                <w:r w:rsidR="003D000C" w:rsidRPr="00014712">
                  <w:rPr>
                    <w:rFonts w:ascii="Arial" w:hAnsi="Arial" w:cs="Arial"/>
                    <w:color w:val="808080" w:themeColor="background1" w:themeShade="80"/>
                    <w:sz w:val="20"/>
                    <w:szCs w:val="20"/>
                  </w:rPr>
                  <w:t xml:space="preserve">nderstanding how </w:t>
                </w:r>
                <w:r>
                  <w:rPr>
                    <w:rFonts w:ascii="Arial" w:hAnsi="Arial" w:cs="Arial"/>
                    <w:color w:val="808080" w:themeColor="background1" w:themeShade="80"/>
                    <w:sz w:val="20"/>
                    <w:szCs w:val="20"/>
                  </w:rPr>
                  <w:t>the</w:t>
                </w:r>
                <w:r w:rsidR="003D000C" w:rsidRPr="00014712">
                  <w:rPr>
                    <w:rFonts w:ascii="Arial" w:hAnsi="Arial" w:cs="Arial"/>
                    <w:color w:val="808080" w:themeColor="background1" w:themeShade="80"/>
                    <w:sz w:val="20"/>
                    <w:szCs w:val="20"/>
                  </w:rPr>
                  <w:t xml:space="preserve"> product differs from others is important.</w:t>
                </w:r>
              </w:p>
            </w:sdtContent>
          </w:sdt>
        </w:tc>
      </w:tr>
      <w:tr w:rsidR="003D000C" w:rsidRPr="006C2A15" w:rsidTr="00B5050D">
        <w:tc>
          <w:tcPr>
            <w:tcW w:w="3794" w:type="dxa"/>
          </w:tcPr>
          <w:p w:rsidR="003D000C" w:rsidRDefault="003D000C" w:rsidP="0083301A">
            <w:pPr>
              <w:pStyle w:val="NICEnormal"/>
              <w:tabs>
                <w:tab w:val="left" w:pos="851"/>
              </w:tabs>
              <w:spacing w:before="60" w:after="60" w:line="240" w:lineRule="auto"/>
              <w:rPr>
                <w:sz w:val="20"/>
                <w:szCs w:val="20"/>
              </w:rPr>
            </w:pPr>
            <w:r>
              <w:rPr>
                <w:sz w:val="20"/>
                <w:szCs w:val="20"/>
              </w:rPr>
              <w:t xml:space="preserve">Have any patents been granted in relation to this product? </w:t>
            </w:r>
          </w:p>
        </w:tc>
        <w:tc>
          <w:tcPr>
            <w:tcW w:w="6095" w:type="dxa"/>
          </w:tcPr>
          <w:p w:rsidR="003D000C" w:rsidRDefault="00D5495A" w:rsidP="0083301A">
            <w:pPr>
              <w:rPr>
                <w:rFonts w:ascii="Arial" w:hAnsi="Arial" w:cs="Arial"/>
                <w:color w:val="808080" w:themeColor="background1" w:themeShade="80"/>
                <w:sz w:val="20"/>
                <w:szCs w:val="20"/>
              </w:rPr>
            </w:pPr>
            <w:sdt>
              <w:sdtPr>
                <w:rPr>
                  <w:rFonts w:ascii="Arial" w:hAnsi="Arial" w:cs="Arial"/>
                  <w:color w:val="808080" w:themeColor="background1" w:themeShade="80"/>
                  <w:sz w:val="20"/>
                  <w:szCs w:val="20"/>
                </w:rPr>
                <w:id w:val="-1681114975"/>
                <w:placeholder>
                  <w:docPart w:val="A180958FDE4C42E9A0BDED0A6C1F4B90"/>
                </w:placeholder>
                <w:showingPlcHdr/>
                <w:dropDownList>
                  <w:listItem w:value="Choose an item."/>
                  <w:listItem w:displayText="Yes" w:value="Yes"/>
                  <w:listItem w:displayText="No" w:value="No"/>
                </w:dropDownList>
              </w:sdtPr>
              <w:sdtEndPr/>
              <w:sdtContent>
                <w:r w:rsidR="003D000C" w:rsidRPr="00014712">
                  <w:rPr>
                    <w:rFonts w:ascii="Arial" w:hAnsi="Arial" w:cs="Arial"/>
                    <w:color w:val="808080" w:themeColor="background1" w:themeShade="80"/>
                    <w:sz w:val="20"/>
                    <w:szCs w:val="20"/>
                  </w:rPr>
                  <w:t>Click here to choose an option</w:t>
                </w:r>
                <w:r w:rsidR="003D000C">
                  <w:rPr>
                    <w:rFonts w:ascii="Arial" w:hAnsi="Arial" w:cs="Arial"/>
                    <w:color w:val="808080" w:themeColor="background1" w:themeShade="80"/>
                    <w:sz w:val="20"/>
                    <w:szCs w:val="20"/>
                  </w:rPr>
                  <w:t xml:space="preserve">. This refers to granted patents only. Patients filed or patents pending should not be included. </w:t>
                </w:r>
              </w:sdtContent>
            </w:sdt>
          </w:p>
        </w:tc>
      </w:tr>
      <w:tr w:rsidR="00981EE7" w:rsidRPr="006C2A15" w:rsidTr="00B5050D">
        <w:tc>
          <w:tcPr>
            <w:tcW w:w="3794" w:type="dxa"/>
          </w:tcPr>
          <w:p w:rsidR="00981EE7" w:rsidRDefault="007F1693" w:rsidP="007F1693">
            <w:pPr>
              <w:pStyle w:val="NICEnormal"/>
              <w:tabs>
                <w:tab w:val="left" w:pos="851"/>
              </w:tabs>
              <w:spacing w:before="60" w:after="60" w:line="240" w:lineRule="auto"/>
              <w:rPr>
                <w:sz w:val="20"/>
                <w:szCs w:val="20"/>
              </w:rPr>
            </w:pPr>
            <w:r w:rsidRPr="006E101B">
              <w:rPr>
                <w:sz w:val="20"/>
                <w:szCs w:val="20"/>
              </w:rPr>
              <w:t>Is this product associated with a p</w:t>
            </w:r>
            <w:r w:rsidR="00981EE7" w:rsidRPr="006E101B">
              <w:rPr>
                <w:sz w:val="20"/>
                <w:szCs w:val="20"/>
              </w:rPr>
              <w:t>rocedure code</w:t>
            </w:r>
            <w:r w:rsidRPr="006E101B">
              <w:rPr>
                <w:sz w:val="20"/>
                <w:szCs w:val="20"/>
              </w:rPr>
              <w:t xml:space="preserve"> or HRG code?</w:t>
            </w:r>
            <w:r>
              <w:rPr>
                <w:sz w:val="20"/>
                <w:szCs w:val="20"/>
              </w:rPr>
              <w:t xml:space="preserve"> </w:t>
            </w:r>
          </w:p>
        </w:tc>
        <w:tc>
          <w:tcPr>
            <w:tcW w:w="6095" w:type="dxa"/>
          </w:tcPr>
          <w:sdt>
            <w:sdtPr>
              <w:rPr>
                <w:rFonts w:ascii="Arial" w:hAnsi="Arial" w:cs="Arial"/>
                <w:color w:val="808080" w:themeColor="background1" w:themeShade="80"/>
                <w:sz w:val="20"/>
                <w:szCs w:val="20"/>
              </w:rPr>
              <w:id w:val="-1378848910"/>
              <w:placeholder>
                <w:docPart w:val="30B30695F08749F583DBC1B61325CFE8"/>
              </w:placeholder>
            </w:sdtPr>
            <w:sdtEndPr/>
            <w:sdtContent>
              <w:p w:rsidR="00981EE7" w:rsidRDefault="007F1693" w:rsidP="0083301A">
                <w:pPr>
                  <w:rPr>
                    <w:rFonts w:ascii="Arial" w:hAnsi="Arial" w:cs="Arial"/>
                    <w:color w:val="808080" w:themeColor="background1" w:themeShade="80"/>
                    <w:sz w:val="20"/>
                    <w:szCs w:val="20"/>
                  </w:rPr>
                </w:pPr>
                <w:r>
                  <w:rPr>
                    <w:rFonts w:ascii="Arial" w:hAnsi="Arial" w:cs="Arial"/>
                    <w:color w:val="808080" w:themeColor="background1" w:themeShade="80"/>
                    <w:sz w:val="20"/>
                    <w:szCs w:val="20"/>
                  </w:rPr>
                  <w:t>Please provide the procedure or HRG code if known. If it isn’t associated with a code, or you don’t know the code please leave this section blank</w:t>
                </w:r>
                <w:r w:rsidRPr="00014712">
                  <w:rPr>
                    <w:rFonts w:ascii="Arial" w:hAnsi="Arial" w:cs="Arial"/>
                    <w:color w:val="808080" w:themeColor="background1" w:themeShade="80"/>
                    <w:sz w:val="20"/>
                    <w:szCs w:val="20"/>
                  </w:rPr>
                  <w:t>.</w:t>
                </w:r>
              </w:p>
            </w:sdtContent>
          </w:sdt>
        </w:tc>
      </w:tr>
      <w:tr w:rsidR="003D000C" w:rsidRPr="006C2A15" w:rsidTr="00B5050D">
        <w:tc>
          <w:tcPr>
            <w:tcW w:w="3794" w:type="dxa"/>
          </w:tcPr>
          <w:p w:rsidR="003D000C" w:rsidRDefault="003D000C" w:rsidP="00646C61">
            <w:pPr>
              <w:pStyle w:val="NICEnormal"/>
              <w:tabs>
                <w:tab w:val="left" w:pos="851"/>
              </w:tabs>
              <w:spacing w:before="60" w:after="60" w:line="240" w:lineRule="auto"/>
              <w:rPr>
                <w:sz w:val="20"/>
                <w:szCs w:val="20"/>
              </w:rPr>
            </w:pPr>
            <w:r w:rsidRPr="00FD60F6">
              <w:rPr>
                <w:rFonts w:cs="Arial"/>
                <w:sz w:val="20"/>
                <w:szCs w:val="20"/>
              </w:rPr>
              <w:t>Please list the names of all technologies that are similar or equivalent to the notified product, how these differ from the notified product (in terms of their functionality)</w:t>
            </w:r>
            <w:r>
              <w:rPr>
                <w:rFonts w:cs="Arial"/>
                <w:sz w:val="20"/>
                <w:szCs w:val="20"/>
              </w:rPr>
              <w:t>, and if they are currently use</w:t>
            </w:r>
            <w:r w:rsidR="00646C61">
              <w:rPr>
                <w:rFonts w:cs="Arial"/>
                <w:sz w:val="20"/>
                <w:szCs w:val="20"/>
              </w:rPr>
              <w:t>d</w:t>
            </w:r>
            <w:r>
              <w:rPr>
                <w:rFonts w:cs="Arial"/>
                <w:sz w:val="20"/>
                <w:szCs w:val="20"/>
              </w:rPr>
              <w:t xml:space="preserve"> or available </w:t>
            </w:r>
            <w:r w:rsidR="00AA61B1">
              <w:rPr>
                <w:rFonts w:cs="Arial"/>
                <w:sz w:val="20"/>
                <w:szCs w:val="20"/>
              </w:rPr>
              <w:t>in the</w:t>
            </w:r>
            <w:r w:rsidR="003D4683" w:rsidRPr="003D4683">
              <w:rPr>
                <w:rFonts w:cs="Arial"/>
                <w:sz w:val="20"/>
                <w:szCs w:val="20"/>
              </w:rPr>
              <w:t xml:space="preserve"> </w:t>
            </w:r>
            <w:r w:rsidR="00AA61B1">
              <w:rPr>
                <w:rFonts w:cs="Arial"/>
                <w:sz w:val="20"/>
                <w:szCs w:val="20"/>
              </w:rPr>
              <w:t xml:space="preserve">UK </w:t>
            </w:r>
            <w:r w:rsidR="003D4683" w:rsidRPr="003D4683">
              <w:rPr>
                <w:rFonts w:cs="Arial"/>
                <w:sz w:val="20"/>
                <w:szCs w:val="20"/>
              </w:rPr>
              <w:t>health and social care system</w:t>
            </w:r>
            <w:r>
              <w:rPr>
                <w:rFonts w:cs="Arial"/>
                <w:sz w:val="20"/>
                <w:szCs w:val="20"/>
              </w:rPr>
              <w:t>.</w:t>
            </w:r>
          </w:p>
        </w:tc>
        <w:tc>
          <w:tcPr>
            <w:tcW w:w="6095" w:type="dxa"/>
          </w:tcPr>
          <w:p w:rsidR="003D000C" w:rsidRDefault="003D000C" w:rsidP="0083301A">
            <w:pPr>
              <w:rPr>
                <w:rFonts w:ascii="Arial" w:hAnsi="Arial" w:cs="Arial"/>
                <w:color w:val="808080" w:themeColor="background1" w:themeShade="80"/>
                <w:sz w:val="20"/>
                <w:szCs w:val="20"/>
              </w:rPr>
            </w:pPr>
          </w:p>
        </w:tc>
      </w:tr>
      <w:tr w:rsidR="003D000C" w:rsidRPr="006C2A15" w:rsidTr="00B5050D">
        <w:tc>
          <w:tcPr>
            <w:tcW w:w="3794" w:type="dxa"/>
          </w:tcPr>
          <w:p w:rsidR="003D000C" w:rsidRPr="00977D5E" w:rsidRDefault="003D000C" w:rsidP="008E2E9C">
            <w:pPr>
              <w:rPr>
                <w:rFonts w:ascii="Arial" w:hAnsi="Arial" w:cs="Arial"/>
                <w:sz w:val="20"/>
                <w:szCs w:val="20"/>
              </w:rPr>
            </w:pPr>
            <w:r>
              <w:rPr>
                <w:rFonts w:ascii="Arial" w:hAnsi="Arial" w:cs="Arial"/>
                <w:sz w:val="20"/>
                <w:szCs w:val="20"/>
              </w:rPr>
              <w:t>Are you aware of any NICE or other guidance that relates to the use of this product? If so</w:t>
            </w:r>
            <w:r w:rsidR="008E2E9C">
              <w:rPr>
                <w:rFonts w:ascii="Arial" w:hAnsi="Arial" w:cs="Arial"/>
                <w:sz w:val="20"/>
                <w:szCs w:val="20"/>
              </w:rPr>
              <w:t>,</w:t>
            </w:r>
            <w:r>
              <w:rPr>
                <w:rFonts w:ascii="Arial" w:hAnsi="Arial" w:cs="Arial"/>
                <w:sz w:val="20"/>
                <w:szCs w:val="20"/>
              </w:rPr>
              <w:t xml:space="preserve"> please </w:t>
            </w:r>
            <w:r w:rsidR="008E2E9C">
              <w:rPr>
                <w:rFonts w:ascii="Arial" w:hAnsi="Arial" w:cs="Arial"/>
                <w:sz w:val="20"/>
                <w:szCs w:val="20"/>
              </w:rPr>
              <w:t>list the guidance</w:t>
            </w:r>
            <w:r>
              <w:rPr>
                <w:rFonts w:ascii="Arial" w:hAnsi="Arial" w:cs="Arial"/>
                <w:sz w:val="20"/>
                <w:szCs w:val="20"/>
              </w:rPr>
              <w:t>.</w:t>
            </w:r>
          </w:p>
        </w:tc>
        <w:tc>
          <w:tcPr>
            <w:tcW w:w="6095" w:type="dxa"/>
          </w:tcPr>
          <w:p w:rsidR="003D000C" w:rsidRPr="00FD60F6" w:rsidRDefault="003D000C" w:rsidP="00FD60F6">
            <w:pPr>
              <w:rPr>
                <w:rFonts w:ascii="Arial" w:hAnsi="Arial" w:cs="Arial"/>
                <w:sz w:val="20"/>
                <w:szCs w:val="20"/>
              </w:rPr>
            </w:pPr>
          </w:p>
        </w:tc>
      </w:tr>
    </w:tbl>
    <w:p w:rsidR="006C2A15" w:rsidRDefault="006C2A15" w:rsidP="006C2A15"/>
    <w:p w:rsidR="00B151E7" w:rsidRPr="00AD7177" w:rsidRDefault="007B4E87" w:rsidP="00AC72EE">
      <w:pPr>
        <w:pStyle w:val="Heading1"/>
        <w:numPr>
          <w:ilvl w:val="0"/>
          <w:numId w:val="12"/>
        </w:numPr>
      </w:pPr>
      <w:r w:rsidRPr="00AD7177">
        <w:t xml:space="preserve">The </w:t>
      </w:r>
      <w:r w:rsidR="00AC72EE" w:rsidRPr="00AD7177">
        <w:t>condition or indication</w:t>
      </w:r>
    </w:p>
    <w:tbl>
      <w:tblPr>
        <w:tblStyle w:val="TableGrid"/>
        <w:tblW w:w="9889" w:type="dxa"/>
        <w:tblLook w:val="04A0" w:firstRow="1" w:lastRow="0" w:firstColumn="1" w:lastColumn="0" w:noHBand="0" w:noVBand="1"/>
      </w:tblPr>
      <w:tblGrid>
        <w:gridCol w:w="3794"/>
        <w:gridCol w:w="6095"/>
      </w:tblGrid>
      <w:tr w:rsidR="007B4E87" w:rsidRPr="006C2A15" w:rsidTr="006C2A15">
        <w:tc>
          <w:tcPr>
            <w:tcW w:w="3794" w:type="dxa"/>
          </w:tcPr>
          <w:p w:rsidR="007B4E87" w:rsidRPr="006C2A15" w:rsidRDefault="007B4E87" w:rsidP="00AA1C2D">
            <w:pPr>
              <w:pStyle w:val="Paragraphnonumbers"/>
              <w:rPr>
                <w:sz w:val="20"/>
                <w:szCs w:val="20"/>
              </w:rPr>
            </w:pPr>
            <w:r w:rsidRPr="006C2A15">
              <w:rPr>
                <w:sz w:val="20"/>
                <w:szCs w:val="20"/>
              </w:rPr>
              <w:t xml:space="preserve">What </w:t>
            </w:r>
            <w:r w:rsidR="005A5A9A">
              <w:rPr>
                <w:sz w:val="20"/>
                <w:szCs w:val="20"/>
              </w:rPr>
              <w:t>indication</w:t>
            </w:r>
            <w:r w:rsidR="008E2E9C">
              <w:rPr>
                <w:sz w:val="20"/>
                <w:szCs w:val="20"/>
              </w:rPr>
              <w:t xml:space="preserve"> or</w:t>
            </w:r>
            <w:r w:rsidR="005A5A9A">
              <w:rPr>
                <w:sz w:val="20"/>
                <w:szCs w:val="20"/>
              </w:rPr>
              <w:t xml:space="preserve"> population</w:t>
            </w:r>
            <w:r w:rsidR="00AA1C2D">
              <w:rPr>
                <w:sz w:val="20"/>
                <w:szCs w:val="20"/>
              </w:rPr>
              <w:t xml:space="preserve"> is the </w:t>
            </w:r>
            <w:r w:rsidR="00703DA2">
              <w:rPr>
                <w:sz w:val="20"/>
                <w:szCs w:val="20"/>
              </w:rPr>
              <w:t xml:space="preserve">notified </w:t>
            </w:r>
            <w:r w:rsidR="00AA1C2D">
              <w:rPr>
                <w:sz w:val="20"/>
                <w:szCs w:val="20"/>
              </w:rPr>
              <w:t>product for</w:t>
            </w:r>
            <w:r w:rsidRPr="006C2A15">
              <w:rPr>
                <w:sz w:val="20"/>
                <w:szCs w:val="20"/>
              </w:rPr>
              <w:t>?</w:t>
            </w:r>
            <w:r w:rsidR="005A2149">
              <w:rPr>
                <w:sz w:val="20"/>
                <w:szCs w:val="20"/>
              </w:rPr>
              <w:t xml:space="preserve"> </w:t>
            </w:r>
          </w:p>
        </w:tc>
        <w:tc>
          <w:tcPr>
            <w:tcW w:w="6095" w:type="dxa"/>
          </w:tcPr>
          <w:p w:rsidR="00555E38" w:rsidRPr="00ED1058" w:rsidRDefault="00555E38" w:rsidP="00081668">
            <w:pPr>
              <w:rPr>
                <w:rFonts w:ascii="Arial" w:hAnsi="Arial" w:cs="Arial"/>
                <w:color w:val="808080" w:themeColor="background1" w:themeShade="80"/>
                <w:sz w:val="20"/>
                <w:szCs w:val="20"/>
              </w:rPr>
            </w:pPr>
          </w:p>
        </w:tc>
      </w:tr>
      <w:tr w:rsidR="005A2149" w:rsidRPr="006C2A15" w:rsidTr="006C2A15">
        <w:tc>
          <w:tcPr>
            <w:tcW w:w="3794" w:type="dxa"/>
          </w:tcPr>
          <w:p w:rsidR="001118EF" w:rsidRDefault="001118EF" w:rsidP="001118EF">
            <w:pPr>
              <w:pStyle w:val="Paragraphnonumbers"/>
              <w:rPr>
                <w:sz w:val="20"/>
                <w:szCs w:val="20"/>
              </w:rPr>
            </w:pPr>
            <w:r w:rsidRPr="001118EF">
              <w:rPr>
                <w:sz w:val="20"/>
                <w:szCs w:val="20"/>
              </w:rPr>
              <w:t>Please state if the focus</w:t>
            </w:r>
            <w:r>
              <w:rPr>
                <w:sz w:val="20"/>
                <w:szCs w:val="20"/>
              </w:rPr>
              <w:t xml:space="preserve"> of the notification </w:t>
            </w:r>
            <w:r w:rsidRPr="001118EF">
              <w:rPr>
                <w:sz w:val="20"/>
                <w:szCs w:val="20"/>
              </w:rPr>
              <w:t xml:space="preserve">is on the same indication or population as above, or </w:t>
            </w:r>
            <w:r>
              <w:rPr>
                <w:sz w:val="20"/>
                <w:szCs w:val="20"/>
              </w:rPr>
              <w:t>a specific subgroup.</w:t>
            </w:r>
            <w:r w:rsidRPr="001118EF">
              <w:rPr>
                <w:sz w:val="20"/>
                <w:szCs w:val="20"/>
              </w:rPr>
              <w:t xml:space="preserve"> </w:t>
            </w:r>
          </w:p>
          <w:p w:rsidR="005A2149" w:rsidRPr="006C2A15" w:rsidRDefault="001118EF" w:rsidP="001118EF">
            <w:pPr>
              <w:pStyle w:val="Paragraphnonumbers"/>
              <w:rPr>
                <w:sz w:val="20"/>
                <w:szCs w:val="20"/>
              </w:rPr>
            </w:pPr>
            <w:r>
              <w:rPr>
                <w:sz w:val="20"/>
                <w:szCs w:val="20"/>
              </w:rPr>
              <w:t>If there is more than one subgroup you may</w:t>
            </w:r>
            <w:r w:rsidRPr="001118EF">
              <w:rPr>
                <w:sz w:val="20"/>
                <w:szCs w:val="20"/>
              </w:rPr>
              <w:t xml:space="preserve"> submit additional forms to cover each subgroup separately. </w:t>
            </w:r>
          </w:p>
        </w:tc>
        <w:tc>
          <w:tcPr>
            <w:tcW w:w="6095" w:type="dxa"/>
          </w:tcPr>
          <w:sdt>
            <w:sdtPr>
              <w:rPr>
                <w:rFonts w:ascii="Arial" w:hAnsi="Arial" w:cs="Arial"/>
                <w:color w:val="808080" w:themeColor="background1" w:themeShade="80"/>
                <w:sz w:val="20"/>
                <w:szCs w:val="20"/>
              </w:rPr>
              <w:id w:val="2099906476"/>
              <w:placeholder>
                <w:docPart w:val="D58F0B255E4B4063901079D3DAA11AEB"/>
              </w:placeholder>
            </w:sdtPr>
            <w:sdtEndPr/>
            <w:sdtContent>
              <w:p w:rsidR="00045684" w:rsidRDefault="00045684" w:rsidP="005A2149">
                <w:pPr>
                  <w:rPr>
                    <w:rFonts w:ascii="Arial" w:hAnsi="Arial" w:cs="Arial"/>
                    <w:color w:val="808080" w:themeColor="background1" w:themeShade="80"/>
                    <w:sz w:val="20"/>
                    <w:szCs w:val="20"/>
                  </w:rPr>
                </w:pPr>
                <w:r w:rsidRPr="00045684">
                  <w:rPr>
                    <w:rFonts w:ascii="Arial" w:hAnsi="Arial" w:cs="Arial"/>
                    <w:color w:val="808080" w:themeColor="background1" w:themeShade="80"/>
                    <w:sz w:val="20"/>
                    <w:szCs w:val="20"/>
                  </w:rPr>
                  <w:t>NICE evaluate products for use in a sp</w:t>
                </w:r>
                <w:r>
                  <w:rPr>
                    <w:rFonts w:ascii="Arial" w:hAnsi="Arial" w:cs="Arial"/>
                    <w:color w:val="808080" w:themeColor="background1" w:themeShade="80"/>
                    <w:sz w:val="20"/>
                    <w:szCs w:val="20"/>
                  </w:rPr>
                  <w:t>ecific indication or population, but some indications or populations have subgroups where the use of a product would produce different outcomes, involve different staff, be in different care pathways</w:t>
                </w:r>
                <w:r w:rsidR="00AA1C2D">
                  <w:rPr>
                    <w:rFonts w:ascii="Arial" w:hAnsi="Arial" w:cs="Arial"/>
                    <w:color w:val="808080" w:themeColor="background1" w:themeShade="80"/>
                    <w:sz w:val="20"/>
                    <w:szCs w:val="20"/>
                  </w:rPr>
                  <w:t xml:space="preserve"> etc</w:t>
                </w:r>
                <w:r>
                  <w:rPr>
                    <w:rFonts w:ascii="Arial" w:hAnsi="Arial" w:cs="Arial"/>
                    <w:color w:val="808080" w:themeColor="background1" w:themeShade="80"/>
                    <w:sz w:val="20"/>
                    <w:szCs w:val="20"/>
                  </w:rPr>
                  <w:t xml:space="preserve">. In these instances, it may be relevant for a NICE output to focus on </w:t>
                </w:r>
                <w:r w:rsidR="001118EF">
                  <w:rPr>
                    <w:rFonts w:ascii="Arial" w:hAnsi="Arial" w:cs="Arial"/>
                    <w:color w:val="808080" w:themeColor="background1" w:themeShade="80"/>
                    <w:sz w:val="20"/>
                    <w:szCs w:val="20"/>
                  </w:rPr>
                  <w:t>a specific subgroup</w:t>
                </w:r>
                <w:r>
                  <w:rPr>
                    <w:rFonts w:ascii="Arial" w:hAnsi="Arial" w:cs="Arial"/>
                    <w:color w:val="808080" w:themeColor="background1" w:themeShade="80"/>
                    <w:sz w:val="20"/>
                    <w:szCs w:val="20"/>
                  </w:rPr>
                  <w:t>.</w:t>
                </w:r>
              </w:p>
              <w:p w:rsidR="00045684" w:rsidRDefault="00045684" w:rsidP="005A2149">
                <w:pPr>
                  <w:rPr>
                    <w:rFonts w:ascii="Arial" w:hAnsi="Arial" w:cs="Arial"/>
                    <w:color w:val="808080" w:themeColor="background1" w:themeShade="80"/>
                    <w:sz w:val="20"/>
                    <w:szCs w:val="20"/>
                  </w:rPr>
                </w:pPr>
              </w:p>
              <w:p w:rsidR="007524C4" w:rsidRDefault="007524C4" w:rsidP="005A2149">
                <w:pPr>
                  <w:rPr>
                    <w:rFonts w:ascii="Arial" w:hAnsi="Arial" w:cs="Arial"/>
                    <w:color w:val="808080" w:themeColor="background1" w:themeShade="80"/>
                    <w:sz w:val="20"/>
                    <w:szCs w:val="20"/>
                  </w:rPr>
                </w:pPr>
                <w:r w:rsidRPr="00B53B24">
                  <w:rPr>
                    <w:rFonts w:ascii="Arial" w:hAnsi="Arial" w:cs="Arial"/>
                    <w:color w:val="808080" w:themeColor="background1" w:themeShade="80"/>
                    <w:sz w:val="20"/>
                    <w:szCs w:val="20"/>
                  </w:rPr>
                  <w:t>For example:</w:t>
                </w:r>
              </w:p>
              <w:p w:rsidR="00045684" w:rsidRDefault="007524C4" w:rsidP="005A2149">
                <w:pPr>
                  <w:pStyle w:val="ListParagraph"/>
                  <w:numPr>
                    <w:ilvl w:val="0"/>
                    <w:numId w:val="31"/>
                  </w:numPr>
                  <w:rPr>
                    <w:rFonts w:ascii="Arial" w:hAnsi="Arial" w:cs="Arial"/>
                    <w:color w:val="808080" w:themeColor="background1" w:themeShade="80"/>
                    <w:sz w:val="20"/>
                    <w:szCs w:val="20"/>
                  </w:rPr>
                </w:pPr>
                <w:r w:rsidRPr="007524C4">
                  <w:rPr>
                    <w:rFonts w:ascii="Arial" w:hAnsi="Arial" w:cs="Arial"/>
                    <w:color w:val="808080" w:themeColor="background1" w:themeShade="80"/>
                    <w:sz w:val="20"/>
                    <w:szCs w:val="20"/>
                  </w:rPr>
                  <w:t>A</w:t>
                </w:r>
                <w:r w:rsidR="001118EF" w:rsidRPr="007524C4">
                  <w:rPr>
                    <w:rFonts w:ascii="Arial" w:hAnsi="Arial" w:cs="Arial"/>
                    <w:color w:val="808080" w:themeColor="background1" w:themeShade="80"/>
                    <w:sz w:val="20"/>
                    <w:szCs w:val="20"/>
                  </w:rPr>
                  <w:t xml:space="preserve"> non</w:t>
                </w:r>
                <w:r>
                  <w:rPr>
                    <w:rFonts w:ascii="Arial" w:hAnsi="Arial" w:cs="Arial"/>
                    <w:color w:val="808080" w:themeColor="background1" w:themeShade="80"/>
                    <w:sz w:val="20"/>
                    <w:szCs w:val="20"/>
                  </w:rPr>
                  <w:t>-invasive monitoring technology</w:t>
                </w:r>
                <w:r w:rsidR="001118EF" w:rsidRPr="007524C4">
                  <w:rPr>
                    <w:rFonts w:ascii="Arial" w:hAnsi="Arial" w:cs="Arial"/>
                    <w:color w:val="808080" w:themeColor="background1" w:themeShade="80"/>
                    <w:sz w:val="20"/>
                    <w:szCs w:val="20"/>
                  </w:rPr>
                  <w:t xml:space="preserve"> can</w:t>
                </w:r>
                <w:r>
                  <w:rPr>
                    <w:rFonts w:ascii="Arial" w:hAnsi="Arial" w:cs="Arial"/>
                    <w:color w:val="808080" w:themeColor="background1" w:themeShade="80"/>
                    <w:sz w:val="20"/>
                    <w:szCs w:val="20"/>
                  </w:rPr>
                  <w:t xml:space="preserve"> </w:t>
                </w:r>
                <w:r w:rsidR="001118EF" w:rsidRPr="007524C4">
                  <w:rPr>
                    <w:rFonts w:ascii="Arial" w:hAnsi="Arial" w:cs="Arial"/>
                    <w:color w:val="808080" w:themeColor="background1" w:themeShade="80"/>
                    <w:sz w:val="20"/>
                    <w:szCs w:val="20"/>
                  </w:rPr>
                  <w:t xml:space="preserve">be used for monitoring a range </w:t>
                </w:r>
                <w:r w:rsidRPr="007524C4">
                  <w:rPr>
                    <w:rFonts w:ascii="Arial" w:hAnsi="Arial" w:cs="Arial"/>
                    <w:color w:val="808080" w:themeColor="background1" w:themeShade="80"/>
                    <w:sz w:val="20"/>
                    <w:szCs w:val="20"/>
                  </w:rPr>
                  <w:t xml:space="preserve">patients with </w:t>
                </w:r>
                <w:r w:rsidR="001118EF" w:rsidRPr="007524C4">
                  <w:rPr>
                    <w:rFonts w:ascii="Arial" w:hAnsi="Arial" w:cs="Arial"/>
                    <w:color w:val="808080" w:themeColor="background1" w:themeShade="80"/>
                    <w:sz w:val="20"/>
                    <w:szCs w:val="20"/>
                  </w:rPr>
                  <w:t>long term conditions</w:t>
                </w:r>
                <w:r>
                  <w:rPr>
                    <w:rFonts w:ascii="Arial" w:hAnsi="Arial" w:cs="Arial"/>
                    <w:color w:val="808080" w:themeColor="background1" w:themeShade="80"/>
                    <w:sz w:val="20"/>
                    <w:szCs w:val="20"/>
                  </w:rPr>
                  <w:t xml:space="preserve"> such as COPD and heart failure,</w:t>
                </w:r>
                <w:r w:rsidRPr="007524C4">
                  <w:rPr>
                    <w:rFonts w:ascii="Arial" w:hAnsi="Arial" w:cs="Arial"/>
                    <w:color w:val="808080" w:themeColor="background1" w:themeShade="80"/>
                    <w:sz w:val="20"/>
                    <w:szCs w:val="20"/>
                  </w:rPr>
                  <w:t xml:space="preserve"> but the notifier may choose to focus on the COPD subgroup</w:t>
                </w:r>
                <w:r>
                  <w:rPr>
                    <w:rFonts w:ascii="Arial" w:hAnsi="Arial" w:cs="Arial"/>
                    <w:color w:val="808080" w:themeColor="background1" w:themeShade="80"/>
                    <w:sz w:val="20"/>
                    <w:szCs w:val="20"/>
                  </w:rPr>
                  <w:t xml:space="preserve"> because this is where most of the evidence to support the product benefits has been generated.</w:t>
                </w:r>
              </w:p>
              <w:p w:rsidR="007524C4" w:rsidRDefault="007524C4" w:rsidP="005A2149">
                <w:pPr>
                  <w:pStyle w:val="ListParagraph"/>
                  <w:numPr>
                    <w:ilvl w:val="0"/>
                    <w:numId w:val="31"/>
                  </w:numPr>
                  <w:rPr>
                    <w:rFonts w:ascii="Arial" w:hAnsi="Arial" w:cs="Arial"/>
                    <w:color w:val="808080" w:themeColor="background1" w:themeShade="80"/>
                    <w:sz w:val="20"/>
                    <w:szCs w:val="20"/>
                  </w:rPr>
                </w:pPr>
                <w:r>
                  <w:rPr>
                    <w:rFonts w:ascii="Arial" w:hAnsi="Arial" w:cs="Arial"/>
                    <w:color w:val="808080" w:themeColor="background1" w:themeShade="80"/>
                    <w:sz w:val="20"/>
                    <w:szCs w:val="20"/>
                  </w:rPr>
                  <w:t xml:space="preserve">A diagnostic test can be used for assessing a range of liver conditions, but the notifer may choose to focus on its </w:t>
                </w:r>
                <w:r>
                  <w:rPr>
                    <w:rFonts w:ascii="Arial" w:hAnsi="Arial" w:cs="Arial"/>
                    <w:color w:val="808080" w:themeColor="background1" w:themeShade="80"/>
                    <w:sz w:val="20"/>
                    <w:szCs w:val="20"/>
                  </w:rPr>
                  <w:lastRenderedPageBreak/>
                  <w:t>use in people with hepatitis, because this test addresses a specific unmet nee</w:t>
                </w:r>
                <w:r w:rsidR="00B53B24">
                  <w:rPr>
                    <w:rFonts w:ascii="Arial" w:hAnsi="Arial" w:cs="Arial"/>
                    <w:color w:val="808080" w:themeColor="background1" w:themeShade="80"/>
                    <w:sz w:val="20"/>
                    <w:szCs w:val="20"/>
                  </w:rPr>
                  <w:t xml:space="preserve">d for this subgroup of patients, </w:t>
                </w:r>
                <w:r>
                  <w:rPr>
                    <w:rFonts w:ascii="Arial" w:hAnsi="Arial" w:cs="Arial"/>
                    <w:color w:val="808080" w:themeColor="background1" w:themeShade="80"/>
                    <w:sz w:val="20"/>
                    <w:szCs w:val="20"/>
                  </w:rPr>
                  <w:t>and may enable treatment to be better directed.</w:t>
                </w:r>
              </w:p>
              <w:p w:rsidR="00A42602" w:rsidRPr="007524C4" w:rsidRDefault="007524C4" w:rsidP="005A2149">
                <w:pPr>
                  <w:pStyle w:val="ListParagraph"/>
                  <w:numPr>
                    <w:ilvl w:val="0"/>
                    <w:numId w:val="31"/>
                  </w:numPr>
                  <w:rPr>
                    <w:rFonts w:ascii="Arial" w:hAnsi="Arial" w:cs="Arial"/>
                    <w:color w:val="808080" w:themeColor="background1" w:themeShade="80"/>
                    <w:sz w:val="20"/>
                    <w:szCs w:val="20"/>
                  </w:rPr>
                </w:pPr>
                <w:r>
                  <w:rPr>
                    <w:rFonts w:ascii="Arial" w:hAnsi="Arial" w:cs="Arial"/>
                    <w:color w:val="808080" w:themeColor="background1" w:themeShade="80"/>
                    <w:sz w:val="20"/>
                    <w:szCs w:val="20"/>
                  </w:rPr>
                  <w:t>A wound dressing can be used on any sort of wound, but the notifier may choose to focus on non-healing diabetic foot ulcers because simple wounds may be able to be adequately healed by existing technologies, and the costs of the new product</w:t>
                </w:r>
                <w:r w:rsidR="00B53B24">
                  <w:rPr>
                    <w:rFonts w:ascii="Arial" w:hAnsi="Arial" w:cs="Arial"/>
                    <w:color w:val="808080" w:themeColor="background1" w:themeShade="80"/>
                    <w:sz w:val="20"/>
                    <w:szCs w:val="20"/>
                  </w:rPr>
                  <w:t xml:space="preserve"> would not justify </w:t>
                </w:r>
                <w:r>
                  <w:rPr>
                    <w:rFonts w:ascii="Arial" w:hAnsi="Arial" w:cs="Arial"/>
                    <w:color w:val="808080" w:themeColor="background1" w:themeShade="80"/>
                    <w:sz w:val="20"/>
                    <w:szCs w:val="20"/>
                  </w:rPr>
                  <w:t xml:space="preserve">use in simple wounds. </w:t>
                </w:r>
              </w:p>
              <w:p w:rsidR="00707C85" w:rsidRDefault="00707C85" w:rsidP="005A2149">
                <w:pPr>
                  <w:rPr>
                    <w:rFonts w:ascii="Arial" w:hAnsi="Arial" w:cs="Arial"/>
                    <w:color w:val="808080" w:themeColor="background1" w:themeShade="80"/>
                    <w:sz w:val="20"/>
                    <w:szCs w:val="20"/>
                  </w:rPr>
                </w:pPr>
              </w:p>
              <w:p w:rsidR="005A2149" w:rsidRDefault="00707C85" w:rsidP="005A2149">
                <w:pPr>
                  <w:rPr>
                    <w:rFonts w:ascii="Arial" w:hAnsi="Arial" w:cs="Arial"/>
                    <w:color w:val="808080" w:themeColor="background1" w:themeShade="80"/>
                    <w:sz w:val="20"/>
                    <w:szCs w:val="20"/>
                  </w:rPr>
                </w:pPr>
                <w:r w:rsidRPr="00707C85">
                  <w:rPr>
                    <w:rFonts w:ascii="Arial" w:hAnsi="Arial" w:cs="Arial"/>
                    <w:color w:val="808080" w:themeColor="background1" w:themeShade="80"/>
                    <w:sz w:val="20"/>
                    <w:szCs w:val="20"/>
                  </w:rPr>
                  <w:t xml:space="preserve">The NICE team can provide further </w:t>
                </w:r>
                <w:r w:rsidR="002B2033">
                  <w:rPr>
                    <w:rFonts w:ascii="Arial" w:hAnsi="Arial" w:cs="Arial"/>
                    <w:color w:val="808080" w:themeColor="background1" w:themeShade="80"/>
                    <w:sz w:val="20"/>
                    <w:szCs w:val="20"/>
                  </w:rPr>
                  <w:t xml:space="preserve">advice </w:t>
                </w:r>
                <w:r w:rsidR="00AA61B1">
                  <w:rPr>
                    <w:rFonts w:ascii="Arial" w:hAnsi="Arial" w:cs="Arial"/>
                    <w:color w:val="808080" w:themeColor="background1" w:themeShade="80"/>
                    <w:sz w:val="20"/>
                    <w:szCs w:val="20"/>
                  </w:rPr>
                  <w:t xml:space="preserve">about </w:t>
                </w:r>
                <w:r w:rsidR="001118EF">
                  <w:rPr>
                    <w:rFonts w:ascii="Arial" w:hAnsi="Arial" w:cs="Arial"/>
                    <w:color w:val="808080" w:themeColor="background1" w:themeShade="80"/>
                    <w:sz w:val="20"/>
                    <w:szCs w:val="20"/>
                  </w:rPr>
                  <w:t>choice of</w:t>
                </w:r>
                <w:r w:rsidRPr="00707C85">
                  <w:rPr>
                    <w:rFonts w:ascii="Arial" w:hAnsi="Arial" w:cs="Arial"/>
                    <w:color w:val="808080" w:themeColor="background1" w:themeShade="80"/>
                    <w:sz w:val="20"/>
                    <w:szCs w:val="20"/>
                  </w:rPr>
                  <w:t xml:space="preserve"> </w:t>
                </w:r>
                <w:r>
                  <w:rPr>
                    <w:rFonts w:ascii="Arial" w:hAnsi="Arial" w:cs="Arial"/>
                    <w:color w:val="808080" w:themeColor="background1" w:themeShade="80"/>
                    <w:sz w:val="20"/>
                    <w:szCs w:val="20"/>
                  </w:rPr>
                  <w:t>subgroups</w:t>
                </w:r>
                <w:r w:rsidRPr="00707C85">
                  <w:rPr>
                    <w:rFonts w:ascii="Arial" w:hAnsi="Arial" w:cs="Arial"/>
                    <w:color w:val="808080" w:themeColor="background1" w:themeShade="80"/>
                    <w:sz w:val="20"/>
                    <w:szCs w:val="20"/>
                  </w:rPr>
                  <w:t xml:space="preserve"> </w:t>
                </w:r>
                <w:r w:rsidR="001118EF">
                  <w:rPr>
                    <w:rFonts w:ascii="Arial" w:hAnsi="Arial" w:cs="Arial"/>
                    <w:color w:val="808080" w:themeColor="background1" w:themeShade="80"/>
                    <w:sz w:val="20"/>
                    <w:szCs w:val="20"/>
                  </w:rPr>
                  <w:t xml:space="preserve">for inclusion in a NICE output </w:t>
                </w:r>
                <w:r w:rsidRPr="00707C85">
                  <w:rPr>
                    <w:rFonts w:ascii="Arial" w:hAnsi="Arial" w:cs="Arial"/>
                    <w:color w:val="808080" w:themeColor="background1" w:themeShade="80"/>
                    <w:sz w:val="20"/>
                    <w:szCs w:val="20"/>
                  </w:rPr>
                  <w:t>once this form has been completed.</w:t>
                </w:r>
              </w:p>
            </w:sdtContent>
          </w:sdt>
          <w:p w:rsidR="005A2149" w:rsidRDefault="005A2149" w:rsidP="00014712">
            <w:pPr>
              <w:rPr>
                <w:rFonts w:ascii="Arial" w:hAnsi="Arial" w:cs="Arial"/>
                <w:color w:val="808080" w:themeColor="background1" w:themeShade="80"/>
                <w:sz w:val="20"/>
                <w:szCs w:val="20"/>
              </w:rPr>
            </w:pPr>
          </w:p>
        </w:tc>
      </w:tr>
      <w:tr w:rsidR="00AA61B1" w:rsidRPr="006C2A15" w:rsidTr="006C2A15">
        <w:tc>
          <w:tcPr>
            <w:tcW w:w="3794" w:type="dxa"/>
          </w:tcPr>
          <w:p w:rsidR="00AA61B1" w:rsidRPr="001118EF" w:rsidRDefault="00AA61B1" w:rsidP="001118EF">
            <w:pPr>
              <w:pStyle w:val="Paragraphnonumbers"/>
              <w:rPr>
                <w:sz w:val="20"/>
                <w:szCs w:val="20"/>
              </w:rPr>
            </w:pPr>
            <w:r>
              <w:rPr>
                <w:sz w:val="20"/>
                <w:szCs w:val="20"/>
              </w:rPr>
              <w:lastRenderedPageBreak/>
              <w:t>Approxim</w:t>
            </w:r>
            <w:r w:rsidR="00C81D68">
              <w:rPr>
                <w:sz w:val="20"/>
                <w:szCs w:val="20"/>
              </w:rPr>
              <w:t>ately how many people in the publically funded UK</w:t>
            </w:r>
            <w:r>
              <w:rPr>
                <w:sz w:val="20"/>
                <w:szCs w:val="20"/>
              </w:rPr>
              <w:t xml:space="preserve"> </w:t>
            </w:r>
            <w:r w:rsidR="00C81D68">
              <w:rPr>
                <w:sz w:val="20"/>
                <w:szCs w:val="20"/>
              </w:rPr>
              <w:t xml:space="preserve">health and social care system (e.g. the NHS) </w:t>
            </w:r>
            <w:r>
              <w:rPr>
                <w:sz w:val="20"/>
                <w:szCs w:val="20"/>
              </w:rPr>
              <w:t>would be eligible for care with the notified product</w:t>
            </w:r>
            <w:r w:rsidR="008D61C7">
              <w:rPr>
                <w:sz w:val="20"/>
                <w:szCs w:val="20"/>
              </w:rPr>
              <w:t xml:space="preserve"> each year</w:t>
            </w:r>
            <w:r>
              <w:rPr>
                <w:sz w:val="20"/>
                <w:szCs w:val="20"/>
              </w:rPr>
              <w:t>?</w:t>
            </w:r>
          </w:p>
        </w:tc>
        <w:tc>
          <w:tcPr>
            <w:tcW w:w="6095" w:type="dxa"/>
          </w:tcPr>
          <w:p w:rsidR="00AA61B1" w:rsidRDefault="00AA61B1" w:rsidP="005A2149">
            <w:pPr>
              <w:rPr>
                <w:rFonts w:ascii="Arial" w:hAnsi="Arial" w:cs="Arial"/>
                <w:color w:val="808080" w:themeColor="background1" w:themeShade="80"/>
                <w:sz w:val="20"/>
                <w:szCs w:val="20"/>
              </w:rPr>
            </w:pPr>
            <w:r>
              <w:rPr>
                <w:rFonts w:ascii="Arial" w:hAnsi="Arial" w:cs="Arial"/>
                <w:color w:val="808080" w:themeColor="background1" w:themeShade="80"/>
                <w:sz w:val="20"/>
                <w:szCs w:val="20"/>
              </w:rPr>
              <w:t xml:space="preserve">Please estimate this as best you can. </w:t>
            </w:r>
          </w:p>
        </w:tc>
      </w:tr>
      <w:tr w:rsidR="007B4E87" w:rsidRPr="006C2A15" w:rsidTr="00ED1058">
        <w:trPr>
          <w:trHeight w:val="957"/>
        </w:trPr>
        <w:tc>
          <w:tcPr>
            <w:tcW w:w="3794" w:type="dxa"/>
          </w:tcPr>
          <w:p w:rsidR="00341999" w:rsidRPr="006C2A15" w:rsidRDefault="007B4E87" w:rsidP="00707C85">
            <w:pPr>
              <w:pStyle w:val="Paragraphnonumbers"/>
              <w:rPr>
                <w:sz w:val="20"/>
                <w:szCs w:val="20"/>
              </w:rPr>
            </w:pPr>
            <w:r w:rsidRPr="006C2A15">
              <w:rPr>
                <w:sz w:val="20"/>
                <w:szCs w:val="20"/>
              </w:rPr>
              <w:t xml:space="preserve">What is the current standard of care for </w:t>
            </w:r>
            <w:r w:rsidR="008E2E9C">
              <w:rPr>
                <w:sz w:val="20"/>
                <w:szCs w:val="20"/>
              </w:rPr>
              <w:t>most</w:t>
            </w:r>
            <w:r w:rsidR="00555E38">
              <w:rPr>
                <w:sz w:val="20"/>
                <w:szCs w:val="20"/>
              </w:rPr>
              <w:t xml:space="preserve"> </w:t>
            </w:r>
            <w:r w:rsidR="008E2E9C">
              <w:rPr>
                <w:sz w:val="20"/>
                <w:szCs w:val="20"/>
              </w:rPr>
              <w:t>people with</w:t>
            </w:r>
            <w:r w:rsidR="00555E38">
              <w:rPr>
                <w:sz w:val="20"/>
                <w:szCs w:val="20"/>
              </w:rPr>
              <w:t xml:space="preserve"> </w:t>
            </w:r>
            <w:r w:rsidRPr="006C2A15">
              <w:rPr>
                <w:sz w:val="20"/>
                <w:szCs w:val="20"/>
              </w:rPr>
              <w:t xml:space="preserve">this </w:t>
            </w:r>
            <w:r w:rsidR="005A5A9A" w:rsidRPr="005A5A9A">
              <w:rPr>
                <w:sz w:val="20"/>
                <w:szCs w:val="20"/>
              </w:rPr>
              <w:t>indication</w:t>
            </w:r>
            <w:r w:rsidR="00707C85">
              <w:rPr>
                <w:sz w:val="20"/>
                <w:szCs w:val="20"/>
              </w:rPr>
              <w:t xml:space="preserve">, </w:t>
            </w:r>
            <w:r w:rsidR="005A5A9A" w:rsidRPr="005A5A9A">
              <w:rPr>
                <w:sz w:val="20"/>
                <w:szCs w:val="20"/>
              </w:rPr>
              <w:t>population</w:t>
            </w:r>
            <w:r w:rsidR="00707C85">
              <w:rPr>
                <w:sz w:val="20"/>
                <w:szCs w:val="20"/>
              </w:rPr>
              <w:t xml:space="preserve"> or subgroup</w:t>
            </w:r>
            <w:r w:rsidR="008E2AEF">
              <w:rPr>
                <w:sz w:val="20"/>
                <w:szCs w:val="20"/>
              </w:rPr>
              <w:t>?</w:t>
            </w:r>
          </w:p>
        </w:tc>
        <w:tc>
          <w:tcPr>
            <w:tcW w:w="6095" w:type="dxa"/>
          </w:tcPr>
          <w:sdt>
            <w:sdtPr>
              <w:rPr>
                <w:rFonts w:ascii="Arial" w:hAnsi="Arial" w:cs="Arial"/>
                <w:color w:val="808080" w:themeColor="background1" w:themeShade="80"/>
                <w:sz w:val="20"/>
                <w:szCs w:val="20"/>
              </w:rPr>
              <w:id w:val="-313714805"/>
              <w:placeholder>
                <w:docPart w:val="3CBA4D89DF2A4562AB8A8F2FE23F5F4B"/>
              </w:placeholder>
            </w:sdtPr>
            <w:sdtEndPr/>
            <w:sdtContent>
              <w:p w:rsidR="007B4E87" w:rsidRPr="00ED1058" w:rsidRDefault="00014712" w:rsidP="004110AC">
                <w:pPr>
                  <w:rPr>
                    <w:rFonts w:ascii="Arial" w:hAnsi="Arial" w:cs="Arial"/>
                    <w:color w:val="808080" w:themeColor="background1" w:themeShade="80"/>
                    <w:sz w:val="20"/>
                    <w:szCs w:val="20"/>
                  </w:rPr>
                </w:pPr>
                <w:r w:rsidRPr="00014712">
                  <w:rPr>
                    <w:rFonts w:ascii="Arial" w:hAnsi="Arial" w:cs="Arial"/>
                    <w:color w:val="808080" w:themeColor="background1" w:themeShade="80"/>
                    <w:sz w:val="20"/>
                    <w:szCs w:val="20"/>
                  </w:rPr>
                  <w:t xml:space="preserve">Please describe the care that </w:t>
                </w:r>
                <w:r w:rsidR="00081668">
                  <w:rPr>
                    <w:rFonts w:ascii="Arial" w:hAnsi="Arial" w:cs="Arial"/>
                    <w:color w:val="808080" w:themeColor="background1" w:themeShade="80"/>
                    <w:sz w:val="20"/>
                    <w:szCs w:val="20"/>
                  </w:rPr>
                  <w:t>most</w:t>
                </w:r>
                <w:r w:rsidRPr="00014712">
                  <w:rPr>
                    <w:rFonts w:ascii="Arial" w:hAnsi="Arial" w:cs="Arial"/>
                    <w:color w:val="808080" w:themeColor="background1" w:themeShade="80"/>
                    <w:sz w:val="20"/>
                    <w:szCs w:val="20"/>
                  </w:rPr>
                  <w:t xml:space="preserve"> people </w:t>
                </w:r>
                <w:r w:rsidR="00ED1058">
                  <w:rPr>
                    <w:rFonts w:ascii="Arial" w:hAnsi="Arial" w:cs="Arial"/>
                    <w:color w:val="808080" w:themeColor="background1" w:themeShade="80"/>
                    <w:sz w:val="20"/>
                    <w:szCs w:val="20"/>
                  </w:rPr>
                  <w:t>in this indication</w:t>
                </w:r>
                <w:r w:rsidR="004110AC">
                  <w:rPr>
                    <w:rFonts w:ascii="Arial" w:hAnsi="Arial" w:cs="Arial"/>
                    <w:color w:val="808080" w:themeColor="background1" w:themeShade="80"/>
                    <w:sz w:val="20"/>
                    <w:szCs w:val="20"/>
                  </w:rPr>
                  <w:t>, population or subgroup</w:t>
                </w:r>
                <w:r w:rsidR="00081668">
                  <w:rPr>
                    <w:rFonts w:ascii="Arial" w:hAnsi="Arial" w:cs="Arial"/>
                    <w:color w:val="808080" w:themeColor="background1" w:themeShade="80"/>
                    <w:sz w:val="20"/>
                    <w:szCs w:val="20"/>
                  </w:rPr>
                  <w:t xml:space="preserve"> </w:t>
                </w:r>
                <w:r w:rsidRPr="00014712">
                  <w:rPr>
                    <w:rFonts w:ascii="Arial" w:hAnsi="Arial" w:cs="Arial"/>
                    <w:color w:val="808080" w:themeColor="background1" w:themeShade="80"/>
                    <w:sz w:val="20"/>
                    <w:szCs w:val="20"/>
                  </w:rPr>
                  <w:t>currently</w:t>
                </w:r>
                <w:r w:rsidR="00081668">
                  <w:rPr>
                    <w:rFonts w:ascii="Arial" w:hAnsi="Arial" w:cs="Arial"/>
                    <w:color w:val="808080" w:themeColor="background1" w:themeShade="80"/>
                    <w:sz w:val="20"/>
                    <w:szCs w:val="20"/>
                  </w:rPr>
                  <w:t xml:space="preserve"> have</w:t>
                </w:r>
                <w:r w:rsidRPr="00014712">
                  <w:rPr>
                    <w:rFonts w:ascii="Arial" w:hAnsi="Arial" w:cs="Arial"/>
                    <w:color w:val="808080" w:themeColor="background1" w:themeShade="80"/>
                    <w:sz w:val="20"/>
                    <w:szCs w:val="20"/>
                  </w:rPr>
                  <w:t>.</w:t>
                </w:r>
              </w:p>
            </w:sdtContent>
          </w:sdt>
        </w:tc>
      </w:tr>
      <w:tr w:rsidR="00555E38" w:rsidRPr="006C2A15" w:rsidTr="006C2A15">
        <w:tc>
          <w:tcPr>
            <w:tcW w:w="3794" w:type="dxa"/>
          </w:tcPr>
          <w:p w:rsidR="00555E38" w:rsidRPr="006C2A15" w:rsidRDefault="00555E38" w:rsidP="003136AF">
            <w:pPr>
              <w:pStyle w:val="Paragraphnonumbers"/>
              <w:rPr>
                <w:sz w:val="20"/>
                <w:szCs w:val="20"/>
              </w:rPr>
            </w:pPr>
            <w:r>
              <w:rPr>
                <w:sz w:val="20"/>
                <w:szCs w:val="20"/>
              </w:rPr>
              <w:t>What is the gold standard</w:t>
            </w:r>
            <w:r w:rsidR="00E10D81">
              <w:t xml:space="preserve"> </w:t>
            </w:r>
            <w:r w:rsidR="00E10D81" w:rsidRPr="00E10D81">
              <w:rPr>
                <w:sz w:val="20"/>
                <w:szCs w:val="20"/>
              </w:rPr>
              <w:t xml:space="preserve">of care for </w:t>
            </w:r>
            <w:r w:rsidR="008E2E9C">
              <w:rPr>
                <w:sz w:val="20"/>
                <w:szCs w:val="20"/>
              </w:rPr>
              <w:t xml:space="preserve">most people with </w:t>
            </w:r>
            <w:r w:rsidR="00707C85" w:rsidRPr="00707C85">
              <w:rPr>
                <w:sz w:val="20"/>
                <w:szCs w:val="20"/>
              </w:rPr>
              <w:t>this indication, population or subgroup</w:t>
            </w:r>
            <w:r>
              <w:rPr>
                <w:sz w:val="20"/>
                <w:szCs w:val="20"/>
              </w:rPr>
              <w:t xml:space="preserve">? </w:t>
            </w:r>
          </w:p>
        </w:tc>
        <w:tc>
          <w:tcPr>
            <w:tcW w:w="6095" w:type="dxa"/>
          </w:tcPr>
          <w:sdt>
            <w:sdtPr>
              <w:rPr>
                <w:rFonts w:ascii="Arial" w:hAnsi="Arial" w:cs="Arial"/>
                <w:color w:val="808080" w:themeColor="background1" w:themeShade="80"/>
                <w:sz w:val="20"/>
                <w:szCs w:val="20"/>
              </w:rPr>
              <w:id w:val="-1270775933"/>
              <w:placeholder>
                <w:docPart w:val="4DA9DE0AB68F48C28D29077395FFE55D"/>
              </w:placeholder>
              <w:showingPlcHdr/>
            </w:sdtPr>
            <w:sdtEndPr/>
            <w:sdtContent>
              <w:p w:rsidR="00E10D81" w:rsidRPr="00ED1058" w:rsidRDefault="00014712" w:rsidP="00FD60F6">
                <w:pPr>
                  <w:rPr>
                    <w:rFonts w:ascii="Arial" w:hAnsi="Arial" w:cs="Arial"/>
                    <w:color w:val="808080" w:themeColor="background1" w:themeShade="80"/>
                    <w:sz w:val="20"/>
                    <w:szCs w:val="20"/>
                  </w:rPr>
                </w:pPr>
                <w:r w:rsidRPr="00014712">
                  <w:rPr>
                    <w:rFonts w:ascii="Arial" w:hAnsi="Arial" w:cs="Arial"/>
                    <w:color w:val="808080" w:themeColor="background1" w:themeShade="80"/>
                    <w:sz w:val="20"/>
                    <w:szCs w:val="20"/>
                  </w:rPr>
                  <w:t>Please describe what is currently recommended as the best care in related NICE or other guidance, if this is different from the above.</w:t>
                </w:r>
              </w:p>
            </w:sdtContent>
          </w:sdt>
        </w:tc>
      </w:tr>
      <w:tr w:rsidR="00CD783D" w:rsidRPr="006C2A15" w:rsidTr="006C2A15">
        <w:tc>
          <w:tcPr>
            <w:tcW w:w="3794" w:type="dxa"/>
          </w:tcPr>
          <w:p w:rsidR="00CD783D" w:rsidRPr="006C2A15" w:rsidRDefault="00CD783D" w:rsidP="00CD783D">
            <w:pPr>
              <w:pStyle w:val="Paragraphnonumbers"/>
              <w:rPr>
                <w:sz w:val="20"/>
                <w:szCs w:val="20"/>
              </w:rPr>
            </w:pPr>
            <w:r>
              <w:rPr>
                <w:sz w:val="20"/>
                <w:szCs w:val="20"/>
              </w:rPr>
              <w:t xml:space="preserve">In what setting is the product intended to be used? </w:t>
            </w:r>
          </w:p>
        </w:tc>
        <w:tc>
          <w:tcPr>
            <w:tcW w:w="6095" w:type="dxa"/>
          </w:tcPr>
          <w:sdt>
            <w:sdtPr>
              <w:rPr>
                <w:rFonts w:ascii="Arial" w:hAnsi="Arial" w:cs="Arial"/>
                <w:color w:val="808080" w:themeColor="background1" w:themeShade="80"/>
                <w:sz w:val="20"/>
                <w:szCs w:val="20"/>
              </w:rPr>
              <w:id w:val="-451083459"/>
              <w:placeholder>
                <w:docPart w:val="B2EACD1F68814AAEBB8018AAD6332B6C"/>
              </w:placeholder>
            </w:sdtPr>
            <w:sdtEndPr/>
            <w:sdtContent>
              <w:p w:rsidR="00CD783D" w:rsidRPr="00ED1058" w:rsidRDefault="00081668" w:rsidP="00FE2F5B">
                <w:pPr>
                  <w:rPr>
                    <w:rFonts w:ascii="Arial" w:hAnsi="Arial" w:cs="Arial"/>
                    <w:color w:val="808080" w:themeColor="background1" w:themeShade="80"/>
                    <w:sz w:val="20"/>
                    <w:szCs w:val="20"/>
                  </w:rPr>
                </w:pPr>
                <w:r w:rsidRPr="00081668">
                  <w:rPr>
                    <w:rFonts w:ascii="Arial" w:hAnsi="Arial" w:cs="Arial"/>
                    <w:color w:val="808080" w:themeColor="background1" w:themeShade="80"/>
                    <w:sz w:val="20"/>
                    <w:szCs w:val="20"/>
                  </w:rPr>
                  <w:t xml:space="preserve">This is the place where the product is used. For example: outpatient clinic, GP practice, operating theatre, person’s home; or, if it is a </w:t>
                </w:r>
                <w:r w:rsidR="00FE2F5B">
                  <w:rPr>
                    <w:rFonts w:ascii="Arial" w:hAnsi="Arial" w:cs="Arial"/>
                    <w:color w:val="808080" w:themeColor="background1" w:themeShade="80"/>
                    <w:sz w:val="20"/>
                    <w:szCs w:val="20"/>
                  </w:rPr>
                  <w:t>test</w:t>
                </w:r>
                <w:r w:rsidRPr="00081668">
                  <w:rPr>
                    <w:rFonts w:ascii="Arial" w:hAnsi="Arial" w:cs="Arial"/>
                    <w:color w:val="808080" w:themeColor="background1" w:themeShade="80"/>
                    <w:sz w:val="20"/>
                    <w:szCs w:val="20"/>
                  </w:rPr>
                  <w:t>, the sample is taken in primary care and t</w:t>
                </w:r>
                <w:r>
                  <w:rPr>
                    <w:rFonts w:ascii="Arial" w:hAnsi="Arial" w:cs="Arial"/>
                    <w:color w:val="808080" w:themeColor="background1" w:themeShade="80"/>
                    <w:sz w:val="20"/>
                    <w:szCs w:val="20"/>
                  </w:rPr>
                  <w:t>he test is run in a laboratory.</w:t>
                </w:r>
              </w:p>
            </w:sdtContent>
          </w:sdt>
        </w:tc>
      </w:tr>
      <w:tr w:rsidR="00CD783D" w:rsidRPr="006C2A15" w:rsidTr="006C2A15">
        <w:tc>
          <w:tcPr>
            <w:tcW w:w="3794" w:type="dxa"/>
          </w:tcPr>
          <w:p w:rsidR="00CD783D" w:rsidRDefault="00CD783D" w:rsidP="008022B1">
            <w:pPr>
              <w:pStyle w:val="Paragraphnonumbers"/>
              <w:rPr>
                <w:sz w:val="20"/>
                <w:szCs w:val="20"/>
              </w:rPr>
            </w:pPr>
            <w:r>
              <w:rPr>
                <w:sz w:val="20"/>
                <w:szCs w:val="20"/>
              </w:rPr>
              <w:t xml:space="preserve">Who is intended to administer the </w:t>
            </w:r>
            <w:r w:rsidRPr="00CD783D">
              <w:rPr>
                <w:sz w:val="20"/>
                <w:szCs w:val="20"/>
              </w:rPr>
              <w:t>product</w:t>
            </w:r>
            <w:r w:rsidR="008022B1">
              <w:rPr>
                <w:sz w:val="20"/>
                <w:szCs w:val="20"/>
              </w:rPr>
              <w:t xml:space="preserve">? </w:t>
            </w:r>
          </w:p>
        </w:tc>
        <w:tc>
          <w:tcPr>
            <w:tcW w:w="6095" w:type="dxa"/>
          </w:tcPr>
          <w:sdt>
            <w:sdtPr>
              <w:rPr>
                <w:rFonts w:ascii="Arial" w:hAnsi="Arial" w:cs="Arial"/>
                <w:color w:val="808080" w:themeColor="background1" w:themeShade="80"/>
                <w:sz w:val="20"/>
                <w:szCs w:val="20"/>
              </w:rPr>
              <w:id w:val="-1722127921"/>
              <w:placeholder>
                <w:docPart w:val="C6760AF79D09456BBE2C3458429FEFF8"/>
              </w:placeholder>
            </w:sdtPr>
            <w:sdtEndPr/>
            <w:sdtContent>
              <w:p w:rsidR="00CD783D" w:rsidRPr="00ED1058" w:rsidRDefault="00081668" w:rsidP="00FE2F5B">
                <w:pPr>
                  <w:rPr>
                    <w:rFonts w:ascii="Arial" w:hAnsi="Arial" w:cs="Arial"/>
                    <w:color w:val="808080" w:themeColor="background1" w:themeShade="80"/>
                    <w:sz w:val="20"/>
                    <w:szCs w:val="20"/>
                  </w:rPr>
                </w:pPr>
                <w:r w:rsidRPr="00081668">
                  <w:rPr>
                    <w:rFonts w:ascii="Arial" w:hAnsi="Arial" w:cs="Arial"/>
                    <w:color w:val="808080" w:themeColor="background1" w:themeShade="80"/>
                    <w:sz w:val="20"/>
                    <w:szCs w:val="20"/>
                  </w:rPr>
                  <w:t xml:space="preserve">For example: doctor, nurse, physiotherapist; or if it is a </w:t>
                </w:r>
                <w:r w:rsidR="00FE2F5B">
                  <w:rPr>
                    <w:rFonts w:ascii="Arial" w:hAnsi="Arial" w:cs="Arial"/>
                    <w:color w:val="808080" w:themeColor="background1" w:themeShade="80"/>
                    <w:sz w:val="20"/>
                    <w:szCs w:val="20"/>
                  </w:rPr>
                  <w:t>test</w:t>
                </w:r>
                <w:r w:rsidRPr="00081668">
                  <w:rPr>
                    <w:rFonts w:ascii="Arial" w:hAnsi="Arial" w:cs="Arial"/>
                    <w:color w:val="808080" w:themeColor="background1" w:themeShade="80"/>
                    <w:sz w:val="20"/>
                    <w:szCs w:val="20"/>
                  </w:rPr>
                  <w:t xml:space="preserve">, the test is run in a laboratory, and the </w:t>
                </w:r>
                <w:r>
                  <w:rPr>
                    <w:rFonts w:ascii="Arial" w:hAnsi="Arial" w:cs="Arial"/>
                    <w:color w:val="808080" w:themeColor="background1" w:themeShade="80"/>
                    <w:sz w:val="20"/>
                    <w:szCs w:val="20"/>
                  </w:rPr>
                  <w:t>results are sent to and acted u</w:t>
                </w:r>
                <w:r w:rsidRPr="00081668">
                  <w:rPr>
                    <w:rFonts w:ascii="Arial" w:hAnsi="Arial" w:cs="Arial"/>
                    <w:color w:val="808080" w:themeColor="background1" w:themeShade="80"/>
                    <w:sz w:val="20"/>
                    <w:szCs w:val="20"/>
                  </w:rPr>
                  <w:t>pon by a GP in primary care.</w:t>
                </w:r>
              </w:p>
            </w:sdtContent>
          </w:sdt>
        </w:tc>
      </w:tr>
      <w:tr w:rsidR="007834AE" w:rsidRPr="006C2A15" w:rsidTr="006C2A15">
        <w:tc>
          <w:tcPr>
            <w:tcW w:w="3794" w:type="dxa"/>
          </w:tcPr>
          <w:p w:rsidR="007834AE" w:rsidRPr="006C2A15" w:rsidRDefault="007834AE" w:rsidP="00BE14D3">
            <w:pPr>
              <w:pStyle w:val="Paragraphnonumbers"/>
              <w:rPr>
                <w:sz w:val="20"/>
                <w:szCs w:val="20"/>
              </w:rPr>
            </w:pPr>
            <w:r w:rsidRPr="006C2A15">
              <w:rPr>
                <w:sz w:val="20"/>
                <w:szCs w:val="20"/>
              </w:rPr>
              <w:t xml:space="preserve">Would this </w:t>
            </w:r>
            <w:r w:rsidR="00046113">
              <w:rPr>
                <w:sz w:val="20"/>
                <w:szCs w:val="20"/>
              </w:rPr>
              <w:t>product</w:t>
            </w:r>
            <w:r w:rsidRPr="006C2A15">
              <w:rPr>
                <w:sz w:val="20"/>
                <w:szCs w:val="20"/>
              </w:rPr>
              <w:t xml:space="preserve"> be used in addition to </w:t>
            </w:r>
            <w:r w:rsidR="00BE14D3">
              <w:rPr>
                <w:sz w:val="20"/>
                <w:szCs w:val="20"/>
              </w:rPr>
              <w:t xml:space="preserve">or to replace elements of </w:t>
            </w:r>
            <w:r w:rsidRPr="006C2A15">
              <w:rPr>
                <w:sz w:val="20"/>
                <w:szCs w:val="20"/>
              </w:rPr>
              <w:t>standard care</w:t>
            </w:r>
            <w:r w:rsidR="00BE14D3">
              <w:rPr>
                <w:sz w:val="20"/>
                <w:szCs w:val="20"/>
              </w:rPr>
              <w:t xml:space="preserve">? </w:t>
            </w:r>
          </w:p>
        </w:tc>
        <w:tc>
          <w:tcPr>
            <w:tcW w:w="6095" w:type="dxa"/>
          </w:tcPr>
          <w:sdt>
            <w:sdtPr>
              <w:rPr>
                <w:rFonts w:ascii="Arial" w:hAnsi="Arial" w:cs="Arial"/>
                <w:color w:val="808080" w:themeColor="background1" w:themeShade="80"/>
                <w:sz w:val="20"/>
                <w:szCs w:val="20"/>
              </w:rPr>
              <w:id w:val="-813096967"/>
              <w:placeholder>
                <w:docPart w:val="E1289B9899A74F10994D9B596BB9C2EB"/>
              </w:placeholder>
              <w:showingPlcHdr/>
            </w:sdtPr>
            <w:sdtEndPr/>
            <w:sdtContent>
              <w:p w:rsidR="007834AE" w:rsidRPr="00ED1058" w:rsidRDefault="00014712" w:rsidP="00FD60F6">
                <w:pPr>
                  <w:rPr>
                    <w:rFonts w:ascii="Arial" w:hAnsi="Arial" w:cs="Arial"/>
                    <w:color w:val="808080" w:themeColor="background1" w:themeShade="80"/>
                    <w:sz w:val="20"/>
                    <w:szCs w:val="20"/>
                  </w:rPr>
                </w:pPr>
                <w:r w:rsidRPr="00014712">
                  <w:rPr>
                    <w:rFonts w:ascii="Arial" w:hAnsi="Arial" w:cs="Arial"/>
                    <w:color w:val="808080" w:themeColor="background1" w:themeShade="80"/>
                    <w:sz w:val="20"/>
                    <w:szCs w:val="20"/>
                  </w:rPr>
                  <w:t>Would the product be used to replace an existing technology, or would it be used alongside existing technologies?</w:t>
                </w:r>
              </w:p>
            </w:sdtContent>
          </w:sdt>
        </w:tc>
      </w:tr>
      <w:tr w:rsidR="007B4E87" w:rsidRPr="006C2A15" w:rsidTr="006C2A15">
        <w:tc>
          <w:tcPr>
            <w:tcW w:w="3794" w:type="dxa"/>
          </w:tcPr>
          <w:p w:rsidR="008959FE" w:rsidRPr="008E2AEF" w:rsidRDefault="007B4E87" w:rsidP="00060E02">
            <w:pPr>
              <w:pStyle w:val="Paragraphnonumbers"/>
            </w:pPr>
            <w:r w:rsidRPr="006C2A15">
              <w:rPr>
                <w:sz w:val="20"/>
                <w:szCs w:val="20"/>
              </w:rPr>
              <w:t xml:space="preserve">What would need to change to </w:t>
            </w:r>
            <w:r w:rsidR="00060E02">
              <w:rPr>
                <w:sz w:val="20"/>
                <w:szCs w:val="20"/>
              </w:rPr>
              <w:t>allow</w:t>
            </w:r>
            <w:r w:rsidRPr="006C2A15">
              <w:rPr>
                <w:sz w:val="20"/>
                <w:szCs w:val="20"/>
              </w:rPr>
              <w:t xml:space="preserve"> the </w:t>
            </w:r>
            <w:r w:rsidR="00046113">
              <w:rPr>
                <w:sz w:val="20"/>
                <w:szCs w:val="20"/>
              </w:rPr>
              <w:t>product</w:t>
            </w:r>
            <w:r w:rsidRPr="006C2A15">
              <w:rPr>
                <w:sz w:val="20"/>
                <w:szCs w:val="20"/>
              </w:rPr>
              <w:t xml:space="preserve"> to be used in the </w:t>
            </w:r>
            <w:r w:rsidR="002E7DF7">
              <w:rPr>
                <w:sz w:val="20"/>
                <w:szCs w:val="20"/>
              </w:rPr>
              <w:t>h</w:t>
            </w:r>
            <w:r w:rsidR="00046113">
              <w:rPr>
                <w:sz w:val="20"/>
                <w:szCs w:val="20"/>
              </w:rPr>
              <w:t>ealth or social care system</w:t>
            </w:r>
            <w:r w:rsidR="008959FE">
              <w:rPr>
                <w:sz w:val="20"/>
                <w:szCs w:val="20"/>
              </w:rPr>
              <w:t xml:space="preserve">? </w:t>
            </w:r>
          </w:p>
        </w:tc>
        <w:tc>
          <w:tcPr>
            <w:tcW w:w="6095" w:type="dxa"/>
          </w:tcPr>
          <w:p w:rsidR="007B4E87" w:rsidRPr="00ED1058" w:rsidRDefault="00D5495A" w:rsidP="003136AF">
            <w:pPr>
              <w:rPr>
                <w:rFonts w:ascii="Arial" w:hAnsi="Arial" w:cs="Arial"/>
                <w:color w:val="808080" w:themeColor="background1" w:themeShade="80"/>
                <w:sz w:val="20"/>
                <w:szCs w:val="20"/>
              </w:rPr>
            </w:pPr>
            <w:sdt>
              <w:sdtPr>
                <w:rPr>
                  <w:rFonts w:ascii="Arial" w:hAnsi="Arial" w:cs="Arial"/>
                  <w:color w:val="808080" w:themeColor="background1" w:themeShade="80"/>
                  <w:sz w:val="20"/>
                  <w:szCs w:val="20"/>
                </w:rPr>
                <w:id w:val="-133255158"/>
                <w:placeholder>
                  <w:docPart w:val="327E871F2F494FA691E8909BA99E6E23"/>
                </w:placeholder>
                <w:showingPlcHdr/>
              </w:sdtPr>
              <w:sdtEndPr/>
              <w:sdtContent>
                <w:r w:rsidR="002D0CA8" w:rsidRPr="00014712">
                  <w:rPr>
                    <w:rFonts w:ascii="Arial" w:hAnsi="Arial" w:cs="Arial"/>
                    <w:color w:val="808080" w:themeColor="background1" w:themeShade="80"/>
                    <w:sz w:val="20"/>
                    <w:szCs w:val="20"/>
                  </w:rPr>
                  <w:t>Would use of the product require changes to the way in which current services are organised or delivered? Are additional facilities or product required for the benefits to be realised? Does the product require staff training?</w:t>
                </w:r>
              </w:sdtContent>
            </w:sdt>
          </w:p>
        </w:tc>
      </w:tr>
      <w:tr w:rsidR="008959FE" w:rsidRPr="006C2A15" w:rsidTr="006C2A15">
        <w:tc>
          <w:tcPr>
            <w:tcW w:w="3794" w:type="dxa"/>
          </w:tcPr>
          <w:p w:rsidR="008959FE" w:rsidRPr="006C2A15" w:rsidRDefault="008959FE" w:rsidP="00060E02">
            <w:pPr>
              <w:pStyle w:val="Paragraphnonumbers"/>
              <w:rPr>
                <w:sz w:val="20"/>
                <w:szCs w:val="20"/>
              </w:rPr>
            </w:pPr>
            <w:r>
              <w:rPr>
                <w:sz w:val="20"/>
                <w:szCs w:val="20"/>
              </w:rPr>
              <w:t>You may draw (or attach) a</w:t>
            </w:r>
            <w:r w:rsidRPr="008959FE">
              <w:rPr>
                <w:sz w:val="20"/>
                <w:szCs w:val="20"/>
              </w:rPr>
              <w:t xml:space="preserve"> schematic</w:t>
            </w:r>
            <w:r w:rsidR="00060E02">
              <w:rPr>
                <w:sz w:val="20"/>
                <w:szCs w:val="20"/>
              </w:rPr>
              <w:t xml:space="preserve"> or </w:t>
            </w:r>
            <w:r w:rsidRPr="008959FE">
              <w:rPr>
                <w:sz w:val="20"/>
                <w:szCs w:val="20"/>
              </w:rPr>
              <w:t>flow diagram of the current care pathway and the new care pathway using your product</w:t>
            </w:r>
            <w:r>
              <w:rPr>
                <w:sz w:val="20"/>
                <w:szCs w:val="20"/>
              </w:rPr>
              <w:t xml:space="preserve">. </w:t>
            </w:r>
          </w:p>
        </w:tc>
        <w:tc>
          <w:tcPr>
            <w:tcW w:w="6095" w:type="dxa"/>
          </w:tcPr>
          <w:sdt>
            <w:sdtPr>
              <w:rPr>
                <w:rFonts w:ascii="Arial" w:hAnsi="Arial" w:cs="Arial"/>
                <w:color w:val="808080" w:themeColor="background1" w:themeShade="80"/>
                <w:sz w:val="20"/>
                <w:szCs w:val="20"/>
              </w:rPr>
              <w:id w:val="877138283"/>
              <w:placeholder>
                <w:docPart w:val="5A7B4C5EB66242A7A5249FD8CB0ED4B7"/>
              </w:placeholder>
            </w:sdtPr>
            <w:sdtEndPr/>
            <w:sdtContent>
              <w:p w:rsidR="008959FE" w:rsidRDefault="008959FE" w:rsidP="008959FE">
                <w:pPr>
                  <w:rPr>
                    <w:rFonts w:ascii="Arial" w:hAnsi="Arial" w:cs="Arial"/>
                    <w:color w:val="808080" w:themeColor="background1" w:themeShade="80"/>
                    <w:sz w:val="20"/>
                    <w:szCs w:val="20"/>
                  </w:rPr>
                </w:pPr>
                <w:r>
                  <w:rPr>
                    <w:rFonts w:ascii="Arial" w:hAnsi="Arial" w:cs="Arial"/>
                    <w:color w:val="808080" w:themeColor="background1" w:themeShade="80"/>
                    <w:sz w:val="20"/>
                    <w:szCs w:val="20"/>
                  </w:rPr>
                  <w:t>Draw the schematic</w:t>
                </w:r>
                <w:r w:rsidR="00081668">
                  <w:rPr>
                    <w:rFonts w:ascii="Arial" w:hAnsi="Arial" w:cs="Arial"/>
                    <w:color w:val="808080" w:themeColor="background1" w:themeShade="80"/>
                    <w:sz w:val="20"/>
                    <w:szCs w:val="20"/>
                  </w:rPr>
                  <w:t xml:space="preserve"> or </w:t>
                </w:r>
                <w:r>
                  <w:rPr>
                    <w:rFonts w:ascii="Arial" w:hAnsi="Arial" w:cs="Arial"/>
                    <w:color w:val="808080" w:themeColor="background1" w:themeShade="80"/>
                    <w:sz w:val="20"/>
                    <w:szCs w:val="20"/>
                  </w:rPr>
                  <w:t xml:space="preserve">flow chart here, or attach a separate document to this notification when you submit it to NICE. </w:t>
                </w:r>
              </w:p>
            </w:sdtContent>
          </w:sdt>
          <w:p w:rsidR="008959FE" w:rsidRDefault="008959FE" w:rsidP="00FD60F6">
            <w:pPr>
              <w:rPr>
                <w:rFonts w:ascii="Arial" w:hAnsi="Arial" w:cs="Arial"/>
                <w:color w:val="808080" w:themeColor="background1" w:themeShade="80"/>
                <w:sz w:val="20"/>
                <w:szCs w:val="20"/>
              </w:rPr>
            </w:pPr>
          </w:p>
        </w:tc>
      </w:tr>
    </w:tbl>
    <w:p w:rsidR="00632208" w:rsidRDefault="00632208" w:rsidP="00632208">
      <w:pPr>
        <w:pStyle w:val="Paragraphnonumbers"/>
      </w:pPr>
    </w:p>
    <w:p w:rsidR="0072009C" w:rsidRDefault="004C6B74" w:rsidP="00855DD1">
      <w:pPr>
        <w:pStyle w:val="Heading1"/>
        <w:numPr>
          <w:ilvl w:val="0"/>
          <w:numId w:val="12"/>
        </w:numPr>
      </w:pPr>
      <w:r w:rsidRPr="00FD6FD3">
        <w:lastRenderedPageBreak/>
        <w:t xml:space="preserve">The </w:t>
      </w:r>
      <w:r w:rsidR="0072009C">
        <w:t>potential benefits</w:t>
      </w:r>
    </w:p>
    <w:p w:rsidR="00D03023" w:rsidRPr="0072009C" w:rsidRDefault="0072009C" w:rsidP="0072009C">
      <w:pPr>
        <w:pStyle w:val="Paragraphnonumbers"/>
      </w:pPr>
      <w:r>
        <w:t>Please describe the key benefits to patients* and the health and social care system that may be associated with use of the product</w:t>
      </w:r>
      <w:r w:rsidR="005D387C">
        <w:t>, in comparison to the current standard of care</w:t>
      </w:r>
      <w:r>
        <w:t xml:space="preserve">. </w:t>
      </w:r>
    </w:p>
    <w:tbl>
      <w:tblPr>
        <w:tblStyle w:val="TableGrid"/>
        <w:tblW w:w="9889" w:type="dxa"/>
        <w:tblLook w:val="04A0" w:firstRow="1" w:lastRow="0" w:firstColumn="1" w:lastColumn="0" w:noHBand="0" w:noVBand="1"/>
      </w:tblPr>
      <w:tblGrid>
        <w:gridCol w:w="3794"/>
        <w:gridCol w:w="6095"/>
      </w:tblGrid>
      <w:tr w:rsidR="0072009C" w:rsidRPr="00ED1058" w:rsidTr="00680702">
        <w:tc>
          <w:tcPr>
            <w:tcW w:w="3794" w:type="dxa"/>
          </w:tcPr>
          <w:p w:rsidR="0072009C" w:rsidRPr="006C2A15" w:rsidRDefault="0072009C" w:rsidP="0072009C">
            <w:pPr>
              <w:pStyle w:val="Paragraphnonumbers"/>
              <w:rPr>
                <w:sz w:val="20"/>
                <w:szCs w:val="20"/>
              </w:rPr>
            </w:pPr>
            <w:r w:rsidRPr="006C2A15">
              <w:rPr>
                <w:sz w:val="20"/>
                <w:szCs w:val="20"/>
              </w:rPr>
              <w:t xml:space="preserve">What </w:t>
            </w:r>
            <w:r>
              <w:rPr>
                <w:sz w:val="20"/>
                <w:szCs w:val="20"/>
              </w:rPr>
              <w:t xml:space="preserve">are the key patient* benefits in comparison to the current standard of care? </w:t>
            </w:r>
          </w:p>
        </w:tc>
        <w:tc>
          <w:tcPr>
            <w:tcW w:w="6095" w:type="dxa"/>
          </w:tcPr>
          <w:sdt>
            <w:sdtPr>
              <w:rPr>
                <w:rFonts w:ascii="Arial" w:hAnsi="Arial" w:cs="Arial"/>
                <w:color w:val="808080" w:themeColor="background1" w:themeShade="80"/>
                <w:sz w:val="20"/>
                <w:szCs w:val="20"/>
              </w:rPr>
              <w:id w:val="1812594029"/>
              <w:placeholder>
                <w:docPart w:val="1CF52BCA02964D5D9AD3969CA4954F68"/>
              </w:placeholder>
            </w:sdtPr>
            <w:sdtEndPr/>
            <w:sdtContent>
              <w:p w:rsidR="00D03023" w:rsidRDefault="0072009C" w:rsidP="00680702">
                <w:pPr>
                  <w:rPr>
                    <w:rFonts w:ascii="Arial" w:hAnsi="Arial" w:cs="Arial"/>
                    <w:color w:val="808080" w:themeColor="background1" w:themeShade="80"/>
                    <w:sz w:val="20"/>
                    <w:szCs w:val="20"/>
                  </w:rPr>
                </w:pPr>
                <w:r>
                  <w:rPr>
                    <w:rFonts w:ascii="Arial" w:hAnsi="Arial" w:cs="Arial"/>
                    <w:color w:val="808080" w:themeColor="background1" w:themeShade="80"/>
                    <w:sz w:val="20"/>
                    <w:szCs w:val="20"/>
                  </w:rPr>
                  <w:t>Please use a brief bullet point list</w:t>
                </w:r>
                <w:r w:rsidR="00D03023">
                  <w:rPr>
                    <w:rFonts w:ascii="Arial" w:hAnsi="Arial" w:cs="Arial"/>
                    <w:color w:val="808080" w:themeColor="background1" w:themeShade="80"/>
                    <w:sz w:val="20"/>
                    <w:szCs w:val="20"/>
                  </w:rPr>
                  <w:t>. For example:</w:t>
                </w:r>
              </w:p>
              <w:p w:rsidR="00D03023" w:rsidRDefault="00D03023" w:rsidP="00D03023">
                <w:pPr>
                  <w:pStyle w:val="ListParagraph"/>
                  <w:numPr>
                    <w:ilvl w:val="0"/>
                    <w:numId w:val="29"/>
                  </w:numPr>
                  <w:rPr>
                    <w:rFonts w:ascii="Arial" w:hAnsi="Arial" w:cs="Arial"/>
                    <w:color w:val="808080" w:themeColor="background1" w:themeShade="80"/>
                    <w:sz w:val="20"/>
                    <w:szCs w:val="20"/>
                  </w:rPr>
                </w:pPr>
                <w:r w:rsidRPr="00D03023">
                  <w:rPr>
                    <w:rFonts w:ascii="Arial" w:hAnsi="Arial" w:cs="Arial"/>
                    <w:color w:val="808080" w:themeColor="background1" w:themeShade="80"/>
                    <w:sz w:val="20"/>
                    <w:szCs w:val="20"/>
                  </w:rPr>
                  <w:t>more accurate</w:t>
                </w:r>
                <w:r>
                  <w:rPr>
                    <w:rFonts w:ascii="Arial" w:hAnsi="Arial" w:cs="Arial"/>
                    <w:color w:val="808080" w:themeColor="background1" w:themeShade="80"/>
                    <w:sz w:val="20"/>
                    <w:szCs w:val="20"/>
                  </w:rPr>
                  <w:t xml:space="preserve"> or earlier</w:t>
                </w:r>
                <w:r w:rsidRPr="00D03023">
                  <w:rPr>
                    <w:rFonts w:ascii="Arial" w:hAnsi="Arial" w:cs="Arial"/>
                    <w:color w:val="808080" w:themeColor="background1" w:themeShade="80"/>
                    <w:sz w:val="20"/>
                    <w:szCs w:val="20"/>
                  </w:rPr>
                  <w:t xml:space="preserve"> diagnosis</w:t>
                </w:r>
              </w:p>
              <w:p w:rsidR="00D03023" w:rsidRPr="00D03023" w:rsidRDefault="00D03023" w:rsidP="00D03023">
                <w:pPr>
                  <w:pStyle w:val="ListParagraph"/>
                  <w:numPr>
                    <w:ilvl w:val="0"/>
                    <w:numId w:val="29"/>
                  </w:numPr>
                  <w:rPr>
                    <w:rFonts w:ascii="Arial" w:hAnsi="Arial" w:cs="Arial"/>
                    <w:color w:val="808080" w:themeColor="background1" w:themeShade="80"/>
                    <w:sz w:val="20"/>
                    <w:szCs w:val="20"/>
                  </w:rPr>
                </w:pPr>
                <w:r>
                  <w:rPr>
                    <w:rFonts w:ascii="Arial" w:hAnsi="Arial" w:cs="Arial"/>
                    <w:color w:val="808080" w:themeColor="background1" w:themeShade="80"/>
                    <w:sz w:val="20"/>
                    <w:szCs w:val="20"/>
                  </w:rPr>
                  <w:t>improved management</w:t>
                </w:r>
              </w:p>
              <w:p w:rsidR="00D03023" w:rsidRPr="00D03023" w:rsidRDefault="00D03023" w:rsidP="00D03023">
                <w:pPr>
                  <w:pStyle w:val="ListParagraph"/>
                  <w:numPr>
                    <w:ilvl w:val="0"/>
                    <w:numId w:val="29"/>
                  </w:numPr>
                  <w:rPr>
                    <w:rFonts w:ascii="Arial" w:hAnsi="Arial" w:cs="Arial"/>
                    <w:color w:val="808080" w:themeColor="background1" w:themeShade="80"/>
                    <w:sz w:val="20"/>
                    <w:szCs w:val="20"/>
                  </w:rPr>
                </w:pPr>
                <w:r>
                  <w:rPr>
                    <w:rFonts w:ascii="Arial" w:hAnsi="Arial" w:cs="Arial"/>
                    <w:color w:val="808080" w:themeColor="background1" w:themeShade="80"/>
                    <w:sz w:val="20"/>
                    <w:szCs w:val="20"/>
                  </w:rPr>
                  <w:t>higher patient satisfaction</w:t>
                </w:r>
              </w:p>
              <w:p w:rsidR="00D03023" w:rsidRPr="00D03023" w:rsidRDefault="00D03023" w:rsidP="00D03023">
                <w:pPr>
                  <w:pStyle w:val="ListParagraph"/>
                  <w:numPr>
                    <w:ilvl w:val="0"/>
                    <w:numId w:val="29"/>
                  </w:numPr>
                  <w:rPr>
                    <w:rFonts w:ascii="Arial" w:hAnsi="Arial" w:cs="Arial"/>
                    <w:color w:val="808080" w:themeColor="background1" w:themeShade="80"/>
                    <w:sz w:val="20"/>
                    <w:szCs w:val="20"/>
                  </w:rPr>
                </w:pPr>
                <w:r w:rsidRPr="00D03023">
                  <w:rPr>
                    <w:rFonts w:ascii="Arial" w:hAnsi="Arial" w:cs="Arial"/>
                    <w:color w:val="808080" w:themeColor="background1" w:themeShade="80"/>
                    <w:sz w:val="20"/>
                    <w:szCs w:val="20"/>
                  </w:rPr>
                  <w:t>fewer complications</w:t>
                </w:r>
              </w:p>
              <w:p w:rsidR="0072009C" w:rsidRPr="00D03023" w:rsidRDefault="00D03023" w:rsidP="00D03023">
                <w:pPr>
                  <w:pStyle w:val="ListParagraph"/>
                  <w:numPr>
                    <w:ilvl w:val="0"/>
                    <w:numId w:val="29"/>
                  </w:numPr>
                  <w:rPr>
                    <w:rFonts w:ascii="Arial" w:hAnsi="Arial" w:cs="Arial"/>
                    <w:color w:val="808080" w:themeColor="background1" w:themeShade="80"/>
                    <w:sz w:val="20"/>
                    <w:szCs w:val="20"/>
                  </w:rPr>
                </w:pPr>
                <w:r w:rsidRPr="00D03023">
                  <w:rPr>
                    <w:rFonts w:ascii="Arial" w:hAnsi="Arial" w:cs="Arial"/>
                    <w:color w:val="808080" w:themeColor="background1" w:themeShade="80"/>
                    <w:sz w:val="20"/>
                    <w:szCs w:val="20"/>
                  </w:rPr>
                  <w:t>treatment can be started or stopped earlier</w:t>
                </w:r>
              </w:p>
              <w:p w:rsidR="0072009C" w:rsidRPr="00ED1058" w:rsidRDefault="00D5495A" w:rsidP="00680702">
                <w:pPr>
                  <w:rPr>
                    <w:rFonts w:ascii="Arial" w:hAnsi="Arial" w:cs="Arial"/>
                    <w:color w:val="808080" w:themeColor="background1" w:themeShade="80"/>
                    <w:sz w:val="20"/>
                    <w:szCs w:val="20"/>
                  </w:rPr>
                </w:pPr>
              </w:p>
            </w:sdtContent>
          </w:sdt>
        </w:tc>
      </w:tr>
      <w:tr w:rsidR="0072009C" w:rsidRPr="00ED1058" w:rsidTr="00680702">
        <w:trPr>
          <w:trHeight w:val="957"/>
        </w:trPr>
        <w:tc>
          <w:tcPr>
            <w:tcW w:w="3794" w:type="dxa"/>
          </w:tcPr>
          <w:p w:rsidR="0072009C" w:rsidRPr="006C2A15" w:rsidRDefault="0072009C" w:rsidP="00680702">
            <w:pPr>
              <w:pStyle w:val="Paragraphnonumbers"/>
              <w:rPr>
                <w:sz w:val="20"/>
                <w:szCs w:val="20"/>
              </w:rPr>
            </w:pPr>
            <w:r>
              <w:rPr>
                <w:sz w:val="20"/>
                <w:szCs w:val="20"/>
              </w:rPr>
              <w:t xml:space="preserve">What are the key health and social care system benefits in </w:t>
            </w:r>
            <w:r w:rsidRPr="0072009C">
              <w:rPr>
                <w:sz w:val="20"/>
                <w:szCs w:val="20"/>
              </w:rPr>
              <w:t>comparison to the current standard of care</w:t>
            </w:r>
            <w:r>
              <w:rPr>
                <w:sz w:val="20"/>
                <w:szCs w:val="20"/>
              </w:rPr>
              <w:t>?</w:t>
            </w:r>
          </w:p>
        </w:tc>
        <w:tc>
          <w:tcPr>
            <w:tcW w:w="6095" w:type="dxa"/>
          </w:tcPr>
          <w:sdt>
            <w:sdtPr>
              <w:rPr>
                <w:rFonts w:ascii="Arial" w:hAnsi="Arial" w:cs="Arial"/>
                <w:color w:val="808080" w:themeColor="background1" w:themeShade="80"/>
                <w:sz w:val="20"/>
                <w:szCs w:val="20"/>
              </w:rPr>
              <w:id w:val="-1549217255"/>
              <w:placeholder>
                <w:docPart w:val="C35FAB9C17BF4F429D66AD54C1C111AD"/>
              </w:placeholder>
            </w:sdtPr>
            <w:sdtEndPr>
              <w:rPr>
                <w:rFonts w:ascii="Times New Roman" w:hAnsi="Times New Roman" w:cs="Times New Roman"/>
                <w:color w:val="auto"/>
                <w:sz w:val="24"/>
                <w:szCs w:val="24"/>
              </w:rPr>
            </w:sdtEndPr>
            <w:sdtContent>
              <w:p w:rsidR="00D03023" w:rsidRDefault="0072009C" w:rsidP="0072009C">
                <w:pPr>
                  <w:rPr>
                    <w:rFonts w:ascii="Arial" w:hAnsi="Arial" w:cs="Arial"/>
                    <w:color w:val="808080" w:themeColor="background1" w:themeShade="80"/>
                    <w:sz w:val="20"/>
                    <w:szCs w:val="20"/>
                  </w:rPr>
                </w:pPr>
                <w:r>
                  <w:rPr>
                    <w:rFonts w:ascii="Arial" w:hAnsi="Arial" w:cs="Arial"/>
                    <w:color w:val="808080" w:themeColor="background1" w:themeShade="80"/>
                    <w:sz w:val="20"/>
                    <w:szCs w:val="20"/>
                  </w:rPr>
                  <w:t>Please use a brief bullet point list</w:t>
                </w:r>
                <w:r w:rsidR="00D03023">
                  <w:rPr>
                    <w:rFonts w:ascii="Arial" w:hAnsi="Arial" w:cs="Arial"/>
                    <w:color w:val="808080" w:themeColor="background1" w:themeShade="80"/>
                    <w:sz w:val="20"/>
                    <w:szCs w:val="20"/>
                  </w:rPr>
                  <w:t>. For example:</w:t>
                </w:r>
              </w:p>
              <w:p w:rsidR="00D03023" w:rsidRPr="00D03023" w:rsidRDefault="005A2149" w:rsidP="00D03023">
                <w:pPr>
                  <w:pStyle w:val="ListParagraph"/>
                  <w:numPr>
                    <w:ilvl w:val="0"/>
                    <w:numId w:val="30"/>
                  </w:numPr>
                  <w:rPr>
                    <w:rFonts w:ascii="Arial" w:hAnsi="Arial" w:cs="Arial"/>
                    <w:color w:val="808080" w:themeColor="background1" w:themeShade="80"/>
                    <w:sz w:val="20"/>
                    <w:szCs w:val="20"/>
                  </w:rPr>
                </w:pPr>
                <w:r>
                  <w:rPr>
                    <w:rFonts w:ascii="Arial" w:hAnsi="Arial" w:cs="Arial"/>
                    <w:color w:val="808080" w:themeColor="background1" w:themeShade="80"/>
                    <w:sz w:val="20"/>
                    <w:szCs w:val="20"/>
                  </w:rPr>
                  <w:t>fewer staff</w:t>
                </w:r>
                <w:r w:rsidR="00D03023" w:rsidRPr="00D03023">
                  <w:rPr>
                    <w:rFonts w:ascii="Arial" w:hAnsi="Arial" w:cs="Arial"/>
                    <w:color w:val="808080" w:themeColor="background1" w:themeShade="80"/>
                    <w:sz w:val="20"/>
                    <w:szCs w:val="20"/>
                  </w:rPr>
                  <w:t xml:space="preserve"> </w:t>
                </w:r>
              </w:p>
              <w:p w:rsidR="00D03023" w:rsidRDefault="00D03023" w:rsidP="00D03023">
                <w:pPr>
                  <w:pStyle w:val="ListParagraph"/>
                  <w:numPr>
                    <w:ilvl w:val="0"/>
                    <w:numId w:val="30"/>
                  </w:numPr>
                  <w:rPr>
                    <w:rFonts w:ascii="Arial" w:hAnsi="Arial" w:cs="Arial"/>
                    <w:color w:val="808080" w:themeColor="background1" w:themeShade="80"/>
                    <w:sz w:val="20"/>
                    <w:szCs w:val="20"/>
                  </w:rPr>
                </w:pPr>
                <w:r w:rsidRPr="00D03023">
                  <w:rPr>
                    <w:rFonts w:ascii="Arial" w:hAnsi="Arial" w:cs="Arial"/>
                    <w:color w:val="808080" w:themeColor="background1" w:themeShade="80"/>
                    <w:sz w:val="20"/>
                    <w:szCs w:val="20"/>
                  </w:rPr>
                  <w:t>lower grade of staff</w:t>
                </w:r>
              </w:p>
              <w:p w:rsidR="00D03023" w:rsidRPr="00D03023" w:rsidRDefault="00D03023" w:rsidP="00D03023">
                <w:pPr>
                  <w:pStyle w:val="ListParagraph"/>
                  <w:numPr>
                    <w:ilvl w:val="0"/>
                    <w:numId w:val="30"/>
                  </w:numPr>
                  <w:rPr>
                    <w:rFonts w:ascii="Arial" w:hAnsi="Arial" w:cs="Arial"/>
                    <w:color w:val="808080" w:themeColor="background1" w:themeShade="80"/>
                    <w:sz w:val="20"/>
                    <w:szCs w:val="20"/>
                  </w:rPr>
                </w:pPr>
                <w:r>
                  <w:rPr>
                    <w:rFonts w:ascii="Arial" w:hAnsi="Arial" w:cs="Arial"/>
                    <w:color w:val="808080" w:themeColor="background1" w:themeShade="80"/>
                    <w:sz w:val="20"/>
                    <w:szCs w:val="20"/>
                  </w:rPr>
                  <w:t>reduced length of stay</w:t>
                </w:r>
              </w:p>
              <w:p w:rsidR="00D03023" w:rsidRDefault="00D03023" w:rsidP="00D03023">
                <w:pPr>
                  <w:pStyle w:val="ListParagraph"/>
                  <w:numPr>
                    <w:ilvl w:val="0"/>
                    <w:numId w:val="30"/>
                  </w:numPr>
                  <w:rPr>
                    <w:rFonts w:ascii="Arial" w:hAnsi="Arial" w:cs="Arial"/>
                    <w:color w:val="808080" w:themeColor="background1" w:themeShade="80"/>
                    <w:sz w:val="20"/>
                    <w:szCs w:val="20"/>
                  </w:rPr>
                </w:pPr>
                <w:r w:rsidRPr="00D03023">
                  <w:rPr>
                    <w:rFonts w:ascii="Arial" w:hAnsi="Arial" w:cs="Arial"/>
                    <w:color w:val="808080" w:themeColor="background1" w:themeShade="80"/>
                    <w:sz w:val="20"/>
                    <w:szCs w:val="20"/>
                  </w:rPr>
                  <w:t>change of setting from secondary to community care</w:t>
                </w:r>
              </w:p>
              <w:p w:rsidR="0072009C" w:rsidRPr="00D03023" w:rsidRDefault="00D5495A" w:rsidP="00D03023">
                <w:pPr>
                  <w:pStyle w:val="ListParagraph"/>
                  <w:rPr>
                    <w:rFonts w:ascii="Arial" w:hAnsi="Arial" w:cs="Arial"/>
                    <w:color w:val="808080" w:themeColor="background1" w:themeShade="80"/>
                    <w:sz w:val="20"/>
                    <w:szCs w:val="20"/>
                  </w:rPr>
                </w:pPr>
              </w:p>
            </w:sdtContent>
          </w:sdt>
        </w:tc>
      </w:tr>
    </w:tbl>
    <w:p w:rsidR="0072009C" w:rsidRPr="0072009C" w:rsidRDefault="0072009C" w:rsidP="0072009C">
      <w:pPr>
        <w:pStyle w:val="Paragraphnonumbers"/>
      </w:pPr>
    </w:p>
    <w:p w:rsidR="00855DD1" w:rsidRDefault="0072009C" w:rsidP="00855DD1">
      <w:pPr>
        <w:pStyle w:val="Heading1"/>
        <w:numPr>
          <w:ilvl w:val="0"/>
          <w:numId w:val="12"/>
        </w:numPr>
      </w:pPr>
      <w:r>
        <w:t xml:space="preserve">The </w:t>
      </w:r>
      <w:r w:rsidR="005F14FE">
        <w:t>evidence</w:t>
      </w:r>
      <w:r w:rsidR="004C6B74" w:rsidRPr="00FD6FD3">
        <w:t xml:space="preserve"> </w:t>
      </w:r>
    </w:p>
    <w:p w:rsidR="0072009C" w:rsidRDefault="0072009C" w:rsidP="00D54F51">
      <w:pPr>
        <w:pStyle w:val="Normal1"/>
        <w:rPr>
          <w:sz w:val="22"/>
          <w:szCs w:val="22"/>
        </w:rPr>
      </w:pPr>
      <w:r>
        <w:rPr>
          <w:sz w:val="22"/>
          <w:szCs w:val="22"/>
        </w:rPr>
        <w:t>Please use the table below to state which of the potential benefits listed in section 5 are supported by evidence that is available now or is planned to be generated.</w:t>
      </w:r>
    </w:p>
    <w:p w:rsidR="00085A35" w:rsidRPr="00AD7177" w:rsidRDefault="0072009C" w:rsidP="00D54F51">
      <w:pPr>
        <w:pStyle w:val="Normal1"/>
        <w:rPr>
          <w:sz w:val="22"/>
          <w:szCs w:val="22"/>
        </w:rPr>
      </w:pPr>
      <w:r>
        <w:rPr>
          <w:sz w:val="22"/>
          <w:szCs w:val="22"/>
        </w:rPr>
        <w:t>Th</w:t>
      </w:r>
      <w:r w:rsidR="005F14FE" w:rsidRPr="00AD7177">
        <w:rPr>
          <w:sz w:val="22"/>
          <w:szCs w:val="22"/>
        </w:rPr>
        <w:t xml:space="preserve">ere are no thresholds for the quantity </w:t>
      </w:r>
      <w:r>
        <w:rPr>
          <w:sz w:val="22"/>
          <w:szCs w:val="22"/>
        </w:rPr>
        <w:t xml:space="preserve">or quality of evidence </w:t>
      </w:r>
      <w:r w:rsidR="002B2033">
        <w:rPr>
          <w:sz w:val="22"/>
          <w:szCs w:val="22"/>
        </w:rPr>
        <w:t>needed</w:t>
      </w:r>
      <w:r>
        <w:rPr>
          <w:sz w:val="22"/>
          <w:szCs w:val="22"/>
        </w:rPr>
        <w:t xml:space="preserve">. Each </w:t>
      </w:r>
      <w:r w:rsidR="00085A35" w:rsidRPr="00AD7177">
        <w:rPr>
          <w:sz w:val="22"/>
          <w:szCs w:val="22"/>
        </w:rPr>
        <w:t xml:space="preserve">product </w:t>
      </w:r>
      <w:r>
        <w:rPr>
          <w:sz w:val="22"/>
          <w:szCs w:val="22"/>
        </w:rPr>
        <w:t xml:space="preserve">and </w:t>
      </w:r>
      <w:r w:rsidR="00D03023">
        <w:rPr>
          <w:sz w:val="22"/>
          <w:szCs w:val="22"/>
        </w:rPr>
        <w:t>potential benefit</w:t>
      </w:r>
      <w:r>
        <w:rPr>
          <w:sz w:val="22"/>
          <w:szCs w:val="22"/>
        </w:rPr>
        <w:t xml:space="preserve"> </w:t>
      </w:r>
      <w:r w:rsidR="005F14FE" w:rsidRPr="00AD7177">
        <w:rPr>
          <w:sz w:val="22"/>
          <w:szCs w:val="22"/>
        </w:rPr>
        <w:t>is assessed on a case by case basi</w:t>
      </w:r>
      <w:r w:rsidR="00085A35" w:rsidRPr="00AD7177">
        <w:rPr>
          <w:sz w:val="22"/>
          <w:szCs w:val="22"/>
        </w:rPr>
        <w:t>s</w:t>
      </w:r>
      <w:r>
        <w:rPr>
          <w:sz w:val="22"/>
          <w:szCs w:val="22"/>
        </w:rPr>
        <w:t xml:space="preserve">. </w:t>
      </w:r>
    </w:p>
    <w:p w:rsidR="00E53D25" w:rsidRPr="0072009C" w:rsidRDefault="00085A35" w:rsidP="0072009C">
      <w:pPr>
        <w:pStyle w:val="Normal1"/>
        <w:rPr>
          <w:sz w:val="22"/>
          <w:szCs w:val="22"/>
        </w:rPr>
      </w:pPr>
      <w:r w:rsidRPr="00AD7177">
        <w:rPr>
          <w:sz w:val="22"/>
          <w:szCs w:val="22"/>
        </w:rPr>
        <w:t>Any evidence</w:t>
      </w:r>
      <w:r w:rsidR="00113862" w:rsidRPr="00AD7177">
        <w:rPr>
          <w:sz w:val="22"/>
          <w:szCs w:val="22"/>
        </w:rPr>
        <w:t xml:space="preserve"> generated in any country</w:t>
      </w:r>
      <w:r w:rsidRPr="00AD7177">
        <w:rPr>
          <w:sz w:val="22"/>
          <w:szCs w:val="22"/>
        </w:rPr>
        <w:t xml:space="preserve">, including real-world data, audit, confidential </w:t>
      </w:r>
      <w:r w:rsidR="00D54F51" w:rsidRPr="00AD7177">
        <w:rPr>
          <w:sz w:val="22"/>
          <w:szCs w:val="22"/>
        </w:rPr>
        <w:t>and unpublished evidence</w:t>
      </w:r>
      <w:r w:rsidRPr="00AD7177">
        <w:rPr>
          <w:sz w:val="22"/>
          <w:szCs w:val="22"/>
        </w:rPr>
        <w:t xml:space="preserve"> is acceptable to be included.</w:t>
      </w:r>
      <w:r w:rsidR="00113862">
        <w:rPr>
          <w:sz w:val="22"/>
          <w:szCs w:val="22"/>
        </w:rPr>
        <w:t xml:space="preserve"> </w:t>
      </w:r>
      <w:r w:rsidR="00D03023">
        <w:rPr>
          <w:sz w:val="22"/>
          <w:szCs w:val="22"/>
        </w:rPr>
        <w:t xml:space="preserve">The NICE team can provide further advice about the evidence once this form has been completed. </w:t>
      </w:r>
    </w:p>
    <w:tbl>
      <w:tblPr>
        <w:tblStyle w:val="TableGrid2"/>
        <w:tblW w:w="9464" w:type="dxa"/>
        <w:tblLook w:val="04A0" w:firstRow="1" w:lastRow="0" w:firstColumn="1" w:lastColumn="0" w:noHBand="0" w:noVBand="1"/>
      </w:tblPr>
      <w:tblGrid>
        <w:gridCol w:w="1594"/>
        <w:gridCol w:w="1616"/>
        <w:gridCol w:w="1634"/>
        <w:gridCol w:w="1238"/>
        <w:gridCol w:w="1295"/>
        <w:gridCol w:w="2087"/>
      </w:tblGrid>
      <w:tr w:rsidR="000605A8" w:rsidRPr="006539DB" w:rsidTr="000605A8">
        <w:trPr>
          <w:trHeight w:val="281"/>
        </w:trPr>
        <w:tc>
          <w:tcPr>
            <w:tcW w:w="1594" w:type="dxa"/>
            <w:vMerge w:val="restart"/>
          </w:tcPr>
          <w:p w:rsidR="000605A8" w:rsidRDefault="000605A8" w:rsidP="0072009C">
            <w:pPr>
              <w:rPr>
                <w:b/>
                <w:sz w:val="20"/>
                <w:szCs w:val="20"/>
                <w:lang w:eastAsia="en-US"/>
              </w:rPr>
            </w:pPr>
            <w:r>
              <w:rPr>
                <w:b/>
                <w:sz w:val="20"/>
                <w:szCs w:val="20"/>
                <w:lang w:eastAsia="en-US"/>
              </w:rPr>
              <w:t>Potential</w:t>
            </w:r>
            <w:r w:rsidRPr="00117B9F">
              <w:rPr>
                <w:b/>
                <w:sz w:val="20"/>
                <w:szCs w:val="20"/>
                <w:lang w:eastAsia="en-US"/>
              </w:rPr>
              <w:t xml:space="preserve"> benefit</w:t>
            </w:r>
          </w:p>
        </w:tc>
        <w:tc>
          <w:tcPr>
            <w:tcW w:w="1616" w:type="dxa"/>
            <w:vMerge w:val="restart"/>
          </w:tcPr>
          <w:p w:rsidR="000605A8" w:rsidRDefault="000605A8" w:rsidP="000605A8">
            <w:pPr>
              <w:rPr>
                <w:b/>
                <w:sz w:val="20"/>
                <w:szCs w:val="20"/>
                <w:lang w:eastAsia="en-US"/>
              </w:rPr>
            </w:pPr>
            <w:r>
              <w:rPr>
                <w:b/>
                <w:sz w:val="20"/>
                <w:szCs w:val="20"/>
                <w:lang w:eastAsia="en-US"/>
              </w:rPr>
              <w:t>What is the status of the</w:t>
            </w:r>
            <w:r w:rsidRPr="00117B9F">
              <w:rPr>
                <w:b/>
                <w:sz w:val="20"/>
                <w:szCs w:val="20"/>
                <w:lang w:eastAsia="en-US"/>
              </w:rPr>
              <w:t xml:space="preserve"> evidence </w:t>
            </w:r>
            <w:r>
              <w:rPr>
                <w:b/>
                <w:sz w:val="20"/>
                <w:szCs w:val="20"/>
                <w:lang w:eastAsia="en-US"/>
              </w:rPr>
              <w:t>for this benefit</w:t>
            </w:r>
            <w:r w:rsidRPr="00117B9F">
              <w:rPr>
                <w:b/>
                <w:sz w:val="20"/>
                <w:szCs w:val="20"/>
                <w:lang w:eastAsia="en-US"/>
              </w:rPr>
              <w:t>?</w:t>
            </w:r>
          </w:p>
        </w:tc>
        <w:tc>
          <w:tcPr>
            <w:tcW w:w="6254" w:type="dxa"/>
            <w:gridSpan w:val="4"/>
          </w:tcPr>
          <w:p w:rsidR="000605A8" w:rsidRDefault="000605A8" w:rsidP="000605A8">
            <w:pPr>
              <w:jc w:val="center"/>
              <w:rPr>
                <w:b/>
                <w:sz w:val="20"/>
                <w:szCs w:val="20"/>
                <w:lang w:eastAsia="en-US"/>
              </w:rPr>
            </w:pPr>
            <w:r>
              <w:rPr>
                <w:b/>
                <w:sz w:val="20"/>
                <w:szCs w:val="20"/>
                <w:lang w:eastAsia="en-US"/>
              </w:rPr>
              <w:t>For evidence that has been generated:</w:t>
            </w:r>
          </w:p>
        </w:tc>
      </w:tr>
      <w:tr w:rsidR="000605A8" w:rsidRPr="006539DB" w:rsidTr="000605A8">
        <w:trPr>
          <w:trHeight w:val="924"/>
        </w:trPr>
        <w:tc>
          <w:tcPr>
            <w:tcW w:w="1594" w:type="dxa"/>
            <w:vMerge/>
          </w:tcPr>
          <w:p w:rsidR="000605A8" w:rsidRPr="00117B9F" w:rsidRDefault="000605A8" w:rsidP="0072009C">
            <w:pPr>
              <w:rPr>
                <w:b/>
                <w:sz w:val="20"/>
                <w:szCs w:val="20"/>
                <w:lang w:eastAsia="en-US"/>
              </w:rPr>
            </w:pPr>
          </w:p>
        </w:tc>
        <w:tc>
          <w:tcPr>
            <w:tcW w:w="1616" w:type="dxa"/>
            <w:vMerge/>
          </w:tcPr>
          <w:p w:rsidR="000605A8" w:rsidRPr="00117B9F" w:rsidRDefault="000605A8" w:rsidP="000605A8">
            <w:pPr>
              <w:rPr>
                <w:b/>
                <w:sz w:val="20"/>
                <w:szCs w:val="20"/>
                <w:lang w:eastAsia="en-US"/>
              </w:rPr>
            </w:pPr>
          </w:p>
        </w:tc>
        <w:tc>
          <w:tcPr>
            <w:tcW w:w="1634" w:type="dxa"/>
          </w:tcPr>
          <w:p w:rsidR="000605A8" w:rsidRPr="00117B9F" w:rsidRDefault="000605A8" w:rsidP="00680702">
            <w:pPr>
              <w:rPr>
                <w:b/>
                <w:sz w:val="20"/>
                <w:szCs w:val="20"/>
                <w:lang w:eastAsia="en-US"/>
              </w:rPr>
            </w:pPr>
            <w:r w:rsidRPr="00117B9F">
              <w:rPr>
                <w:b/>
                <w:sz w:val="20"/>
                <w:szCs w:val="20"/>
                <w:lang w:eastAsia="en-US"/>
              </w:rPr>
              <w:t xml:space="preserve">Was the </w:t>
            </w:r>
            <w:r>
              <w:rPr>
                <w:b/>
                <w:sz w:val="20"/>
                <w:szCs w:val="20"/>
                <w:lang w:eastAsia="en-US"/>
              </w:rPr>
              <w:t>product</w:t>
            </w:r>
            <w:r w:rsidRPr="00117B9F">
              <w:rPr>
                <w:b/>
                <w:sz w:val="20"/>
                <w:szCs w:val="20"/>
                <w:lang w:eastAsia="en-US"/>
              </w:rPr>
              <w:t xml:space="preserve"> used to generate this evidence? </w:t>
            </w:r>
          </w:p>
        </w:tc>
        <w:tc>
          <w:tcPr>
            <w:tcW w:w="1238" w:type="dxa"/>
          </w:tcPr>
          <w:p w:rsidR="000605A8" w:rsidRDefault="000605A8" w:rsidP="000605A8">
            <w:pPr>
              <w:rPr>
                <w:b/>
                <w:sz w:val="20"/>
                <w:szCs w:val="20"/>
                <w:lang w:eastAsia="en-US"/>
              </w:rPr>
            </w:pPr>
            <w:r>
              <w:rPr>
                <w:b/>
                <w:sz w:val="20"/>
                <w:szCs w:val="20"/>
                <w:lang w:eastAsia="en-US"/>
              </w:rPr>
              <w:t xml:space="preserve">What was the indication or population </w:t>
            </w:r>
          </w:p>
        </w:tc>
        <w:tc>
          <w:tcPr>
            <w:tcW w:w="1295" w:type="dxa"/>
          </w:tcPr>
          <w:p w:rsidR="000605A8" w:rsidRPr="00117B9F" w:rsidRDefault="000605A8" w:rsidP="00680702">
            <w:pPr>
              <w:rPr>
                <w:b/>
                <w:sz w:val="20"/>
                <w:szCs w:val="20"/>
                <w:lang w:eastAsia="en-US"/>
              </w:rPr>
            </w:pPr>
            <w:r>
              <w:rPr>
                <w:b/>
                <w:sz w:val="20"/>
                <w:szCs w:val="20"/>
                <w:lang w:eastAsia="en-US"/>
              </w:rPr>
              <w:t>How was the evidence generated?</w:t>
            </w:r>
          </w:p>
        </w:tc>
        <w:tc>
          <w:tcPr>
            <w:tcW w:w="2087" w:type="dxa"/>
          </w:tcPr>
          <w:p w:rsidR="000605A8" w:rsidRPr="00117B9F" w:rsidRDefault="000605A8" w:rsidP="000605A8">
            <w:pPr>
              <w:rPr>
                <w:b/>
                <w:sz w:val="20"/>
                <w:szCs w:val="20"/>
                <w:lang w:eastAsia="en-US"/>
              </w:rPr>
            </w:pPr>
            <w:r>
              <w:rPr>
                <w:b/>
                <w:sz w:val="20"/>
                <w:szCs w:val="20"/>
                <w:lang w:eastAsia="en-US"/>
              </w:rPr>
              <w:t>Please include a r</w:t>
            </w:r>
            <w:r w:rsidRPr="00117B9F">
              <w:rPr>
                <w:b/>
                <w:sz w:val="20"/>
                <w:szCs w:val="20"/>
                <w:lang w:eastAsia="en-US"/>
              </w:rPr>
              <w:t xml:space="preserve">eference to </w:t>
            </w:r>
            <w:r>
              <w:rPr>
                <w:b/>
                <w:sz w:val="20"/>
                <w:szCs w:val="20"/>
                <w:lang w:eastAsia="en-US"/>
              </w:rPr>
              <w:t xml:space="preserve">the </w:t>
            </w:r>
            <w:r w:rsidRPr="00117B9F">
              <w:rPr>
                <w:b/>
                <w:sz w:val="20"/>
                <w:szCs w:val="20"/>
                <w:lang w:eastAsia="en-US"/>
              </w:rPr>
              <w:t>evidence (use hyperlinks if available)</w:t>
            </w:r>
          </w:p>
        </w:tc>
      </w:tr>
      <w:tr w:rsidR="000605A8" w:rsidRPr="006539DB" w:rsidTr="000605A8">
        <w:trPr>
          <w:trHeight w:val="1151"/>
        </w:trPr>
        <w:tc>
          <w:tcPr>
            <w:tcW w:w="1594" w:type="dxa"/>
          </w:tcPr>
          <w:p w:rsidR="000605A8" w:rsidRPr="00ED1058" w:rsidRDefault="00707C85" w:rsidP="00B5050D">
            <w:pPr>
              <w:rPr>
                <w:i/>
                <w:color w:val="808080" w:themeColor="background1" w:themeShade="80"/>
                <w:sz w:val="20"/>
                <w:szCs w:val="20"/>
                <w:lang w:eastAsia="en-US"/>
              </w:rPr>
            </w:pPr>
            <w:r>
              <w:rPr>
                <w:i/>
                <w:color w:val="808080" w:themeColor="background1" w:themeShade="80"/>
                <w:sz w:val="20"/>
                <w:szCs w:val="20"/>
                <w:lang w:eastAsia="en-US"/>
              </w:rPr>
              <w:t>e.g. more accurate diagnosis</w:t>
            </w:r>
          </w:p>
        </w:tc>
        <w:tc>
          <w:tcPr>
            <w:tcW w:w="1616" w:type="dxa"/>
          </w:tcPr>
          <w:p w:rsidR="000605A8" w:rsidRPr="00ED1058" w:rsidRDefault="000605A8" w:rsidP="00680702">
            <w:pPr>
              <w:rPr>
                <w:i/>
                <w:color w:val="808080" w:themeColor="background1" w:themeShade="80"/>
                <w:sz w:val="20"/>
                <w:szCs w:val="20"/>
                <w:lang w:eastAsia="en-US"/>
              </w:rPr>
            </w:pPr>
            <w:r>
              <w:rPr>
                <w:i/>
                <w:color w:val="808080" w:themeColor="background1" w:themeShade="80"/>
                <w:sz w:val="20"/>
                <w:szCs w:val="20"/>
                <w:lang w:eastAsia="en-US"/>
              </w:rPr>
              <w:t>Publically available</w:t>
            </w:r>
          </w:p>
          <w:p w:rsidR="000605A8" w:rsidRPr="00ED1058" w:rsidRDefault="000605A8" w:rsidP="00680702">
            <w:pPr>
              <w:rPr>
                <w:i/>
                <w:color w:val="808080" w:themeColor="background1" w:themeShade="80"/>
                <w:sz w:val="20"/>
                <w:szCs w:val="20"/>
                <w:lang w:eastAsia="en-US"/>
              </w:rPr>
            </w:pPr>
          </w:p>
        </w:tc>
        <w:tc>
          <w:tcPr>
            <w:tcW w:w="1634" w:type="dxa"/>
          </w:tcPr>
          <w:p w:rsidR="000605A8" w:rsidRPr="00ED1058" w:rsidRDefault="000605A8" w:rsidP="00680702">
            <w:pPr>
              <w:rPr>
                <w:i/>
                <w:color w:val="808080" w:themeColor="background1" w:themeShade="80"/>
                <w:sz w:val="20"/>
                <w:szCs w:val="20"/>
                <w:lang w:eastAsia="en-US"/>
              </w:rPr>
            </w:pPr>
            <w:r w:rsidRPr="00ED1058">
              <w:rPr>
                <w:i/>
                <w:color w:val="808080" w:themeColor="background1" w:themeShade="80"/>
                <w:sz w:val="20"/>
                <w:szCs w:val="20"/>
                <w:lang w:eastAsia="en-US"/>
              </w:rPr>
              <w:t>Yes, this product was used to generate this evidence</w:t>
            </w:r>
          </w:p>
        </w:tc>
        <w:tc>
          <w:tcPr>
            <w:tcW w:w="1238" w:type="dxa"/>
          </w:tcPr>
          <w:p w:rsidR="000605A8" w:rsidRPr="00ED1058" w:rsidRDefault="000605A8" w:rsidP="00680702">
            <w:pPr>
              <w:rPr>
                <w:i/>
                <w:color w:val="808080" w:themeColor="background1" w:themeShade="80"/>
                <w:sz w:val="20"/>
                <w:szCs w:val="20"/>
                <w:lang w:eastAsia="en-US"/>
              </w:rPr>
            </w:pPr>
            <w:r w:rsidRPr="00ED1058">
              <w:rPr>
                <w:i/>
                <w:color w:val="808080" w:themeColor="background1" w:themeShade="80"/>
                <w:sz w:val="20"/>
                <w:szCs w:val="20"/>
                <w:lang w:eastAsia="en-US"/>
              </w:rPr>
              <w:t>People with Crohn’s disease</w:t>
            </w:r>
          </w:p>
        </w:tc>
        <w:tc>
          <w:tcPr>
            <w:tcW w:w="1295" w:type="dxa"/>
          </w:tcPr>
          <w:p w:rsidR="000605A8" w:rsidRPr="00ED1058" w:rsidRDefault="000605A8" w:rsidP="00680702">
            <w:pPr>
              <w:rPr>
                <w:i/>
                <w:color w:val="808080" w:themeColor="background1" w:themeShade="80"/>
                <w:sz w:val="20"/>
                <w:szCs w:val="20"/>
                <w:lang w:eastAsia="en-US"/>
              </w:rPr>
            </w:pPr>
            <w:r w:rsidRPr="00ED1058">
              <w:rPr>
                <w:i/>
                <w:color w:val="808080" w:themeColor="background1" w:themeShade="80"/>
                <w:sz w:val="20"/>
                <w:szCs w:val="20"/>
                <w:lang w:eastAsia="en-US"/>
              </w:rPr>
              <w:t>Patients were the main group involved in the generation of this piece of evidence</w:t>
            </w:r>
          </w:p>
        </w:tc>
        <w:tc>
          <w:tcPr>
            <w:tcW w:w="2087" w:type="dxa"/>
          </w:tcPr>
          <w:p w:rsidR="000605A8" w:rsidRPr="00ED1058" w:rsidRDefault="000605A8" w:rsidP="00680702">
            <w:pPr>
              <w:rPr>
                <w:i/>
                <w:color w:val="808080" w:themeColor="background1" w:themeShade="80"/>
                <w:sz w:val="20"/>
                <w:szCs w:val="20"/>
                <w:lang w:eastAsia="en-US"/>
              </w:rPr>
            </w:pPr>
            <w:r>
              <w:rPr>
                <w:i/>
                <w:color w:val="808080" w:themeColor="background1" w:themeShade="80"/>
                <w:sz w:val="20"/>
                <w:szCs w:val="20"/>
                <w:lang w:eastAsia="en-US"/>
              </w:rPr>
              <w:t>Author(s), date, title of paper, name of journal, issue and page number</w:t>
            </w:r>
          </w:p>
        </w:tc>
      </w:tr>
      <w:tr w:rsidR="000605A8" w:rsidRPr="006539DB" w:rsidTr="000605A8">
        <w:trPr>
          <w:trHeight w:val="1057"/>
        </w:trPr>
        <w:tc>
          <w:tcPr>
            <w:tcW w:w="1594" w:type="dxa"/>
          </w:tcPr>
          <w:p w:rsidR="000605A8" w:rsidRPr="006539DB" w:rsidRDefault="000605A8" w:rsidP="0083301A">
            <w:pPr>
              <w:rPr>
                <w:i/>
                <w:sz w:val="20"/>
                <w:szCs w:val="20"/>
                <w:lang w:eastAsia="en-US"/>
              </w:rPr>
            </w:pPr>
          </w:p>
        </w:tc>
        <w:tc>
          <w:tcPr>
            <w:tcW w:w="1616" w:type="dxa"/>
          </w:tcPr>
          <w:p w:rsidR="000605A8" w:rsidRDefault="00D5495A" w:rsidP="00680702">
            <w:pPr>
              <w:tabs>
                <w:tab w:val="left" w:pos="2694"/>
              </w:tabs>
              <w:rPr>
                <w:rFonts w:asciiTheme="minorHAnsi" w:hAnsiTheme="minorHAnsi"/>
              </w:rPr>
            </w:pPr>
            <w:sdt>
              <w:sdtPr>
                <w:rPr>
                  <w:rFonts w:asciiTheme="minorHAnsi" w:hAnsiTheme="minorHAnsi"/>
                </w:rPr>
                <w:id w:val="935410874"/>
                <w:placeholder>
                  <w:docPart w:val="EC26019EF3374F5FB558313041D05019"/>
                </w:placeholder>
                <w:showingPlcHdr/>
                <w:dropDownList>
                  <w:listItem w:value="Click here to choose an option."/>
                  <w:listItem w:displayText="Publically available" w:value="Publically available"/>
                  <w:listItem w:displayText="Commercial/academic in confidence" w:value="Commercial/academic in confidence"/>
                  <w:listItem w:displayText="Unpublished" w:value="Unpublished"/>
                  <w:listItem w:displayText="Generation of this evidence is planned" w:value="Generation of this evidence is planned"/>
                  <w:listItem w:displayText="Don't know" w:value="Don't know"/>
                </w:dropDownList>
              </w:sdtPr>
              <w:sdtEndPr/>
              <w:sdtContent>
                <w:r w:rsidR="000605A8" w:rsidRPr="001B2D05">
                  <w:rPr>
                    <w:rStyle w:val="PlaceholderText"/>
                    <w:rFonts w:asciiTheme="minorHAnsi" w:hAnsiTheme="minorHAnsi"/>
                    <w:sz w:val="20"/>
                  </w:rPr>
                  <w:t>Click here to choose an option</w:t>
                </w:r>
              </w:sdtContent>
            </w:sdt>
          </w:p>
          <w:p w:rsidR="000605A8" w:rsidRPr="006539DB" w:rsidRDefault="000605A8" w:rsidP="00680702">
            <w:pPr>
              <w:rPr>
                <w:i/>
                <w:sz w:val="20"/>
                <w:szCs w:val="20"/>
                <w:lang w:eastAsia="en-US"/>
              </w:rPr>
            </w:pPr>
          </w:p>
        </w:tc>
        <w:tc>
          <w:tcPr>
            <w:tcW w:w="1634" w:type="dxa"/>
          </w:tcPr>
          <w:p w:rsidR="000605A8" w:rsidRPr="006539DB" w:rsidRDefault="00D5495A" w:rsidP="00680702">
            <w:pPr>
              <w:rPr>
                <w:i/>
                <w:sz w:val="20"/>
                <w:szCs w:val="20"/>
                <w:lang w:eastAsia="en-US"/>
              </w:rPr>
            </w:pPr>
            <w:sdt>
              <w:sdtPr>
                <w:rPr>
                  <w:i/>
                  <w:sz w:val="20"/>
                  <w:szCs w:val="20"/>
                  <w:lang w:eastAsia="en-US"/>
                </w:rPr>
                <w:id w:val="2100369277"/>
                <w:placeholder>
                  <w:docPart w:val="3052238586BF4B36A794AACDB9C92450"/>
                </w:placeholder>
                <w:showingPlcHdr/>
                <w:dropDownList>
                  <w:listItem w:value="Click here to choose an option"/>
                  <w:listItem w:displayText="Yes – this product was used to generate the evidence" w:value="Yes – this product was used to generate the evidence"/>
                  <w:listItem w:displayText="No – an earlier version/prototype was used to generate the evidence" w:value="No – an earlier version/prototype was used to generate the evidence"/>
                  <w:listItem w:displayText="No – a similar product was used to generate the evidence" w:value="No – a similar product was used to generate the evidence"/>
                  <w:listItem w:displayText="No – the evidence doesn't relate to any specific product" w:value="No – the evidence doesn't relate to any specific product"/>
                </w:dropDownList>
              </w:sdtPr>
              <w:sdtEndPr/>
              <w:sdtContent>
                <w:r w:rsidR="00714293" w:rsidRPr="001B2D05">
                  <w:rPr>
                    <w:rStyle w:val="PlaceholderText"/>
                    <w:rFonts w:asciiTheme="minorHAnsi" w:hAnsiTheme="minorHAnsi"/>
                    <w:sz w:val="20"/>
                  </w:rPr>
                  <w:t>Click here to choose an option</w:t>
                </w:r>
              </w:sdtContent>
            </w:sdt>
          </w:p>
        </w:tc>
        <w:tc>
          <w:tcPr>
            <w:tcW w:w="1238" w:type="dxa"/>
          </w:tcPr>
          <w:p w:rsidR="000605A8" w:rsidRDefault="000605A8" w:rsidP="00680702">
            <w:pPr>
              <w:rPr>
                <w:i/>
                <w:sz w:val="20"/>
                <w:szCs w:val="20"/>
                <w:lang w:eastAsia="en-US"/>
              </w:rPr>
            </w:pPr>
          </w:p>
        </w:tc>
        <w:tc>
          <w:tcPr>
            <w:tcW w:w="1295" w:type="dxa"/>
          </w:tcPr>
          <w:p w:rsidR="000605A8" w:rsidRPr="006539DB" w:rsidRDefault="00D5495A" w:rsidP="00680702">
            <w:pPr>
              <w:rPr>
                <w:i/>
                <w:sz w:val="20"/>
                <w:szCs w:val="20"/>
                <w:lang w:eastAsia="en-US"/>
              </w:rPr>
            </w:pPr>
            <w:sdt>
              <w:sdtPr>
                <w:rPr>
                  <w:i/>
                  <w:sz w:val="20"/>
                  <w:szCs w:val="20"/>
                  <w:lang w:eastAsia="en-US"/>
                </w:rPr>
                <w:id w:val="-1540277336"/>
                <w:placeholder>
                  <w:docPart w:val="854DA5EFA0994E5695A0007D3E259601"/>
                </w:placeholder>
                <w:showingPlcHdr/>
                <w:dropDownList>
                  <w:listItem w:value="Click here to choose an option"/>
                  <w:listItem w:displayText="Patients were the main group involved in generating this piece of evidence" w:value="Patients were the main group involved in generating this piece of evidence"/>
                  <w:listItem w:displayText="Healthy volunteers were the main group involved in generating this piece of evidence" w:value="Healthy volunteers were the main group involved in generating this piece of evidence"/>
                  <w:listItem w:displayText="Animals were the main group involved in generating this piece of evidence" w:value="Animals were the main group involved in generating this piece of evidence"/>
                  <w:listItem w:displayText="This was a laboratory based study on specimens or cadavers or a simulation" w:value="This was a laboratory based study on specimens or cadavers or a simulation"/>
                </w:dropDownList>
              </w:sdtPr>
              <w:sdtEndPr/>
              <w:sdtContent>
                <w:r w:rsidR="000605A8" w:rsidRPr="003136AF">
                  <w:rPr>
                    <w:rStyle w:val="PlaceholderText"/>
                    <w:rFonts w:asciiTheme="minorHAnsi" w:hAnsiTheme="minorHAnsi"/>
                    <w:sz w:val="20"/>
                    <w:szCs w:val="20"/>
                  </w:rPr>
                  <w:t>Click here to choose an option</w:t>
                </w:r>
              </w:sdtContent>
            </w:sdt>
          </w:p>
        </w:tc>
        <w:tc>
          <w:tcPr>
            <w:tcW w:w="2087" w:type="dxa"/>
          </w:tcPr>
          <w:p w:rsidR="000605A8" w:rsidRPr="006539DB" w:rsidRDefault="000605A8" w:rsidP="0083301A">
            <w:pPr>
              <w:rPr>
                <w:i/>
                <w:sz w:val="20"/>
                <w:szCs w:val="20"/>
                <w:lang w:eastAsia="en-US"/>
              </w:rPr>
            </w:pPr>
          </w:p>
        </w:tc>
      </w:tr>
      <w:tr w:rsidR="000605A8" w:rsidRPr="006539DB" w:rsidTr="000605A8">
        <w:trPr>
          <w:trHeight w:val="1057"/>
        </w:trPr>
        <w:tc>
          <w:tcPr>
            <w:tcW w:w="1594" w:type="dxa"/>
          </w:tcPr>
          <w:p w:rsidR="000605A8" w:rsidRPr="006539DB" w:rsidRDefault="000605A8" w:rsidP="0083301A">
            <w:pPr>
              <w:rPr>
                <w:i/>
                <w:sz w:val="20"/>
                <w:szCs w:val="20"/>
                <w:lang w:eastAsia="en-US"/>
              </w:rPr>
            </w:pPr>
          </w:p>
        </w:tc>
        <w:tc>
          <w:tcPr>
            <w:tcW w:w="1616" w:type="dxa"/>
          </w:tcPr>
          <w:p w:rsidR="000605A8" w:rsidRDefault="00D5495A" w:rsidP="00680702">
            <w:pPr>
              <w:tabs>
                <w:tab w:val="left" w:pos="2694"/>
              </w:tabs>
              <w:rPr>
                <w:rFonts w:asciiTheme="minorHAnsi" w:hAnsiTheme="minorHAnsi"/>
              </w:rPr>
            </w:pPr>
            <w:sdt>
              <w:sdtPr>
                <w:rPr>
                  <w:rFonts w:asciiTheme="minorHAnsi" w:hAnsiTheme="minorHAnsi"/>
                </w:rPr>
                <w:id w:val="1539699805"/>
                <w:placeholder>
                  <w:docPart w:val="EC4A0871BC6848929CE8B916DF1AF140"/>
                </w:placeholder>
                <w:showingPlcHdr/>
                <w:dropDownList>
                  <w:listItem w:value="Click here to choose an option."/>
                  <w:listItem w:displayText="Publically available" w:value="Publically available"/>
                  <w:listItem w:displayText="Commercial/academic in confidence" w:value="Commercial/academic in confidence"/>
                  <w:listItem w:displayText="Unpublished" w:value="Unpublished"/>
                  <w:listItem w:displayText="Generation of this evidence is planned" w:value="Generation of this evidence is planned"/>
                  <w:listItem w:displayText="Don't know" w:value="Don't know"/>
                </w:dropDownList>
              </w:sdtPr>
              <w:sdtEndPr/>
              <w:sdtContent>
                <w:r w:rsidR="000605A8" w:rsidRPr="001B2D05">
                  <w:rPr>
                    <w:rStyle w:val="PlaceholderText"/>
                    <w:rFonts w:asciiTheme="minorHAnsi" w:hAnsiTheme="minorHAnsi"/>
                    <w:sz w:val="20"/>
                  </w:rPr>
                  <w:t>Click here to choose an option</w:t>
                </w:r>
              </w:sdtContent>
            </w:sdt>
          </w:p>
          <w:p w:rsidR="000605A8" w:rsidRPr="006539DB" w:rsidRDefault="000605A8" w:rsidP="00680702">
            <w:pPr>
              <w:rPr>
                <w:i/>
                <w:sz w:val="20"/>
                <w:szCs w:val="20"/>
                <w:lang w:eastAsia="en-US"/>
              </w:rPr>
            </w:pPr>
          </w:p>
        </w:tc>
        <w:tc>
          <w:tcPr>
            <w:tcW w:w="1634" w:type="dxa"/>
          </w:tcPr>
          <w:p w:rsidR="000605A8" w:rsidRPr="006539DB" w:rsidRDefault="00D5495A" w:rsidP="00680702">
            <w:pPr>
              <w:rPr>
                <w:i/>
                <w:sz w:val="20"/>
                <w:szCs w:val="20"/>
                <w:lang w:eastAsia="en-US"/>
              </w:rPr>
            </w:pPr>
            <w:sdt>
              <w:sdtPr>
                <w:rPr>
                  <w:i/>
                  <w:sz w:val="20"/>
                  <w:szCs w:val="20"/>
                  <w:lang w:eastAsia="en-US"/>
                </w:rPr>
                <w:id w:val="-1900507936"/>
                <w:placeholder>
                  <w:docPart w:val="A63CFCCFA1F54317A276B6ABCD628B0C"/>
                </w:placeholder>
                <w:showingPlcHdr/>
                <w:dropDownList>
                  <w:listItem w:value="Click here to choose an option"/>
                  <w:listItem w:displayText="Yes – this product was used to generate the evidence" w:value="Yes – this product was used to generate the evidence"/>
                  <w:listItem w:displayText="No – an earlier version/prototype was used to generate the evidence" w:value="No – an earlier version/prototype was used to generate the evidence"/>
                  <w:listItem w:displayText="No – a similar product was used to generate the evidence" w:value="No – a similar product was used to generate the evidence"/>
                  <w:listItem w:displayText="No – the evidence doesn't relate to any specific product" w:value="No – the evidence doesn't relate to any specific product"/>
                </w:dropDownList>
              </w:sdtPr>
              <w:sdtEndPr/>
              <w:sdtContent>
                <w:r w:rsidR="000605A8" w:rsidRPr="001B2D05">
                  <w:rPr>
                    <w:rStyle w:val="PlaceholderText"/>
                    <w:rFonts w:asciiTheme="minorHAnsi" w:hAnsiTheme="minorHAnsi"/>
                    <w:sz w:val="20"/>
                  </w:rPr>
                  <w:t>Click here to choose an option</w:t>
                </w:r>
              </w:sdtContent>
            </w:sdt>
          </w:p>
        </w:tc>
        <w:tc>
          <w:tcPr>
            <w:tcW w:w="1238" w:type="dxa"/>
          </w:tcPr>
          <w:p w:rsidR="000605A8" w:rsidRDefault="000605A8" w:rsidP="00680702">
            <w:pPr>
              <w:rPr>
                <w:i/>
                <w:sz w:val="20"/>
                <w:szCs w:val="20"/>
                <w:lang w:eastAsia="en-US"/>
              </w:rPr>
            </w:pPr>
          </w:p>
        </w:tc>
        <w:tc>
          <w:tcPr>
            <w:tcW w:w="1295" w:type="dxa"/>
          </w:tcPr>
          <w:p w:rsidR="000605A8" w:rsidRPr="006539DB" w:rsidRDefault="00D5495A" w:rsidP="00680702">
            <w:pPr>
              <w:rPr>
                <w:i/>
                <w:sz w:val="20"/>
                <w:szCs w:val="20"/>
                <w:lang w:eastAsia="en-US"/>
              </w:rPr>
            </w:pPr>
            <w:sdt>
              <w:sdtPr>
                <w:rPr>
                  <w:i/>
                  <w:sz w:val="20"/>
                  <w:szCs w:val="20"/>
                  <w:lang w:eastAsia="en-US"/>
                </w:rPr>
                <w:id w:val="1462077693"/>
                <w:placeholder>
                  <w:docPart w:val="8BB30669A25F4CFFB46931B23041BE60"/>
                </w:placeholder>
                <w:showingPlcHdr/>
                <w:dropDownList>
                  <w:listItem w:value="Click here to choose an option"/>
                  <w:listItem w:displayText="Patients were the main group involved in generating this piece of evidence" w:value="Patients were the main group involved in generating this piece of evidence"/>
                  <w:listItem w:displayText="Healthy volunteers were the main group involved in generating this piece of evidence" w:value="Healthy volunteers were the main group involved in generating this piece of evidence"/>
                  <w:listItem w:displayText="Animals were the main group involved in generating this piece of evidence" w:value="Animals were the main group involved in generating this piece of evidence"/>
                  <w:listItem w:displayText="This was a laboratory based study on specimens or cadavers or a simulation" w:value="This was a laboratory based study on specimens or cadavers or a simulation"/>
                </w:dropDownList>
              </w:sdtPr>
              <w:sdtEndPr/>
              <w:sdtContent>
                <w:r w:rsidR="000605A8" w:rsidRPr="003136AF">
                  <w:rPr>
                    <w:rStyle w:val="PlaceholderText"/>
                    <w:rFonts w:asciiTheme="minorHAnsi" w:hAnsiTheme="minorHAnsi"/>
                    <w:sz w:val="20"/>
                    <w:szCs w:val="20"/>
                  </w:rPr>
                  <w:t>Click here to choose an option</w:t>
                </w:r>
              </w:sdtContent>
            </w:sdt>
          </w:p>
        </w:tc>
        <w:tc>
          <w:tcPr>
            <w:tcW w:w="2087" w:type="dxa"/>
          </w:tcPr>
          <w:p w:rsidR="000605A8" w:rsidRPr="006539DB" w:rsidRDefault="000605A8" w:rsidP="00ED7B74">
            <w:pPr>
              <w:rPr>
                <w:i/>
                <w:sz w:val="20"/>
                <w:szCs w:val="20"/>
                <w:lang w:eastAsia="en-US"/>
              </w:rPr>
            </w:pPr>
          </w:p>
        </w:tc>
      </w:tr>
      <w:tr w:rsidR="000605A8" w:rsidRPr="006539DB" w:rsidTr="000605A8">
        <w:trPr>
          <w:trHeight w:val="1057"/>
        </w:trPr>
        <w:tc>
          <w:tcPr>
            <w:tcW w:w="1594" w:type="dxa"/>
          </w:tcPr>
          <w:p w:rsidR="000605A8" w:rsidRPr="006539DB" w:rsidRDefault="000605A8" w:rsidP="0083301A">
            <w:pPr>
              <w:rPr>
                <w:sz w:val="20"/>
                <w:szCs w:val="20"/>
                <w:lang w:eastAsia="en-US"/>
              </w:rPr>
            </w:pPr>
          </w:p>
        </w:tc>
        <w:tc>
          <w:tcPr>
            <w:tcW w:w="1616" w:type="dxa"/>
          </w:tcPr>
          <w:p w:rsidR="000605A8" w:rsidRDefault="00D5495A" w:rsidP="00680702">
            <w:pPr>
              <w:tabs>
                <w:tab w:val="left" w:pos="2694"/>
              </w:tabs>
              <w:rPr>
                <w:rFonts w:asciiTheme="minorHAnsi" w:hAnsiTheme="minorHAnsi"/>
              </w:rPr>
            </w:pPr>
            <w:sdt>
              <w:sdtPr>
                <w:rPr>
                  <w:rFonts w:asciiTheme="minorHAnsi" w:hAnsiTheme="minorHAnsi"/>
                </w:rPr>
                <w:id w:val="-466811697"/>
                <w:placeholder>
                  <w:docPart w:val="D621481F8EE34753ADC8DFBD51F8EAC6"/>
                </w:placeholder>
                <w:showingPlcHdr/>
                <w:dropDownList>
                  <w:listItem w:value="Click here to choose an option."/>
                  <w:listItem w:displayText="Publically available" w:value="Publically available"/>
                  <w:listItem w:displayText="Commercial/academic in confidence" w:value="Commercial/academic in confidence"/>
                  <w:listItem w:displayText="Unpublished" w:value="Unpublished"/>
                  <w:listItem w:displayText="Generation of this evidence is planned" w:value="Generation of this evidence is planned"/>
                  <w:listItem w:displayText="Don't know" w:value="Don't know"/>
                </w:dropDownList>
              </w:sdtPr>
              <w:sdtEndPr/>
              <w:sdtContent>
                <w:r w:rsidR="000605A8" w:rsidRPr="001B2D05">
                  <w:rPr>
                    <w:rStyle w:val="PlaceholderText"/>
                    <w:rFonts w:asciiTheme="minorHAnsi" w:hAnsiTheme="minorHAnsi"/>
                    <w:sz w:val="20"/>
                  </w:rPr>
                  <w:t>Click here to choose an option</w:t>
                </w:r>
              </w:sdtContent>
            </w:sdt>
          </w:p>
          <w:p w:rsidR="000605A8" w:rsidRPr="006539DB" w:rsidRDefault="000605A8" w:rsidP="00680702">
            <w:pPr>
              <w:rPr>
                <w:i/>
                <w:sz w:val="20"/>
                <w:szCs w:val="20"/>
                <w:lang w:eastAsia="en-US"/>
              </w:rPr>
            </w:pPr>
          </w:p>
        </w:tc>
        <w:tc>
          <w:tcPr>
            <w:tcW w:w="1634" w:type="dxa"/>
          </w:tcPr>
          <w:p w:rsidR="000605A8" w:rsidRPr="006539DB" w:rsidRDefault="00D5495A" w:rsidP="00680702">
            <w:pPr>
              <w:rPr>
                <w:i/>
                <w:sz w:val="20"/>
                <w:szCs w:val="20"/>
                <w:lang w:eastAsia="en-US"/>
              </w:rPr>
            </w:pPr>
            <w:sdt>
              <w:sdtPr>
                <w:rPr>
                  <w:i/>
                  <w:sz w:val="20"/>
                  <w:szCs w:val="20"/>
                  <w:lang w:eastAsia="en-US"/>
                </w:rPr>
                <w:id w:val="-234704372"/>
                <w:placeholder>
                  <w:docPart w:val="4DF61B336BF4451EB982B59F3A13A7F7"/>
                </w:placeholder>
                <w:showingPlcHdr/>
                <w:dropDownList>
                  <w:listItem w:value="Click here to choose an option"/>
                  <w:listItem w:displayText="Yes – this product was used to generate the evidence" w:value="Yes – this product was used to generate the evidence"/>
                  <w:listItem w:displayText="No – an earlier version/prototype was used to generate the evidence" w:value="No – an earlier version/prototype was used to generate the evidence"/>
                  <w:listItem w:displayText="No – a similar product was used to generate the evidence" w:value="No – a similar product was used to generate the evidence"/>
                  <w:listItem w:displayText="No – the evidence doesn't relate to any specific product" w:value="No – the evidence doesn't relate to any specific product"/>
                </w:dropDownList>
              </w:sdtPr>
              <w:sdtEndPr/>
              <w:sdtContent>
                <w:r w:rsidR="000605A8" w:rsidRPr="001B2D05">
                  <w:rPr>
                    <w:rStyle w:val="PlaceholderText"/>
                    <w:rFonts w:asciiTheme="minorHAnsi" w:hAnsiTheme="minorHAnsi"/>
                    <w:sz w:val="20"/>
                  </w:rPr>
                  <w:t>Click here to choose an option</w:t>
                </w:r>
              </w:sdtContent>
            </w:sdt>
          </w:p>
        </w:tc>
        <w:tc>
          <w:tcPr>
            <w:tcW w:w="1238" w:type="dxa"/>
          </w:tcPr>
          <w:p w:rsidR="000605A8" w:rsidRDefault="000605A8" w:rsidP="00680702">
            <w:pPr>
              <w:rPr>
                <w:i/>
                <w:sz w:val="20"/>
                <w:szCs w:val="20"/>
                <w:lang w:eastAsia="en-US"/>
              </w:rPr>
            </w:pPr>
          </w:p>
        </w:tc>
        <w:tc>
          <w:tcPr>
            <w:tcW w:w="1295" w:type="dxa"/>
          </w:tcPr>
          <w:p w:rsidR="000605A8" w:rsidRPr="006539DB" w:rsidRDefault="00D5495A" w:rsidP="00680702">
            <w:pPr>
              <w:rPr>
                <w:i/>
                <w:sz w:val="20"/>
                <w:szCs w:val="20"/>
                <w:lang w:eastAsia="en-US"/>
              </w:rPr>
            </w:pPr>
            <w:sdt>
              <w:sdtPr>
                <w:rPr>
                  <w:i/>
                  <w:sz w:val="20"/>
                  <w:szCs w:val="20"/>
                  <w:lang w:eastAsia="en-US"/>
                </w:rPr>
                <w:id w:val="6723438"/>
                <w:placeholder>
                  <w:docPart w:val="236D297A79BE4FA18B0AFD1E228C699B"/>
                </w:placeholder>
                <w:showingPlcHdr/>
                <w:dropDownList>
                  <w:listItem w:value="Click here to choose an option"/>
                  <w:listItem w:displayText="Patients were the main group involved in generating this piece of evidence" w:value="Patients were the main group involved in generating this piece of evidence"/>
                  <w:listItem w:displayText="Healthy volunteers were the main group involved in generating this piece of evidence" w:value="Healthy volunteers were the main group involved in generating this piece of evidence"/>
                  <w:listItem w:displayText="Animals were the main group involved in generating this piece of evidence" w:value="Animals were the main group involved in generating this piece of evidence"/>
                  <w:listItem w:displayText="This was a laboratory based study on specimens or cadavers or a simulation" w:value="This was a laboratory based study on specimens or cadavers or a simulation"/>
                </w:dropDownList>
              </w:sdtPr>
              <w:sdtEndPr/>
              <w:sdtContent>
                <w:r w:rsidR="000605A8" w:rsidRPr="003136AF">
                  <w:rPr>
                    <w:rStyle w:val="PlaceholderText"/>
                    <w:rFonts w:asciiTheme="minorHAnsi" w:hAnsiTheme="minorHAnsi"/>
                    <w:sz w:val="20"/>
                    <w:szCs w:val="20"/>
                  </w:rPr>
                  <w:t>Click here to choose an option</w:t>
                </w:r>
              </w:sdtContent>
            </w:sdt>
          </w:p>
        </w:tc>
        <w:tc>
          <w:tcPr>
            <w:tcW w:w="2087" w:type="dxa"/>
          </w:tcPr>
          <w:p w:rsidR="000605A8" w:rsidRPr="006539DB" w:rsidRDefault="000605A8" w:rsidP="00ED7B74">
            <w:pPr>
              <w:rPr>
                <w:i/>
                <w:sz w:val="20"/>
                <w:szCs w:val="20"/>
                <w:lang w:eastAsia="en-US"/>
              </w:rPr>
            </w:pPr>
          </w:p>
        </w:tc>
      </w:tr>
      <w:tr w:rsidR="000605A8" w:rsidRPr="006539DB" w:rsidTr="000605A8">
        <w:trPr>
          <w:trHeight w:val="1057"/>
        </w:trPr>
        <w:tc>
          <w:tcPr>
            <w:tcW w:w="1594" w:type="dxa"/>
          </w:tcPr>
          <w:p w:rsidR="000605A8" w:rsidRPr="006539DB" w:rsidRDefault="000605A8" w:rsidP="0083301A">
            <w:pPr>
              <w:rPr>
                <w:sz w:val="20"/>
                <w:szCs w:val="20"/>
                <w:lang w:eastAsia="en-US"/>
              </w:rPr>
            </w:pPr>
          </w:p>
        </w:tc>
        <w:tc>
          <w:tcPr>
            <w:tcW w:w="1616" w:type="dxa"/>
          </w:tcPr>
          <w:p w:rsidR="000605A8" w:rsidRDefault="00D5495A" w:rsidP="00680702">
            <w:pPr>
              <w:tabs>
                <w:tab w:val="left" w:pos="2694"/>
              </w:tabs>
              <w:rPr>
                <w:rFonts w:asciiTheme="minorHAnsi" w:hAnsiTheme="minorHAnsi"/>
              </w:rPr>
            </w:pPr>
            <w:sdt>
              <w:sdtPr>
                <w:rPr>
                  <w:rFonts w:asciiTheme="minorHAnsi" w:hAnsiTheme="minorHAnsi"/>
                </w:rPr>
                <w:id w:val="1385377510"/>
                <w:placeholder>
                  <w:docPart w:val="D2D0463359F944EC98D58D2FDF328DD3"/>
                </w:placeholder>
                <w:showingPlcHdr/>
                <w:dropDownList>
                  <w:listItem w:value="Click here to choose an option."/>
                  <w:listItem w:displayText="Publically available" w:value="Publically available"/>
                  <w:listItem w:displayText="Commercial/academic in confidence" w:value="Commercial/academic in confidence"/>
                  <w:listItem w:displayText="Unpublished" w:value="Unpublished"/>
                  <w:listItem w:displayText="Don't know" w:value="Don't know"/>
                </w:dropDownList>
              </w:sdtPr>
              <w:sdtEndPr/>
              <w:sdtContent>
                <w:r w:rsidR="000605A8" w:rsidRPr="001B2D05">
                  <w:rPr>
                    <w:rStyle w:val="PlaceholderText"/>
                    <w:rFonts w:asciiTheme="minorHAnsi" w:hAnsiTheme="minorHAnsi"/>
                    <w:sz w:val="20"/>
                  </w:rPr>
                  <w:t>Click here to choose an option</w:t>
                </w:r>
              </w:sdtContent>
            </w:sdt>
          </w:p>
          <w:p w:rsidR="000605A8" w:rsidRPr="006539DB" w:rsidRDefault="000605A8" w:rsidP="00680702">
            <w:pPr>
              <w:rPr>
                <w:i/>
                <w:sz w:val="20"/>
                <w:szCs w:val="20"/>
                <w:lang w:eastAsia="en-US"/>
              </w:rPr>
            </w:pPr>
          </w:p>
        </w:tc>
        <w:tc>
          <w:tcPr>
            <w:tcW w:w="1634" w:type="dxa"/>
          </w:tcPr>
          <w:p w:rsidR="000605A8" w:rsidRPr="006539DB" w:rsidRDefault="00D5495A" w:rsidP="00680702">
            <w:pPr>
              <w:rPr>
                <w:i/>
                <w:sz w:val="20"/>
                <w:szCs w:val="20"/>
                <w:lang w:eastAsia="en-US"/>
              </w:rPr>
            </w:pPr>
            <w:sdt>
              <w:sdtPr>
                <w:rPr>
                  <w:i/>
                  <w:sz w:val="20"/>
                  <w:szCs w:val="20"/>
                  <w:lang w:eastAsia="en-US"/>
                </w:rPr>
                <w:id w:val="1108548539"/>
                <w:placeholder>
                  <w:docPart w:val="35C76DB377844AB88039675FE7431869"/>
                </w:placeholder>
                <w:showingPlcHdr/>
                <w:dropDownList>
                  <w:listItem w:value="Click here to choose an option"/>
                  <w:listItem w:displayText="Yes – this product was used to generate the evidence" w:value="Yes – this product was used to generate the evidence"/>
                  <w:listItem w:displayText="No – an earlier version/prototype was used to generate the evidence" w:value="No – an earlier version/prototype was used to generate the evidence"/>
                  <w:listItem w:displayText="No – a similar product was used to generate the evidence" w:value="No – a similar product was used to generate the evidence"/>
                  <w:listItem w:displayText="No – the evidence doesn't relate to any specific product" w:value="No – the evidence doesn't relate to any specific product"/>
                </w:dropDownList>
              </w:sdtPr>
              <w:sdtEndPr/>
              <w:sdtContent>
                <w:r w:rsidR="000605A8" w:rsidRPr="001B2D05">
                  <w:rPr>
                    <w:rStyle w:val="PlaceholderText"/>
                    <w:rFonts w:asciiTheme="minorHAnsi" w:hAnsiTheme="minorHAnsi"/>
                    <w:sz w:val="20"/>
                  </w:rPr>
                  <w:t>Click here to choose an option</w:t>
                </w:r>
              </w:sdtContent>
            </w:sdt>
          </w:p>
        </w:tc>
        <w:tc>
          <w:tcPr>
            <w:tcW w:w="1238" w:type="dxa"/>
          </w:tcPr>
          <w:p w:rsidR="000605A8" w:rsidRDefault="000605A8" w:rsidP="00680702">
            <w:pPr>
              <w:rPr>
                <w:i/>
                <w:sz w:val="20"/>
                <w:szCs w:val="20"/>
                <w:lang w:eastAsia="en-US"/>
              </w:rPr>
            </w:pPr>
          </w:p>
        </w:tc>
        <w:tc>
          <w:tcPr>
            <w:tcW w:w="1295" w:type="dxa"/>
          </w:tcPr>
          <w:p w:rsidR="000605A8" w:rsidRPr="006539DB" w:rsidRDefault="00D5495A" w:rsidP="00680702">
            <w:pPr>
              <w:rPr>
                <w:i/>
                <w:sz w:val="20"/>
                <w:szCs w:val="20"/>
                <w:lang w:eastAsia="en-US"/>
              </w:rPr>
            </w:pPr>
            <w:sdt>
              <w:sdtPr>
                <w:rPr>
                  <w:i/>
                  <w:sz w:val="20"/>
                  <w:szCs w:val="20"/>
                  <w:lang w:eastAsia="en-US"/>
                </w:rPr>
                <w:id w:val="-427967377"/>
                <w:placeholder>
                  <w:docPart w:val="16A12AF0E19246D7B7958740BEE9F725"/>
                </w:placeholder>
                <w:showingPlcHdr/>
                <w:dropDownList>
                  <w:listItem w:value="Click here to choose an option"/>
                  <w:listItem w:displayText="Patients were the main group involved in generating this piece of evidence" w:value="Patients were the main group involved in generating this piece of evidence"/>
                  <w:listItem w:displayText="Healthy volunteers were the main group involved in generating this piece of evidence" w:value="Healthy volunteers were the main group involved in generating this piece of evidence"/>
                  <w:listItem w:displayText="Animals were the main group involved in generating this piece of evidence" w:value="Animals were the main group involved in generating this piece of evidence"/>
                  <w:listItem w:displayText="This was a laboratory based study on specimens or cadavers or a simulation" w:value="This was a laboratory based study on specimens or cadavers or a simulation"/>
                </w:dropDownList>
              </w:sdtPr>
              <w:sdtEndPr/>
              <w:sdtContent>
                <w:r w:rsidR="000605A8" w:rsidRPr="003136AF">
                  <w:rPr>
                    <w:rStyle w:val="PlaceholderText"/>
                    <w:rFonts w:asciiTheme="minorHAnsi" w:hAnsiTheme="minorHAnsi"/>
                    <w:sz w:val="20"/>
                    <w:szCs w:val="20"/>
                  </w:rPr>
                  <w:t>Click here to choose an option</w:t>
                </w:r>
              </w:sdtContent>
            </w:sdt>
          </w:p>
        </w:tc>
        <w:tc>
          <w:tcPr>
            <w:tcW w:w="2087" w:type="dxa"/>
          </w:tcPr>
          <w:p w:rsidR="000605A8" w:rsidRPr="006539DB" w:rsidRDefault="000605A8" w:rsidP="00906A87">
            <w:pPr>
              <w:rPr>
                <w:i/>
                <w:sz w:val="20"/>
                <w:szCs w:val="20"/>
                <w:lang w:eastAsia="en-US"/>
              </w:rPr>
            </w:pPr>
          </w:p>
        </w:tc>
      </w:tr>
      <w:tr w:rsidR="000605A8" w:rsidRPr="006539DB" w:rsidTr="000605A8">
        <w:trPr>
          <w:trHeight w:val="1057"/>
        </w:trPr>
        <w:tc>
          <w:tcPr>
            <w:tcW w:w="1594" w:type="dxa"/>
          </w:tcPr>
          <w:p w:rsidR="000605A8" w:rsidRPr="006539DB" w:rsidRDefault="000605A8" w:rsidP="0083301A">
            <w:pPr>
              <w:rPr>
                <w:sz w:val="20"/>
                <w:szCs w:val="20"/>
                <w:lang w:eastAsia="en-US"/>
              </w:rPr>
            </w:pPr>
          </w:p>
        </w:tc>
        <w:tc>
          <w:tcPr>
            <w:tcW w:w="1616" w:type="dxa"/>
          </w:tcPr>
          <w:p w:rsidR="000605A8" w:rsidRDefault="00D5495A" w:rsidP="00680702">
            <w:pPr>
              <w:tabs>
                <w:tab w:val="left" w:pos="2694"/>
              </w:tabs>
              <w:rPr>
                <w:rFonts w:asciiTheme="minorHAnsi" w:hAnsiTheme="minorHAnsi"/>
              </w:rPr>
            </w:pPr>
            <w:sdt>
              <w:sdtPr>
                <w:rPr>
                  <w:rFonts w:asciiTheme="minorHAnsi" w:hAnsiTheme="minorHAnsi"/>
                </w:rPr>
                <w:id w:val="-206880146"/>
                <w:placeholder>
                  <w:docPart w:val="ACA06308681644C5850C1FFB99B7029A"/>
                </w:placeholder>
                <w:showingPlcHdr/>
                <w:dropDownList>
                  <w:listItem w:value="Click here to choose an option."/>
                  <w:listItem w:displayText="Publically available" w:value="Publically available"/>
                  <w:listItem w:displayText="Commercial/academic in confidence" w:value="Commercial/academic in confidence"/>
                  <w:listItem w:displayText="Unpublished" w:value="Unpublished"/>
                  <w:listItem w:displayText="Don't know" w:value="Don't know"/>
                </w:dropDownList>
              </w:sdtPr>
              <w:sdtEndPr/>
              <w:sdtContent>
                <w:r w:rsidR="000605A8" w:rsidRPr="001B2D05">
                  <w:rPr>
                    <w:rStyle w:val="PlaceholderText"/>
                    <w:rFonts w:asciiTheme="minorHAnsi" w:hAnsiTheme="minorHAnsi"/>
                    <w:sz w:val="20"/>
                  </w:rPr>
                  <w:t>Click here to choose an option</w:t>
                </w:r>
              </w:sdtContent>
            </w:sdt>
          </w:p>
          <w:p w:rsidR="000605A8" w:rsidRPr="006539DB" w:rsidRDefault="000605A8" w:rsidP="00680702">
            <w:pPr>
              <w:rPr>
                <w:i/>
                <w:sz w:val="20"/>
                <w:szCs w:val="20"/>
                <w:lang w:eastAsia="en-US"/>
              </w:rPr>
            </w:pPr>
          </w:p>
        </w:tc>
        <w:tc>
          <w:tcPr>
            <w:tcW w:w="1634" w:type="dxa"/>
          </w:tcPr>
          <w:p w:rsidR="000605A8" w:rsidRPr="006539DB" w:rsidRDefault="00D5495A" w:rsidP="00680702">
            <w:pPr>
              <w:rPr>
                <w:i/>
                <w:sz w:val="20"/>
                <w:szCs w:val="20"/>
                <w:lang w:eastAsia="en-US"/>
              </w:rPr>
            </w:pPr>
            <w:sdt>
              <w:sdtPr>
                <w:rPr>
                  <w:i/>
                  <w:sz w:val="20"/>
                  <w:szCs w:val="20"/>
                  <w:lang w:eastAsia="en-US"/>
                </w:rPr>
                <w:id w:val="-1536652718"/>
                <w:placeholder>
                  <w:docPart w:val="971E43EFC6C143CBA77750B4020A91C5"/>
                </w:placeholder>
                <w:showingPlcHdr/>
                <w:dropDownList>
                  <w:listItem w:value="Click here to choose an option"/>
                  <w:listItem w:displayText="Yes – this product was used to generate the evidence" w:value="Yes – this product was used to generate the evidence"/>
                  <w:listItem w:displayText="No – an earlier version/prototype was used to generate the evidence" w:value="No – an earlier version/prototype was used to generate the evidence"/>
                  <w:listItem w:displayText="No – a similar product was used to generate the evidence" w:value="No – a similar product was used to generate the evidence"/>
                  <w:listItem w:displayText="No – the evidence doesn't relate to any specific product" w:value="No – the evidence doesn't relate to any specific product"/>
                </w:dropDownList>
              </w:sdtPr>
              <w:sdtEndPr/>
              <w:sdtContent>
                <w:r w:rsidR="000605A8" w:rsidRPr="001B2D05">
                  <w:rPr>
                    <w:rStyle w:val="PlaceholderText"/>
                    <w:rFonts w:asciiTheme="minorHAnsi" w:hAnsiTheme="minorHAnsi"/>
                    <w:sz w:val="20"/>
                  </w:rPr>
                  <w:t>Click here to choose an option</w:t>
                </w:r>
              </w:sdtContent>
            </w:sdt>
          </w:p>
        </w:tc>
        <w:tc>
          <w:tcPr>
            <w:tcW w:w="1238" w:type="dxa"/>
          </w:tcPr>
          <w:p w:rsidR="000605A8" w:rsidRDefault="000605A8" w:rsidP="00680702">
            <w:pPr>
              <w:rPr>
                <w:i/>
                <w:sz w:val="20"/>
                <w:szCs w:val="20"/>
                <w:lang w:eastAsia="en-US"/>
              </w:rPr>
            </w:pPr>
          </w:p>
        </w:tc>
        <w:tc>
          <w:tcPr>
            <w:tcW w:w="1295" w:type="dxa"/>
          </w:tcPr>
          <w:p w:rsidR="000605A8" w:rsidRPr="006539DB" w:rsidRDefault="00D5495A" w:rsidP="00680702">
            <w:pPr>
              <w:rPr>
                <w:i/>
                <w:sz w:val="20"/>
                <w:szCs w:val="20"/>
                <w:lang w:eastAsia="en-US"/>
              </w:rPr>
            </w:pPr>
            <w:sdt>
              <w:sdtPr>
                <w:rPr>
                  <w:i/>
                  <w:sz w:val="20"/>
                  <w:szCs w:val="20"/>
                  <w:lang w:eastAsia="en-US"/>
                </w:rPr>
                <w:id w:val="886368278"/>
                <w:placeholder>
                  <w:docPart w:val="A48264CACB774F04A387CF5887055750"/>
                </w:placeholder>
                <w:showingPlcHdr/>
                <w:dropDownList>
                  <w:listItem w:value="Click here to choose an option"/>
                  <w:listItem w:displayText="Patients were the main group involved in generating this piece of evidence" w:value="Patients were the main group involved in generating this piece of evidence"/>
                  <w:listItem w:displayText="Healthy volunteers were the main group involved in generating this piece of evidence" w:value="Healthy volunteers were the main group involved in generating this piece of evidence"/>
                  <w:listItem w:displayText="Animals were the main group involved in generating this piece of evidence" w:value="Animals were the main group involved in generating this piece of evidence"/>
                  <w:listItem w:displayText="This was a laboratory based study on specimens or cadavers or a simulation" w:value="This was a laboratory based study on specimens or cadavers or a simulation"/>
                </w:dropDownList>
              </w:sdtPr>
              <w:sdtEndPr/>
              <w:sdtContent>
                <w:r w:rsidR="000605A8" w:rsidRPr="003136AF">
                  <w:rPr>
                    <w:rStyle w:val="PlaceholderText"/>
                    <w:rFonts w:asciiTheme="minorHAnsi" w:hAnsiTheme="minorHAnsi"/>
                    <w:sz w:val="20"/>
                    <w:szCs w:val="20"/>
                  </w:rPr>
                  <w:t>Click here to choose an option</w:t>
                </w:r>
              </w:sdtContent>
            </w:sdt>
          </w:p>
        </w:tc>
        <w:tc>
          <w:tcPr>
            <w:tcW w:w="2087" w:type="dxa"/>
          </w:tcPr>
          <w:p w:rsidR="000605A8" w:rsidRPr="006539DB" w:rsidRDefault="000605A8" w:rsidP="007A6A16">
            <w:pPr>
              <w:rPr>
                <w:i/>
                <w:sz w:val="20"/>
                <w:szCs w:val="20"/>
                <w:lang w:eastAsia="en-US"/>
              </w:rPr>
            </w:pPr>
          </w:p>
        </w:tc>
      </w:tr>
      <w:tr w:rsidR="000605A8" w:rsidRPr="006539DB" w:rsidTr="000605A8">
        <w:trPr>
          <w:trHeight w:val="1057"/>
        </w:trPr>
        <w:tc>
          <w:tcPr>
            <w:tcW w:w="1594" w:type="dxa"/>
          </w:tcPr>
          <w:p w:rsidR="000605A8" w:rsidRPr="006539DB" w:rsidRDefault="000605A8" w:rsidP="0083301A">
            <w:pPr>
              <w:rPr>
                <w:sz w:val="20"/>
                <w:szCs w:val="20"/>
                <w:lang w:eastAsia="en-US"/>
              </w:rPr>
            </w:pPr>
          </w:p>
        </w:tc>
        <w:tc>
          <w:tcPr>
            <w:tcW w:w="1616" w:type="dxa"/>
          </w:tcPr>
          <w:p w:rsidR="000605A8" w:rsidRDefault="00D5495A" w:rsidP="00680702">
            <w:pPr>
              <w:tabs>
                <w:tab w:val="left" w:pos="2694"/>
              </w:tabs>
              <w:rPr>
                <w:rFonts w:asciiTheme="minorHAnsi" w:hAnsiTheme="minorHAnsi"/>
              </w:rPr>
            </w:pPr>
            <w:sdt>
              <w:sdtPr>
                <w:rPr>
                  <w:rFonts w:asciiTheme="minorHAnsi" w:hAnsiTheme="minorHAnsi"/>
                </w:rPr>
                <w:id w:val="-1323736775"/>
                <w:placeholder>
                  <w:docPart w:val="3B0C809385934F8E9303D4A0BC0C0487"/>
                </w:placeholder>
                <w:showingPlcHdr/>
                <w:dropDownList>
                  <w:listItem w:value="Click here to choose an option."/>
                  <w:listItem w:displayText="Publically available" w:value="Publically available"/>
                  <w:listItem w:displayText="Commercial/academic in confidence" w:value="Commercial/academic in confidence"/>
                  <w:listItem w:displayText="Unpublished" w:value="Unpublished"/>
                  <w:listItem w:displayText="Don't know" w:value="Don't know"/>
                </w:dropDownList>
              </w:sdtPr>
              <w:sdtEndPr/>
              <w:sdtContent>
                <w:r w:rsidR="000605A8" w:rsidRPr="001B2D05">
                  <w:rPr>
                    <w:rStyle w:val="PlaceholderText"/>
                    <w:rFonts w:asciiTheme="minorHAnsi" w:hAnsiTheme="minorHAnsi"/>
                    <w:sz w:val="20"/>
                  </w:rPr>
                  <w:t>Click here to choose an option</w:t>
                </w:r>
              </w:sdtContent>
            </w:sdt>
          </w:p>
          <w:p w:rsidR="000605A8" w:rsidRPr="006539DB" w:rsidRDefault="000605A8" w:rsidP="00680702">
            <w:pPr>
              <w:rPr>
                <w:i/>
                <w:sz w:val="20"/>
                <w:szCs w:val="20"/>
                <w:lang w:eastAsia="en-US"/>
              </w:rPr>
            </w:pPr>
          </w:p>
        </w:tc>
        <w:tc>
          <w:tcPr>
            <w:tcW w:w="1634" w:type="dxa"/>
          </w:tcPr>
          <w:p w:rsidR="000605A8" w:rsidRPr="006539DB" w:rsidRDefault="00D5495A" w:rsidP="00680702">
            <w:pPr>
              <w:rPr>
                <w:i/>
                <w:sz w:val="20"/>
                <w:szCs w:val="20"/>
                <w:lang w:eastAsia="en-US"/>
              </w:rPr>
            </w:pPr>
            <w:sdt>
              <w:sdtPr>
                <w:rPr>
                  <w:i/>
                  <w:sz w:val="20"/>
                  <w:szCs w:val="20"/>
                  <w:lang w:eastAsia="en-US"/>
                </w:rPr>
                <w:id w:val="336893469"/>
                <w:placeholder>
                  <w:docPart w:val="775972146E144DACACD46247813A4608"/>
                </w:placeholder>
                <w:showingPlcHdr/>
                <w:dropDownList>
                  <w:listItem w:value="Click here to choose an option"/>
                  <w:listItem w:displayText="Yes – this product was used to generate the evidence" w:value="Yes – this product was used to generate the evidence"/>
                  <w:listItem w:displayText="No – an earlier version/prototype was used to generate the evidence" w:value="No – an earlier version/prototype was used to generate the evidence"/>
                  <w:listItem w:displayText="No – a similar product was used to generate the evidence" w:value="No – a similar product was used to generate the evidence"/>
                  <w:listItem w:displayText="No – the evidence doesn't relate to any specific product" w:value="No – the evidence doesn't relate to any specific product"/>
                </w:dropDownList>
              </w:sdtPr>
              <w:sdtEndPr/>
              <w:sdtContent>
                <w:r w:rsidR="000605A8" w:rsidRPr="001B2D05">
                  <w:rPr>
                    <w:rStyle w:val="PlaceholderText"/>
                    <w:rFonts w:asciiTheme="minorHAnsi" w:hAnsiTheme="minorHAnsi"/>
                    <w:sz w:val="20"/>
                  </w:rPr>
                  <w:t>Click here to choose an option</w:t>
                </w:r>
              </w:sdtContent>
            </w:sdt>
          </w:p>
        </w:tc>
        <w:tc>
          <w:tcPr>
            <w:tcW w:w="1238" w:type="dxa"/>
          </w:tcPr>
          <w:p w:rsidR="000605A8" w:rsidRDefault="000605A8" w:rsidP="00680702">
            <w:pPr>
              <w:rPr>
                <w:i/>
                <w:sz w:val="20"/>
                <w:szCs w:val="20"/>
                <w:lang w:eastAsia="en-US"/>
              </w:rPr>
            </w:pPr>
          </w:p>
        </w:tc>
        <w:tc>
          <w:tcPr>
            <w:tcW w:w="1295" w:type="dxa"/>
          </w:tcPr>
          <w:p w:rsidR="000605A8" w:rsidRPr="006539DB" w:rsidRDefault="00D5495A" w:rsidP="00680702">
            <w:pPr>
              <w:rPr>
                <w:i/>
                <w:sz w:val="20"/>
                <w:szCs w:val="20"/>
                <w:lang w:eastAsia="en-US"/>
              </w:rPr>
            </w:pPr>
            <w:sdt>
              <w:sdtPr>
                <w:rPr>
                  <w:i/>
                  <w:sz w:val="20"/>
                  <w:szCs w:val="20"/>
                  <w:lang w:eastAsia="en-US"/>
                </w:rPr>
                <w:id w:val="1863549200"/>
                <w:placeholder>
                  <w:docPart w:val="5DA50F3F4F224A99AC86A069C888EC6C"/>
                </w:placeholder>
                <w:showingPlcHdr/>
                <w:dropDownList>
                  <w:listItem w:value="Click here to choose an option"/>
                  <w:listItem w:displayText="Patients were the main group involved in generating this piece of evidence" w:value="Patients were the main group involved in generating this piece of evidence"/>
                  <w:listItem w:displayText="Healthy volunteers were the main group involved in generating this piece of evidence" w:value="Healthy volunteers were the main group involved in generating this piece of evidence"/>
                  <w:listItem w:displayText="Animals were the main group involved in generating this piece of evidence" w:value="Animals were the main group involved in generating this piece of evidence"/>
                  <w:listItem w:displayText="This was a laboratory based study on specimens or cadavers or a simulation" w:value="This was a laboratory based study on specimens or cadavers or a simulation"/>
                </w:dropDownList>
              </w:sdtPr>
              <w:sdtEndPr/>
              <w:sdtContent>
                <w:r w:rsidR="000605A8" w:rsidRPr="003136AF">
                  <w:rPr>
                    <w:rStyle w:val="PlaceholderText"/>
                    <w:rFonts w:asciiTheme="minorHAnsi" w:hAnsiTheme="minorHAnsi"/>
                    <w:sz w:val="20"/>
                    <w:szCs w:val="20"/>
                  </w:rPr>
                  <w:t>Click here to choose an option</w:t>
                </w:r>
              </w:sdtContent>
            </w:sdt>
          </w:p>
        </w:tc>
        <w:tc>
          <w:tcPr>
            <w:tcW w:w="2087" w:type="dxa"/>
          </w:tcPr>
          <w:p w:rsidR="000605A8" w:rsidRPr="006539DB" w:rsidRDefault="000605A8" w:rsidP="00680702">
            <w:pPr>
              <w:rPr>
                <w:i/>
                <w:sz w:val="20"/>
                <w:szCs w:val="20"/>
                <w:lang w:eastAsia="en-US"/>
              </w:rPr>
            </w:pPr>
          </w:p>
        </w:tc>
      </w:tr>
      <w:tr w:rsidR="000605A8" w:rsidRPr="006539DB" w:rsidTr="000605A8">
        <w:trPr>
          <w:trHeight w:val="1057"/>
        </w:trPr>
        <w:tc>
          <w:tcPr>
            <w:tcW w:w="1594" w:type="dxa"/>
          </w:tcPr>
          <w:p w:rsidR="000605A8" w:rsidRPr="006539DB" w:rsidRDefault="000605A8" w:rsidP="0083301A">
            <w:pPr>
              <w:rPr>
                <w:sz w:val="20"/>
                <w:szCs w:val="20"/>
                <w:lang w:eastAsia="en-US"/>
              </w:rPr>
            </w:pPr>
          </w:p>
        </w:tc>
        <w:tc>
          <w:tcPr>
            <w:tcW w:w="1616" w:type="dxa"/>
          </w:tcPr>
          <w:p w:rsidR="000605A8" w:rsidRDefault="00D5495A" w:rsidP="00680702">
            <w:pPr>
              <w:tabs>
                <w:tab w:val="left" w:pos="2694"/>
              </w:tabs>
              <w:rPr>
                <w:rFonts w:asciiTheme="minorHAnsi" w:hAnsiTheme="minorHAnsi"/>
              </w:rPr>
            </w:pPr>
            <w:sdt>
              <w:sdtPr>
                <w:rPr>
                  <w:rFonts w:asciiTheme="minorHAnsi" w:hAnsiTheme="minorHAnsi"/>
                </w:rPr>
                <w:id w:val="1322083017"/>
                <w:placeholder>
                  <w:docPart w:val="8B8613C4C99C40509F7C25614F6E6D0A"/>
                </w:placeholder>
                <w:showingPlcHdr/>
                <w:dropDownList>
                  <w:listItem w:value="Click here to choose an option."/>
                  <w:listItem w:displayText="Publically available" w:value="Publically available"/>
                  <w:listItem w:displayText="Commercial/academic in confidence" w:value="Commercial/academic in confidence"/>
                  <w:listItem w:displayText="Unpublished" w:value="Unpublished"/>
                  <w:listItem w:displayText="Don't know" w:value="Don't know"/>
                </w:dropDownList>
              </w:sdtPr>
              <w:sdtEndPr/>
              <w:sdtContent>
                <w:r w:rsidR="000605A8" w:rsidRPr="001B2D05">
                  <w:rPr>
                    <w:rStyle w:val="PlaceholderText"/>
                    <w:rFonts w:asciiTheme="minorHAnsi" w:hAnsiTheme="minorHAnsi"/>
                    <w:sz w:val="20"/>
                  </w:rPr>
                  <w:t>Click here to choose an option</w:t>
                </w:r>
              </w:sdtContent>
            </w:sdt>
          </w:p>
          <w:p w:rsidR="000605A8" w:rsidRPr="006539DB" w:rsidRDefault="000605A8" w:rsidP="00680702">
            <w:pPr>
              <w:rPr>
                <w:i/>
                <w:sz w:val="20"/>
                <w:szCs w:val="20"/>
                <w:lang w:eastAsia="en-US"/>
              </w:rPr>
            </w:pPr>
          </w:p>
        </w:tc>
        <w:tc>
          <w:tcPr>
            <w:tcW w:w="1634" w:type="dxa"/>
          </w:tcPr>
          <w:p w:rsidR="000605A8" w:rsidRPr="006539DB" w:rsidRDefault="00D5495A" w:rsidP="00680702">
            <w:pPr>
              <w:rPr>
                <w:i/>
                <w:sz w:val="20"/>
                <w:szCs w:val="20"/>
                <w:lang w:eastAsia="en-US"/>
              </w:rPr>
            </w:pPr>
            <w:sdt>
              <w:sdtPr>
                <w:rPr>
                  <w:i/>
                  <w:sz w:val="20"/>
                  <w:szCs w:val="20"/>
                  <w:lang w:eastAsia="en-US"/>
                </w:rPr>
                <w:id w:val="574175920"/>
                <w:placeholder>
                  <w:docPart w:val="224758D144414C32A074576E8EA8D66A"/>
                </w:placeholder>
                <w:showingPlcHdr/>
                <w:dropDownList>
                  <w:listItem w:value="Click here to choose an option"/>
                  <w:listItem w:displayText="Yes – this product was used to generate the evidence" w:value="Yes – this product was used to generate the evidence"/>
                  <w:listItem w:displayText="No – an earlier version/prototype was used to generate the evidence" w:value="No – an earlier version/prototype was used to generate the evidence"/>
                  <w:listItem w:displayText="No – a similar product was used to generate the evidence" w:value="No – a similar product was used to generate the evidence"/>
                  <w:listItem w:displayText="No – the evidence doesn't relate to any specific product" w:value="No – the evidence doesn't relate to any specific product"/>
                </w:dropDownList>
              </w:sdtPr>
              <w:sdtEndPr/>
              <w:sdtContent>
                <w:r w:rsidR="000605A8" w:rsidRPr="001B2D05">
                  <w:rPr>
                    <w:rStyle w:val="PlaceholderText"/>
                    <w:rFonts w:asciiTheme="minorHAnsi" w:hAnsiTheme="minorHAnsi"/>
                    <w:sz w:val="20"/>
                  </w:rPr>
                  <w:t>Click here to choose an option</w:t>
                </w:r>
              </w:sdtContent>
            </w:sdt>
          </w:p>
        </w:tc>
        <w:tc>
          <w:tcPr>
            <w:tcW w:w="1238" w:type="dxa"/>
          </w:tcPr>
          <w:p w:rsidR="000605A8" w:rsidRDefault="000605A8" w:rsidP="00680702">
            <w:pPr>
              <w:rPr>
                <w:i/>
                <w:sz w:val="20"/>
                <w:szCs w:val="20"/>
                <w:lang w:eastAsia="en-US"/>
              </w:rPr>
            </w:pPr>
          </w:p>
        </w:tc>
        <w:tc>
          <w:tcPr>
            <w:tcW w:w="1295" w:type="dxa"/>
          </w:tcPr>
          <w:p w:rsidR="000605A8" w:rsidRPr="006539DB" w:rsidRDefault="00D5495A" w:rsidP="00680702">
            <w:pPr>
              <w:rPr>
                <w:i/>
                <w:sz w:val="20"/>
                <w:szCs w:val="20"/>
                <w:lang w:eastAsia="en-US"/>
              </w:rPr>
            </w:pPr>
            <w:sdt>
              <w:sdtPr>
                <w:rPr>
                  <w:i/>
                  <w:sz w:val="20"/>
                  <w:szCs w:val="20"/>
                  <w:lang w:eastAsia="en-US"/>
                </w:rPr>
                <w:id w:val="-1990859168"/>
                <w:placeholder>
                  <w:docPart w:val="CEBB2C91043E4B409E67075B67CFFCC7"/>
                </w:placeholder>
                <w:showingPlcHdr/>
                <w:dropDownList>
                  <w:listItem w:value="Click here to choose an option"/>
                  <w:listItem w:displayText="Patients were the main group involved in generating this piece of evidence" w:value="Patients were the main group involved in generating this piece of evidence"/>
                  <w:listItem w:displayText="Healthy volunteers were the main group involved in generating this piece of evidence" w:value="Healthy volunteers were the main group involved in generating this piece of evidence"/>
                  <w:listItem w:displayText="Animals were the main group involved in generating this piece of evidence" w:value="Animals were the main group involved in generating this piece of evidence"/>
                  <w:listItem w:displayText="This was a laboratory based study on specimens or cadavers or a simulation" w:value="This was a laboratory based study on specimens or cadavers or a simulation"/>
                </w:dropDownList>
              </w:sdtPr>
              <w:sdtEndPr/>
              <w:sdtContent>
                <w:r w:rsidR="000605A8" w:rsidRPr="003136AF">
                  <w:rPr>
                    <w:rStyle w:val="PlaceholderText"/>
                    <w:rFonts w:asciiTheme="minorHAnsi" w:hAnsiTheme="minorHAnsi"/>
                    <w:sz w:val="20"/>
                    <w:szCs w:val="20"/>
                  </w:rPr>
                  <w:t>Click here to choose an option</w:t>
                </w:r>
              </w:sdtContent>
            </w:sdt>
          </w:p>
        </w:tc>
        <w:tc>
          <w:tcPr>
            <w:tcW w:w="2087" w:type="dxa"/>
          </w:tcPr>
          <w:p w:rsidR="000605A8" w:rsidRPr="006539DB" w:rsidRDefault="000605A8" w:rsidP="00680702">
            <w:pPr>
              <w:rPr>
                <w:i/>
                <w:sz w:val="20"/>
                <w:szCs w:val="20"/>
                <w:lang w:eastAsia="en-US"/>
              </w:rPr>
            </w:pPr>
          </w:p>
        </w:tc>
      </w:tr>
      <w:tr w:rsidR="000605A8" w:rsidRPr="006539DB" w:rsidTr="000605A8">
        <w:trPr>
          <w:trHeight w:val="1057"/>
        </w:trPr>
        <w:tc>
          <w:tcPr>
            <w:tcW w:w="1594" w:type="dxa"/>
          </w:tcPr>
          <w:p w:rsidR="000605A8" w:rsidRPr="006539DB" w:rsidRDefault="000605A8" w:rsidP="0083301A">
            <w:pPr>
              <w:rPr>
                <w:sz w:val="20"/>
                <w:szCs w:val="20"/>
                <w:lang w:eastAsia="en-US"/>
              </w:rPr>
            </w:pPr>
          </w:p>
        </w:tc>
        <w:tc>
          <w:tcPr>
            <w:tcW w:w="1616" w:type="dxa"/>
          </w:tcPr>
          <w:p w:rsidR="000605A8" w:rsidRDefault="00D5495A" w:rsidP="00680702">
            <w:pPr>
              <w:tabs>
                <w:tab w:val="left" w:pos="2694"/>
              </w:tabs>
              <w:rPr>
                <w:rFonts w:asciiTheme="minorHAnsi" w:hAnsiTheme="minorHAnsi"/>
              </w:rPr>
            </w:pPr>
            <w:sdt>
              <w:sdtPr>
                <w:rPr>
                  <w:rFonts w:asciiTheme="minorHAnsi" w:hAnsiTheme="minorHAnsi"/>
                </w:rPr>
                <w:id w:val="746545682"/>
                <w:placeholder>
                  <w:docPart w:val="F80B291B463D4C1289BB2049D6D5973A"/>
                </w:placeholder>
                <w:showingPlcHdr/>
                <w:dropDownList>
                  <w:listItem w:value="Click here to choose an option."/>
                  <w:listItem w:displayText="Publically available" w:value="Publically available"/>
                  <w:listItem w:displayText="Commercial/academic in confidence" w:value="Commercial/academic in confidence"/>
                  <w:listItem w:displayText="Unpublished" w:value="Unpublished"/>
                  <w:listItem w:displayText="Don't know" w:value="Don't know"/>
                </w:dropDownList>
              </w:sdtPr>
              <w:sdtEndPr/>
              <w:sdtContent>
                <w:r w:rsidR="000605A8" w:rsidRPr="001B2D05">
                  <w:rPr>
                    <w:rStyle w:val="PlaceholderText"/>
                    <w:rFonts w:asciiTheme="minorHAnsi" w:hAnsiTheme="minorHAnsi"/>
                    <w:sz w:val="20"/>
                  </w:rPr>
                  <w:t>Click here to choose an option</w:t>
                </w:r>
              </w:sdtContent>
            </w:sdt>
          </w:p>
          <w:p w:rsidR="000605A8" w:rsidRPr="006539DB" w:rsidRDefault="000605A8" w:rsidP="00680702">
            <w:pPr>
              <w:rPr>
                <w:i/>
                <w:sz w:val="20"/>
                <w:szCs w:val="20"/>
                <w:lang w:eastAsia="en-US"/>
              </w:rPr>
            </w:pPr>
          </w:p>
        </w:tc>
        <w:tc>
          <w:tcPr>
            <w:tcW w:w="1634" w:type="dxa"/>
          </w:tcPr>
          <w:p w:rsidR="000605A8" w:rsidRPr="006539DB" w:rsidRDefault="00D5495A" w:rsidP="00680702">
            <w:pPr>
              <w:rPr>
                <w:i/>
                <w:sz w:val="20"/>
                <w:szCs w:val="20"/>
                <w:lang w:eastAsia="en-US"/>
              </w:rPr>
            </w:pPr>
            <w:sdt>
              <w:sdtPr>
                <w:rPr>
                  <w:i/>
                  <w:sz w:val="20"/>
                  <w:szCs w:val="20"/>
                  <w:lang w:eastAsia="en-US"/>
                </w:rPr>
                <w:id w:val="-1733925298"/>
                <w:placeholder>
                  <w:docPart w:val="944AD68509EA44C89E3C3C2DC51877C8"/>
                </w:placeholder>
                <w:showingPlcHdr/>
                <w:dropDownList>
                  <w:listItem w:value="Click here to choose an option"/>
                  <w:listItem w:displayText="Yes – this product was used to generate the evidence" w:value="Yes – this product was used to generate the evidence"/>
                  <w:listItem w:displayText="No – an earlier version/prototype was used to generate the evidence" w:value="No – an earlier version/prototype was used to generate the evidence"/>
                  <w:listItem w:displayText="No – a similar product was used to generate the evidence" w:value="No – a similar product was used to generate the evidence"/>
                  <w:listItem w:displayText="No – the evidence doesn't relate to any specific product" w:value="No – the evidence doesn't relate to any specific product"/>
                </w:dropDownList>
              </w:sdtPr>
              <w:sdtEndPr/>
              <w:sdtContent>
                <w:r w:rsidR="000605A8" w:rsidRPr="001B2D05">
                  <w:rPr>
                    <w:rStyle w:val="PlaceholderText"/>
                    <w:rFonts w:asciiTheme="minorHAnsi" w:hAnsiTheme="minorHAnsi"/>
                    <w:sz w:val="20"/>
                  </w:rPr>
                  <w:t>Click here to choose an option</w:t>
                </w:r>
              </w:sdtContent>
            </w:sdt>
          </w:p>
        </w:tc>
        <w:tc>
          <w:tcPr>
            <w:tcW w:w="1238" w:type="dxa"/>
          </w:tcPr>
          <w:p w:rsidR="000605A8" w:rsidRDefault="000605A8" w:rsidP="00680702">
            <w:pPr>
              <w:rPr>
                <w:i/>
                <w:sz w:val="20"/>
                <w:szCs w:val="20"/>
                <w:lang w:eastAsia="en-US"/>
              </w:rPr>
            </w:pPr>
          </w:p>
        </w:tc>
        <w:tc>
          <w:tcPr>
            <w:tcW w:w="1295" w:type="dxa"/>
          </w:tcPr>
          <w:p w:rsidR="000605A8" w:rsidRPr="006539DB" w:rsidRDefault="00D5495A" w:rsidP="00680702">
            <w:pPr>
              <w:rPr>
                <w:i/>
                <w:sz w:val="20"/>
                <w:szCs w:val="20"/>
                <w:lang w:eastAsia="en-US"/>
              </w:rPr>
            </w:pPr>
            <w:sdt>
              <w:sdtPr>
                <w:rPr>
                  <w:i/>
                  <w:sz w:val="20"/>
                  <w:szCs w:val="20"/>
                  <w:lang w:eastAsia="en-US"/>
                </w:rPr>
                <w:id w:val="-2047667323"/>
                <w:placeholder>
                  <w:docPart w:val="200F9DBACC794816B74BF02CBA5BC9DA"/>
                </w:placeholder>
                <w:showingPlcHdr/>
                <w:dropDownList>
                  <w:listItem w:value="Click here to choose an option"/>
                  <w:listItem w:displayText="Patients were the main group involved in generating this piece of evidence" w:value="Patients were the main group involved in generating this piece of evidence"/>
                  <w:listItem w:displayText="Healthy volunteers were the main group involved in generating this piece of evidence" w:value="Healthy volunteers were the main group involved in generating this piece of evidence"/>
                  <w:listItem w:displayText="Animals were the main group involved in generating this piece of evidence" w:value="Animals were the main group involved in generating this piece of evidence"/>
                  <w:listItem w:displayText="This was a laboratory based study on specimens or cadavers or a simulation" w:value="This was a laboratory based study on specimens or cadavers or a simulation"/>
                </w:dropDownList>
              </w:sdtPr>
              <w:sdtEndPr/>
              <w:sdtContent>
                <w:r w:rsidR="000605A8" w:rsidRPr="003136AF">
                  <w:rPr>
                    <w:rStyle w:val="PlaceholderText"/>
                    <w:rFonts w:asciiTheme="minorHAnsi" w:hAnsiTheme="minorHAnsi"/>
                    <w:sz w:val="20"/>
                    <w:szCs w:val="20"/>
                  </w:rPr>
                  <w:t>Click here to choose an option</w:t>
                </w:r>
              </w:sdtContent>
            </w:sdt>
          </w:p>
        </w:tc>
        <w:tc>
          <w:tcPr>
            <w:tcW w:w="2087" w:type="dxa"/>
          </w:tcPr>
          <w:p w:rsidR="000605A8" w:rsidRPr="006539DB" w:rsidRDefault="000605A8" w:rsidP="00680702">
            <w:pPr>
              <w:rPr>
                <w:i/>
                <w:sz w:val="20"/>
                <w:szCs w:val="20"/>
                <w:lang w:eastAsia="en-US"/>
              </w:rPr>
            </w:pPr>
          </w:p>
        </w:tc>
      </w:tr>
      <w:tr w:rsidR="000605A8" w:rsidRPr="006539DB" w:rsidTr="000605A8">
        <w:trPr>
          <w:trHeight w:val="1057"/>
        </w:trPr>
        <w:tc>
          <w:tcPr>
            <w:tcW w:w="1594" w:type="dxa"/>
          </w:tcPr>
          <w:p w:rsidR="000605A8" w:rsidRPr="006539DB" w:rsidRDefault="000605A8" w:rsidP="0083301A">
            <w:pPr>
              <w:rPr>
                <w:sz w:val="20"/>
                <w:szCs w:val="20"/>
                <w:lang w:eastAsia="en-US"/>
              </w:rPr>
            </w:pPr>
          </w:p>
        </w:tc>
        <w:tc>
          <w:tcPr>
            <w:tcW w:w="1616" w:type="dxa"/>
          </w:tcPr>
          <w:p w:rsidR="000605A8" w:rsidRDefault="00D5495A" w:rsidP="00680702">
            <w:pPr>
              <w:tabs>
                <w:tab w:val="left" w:pos="2694"/>
              </w:tabs>
              <w:rPr>
                <w:rFonts w:asciiTheme="minorHAnsi" w:hAnsiTheme="minorHAnsi"/>
              </w:rPr>
            </w:pPr>
            <w:sdt>
              <w:sdtPr>
                <w:rPr>
                  <w:rFonts w:asciiTheme="minorHAnsi" w:hAnsiTheme="minorHAnsi"/>
                </w:rPr>
                <w:id w:val="-1146585266"/>
                <w:placeholder>
                  <w:docPart w:val="E15A5446D6F14B7A9766DEA1608CB345"/>
                </w:placeholder>
                <w:showingPlcHdr/>
                <w:dropDownList>
                  <w:listItem w:value="Click here to choose an option."/>
                  <w:listItem w:displayText="Publically available" w:value="Publically available"/>
                  <w:listItem w:displayText="Commercial/academic in confidence" w:value="Commercial/academic in confidence"/>
                  <w:listItem w:displayText="Unpublished" w:value="Unpublished"/>
                  <w:listItem w:displayText="Don't know" w:value="Don't know"/>
                </w:dropDownList>
              </w:sdtPr>
              <w:sdtEndPr/>
              <w:sdtContent>
                <w:r w:rsidR="000605A8" w:rsidRPr="001B2D05">
                  <w:rPr>
                    <w:rStyle w:val="PlaceholderText"/>
                    <w:rFonts w:asciiTheme="minorHAnsi" w:hAnsiTheme="minorHAnsi"/>
                    <w:sz w:val="20"/>
                  </w:rPr>
                  <w:t>Click here to choose an option</w:t>
                </w:r>
              </w:sdtContent>
            </w:sdt>
          </w:p>
          <w:p w:rsidR="000605A8" w:rsidRPr="006539DB" w:rsidRDefault="000605A8" w:rsidP="00680702">
            <w:pPr>
              <w:rPr>
                <w:i/>
                <w:sz w:val="20"/>
                <w:szCs w:val="20"/>
                <w:lang w:eastAsia="en-US"/>
              </w:rPr>
            </w:pPr>
          </w:p>
        </w:tc>
        <w:tc>
          <w:tcPr>
            <w:tcW w:w="1634" w:type="dxa"/>
          </w:tcPr>
          <w:p w:rsidR="000605A8" w:rsidRPr="006539DB" w:rsidRDefault="00D5495A" w:rsidP="00680702">
            <w:pPr>
              <w:rPr>
                <w:i/>
                <w:sz w:val="20"/>
                <w:szCs w:val="20"/>
                <w:lang w:eastAsia="en-US"/>
              </w:rPr>
            </w:pPr>
            <w:sdt>
              <w:sdtPr>
                <w:rPr>
                  <w:i/>
                  <w:sz w:val="20"/>
                  <w:szCs w:val="20"/>
                  <w:lang w:eastAsia="en-US"/>
                </w:rPr>
                <w:id w:val="1061059941"/>
                <w:placeholder>
                  <w:docPart w:val="5939DDFDB9954D03BFDEF6B503E3F277"/>
                </w:placeholder>
                <w:showingPlcHdr/>
                <w:dropDownList>
                  <w:listItem w:value="Click here to choose an option"/>
                  <w:listItem w:displayText="Yes – this product was used to generate the evidence" w:value="Yes – this product was used to generate the evidence"/>
                  <w:listItem w:displayText="No – an earlier version/prototype was used to generate the evidence" w:value="No – an earlier version/prototype was used to generate the evidence"/>
                  <w:listItem w:displayText="No – a similar product was used to generate the evidence" w:value="No – a similar product was used to generate the evidence"/>
                  <w:listItem w:displayText="No – the evidence doesn't relate to any specific product" w:value="No – the evidence doesn't relate to any specific product"/>
                </w:dropDownList>
              </w:sdtPr>
              <w:sdtEndPr/>
              <w:sdtContent>
                <w:r w:rsidR="000605A8" w:rsidRPr="001B2D05">
                  <w:rPr>
                    <w:rStyle w:val="PlaceholderText"/>
                    <w:rFonts w:asciiTheme="minorHAnsi" w:hAnsiTheme="minorHAnsi"/>
                    <w:sz w:val="20"/>
                  </w:rPr>
                  <w:t>Click here to choose an option</w:t>
                </w:r>
              </w:sdtContent>
            </w:sdt>
          </w:p>
        </w:tc>
        <w:tc>
          <w:tcPr>
            <w:tcW w:w="1238" w:type="dxa"/>
          </w:tcPr>
          <w:p w:rsidR="000605A8" w:rsidRDefault="000605A8" w:rsidP="00680702">
            <w:pPr>
              <w:rPr>
                <w:i/>
                <w:sz w:val="20"/>
                <w:szCs w:val="20"/>
                <w:lang w:eastAsia="en-US"/>
              </w:rPr>
            </w:pPr>
          </w:p>
        </w:tc>
        <w:tc>
          <w:tcPr>
            <w:tcW w:w="1295" w:type="dxa"/>
          </w:tcPr>
          <w:p w:rsidR="000605A8" w:rsidRPr="006539DB" w:rsidRDefault="00D5495A" w:rsidP="00680702">
            <w:pPr>
              <w:rPr>
                <w:i/>
                <w:sz w:val="20"/>
                <w:szCs w:val="20"/>
                <w:lang w:eastAsia="en-US"/>
              </w:rPr>
            </w:pPr>
            <w:sdt>
              <w:sdtPr>
                <w:rPr>
                  <w:i/>
                  <w:sz w:val="20"/>
                  <w:szCs w:val="20"/>
                  <w:lang w:eastAsia="en-US"/>
                </w:rPr>
                <w:id w:val="-348029936"/>
                <w:placeholder>
                  <w:docPart w:val="B42D274F188F48739712A1AE42C8DD1F"/>
                </w:placeholder>
                <w:showingPlcHdr/>
                <w:dropDownList>
                  <w:listItem w:value="Click here to choose an option"/>
                  <w:listItem w:displayText="Patients were the main group involved in generating this piece of evidence" w:value="Patients were the main group involved in generating this piece of evidence"/>
                  <w:listItem w:displayText="Healthy volunteers were the main group involved in generating this piece of evidence" w:value="Healthy volunteers were the main group involved in generating this piece of evidence"/>
                  <w:listItem w:displayText="Animals were the main group involved in generating this piece of evidence" w:value="Animals were the main group involved in generating this piece of evidence"/>
                  <w:listItem w:displayText="This was a laboratory based study on specimens or cadavers or a simulation" w:value="This was a laboratory based study on specimens or cadavers or a simulation"/>
                </w:dropDownList>
              </w:sdtPr>
              <w:sdtEndPr/>
              <w:sdtContent>
                <w:r w:rsidR="000605A8" w:rsidRPr="003136AF">
                  <w:rPr>
                    <w:rStyle w:val="PlaceholderText"/>
                    <w:rFonts w:asciiTheme="minorHAnsi" w:hAnsiTheme="minorHAnsi"/>
                    <w:sz w:val="20"/>
                    <w:szCs w:val="20"/>
                  </w:rPr>
                  <w:t>Click here to choose an option</w:t>
                </w:r>
              </w:sdtContent>
            </w:sdt>
          </w:p>
        </w:tc>
        <w:tc>
          <w:tcPr>
            <w:tcW w:w="2087" w:type="dxa"/>
          </w:tcPr>
          <w:p w:rsidR="000605A8" w:rsidRPr="006539DB" w:rsidRDefault="000605A8" w:rsidP="00680702">
            <w:pPr>
              <w:rPr>
                <w:i/>
                <w:sz w:val="20"/>
                <w:szCs w:val="20"/>
                <w:lang w:eastAsia="en-US"/>
              </w:rPr>
            </w:pPr>
          </w:p>
        </w:tc>
      </w:tr>
      <w:tr w:rsidR="000605A8" w:rsidRPr="006539DB" w:rsidTr="000605A8">
        <w:trPr>
          <w:trHeight w:val="1057"/>
        </w:trPr>
        <w:tc>
          <w:tcPr>
            <w:tcW w:w="1594" w:type="dxa"/>
          </w:tcPr>
          <w:p w:rsidR="000605A8" w:rsidRPr="006539DB" w:rsidRDefault="000605A8" w:rsidP="0083301A">
            <w:pPr>
              <w:rPr>
                <w:sz w:val="20"/>
                <w:szCs w:val="20"/>
                <w:lang w:eastAsia="en-US"/>
              </w:rPr>
            </w:pPr>
          </w:p>
        </w:tc>
        <w:tc>
          <w:tcPr>
            <w:tcW w:w="1616" w:type="dxa"/>
          </w:tcPr>
          <w:p w:rsidR="000605A8" w:rsidRDefault="00D5495A" w:rsidP="00680702">
            <w:pPr>
              <w:tabs>
                <w:tab w:val="left" w:pos="2694"/>
              </w:tabs>
              <w:rPr>
                <w:rFonts w:asciiTheme="minorHAnsi" w:hAnsiTheme="minorHAnsi"/>
              </w:rPr>
            </w:pPr>
            <w:sdt>
              <w:sdtPr>
                <w:rPr>
                  <w:rFonts w:asciiTheme="minorHAnsi" w:hAnsiTheme="minorHAnsi"/>
                </w:rPr>
                <w:id w:val="-1959635173"/>
                <w:placeholder>
                  <w:docPart w:val="32D0FB60220A4D109BF4EEB7F568F04B"/>
                </w:placeholder>
                <w:showingPlcHdr/>
                <w:dropDownList>
                  <w:listItem w:value="Click here to choose an option."/>
                  <w:listItem w:displayText="Publically available" w:value="Publically available"/>
                  <w:listItem w:displayText="Commercial/academic in confidence" w:value="Commercial/academic in confidence"/>
                  <w:listItem w:displayText="Unpublished" w:value="Unpublished"/>
                  <w:listItem w:displayText="Don't know" w:value="Don't know"/>
                </w:dropDownList>
              </w:sdtPr>
              <w:sdtEndPr/>
              <w:sdtContent>
                <w:r w:rsidR="000605A8" w:rsidRPr="001B2D05">
                  <w:rPr>
                    <w:rStyle w:val="PlaceholderText"/>
                    <w:rFonts w:asciiTheme="minorHAnsi" w:hAnsiTheme="minorHAnsi"/>
                    <w:sz w:val="20"/>
                  </w:rPr>
                  <w:t>Click here to choose an option</w:t>
                </w:r>
              </w:sdtContent>
            </w:sdt>
          </w:p>
          <w:p w:rsidR="000605A8" w:rsidRPr="006539DB" w:rsidRDefault="000605A8" w:rsidP="00680702">
            <w:pPr>
              <w:rPr>
                <w:i/>
                <w:sz w:val="20"/>
                <w:szCs w:val="20"/>
                <w:lang w:eastAsia="en-US"/>
              </w:rPr>
            </w:pPr>
          </w:p>
        </w:tc>
        <w:tc>
          <w:tcPr>
            <w:tcW w:w="1634" w:type="dxa"/>
          </w:tcPr>
          <w:p w:rsidR="000605A8" w:rsidRPr="006539DB" w:rsidRDefault="00D5495A" w:rsidP="00680702">
            <w:pPr>
              <w:rPr>
                <w:i/>
                <w:sz w:val="20"/>
                <w:szCs w:val="20"/>
                <w:lang w:eastAsia="en-US"/>
              </w:rPr>
            </w:pPr>
            <w:sdt>
              <w:sdtPr>
                <w:rPr>
                  <w:i/>
                  <w:sz w:val="20"/>
                  <w:szCs w:val="20"/>
                  <w:lang w:eastAsia="en-US"/>
                </w:rPr>
                <w:id w:val="-1088147802"/>
                <w:placeholder>
                  <w:docPart w:val="5EB4AFE20DB942E8BAADADA067033858"/>
                </w:placeholder>
                <w:showingPlcHdr/>
                <w:dropDownList>
                  <w:listItem w:value="Click here to choose an option"/>
                  <w:listItem w:displayText="Yes – this product was used to generate the evidence" w:value="Yes – this product was used to generate the evidence"/>
                  <w:listItem w:displayText="No – an earlier version/prototype was used to generate the evidence" w:value="No – an earlier version/prototype was used to generate the evidence"/>
                  <w:listItem w:displayText="No – a similar product was used to generate the evidence" w:value="No – a similar product was used to generate the evidence"/>
                  <w:listItem w:displayText="No – the evidence doesn't relate to any specific product" w:value="No – the evidence doesn't relate to any specific product"/>
                </w:dropDownList>
              </w:sdtPr>
              <w:sdtEndPr/>
              <w:sdtContent>
                <w:r w:rsidR="000605A8" w:rsidRPr="001B2D05">
                  <w:rPr>
                    <w:rStyle w:val="PlaceholderText"/>
                    <w:rFonts w:asciiTheme="minorHAnsi" w:hAnsiTheme="minorHAnsi"/>
                    <w:sz w:val="20"/>
                  </w:rPr>
                  <w:t>Click here to choose an option</w:t>
                </w:r>
              </w:sdtContent>
            </w:sdt>
          </w:p>
        </w:tc>
        <w:tc>
          <w:tcPr>
            <w:tcW w:w="1238" w:type="dxa"/>
          </w:tcPr>
          <w:p w:rsidR="000605A8" w:rsidRDefault="000605A8" w:rsidP="00680702">
            <w:pPr>
              <w:rPr>
                <w:i/>
                <w:sz w:val="20"/>
                <w:szCs w:val="20"/>
                <w:lang w:eastAsia="en-US"/>
              </w:rPr>
            </w:pPr>
          </w:p>
        </w:tc>
        <w:tc>
          <w:tcPr>
            <w:tcW w:w="1295" w:type="dxa"/>
          </w:tcPr>
          <w:p w:rsidR="000605A8" w:rsidRPr="006539DB" w:rsidRDefault="00D5495A" w:rsidP="00680702">
            <w:pPr>
              <w:rPr>
                <w:i/>
                <w:sz w:val="20"/>
                <w:szCs w:val="20"/>
                <w:lang w:eastAsia="en-US"/>
              </w:rPr>
            </w:pPr>
            <w:sdt>
              <w:sdtPr>
                <w:rPr>
                  <w:i/>
                  <w:sz w:val="20"/>
                  <w:szCs w:val="20"/>
                  <w:lang w:eastAsia="en-US"/>
                </w:rPr>
                <w:id w:val="-1664000945"/>
                <w:placeholder>
                  <w:docPart w:val="22F77BC7500746F9B0F8590B3F40BFDE"/>
                </w:placeholder>
                <w:showingPlcHdr/>
                <w:dropDownList>
                  <w:listItem w:value="Click here to choose an option"/>
                  <w:listItem w:displayText="Patients were the main group involved in generating this piece of evidence" w:value="Patients were the main group involved in generating this piece of evidence"/>
                  <w:listItem w:displayText="Healthy volunteers were the main group involved in generating this piece of evidence" w:value="Healthy volunteers were the main group involved in generating this piece of evidence"/>
                  <w:listItem w:displayText="Animals were the main group involved in generating this piece of evidence" w:value="Animals were the main group involved in generating this piece of evidence"/>
                  <w:listItem w:displayText="This was a laboratory based study on specimens or cadavers or a simulation" w:value="This was a laboratory based study on specimens or cadavers or a simulation"/>
                </w:dropDownList>
              </w:sdtPr>
              <w:sdtEndPr/>
              <w:sdtContent>
                <w:r w:rsidR="000605A8" w:rsidRPr="003136AF">
                  <w:rPr>
                    <w:rStyle w:val="PlaceholderText"/>
                    <w:rFonts w:asciiTheme="minorHAnsi" w:hAnsiTheme="minorHAnsi"/>
                    <w:sz w:val="20"/>
                    <w:szCs w:val="20"/>
                  </w:rPr>
                  <w:t>Click here to choose an option</w:t>
                </w:r>
              </w:sdtContent>
            </w:sdt>
          </w:p>
        </w:tc>
        <w:tc>
          <w:tcPr>
            <w:tcW w:w="2087" w:type="dxa"/>
          </w:tcPr>
          <w:p w:rsidR="000605A8" w:rsidRPr="006539DB" w:rsidRDefault="000605A8" w:rsidP="00680702">
            <w:pPr>
              <w:rPr>
                <w:i/>
                <w:sz w:val="20"/>
                <w:szCs w:val="20"/>
                <w:lang w:eastAsia="en-US"/>
              </w:rPr>
            </w:pPr>
          </w:p>
        </w:tc>
      </w:tr>
    </w:tbl>
    <w:p w:rsidR="00AB01F5" w:rsidRDefault="001B35A2" w:rsidP="005F4701">
      <w:pPr>
        <w:pStyle w:val="Tabletext"/>
      </w:pPr>
      <w:r w:rsidRPr="00AD7177">
        <w:t>You don’t need to list a</w:t>
      </w:r>
      <w:r w:rsidR="002B2033">
        <w:t>ll of the benefits, just the main</w:t>
      </w:r>
      <w:r w:rsidRPr="00AD7177">
        <w:t xml:space="preserve"> ones</w:t>
      </w:r>
      <w:r w:rsidR="000605A8">
        <w:t xml:space="preserve"> with evidence available or planned to be generated</w:t>
      </w:r>
      <w:r w:rsidRPr="00AD7177">
        <w:t>. If you want to list more please add them to a separate document</w:t>
      </w:r>
      <w:r w:rsidR="002B2033">
        <w:t xml:space="preserve"> that can be attached when</w:t>
      </w:r>
      <w:r w:rsidRPr="00AD7177">
        <w:t xml:space="preserve"> you submit this form.</w:t>
      </w:r>
      <w:r>
        <w:t xml:space="preserve"> </w:t>
      </w:r>
    </w:p>
    <w:p w:rsidR="001B35A2" w:rsidRDefault="001B35A2" w:rsidP="005F4701">
      <w:pPr>
        <w:pStyle w:val="Tabletext"/>
      </w:pPr>
    </w:p>
    <w:tbl>
      <w:tblPr>
        <w:tblStyle w:val="TableGrid2"/>
        <w:tblW w:w="0" w:type="auto"/>
        <w:tblLook w:val="04A0" w:firstRow="1" w:lastRow="0" w:firstColumn="1" w:lastColumn="0" w:noHBand="0" w:noVBand="1"/>
      </w:tblPr>
      <w:tblGrid>
        <w:gridCol w:w="4644"/>
        <w:gridCol w:w="4678"/>
      </w:tblGrid>
      <w:tr w:rsidR="001B35A2" w:rsidRPr="006539DB" w:rsidTr="005A5EC1">
        <w:trPr>
          <w:trHeight w:val="910"/>
        </w:trPr>
        <w:tc>
          <w:tcPr>
            <w:tcW w:w="4644" w:type="dxa"/>
          </w:tcPr>
          <w:p w:rsidR="001B35A2" w:rsidRPr="00117B9F" w:rsidRDefault="001B35A2" w:rsidP="005F4701">
            <w:pPr>
              <w:rPr>
                <w:b/>
                <w:sz w:val="20"/>
                <w:szCs w:val="20"/>
                <w:lang w:eastAsia="en-US"/>
              </w:rPr>
            </w:pPr>
            <w:r w:rsidRPr="00AD7177">
              <w:rPr>
                <w:sz w:val="20"/>
                <w:szCs w:val="20"/>
                <w:lang w:eastAsia="en-US"/>
              </w:rPr>
              <w:t xml:space="preserve">If further evidence is being generated or </w:t>
            </w:r>
            <w:r w:rsidR="00AC72EE" w:rsidRPr="00AD7177">
              <w:rPr>
                <w:sz w:val="20"/>
                <w:szCs w:val="20"/>
                <w:lang w:eastAsia="en-US"/>
              </w:rPr>
              <w:t xml:space="preserve">is </w:t>
            </w:r>
            <w:r w:rsidRPr="00AD7177">
              <w:rPr>
                <w:sz w:val="20"/>
                <w:szCs w:val="20"/>
                <w:lang w:eastAsia="en-US"/>
              </w:rPr>
              <w:t>planned to be generated, please add details of it here.</w:t>
            </w:r>
            <w:r w:rsidR="005F4701" w:rsidRPr="00AD7177">
              <w:rPr>
                <w:sz w:val="20"/>
                <w:szCs w:val="20"/>
                <w:lang w:eastAsia="en-US"/>
              </w:rPr>
              <w:t xml:space="preserve"> Please don’t copy and paste protocols. These can be attached as a separate document if necessary.</w:t>
            </w:r>
            <w:r w:rsidR="005F4701">
              <w:rPr>
                <w:sz w:val="20"/>
                <w:szCs w:val="20"/>
                <w:lang w:eastAsia="en-US"/>
              </w:rPr>
              <w:t xml:space="preserve"> </w:t>
            </w:r>
          </w:p>
        </w:tc>
        <w:tc>
          <w:tcPr>
            <w:tcW w:w="4678" w:type="dxa"/>
          </w:tcPr>
          <w:sdt>
            <w:sdtPr>
              <w:rPr>
                <w:color w:val="808080" w:themeColor="background1" w:themeShade="80"/>
                <w:sz w:val="20"/>
                <w:szCs w:val="20"/>
              </w:rPr>
              <w:id w:val="-1536043882"/>
              <w:placeholder>
                <w:docPart w:val="E64D961B38244AD9830E300BC5F337A9"/>
              </w:placeholder>
            </w:sdtPr>
            <w:sdtEndPr>
              <w:rPr>
                <w:color w:val="auto"/>
                <w:sz w:val="24"/>
                <w:szCs w:val="24"/>
              </w:rPr>
            </w:sdtEndPr>
            <w:sdtContent>
              <w:p w:rsidR="001B35A2" w:rsidRDefault="001B35A2" w:rsidP="001B35A2">
                <w:pPr>
                  <w:rPr>
                    <w:color w:val="808080" w:themeColor="background1" w:themeShade="80"/>
                    <w:sz w:val="20"/>
                    <w:szCs w:val="20"/>
                  </w:rPr>
                </w:pPr>
                <w:r>
                  <w:rPr>
                    <w:color w:val="808080" w:themeColor="background1" w:themeShade="80"/>
                    <w:sz w:val="20"/>
                    <w:szCs w:val="20"/>
                  </w:rPr>
                  <w:t>For example:</w:t>
                </w:r>
              </w:p>
              <w:p w:rsidR="001B35A2" w:rsidRPr="00D03023" w:rsidRDefault="005F4701" w:rsidP="005A5EC1">
                <w:pPr>
                  <w:rPr>
                    <w:color w:val="808080" w:themeColor="background1" w:themeShade="80"/>
                    <w:sz w:val="20"/>
                    <w:szCs w:val="20"/>
                  </w:rPr>
                </w:pPr>
                <w:r>
                  <w:rPr>
                    <w:color w:val="808080" w:themeColor="background1" w:themeShade="80"/>
                    <w:sz w:val="20"/>
                    <w:szCs w:val="20"/>
                  </w:rPr>
                  <w:t xml:space="preserve">Start dates, anticipated end dates, expected number of participants, key outcomes, trial number/identifier </w:t>
                </w:r>
              </w:p>
            </w:sdtContent>
          </w:sdt>
        </w:tc>
      </w:tr>
    </w:tbl>
    <w:p w:rsidR="007920F5" w:rsidRDefault="007920F5" w:rsidP="007920F5">
      <w:pPr>
        <w:pStyle w:val="Tabletext"/>
      </w:pPr>
    </w:p>
    <w:p w:rsidR="001B35A2" w:rsidRPr="00FD6FD3" w:rsidRDefault="005F4701" w:rsidP="005F4701">
      <w:pPr>
        <w:pStyle w:val="Heading1"/>
        <w:numPr>
          <w:ilvl w:val="0"/>
          <w:numId w:val="12"/>
        </w:numPr>
        <w:rPr>
          <w:lang w:eastAsia="en-US"/>
        </w:rPr>
      </w:pPr>
      <w:r>
        <w:rPr>
          <w:lang w:eastAsia="en-US"/>
        </w:rPr>
        <w:t>Sustainability</w:t>
      </w:r>
    </w:p>
    <w:tbl>
      <w:tblPr>
        <w:tblStyle w:val="TableGrid2"/>
        <w:tblW w:w="0" w:type="auto"/>
        <w:tblLook w:val="04A0" w:firstRow="1" w:lastRow="0" w:firstColumn="1" w:lastColumn="0" w:noHBand="0" w:noVBand="1"/>
      </w:tblPr>
      <w:tblGrid>
        <w:gridCol w:w="4644"/>
        <w:gridCol w:w="4678"/>
      </w:tblGrid>
      <w:tr w:rsidR="00AB01F5" w:rsidRPr="006539DB" w:rsidTr="008959FE">
        <w:trPr>
          <w:trHeight w:val="910"/>
        </w:trPr>
        <w:tc>
          <w:tcPr>
            <w:tcW w:w="4644" w:type="dxa"/>
          </w:tcPr>
          <w:p w:rsidR="00AB01F5" w:rsidRPr="00117B9F" w:rsidRDefault="00A34008" w:rsidP="006D0E2A">
            <w:pPr>
              <w:rPr>
                <w:b/>
                <w:sz w:val="20"/>
                <w:szCs w:val="20"/>
                <w:lang w:eastAsia="en-US"/>
              </w:rPr>
            </w:pPr>
            <w:r>
              <w:rPr>
                <w:sz w:val="20"/>
                <w:szCs w:val="20"/>
                <w:lang w:eastAsia="en-US"/>
              </w:rPr>
              <w:t>You may</w:t>
            </w:r>
            <w:r w:rsidR="00AB01F5" w:rsidRPr="00AB01F5">
              <w:rPr>
                <w:sz w:val="20"/>
                <w:szCs w:val="20"/>
                <w:lang w:eastAsia="en-US"/>
              </w:rPr>
              <w:t xml:space="preserve"> </w:t>
            </w:r>
            <w:r w:rsidR="005F311E">
              <w:rPr>
                <w:sz w:val="20"/>
                <w:szCs w:val="20"/>
                <w:lang w:eastAsia="en-US"/>
              </w:rPr>
              <w:t xml:space="preserve">state any sustainability benefits associated with the product </w:t>
            </w:r>
            <w:r w:rsidR="006D0E2A">
              <w:rPr>
                <w:sz w:val="20"/>
                <w:szCs w:val="20"/>
                <w:lang w:eastAsia="en-US"/>
              </w:rPr>
              <w:t>compared with</w:t>
            </w:r>
            <w:r w:rsidR="005F311E">
              <w:rPr>
                <w:sz w:val="20"/>
                <w:szCs w:val="20"/>
                <w:lang w:eastAsia="en-US"/>
              </w:rPr>
              <w:t xml:space="preserve"> the current standard of care. </w:t>
            </w:r>
          </w:p>
        </w:tc>
        <w:tc>
          <w:tcPr>
            <w:tcW w:w="4678" w:type="dxa"/>
          </w:tcPr>
          <w:sdt>
            <w:sdtPr>
              <w:rPr>
                <w:color w:val="808080" w:themeColor="background1" w:themeShade="80"/>
                <w:sz w:val="20"/>
                <w:szCs w:val="20"/>
              </w:rPr>
              <w:id w:val="149720804"/>
              <w:placeholder>
                <w:docPart w:val="871FF1A764854EBCA3B2D8E583D1EB2F"/>
              </w:placeholder>
              <w:showingPlcHdr/>
            </w:sdtPr>
            <w:sdtEndPr>
              <w:rPr>
                <w:color w:val="auto"/>
                <w:sz w:val="24"/>
                <w:szCs w:val="24"/>
              </w:rPr>
            </w:sdtEndPr>
            <w:sdtContent>
              <w:p w:rsidR="005F311E" w:rsidRPr="005F311E" w:rsidRDefault="005F311E" w:rsidP="005F311E">
                <w:pPr>
                  <w:rPr>
                    <w:color w:val="808080" w:themeColor="background1" w:themeShade="80"/>
                    <w:sz w:val="20"/>
                    <w:szCs w:val="20"/>
                  </w:rPr>
                </w:pPr>
                <w:r w:rsidRPr="005F311E">
                  <w:rPr>
                    <w:color w:val="808080" w:themeColor="background1" w:themeShade="80"/>
                    <w:sz w:val="20"/>
                    <w:szCs w:val="20"/>
                  </w:rPr>
                  <w:t xml:space="preserve">For example: </w:t>
                </w:r>
              </w:p>
              <w:p w:rsidR="005F311E" w:rsidRPr="005F311E" w:rsidRDefault="005F311E" w:rsidP="005F311E">
                <w:pPr>
                  <w:numPr>
                    <w:ilvl w:val="0"/>
                    <w:numId w:val="18"/>
                  </w:numPr>
                  <w:rPr>
                    <w:color w:val="808080" w:themeColor="background1" w:themeShade="80"/>
                    <w:sz w:val="20"/>
                    <w:szCs w:val="20"/>
                  </w:rPr>
                </w:pPr>
                <w:r w:rsidRPr="005F311E">
                  <w:rPr>
                    <w:color w:val="808080" w:themeColor="background1" w:themeShade="80"/>
                    <w:sz w:val="20"/>
                    <w:szCs w:val="20"/>
                  </w:rPr>
                  <w:t xml:space="preserve">less energy usage </w:t>
                </w:r>
              </w:p>
              <w:p w:rsidR="005F311E" w:rsidRPr="005F311E" w:rsidRDefault="005F311E" w:rsidP="005F311E">
                <w:pPr>
                  <w:pStyle w:val="ListParagraph"/>
                  <w:numPr>
                    <w:ilvl w:val="0"/>
                    <w:numId w:val="18"/>
                  </w:numPr>
                  <w:rPr>
                    <w:color w:val="808080" w:themeColor="background1" w:themeShade="80"/>
                    <w:sz w:val="20"/>
                    <w:szCs w:val="20"/>
                  </w:rPr>
                </w:pPr>
                <w:r w:rsidRPr="005F311E">
                  <w:rPr>
                    <w:color w:val="808080" w:themeColor="background1" w:themeShade="80"/>
                    <w:sz w:val="20"/>
                    <w:szCs w:val="20"/>
                  </w:rPr>
                  <w:t>less waste</w:t>
                </w:r>
              </w:p>
            </w:sdtContent>
          </w:sdt>
          <w:p w:rsidR="00AB01F5" w:rsidRPr="005F311E" w:rsidRDefault="00AB01F5" w:rsidP="005F311E">
            <w:pPr>
              <w:rPr>
                <w:b/>
                <w:sz w:val="20"/>
                <w:szCs w:val="20"/>
                <w:lang w:eastAsia="en-US"/>
              </w:rPr>
            </w:pPr>
          </w:p>
        </w:tc>
      </w:tr>
    </w:tbl>
    <w:p w:rsidR="005F4701" w:rsidRDefault="005F4701" w:rsidP="005F4701">
      <w:pPr>
        <w:pStyle w:val="Tabletext"/>
      </w:pPr>
    </w:p>
    <w:p w:rsidR="000B2E77" w:rsidRDefault="000B2E77" w:rsidP="005F4701">
      <w:pPr>
        <w:pStyle w:val="Heading1"/>
        <w:numPr>
          <w:ilvl w:val="0"/>
          <w:numId w:val="12"/>
        </w:numPr>
        <w:rPr>
          <w:lang w:eastAsia="en-US"/>
        </w:rPr>
      </w:pPr>
      <w:r>
        <w:rPr>
          <w:lang w:eastAsia="en-US"/>
        </w:rPr>
        <w:t>Costs</w:t>
      </w:r>
    </w:p>
    <w:tbl>
      <w:tblPr>
        <w:tblStyle w:val="TableGrid"/>
        <w:tblW w:w="0" w:type="auto"/>
        <w:tblLook w:val="04A0" w:firstRow="1" w:lastRow="0" w:firstColumn="1" w:lastColumn="0" w:noHBand="0" w:noVBand="1"/>
      </w:tblPr>
      <w:tblGrid>
        <w:gridCol w:w="4621"/>
        <w:gridCol w:w="4621"/>
      </w:tblGrid>
      <w:tr w:rsidR="002B2033" w:rsidTr="007F1693">
        <w:trPr>
          <w:trHeight w:val="1170"/>
        </w:trPr>
        <w:tc>
          <w:tcPr>
            <w:tcW w:w="4621" w:type="dxa"/>
          </w:tcPr>
          <w:p w:rsidR="002B2033" w:rsidRDefault="002B2033" w:rsidP="002D0CA8">
            <w:pPr>
              <w:pStyle w:val="Paragraphnonumbers"/>
              <w:rPr>
                <w:sz w:val="20"/>
                <w:lang w:eastAsia="en-US"/>
              </w:rPr>
            </w:pPr>
            <w:r>
              <w:rPr>
                <w:sz w:val="20"/>
                <w:lang w:eastAsia="en-US"/>
              </w:rPr>
              <w:t>What is the expected lifespan of the product?</w:t>
            </w:r>
          </w:p>
        </w:tc>
        <w:tc>
          <w:tcPr>
            <w:tcW w:w="4621" w:type="dxa"/>
          </w:tcPr>
          <w:p w:rsidR="002B2033" w:rsidRDefault="002B2033" w:rsidP="007F1693">
            <w:pPr>
              <w:pStyle w:val="Paragraphnonumbers"/>
              <w:rPr>
                <w:lang w:eastAsia="en-US"/>
              </w:rPr>
            </w:pPr>
          </w:p>
        </w:tc>
      </w:tr>
      <w:tr w:rsidR="00DF17B4" w:rsidTr="007F1693">
        <w:trPr>
          <w:trHeight w:val="1170"/>
        </w:trPr>
        <w:tc>
          <w:tcPr>
            <w:tcW w:w="4621" w:type="dxa"/>
          </w:tcPr>
          <w:p w:rsidR="00DF17B4" w:rsidRDefault="00DF17B4" w:rsidP="002D0CA8">
            <w:pPr>
              <w:pStyle w:val="Paragraphnonumbers"/>
              <w:rPr>
                <w:sz w:val="20"/>
                <w:lang w:eastAsia="en-US"/>
              </w:rPr>
            </w:pPr>
            <w:r w:rsidRPr="00DF17B4">
              <w:rPr>
                <w:sz w:val="20"/>
                <w:lang w:eastAsia="en-US"/>
              </w:rPr>
              <w:t>If the product needs servicing or maintaining, please describe the frequency and costs.</w:t>
            </w:r>
          </w:p>
        </w:tc>
        <w:tc>
          <w:tcPr>
            <w:tcW w:w="4621" w:type="dxa"/>
          </w:tcPr>
          <w:p w:rsidR="00DF17B4" w:rsidRDefault="00DF17B4" w:rsidP="007F1693">
            <w:pPr>
              <w:pStyle w:val="Paragraphnonumbers"/>
              <w:rPr>
                <w:lang w:eastAsia="en-US"/>
              </w:rPr>
            </w:pPr>
          </w:p>
        </w:tc>
      </w:tr>
      <w:tr w:rsidR="00977D5E" w:rsidTr="007F1693">
        <w:trPr>
          <w:trHeight w:val="1170"/>
        </w:trPr>
        <w:tc>
          <w:tcPr>
            <w:tcW w:w="4621" w:type="dxa"/>
          </w:tcPr>
          <w:p w:rsidR="00367B02" w:rsidRPr="008022B1" w:rsidRDefault="0084540A" w:rsidP="002D0CA8">
            <w:pPr>
              <w:pStyle w:val="Paragraphnonumbers"/>
              <w:rPr>
                <w:sz w:val="20"/>
                <w:lang w:eastAsia="en-US"/>
              </w:rPr>
            </w:pPr>
            <w:r>
              <w:rPr>
                <w:sz w:val="20"/>
                <w:lang w:eastAsia="en-US"/>
              </w:rPr>
              <w:t xml:space="preserve">Is </w:t>
            </w:r>
            <w:r w:rsidR="002D0CA8">
              <w:rPr>
                <w:sz w:val="20"/>
                <w:lang w:eastAsia="en-US"/>
              </w:rPr>
              <w:t xml:space="preserve">using </w:t>
            </w:r>
            <w:r>
              <w:rPr>
                <w:sz w:val="20"/>
                <w:lang w:eastAsia="en-US"/>
              </w:rPr>
              <w:t xml:space="preserve">the </w:t>
            </w:r>
            <w:r w:rsidR="00046113">
              <w:rPr>
                <w:sz w:val="20"/>
                <w:lang w:eastAsia="en-US"/>
              </w:rPr>
              <w:t>product</w:t>
            </w:r>
            <w:r w:rsidR="00AA61B1">
              <w:rPr>
                <w:sz w:val="20"/>
                <w:lang w:eastAsia="en-US"/>
              </w:rPr>
              <w:t xml:space="preserve"> in a</w:t>
            </w:r>
            <w:r w:rsidR="00E53D25">
              <w:rPr>
                <w:sz w:val="20"/>
                <w:lang w:eastAsia="en-US"/>
              </w:rPr>
              <w:t xml:space="preserve"> </w:t>
            </w:r>
            <w:r w:rsidR="006D0E2A">
              <w:rPr>
                <w:sz w:val="20"/>
                <w:lang w:eastAsia="en-US"/>
              </w:rPr>
              <w:t>h</w:t>
            </w:r>
            <w:r w:rsidR="00E53D25">
              <w:rPr>
                <w:sz w:val="20"/>
                <w:lang w:eastAsia="en-US"/>
              </w:rPr>
              <w:t>ealth or social care setting</w:t>
            </w:r>
            <w:r w:rsidR="00AA61B1">
              <w:rPr>
                <w:sz w:val="20"/>
                <w:lang w:eastAsia="en-US"/>
              </w:rPr>
              <w:t xml:space="preserve"> in England</w:t>
            </w:r>
            <w:r>
              <w:rPr>
                <w:sz w:val="20"/>
                <w:lang w:eastAsia="en-US"/>
              </w:rPr>
              <w:t xml:space="preserve"> likely to be cost incurring</w:t>
            </w:r>
            <w:r w:rsidR="002E3BB8">
              <w:rPr>
                <w:sz w:val="20"/>
                <w:lang w:eastAsia="en-US"/>
              </w:rPr>
              <w:t xml:space="preserve">, </w:t>
            </w:r>
            <w:r>
              <w:rPr>
                <w:sz w:val="20"/>
                <w:lang w:eastAsia="en-US"/>
              </w:rPr>
              <w:t>or cost saving overall</w:t>
            </w:r>
            <w:r w:rsidR="00555E38">
              <w:rPr>
                <w:sz w:val="20"/>
                <w:lang w:eastAsia="en-US"/>
              </w:rPr>
              <w:t xml:space="preserve">, </w:t>
            </w:r>
            <w:r w:rsidR="006D0E2A">
              <w:rPr>
                <w:sz w:val="20"/>
                <w:lang w:eastAsia="en-US"/>
              </w:rPr>
              <w:t>compared with</w:t>
            </w:r>
            <w:r w:rsidR="00555E38">
              <w:rPr>
                <w:sz w:val="20"/>
                <w:lang w:eastAsia="en-US"/>
              </w:rPr>
              <w:t xml:space="preserve"> the standard of care outline</w:t>
            </w:r>
            <w:r w:rsidR="008022B1">
              <w:rPr>
                <w:sz w:val="20"/>
                <w:lang w:eastAsia="en-US"/>
              </w:rPr>
              <w:t>d</w:t>
            </w:r>
            <w:r w:rsidR="00555E38">
              <w:rPr>
                <w:sz w:val="20"/>
                <w:lang w:eastAsia="en-US"/>
              </w:rPr>
              <w:t xml:space="preserve"> in section </w:t>
            </w:r>
            <w:r w:rsidR="00ED1058">
              <w:rPr>
                <w:sz w:val="20"/>
                <w:lang w:eastAsia="en-US"/>
              </w:rPr>
              <w:t>4</w:t>
            </w:r>
            <w:r>
              <w:rPr>
                <w:sz w:val="20"/>
                <w:lang w:eastAsia="en-US"/>
              </w:rPr>
              <w:t>?</w:t>
            </w:r>
          </w:p>
        </w:tc>
        <w:tc>
          <w:tcPr>
            <w:tcW w:w="4621" w:type="dxa"/>
          </w:tcPr>
          <w:p w:rsidR="00977D5E" w:rsidRDefault="00D5495A" w:rsidP="007F1693">
            <w:pPr>
              <w:pStyle w:val="Paragraphnonumbers"/>
              <w:rPr>
                <w:lang w:eastAsia="en-US"/>
              </w:rPr>
            </w:pPr>
            <w:sdt>
              <w:sdtPr>
                <w:rPr>
                  <w:lang w:eastAsia="en-US"/>
                </w:rPr>
                <w:id w:val="-1516767145"/>
                <w:placeholder>
                  <w:docPart w:val="7457E993D59F4C41AF4E2C1D48FC66F3"/>
                </w:placeholder>
                <w:showingPlcHdr/>
                <w:dropDownList>
                  <w:listItem w:value="Choose an item."/>
                  <w:listItem w:displayText="Not inferior to current care and cost saving" w:value="Not inferior to current care and cost saving"/>
                  <w:listItem w:displayText="Better than standard care and cost saving" w:value="Better than standard care and cost saving"/>
                  <w:listItem w:displayText="Better than standard care and cost incurring" w:value="Better than standard care and cost incurring"/>
                </w:dropDownList>
              </w:sdtPr>
              <w:sdtEndPr/>
              <w:sdtContent>
                <w:r w:rsidR="0084540A" w:rsidRPr="0084540A">
                  <w:rPr>
                    <w:rStyle w:val="PlaceholderText"/>
                    <w:sz w:val="20"/>
                  </w:rPr>
                  <w:t>Choose an item</w:t>
                </w:r>
                <w:r w:rsidR="0084540A" w:rsidRPr="009210F1">
                  <w:rPr>
                    <w:rStyle w:val="PlaceholderText"/>
                  </w:rPr>
                  <w:t>.</w:t>
                </w:r>
              </w:sdtContent>
            </w:sdt>
          </w:p>
        </w:tc>
      </w:tr>
      <w:tr w:rsidR="00977D5E" w:rsidTr="0083301A">
        <w:tc>
          <w:tcPr>
            <w:tcW w:w="4621" w:type="dxa"/>
          </w:tcPr>
          <w:p w:rsidR="00977D5E" w:rsidRPr="000B2E77" w:rsidRDefault="00F02D81" w:rsidP="0083301A">
            <w:pPr>
              <w:pStyle w:val="Paragraphnonumbers"/>
              <w:rPr>
                <w:sz w:val="20"/>
                <w:lang w:eastAsia="en-US"/>
              </w:rPr>
            </w:pPr>
            <w:r>
              <w:rPr>
                <w:sz w:val="20"/>
                <w:lang w:eastAsia="en-US"/>
              </w:rPr>
              <w:t xml:space="preserve">If the </w:t>
            </w:r>
            <w:r w:rsidR="00046113">
              <w:rPr>
                <w:sz w:val="20"/>
                <w:lang w:eastAsia="en-US"/>
              </w:rPr>
              <w:t>product</w:t>
            </w:r>
            <w:r>
              <w:rPr>
                <w:sz w:val="20"/>
                <w:lang w:eastAsia="en-US"/>
              </w:rPr>
              <w:t xml:space="preserve"> is likely to be cost saving, please describe where the cost savings are likely to occur. </w:t>
            </w:r>
          </w:p>
        </w:tc>
        <w:tc>
          <w:tcPr>
            <w:tcW w:w="4621" w:type="dxa"/>
          </w:tcPr>
          <w:p w:rsidR="00977D5E" w:rsidRDefault="00977D5E" w:rsidP="0083301A">
            <w:pPr>
              <w:pStyle w:val="Paragraphnonumbers"/>
              <w:rPr>
                <w:lang w:eastAsia="en-US"/>
              </w:rPr>
            </w:pPr>
          </w:p>
        </w:tc>
      </w:tr>
      <w:tr w:rsidR="008022B1" w:rsidTr="0083301A">
        <w:tc>
          <w:tcPr>
            <w:tcW w:w="4621" w:type="dxa"/>
          </w:tcPr>
          <w:p w:rsidR="008022B1" w:rsidRPr="00A34008" w:rsidRDefault="008022B1" w:rsidP="00F95A3D">
            <w:pPr>
              <w:pStyle w:val="Paragraphnonumbers"/>
              <w:rPr>
                <w:sz w:val="20"/>
                <w:lang w:eastAsia="en-US"/>
              </w:rPr>
            </w:pPr>
            <w:r w:rsidRPr="00A34008">
              <w:rPr>
                <w:sz w:val="20"/>
                <w:lang w:eastAsia="en-US"/>
              </w:rPr>
              <w:t xml:space="preserve">What is the average cost </w:t>
            </w:r>
            <w:r w:rsidR="00A12B15" w:rsidRPr="00A34008">
              <w:rPr>
                <w:sz w:val="20"/>
                <w:lang w:eastAsia="en-US"/>
              </w:rPr>
              <w:t>for each</w:t>
            </w:r>
            <w:r w:rsidRPr="00A34008">
              <w:rPr>
                <w:sz w:val="20"/>
                <w:lang w:eastAsia="en-US"/>
              </w:rPr>
              <w:t xml:space="preserve"> treatment</w:t>
            </w:r>
            <w:r w:rsidR="00A12B15" w:rsidRPr="00A34008">
              <w:rPr>
                <w:sz w:val="20"/>
                <w:lang w:eastAsia="en-US"/>
              </w:rPr>
              <w:t xml:space="preserve">, </w:t>
            </w:r>
            <w:r w:rsidRPr="00A34008">
              <w:rPr>
                <w:sz w:val="20"/>
                <w:lang w:eastAsia="en-US"/>
              </w:rPr>
              <w:t>patient</w:t>
            </w:r>
            <w:r w:rsidR="00A12B15" w:rsidRPr="00A34008">
              <w:rPr>
                <w:sz w:val="20"/>
                <w:lang w:eastAsia="en-US"/>
              </w:rPr>
              <w:t xml:space="preserve">, </w:t>
            </w:r>
            <w:r w:rsidRPr="00A34008">
              <w:rPr>
                <w:sz w:val="20"/>
                <w:lang w:eastAsia="en-US"/>
              </w:rPr>
              <w:t>use</w:t>
            </w:r>
            <w:r w:rsidR="00A12B15" w:rsidRPr="00A34008">
              <w:rPr>
                <w:sz w:val="20"/>
                <w:lang w:eastAsia="en-US"/>
              </w:rPr>
              <w:t xml:space="preserve"> or</w:t>
            </w:r>
            <w:r w:rsidR="00236827" w:rsidRPr="00A34008">
              <w:rPr>
                <w:sz w:val="20"/>
                <w:lang w:eastAsia="en-US"/>
              </w:rPr>
              <w:t xml:space="preserve"> test</w:t>
            </w:r>
            <w:r w:rsidR="007F1693" w:rsidRPr="00A34008">
              <w:rPr>
                <w:sz w:val="20"/>
                <w:lang w:eastAsia="en-US"/>
              </w:rPr>
              <w:t xml:space="preserve"> associated with the </w:t>
            </w:r>
            <w:r w:rsidR="007F1693" w:rsidRPr="00A34008">
              <w:rPr>
                <w:b/>
                <w:sz w:val="20"/>
                <w:lang w:eastAsia="en-US"/>
              </w:rPr>
              <w:t>current standard of care</w:t>
            </w:r>
            <w:r w:rsidR="00F95A3D" w:rsidRPr="00A34008">
              <w:rPr>
                <w:sz w:val="20"/>
                <w:lang w:eastAsia="en-US"/>
              </w:rPr>
              <w:t>? Please estimate this as best you can,</w:t>
            </w:r>
            <w:r w:rsidR="002E7DF7" w:rsidRPr="00A34008">
              <w:rPr>
                <w:sz w:val="20"/>
                <w:lang w:eastAsia="en-US"/>
              </w:rPr>
              <w:t xml:space="preserve"> includ</w:t>
            </w:r>
            <w:r w:rsidR="00F95A3D" w:rsidRPr="00A34008">
              <w:rPr>
                <w:sz w:val="20"/>
                <w:lang w:eastAsia="en-US"/>
              </w:rPr>
              <w:t>ing</w:t>
            </w:r>
            <w:r w:rsidR="002E7DF7" w:rsidRPr="00A34008">
              <w:rPr>
                <w:sz w:val="20"/>
                <w:lang w:eastAsia="en-US"/>
              </w:rPr>
              <w:t xml:space="preserve"> a breakdown of costs including any consumables</w:t>
            </w:r>
            <w:r w:rsidR="00F95A3D" w:rsidRPr="00A34008">
              <w:rPr>
                <w:sz w:val="20"/>
                <w:lang w:eastAsia="en-US"/>
              </w:rPr>
              <w:t xml:space="preserve"> if possible</w:t>
            </w:r>
            <w:r w:rsidR="002E7DF7" w:rsidRPr="00A34008">
              <w:rPr>
                <w:sz w:val="20"/>
                <w:lang w:eastAsia="en-US"/>
              </w:rPr>
              <w:t xml:space="preserve">. </w:t>
            </w:r>
          </w:p>
        </w:tc>
        <w:tc>
          <w:tcPr>
            <w:tcW w:w="4621" w:type="dxa"/>
          </w:tcPr>
          <w:p w:rsidR="00014712" w:rsidRPr="00B85F56" w:rsidRDefault="00014712" w:rsidP="00F95A3D">
            <w:pPr>
              <w:rPr>
                <w:rFonts w:ascii="Arial" w:hAnsi="Arial" w:cs="Arial"/>
                <w:color w:val="808080" w:themeColor="background1" w:themeShade="80"/>
                <w:sz w:val="20"/>
                <w:szCs w:val="20"/>
              </w:rPr>
            </w:pPr>
          </w:p>
          <w:p w:rsidR="008022B1" w:rsidRPr="00ED1058" w:rsidRDefault="008022B1" w:rsidP="00ED1058">
            <w:pPr>
              <w:rPr>
                <w:rFonts w:ascii="Arial" w:hAnsi="Arial" w:cs="Arial"/>
                <w:sz w:val="20"/>
                <w:szCs w:val="20"/>
              </w:rPr>
            </w:pPr>
          </w:p>
        </w:tc>
      </w:tr>
      <w:tr w:rsidR="00784441" w:rsidTr="0083301A">
        <w:tc>
          <w:tcPr>
            <w:tcW w:w="4621" w:type="dxa"/>
          </w:tcPr>
          <w:p w:rsidR="00784441" w:rsidRPr="00A34008" w:rsidRDefault="00784441" w:rsidP="00113862">
            <w:pPr>
              <w:pStyle w:val="Paragraphnonumbers"/>
              <w:rPr>
                <w:sz w:val="20"/>
                <w:lang w:eastAsia="en-US"/>
              </w:rPr>
            </w:pPr>
            <w:r w:rsidRPr="00A34008">
              <w:rPr>
                <w:sz w:val="20"/>
                <w:lang w:eastAsia="en-US"/>
              </w:rPr>
              <w:t>What is the average cost for each treatment, patient, use or test</w:t>
            </w:r>
            <w:r w:rsidR="007F1693" w:rsidRPr="00A34008">
              <w:rPr>
                <w:sz w:val="20"/>
                <w:lang w:eastAsia="en-US"/>
              </w:rPr>
              <w:t xml:space="preserve"> for </w:t>
            </w:r>
            <w:r w:rsidR="00113862">
              <w:rPr>
                <w:b/>
                <w:sz w:val="20"/>
                <w:lang w:eastAsia="en-US"/>
              </w:rPr>
              <w:t>the notified</w:t>
            </w:r>
            <w:r w:rsidR="007F1693" w:rsidRPr="00A34008">
              <w:rPr>
                <w:b/>
                <w:sz w:val="20"/>
                <w:lang w:eastAsia="en-US"/>
              </w:rPr>
              <w:t xml:space="preserve"> product</w:t>
            </w:r>
            <w:r w:rsidRPr="00A34008">
              <w:rPr>
                <w:sz w:val="20"/>
                <w:lang w:eastAsia="en-US"/>
              </w:rPr>
              <w:t xml:space="preserve">? Please include a breakdown of costs including any consumables. </w:t>
            </w:r>
          </w:p>
        </w:tc>
        <w:tc>
          <w:tcPr>
            <w:tcW w:w="4621" w:type="dxa"/>
          </w:tcPr>
          <w:sdt>
            <w:sdtPr>
              <w:rPr>
                <w:rFonts w:ascii="Arial" w:hAnsi="Arial" w:cs="Arial"/>
                <w:color w:val="808080" w:themeColor="background1" w:themeShade="80"/>
                <w:sz w:val="20"/>
                <w:szCs w:val="20"/>
              </w:rPr>
              <w:id w:val="-1011221641"/>
              <w:placeholder>
                <w:docPart w:val="D5BE74239F024FE1AFA2036BBD019299"/>
              </w:placeholder>
            </w:sdtPr>
            <w:sdtEndPr/>
            <w:sdtContent>
              <w:p w:rsidR="00784441" w:rsidRPr="00ED1058" w:rsidRDefault="00784441" w:rsidP="00020458">
                <w:pPr>
                  <w:rPr>
                    <w:rFonts w:ascii="Arial" w:hAnsi="Arial" w:cs="Arial"/>
                    <w:color w:val="808080" w:themeColor="background1" w:themeShade="80"/>
                    <w:sz w:val="20"/>
                    <w:szCs w:val="20"/>
                  </w:rPr>
                </w:pPr>
                <w:r w:rsidRPr="00ED1058">
                  <w:rPr>
                    <w:rFonts w:ascii="Arial" w:hAnsi="Arial" w:cs="Arial"/>
                    <w:color w:val="808080" w:themeColor="background1" w:themeShade="80"/>
                    <w:sz w:val="20"/>
                    <w:szCs w:val="20"/>
                  </w:rPr>
                  <w:t>An example of how to calculate the cost is as follows:</w:t>
                </w:r>
              </w:p>
              <w:p w:rsidR="00784441" w:rsidRPr="00ED1058" w:rsidRDefault="00784441" w:rsidP="00020458">
                <w:pPr>
                  <w:rPr>
                    <w:rFonts w:ascii="Arial" w:hAnsi="Arial" w:cs="Arial"/>
                    <w:color w:val="808080" w:themeColor="background1" w:themeShade="80"/>
                    <w:sz w:val="20"/>
                    <w:szCs w:val="20"/>
                  </w:rPr>
                </w:pPr>
              </w:p>
              <w:p w:rsidR="00784441" w:rsidRPr="00ED1058" w:rsidRDefault="00784441" w:rsidP="00020458">
                <w:pPr>
                  <w:rPr>
                    <w:rFonts w:ascii="Arial" w:hAnsi="Arial" w:cs="Arial"/>
                    <w:color w:val="808080" w:themeColor="background1" w:themeShade="80"/>
                    <w:sz w:val="20"/>
                    <w:szCs w:val="20"/>
                  </w:rPr>
                </w:pPr>
                <w:r w:rsidRPr="00ED1058">
                  <w:rPr>
                    <w:rFonts w:ascii="Arial" w:hAnsi="Arial" w:cs="Arial"/>
                    <w:color w:val="808080" w:themeColor="background1" w:themeShade="80"/>
                    <w:sz w:val="20"/>
                    <w:szCs w:val="20"/>
                  </w:rPr>
                  <w:t xml:space="preserve">Cost per test is £2.34 based on the following assumptions: </w:t>
                </w:r>
              </w:p>
              <w:p w:rsidR="00784441" w:rsidRPr="00ED1058" w:rsidRDefault="00784441" w:rsidP="00020458">
                <w:pPr>
                  <w:numPr>
                    <w:ilvl w:val="0"/>
                    <w:numId w:val="15"/>
                  </w:numPr>
                  <w:rPr>
                    <w:rFonts w:ascii="Arial" w:hAnsi="Arial" w:cs="Arial"/>
                    <w:color w:val="808080" w:themeColor="background1" w:themeShade="80"/>
                    <w:sz w:val="20"/>
                    <w:szCs w:val="20"/>
                  </w:rPr>
                </w:pPr>
                <w:r w:rsidRPr="00ED1058">
                  <w:rPr>
                    <w:rFonts w:ascii="Arial" w:hAnsi="Arial" w:cs="Arial"/>
                    <w:color w:val="808080" w:themeColor="background1" w:themeShade="80"/>
                    <w:sz w:val="20"/>
                    <w:szCs w:val="20"/>
                  </w:rPr>
                  <w:t>Cost of technology = £2400 (ex VAT)</w:t>
                </w:r>
              </w:p>
              <w:p w:rsidR="00784441" w:rsidRPr="00ED1058" w:rsidRDefault="00784441" w:rsidP="00020458">
                <w:pPr>
                  <w:numPr>
                    <w:ilvl w:val="0"/>
                    <w:numId w:val="15"/>
                  </w:numPr>
                  <w:rPr>
                    <w:rFonts w:ascii="Arial" w:hAnsi="Arial" w:cs="Arial"/>
                    <w:color w:val="808080" w:themeColor="background1" w:themeShade="80"/>
                    <w:sz w:val="20"/>
                    <w:szCs w:val="20"/>
                  </w:rPr>
                </w:pPr>
                <w:r w:rsidRPr="00ED1058">
                  <w:rPr>
                    <w:rFonts w:ascii="Arial" w:hAnsi="Arial" w:cs="Arial"/>
                    <w:color w:val="808080" w:themeColor="background1" w:themeShade="80"/>
                    <w:sz w:val="20"/>
                    <w:szCs w:val="20"/>
                  </w:rPr>
                  <w:t>3 years use, active for 40 weeks of the year, 3 days per week on 3 patients per day.</w:t>
                </w:r>
                <w:r>
                  <w:rPr>
                    <w:rFonts w:ascii="Arial" w:hAnsi="Arial" w:cs="Arial"/>
                    <w:color w:val="808080" w:themeColor="background1" w:themeShade="80"/>
                    <w:sz w:val="20"/>
                    <w:szCs w:val="20"/>
                  </w:rPr>
                  <w:t xml:space="preserve"> </w:t>
                </w:r>
              </w:p>
              <w:p w:rsidR="00784441" w:rsidRPr="00ED1058" w:rsidRDefault="00784441" w:rsidP="00020458">
                <w:pPr>
                  <w:numPr>
                    <w:ilvl w:val="0"/>
                    <w:numId w:val="15"/>
                  </w:numPr>
                  <w:rPr>
                    <w:rFonts w:ascii="Arial" w:hAnsi="Arial" w:cs="Arial"/>
                    <w:color w:val="808080" w:themeColor="background1" w:themeShade="80"/>
                    <w:sz w:val="20"/>
                    <w:szCs w:val="20"/>
                  </w:rPr>
                </w:pPr>
                <w:r w:rsidRPr="00ED1058">
                  <w:rPr>
                    <w:rFonts w:ascii="Arial" w:hAnsi="Arial" w:cs="Arial"/>
                    <w:color w:val="808080" w:themeColor="background1" w:themeShade="80"/>
                    <w:sz w:val="20"/>
                    <w:szCs w:val="20"/>
                  </w:rPr>
                  <w:t>40 weeks x 3 years = 120 weeks</w:t>
                </w:r>
              </w:p>
              <w:p w:rsidR="00784441" w:rsidRPr="00ED1058" w:rsidRDefault="00784441" w:rsidP="00020458">
                <w:pPr>
                  <w:numPr>
                    <w:ilvl w:val="0"/>
                    <w:numId w:val="15"/>
                  </w:numPr>
                  <w:rPr>
                    <w:rFonts w:ascii="Arial" w:hAnsi="Arial" w:cs="Arial"/>
                    <w:color w:val="808080" w:themeColor="background1" w:themeShade="80"/>
                    <w:sz w:val="20"/>
                    <w:szCs w:val="20"/>
                  </w:rPr>
                </w:pPr>
                <w:r w:rsidRPr="00ED1058">
                  <w:rPr>
                    <w:rFonts w:ascii="Arial" w:hAnsi="Arial" w:cs="Arial"/>
                    <w:color w:val="808080" w:themeColor="background1" w:themeShade="80"/>
                    <w:sz w:val="20"/>
                    <w:szCs w:val="20"/>
                  </w:rPr>
                  <w:t>3 days per week x 120 weeks = 360 days</w:t>
                </w:r>
              </w:p>
              <w:p w:rsidR="00784441" w:rsidRPr="00ED1058" w:rsidRDefault="00784441" w:rsidP="00020458">
                <w:pPr>
                  <w:numPr>
                    <w:ilvl w:val="0"/>
                    <w:numId w:val="15"/>
                  </w:numPr>
                  <w:rPr>
                    <w:rFonts w:ascii="Arial" w:hAnsi="Arial" w:cs="Arial"/>
                    <w:color w:val="808080" w:themeColor="background1" w:themeShade="80"/>
                    <w:sz w:val="20"/>
                    <w:szCs w:val="20"/>
                  </w:rPr>
                </w:pPr>
                <w:r w:rsidRPr="00ED1058">
                  <w:rPr>
                    <w:rFonts w:ascii="Arial" w:hAnsi="Arial" w:cs="Arial"/>
                    <w:color w:val="808080" w:themeColor="background1" w:themeShade="80"/>
                    <w:sz w:val="20"/>
                    <w:szCs w:val="20"/>
                  </w:rPr>
                  <w:t>3 patients per day x 360 days = 1080 patients.</w:t>
                </w:r>
              </w:p>
              <w:p w:rsidR="00784441" w:rsidRPr="00ED1058" w:rsidRDefault="00784441" w:rsidP="00020458">
                <w:pPr>
                  <w:numPr>
                    <w:ilvl w:val="0"/>
                    <w:numId w:val="15"/>
                  </w:numPr>
                  <w:rPr>
                    <w:rFonts w:ascii="Arial" w:hAnsi="Arial" w:cs="Arial"/>
                    <w:color w:val="808080" w:themeColor="background1" w:themeShade="80"/>
                    <w:sz w:val="20"/>
                    <w:szCs w:val="20"/>
                  </w:rPr>
                </w:pPr>
                <w:r w:rsidRPr="00ED1058">
                  <w:rPr>
                    <w:rFonts w:ascii="Arial" w:hAnsi="Arial" w:cs="Arial"/>
                    <w:color w:val="808080" w:themeColor="background1" w:themeShade="80"/>
                    <w:sz w:val="20"/>
                    <w:szCs w:val="20"/>
                  </w:rPr>
                  <w:t>Based on these assumptions £2400/1080 = £2.22 per test.</w:t>
                </w:r>
                <w:r>
                  <w:rPr>
                    <w:rFonts w:ascii="Arial" w:hAnsi="Arial" w:cs="Arial"/>
                    <w:color w:val="808080" w:themeColor="background1" w:themeShade="80"/>
                    <w:sz w:val="20"/>
                    <w:szCs w:val="20"/>
                  </w:rPr>
                  <w:t xml:space="preserve"> </w:t>
                </w:r>
              </w:p>
              <w:p w:rsidR="00784441" w:rsidRDefault="00784441" w:rsidP="00020458">
                <w:pPr>
                  <w:numPr>
                    <w:ilvl w:val="0"/>
                    <w:numId w:val="15"/>
                  </w:numPr>
                  <w:rPr>
                    <w:rFonts w:ascii="Arial" w:hAnsi="Arial" w:cs="Arial"/>
                    <w:color w:val="808080" w:themeColor="background1" w:themeShade="80"/>
                    <w:sz w:val="20"/>
                    <w:szCs w:val="20"/>
                  </w:rPr>
                </w:pPr>
                <w:r>
                  <w:rPr>
                    <w:rFonts w:ascii="Arial" w:hAnsi="Arial" w:cs="Arial"/>
                    <w:color w:val="808080" w:themeColor="background1" w:themeShade="80"/>
                    <w:sz w:val="20"/>
                    <w:szCs w:val="20"/>
                  </w:rPr>
                  <w:t>Plus d</w:t>
                </w:r>
                <w:r w:rsidRPr="00ED1058">
                  <w:rPr>
                    <w:rFonts w:ascii="Arial" w:hAnsi="Arial" w:cs="Arial"/>
                    <w:color w:val="808080" w:themeColor="background1" w:themeShade="80"/>
                    <w:sz w:val="20"/>
                    <w:szCs w:val="20"/>
                  </w:rPr>
                  <w:t>isposable bandage 30cm - £0.04 x 2 (one for each area) = £0.08</w:t>
                </w:r>
              </w:p>
              <w:p w:rsidR="00784441" w:rsidRPr="00B85F56" w:rsidRDefault="00784441" w:rsidP="00020458">
                <w:pPr>
                  <w:numPr>
                    <w:ilvl w:val="0"/>
                    <w:numId w:val="15"/>
                  </w:numPr>
                  <w:rPr>
                    <w:rFonts w:ascii="Arial" w:hAnsi="Arial" w:cs="Arial"/>
                    <w:color w:val="808080" w:themeColor="background1" w:themeShade="80"/>
                    <w:sz w:val="20"/>
                    <w:szCs w:val="20"/>
                  </w:rPr>
                </w:pPr>
                <w:r>
                  <w:rPr>
                    <w:rFonts w:ascii="Arial" w:hAnsi="Arial" w:cs="Arial"/>
                    <w:color w:val="808080" w:themeColor="background1" w:themeShade="80"/>
                    <w:sz w:val="20"/>
                    <w:szCs w:val="20"/>
                  </w:rPr>
                  <w:t>Plus a</w:t>
                </w:r>
                <w:r w:rsidRPr="00B85F56">
                  <w:rPr>
                    <w:rFonts w:ascii="Arial" w:hAnsi="Arial" w:cs="Arial"/>
                    <w:color w:val="808080" w:themeColor="background1" w:themeShade="80"/>
                    <w:sz w:val="20"/>
                    <w:szCs w:val="20"/>
                  </w:rPr>
                  <w:t>lcohol wipes - £0.02 each x 2 sensors = £0.04</w:t>
                </w:r>
              </w:p>
            </w:sdtContent>
          </w:sdt>
          <w:p w:rsidR="00784441" w:rsidRPr="00ED1058" w:rsidRDefault="00784441" w:rsidP="00020458">
            <w:pPr>
              <w:rPr>
                <w:rFonts w:ascii="Arial" w:hAnsi="Arial" w:cs="Arial"/>
                <w:sz w:val="20"/>
                <w:szCs w:val="20"/>
              </w:rPr>
            </w:pPr>
          </w:p>
        </w:tc>
      </w:tr>
      <w:tr w:rsidR="008D61C7" w:rsidTr="0083301A">
        <w:tc>
          <w:tcPr>
            <w:tcW w:w="4621" w:type="dxa"/>
          </w:tcPr>
          <w:p w:rsidR="008D61C7" w:rsidRPr="00A34008" w:rsidRDefault="008D61C7" w:rsidP="00113862">
            <w:pPr>
              <w:pStyle w:val="Paragraphnonumbers"/>
              <w:rPr>
                <w:sz w:val="20"/>
                <w:lang w:eastAsia="en-US"/>
              </w:rPr>
            </w:pPr>
            <w:r>
              <w:rPr>
                <w:sz w:val="20"/>
                <w:lang w:eastAsia="en-US"/>
              </w:rPr>
              <w:lastRenderedPageBreak/>
              <w:t xml:space="preserve">Is the cost for each treatment, patient, use or test for </w:t>
            </w:r>
            <w:r w:rsidRPr="008D61C7">
              <w:rPr>
                <w:b/>
                <w:sz w:val="20"/>
                <w:lang w:eastAsia="en-US"/>
              </w:rPr>
              <w:t>the notified product</w:t>
            </w:r>
            <w:r>
              <w:rPr>
                <w:sz w:val="20"/>
                <w:lang w:eastAsia="en-US"/>
              </w:rPr>
              <w:t xml:space="preserve"> stated above confidential? </w:t>
            </w:r>
          </w:p>
        </w:tc>
        <w:tc>
          <w:tcPr>
            <w:tcW w:w="4621" w:type="dxa"/>
          </w:tcPr>
          <w:p w:rsidR="008D61C7" w:rsidRDefault="00D5495A" w:rsidP="00020458">
            <w:pPr>
              <w:rPr>
                <w:rFonts w:ascii="Arial" w:hAnsi="Arial" w:cs="Arial"/>
                <w:color w:val="808080" w:themeColor="background1" w:themeShade="80"/>
                <w:sz w:val="20"/>
                <w:szCs w:val="20"/>
              </w:rPr>
            </w:pPr>
            <w:sdt>
              <w:sdtPr>
                <w:rPr>
                  <w:rFonts w:asciiTheme="minorHAnsi" w:hAnsiTheme="minorHAnsi"/>
                </w:rPr>
                <w:id w:val="-1005966278"/>
                <w:placeholder>
                  <w:docPart w:val="879F1DE79C64463E846CD5412EF57A9C"/>
                </w:placeholder>
                <w:showingPlcHdr/>
                <w:dropDownList>
                  <w:listItem w:displayText="Yes" w:value="Yes"/>
                  <w:listItem w:displayText="No" w:value="No"/>
                  <w:listItem w:displayText="Don't know" w:value="Don't know"/>
                </w:dropDownList>
              </w:sdtPr>
              <w:sdtEndPr/>
              <w:sdtContent>
                <w:r w:rsidR="008D61C7" w:rsidRPr="001B2D05">
                  <w:rPr>
                    <w:rStyle w:val="PlaceholderText"/>
                    <w:rFonts w:asciiTheme="minorHAnsi" w:hAnsiTheme="minorHAnsi"/>
                    <w:sz w:val="20"/>
                  </w:rPr>
                  <w:t>Click here to choose an option</w:t>
                </w:r>
              </w:sdtContent>
            </w:sdt>
          </w:p>
        </w:tc>
      </w:tr>
    </w:tbl>
    <w:p w:rsidR="007920F5" w:rsidRDefault="007920F5" w:rsidP="007920F5">
      <w:pPr>
        <w:pStyle w:val="Tabletext"/>
      </w:pPr>
    </w:p>
    <w:p w:rsidR="000B2E77" w:rsidRDefault="000B2E77" w:rsidP="005F4701">
      <w:pPr>
        <w:pStyle w:val="Heading1"/>
        <w:numPr>
          <w:ilvl w:val="0"/>
          <w:numId w:val="12"/>
        </w:numPr>
        <w:rPr>
          <w:lang w:eastAsia="en-US"/>
        </w:rPr>
      </w:pPr>
      <w:r>
        <w:rPr>
          <w:lang w:eastAsia="en-US"/>
        </w:rPr>
        <w:t>Safety issues</w:t>
      </w:r>
    </w:p>
    <w:tbl>
      <w:tblPr>
        <w:tblStyle w:val="TableGrid"/>
        <w:tblW w:w="0" w:type="auto"/>
        <w:tblLook w:val="04A0" w:firstRow="1" w:lastRow="0" w:firstColumn="1" w:lastColumn="0" w:noHBand="0" w:noVBand="1"/>
      </w:tblPr>
      <w:tblGrid>
        <w:gridCol w:w="4621"/>
        <w:gridCol w:w="4621"/>
      </w:tblGrid>
      <w:tr w:rsidR="000B2E77" w:rsidTr="000B2E77">
        <w:tc>
          <w:tcPr>
            <w:tcW w:w="4621" w:type="dxa"/>
          </w:tcPr>
          <w:p w:rsidR="000B2E77" w:rsidRDefault="000B2E77" w:rsidP="002D0CA8">
            <w:pPr>
              <w:pStyle w:val="Paragraphnonumbers"/>
              <w:rPr>
                <w:lang w:eastAsia="en-US"/>
              </w:rPr>
            </w:pPr>
            <w:r w:rsidRPr="000B2E77">
              <w:rPr>
                <w:sz w:val="20"/>
                <w:lang w:eastAsia="en-US"/>
              </w:rPr>
              <w:t>Please describe potential</w:t>
            </w:r>
            <w:r w:rsidR="00116ADF">
              <w:rPr>
                <w:sz w:val="20"/>
                <w:lang w:eastAsia="en-US"/>
              </w:rPr>
              <w:t>ly</w:t>
            </w:r>
            <w:r w:rsidRPr="000B2E77">
              <w:rPr>
                <w:sz w:val="20"/>
                <w:lang w:eastAsia="en-US"/>
              </w:rPr>
              <w:t xml:space="preserve"> adverse events for </w:t>
            </w:r>
            <w:r w:rsidR="00E53D25">
              <w:rPr>
                <w:sz w:val="20"/>
                <w:lang w:eastAsia="en-US"/>
              </w:rPr>
              <w:t xml:space="preserve">people </w:t>
            </w:r>
            <w:r w:rsidR="00116ADF">
              <w:rPr>
                <w:sz w:val="20"/>
                <w:lang w:eastAsia="en-US"/>
              </w:rPr>
              <w:t xml:space="preserve">having </w:t>
            </w:r>
            <w:r w:rsidR="00E53D25">
              <w:rPr>
                <w:sz w:val="20"/>
                <w:lang w:eastAsia="en-US"/>
              </w:rPr>
              <w:t xml:space="preserve">care </w:t>
            </w:r>
            <w:r w:rsidR="002D0CA8">
              <w:rPr>
                <w:sz w:val="20"/>
                <w:lang w:eastAsia="en-US"/>
              </w:rPr>
              <w:t>with</w:t>
            </w:r>
            <w:r w:rsidR="00116ADF">
              <w:rPr>
                <w:sz w:val="20"/>
                <w:lang w:eastAsia="en-US"/>
              </w:rPr>
              <w:t xml:space="preserve"> </w:t>
            </w:r>
            <w:r w:rsidR="00E53D25">
              <w:rPr>
                <w:sz w:val="20"/>
                <w:lang w:eastAsia="en-US"/>
              </w:rPr>
              <w:t>this product</w:t>
            </w:r>
            <w:r w:rsidRPr="000B2E77">
              <w:rPr>
                <w:sz w:val="20"/>
                <w:lang w:eastAsia="en-US"/>
              </w:rPr>
              <w:t>, including any reported to a notified body or other regulatory authority</w:t>
            </w:r>
            <w:r w:rsidR="00116ADF">
              <w:rPr>
                <w:sz w:val="20"/>
                <w:lang w:eastAsia="en-US"/>
              </w:rPr>
              <w:t>,</w:t>
            </w:r>
            <w:r w:rsidRPr="000B2E77">
              <w:rPr>
                <w:sz w:val="20"/>
                <w:lang w:eastAsia="en-US"/>
              </w:rPr>
              <w:t xml:space="preserve"> in the published literature</w:t>
            </w:r>
            <w:r w:rsidR="00116ADF">
              <w:rPr>
                <w:sz w:val="20"/>
                <w:lang w:eastAsia="en-US"/>
              </w:rPr>
              <w:t>,</w:t>
            </w:r>
            <w:r w:rsidRPr="000B2E77">
              <w:rPr>
                <w:sz w:val="20"/>
                <w:lang w:eastAsia="en-US"/>
              </w:rPr>
              <w:t xml:space="preserve"> or known to you from other sources (please include references). Please indicate their likely frequency.</w:t>
            </w:r>
          </w:p>
        </w:tc>
        <w:tc>
          <w:tcPr>
            <w:tcW w:w="4621" w:type="dxa"/>
          </w:tcPr>
          <w:p w:rsidR="000B2E77" w:rsidRDefault="000B2E77" w:rsidP="000B2E77">
            <w:pPr>
              <w:pStyle w:val="Paragraphnonumbers"/>
              <w:rPr>
                <w:lang w:eastAsia="en-US"/>
              </w:rPr>
            </w:pPr>
          </w:p>
        </w:tc>
      </w:tr>
      <w:tr w:rsidR="000B2E77" w:rsidTr="000B2E77">
        <w:tc>
          <w:tcPr>
            <w:tcW w:w="4621" w:type="dxa"/>
          </w:tcPr>
          <w:p w:rsidR="000B2E77" w:rsidRPr="000B2E77" w:rsidRDefault="000B2E77" w:rsidP="00116ADF">
            <w:pPr>
              <w:pStyle w:val="Paragraphnonumbers"/>
              <w:rPr>
                <w:sz w:val="20"/>
                <w:lang w:eastAsia="en-US"/>
              </w:rPr>
            </w:pPr>
            <w:r>
              <w:rPr>
                <w:sz w:val="20"/>
                <w:lang w:eastAsia="en-US"/>
              </w:rPr>
              <w:t xml:space="preserve">Please </w:t>
            </w:r>
            <w:r w:rsidRPr="000B2E77">
              <w:rPr>
                <w:sz w:val="20"/>
                <w:lang w:eastAsia="en-US"/>
              </w:rPr>
              <w:t>describe any particular risks or potential</w:t>
            </w:r>
            <w:r w:rsidR="00116ADF">
              <w:rPr>
                <w:sz w:val="20"/>
                <w:lang w:eastAsia="en-US"/>
              </w:rPr>
              <w:t>ly</w:t>
            </w:r>
            <w:r w:rsidRPr="000B2E77">
              <w:rPr>
                <w:sz w:val="20"/>
                <w:lang w:eastAsia="en-US"/>
              </w:rPr>
              <w:t xml:space="preserve"> adver</w:t>
            </w:r>
            <w:r w:rsidR="00E53D25">
              <w:rPr>
                <w:sz w:val="20"/>
                <w:lang w:eastAsia="en-US"/>
              </w:rPr>
              <w:t xml:space="preserve">se </w:t>
            </w:r>
            <w:r w:rsidR="00AA61B1">
              <w:rPr>
                <w:sz w:val="20"/>
                <w:lang w:eastAsia="en-US"/>
              </w:rPr>
              <w:t xml:space="preserve">events that might affect the </w:t>
            </w:r>
            <w:r w:rsidR="00E53D25">
              <w:rPr>
                <w:sz w:val="20"/>
                <w:lang w:eastAsia="en-US"/>
              </w:rPr>
              <w:t>health and social care system</w:t>
            </w:r>
            <w:r w:rsidRPr="000B2E77">
              <w:rPr>
                <w:sz w:val="20"/>
                <w:lang w:eastAsia="en-US"/>
              </w:rPr>
              <w:t xml:space="preserve">, its staff or its facilities </w:t>
            </w:r>
            <w:r w:rsidR="00116ADF">
              <w:rPr>
                <w:sz w:val="20"/>
                <w:lang w:eastAsia="en-US"/>
              </w:rPr>
              <w:t>because</w:t>
            </w:r>
            <w:r w:rsidRPr="000B2E77">
              <w:rPr>
                <w:sz w:val="20"/>
                <w:lang w:eastAsia="en-US"/>
              </w:rPr>
              <w:t xml:space="preserve"> of using the </w:t>
            </w:r>
            <w:r w:rsidR="00046113">
              <w:rPr>
                <w:sz w:val="20"/>
                <w:lang w:eastAsia="en-US"/>
              </w:rPr>
              <w:t>product</w:t>
            </w:r>
            <w:r w:rsidRPr="000B2E77">
              <w:rPr>
                <w:sz w:val="20"/>
                <w:lang w:eastAsia="en-US"/>
              </w:rPr>
              <w:t>.</w:t>
            </w:r>
          </w:p>
        </w:tc>
        <w:tc>
          <w:tcPr>
            <w:tcW w:w="4621" w:type="dxa"/>
          </w:tcPr>
          <w:p w:rsidR="000B2E77" w:rsidRDefault="000B2E77" w:rsidP="000B2E77">
            <w:pPr>
              <w:pStyle w:val="Paragraphnonumbers"/>
              <w:rPr>
                <w:lang w:eastAsia="en-US"/>
              </w:rPr>
            </w:pPr>
          </w:p>
        </w:tc>
      </w:tr>
    </w:tbl>
    <w:p w:rsidR="000B2E77" w:rsidRDefault="000B2E77" w:rsidP="000B2E77">
      <w:pPr>
        <w:rPr>
          <w:lang w:eastAsia="en-US"/>
        </w:rPr>
      </w:pPr>
    </w:p>
    <w:p w:rsidR="00BE14D3" w:rsidRDefault="00BE14D3" w:rsidP="005F4701">
      <w:pPr>
        <w:pStyle w:val="Heading1"/>
        <w:numPr>
          <w:ilvl w:val="0"/>
          <w:numId w:val="12"/>
        </w:numPr>
        <w:rPr>
          <w:lang w:eastAsia="en-US"/>
        </w:rPr>
      </w:pPr>
      <w:r>
        <w:rPr>
          <w:lang w:eastAsia="en-US"/>
        </w:rPr>
        <w:t>Equality and diversity</w:t>
      </w:r>
    </w:p>
    <w:p w:rsidR="00462B1D" w:rsidRPr="00D54F51" w:rsidRDefault="00462B1D" w:rsidP="005F4701">
      <w:pPr>
        <w:pStyle w:val="Tabletext"/>
      </w:pPr>
      <w:r w:rsidRPr="00D54F51">
        <w:t xml:space="preserve">NICE is committed to promoting equality of opportunity and eliminating unlawful discrimination on the grounds of age, disability, gender reassignment, race, religion or belief, sex, and sexual orientation, and to comply fully with legal obligations on equality and human rights. </w:t>
      </w:r>
    </w:p>
    <w:p w:rsidR="00185B6D" w:rsidRPr="00D54F51" w:rsidRDefault="00185B6D" w:rsidP="005F4701">
      <w:pPr>
        <w:pStyle w:val="Tabletext"/>
      </w:pPr>
    </w:p>
    <w:p w:rsidR="00462B1D" w:rsidRPr="00D54F51" w:rsidRDefault="00462B1D" w:rsidP="005F4701">
      <w:pPr>
        <w:pStyle w:val="Tabletext"/>
      </w:pPr>
      <w:r w:rsidRPr="00D54F51">
        <w:t>Equality issues require special attention because of NICE’s duties to have due regard to the need to eliminate unlawful discrimination, promote equality and foster good relations between people with a characteristic protected by the equalities legislation and others. For further information</w:t>
      </w:r>
      <w:r w:rsidR="00CA7FD7" w:rsidRPr="00D54F51">
        <w:t xml:space="preserve"> on how we work</w:t>
      </w:r>
      <w:r w:rsidRPr="00D54F51">
        <w:t xml:space="preserve">, please see the </w:t>
      </w:r>
      <w:hyperlink r:id="rId13" w:history="1">
        <w:r w:rsidRPr="005F4701">
          <w:rPr>
            <w:rStyle w:val="Hyperlink"/>
          </w:rPr>
          <w:t>NICE website</w:t>
        </w:r>
      </w:hyperlink>
      <w:r w:rsidR="00CA7FD7" w:rsidRPr="005F4701">
        <w:t>.</w:t>
      </w:r>
    </w:p>
    <w:p w:rsidR="00185B6D" w:rsidRDefault="00185B6D" w:rsidP="005F4701">
      <w:pPr>
        <w:pStyle w:val="Tabletext"/>
      </w:pPr>
    </w:p>
    <w:tbl>
      <w:tblPr>
        <w:tblStyle w:val="TableGrid"/>
        <w:tblW w:w="0" w:type="auto"/>
        <w:tblLook w:val="04A0" w:firstRow="1" w:lastRow="0" w:firstColumn="1" w:lastColumn="0" w:noHBand="0" w:noVBand="1"/>
      </w:tblPr>
      <w:tblGrid>
        <w:gridCol w:w="4927"/>
        <w:gridCol w:w="4679"/>
      </w:tblGrid>
      <w:tr w:rsidR="0001590A" w:rsidTr="00BD6F95">
        <w:tc>
          <w:tcPr>
            <w:tcW w:w="4927" w:type="dxa"/>
          </w:tcPr>
          <w:p w:rsidR="0001590A" w:rsidRDefault="0001590A" w:rsidP="00CA7FD7">
            <w:pPr>
              <w:pStyle w:val="Paragraphnonumbers"/>
            </w:pPr>
            <w:r w:rsidRPr="00462B1D">
              <w:rPr>
                <w:sz w:val="20"/>
                <w:lang w:eastAsia="en-US"/>
              </w:rPr>
              <w:t>Are there any equalit</w:t>
            </w:r>
            <w:r w:rsidR="002E7DF7">
              <w:rPr>
                <w:sz w:val="20"/>
                <w:lang w:eastAsia="en-US"/>
              </w:rPr>
              <w:t>y</w:t>
            </w:r>
            <w:r w:rsidRPr="00462B1D">
              <w:rPr>
                <w:sz w:val="20"/>
                <w:lang w:eastAsia="en-US"/>
              </w:rPr>
              <w:t xml:space="preserve"> issues relat</w:t>
            </w:r>
            <w:r w:rsidR="00CA7FD7">
              <w:rPr>
                <w:sz w:val="20"/>
                <w:lang w:eastAsia="en-US"/>
              </w:rPr>
              <w:t>ed</w:t>
            </w:r>
            <w:r w:rsidRPr="00462B1D">
              <w:rPr>
                <w:sz w:val="20"/>
                <w:lang w:eastAsia="en-US"/>
              </w:rPr>
              <w:t xml:space="preserve"> to </w:t>
            </w:r>
            <w:r w:rsidR="00CA7FD7">
              <w:rPr>
                <w:sz w:val="20"/>
                <w:lang w:eastAsia="en-US"/>
              </w:rPr>
              <w:t>using</w:t>
            </w:r>
            <w:r w:rsidRPr="00462B1D">
              <w:rPr>
                <w:sz w:val="20"/>
                <w:lang w:eastAsia="en-US"/>
              </w:rPr>
              <w:t xml:space="preserve"> this product?</w:t>
            </w:r>
          </w:p>
        </w:tc>
        <w:tc>
          <w:tcPr>
            <w:tcW w:w="4679" w:type="dxa"/>
          </w:tcPr>
          <w:p w:rsidR="0001590A" w:rsidRDefault="0001590A" w:rsidP="0083301A">
            <w:pPr>
              <w:pStyle w:val="Paragraphnonumbers"/>
              <w:rPr>
                <w:lang w:eastAsia="en-US"/>
              </w:rPr>
            </w:pPr>
          </w:p>
        </w:tc>
      </w:tr>
    </w:tbl>
    <w:p w:rsidR="00C260EA" w:rsidRDefault="00C260EA" w:rsidP="00FE2F5B">
      <w:pPr>
        <w:rPr>
          <w:lang w:eastAsia="en-US"/>
        </w:rPr>
      </w:pPr>
    </w:p>
    <w:p w:rsidR="00C260EA" w:rsidRDefault="00C260EA" w:rsidP="005F4701">
      <w:pPr>
        <w:pStyle w:val="Heading1"/>
        <w:numPr>
          <w:ilvl w:val="0"/>
          <w:numId w:val="12"/>
        </w:numPr>
        <w:rPr>
          <w:lang w:eastAsia="en-US"/>
        </w:rPr>
      </w:pPr>
      <w:r>
        <w:rPr>
          <w:lang w:eastAsia="en-US"/>
        </w:rPr>
        <w:t>Value proposition</w:t>
      </w:r>
    </w:p>
    <w:tbl>
      <w:tblPr>
        <w:tblStyle w:val="TableGrid"/>
        <w:tblW w:w="0" w:type="auto"/>
        <w:tblLook w:val="04A0" w:firstRow="1" w:lastRow="0" w:firstColumn="1" w:lastColumn="0" w:noHBand="0" w:noVBand="1"/>
      </w:tblPr>
      <w:tblGrid>
        <w:gridCol w:w="4621"/>
        <w:gridCol w:w="4985"/>
      </w:tblGrid>
      <w:tr w:rsidR="00C260EA" w:rsidTr="00BD6F95">
        <w:tc>
          <w:tcPr>
            <w:tcW w:w="4621" w:type="dxa"/>
          </w:tcPr>
          <w:p w:rsidR="00C260EA" w:rsidRPr="0078362E" w:rsidRDefault="0078362E" w:rsidP="00CA7FD7">
            <w:pPr>
              <w:pStyle w:val="Paragraphnonumbers"/>
              <w:rPr>
                <w:sz w:val="20"/>
                <w:lang w:eastAsia="en-US"/>
              </w:rPr>
            </w:pPr>
            <w:r>
              <w:rPr>
                <w:sz w:val="20"/>
                <w:lang w:eastAsia="en-US"/>
              </w:rPr>
              <w:t xml:space="preserve">You may </w:t>
            </w:r>
            <w:r w:rsidR="00C260EA">
              <w:rPr>
                <w:sz w:val="20"/>
                <w:lang w:eastAsia="en-US"/>
              </w:rPr>
              <w:t>summarise the product’s value proposition</w:t>
            </w:r>
            <w:r>
              <w:rPr>
                <w:sz w:val="20"/>
                <w:lang w:eastAsia="en-US"/>
              </w:rPr>
              <w:t xml:space="preserve"> here, and briefly describe anything </w:t>
            </w:r>
            <w:r w:rsidR="00C260EA">
              <w:rPr>
                <w:sz w:val="20"/>
                <w:lang w:eastAsia="en-US"/>
              </w:rPr>
              <w:t xml:space="preserve">from the proposition that is not covered in the </w:t>
            </w:r>
            <w:r>
              <w:rPr>
                <w:sz w:val="20"/>
                <w:lang w:eastAsia="en-US"/>
              </w:rPr>
              <w:t xml:space="preserve">sections above. </w:t>
            </w:r>
          </w:p>
        </w:tc>
        <w:tc>
          <w:tcPr>
            <w:tcW w:w="4985" w:type="dxa"/>
          </w:tcPr>
          <w:p w:rsidR="0078362E" w:rsidRDefault="0078362E" w:rsidP="0078362E">
            <w:pPr>
              <w:rPr>
                <w:rFonts w:ascii="Arial" w:hAnsi="Arial" w:cs="Arial"/>
                <w:color w:val="808080" w:themeColor="background1" w:themeShade="80"/>
                <w:sz w:val="20"/>
                <w:szCs w:val="20"/>
              </w:rPr>
            </w:pPr>
          </w:p>
          <w:p w:rsidR="00C260EA" w:rsidRDefault="00C260EA" w:rsidP="0083301A">
            <w:pPr>
              <w:pStyle w:val="Paragraphnonumbers"/>
              <w:rPr>
                <w:lang w:eastAsia="en-US"/>
              </w:rPr>
            </w:pPr>
          </w:p>
        </w:tc>
      </w:tr>
    </w:tbl>
    <w:p w:rsidR="0001590A" w:rsidRDefault="0001590A" w:rsidP="00462B1D">
      <w:pPr>
        <w:pStyle w:val="Paragraphnonumbers"/>
        <w:rPr>
          <w:lang w:eastAsia="en-US"/>
        </w:rPr>
      </w:pPr>
    </w:p>
    <w:p w:rsidR="00091DAF" w:rsidRPr="00BE14D3" w:rsidRDefault="00091DAF" w:rsidP="00091DAF">
      <w:pPr>
        <w:pStyle w:val="Heading1"/>
        <w:numPr>
          <w:ilvl w:val="0"/>
          <w:numId w:val="12"/>
        </w:numPr>
        <w:rPr>
          <w:rFonts w:eastAsia="Calibri"/>
          <w:lang w:eastAsia="en-US"/>
        </w:rPr>
      </w:pPr>
      <w:r>
        <w:rPr>
          <w:rFonts w:eastAsia="Calibri"/>
          <w:lang w:eastAsia="en-US"/>
        </w:rPr>
        <w:lastRenderedPageBreak/>
        <w:t>E</w:t>
      </w:r>
      <w:r w:rsidRPr="00BE14D3">
        <w:rPr>
          <w:rFonts w:eastAsia="Calibri"/>
          <w:lang w:eastAsia="en-US"/>
        </w:rPr>
        <w:t>xpert advisers</w:t>
      </w:r>
    </w:p>
    <w:p w:rsidR="00091DAF" w:rsidRDefault="00091DAF" w:rsidP="00091DAF">
      <w:pPr>
        <w:pStyle w:val="Tabletext"/>
        <w:rPr>
          <w:rFonts w:eastAsia="Calibri"/>
        </w:rPr>
      </w:pPr>
      <w:r>
        <w:rPr>
          <w:rFonts w:eastAsia="Calibri"/>
        </w:rPr>
        <w:t>NICE may</w:t>
      </w:r>
      <w:r w:rsidRPr="00BE14D3">
        <w:rPr>
          <w:rFonts w:eastAsia="Calibri"/>
        </w:rPr>
        <w:t xml:space="preserve"> contact expert advisers and ask them to complete a </w:t>
      </w:r>
      <w:r>
        <w:rPr>
          <w:rFonts w:eastAsia="Calibri"/>
        </w:rPr>
        <w:t>questionnaire on the product. E</w:t>
      </w:r>
      <w:r w:rsidRPr="00BE14D3">
        <w:rPr>
          <w:rFonts w:eastAsia="Calibri"/>
        </w:rPr>
        <w:t xml:space="preserve">xpert advisors should </w:t>
      </w:r>
      <w:r>
        <w:rPr>
          <w:rFonts w:eastAsia="Calibri"/>
        </w:rPr>
        <w:t xml:space="preserve">work in publically-funded UK health and social care services (for example, the NHS), and ideally </w:t>
      </w:r>
      <w:r w:rsidRPr="00BE14D3">
        <w:rPr>
          <w:rFonts w:eastAsia="Calibri"/>
        </w:rPr>
        <w:t xml:space="preserve">have experience of </w:t>
      </w:r>
      <w:r>
        <w:rPr>
          <w:rFonts w:eastAsia="Calibri"/>
        </w:rPr>
        <w:t>using</w:t>
      </w:r>
      <w:r w:rsidRPr="00BE14D3">
        <w:rPr>
          <w:rFonts w:eastAsia="Calibri"/>
        </w:rPr>
        <w:t xml:space="preserve"> the </w:t>
      </w:r>
      <w:r>
        <w:rPr>
          <w:rFonts w:eastAsia="Calibri"/>
        </w:rPr>
        <w:t>product</w:t>
      </w:r>
      <w:r w:rsidRPr="00BE14D3">
        <w:rPr>
          <w:rFonts w:eastAsia="Calibri"/>
        </w:rPr>
        <w:t xml:space="preserve"> </w:t>
      </w:r>
      <w:r>
        <w:rPr>
          <w:rFonts w:eastAsia="Calibri"/>
        </w:rPr>
        <w:t>in this setting</w:t>
      </w:r>
      <w:r w:rsidRPr="00BE14D3">
        <w:rPr>
          <w:rFonts w:eastAsia="Calibri"/>
        </w:rPr>
        <w:t>.</w:t>
      </w:r>
      <w:r>
        <w:rPr>
          <w:rFonts w:eastAsia="Calibri"/>
        </w:rPr>
        <w:t xml:space="preserve"> Experts working outside of </w:t>
      </w:r>
      <w:r w:rsidRPr="00E53D25">
        <w:rPr>
          <w:rFonts w:eastAsia="Calibri"/>
        </w:rPr>
        <w:t>publically</w:t>
      </w:r>
      <w:r>
        <w:rPr>
          <w:rFonts w:eastAsia="Calibri"/>
        </w:rPr>
        <w:t>-</w:t>
      </w:r>
      <w:r w:rsidRPr="00E53D25">
        <w:rPr>
          <w:rFonts w:eastAsia="Calibri"/>
        </w:rPr>
        <w:t xml:space="preserve">funded UK health and social care services </w:t>
      </w:r>
      <w:r>
        <w:rPr>
          <w:rFonts w:eastAsia="Calibri"/>
        </w:rPr>
        <w:t xml:space="preserve">are not usually eligible. </w:t>
      </w:r>
    </w:p>
    <w:p w:rsidR="00091DAF" w:rsidRDefault="00091DAF" w:rsidP="00091DAF">
      <w:pPr>
        <w:pStyle w:val="Tabletext"/>
        <w:rPr>
          <w:rFonts w:eastAsia="Calibri"/>
        </w:rPr>
      </w:pPr>
    </w:p>
    <w:p w:rsidR="00091DAF" w:rsidRDefault="00091DAF" w:rsidP="00091DAF">
      <w:pPr>
        <w:pStyle w:val="Tabletext"/>
        <w:rPr>
          <w:rFonts w:eastAsia="Calibri"/>
        </w:rPr>
      </w:pPr>
      <w:r>
        <w:rPr>
          <w:rFonts w:eastAsia="Calibri"/>
        </w:rPr>
        <w:t xml:space="preserve">You may suggest up to 3 expert advisers for NICE to contact. </w:t>
      </w:r>
    </w:p>
    <w:p w:rsidR="00091DAF" w:rsidRPr="00BE14D3" w:rsidRDefault="00091DAF" w:rsidP="00091DAF">
      <w:pPr>
        <w:pStyle w:val="Tabletext"/>
        <w:rPr>
          <w:rFonts w:eastAsia="Calibri"/>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9"/>
      </w:tblGrid>
      <w:tr w:rsidR="00091DAF" w:rsidRPr="00BE14D3" w:rsidTr="00CA766B">
        <w:tc>
          <w:tcPr>
            <w:tcW w:w="9889" w:type="dxa"/>
            <w:tcBorders>
              <w:top w:val="nil"/>
              <w:left w:val="nil"/>
              <w:bottom w:val="single" w:sz="4" w:space="0" w:color="000000"/>
              <w:right w:val="nil"/>
            </w:tcBorders>
          </w:tcPr>
          <w:p w:rsidR="00091DAF" w:rsidRPr="00BE14D3" w:rsidRDefault="00091DAF" w:rsidP="00CA766B">
            <w:pPr>
              <w:keepNext/>
              <w:keepLines/>
              <w:spacing w:before="60" w:after="60"/>
              <w:rPr>
                <w:rFonts w:ascii="Arial" w:eastAsia="Calibri" w:hAnsi="Arial" w:cs="Arial"/>
                <w:b/>
                <w:sz w:val="22"/>
                <w:szCs w:val="22"/>
                <w:lang w:eastAsia="en-US"/>
              </w:rPr>
            </w:pPr>
            <w:r w:rsidRPr="00BE14D3">
              <w:rPr>
                <w:rFonts w:ascii="Arial" w:eastAsia="Calibri" w:hAnsi="Arial" w:cs="Arial"/>
                <w:b/>
                <w:sz w:val="22"/>
                <w:szCs w:val="22"/>
                <w:lang w:eastAsia="en-US"/>
              </w:rPr>
              <w:t xml:space="preserve">Expert </w:t>
            </w:r>
            <w:r>
              <w:rPr>
                <w:rFonts w:ascii="Arial" w:eastAsia="Calibri" w:hAnsi="Arial" w:cs="Arial"/>
                <w:b/>
                <w:sz w:val="22"/>
                <w:szCs w:val="22"/>
                <w:lang w:eastAsia="en-US"/>
              </w:rPr>
              <w:t>a</w:t>
            </w:r>
            <w:r w:rsidRPr="00BE14D3">
              <w:rPr>
                <w:rFonts w:ascii="Arial" w:eastAsia="Calibri" w:hAnsi="Arial" w:cs="Arial"/>
                <w:b/>
                <w:sz w:val="22"/>
                <w:szCs w:val="22"/>
                <w:lang w:eastAsia="en-US"/>
              </w:rPr>
              <w:t>dviser 1</w:t>
            </w:r>
          </w:p>
        </w:tc>
      </w:tr>
      <w:tr w:rsidR="00091DAF" w:rsidRPr="00BE14D3" w:rsidTr="00CA766B">
        <w:tc>
          <w:tcPr>
            <w:tcW w:w="9889" w:type="dxa"/>
          </w:tcPr>
          <w:p w:rsidR="00091DAF" w:rsidRPr="00BE14D3" w:rsidRDefault="00091DAF" w:rsidP="00CA766B">
            <w:pPr>
              <w:keepNext/>
              <w:keepLines/>
              <w:spacing w:before="60" w:after="60"/>
              <w:rPr>
                <w:rFonts w:ascii="Arial" w:eastAsia="Calibri" w:hAnsi="Arial" w:cs="Arial"/>
                <w:lang w:eastAsia="en-US"/>
              </w:rPr>
            </w:pPr>
            <w:r w:rsidRPr="00BE14D3">
              <w:rPr>
                <w:rFonts w:ascii="Arial" w:eastAsia="Calibri" w:hAnsi="Arial" w:cs="Arial"/>
                <w:sz w:val="22"/>
                <w:szCs w:val="22"/>
                <w:lang w:eastAsia="en-US"/>
              </w:rPr>
              <w:t xml:space="preserve">Name: </w:t>
            </w:r>
          </w:p>
        </w:tc>
      </w:tr>
      <w:tr w:rsidR="00091DAF" w:rsidRPr="00BE14D3" w:rsidTr="00CA766B">
        <w:tc>
          <w:tcPr>
            <w:tcW w:w="9889" w:type="dxa"/>
          </w:tcPr>
          <w:p w:rsidR="00091DAF" w:rsidRPr="00BE14D3" w:rsidRDefault="00091DAF" w:rsidP="00CA766B">
            <w:pPr>
              <w:keepNext/>
              <w:keepLines/>
              <w:spacing w:before="60" w:after="60"/>
              <w:rPr>
                <w:rFonts w:ascii="Arial" w:eastAsia="Calibri" w:hAnsi="Arial" w:cs="Arial"/>
                <w:lang w:eastAsia="en-US"/>
              </w:rPr>
            </w:pPr>
            <w:r w:rsidRPr="00BE14D3">
              <w:rPr>
                <w:rFonts w:ascii="Arial" w:eastAsia="Calibri" w:hAnsi="Arial" w:cs="Arial"/>
                <w:sz w:val="22"/>
                <w:szCs w:val="22"/>
                <w:lang w:eastAsia="en-US"/>
              </w:rPr>
              <w:t xml:space="preserve">Job </w:t>
            </w:r>
            <w:r>
              <w:rPr>
                <w:rFonts w:ascii="Arial" w:eastAsia="Calibri" w:hAnsi="Arial" w:cs="Arial"/>
                <w:sz w:val="22"/>
                <w:szCs w:val="22"/>
                <w:lang w:eastAsia="en-US"/>
              </w:rPr>
              <w:t>t</w:t>
            </w:r>
            <w:r w:rsidRPr="00BE14D3">
              <w:rPr>
                <w:rFonts w:ascii="Arial" w:eastAsia="Calibri" w:hAnsi="Arial" w:cs="Arial"/>
                <w:sz w:val="22"/>
                <w:szCs w:val="22"/>
                <w:lang w:eastAsia="en-US"/>
              </w:rPr>
              <w:t xml:space="preserve">itle: </w:t>
            </w:r>
          </w:p>
        </w:tc>
      </w:tr>
      <w:tr w:rsidR="00091DAF" w:rsidRPr="00BE14D3" w:rsidTr="00CA766B">
        <w:tc>
          <w:tcPr>
            <w:tcW w:w="9889" w:type="dxa"/>
          </w:tcPr>
          <w:p w:rsidR="00091DAF" w:rsidRPr="00BE14D3" w:rsidRDefault="00091DAF" w:rsidP="00CA766B">
            <w:pPr>
              <w:keepNext/>
              <w:keepLines/>
              <w:spacing w:before="60" w:after="60"/>
              <w:rPr>
                <w:rFonts w:ascii="Arial" w:eastAsia="Calibri" w:hAnsi="Arial" w:cs="Arial"/>
                <w:lang w:eastAsia="en-US"/>
              </w:rPr>
            </w:pPr>
            <w:r w:rsidRPr="00BE14D3">
              <w:rPr>
                <w:rFonts w:ascii="Arial" w:eastAsia="Calibri" w:hAnsi="Arial" w:cs="Arial"/>
                <w:sz w:val="22"/>
                <w:szCs w:val="22"/>
                <w:lang w:eastAsia="en-US"/>
              </w:rPr>
              <w:t xml:space="preserve">Employer: </w:t>
            </w:r>
          </w:p>
        </w:tc>
      </w:tr>
      <w:tr w:rsidR="00091DAF" w:rsidRPr="00BE14D3" w:rsidTr="00CA766B">
        <w:tc>
          <w:tcPr>
            <w:tcW w:w="9889" w:type="dxa"/>
            <w:tcBorders>
              <w:bottom w:val="single" w:sz="4" w:space="0" w:color="000000"/>
            </w:tcBorders>
          </w:tcPr>
          <w:p w:rsidR="00091DAF" w:rsidRPr="00BE14D3" w:rsidRDefault="00091DAF" w:rsidP="00CA766B">
            <w:pPr>
              <w:keepNext/>
              <w:keepLines/>
              <w:spacing w:before="60" w:after="60"/>
              <w:rPr>
                <w:rFonts w:ascii="Arial" w:eastAsia="Calibri" w:hAnsi="Arial" w:cs="Arial"/>
                <w:sz w:val="22"/>
                <w:szCs w:val="22"/>
                <w:lang w:eastAsia="en-US"/>
              </w:rPr>
            </w:pPr>
            <w:r w:rsidRPr="00BE14D3">
              <w:rPr>
                <w:rFonts w:ascii="Arial" w:eastAsia="Calibri" w:hAnsi="Arial" w:cs="Arial"/>
                <w:sz w:val="22"/>
                <w:szCs w:val="22"/>
                <w:lang w:eastAsia="en-US"/>
              </w:rPr>
              <w:t xml:space="preserve">Email address: </w:t>
            </w:r>
          </w:p>
        </w:tc>
      </w:tr>
      <w:tr w:rsidR="00091DAF" w:rsidRPr="00BE14D3" w:rsidTr="00CA766B">
        <w:tc>
          <w:tcPr>
            <w:tcW w:w="9889" w:type="dxa"/>
            <w:tcBorders>
              <w:top w:val="single" w:sz="4" w:space="0" w:color="000000"/>
              <w:bottom w:val="single" w:sz="4" w:space="0" w:color="000000"/>
            </w:tcBorders>
          </w:tcPr>
          <w:p w:rsidR="00091DAF" w:rsidRPr="00BE14D3" w:rsidRDefault="00091DAF" w:rsidP="00CA766B">
            <w:pPr>
              <w:keepNext/>
              <w:keepLines/>
              <w:spacing w:before="60" w:after="60"/>
              <w:rPr>
                <w:rFonts w:ascii="Arial" w:eastAsia="Calibri" w:hAnsi="Arial" w:cs="Arial"/>
                <w:lang w:eastAsia="en-US"/>
              </w:rPr>
            </w:pPr>
            <w:r w:rsidRPr="00BE14D3">
              <w:rPr>
                <w:rFonts w:ascii="Arial" w:eastAsia="Calibri" w:hAnsi="Arial" w:cs="Arial"/>
                <w:sz w:val="22"/>
                <w:szCs w:val="22"/>
                <w:lang w:eastAsia="en-US"/>
              </w:rPr>
              <w:t>Professional</w:t>
            </w:r>
            <w:r>
              <w:rPr>
                <w:rFonts w:ascii="Arial" w:eastAsia="Calibri" w:hAnsi="Arial" w:cs="Arial"/>
                <w:sz w:val="22"/>
                <w:szCs w:val="22"/>
                <w:lang w:eastAsia="en-US"/>
              </w:rPr>
              <w:t xml:space="preserve"> or s</w:t>
            </w:r>
            <w:r w:rsidRPr="00BE14D3">
              <w:rPr>
                <w:rFonts w:ascii="Arial" w:eastAsia="Calibri" w:hAnsi="Arial" w:cs="Arial"/>
                <w:sz w:val="22"/>
                <w:szCs w:val="22"/>
                <w:lang w:eastAsia="en-US"/>
              </w:rPr>
              <w:t xml:space="preserve">pecialist </w:t>
            </w:r>
            <w:r>
              <w:rPr>
                <w:rFonts w:ascii="Arial" w:eastAsia="Calibri" w:hAnsi="Arial" w:cs="Arial"/>
                <w:sz w:val="22"/>
                <w:szCs w:val="22"/>
                <w:lang w:eastAsia="en-US"/>
              </w:rPr>
              <w:t>s</w:t>
            </w:r>
            <w:r w:rsidRPr="00BE14D3">
              <w:rPr>
                <w:rFonts w:ascii="Arial" w:eastAsia="Calibri" w:hAnsi="Arial" w:cs="Arial"/>
                <w:sz w:val="22"/>
                <w:szCs w:val="22"/>
                <w:lang w:eastAsia="en-US"/>
              </w:rPr>
              <w:t xml:space="preserve">ociety: </w:t>
            </w:r>
          </w:p>
        </w:tc>
      </w:tr>
      <w:tr w:rsidR="00091DAF" w:rsidRPr="00BE14D3" w:rsidTr="00CA766B">
        <w:tc>
          <w:tcPr>
            <w:tcW w:w="9889" w:type="dxa"/>
            <w:tcBorders>
              <w:top w:val="single" w:sz="4" w:space="0" w:color="000000"/>
              <w:left w:val="nil"/>
              <w:right w:val="nil"/>
            </w:tcBorders>
          </w:tcPr>
          <w:p w:rsidR="00091DAF" w:rsidRPr="00BE14D3" w:rsidRDefault="00091DAF" w:rsidP="00CA766B">
            <w:pPr>
              <w:keepNext/>
              <w:keepLines/>
              <w:spacing w:before="60" w:after="60"/>
              <w:jc w:val="center"/>
              <w:rPr>
                <w:rFonts w:ascii="Arial" w:eastAsia="Calibri" w:hAnsi="Arial" w:cs="Arial"/>
                <w:b/>
                <w:sz w:val="22"/>
                <w:szCs w:val="22"/>
                <w:lang w:eastAsia="en-US"/>
              </w:rPr>
            </w:pPr>
          </w:p>
          <w:p w:rsidR="00091DAF" w:rsidRPr="00BE14D3" w:rsidRDefault="00091DAF" w:rsidP="00CA766B">
            <w:pPr>
              <w:keepNext/>
              <w:keepLines/>
              <w:spacing w:before="60" w:after="60"/>
              <w:rPr>
                <w:rFonts w:ascii="Arial" w:eastAsia="Calibri" w:hAnsi="Arial" w:cs="Arial"/>
                <w:b/>
                <w:sz w:val="22"/>
                <w:szCs w:val="22"/>
                <w:lang w:eastAsia="en-US"/>
              </w:rPr>
            </w:pPr>
            <w:r w:rsidRPr="00BE14D3">
              <w:rPr>
                <w:rFonts w:ascii="Arial" w:eastAsia="Calibri" w:hAnsi="Arial" w:cs="Arial"/>
                <w:b/>
                <w:sz w:val="22"/>
                <w:szCs w:val="22"/>
                <w:lang w:eastAsia="en-US"/>
              </w:rPr>
              <w:t xml:space="preserve">Expert </w:t>
            </w:r>
            <w:r>
              <w:rPr>
                <w:rFonts w:ascii="Arial" w:eastAsia="Calibri" w:hAnsi="Arial" w:cs="Arial"/>
                <w:b/>
                <w:sz w:val="22"/>
                <w:szCs w:val="22"/>
                <w:lang w:eastAsia="en-US"/>
              </w:rPr>
              <w:t>a</w:t>
            </w:r>
            <w:r w:rsidRPr="00BE14D3">
              <w:rPr>
                <w:rFonts w:ascii="Arial" w:eastAsia="Calibri" w:hAnsi="Arial" w:cs="Arial"/>
                <w:b/>
                <w:sz w:val="22"/>
                <w:szCs w:val="22"/>
                <w:lang w:eastAsia="en-US"/>
              </w:rPr>
              <w:t>dviser 2</w:t>
            </w:r>
          </w:p>
        </w:tc>
      </w:tr>
      <w:tr w:rsidR="00091DAF" w:rsidRPr="00BE14D3" w:rsidTr="00CA766B">
        <w:tc>
          <w:tcPr>
            <w:tcW w:w="9889" w:type="dxa"/>
          </w:tcPr>
          <w:p w:rsidR="00091DAF" w:rsidRPr="00BE14D3" w:rsidRDefault="00091DAF" w:rsidP="00CA766B">
            <w:pPr>
              <w:keepNext/>
              <w:keepLines/>
              <w:spacing w:before="60" w:after="60"/>
              <w:rPr>
                <w:rFonts w:ascii="Arial" w:eastAsia="Calibri" w:hAnsi="Arial" w:cs="Arial"/>
                <w:lang w:eastAsia="en-US"/>
              </w:rPr>
            </w:pPr>
            <w:r w:rsidRPr="00BE14D3">
              <w:rPr>
                <w:rFonts w:ascii="Arial" w:eastAsia="Calibri" w:hAnsi="Arial" w:cs="Arial"/>
                <w:sz w:val="22"/>
                <w:szCs w:val="22"/>
                <w:lang w:eastAsia="en-US"/>
              </w:rPr>
              <w:t xml:space="preserve">Name: </w:t>
            </w:r>
          </w:p>
        </w:tc>
      </w:tr>
      <w:tr w:rsidR="00091DAF" w:rsidRPr="00BE14D3" w:rsidTr="00CA766B">
        <w:tc>
          <w:tcPr>
            <w:tcW w:w="9889" w:type="dxa"/>
          </w:tcPr>
          <w:p w:rsidR="00091DAF" w:rsidRPr="00BE14D3" w:rsidRDefault="00091DAF" w:rsidP="00CA766B">
            <w:pPr>
              <w:keepNext/>
              <w:keepLines/>
              <w:spacing w:before="60" w:after="60"/>
              <w:rPr>
                <w:rFonts w:ascii="Arial" w:eastAsia="Calibri" w:hAnsi="Arial" w:cs="Arial"/>
                <w:lang w:eastAsia="en-US"/>
              </w:rPr>
            </w:pPr>
            <w:r w:rsidRPr="00BE14D3">
              <w:rPr>
                <w:rFonts w:ascii="Arial" w:eastAsia="Calibri" w:hAnsi="Arial" w:cs="Arial"/>
                <w:sz w:val="22"/>
                <w:szCs w:val="22"/>
                <w:lang w:eastAsia="en-US"/>
              </w:rPr>
              <w:t xml:space="preserve">Job </w:t>
            </w:r>
            <w:r>
              <w:rPr>
                <w:rFonts w:ascii="Arial" w:eastAsia="Calibri" w:hAnsi="Arial" w:cs="Arial"/>
                <w:sz w:val="22"/>
                <w:szCs w:val="22"/>
                <w:lang w:eastAsia="en-US"/>
              </w:rPr>
              <w:t>t</w:t>
            </w:r>
            <w:r w:rsidRPr="00BE14D3">
              <w:rPr>
                <w:rFonts w:ascii="Arial" w:eastAsia="Calibri" w:hAnsi="Arial" w:cs="Arial"/>
                <w:sz w:val="22"/>
                <w:szCs w:val="22"/>
                <w:lang w:eastAsia="en-US"/>
              </w:rPr>
              <w:t xml:space="preserve">itle: </w:t>
            </w:r>
          </w:p>
        </w:tc>
      </w:tr>
      <w:tr w:rsidR="00091DAF" w:rsidRPr="00BE14D3" w:rsidTr="00CA766B">
        <w:tc>
          <w:tcPr>
            <w:tcW w:w="9889" w:type="dxa"/>
          </w:tcPr>
          <w:p w:rsidR="00091DAF" w:rsidRPr="00BE14D3" w:rsidRDefault="00091DAF" w:rsidP="00CA766B">
            <w:pPr>
              <w:keepNext/>
              <w:keepLines/>
              <w:spacing w:before="60" w:after="60"/>
              <w:rPr>
                <w:rFonts w:ascii="Arial" w:eastAsia="Calibri" w:hAnsi="Arial" w:cs="Arial"/>
                <w:lang w:eastAsia="en-US"/>
              </w:rPr>
            </w:pPr>
            <w:r w:rsidRPr="00BE14D3">
              <w:rPr>
                <w:rFonts w:ascii="Arial" w:eastAsia="Calibri" w:hAnsi="Arial" w:cs="Arial"/>
                <w:sz w:val="22"/>
                <w:szCs w:val="22"/>
                <w:lang w:eastAsia="en-US"/>
              </w:rPr>
              <w:t xml:space="preserve">Employer: </w:t>
            </w:r>
          </w:p>
        </w:tc>
      </w:tr>
      <w:tr w:rsidR="00091DAF" w:rsidRPr="00BE14D3" w:rsidTr="00CA766B">
        <w:tc>
          <w:tcPr>
            <w:tcW w:w="9889" w:type="dxa"/>
          </w:tcPr>
          <w:p w:rsidR="00091DAF" w:rsidRPr="00BE14D3" w:rsidRDefault="00091DAF" w:rsidP="00CA766B">
            <w:pPr>
              <w:keepNext/>
              <w:keepLines/>
              <w:spacing w:before="60" w:after="60"/>
              <w:rPr>
                <w:rFonts w:ascii="Arial" w:eastAsia="Calibri" w:hAnsi="Arial" w:cs="Arial"/>
                <w:sz w:val="22"/>
                <w:szCs w:val="22"/>
                <w:lang w:eastAsia="en-US"/>
              </w:rPr>
            </w:pPr>
            <w:r w:rsidRPr="00BE14D3">
              <w:rPr>
                <w:rFonts w:ascii="Arial" w:eastAsia="Calibri" w:hAnsi="Arial" w:cs="Arial"/>
                <w:sz w:val="22"/>
                <w:szCs w:val="22"/>
                <w:lang w:eastAsia="en-US"/>
              </w:rPr>
              <w:t xml:space="preserve">Email address: </w:t>
            </w:r>
          </w:p>
        </w:tc>
      </w:tr>
      <w:tr w:rsidR="00091DAF" w:rsidRPr="00BE14D3" w:rsidTr="00CA766B">
        <w:tc>
          <w:tcPr>
            <w:tcW w:w="9889" w:type="dxa"/>
            <w:tcBorders>
              <w:bottom w:val="single" w:sz="4" w:space="0" w:color="000000"/>
            </w:tcBorders>
          </w:tcPr>
          <w:p w:rsidR="00091DAF" w:rsidRPr="00BE14D3" w:rsidRDefault="00091DAF" w:rsidP="00CA766B">
            <w:pPr>
              <w:keepNext/>
              <w:keepLines/>
              <w:spacing w:before="60" w:after="60"/>
              <w:rPr>
                <w:rFonts w:ascii="Arial" w:eastAsia="Calibri" w:hAnsi="Arial" w:cs="Arial"/>
                <w:lang w:eastAsia="en-US"/>
              </w:rPr>
            </w:pPr>
            <w:r w:rsidRPr="00BE14D3">
              <w:rPr>
                <w:rFonts w:ascii="Arial" w:eastAsia="Calibri" w:hAnsi="Arial" w:cs="Arial"/>
                <w:sz w:val="22"/>
                <w:szCs w:val="22"/>
                <w:lang w:eastAsia="en-US"/>
              </w:rPr>
              <w:t>Professional</w:t>
            </w:r>
            <w:r>
              <w:rPr>
                <w:rFonts w:ascii="Arial" w:eastAsia="Calibri" w:hAnsi="Arial" w:cs="Arial"/>
                <w:sz w:val="22"/>
                <w:szCs w:val="22"/>
                <w:lang w:eastAsia="en-US"/>
              </w:rPr>
              <w:t xml:space="preserve"> or</w:t>
            </w:r>
            <w:r w:rsidRPr="00BE14D3">
              <w:rPr>
                <w:rFonts w:ascii="Arial" w:eastAsia="Calibri" w:hAnsi="Arial" w:cs="Arial"/>
                <w:sz w:val="22"/>
                <w:szCs w:val="22"/>
                <w:lang w:eastAsia="en-US"/>
              </w:rPr>
              <w:t xml:space="preserve"> </w:t>
            </w:r>
            <w:r>
              <w:rPr>
                <w:rFonts w:ascii="Arial" w:eastAsia="Calibri" w:hAnsi="Arial" w:cs="Arial"/>
                <w:sz w:val="22"/>
                <w:szCs w:val="22"/>
                <w:lang w:eastAsia="en-US"/>
              </w:rPr>
              <w:t>s</w:t>
            </w:r>
            <w:r w:rsidRPr="00BE14D3">
              <w:rPr>
                <w:rFonts w:ascii="Arial" w:eastAsia="Calibri" w:hAnsi="Arial" w:cs="Arial"/>
                <w:sz w:val="22"/>
                <w:szCs w:val="22"/>
                <w:lang w:eastAsia="en-US"/>
              </w:rPr>
              <w:t xml:space="preserve">pecialist </w:t>
            </w:r>
            <w:r>
              <w:rPr>
                <w:rFonts w:ascii="Arial" w:eastAsia="Calibri" w:hAnsi="Arial" w:cs="Arial"/>
                <w:sz w:val="22"/>
                <w:szCs w:val="22"/>
                <w:lang w:eastAsia="en-US"/>
              </w:rPr>
              <w:t>s</w:t>
            </w:r>
            <w:r w:rsidRPr="00BE14D3">
              <w:rPr>
                <w:rFonts w:ascii="Arial" w:eastAsia="Calibri" w:hAnsi="Arial" w:cs="Arial"/>
                <w:sz w:val="22"/>
                <w:szCs w:val="22"/>
                <w:lang w:eastAsia="en-US"/>
              </w:rPr>
              <w:t xml:space="preserve">ociety: </w:t>
            </w:r>
          </w:p>
        </w:tc>
      </w:tr>
      <w:tr w:rsidR="00091DAF" w:rsidRPr="00BE14D3" w:rsidTr="00CA766B">
        <w:tc>
          <w:tcPr>
            <w:tcW w:w="9889" w:type="dxa"/>
            <w:tcBorders>
              <w:left w:val="nil"/>
              <w:right w:val="nil"/>
            </w:tcBorders>
          </w:tcPr>
          <w:p w:rsidR="00091DAF" w:rsidRPr="00BE14D3" w:rsidRDefault="00091DAF" w:rsidP="00CA766B">
            <w:pPr>
              <w:keepNext/>
              <w:keepLines/>
              <w:spacing w:before="60" w:after="60"/>
              <w:jc w:val="center"/>
              <w:rPr>
                <w:rFonts w:ascii="Arial" w:eastAsia="Calibri" w:hAnsi="Arial" w:cs="Arial"/>
                <w:b/>
                <w:sz w:val="22"/>
                <w:szCs w:val="22"/>
                <w:lang w:eastAsia="en-US"/>
              </w:rPr>
            </w:pPr>
          </w:p>
          <w:p w:rsidR="00091DAF" w:rsidRPr="00BE14D3" w:rsidRDefault="00091DAF" w:rsidP="00CA766B">
            <w:pPr>
              <w:keepNext/>
              <w:keepLines/>
              <w:spacing w:before="60" w:after="60"/>
              <w:rPr>
                <w:rFonts w:ascii="Arial" w:eastAsia="Calibri" w:hAnsi="Arial" w:cs="Arial"/>
                <w:b/>
                <w:sz w:val="22"/>
                <w:szCs w:val="22"/>
                <w:lang w:eastAsia="en-US"/>
              </w:rPr>
            </w:pPr>
            <w:r w:rsidRPr="00BE14D3">
              <w:rPr>
                <w:rFonts w:ascii="Arial" w:eastAsia="Calibri" w:hAnsi="Arial" w:cs="Arial"/>
                <w:b/>
                <w:sz w:val="22"/>
                <w:szCs w:val="22"/>
                <w:lang w:eastAsia="en-US"/>
              </w:rPr>
              <w:t xml:space="preserve">Expert </w:t>
            </w:r>
            <w:r>
              <w:rPr>
                <w:rFonts w:ascii="Arial" w:eastAsia="Calibri" w:hAnsi="Arial" w:cs="Arial"/>
                <w:b/>
                <w:sz w:val="22"/>
                <w:szCs w:val="22"/>
                <w:lang w:eastAsia="en-US"/>
              </w:rPr>
              <w:t>a</w:t>
            </w:r>
            <w:r w:rsidRPr="00BE14D3">
              <w:rPr>
                <w:rFonts w:ascii="Arial" w:eastAsia="Calibri" w:hAnsi="Arial" w:cs="Arial"/>
                <w:b/>
                <w:sz w:val="22"/>
                <w:szCs w:val="22"/>
                <w:lang w:eastAsia="en-US"/>
              </w:rPr>
              <w:t>dviser 3</w:t>
            </w:r>
          </w:p>
        </w:tc>
      </w:tr>
      <w:tr w:rsidR="00091DAF" w:rsidRPr="00BE14D3" w:rsidTr="00CA766B">
        <w:tc>
          <w:tcPr>
            <w:tcW w:w="9889" w:type="dxa"/>
          </w:tcPr>
          <w:p w:rsidR="00091DAF" w:rsidRPr="00BE14D3" w:rsidRDefault="00091DAF" w:rsidP="00CA766B">
            <w:pPr>
              <w:keepNext/>
              <w:keepLines/>
              <w:spacing w:before="60" w:after="60"/>
              <w:rPr>
                <w:rFonts w:ascii="Arial" w:eastAsia="Calibri" w:hAnsi="Arial" w:cs="Arial"/>
                <w:lang w:eastAsia="en-US"/>
              </w:rPr>
            </w:pPr>
            <w:r w:rsidRPr="00BE14D3">
              <w:rPr>
                <w:rFonts w:ascii="Arial" w:eastAsia="Calibri" w:hAnsi="Arial" w:cs="Arial"/>
                <w:sz w:val="22"/>
                <w:szCs w:val="22"/>
                <w:lang w:eastAsia="en-US"/>
              </w:rPr>
              <w:t xml:space="preserve">Name: </w:t>
            </w:r>
          </w:p>
        </w:tc>
      </w:tr>
      <w:tr w:rsidR="00091DAF" w:rsidRPr="00BE14D3" w:rsidTr="00CA766B">
        <w:tc>
          <w:tcPr>
            <w:tcW w:w="9889" w:type="dxa"/>
          </w:tcPr>
          <w:p w:rsidR="00091DAF" w:rsidRPr="00BE14D3" w:rsidRDefault="00091DAF" w:rsidP="00CA766B">
            <w:pPr>
              <w:keepNext/>
              <w:keepLines/>
              <w:spacing w:before="60" w:after="60"/>
              <w:rPr>
                <w:rFonts w:ascii="Arial" w:eastAsia="Calibri" w:hAnsi="Arial" w:cs="Arial"/>
                <w:lang w:eastAsia="en-US"/>
              </w:rPr>
            </w:pPr>
            <w:r w:rsidRPr="00BE14D3">
              <w:rPr>
                <w:rFonts w:ascii="Arial" w:eastAsia="Calibri" w:hAnsi="Arial" w:cs="Arial"/>
                <w:sz w:val="22"/>
                <w:szCs w:val="22"/>
                <w:lang w:eastAsia="en-US"/>
              </w:rPr>
              <w:t xml:space="preserve">Job </w:t>
            </w:r>
            <w:r>
              <w:rPr>
                <w:rFonts w:ascii="Arial" w:eastAsia="Calibri" w:hAnsi="Arial" w:cs="Arial"/>
                <w:sz w:val="22"/>
                <w:szCs w:val="22"/>
                <w:lang w:eastAsia="en-US"/>
              </w:rPr>
              <w:t>t</w:t>
            </w:r>
            <w:r w:rsidRPr="00BE14D3">
              <w:rPr>
                <w:rFonts w:ascii="Arial" w:eastAsia="Calibri" w:hAnsi="Arial" w:cs="Arial"/>
                <w:sz w:val="22"/>
                <w:szCs w:val="22"/>
                <w:lang w:eastAsia="en-US"/>
              </w:rPr>
              <w:t xml:space="preserve">itle: </w:t>
            </w:r>
          </w:p>
        </w:tc>
      </w:tr>
      <w:tr w:rsidR="00091DAF" w:rsidRPr="00BE14D3" w:rsidTr="00CA766B">
        <w:tc>
          <w:tcPr>
            <w:tcW w:w="9889" w:type="dxa"/>
          </w:tcPr>
          <w:p w:rsidR="00091DAF" w:rsidRPr="00BE14D3" w:rsidRDefault="00091DAF" w:rsidP="00CA766B">
            <w:pPr>
              <w:keepNext/>
              <w:keepLines/>
              <w:spacing w:before="60" w:after="60"/>
              <w:rPr>
                <w:rFonts w:ascii="Arial" w:eastAsia="Calibri" w:hAnsi="Arial" w:cs="Arial"/>
                <w:lang w:eastAsia="en-US"/>
              </w:rPr>
            </w:pPr>
            <w:r w:rsidRPr="00BE14D3">
              <w:rPr>
                <w:rFonts w:ascii="Arial" w:eastAsia="Calibri" w:hAnsi="Arial" w:cs="Arial"/>
                <w:sz w:val="22"/>
                <w:szCs w:val="22"/>
                <w:lang w:eastAsia="en-US"/>
              </w:rPr>
              <w:t xml:space="preserve">Employer: </w:t>
            </w:r>
          </w:p>
        </w:tc>
      </w:tr>
      <w:tr w:rsidR="00091DAF" w:rsidRPr="00BE14D3" w:rsidTr="00CA766B">
        <w:tc>
          <w:tcPr>
            <w:tcW w:w="9889" w:type="dxa"/>
          </w:tcPr>
          <w:p w:rsidR="00091DAF" w:rsidRPr="00BE14D3" w:rsidRDefault="00091DAF" w:rsidP="00CA766B">
            <w:pPr>
              <w:keepNext/>
              <w:keepLines/>
              <w:spacing w:before="60" w:after="60"/>
              <w:rPr>
                <w:rFonts w:ascii="Arial" w:eastAsia="Calibri" w:hAnsi="Arial" w:cs="Arial"/>
                <w:sz w:val="22"/>
                <w:szCs w:val="22"/>
                <w:lang w:eastAsia="en-US"/>
              </w:rPr>
            </w:pPr>
            <w:r w:rsidRPr="00BE14D3">
              <w:rPr>
                <w:rFonts w:ascii="Arial" w:eastAsia="Calibri" w:hAnsi="Arial" w:cs="Arial"/>
                <w:sz w:val="22"/>
                <w:szCs w:val="22"/>
                <w:lang w:eastAsia="en-US"/>
              </w:rPr>
              <w:t xml:space="preserve">Email address: </w:t>
            </w:r>
          </w:p>
        </w:tc>
      </w:tr>
      <w:tr w:rsidR="00091DAF" w:rsidRPr="00BE14D3" w:rsidTr="00CA766B">
        <w:tc>
          <w:tcPr>
            <w:tcW w:w="9889" w:type="dxa"/>
          </w:tcPr>
          <w:p w:rsidR="00091DAF" w:rsidRPr="00BE14D3" w:rsidRDefault="00091DAF" w:rsidP="00CA766B">
            <w:pPr>
              <w:keepNext/>
              <w:keepLines/>
              <w:spacing w:before="60" w:after="60"/>
              <w:rPr>
                <w:rFonts w:ascii="Arial" w:eastAsia="Calibri" w:hAnsi="Arial" w:cs="Arial"/>
                <w:lang w:eastAsia="en-US"/>
              </w:rPr>
            </w:pPr>
            <w:r w:rsidRPr="00BE14D3">
              <w:rPr>
                <w:rFonts w:ascii="Arial" w:eastAsia="Calibri" w:hAnsi="Arial" w:cs="Arial"/>
                <w:sz w:val="22"/>
                <w:szCs w:val="22"/>
                <w:lang w:eastAsia="en-US"/>
              </w:rPr>
              <w:t>Professional</w:t>
            </w:r>
            <w:r>
              <w:rPr>
                <w:rFonts w:ascii="Arial" w:eastAsia="Calibri" w:hAnsi="Arial" w:cs="Arial"/>
                <w:sz w:val="22"/>
                <w:szCs w:val="22"/>
                <w:lang w:eastAsia="en-US"/>
              </w:rPr>
              <w:t xml:space="preserve"> or</w:t>
            </w:r>
            <w:r w:rsidRPr="00BE14D3">
              <w:rPr>
                <w:rFonts w:ascii="Arial" w:eastAsia="Calibri" w:hAnsi="Arial" w:cs="Arial"/>
                <w:sz w:val="22"/>
                <w:szCs w:val="22"/>
                <w:lang w:eastAsia="en-US"/>
              </w:rPr>
              <w:t xml:space="preserve"> </w:t>
            </w:r>
            <w:r>
              <w:rPr>
                <w:rFonts w:ascii="Arial" w:eastAsia="Calibri" w:hAnsi="Arial" w:cs="Arial"/>
                <w:sz w:val="22"/>
                <w:szCs w:val="22"/>
                <w:lang w:eastAsia="en-US"/>
              </w:rPr>
              <w:t>s</w:t>
            </w:r>
            <w:r w:rsidRPr="00BE14D3">
              <w:rPr>
                <w:rFonts w:ascii="Arial" w:eastAsia="Calibri" w:hAnsi="Arial" w:cs="Arial"/>
                <w:sz w:val="22"/>
                <w:szCs w:val="22"/>
                <w:lang w:eastAsia="en-US"/>
              </w:rPr>
              <w:t xml:space="preserve">pecialist </w:t>
            </w:r>
            <w:r>
              <w:rPr>
                <w:rFonts w:ascii="Arial" w:eastAsia="Calibri" w:hAnsi="Arial" w:cs="Arial"/>
                <w:sz w:val="22"/>
                <w:szCs w:val="22"/>
                <w:lang w:eastAsia="en-US"/>
              </w:rPr>
              <w:t>s</w:t>
            </w:r>
            <w:r w:rsidRPr="00BE14D3">
              <w:rPr>
                <w:rFonts w:ascii="Arial" w:eastAsia="Calibri" w:hAnsi="Arial" w:cs="Arial"/>
                <w:sz w:val="22"/>
                <w:szCs w:val="22"/>
                <w:lang w:eastAsia="en-US"/>
              </w:rPr>
              <w:t xml:space="preserve">ociety: </w:t>
            </w:r>
          </w:p>
        </w:tc>
      </w:tr>
    </w:tbl>
    <w:p w:rsidR="00091DAF" w:rsidRDefault="00091DAF" w:rsidP="00091DAF">
      <w:pPr>
        <w:pStyle w:val="Paragraphnonumbers"/>
      </w:pPr>
    </w:p>
    <w:p w:rsidR="00091DAF" w:rsidRDefault="00091DAF" w:rsidP="00091DAF">
      <w:pPr>
        <w:rPr>
          <w:rFonts w:ascii="Arial" w:hAnsi="Arial"/>
          <w:b/>
          <w:bCs/>
          <w:kern w:val="32"/>
          <w:sz w:val="28"/>
          <w:szCs w:val="32"/>
        </w:rPr>
      </w:pPr>
      <w:r>
        <w:br w:type="page"/>
      </w:r>
    </w:p>
    <w:p w:rsidR="00091DAF" w:rsidRDefault="00091DAF" w:rsidP="00091DAF">
      <w:pPr>
        <w:pStyle w:val="Heading1"/>
        <w:numPr>
          <w:ilvl w:val="0"/>
          <w:numId w:val="12"/>
        </w:numPr>
      </w:pPr>
      <w:r>
        <w:lastRenderedPageBreak/>
        <w:t>Confidentiality agreement</w:t>
      </w:r>
    </w:p>
    <w:p w:rsidR="00091DAF" w:rsidRPr="007B48D1" w:rsidRDefault="00091DAF" w:rsidP="00091DAF">
      <w:pPr>
        <w:pStyle w:val="NICEnormal"/>
        <w:spacing w:line="240" w:lineRule="auto"/>
        <w:rPr>
          <w:sz w:val="22"/>
          <w:szCs w:val="22"/>
        </w:rPr>
      </w:pPr>
      <w:r w:rsidRPr="007B48D1">
        <w:rPr>
          <w:sz w:val="22"/>
          <w:szCs w:val="22"/>
        </w:rPr>
        <w:t xml:space="preserve">All information submitted at this stage </w:t>
      </w:r>
      <w:r w:rsidR="003F74DA">
        <w:rPr>
          <w:sz w:val="22"/>
          <w:szCs w:val="22"/>
        </w:rPr>
        <w:t xml:space="preserve">is </w:t>
      </w:r>
      <w:r w:rsidRPr="007B48D1">
        <w:rPr>
          <w:sz w:val="22"/>
          <w:szCs w:val="22"/>
        </w:rPr>
        <w:t>confident</w:t>
      </w:r>
      <w:r>
        <w:rPr>
          <w:sz w:val="22"/>
          <w:szCs w:val="22"/>
        </w:rPr>
        <w:t xml:space="preserve">ial between the </w:t>
      </w:r>
      <w:r w:rsidR="003F74DA">
        <w:rPr>
          <w:sz w:val="22"/>
          <w:szCs w:val="22"/>
        </w:rPr>
        <w:t>notifier</w:t>
      </w:r>
      <w:r>
        <w:rPr>
          <w:sz w:val="22"/>
          <w:szCs w:val="22"/>
        </w:rPr>
        <w:t>, NICE,</w:t>
      </w:r>
      <w:r w:rsidRPr="007B48D1">
        <w:rPr>
          <w:sz w:val="22"/>
          <w:szCs w:val="22"/>
        </w:rPr>
        <w:t xml:space="preserve"> and expert advisors, all of whom are bound by confidentiality agreements.</w:t>
      </w:r>
    </w:p>
    <w:p w:rsidR="00091DAF" w:rsidRPr="005D015E" w:rsidRDefault="00091DAF" w:rsidP="00091DAF">
      <w:pPr>
        <w:pStyle w:val="NICEnormal"/>
        <w:rPr>
          <w:sz w:val="22"/>
        </w:rPr>
      </w:pPr>
      <w:r w:rsidRPr="005D015E">
        <w:rPr>
          <w:sz w:val="22"/>
        </w:rPr>
        <w:t xml:space="preserve">All </w:t>
      </w:r>
      <w:r w:rsidR="003F74DA">
        <w:rPr>
          <w:sz w:val="22"/>
        </w:rPr>
        <w:t>notifiers</w:t>
      </w:r>
      <w:r w:rsidRPr="005D015E">
        <w:rPr>
          <w:sz w:val="22"/>
        </w:rPr>
        <w:t xml:space="preserve"> must read and complete the confidentiality agreement below.</w:t>
      </w:r>
    </w:p>
    <w:p w:rsidR="00091DAF" w:rsidRDefault="00091DAF" w:rsidP="00091DAF">
      <w:pPr>
        <w:spacing w:after="60"/>
      </w:pPr>
    </w:p>
    <w:p w:rsidR="00091DAF" w:rsidRPr="006B09B0" w:rsidRDefault="00091DAF" w:rsidP="00091DAF">
      <w:pPr>
        <w:spacing w:after="60"/>
        <w:rPr>
          <w:b/>
        </w:rPr>
      </w:pPr>
    </w:p>
    <w:p w:rsidR="00091DAF" w:rsidRDefault="00091DAF" w:rsidP="00091DAF">
      <w:pPr>
        <w:spacing w:after="60"/>
        <w:sectPr w:rsidR="00091DAF" w:rsidSect="0083301A">
          <w:headerReference w:type="default" r:id="rId14"/>
          <w:footerReference w:type="default" r:id="rId15"/>
          <w:pgSz w:w="11906" w:h="16838"/>
          <w:pgMar w:top="1701" w:right="1134" w:bottom="709" w:left="1134" w:header="624" w:footer="187" w:gutter="0"/>
          <w:cols w:space="708"/>
          <w:docGrid w:linePitch="360"/>
        </w:sectPr>
      </w:pPr>
    </w:p>
    <w:p w:rsidR="00091DAF" w:rsidRPr="00FE2F5B" w:rsidRDefault="00091DAF" w:rsidP="00091DAF">
      <w:pPr>
        <w:numPr>
          <w:ilvl w:val="0"/>
          <w:numId w:val="22"/>
        </w:numPr>
        <w:spacing w:after="60"/>
        <w:rPr>
          <w:rFonts w:ascii="Arial" w:hAnsi="Arial" w:cs="Arial"/>
          <w:sz w:val="20"/>
          <w:szCs w:val="20"/>
        </w:rPr>
      </w:pPr>
      <w:bookmarkStart w:id="1" w:name="_Ref310862670"/>
      <w:r w:rsidRPr="00FE2F5B">
        <w:rPr>
          <w:rFonts w:ascii="Arial" w:hAnsi="Arial" w:cs="Arial"/>
          <w:sz w:val="20"/>
          <w:szCs w:val="20"/>
        </w:rPr>
        <w:lastRenderedPageBreak/>
        <w:t xml:space="preserve">We, </w:t>
      </w:r>
      <w:r w:rsidRPr="00FE2F5B">
        <w:rPr>
          <w:rFonts w:ascii="Arial" w:hAnsi="Arial" w:cs="Arial"/>
          <w:sz w:val="20"/>
        </w:rPr>
        <w:fldChar w:fldCharType="begin">
          <w:ffData>
            <w:name w:val="Text3"/>
            <w:enabled/>
            <w:calcOnExit w:val="0"/>
            <w:textInput/>
          </w:ffData>
        </w:fldChar>
      </w:r>
      <w:r w:rsidRPr="00FE2F5B">
        <w:rPr>
          <w:rFonts w:ascii="Arial" w:hAnsi="Arial" w:cs="Arial"/>
          <w:sz w:val="20"/>
        </w:rPr>
        <w:instrText xml:space="preserve"> FORMTEXT </w:instrText>
      </w:r>
      <w:r w:rsidRPr="00FE2F5B">
        <w:rPr>
          <w:rFonts w:ascii="Arial" w:hAnsi="Arial" w:cs="Arial"/>
          <w:sz w:val="20"/>
        </w:rPr>
      </w:r>
      <w:r w:rsidRPr="00FE2F5B">
        <w:rPr>
          <w:rFonts w:ascii="Arial" w:hAnsi="Arial" w:cs="Arial"/>
          <w:sz w:val="20"/>
        </w:rPr>
        <w:fldChar w:fldCharType="separate"/>
      </w:r>
      <w:r w:rsidRPr="00FE2F5B">
        <w:rPr>
          <w:rFonts w:ascii="Arial" w:hAnsi="Arial" w:cs="Arial"/>
          <w:noProof/>
          <w:sz w:val="20"/>
          <w:highlight w:val="yellow"/>
        </w:rPr>
        <w:t>[insert name of organisation]</w:t>
      </w:r>
      <w:r w:rsidRPr="00FE2F5B">
        <w:rPr>
          <w:rFonts w:ascii="Arial" w:hAnsi="Arial" w:cs="Arial"/>
          <w:sz w:val="20"/>
        </w:rPr>
        <w:fldChar w:fldCharType="end"/>
      </w:r>
      <w:r w:rsidRPr="00FE2F5B">
        <w:rPr>
          <w:rFonts w:ascii="Arial" w:hAnsi="Arial" w:cs="Arial"/>
          <w:sz w:val="20"/>
          <w:szCs w:val="20"/>
        </w:rPr>
        <w:t xml:space="preserve"> (the ‘</w:t>
      </w:r>
      <w:r w:rsidRPr="00FE2F5B">
        <w:rPr>
          <w:rFonts w:ascii="Arial" w:hAnsi="Arial" w:cs="Arial"/>
          <w:b/>
          <w:sz w:val="20"/>
          <w:szCs w:val="20"/>
        </w:rPr>
        <w:t>Organisation</w:t>
      </w:r>
      <w:r w:rsidRPr="00FE2F5B">
        <w:rPr>
          <w:rFonts w:ascii="Arial" w:hAnsi="Arial" w:cs="Arial"/>
          <w:sz w:val="20"/>
          <w:szCs w:val="20"/>
        </w:rPr>
        <w:t>’), acknowledge that information may be disclosed to us in relation to our participation in the work of the Institute which is confidential (‘</w:t>
      </w:r>
      <w:r w:rsidRPr="00FE2F5B">
        <w:rPr>
          <w:rFonts w:ascii="Arial" w:hAnsi="Arial" w:cs="Arial"/>
          <w:b/>
          <w:sz w:val="20"/>
          <w:szCs w:val="20"/>
        </w:rPr>
        <w:t>Confidential Information</w:t>
      </w:r>
      <w:r w:rsidRPr="00FE2F5B">
        <w:rPr>
          <w:rFonts w:ascii="Arial" w:hAnsi="Arial" w:cs="Arial"/>
          <w:sz w:val="20"/>
          <w:szCs w:val="20"/>
        </w:rPr>
        <w:t>’). Often this material will be commercially sensitive, or provided to the Institute on an academic-in-confidence basis (for example, research that has not yet been published). Confidential Information may include, but is not limited to:</w:t>
      </w:r>
      <w:bookmarkEnd w:id="1"/>
      <w:r w:rsidRPr="00FE2F5B">
        <w:rPr>
          <w:rFonts w:ascii="Arial" w:hAnsi="Arial" w:cs="Arial"/>
          <w:sz w:val="20"/>
          <w:szCs w:val="20"/>
        </w:rPr>
        <w:br/>
      </w:r>
    </w:p>
    <w:p w:rsidR="00091DAF" w:rsidRPr="00086F29" w:rsidRDefault="00091DAF" w:rsidP="00091DAF">
      <w:pPr>
        <w:pStyle w:val="BodyTextIndent"/>
        <w:numPr>
          <w:ilvl w:val="1"/>
          <w:numId w:val="22"/>
        </w:numPr>
        <w:spacing w:after="60" w:line="240" w:lineRule="auto"/>
        <w:rPr>
          <w:sz w:val="20"/>
        </w:rPr>
      </w:pPr>
      <w:r w:rsidRPr="00086F29">
        <w:rPr>
          <w:sz w:val="20"/>
        </w:rPr>
        <w:t>the fact that a technology has been notified to the programme and is being considered (pre selection)</w:t>
      </w:r>
    </w:p>
    <w:p w:rsidR="00091DAF" w:rsidRPr="00086F29" w:rsidRDefault="00091DAF" w:rsidP="00091DAF">
      <w:pPr>
        <w:pStyle w:val="BodyTextIndent"/>
        <w:numPr>
          <w:ilvl w:val="1"/>
          <w:numId w:val="22"/>
        </w:numPr>
        <w:spacing w:after="60" w:line="240" w:lineRule="auto"/>
        <w:rPr>
          <w:sz w:val="20"/>
        </w:rPr>
      </w:pPr>
      <w:r w:rsidRPr="00086F29">
        <w:rPr>
          <w:sz w:val="20"/>
        </w:rPr>
        <w:t>the Medical Technologies guidance overview document (pre publication)</w:t>
      </w:r>
    </w:p>
    <w:p w:rsidR="00091DAF" w:rsidRPr="00086F29" w:rsidRDefault="00091DAF" w:rsidP="00091DAF">
      <w:pPr>
        <w:pStyle w:val="BodyTextIndent"/>
        <w:numPr>
          <w:ilvl w:val="1"/>
          <w:numId w:val="22"/>
        </w:numPr>
        <w:spacing w:after="60" w:line="240" w:lineRule="auto"/>
        <w:rPr>
          <w:sz w:val="20"/>
        </w:rPr>
      </w:pPr>
      <w:r w:rsidRPr="00086F29">
        <w:rPr>
          <w:sz w:val="20"/>
        </w:rPr>
        <w:t>the Medical Technologies guidance consultation document (pre publication)</w:t>
      </w:r>
    </w:p>
    <w:p w:rsidR="00091DAF" w:rsidRPr="00086F29" w:rsidRDefault="00091DAF" w:rsidP="00091DAF">
      <w:pPr>
        <w:pStyle w:val="BodyTextIndent"/>
        <w:numPr>
          <w:ilvl w:val="1"/>
          <w:numId w:val="22"/>
        </w:numPr>
        <w:spacing w:after="60" w:line="240" w:lineRule="auto"/>
        <w:rPr>
          <w:sz w:val="20"/>
        </w:rPr>
      </w:pPr>
      <w:r w:rsidRPr="00086F29">
        <w:rPr>
          <w:sz w:val="20"/>
        </w:rPr>
        <w:t>the final Medical Technologies guidance document (pre publication)</w:t>
      </w:r>
    </w:p>
    <w:p w:rsidR="00091DAF" w:rsidRPr="00A33A0D" w:rsidRDefault="00091DAF" w:rsidP="00091DAF">
      <w:pPr>
        <w:pStyle w:val="BodyTextIndent"/>
        <w:numPr>
          <w:ilvl w:val="1"/>
          <w:numId w:val="22"/>
        </w:numPr>
        <w:spacing w:after="60" w:line="240" w:lineRule="auto"/>
        <w:rPr>
          <w:rFonts w:cs="Arial"/>
          <w:sz w:val="20"/>
        </w:rPr>
      </w:pPr>
      <w:r w:rsidRPr="00BF5310">
        <w:rPr>
          <w:rFonts w:cs="Arial"/>
          <w:sz w:val="20"/>
        </w:rPr>
        <w:t>the Medical Technologies guidance draft scope</w:t>
      </w:r>
    </w:p>
    <w:p w:rsidR="00091DAF" w:rsidRPr="00FE2F5B" w:rsidRDefault="00091DAF" w:rsidP="00091DAF">
      <w:pPr>
        <w:numPr>
          <w:ilvl w:val="1"/>
          <w:numId w:val="22"/>
        </w:numPr>
        <w:autoSpaceDE w:val="0"/>
        <w:autoSpaceDN w:val="0"/>
        <w:adjustRightInd w:val="0"/>
        <w:rPr>
          <w:rFonts w:ascii="Arial" w:hAnsi="Arial" w:cs="Arial"/>
          <w:color w:val="000000"/>
          <w:sz w:val="20"/>
          <w:szCs w:val="20"/>
          <w:lang w:val="en-US"/>
        </w:rPr>
      </w:pPr>
      <w:r w:rsidRPr="00FE2F5B">
        <w:rPr>
          <w:rFonts w:ascii="Arial" w:hAnsi="Arial" w:cs="Arial"/>
          <w:color w:val="000000"/>
          <w:sz w:val="20"/>
          <w:szCs w:val="20"/>
          <w:lang w:val="en-US"/>
        </w:rPr>
        <w:t>information relating to the existence, content or outcome of confidential discussions.</w:t>
      </w:r>
    </w:p>
    <w:p w:rsidR="00091DAF" w:rsidRPr="00086F29" w:rsidRDefault="00091DAF" w:rsidP="00091DAF">
      <w:pPr>
        <w:spacing w:after="60"/>
        <w:ind w:left="357"/>
        <w:rPr>
          <w:color w:val="000000"/>
          <w:sz w:val="20"/>
          <w:szCs w:val="20"/>
        </w:rPr>
      </w:pPr>
    </w:p>
    <w:p w:rsidR="00091DAF" w:rsidRPr="00D53B8F" w:rsidRDefault="00091DAF" w:rsidP="00091DAF">
      <w:pPr>
        <w:pStyle w:val="BodyTextIndent"/>
        <w:numPr>
          <w:ilvl w:val="0"/>
          <w:numId w:val="22"/>
        </w:numPr>
        <w:spacing w:after="60" w:line="240" w:lineRule="auto"/>
        <w:rPr>
          <w:sz w:val="20"/>
        </w:rPr>
      </w:pPr>
      <w:r w:rsidRPr="00D53B8F">
        <w:rPr>
          <w:sz w:val="20"/>
        </w:rPr>
        <w:t xml:space="preserve">Subject to paragraph 3 below, we undertake to the Institute that we shall: </w:t>
      </w:r>
    </w:p>
    <w:p w:rsidR="00091DAF" w:rsidRPr="00D53B8F" w:rsidRDefault="00091DAF" w:rsidP="00091DAF">
      <w:pPr>
        <w:pStyle w:val="BodyTextIndent"/>
        <w:spacing w:after="60" w:line="240" w:lineRule="auto"/>
        <w:ind w:left="0" w:firstLine="0"/>
        <w:rPr>
          <w:sz w:val="20"/>
        </w:rPr>
      </w:pPr>
    </w:p>
    <w:p w:rsidR="00091DAF" w:rsidRPr="00D53B8F" w:rsidRDefault="00091DAF" w:rsidP="00091DAF">
      <w:pPr>
        <w:pStyle w:val="BodyTextIndent"/>
        <w:numPr>
          <w:ilvl w:val="1"/>
          <w:numId w:val="22"/>
        </w:numPr>
        <w:spacing w:after="60" w:line="240" w:lineRule="auto"/>
        <w:rPr>
          <w:sz w:val="20"/>
        </w:rPr>
      </w:pPr>
      <w:r w:rsidRPr="00D53B8F">
        <w:rPr>
          <w:sz w:val="20"/>
        </w:rPr>
        <w:t>keep all Confidential Information strictly confidential and, except as expressly permitted under this agreement shall not disclose, use, copy in whole or in part or modify or adapt any Confidential Information in any way without the Institute's prior written consent which may be given or withheld in its absolute discretion</w:t>
      </w:r>
    </w:p>
    <w:p w:rsidR="00091DAF" w:rsidRPr="00D53B8F" w:rsidRDefault="00091DAF" w:rsidP="00091DAF">
      <w:pPr>
        <w:pStyle w:val="BodyTextIndent"/>
        <w:numPr>
          <w:ilvl w:val="1"/>
          <w:numId w:val="22"/>
        </w:numPr>
        <w:spacing w:after="60" w:line="240" w:lineRule="auto"/>
        <w:rPr>
          <w:sz w:val="20"/>
        </w:rPr>
      </w:pPr>
      <w:bookmarkStart w:id="2" w:name="_Ref242513088"/>
      <w:r w:rsidRPr="00D53B8F">
        <w:rPr>
          <w:sz w:val="20"/>
        </w:rPr>
        <w:t>not use any Confidential Information for any purpose other than participating in the work of the Institute</w:t>
      </w:r>
      <w:bookmarkEnd w:id="2"/>
    </w:p>
    <w:p w:rsidR="00091DAF" w:rsidRPr="00D53B8F" w:rsidRDefault="00091DAF" w:rsidP="00091DAF">
      <w:pPr>
        <w:pStyle w:val="BodyTextIndent"/>
        <w:numPr>
          <w:ilvl w:val="1"/>
          <w:numId w:val="22"/>
        </w:numPr>
        <w:spacing w:after="60" w:line="240" w:lineRule="auto"/>
        <w:rPr>
          <w:sz w:val="20"/>
        </w:rPr>
      </w:pPr>
      <w:r w:rsidRPr="00D53B8F">
        <w:rPr>
          <w:sz w:val="20"/>
        </w:rPr>
        <w:t xml:space="preserve">limit access to any Confidential Information to such individuals within the Organisation as require access for the purpose set out in paragraph </w:t>
      </w:r>
      <w:r>
        <w:fldChar w:fldCharType="begin"/>
      </w:r>
      <w:r>
        <w:instrText xml:space="preserve"> REF _Ref242513088 \w \h  \* MERGEFORMAT </w:instrText>
      </w:r>
      <w:r>
        <w:fldChar w:fldCharType="separate"/>
      </w:r>
      <w:r w:rsidRPr="00A0694A">
        <w:rPr>
          <w:sz w:val="20"/>
        </w:rPr>
        <w:t>2)(b)</w:t>
      </w:r>
      <w:r>
        <w:fldChar w:fldCharType="end"/>
      </w:r>
      <w:r w:rsidRPr="00D53B8F">
        <w:rPr>
          <w:sz w:val="20"/>
        </w:rPr>
        <w:t xml:space="preserve"> above</w:t>
      </w:r>
    </w:p>
    <w:p w:rsidR="00091DAF" w:rsidRPr="00D53B8F" w:rsidRDefault="00091DAF" w:rsidP="00091DAF">
      <w:pPr>
        <w:pStyle w:val="BodyTextIndent"/>
        <w:numPr>
          <w:ilvl w:val="1"/>
          <w:numId w:val="22"/>
        </w:numPr>
        <w:spacing w:after="60" w:line="240" w:lineRule="auto"/>
        <w:rPr>
          <w:sz w:val="20"/>
        </w:rPr>
      </w:pPr>
      <w:r w:rsidRPr="00D53B8F">
        <w:rPr>
          <w:sz w:val="20"/>
        </w:rPr>
        <w:t>procure that any individual within the Organisation with access to any Confidential Information complies with this agreement</w:t>
      </w:r>
    </w:p>
    <w:p w:rsidR="00091DAF" w:rsidRPr="00D53B8F" w:rsidRDefault="00091DAF" w:rsidP="00091DAF">
      <w:pPr>
        <w:pStyle w:val="BodyTextIndent"/>
        <w:numPr>
          <w:ilvl w:val="1"/>
          <w:numId w:val="22"/>
        </w:numPr>
        <w:spacing w:after="60" w:line="240" w:lineRule="auto"/>
        <w:rPr>
          <w:sz w:val="20"/>
        </w:rPr>
      </w:pPr>
      <w:r w:rsidRPr="00D53B8F">
        <w:rPr>
          <w:sz w:val="20"/>
        </w:rPr>
        <w:t>return all Confidential Information to the Institute on written demand</w:t>
      </w:r>
      <w:r>
        <w:rPr>
          <w:sz w:val="20"/>
        </w:rPr>
        <w:t>,</w:t>
      </w:r>
      <w:r w:rsidRPr="00D53B8F">
        <w:rPr>
          <w:sz w:val="20"/>
        </w:rPr>
        <w:t xml:space="preserve"> and</w:t>
      </w:r>
    </w:p>
    <w:p w:rsidR="00091DAF" w:rsidRPr="00D53B8F" w:rsidRDefault="00091DAF" w:rsidP="00091DAF">
      <w:pPr>
        <w:pStyle w:val="BodyTextIndent"/>
        <w:numPr>
          <w:ilvl w:val="1"/>
          <w:numId w:val="22"/>
        </w:numPr>
        <w:spacing w:after="60" w:line="240" w:lineRule="auto"/>
        <w:rPr>
          <w:sz w:val="20"/>
        </w:rPr>
      </w:pPr>
      <w:r w:rsidRPr="00D53B8F">
        <w:rPr>
          <w:sz w:val="20"/>
        </w:rPr>
        <w:t>in the event that the Institute authori</w:t>
      </w:r>
      <w:r>
        <w:rPr>
          <w:sz w:val="20"/>
        </w:rPr>
        <w:t>s</w:t>
      </w:r>
      <w:r w:rsidRPr="00D53B8F">
        <w:rPr>
          <w:sz w:val="20"/>
        </w:rPr>
        <w:t>es any disclosure of Confidential Information by the Organisation to a third party we shall procure that such third party complies with this agreement as if he were a party to it.</w:t>
      </w:r>
    </w:p>
    <w:p w:rsidR="00091DAF" w:rsidRPr="00D53B8F" w:rsidRDefault="00091DAF" w:rsidP="00091DAF">
      <w:pPr>
        <w:pStyle w:val="BodyTextIndent"/>
        <w:spacing w:after="60" w:line="240" w:lineRule="auto"/>
        <w:ind w:left="357" w:firstLine="0"/>
        <w:rPr>
          <w:sz w:val="20"/>
        </w:rPr>
      </w:pPr>
    </w:p>
    <w:p w:rsidR="00091DAF" w:rsidRPr="00D53B8F" w:rsidRDefault="00091DAF" w:rsidP="00091DAF">
      <w:pPr>
        <w:pStyle w:val="BodyTextIndent"/>
        <w:numPr>
          <w:ilvl w:val="0"/>
          <w:numId w:val="22"/>
        </w:numPr>
        <w:spacing w:after="60" w:line="240" w:lineRule="auto"/>
        <w:rPr>
          <w:sz w:val="20"/>
        </w:rPr>
      </w:pPr>
      <w:r w:rsidRPr="00D53B8F">
        <w:rPr>
          <w:sz w:val="20"/>
        </w:rPr>
        <w:t xml:space="preserve">The undertakings set out in paragraph 2 above (the </w:t>
      </w:r>
      <w:r>
        <w:rPr>
          <w:sz w:val="20"/>
        </w:rPr>
        <w:t>‘</w:t>
      </w:r>
      <w:r w:rsidRPr="00D53B8F">
        <w:rPr>
          <w:b/>
          <w:sz w:val="20"/>
        </w:rPr>
        <w:t>Undertakings</w:t>
      </w:r>
      <w:r>
        <w:rPr>
          <w:sz w:val="20"/>
        </w:rPr>
        <w:t>’</w:t>
      </w:r>
      <w:r w:rsidRPr="00D53B8F">
        <w:rPr>
          <w:sz w:val="20"/>
        </w:rPr>
        <w:t>) shall not apply to information which:</w:t>
      </w:r>
    </w:p>
    <w:p w:rsidR="00091DAF" w:rsidRPr="00D53B8F" w:rsidRDefault="00091DAF" w:rsidP="00091DAF">
      <w:pPr>
        <w:pStyle w:val="BodyTextIndent"/>
        <w:spacing w:after="60" w:line="240" w:lineRule="auto"/>
        <w:ind w:left="0" w:firstLine="0"/>
        <w:rPr>
          <w:sz w:val="20"/>
        </w:rPr>
      </w:pPr>
    </w:p>
    <w:p w:rsidR="00091DAF" w:rsidRPr="00D53B8F" w:rsidRDefault="00091DAF" w:rsidP="00091DAF">
      <w:pPr>
        <w:pStyle w:val="BodyTextIndent"/>
        <w:numPr>
          <w:ilvl w:val="1"/>
          <w:numId w:val="22"/>
        </w:numPr>
        <w:spacing w:after="60" w:line="240" w:lineRule="auto"/>
        <w:rPr>
          <w:sz w:val="20"/>
        </w:rPr>
      </w:pPr>
      <w:r w:rsidRPr="00D53B8F">
        <w:rPr>
          <w:sz w:val="20"/>
        </w:rPr>
        <w:t>is in the public domain otherwise than through a breach of any of the Undertakings or a breach of any other confidentiality obligation owed by any person to the Institute</w:t>
      </w:r>
    </w:p>
    <w:p w:rsidR="00091DAF" w:rsidRPr="00D53B8F" w:rsidRDefault="00091DAF" w:rsidP="00091DAF">
      <w:pPr>
        <w:pStyle w:val="BodyTextIndent"/>
        <w:numPr>
          <w:ilvl w:val="1"/>
          <w:numId w:val="22"/>
        </w:numPr>
        <w:spacing w:after="60" w:line="240" w:lineRule="auto"/>
        <w:rPr>
          <w:sz w:val="20"/>
        </w:rPr>
      </w:pPr>
      <w:r w:rsidRPr="00D53B8F">
        <w:rPr>
          <w:sz w:val="20"/>
        </w:rPr>
        <w:t>was lawfully within our possession before it was disclosed to us by the Institute, and neither the Organisation nor our alternative source of the information owed any confidentiality obligation to the Institute in respect of it</w:t>
      </w:r>
    </w:p>
    <w:p w:rsidR="00091DAF" w:rsidRPr="00D53B8F" w:rsidRDefault="00091DAF" w:rsidP="00091DAF">
      <w:pPr>
        <w:pStyle w:val="BodyTextIndent"/>
        <w:numPr>
          <w:ilvl w:val="1"/>
          <w:numId w:val="22"/>
        </w:numPr>
        <w:spacing w:after="60" w:line="240" w:lineRule="auto"/>
        <w:rPr>
          <w:sz w:val="20"/>
        </w:rPr>
      </w:pPr>
      <w:r w:rsidRPr="00D53B8F">
        <w:rPr>
          <w:sz w:val="20"/>
        </w:rPr>
        <w:t>is required to be disclosed by any court of competent jurisdiction or any government agency lawfully requesting the same provided that we use our best endeavours to notify the Institute in advance of such disclosure or</w:t>
      </w:r>
    </w:p>
    <w:p w:rsidR="00091DAF" w:rsidRPr="00D53B8F" w:rsidRDefault="00091DAF" w:rsidP="00091DAF">
      <w:pPr>
        <w:pStyle w:val="BodyTextIndent"/>
        <w:numPr>
          <w:ilvl w:val="1"/>
          <w:numId w:val="22"/>
        </w:numPr>
        <w:spacing w:after="60" w:line="240" w:lineRule="auto"/>
        <w:rPr>
          <w:sz w:val="20"/>
        </w:rPr>
      </w:pPr>
      <w:r w:rsidRPr="00D53B8F">
        <w:rPr>
          <w:sz w:val="20"/>
        </w:rPr>
        <w:t>is approved for release by prior written authori</w:t>
      </w:r>
      <w:r>
        <w:rPr>
          <w:sz w:val="20"/>
        </w:rPr>
        <w:t>s</w:t>
      </w:r>
      <w:r w:rsidRPr="00D53B8F">
        <w:rPr>
          <w:sz w:val="20"/>
        </w:rPr>
        <w:t>ation of the Institute.</w:t>
      </w:r>
    </w:p>
    <w:p w:rsidR="00091DAF" w:rsidRPr="00D53B8F" w:rsidRDefault="00091DAF" w:rsidP="00091DAF">
      <w:pPr>
        <w:pStyle w:val="BodyTextIndent"/>
        <w:spacing w:after="60" w:line="240" w:lineRule="auto"/>
        <w:ind w:left="357" w:firstLine="0"/>
        <w:rPr>
          <w:sz w:val="20"/>
        </w:rPr>
      </w:pPr>
    </w:p>
    <w:p w:rsidR="00091DAF" w:rsidRPr="00D53B8F" w:rsidRDefault="00091DAF" w:rsidP="00091DAF">
      <w:pPr>
        <w:pStyle w:val="BodyTextIndent"/>
        <w:numPr>
          <w:ilvl w:val="0"/>
          <w:numId w:val="22"/>
        </w:numPr>
        <w:spacing w:after="60" w:line="240" w:lineRule="auto"/>
        <w:rPr>
          <w:sz w:val="20"/>
        </w:rPr>
      </w:pPr>
      <w:r w:rsidRPr="00D53B8F">
        <w:rPr>
          <w:sz w:val="20"/>
        </w:rPr>
        <w:t>The Institute acknowledges that if the Organisation is a public authority as defined by the Freedom of Information Act 2000 ("the Act") then the Organisation will have to deal with any request for the Confidential Information in accordance with the Act.</w:t>
      </w:r>
    </w:p>
    <w:p w:rsidR="00091DAF" w:rsidRPr="00D53B8F" w:rsidRDefault="00091DAF" w:rsidP="00091DAF">
      <w:pPr>
        <w:pStyle w:val="BodyTextIndent"/>
        <w:spacing w:after="60" w:line="240" w:lineRule="auto"/>
        <w:ind w:left="357" w:firstLine="0"/>
        <w:rPr>
          <w:sz w:val="20"/>
        </w:rPr>
      </w:pPr>
    </w:p>
    <w:p w:rsidR="00091DAF" w:rsidRPr="00D53B8F" w:rsidRDefault="00091DAF" w:rsidP="00091DAF">
      <w:pPr>
        <w:pStyle w:val="BodyTextIndent"/>
        <w:numPr>
          <w:ilvl w:val="1"/>
          <w:numId w:val="22"/>
        </w:numPr>
        <w:spacing w:after="60" w:line="240" w:lineRule="auto"/>
        <w:rPr>
          <w:sz w:val="20"/>
        </w:rPr>
      </w:pPr>
      <w:r w:rsidRPr="00D53B8F">
        <w:rPr>
          <w:sz w:val="20"/>
        </w:rPr>
        <w:t>The Institute considers that as it is careful only to undertake to keep information confidential where there is good reason to do so, any request for Confidential Information is likely to be exempt from disclosure under section 41 of the Act.</w:t>
      </w:r>
    </w:p>
    <w:p w:rsidR="00091DAF" w:rsidRPr="00D53B8F" w:rsidRDefault="00091DAF" w:rsidP="00091DAF">
      <w:pPr>
        <w:pStyle w:val="BodyTextIndent"/>
        <w:numPr>
          <w:ilvl w:val="1"/>
          <w:numId w:val="22"/>
        </w:numPr>
        <w:spacing w:after="60" w:line="240" w:lineRule="auto"/>
        <w:rPr>
          <w:sz w:val="20"/>
        </w:rPr>
      </w:pPr>
      <w:r w:rsidRPr="00D53B8F">
        <w:rPr>
          <w:sz w:val="20"/>
        </w:rPr>
        <w:t>If the Organisation receives a request under the Act for Confidential Information and its initial view is that the Confidential Information should be released then it shall:</w:t>
      </w:r>
    </w:p>
    <w:p w:rsidR="00091DAF" w:rsidRPr="00D53B8F" w:rsidRDefault="00091DAF" w:rsidP="00091DAF">
      <w:pPr>
        <w:pStyle w:val="BodyTextIndent"/>
        <w:numPr>
          <w:ilvl w:val="0"/>
          <w:numId w:val="23"/>
        </w:numPr>
        <w:spacing w:after="60" w:line="240" w:lineRule="auto"/>
        <w:rPr>
          <w:sz w:val="20"/>
        </w:rPr>
      </w:pPr>
      <w:r w:rsidRPr="00D53B8F">
        <w:rPr>
          <w:sz w:val="20"/>
        </w:rPr>
        <w:lastRenderedPageBreak/>
        <w:t>promptly notify the Institute of this fact, providing a copy of the request and of the information requested</w:t>
      </w:r>
    </w:p>
    <w:p w:rsidR="00091DAF" w:rsidRPr="00D53B8F" w:rsidRDefault="00091DAF" w:rsidP="00091DAF">
      <w:pPr>
        <w:pStyle w:val="BodyTextIndent"/>
        <w:numPr>
          <w:ilvl w:val="0"/>
          <w:numId w:val="23"/>
        </w:numPr>
        <w:spacing w:after="60" w:line="240" w:lineRule="auto"/>
        <w:rPr>
          <w:sz w:val="20"/>
        </w:rPr>
      </w:pPr>
      <w:r w:rsidRPr="00D53B8F">
        <w:rPr>
          <w:sz w:val="20"/>
        </w:rPr>
        <w:t>allow the Institute a period of five working days to make representations on how it considers the request should be responded to</w:t>
      </w:r>
    </w:p>
    <w:p w:rsidR="00091DAF" w:rsidRPr="00D53B8F" w:rsidRDefault="00091DAF" w:rsidP="00091DAF">
      <w:pPr>
        <w:pStyle w:val="BodyTextIndent"/>
        <w:numPr>
          <w:ilvl w:val="0"/>
          <w:numId w:val="23"/>
        </w:numPr>
        <w:spacing w:after="60" w:line="240" w:lineRule="auto"/>
        <w:rPr>
          <w:sz w:val="20"/>
        </w:rPr>
      </w:pPr>
      <w:r w:rsidRPr="00D53B8F">
        <w:rPr>
          <w:sz w:val="20"/>
        </w:rPr>
        <w:t>conscientiously consider those representations</w:t>
      </w:r>
      <w:r>
        <w:rPr>
          <w:sz w:val="20"/>
        </w:rPr>
        <w:t>,</w:t>
      </w:r>
      <w:r w:rsidRPr="00D53B8F">
        <w:rPr>
          <w:sz w:val="20"/>
        </w:rPr>
        <w:t xml:space="preserve"> and</w:t>
      </w:r>
    </w:p>
    <w:p w:rsidR="00091DAF" w:rsidRPr="00D53B8F" w:rsidRDefault="00091DAF" w:rsidP="00091DAF">
      <w:pPr>
        <w:pStyle w:val="BodyTextIndent"/>
        <w:numPr>
          <w:ilvl w:val="0"/>
          <w:numId w:val="23"/>
        </w:numPr>
        <w:spacing w:after="60" w:line="240" w:lineRule="auto"/>
        <w:rPr>
          <w:sz w:val="20"/>
        </w:rPr>
      </w:pPr>
      <w:r w:rsidRPr="00D53B8F">
        <w:rPr>
          <w:sz w:val="20"/>
        </w:rPr>
        <w:t>if it decides to release any Confidential Information, provide the Institute with a copy of that information and the covering letter sent to the applicant.</w:t>
      </w:r>
    </w:p>
    <w:p w:rsidR="00091DAF" w:rsidRPr="00D53B8F" w:rsidRDefault="00091DAF" w:rsidP="00091DAF">
      <w:pPr>
        <w:pStyle w:val="BodyTextIndent"/>
        <w:numPr>
          <w:ilvl w:val="1"/>
          <w:numId w:val="22"/>
        </w:numPr>
        <w:spacing w:after="60" w:line="240" w:lineRule="auto"/>
        <w:rPr>
          <w:sz w:val="20"/>
        </w:rPr>
      </w:pPr>
      <w:r w:rsidRPr="00D53B8F">
        <w:rPr>
          <w:sz w:val="20"/>
        </w:rPr>
        <w:t>If the Organisation decides not to release Confidential Information in response to a request, it shall notify the Institute if the requestor challenges that decision by appealing to the Information Commissioner or the Information Tribunal.</w:t>
      </w:r>
    </w:p>
    <w:p w:rsidR="00091DAF" w:rsidRPr="00D53B8F" w:rsidRDefault="00091DAF" w:rsidP="00091DAF">
      <w:pPr>
        <w:pStyle w:val="BodyTextIndent"/>
        <w:spacing w:after="60" w:line="240" w:lineRule="auto"/>
        <w:ind w:left="0" w:firstLine="0"/>
        <w:rPr>
          <w:sz w:val="20"/>
        </w:rPr>
      </w:pPr>
    </w:p>
    <w:p w:rsidR="00091DAF" w:rsidRPr="00D53B8F" w:rsidRDefault="00091DAF" w:rsidP="00091DAF">
      <w:pPr>
        <w:pStyle w:val="BodyTextIndent"/>
        <w:numPr>
          <w:ilvl w:val="0"/>
          <w:numId w:val="22"/>
        </w:numPr>
        <w:spacing w:after="60" w:line="240" w:lineRule="auto"/>
        <w:rPr>
          <w:sz w:val="20"/>
        </w:rPr>
      </w:pPr>
      <w:r w:rsidRPr="00D53B8F">
        <w:rPr>
          <w:sz w:val="20"/>
        </w:rPr>
        <w:t xml:space="preserve">We acknowledge that: </w:t>
      </w:r>
    </w:p>
    <w:p w:rsidR="00091DAF" w:rsidRPr="00D53B8F" w:rsidRDefault="00091DAF" w:rsidP="00091DAF">
      <w:pPr>
        <w:pStyle w:val="BodyTextIndent"/>
        <w:numPr>
          <w:ilvl w:val="1"/>
          <w:numId w:val="22"/>
        </w:numPr>
        <w:spacing w:after="60" w:line="240" w:lineRule="auto"/>
        <w:rPr>
          <w:sz w:val="20"/>
        </w:rPr>
      </w:pPr>
      <w:r w:rsidRPr="00D53B8F">
        <w:rPr>
          <w:sz w:val="20"/>
        </w:rPr>
        <w:t>breach by the Organisation of any of the Undertakings could cause the Institute harm that is irreparable and that cannot be compensated by damages, and that in the event of any actual or threatened breach by the Organisation of any Undertaking the Institute shall be entitled to apply for and obtain (regardless of any rights the Institute may have to claim damages) an injunction or other equitable relief against the Organisation</w:t>
      </w:r>
    </w:p>
    <w:p w:rsidR="00091DAF" w:rsidRPr="00D53B8F" w:rsidRDefault="00091DAF" w:rsidP="00091DAF">
      <w:pPr>
        <w:pStyle w:val="BodyTextIndent"/>
        <w:numPr>
          <w:ilvl w:val="1"/>
          <w:numId w:val="22"/>
        </w:numPr>
        <w:spacing w:after="60" w:line="240" w:lineRule="auto"/>
        <w:rPr>
          <w:sz w:val="20"/>
        </w:rPr>
      </w:pPr>
      <w:r w:rsidRPr="00D53B8F">
        <w:rPr>
          <w:sz w:val="20"/>
        </w:rPr>
        <w:t>this agreement constitutes the entire agreement between the Organisation and the Institute relating to the Confidential Information</w:t>
      </w:r>
    </w:p>
    <w:p w:rsidR="00091DAF" w:rsidRPr="00D53B8F" w:rsidRDefault="00091DAF" w:rsidP="00091DAF">
      <w:pPr>
        <w:pStyle w:val="BodyTextIndent"/>
        <w:numPr>
          <w:ilvl w:val="1"/>
          <w:numId w:val="22"/>
        </w:numPr>
        <w:spacing w:after="60" w:line="240" w:lineRule="auto"/>
        <w:rPr>
          <w:sz w:val="20"/>
        </w:rPr>
      </w:pPr>
      <w:r w:rsidRPr="00D53B8F">
        <w:rPr>
          <w:sz w:val="20"/>
        </w:rPr>
        <w:t>any amendments to or waiver of any of the terms of this agreement must be set out in writing and signed on behalf of the Organisation and the Institute</w:t>
      </w:r>
    </w:p>
    <w:p w:rsidR="00091DAF" w:rsidRPr="00462B1D" w:rsidRDefault="00091DAF" w:rsidP="00091DAF">
      <w:pPr>
        <w:pStyle w:val="BodyTextIndent"/>
        <w:numPr>
          <w:ilvl w:val="1"/>
          <w:numId w:val="22"/>
        </w:numPr>
        <w:spacing w:after="60" w:line="240" w:lineRule="auto"/>
        <w:rPr>
          <w:rFonts w:cs="Arial"/>
          <w:sz w:val="22"/>
          <w:szCs w:val="22"/>
        </w:rPr>
      </w:pPr>
      <w:bookmarkStart w:id="3" w:name="_Ref310862697"/>
      <w:r w:rsidRPr="00462B1D">
        <w:rPr>
          <w:sz w:val="20"/>
        </w:rPr>
        <w:t>this agreement is governed by English law and subject to the exclusive jurisdiction of the English courts.</w:t>
      </w:r>
      <w:bookmarkEnd w:id="3"/>
      <w:r w:rsidRPr="00712E97">
        <w:t xml:space="preserve"> </w:t>
      </w:r>
      <w:r w:rsidRPr="00462B1D">
        <w:rPr>
          <w:sz w:val="22"/>
          <w:szCs w:val="22"/>
        </w:rPr>
        <w:br/>
      </w:r>
    </w:p>
    <w:p w:rsidR="00091DAF" w:rsidRPr="00060221" w:rsidRDefault="00091DAF" w:rsidP="00091DAF">
      <w:pPr>
        <w:pStyle w:val="BodyTextIndent"/>
        <w:pBdr>
          <w:top w:val="single" w:sz="4" w:space="1" w:color="auto"/>
          <w:left w:val="single" w:sz="4" w:space="4" w:color="auto"/>
          <w:bottom w:val="single" w:sz="4" w:space="1" w:color="auto"/>
          <w:right w:val="single" w:sz="4" w:space="4" w:color="auto"/>
        </w:pBdr>
        <w:tabs>
          <w:tab w:val="left" w:pos="5245"/>
        </w:tabs>
        <w:spacing w:line="240" w:lineRule="auto"/>
        <w:ind w:left="0" w:firstLine="0"/>
        <w:rPr>
          <w:rFonts w:cs="Arial"/>
          <w:b/>
        </w:rPr>
      </w:pPr>
      <w:r w:rsidRPr="00060221">
        <w:rPr>
          <w:rFonts w:cs="Arial"/>
        </w:rPr>
        <w:t>Please insert an electronic signature. Alternatively, please print this document and provide a handwritten signature.</w:t>
      </w:r>
      <w:r w:rsidRPr="00060221">
        <w:rPr>
          <w:rFonts w:cs="Arial"/>
          <w:b/>
        </w:rPr>
        <w:t xml:space="preserve"> A typed signature cannot be accepted</w:t>
      </w:r>
    </w:p>
    <w:p w:rsidR="00091DAF" w:rsidRPr="00060221" w:rsidRDefault="00091DAF" w:rsidP="00091DAF">
      <w:pPr>
        <w:pStyle w:val="BodyTextIndent"/>
        <w:pBdr>
          <w:top w:val="single" w:sz="4" w:space="1" w:color="auto"/>
          <w:left w:val="single" w:sz="4" w:space="4" w:color="auto"/>
          <w:bottom w:val="single" w:sz="4" w:space="1" w:color="auto"/>
          <w:right w:val="single" w:sz="4" w:space="4" w:color="auto"/>
        </w:pBdr>
        <w:tabs>
          <w:tab w:val="left" w:pos="5245"/>
        </w:tabs>
        <w:spacing w:line="240" w:lineRule="auto"/>
        <w:rPr>
          <w:rFonts w:cs="Arial"/>
        </w:rPr>
      </w:pPr>
    </w:p>
    <w:p w:rsidR="00091DAF" w:rsidRPr="00060221" w:rsidRDefault="00091DAF" w:rsidP="00091DAF">
      <w:pPr>
        <w:pStyle w:val="BodyTextIndent"/>
        <w:pBdr>
          <w:top w:val="single" w:sz="4" w:space="1" w:color="auto"/>
          <w:left w:val="single" w:sz="4" w:space="4" w:color="auto"/>
          <w:bottom w:val="single" w:sz="4" w:space="1" w:color="auto"/>
          <w:right w:val="single" w:sz="4" w:space="4" w:color="auto"/>
        </w:pBdr>
        <w:tabs>
          <w:tab w:val="left" w:pos="5245"/>
        </w:tabs>
        <w:spacing w:line="240" w:lineRule="auto"/>
        <w:rPr>
          <w:rFonts w:cs="Arial"/>
        </w:rPr>
      </w:pPr>
      <w:r w:rsidRPr="00060221">
        <w:rPr>
          <w:rFonts w:cs="Arial"/>
        </w:rPr>
        <w:t xml:space="preserve">Signature: </w:t>
      </w:r>
      <w:r w:rsidRPr="00060221">
        <w:rPr>
          <w:rFonts w:cs="Arial"/>
          <w:highlight w:val="yellow"/>
        </w:rPr>
        <w:t>[insert handwritten or electronic signature]</w:t>
      </w:r>
    </w:p>
    <w:p w:rsidR="00091DAF" w:rsidRPr="00060221" w:rsidRDefault="00091DAF" w:rsidP="00091DAF">
      <w:pPr>
        <w:pStyle w:val="BodyTextIndent"/>
        <w:pBdr>
          <w:top w:val="single" w:sz="4" w:space="1" w:color="auto"/>
          <w:left w:val="single" w:sz="4" w:space="4" w:color="auto"/>
          <w:bottom w:val="single" w:sz="4" w:space="1" w:color="auto"/>
          <w:right w:val="single" w:sz="4" w:space="4" w:color="auto"/>
        </w:pBdr>
        <w:tabs>
          <w:tab w:val="left" w:pos="5245"/>
        </w:tabs>
        <w:spacing w:line="240" w:lineRule="auto"/>
        <w:rPr>
          <w:rFonts w:cs="Arial"/>
        </w:rPr>
      </w:pPr>
    </w:p>
    <w:p w:rsidR="00091DAF" w:rsidRPr="00060221" w:rsidRDefault="00091DAF" w:rsidP="00091DAF">
      <w:pPr>
        <w:pStyle w:val="BodyTextIndent"/>
        <w:pBdr>
          <w:top w:val="single" w:sz="4" w:space="1" w:color="auto"/>
          <w:left w:val="single" w:sz="4" w:space="4" w:color="auto"/>
          <w:bottom w:val="single" w:sz="4" w:space="1" w:color="auto"/>
          <w:right w:val="single" w:sz="4" w:space="4" w:color="auto"/>
        </w:pBdr>
        <w:tabs>
          <w:tab w:val="left" w:pos="5245"/>
        </w:tabs>
        <w:spacing w:line="240" w:lineRule="auto"/>
        <w:rPr>
          <w:rFonts w:cs="Arial"/>
        </w:rPr>
      </w:pPr>
      <w:r w:rsidRPr="00060221">
        <w:rPr>
          <w:rFonts w:cs="Arial"/>
        </w:rPr>
        <w:t xml:space="preserve">A duly authorised officer for and on behalf of: </w:t>
      </w:r>
      <w:r w:rsidRPr="00060221">
        <w:rPr>
          <w:rFonts w:cs="Arial"/>
          <w:highlight w:val="yellow"/>
        </w:rPr>
        <w:t xml:space="preserve">[insert </w:t>
      </w:r>
      <w:r w:rsidRPr="00060221">
        <w:rPr>
          <w:rFonts w:cs="Arial"/>
          <w:highlight w:val="yellow"/>
          <w:lang w:val="en-GB"/>
        </w:rPr>
        <w:t>organisation’s</w:t>
      </w:r>
      <w:r w:rsidRPr="00060221">
        <w:rPr>
          <w:rFonts w:cs="Arial"/>
          <w:highlight w:val="yellow"/>
        </w:rPr>
        <w:t xml:space="preserve"> name]</w:t>
      </w:r>
      <w:r w:rsidRPr="00060221">
        <w:rPr>
          <w:rFonts w:cs="Arial"/>
        </w:rPr>
        <w:t xml:space="preserve"> </w:t>
      </w:r>
      <w:r w:rsidRPr="00060221">
        <w:rPr>
          <w:noProof/>
        </w:rPr>
        <w:t> </w:t>
      </w:r>
      <w:r w:rsidRPr="00060221">
        <w:rPr>
          <w:noProof/>
        </w:rPr>
        <w:t> </w:t>
      </w:r>
      <w:r w:rsidRPr="00060221">
        <w:rPr>
          <w:noProof/>
        </w:rPr>
        <w:t> </w:t>
      </w:r>
      <w:r w:rsidRPr="00060221">
        <w:rPr>
          <w:noProof/>
        </w:rPr>
        <w:t> </w:t>
      </w:r>
      <w:r w:rsidRPr="00060221">
        <w:rPr>
          <w:noProof/>
        </w:rPr>
        <w:t> </w:t>
      </w:r>
    </w:p>
    <w:p w:rsidR="00091DAF" w:rsidRPr="00060221" w:rsidRDefault="00091DAF" w:rsidP="00091DAF">
      <w:pPr>
        <w:pStyle w:val="BodyTextIndent"/>
        <w:pBdr>
          <w:top w:val="single" w:sz="4" w:space="1" w:color="auto"/>
          <w:left w:val="single" w:sz="4" w:space="4" w:color="auto"/>
          <w:bottom w:val="single" w:sz="4" w:space="1" w:color="auto"/>
          <w:right w:val="single" w:sz="4" w:space="4" w:color="auto"/>
        </w:pBdr>
        <w:tabs>
          <w:tab w:val="left" w:pos="5245"/>
        </w:tabs>
        <w:spacing w:line="240" w:lineRule="auto"/>
        <w:rPr>
          <w:rFonts w:cs="Arial"/>
        </w:rPr>
      </w:pPr>
    </w:p>
    <w:p w:rsidR="00091DAF" w:rsidRPr="00060221" w:rsidRDefault="00091DAF" w:rsidP="00091DAF">
      <w:pPr>
        <w:pStyle w:val="BodyTextIndent"/>
        <w:pBdr>
          <w:top w:val="single" w:sz="4" w:space="1" w:color="auto"/>
          <w:left w:val="single" w:sz="4" w:space="4" w:color="auto"/>
          <w:bottom w:val="single" w:sz="4" w:space="1" w:color="auto"/>
          <w:right w:val="single" w:sz="4" w:space="4" w:color="auto"/>
        </w:pBdr>
        <w:tabs>
          <w:tab w:val="left" w:pos="5245"/>
        </w:tabs>
        <w:spacing w:line="240" w:lineRule="auto"/>
        <w:rPr>
          <w:rFonts w:cs="Arial"/>
        </w:rPr>
      </w:pPr>
      <w:r w:rsidRPr="00060221">
        <w:rPr>
          <w:rFonts w:cs="Arial"/>
        </w:rPr>
        <w:t xml:space="preserve">Print Name: </w:t>
      </w:r>
      <w:r w:rsidRPr="00060221">
        <w:rPr>
          <w:rFonts w:cs="Arial"/>
          <w:highlight w:val="yellow"/>
        </w:rPr>
        <w:t>[insert name]</w:t>
      </w:r>
      <w:r w:rsidRPr="00060221">
        <w:rPr>
          <w:rFonts w:cs="Arial"/>
        </w:rPr>
        <w:tab/>
        <w:t xml:space="preserve">Date: </w:t>
      </w:r>
      <w:r w:rsidRPr="00060221">
        <w:rPr>
          <w:rFonts w:cs="Arial"/>
          <w:highlight w:val="yellow"/>
        </w:rPr>
        <w:t>[insert date]</w:t>
      </w:r>
      <w:r w:rsidRPr="00060221">
        <w:rPr>
          <w:rFonts w:cs="Arial"/>
        </w:rPr>
        <w:t xml:space="preserve"> </w:t>
      </w:r>
    </w:p>
    <w:p w:rsidR="00091DAF" w:rsidRPr="00060221" w:rsidRDefault="00091DAF" w:rsidP="00091DAF">
      <w:pPr>
        <w:pStyle w:val="BodyTextIndent"/>
        <w:pBdr>
          <w:top w:val="single" w:sz="4" w:space="1" w:color="auto"/>
          <w:left w:val="single" w:sz="4" w:space="4" w:color="auto"/>
          <w:bottom w:val="single" w:sz="4" w:space="1" w:color="auto"/>
          <w:right w:val="single" w:sz="4" w:space="4" w:color="auto"/>
        </w:pBdr>
        <w:tabs>
          <w:tab w:val="left" w:pos="5245"/>
        </w:tabs>
        <w:spacing w:line="240" w:lineRule="auto"/>
        <w:ind w:left="0" w:firstLine="0"/>
        <w:rPr>
          <w:rFonts w:cs="Arial"/>
        </w:rPr>
      </w:pPr>
    </w:p>
    <w:p w:rsidR="00091DAF" w:rsidRDefault="00091DAF" w:rsidP="00091DAF">
      <w:pPr>
        <w:pStyle w:val="Tabletext"/>
      </w:pPr>
    </w:p>
    <w:p w:rsidR="00091DAF" w:rsidRDefault="00091DAF" w:rsidP="00091DAF">
      <w:pPr>
        <w:rPr>
          <w:rFonts w:ascii="Arial" w:hAnsi="Arial"/>
          <w:b/>
          <w:bCs/>
          <w:kern w:val="32"/>
          <w:sz w:val="28"/>
          <w:szCs w:val="32"/>
        </w:rPr>
      </w:pPr>
      <w:r>
        <w:br w:type="page"/>
      </w:r>
    </w:p>
    <w:p w:rsidR="00341999" w:rsidRDefault="005D015E" w:rsidP="005F4701">
      <w:pPr>
        <w:pStyle w:val="Heading1"/>
        <w:numPr>
          <w:ilvl w:val="0"/>
          <w:numId w:val="12"/>
        </w:numPr>
      </w:pPr>
      <w:r>
        <w:lastRenderedPageBreak/>
        <w:t>Submitting the completed notification form</w:t>
      </w:r>
    </w:p>
    <w:p w:rsidR="005D015E" w:rsidRDefault="005D015E" w:rsidP="005D015E">
      <w:pPr>
        <w:pStyle w:val="NICEnormal"/>
        <w:spacing w:after="0" w:line="240" w:lineRule="auto"/>
        <w:rPr>
          <w:sz w:val="22"/>
          <w:szCs w:val="22"/>
        </w:rPr>
      </w:pPr>
      <w:r w:rsidRPr="00A74DFD">
        <w:rPr>
          <w:sz w:val="22"/>
          <w:szCs w:val="22"/>
        </w:rPr>
        <w:t xml:space="preserve">The completed </w:t>
      </w:r>
      <w:r w:rsidR="002667D2">
        <w:rPr>
          <w:sz w:val="22"/>
          <w:szCs w:val="22"/>
        </w:rPr>
        <w:t>notification form should be emailed</w:t>
      </w:r>
      <w:r w:rsidR="00E80CDC" w:rsidRPr="00A74DFD">
        <w:rPr>
          <w:sz w:val="22"/>
          <w:szCs w:val="22"/>
        </w:rPr>
        <w:t xml:space="preserve"> </w:t>
      </w:r>
      <w:r w:rsidRPr="00A74DFD">
        <w:rPr>
          <w:sz w:val="22"/>
          <w:szCs w:val="22"/>
        </w:rPr>
        <w:t xml:space="preserve">to </w:t>
      </w:r>
      <w:hyperlink r:id="rId16" w:history="1">
        <w:r w:rsidRPr="0072220C">
          <w:rPr>
            <w:rStyle w:val="Hyperlink"/>
            <w:sz w:val="22"/>
            <w:szCs w:val="22"/>
          </w:rPr>
          <w:t>medtech@nice.org.uk</w:t>
        </w:r>
      </w:hyperlink>
      <w:r w:rsidR="00FE6362">
        <w:rPr>
          <w:sz w:val="22"/>
          <w:szCs w:val="22"/>
        </w:rPr>
        <w:t>.</w:t>
      </w:r>
    </w:p>
    <w:p w:rsidR="005D015E" w:rsidRDefault="005D015E" w:rsidP="005D015E">
      <w:pPr>
        <w:pStyle w:val="NICEnormal"/>
        <w:spacing w:after="0" w:line="240" w:lineRule="auto"/>
        <w:rPr>
          <w:sz w:val="22"/>
          <w:szCs w:val="22"/>
        </w:rPr>
      </w:pPr>
    </w:p>
    <w:p w:rsidR="005D015E" w:rsidRPr="0053055C" w:rsidRDefault="002667D2" w:rsidP="005D015E">
      <w:pPr>
        <w:pStyle w:val="NICEnormal"/>
        <w:spacing w:after="0" w:line="240" w:lineRule="auto"/>
        <w:rPr>
          <w:sz w:val="22"/>
          <w:szCs w:val="22"/>
        </w:rPr>
      </w:pPr>
      <w:r>
        <w:rPr>
          <w:sz w:val="22"/>
          <w:szCs w:val="22"/>
        </w:rPr>
        <w:t>Please include</w:t>
      </w:r>
      <w:r w:rsidR="005D015E" w:rsidRPr="0053055C">
        <w:rPr>
          <w:sz w:val="22"/>
          <w:szCs w:val="22"/>
        </w:rPr>
        <w:t xml:space="preserve"> the following documents </w:t>
      </w:r>
      <w:r>
        <w:rPr>
          <w:sz w:val="22"/>
          <w:szCs w:val="22"/>
        </w:rPr>
        <w:t>as attachments to your email</w:t>
      </w:r>
      <w:r w:rsidR="00AD7177">
        <w:rPr>
          <w:sz w:val="22"/>
          <w:szCs w:val="22"/>
        </w:rPr>
        <w:t>, if relevant</w:t>
      </w:r>
      <w:r w:rsidR="005D015E" w:rsidRPr="0053055C">
        <w:rPr>
          <w:sz w:val="22"/>
          <w:szCs w:val="22"/>
        </w:rPr>
        <w:t>:</w:t>
      </w:r>
    </w:p>
    <w:p w:rsidR="005D015E" w:rsidRPr="0053055C" w:rsidRDefault="005D015E" w:rsidP="005D015E">
      <w:pPr>
        <w:pStyle w:val="NICEnormal"/>
        <w:spacing w:after="0" w:line="240" w:lineRule="auto"/>
        <w:rPr>
          <w:sz w:val="22"/>
          <w:szCs w:val="22"/>
        </w:rPr>
      </w:pPr>
    </w:p>
    <w:p w:rsidR="005D015E" w:rsidRPr="00477276" w:rsidRDefault="005D015E" w:rsidP="005D015E">
      <w:pPr>
        <w:pStyle w:val="NICEnormal"/>
        <w:tabs>
          <w:tab w:val="left" w:pos="2835"/>
          <w:tab w:val="left" w:pos="6379"/>
        </w:tabs>
        <w:spacing w:after="0" w:line="240" w:lineRule="auto"/>
        <w:rPr>
          <w:sz w:val="28"/>
          <w:szCs w:val="28"/>
        </w:rPr>
      </w:pPr>
      <w:r w:rsidRPr="0053055C">
        <w:rPr>
          <w:sz w:val="22"/>
          <w:szCs w:val="22"/>
        </w:rPr>
        <w:t xml:space="preserve">Completed Notification form </w:t>
      </w:r>
      <w:r w:rsidR="00A34008">
        <w:rPr>
          <w:sz w:val="22"/>
          <w:szCs w:val="22"/>
        </w:rPr>
        <w:tab/>
      </w:r>
      <w:r w:rsidRPr="0053055C">
        <w:rPr>
          <w:sz w:val="22"/>
          <w:szCs w:val="22"/>
        </w:rPr>
        <w:tab/>
      </w:r>
      <w:sdt>
        <w:sdtPr>
          <w:rPr>
            <w:sz w:val="28"/>
            <w:szCs w:val="28"/>
          </w:rPr>
          <w:id w:val="1534007244"/>
          <w14:checkbox>
            <w14:checked w14:val="0"/>
            <w14:checkedState w14:val="00FC" w14:font="Wingdings"/>
            <w14:uncheckedState w14:val="2610" w14:font="MS Gothic"/>
          </w14:checkbox>
        </w:sdtPr>
        <w:sdtEndPr/>
        <w:sdtContent>
          <w:r w:rsidR="002667D2">
            <w:rPr>
              <w:rFonts w:ascii="MS Gothic" w:eastAsia="MS Gothic" w:hint="eastAsia"/>
              <w:sz w:val="28"/>
              <w:szCs w:val="28"/>
            </w:rPr>
            <w:t>☐</w:t>
          </w:r>
        </w:sdtContent>
      </w:sdt>
    </w:p>
    <w:p w:rsidR="005D015E" w:rsidRPr="0053055C" w:rsidRDefault="005D015E" w:rsidP="005D015E">
      <w:pPr>
        <w:pStyle w:val="NICEnormal"/>
        <w:tabs>
          <w:tab w:val="left" w:pos="6379"/>
        </w:tabs>
        <w:spacing w:before="120" w:after="0" w:line="240" w:lineRule="auto"/>
        <w:rPr>
          <w:sz w:val="22"/>
          <w:szCs w:val="22"/>
        </w:rPr>
      </w:pPr>
      <w:r w:rsidRPr="0053055C">
        <w:rPr>
          <w:sz w:val="22"/>
          <w:szCs w:val="22"/>
        </w:rPr>
        <w:t xml:space="preserve">Confidentiality and </w:t>
      </w:r>
      <w:r w:rsidR="00C75AC6">
        <w:rPr>
          <w:sz w:val="22"/>
          <w:szCs w:val="22"/>
        </w:rPr>
        <w:t>agreement</w:t>
      </w:r>
      <w:r w:rsidR="00C75AC6" w:rsidRPr="0053055C">
        <w:rPr>
          <w:sz w:val="22"/>
          <w:szCs w:val="22"/>
        </w:rPr>
        <w:t xml:space="preserve"> </w:t>
      </w:r>
      <w:r w:rsidRPr="0053055C">
        <w:rPr>
          <w:sz w:val="22"/>
          <w:szCs w:val="22"/>
        </w:rPr>
        <w:t>form</w:t>
      </w:r>
      <w:r w:rsidRPr="0053055C">
        <w:rPr>
          <w:sz w:val="22"/>
          <w:szCs w:val="22"/>
        </w:rPr>
        <w:tab/>
      </w:r>
      <w:sdt>
        <w:sdtPr>
          <w:rPr>
            <w:sz w:val="28"/>
            <w:szCs w:val="28"/>
          </w:rPr>
          <w:id w:val="200985645"/>
          <w14:checkbox>
            <w14:checked w14:val="0"/>
            <w14:checkedState w14:val="00FC" w14:font="Wingdings"/>
            <w14:uncheckedState w14:val="2610" w14:font="MS Gothic"/>
          </w14:checkbox>
        </w:sdtPr>
        <w:sdtEndPr/>
        <w:sdtContent>
          <w:r w:rsidR="002667D2" w:rsidRPr="002667D2">
            <w:rPr>
              <w:rFonts w:ascii="MS Gothic" w:eastAsia="MS Gothic" w:hAnsi="MS Gothic" w:cs="MS Gothic" w:hint="eastAsia"/>
              <w:sz w:val="28"/>
              <w:szCs w:val="28"/>
            </w:rPr>
            <w:t>☐</w:t>
          </w:r>
        </w:sdtContent>
      </w:sdt>
    </w:p>
    <w:p w:rsidR="005D015E" w:rsidRPr="0053055C" w:rsidRDefault="005D015E" w:rsidP="005D015E">
      <w:pPr>
        <w:pStyle w:val="NICEnormal"/>
        <w:tabs>
          <w:tab w:val="left" w:pos="6379"/>
        </w:tabs>
        <w:spacing w:before="120" w:after="0" w:line="240" w:lineRule="auto"/>
        <w:rPr>
          <w:sz w:val="22"/>
          <w:szCs w:val="22"/>
        </w:rPr>
      </w:pPr>
      <w:r w:rsidRPr="0053055C">
        <w:rPr>
          <w:sz w:val="22"/>
          <w:szCs w:val="22"/>
        </w:rPr>
        <w:t>Copy of your CE marking certificate</w:t>
      </w:r>
      <w:r w:rsidRPr="0053055C">
        <w:rPr>
          <w:sz w:val="22"/>
          <w:szCs w:val="22"/>
        </w:rPr>
        <w:tab/>
      </w:r>
      <w:sdt>
        <w:sdtPr>
          <w:rPr>
            <w:sz w:val="28"/>
            <w:szCs w:val="28"/>
          </w:rPr>
          <w:id w:val="-704940406"/>
          <w14:checkbox>
            <w14:checked w14:val="0"/>
            <w14:checkedState w14:val="00FC" w14:font="Wingdings"/>
            <w14:uncheckedState w14:val="2610" w14:font="MS Gothic"/>
          </w14:checkbox>
        </w:sdtPr>
        <w:sdtEndPr/>
        <w:sdtContent>
          <w:r w:rsidR="002667D2" w:rsidRPr="002667D2">
            <w:rPr>
              <w:rFonts w:ascii="MS Gothic" w:eastAsia="MS Gothic" w:hAnsi="MS Gothic" w:cs="MS Gothic" w:hint="eastAsia"/>
              <w:sz w:val="28"/>
              <w:szCs w:val="28"/>
            </w:rPr>
            <w:t>☐</w:t>
          </w:r>
        </w:sdtContent>
      </w:sdt>
    </w:p>
    <w:p w:rsidR="005D015E" w:rsidRDefault="005D015E" w:rsidP="005D015E">
      <w:pPr>
        <w:pStyle w:val="NICEnormal"/>
        <w:tabs>
          <w:tab w:val="left" w:pos="6379"/>
        </w:tabs>
        <w:spacing w:before="120" w:after="0" w:line="240" w:lineRule="auto"/>
        <w:rPr>
          <w:sz w:val="28"/>
          <w:szCs w:val="28"/>
        </w:rPr>
      </w:pPr>
      <w:r w:rsidRPr="004A3727">
        <w:rPr>
          <w:sz w:val="22"/>
          <w:szCs w:val="22"/>
        </w:rPr>
        <w:t>Instructions for use (for the notified indication)</w:t>
      </w:r>
      <w:r w:rsidRPr="0053055C">
        <w:rPr>
          <w:sz w:val="22"/>
          <w:szCs w:val="22"/>
        </w:rPr>
        <w:tab/>
      </w:r>
      <w:sdt>
        <w:sdtPr>
          <w:rPr>
            <w:sz w:val="28"/>
            <w:szCs w:val="28"/>
          </w:rPr>
          <w:id w:val="-794819166"/>
          <w14:checkbox>
            <w14:checked w14:val="0"/>
            <w14:checkedState w14:val="00FC" w14:font="Wingdings"/>
            <w14:uncheckedState w14:val="2610" w14:font="MS Gothic"/>
          </w14:checkbox>
        </w:sdtPr>
        <w:sdtEndPr/>
        <w:sdtContent>
          <w:r w:rsidR="002667D2" w:rsidRPr="002667D2">
            <w:rPr>
              <w:rFonts w:ascii="MS Gothic" w:eastAsia="MS Gothic" w:hAnsi="MS Gothic" w:cs="MS Gothic" w:hint="eastAsia"/>
              <w:sz w:val="28"/>
              <w:szCs w:val="28"/>
            </w:rPr>
            <w:t>☐</w:t>
          </w:r>
        </w:sdtContent>
      </w:sdt>
    </w:p>
    <w:p w:rsidR="005F4701" w:rsidRDefault="005F4701" w:rsidP="005F4701">
      <w:pPr>
        <w:pStyle w:val="NICEnormal"/>
        <w:tabs>
          <w:tab w:val="left" w:pos="6379"/>
        </w:tabs>
        <w:spacing w:before="120" w:after="0" w:line="240" w:lineRule="auto"/>
        <w:rPr>
          <w:sz w:val="28"/>
          <w:szCs w:val="28"/>
        </w:rPr>
      </w:pPr>
      <w:r>
        <w:rPr>
          <w:sz w:val="22"/>
          <w:szCs w:val="22"/>
        </w:rPr>
        <w:t>Any supplementary information</w:t>
      </w:r>
      <w:r w:rsidRPr="0053055C">
        <w:rPr>
          <w:sz w:val="22"/>
          <w:szCs w:val="22"/>
        </w:rPr>
        <w:tab/>
      </w:r>
      <w:sdt>
        <w:sdtPr>
          <w:rPr>
            <w:sz w:val="28"/>
            <w:szCs w:val="28"/>
          </w:rPr>
          <w:id w:val="1245842863"/>
          <w14:checkbox>
            <w14:checked w14:val="0"/>
            <w14:checkedState w14:val="00FC" w14:font="Wingdings"/>
            <w14:uncheckedState w14:val="2610" w14:font="MS Gothic"/>
          </w14:checkbox>
        </w:sdtPr>
        <w:sdtEndPr/>
        <w:sdtContent>
          <w:r w:rsidR="002667D2" w:rsidRPr="002667D2">
            <w:rPr>
              <w:rFonts w:ascii="MS Gothic" w:eastAsia="MS Gothic" w:hAnsi="MS Gothic" w:cs="MS Gothic" w:hint="eastAsia"/>
              <w:sz w:val="28"/>
              <w:szCs w:val="28"/>
            </w:rPr>
            <w:t>☐</w:t>
          </w:r>
        </w:sdtContent>
      </w:sdt>
    </w:p>
    <w:p w:rsidR="005D015E" w:rsidRDefault="005D015E" w:rsidP="005D015E">
      <w:pPr>
        <w:pStyle w:val="NICEnormal"/>
        <w:tabs>
          <w:tab w:val="left" w:pos="6379"/>
        </w:tabs>
        <w:spacing w:before="120" w:after="0" w:line="240" w:lineRule="auto"/>
        <w:rPr>
          <w:sz w:val="28"/>
          <w:szCs w:val="28"/>
        </w:rPr>
      </w:pPr>
    </w:p>
    <w:p w:rsidR="005D015E" w:rsidRPr="002B3493" w:rsidRDefault="005D015E" w:rsidP="005D015E">
      <w:pPr>
        <w:pStyle w:val="NICEnormal"/>
        <w:tabs>
          <w:tab w:val="left" w:pos="6379"/>
        </w:tabs>
        <w:spacing w:before="120" w:after="0" w:line="240" w:lineRule="auto"/>
        <w:rPr>
          <w:sz w:val="22"/>
          <w:szCs w:val="22"/>
          <w:u w:val="single"/>
        </w:rPr>
      </w:pPr>
      <w:r w:rsidRPr="002B3493">
        <w:rPr>
          <w:sz w:val="22"/>
          <w:szCs w:val="22"/>
          <w:u w:val="single"/>
        </w:rPr>
        <w:t xml:space="preserve">You must </w:t>
      </w:r>
      <w:r>
        <w:rPr>
          <w:sz w:val="22"/>
          <w:szCs w:val="22"/>
          <w:u w:val="single"/>
        </w:rPr>
        <w:t>tick</w:t>
      </w:r>
      <w:r w:rsidRPr="002B3493">
        <w:rPr>
          <w:sz w:val="22"/>
          <w:szCs w:val="22"/>
          <w:u w:val="single"/>
        </w:rPr>
        <w:t xml:space="preserve"> the following declaration regarding any supporting documentation</w:t>
      </w:r>
      <w:r>
        <w:rPr>
          <w:sz w:val="22"/>
          <w:szCs w:val="22"/>
          <w:u w:val="single"/>
        </w:rPr>
        <w:t>:</w:t>
      </w:r>
    </w:p>
    <w:p w:rsidR="005D015E" w:rsidRPr="00477276" w:rsidRDefault="005D015E" w:rsidP="00091DAF">
      <w:pPr>
        <w:pStyle w:val="NICEnormal"/>
        <w:tabs>
          <w:tab w:val="left" w:pos="8505"/>
        </w:tabs>
        <w:spacing w:before="120" w:after="0" w:line="240" w:lineRule="auto"/>
        <w:rPr>
          <w:sz w:val="22"/>
          <w:szCs w:val="22"/>
        </w:rPr>
      </w:pPr>
      <w:r w:rsidRPr="002B3493">
        <w:rPr>
          <w:sz w:val="22"/>
          <w:szCs w:val="22"/>
        </w:rPr>
        <w:t xml:space="preserve">I understand </w:t>
      </w:r>
      <w:r w:rsidR="002667D2">
        <w:rPr>
          <w:sz w:val="22"/>
          <w:szCs w:val="22"/>
        </w:rPr>
        <w:t>that if I have attached</w:t>
      </w:r>
      <w:r>
        <w:rPr>
          <w:sz w:val="22"/>
          <w:szCs w:val="22"/>
        </w:rPr>
        <w:t xml:space="preserve"> any publication or other information in support</w:t>
      </w:r>
      <w:r w:rsidR="00091DAF">
        <w:rPr>
          <w:sz w:val="22"/>
          <w:szCs w:val="22"/>
        </w:rPr>
        <w:t xml:space="preserve"> </w:t>
      </w:r>
      <w:r>
        <w:rPr>
          <w:sz w:val="22"/>
          <w:szCs w:val="22"/>
        </w:rPr>
        <w:t>of this notification I have obtained the appropriate permission or paid the appropriate</w:t>
      </w:r>
      <w:r w:rsidR="00091DAF">
        <w:rPr>
          <w:sz w:val="22"/>
          <w:szCs w:val="22"/>
        </w:rPr>
        <w:t xml:space="preserve"> </w:t>
      </w:r>
      <w:r>
        <w:rPr>
          <w:sz w:val="22"/>
          <w:szCs w:val="22"/>
        </w:rPr>
        <w:t>copyright fee to enable my organisation to share this publication</w:t>
      </w:r>
      <w:r w:rsidR="00E80CDC">
        <w:rPr>
          <w:sz w:val="22"/>
          <w:szCs w:val="22"/>
        </w:rPr>
        <w:t xml:space="preserve"> or </w:t>
      </w:r>
      <w:r>
        <w:rPr>
          <w:sz w:val="22"/>
          <w:szCs w:val="22"/>
        </w:rPr>
        <w:t>information with NICE.</w:t>
      </w:r>
      <w:r w:rsidR="00091DAF" w:rsidRPr="00091DAF">
        <w:rPr>
          <w:sz w:val="28"/>
          <w:szCs w:val="28"/>
        </w:rPr>
        <w:t xml:space="preserve"> </w:t>
      </w:r>
      <w:sdt>
        <w:sdtPr>
          <w:rPr>
            <w:sz w:val="28"/>
            <w:szCs w:val="28"/>
          </w:rPr>
          <w:id w:val="1100066617"/>
          <w14:checkbox>
            <w14:checked w14:val="0"/>
            <w14:checkedState w14:val="00FC" w14:font="Wingdings"/>
            <w14:uncheckedState w14:val="2610" w14:font="MS Gothic"/>
          </w14:checkbox>
        </w:sdtPr>
        <w:sdtEndPr/>
        <w:sdtContent>
          <w:r w:rsidR="00091DAF">
            <w:rPr>
              <w:rFonts w:ascii="MS Gothic" w:eastAsia="MS Gothic" w:hint="eastAsia"/>
              <w:sz w:val="28"/>
              <w:szCs w:val="28"/>
            </w:rPr>
            <w:t>☐</w:t>
          </w:r>
        </w:sdtContent>
      </w:sdt>
    </w:p>
    <w:p w:rsidR="004A5BB1" w:rsidRDefault="004A5BB1" w:rsidP="005F4701">
      <w:pPr>
        <w:pStyle w:val="Tabletext"/>
      </w:pPr>
    </w:p>
    <w:sectPr w:rsidR="004A5BB1" w:rsidSect="00C06507">
      <w:headerReference w:type="default" r:id="rId17"/>
      <w:footerReference w:type="default" r:id="rId18"/>
      <w:headerReference w:type="first" r:id="rId1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3C60" w:rsidRDefault="00E33C60" w:rsidP="00446BEE">
      <w:r>
        <w:separator/>
      </w:r>
    </w:p>
  </w:endnote>
  <w:endnote w:type="continuationSeparator" w:id="0">
    <w:p w:rsidR="00E33C60" w:rsidRDefault="00E33C60"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DAF" w:rsidRPr="00794FCA" w:rsidRDefault="00060221" w:rsidP="00060221">
    <w:pPr>
      <w:pStyle w:val="Footer"/>
      <w:tabs>
        <w:tab w:val="left" w:pos="315"/>
        <w:tab w:val="center" w:pos="4819"/>
        <w:tab w:val="left" w:pos="8505"/>
      </w:tabs>
      <w:spacing w:after="120"/>
    </w:pPr>
    <w:r>
      <w:tab/>
    </w:r>
    <w:r>
      <w:tab/>
    </w:r>
    <w:r w:rsidR="00091DAF" w:rsidRPr="00794FCA">
      <w:t xml:space="preserve">Page </w:t>
    </w:r>
    <w:r w:rsidR="00091DAF">
      <w:fldChar w:fldCharType="begin"/>
    </w:r>
    <w:r w:rsidR="00091DAF">
      <w:instrText xml:space="preserve"> PAGE </w:instrText>
    </w:r>
    <w:r w:rsidR="00091DAF">
      <w:fldChar w:fldCharType="separate"/>
    </w:r>
    <w:r w:rsidR="00D5495A">
      <w:rPr>
        <w:noProof/>
      </w:rPr>
      <w:t>2</w:t>
    </w:r>
    <w:r w:rsidR="00091DAF">
      <w:rPr>
        <w:noProof/>
      </w:rPr>
      <w:fldChar w:fldCharType="end"/>
    </w:r>
  </w:p>
  <w:p w:rsidR="00060221" w:rsidRDefault="00060221" w:rsidP="00060221">
    <w:pPr>
      <w:keepNext/>
      <w:spacing w:after="120"/>
      <w:outlineLvl w:val="1"/>
      <w:rPr>
        <w:rFonts w:ascii="Arial" w:hAnsi="Arial"/>
        <w:bCs/>
        <w:i/>
        <w:sz w:val="22"/>
        <w:lang w:eastAsia="en-US"/>
      </w:rPr>
    </w:pPr>
    <w:r w:rsidRPr="003136AF">
      <w:rPr>
        <w:rFonts w:ascii="Arial" w:hAnsi="Arial"/>
        <w:bCs/>
        <w:i/>
        <w:sz w:val="22"/>
        <w:lang w:eastAsia="en-US"/>
      </w:rPr>
      <w:t xml:space="preserve">*Patient(s) is used </w:t>
    </w:r>
    <w:r>
      <w:rPr>
        <w:rFonts w:ascii="Arial" w:hAnsi="Arial"/>
        <w:bCs/>
        <w:i/>
        <w:sz w:val="22"/>
        <w:lang w:eastAsia="en-US"/>
      </w:rPr>
      <w:t>in this form to refer to anyone receiving</w:t>
    </w:r>
    <w:r w:rsidRPr="003136AF">
      <w:rPr>
        <w:rFonts w:ascii="Arial" w:hAnsi="Arial"/>
        <w:bCs/>
        <w:i/>
        <w:sz w:val="22"/>
        <w:lang w:eastAsia="en-US"/>
      </w:rPr>
      <w:t xml:space="preserve"> health or social care, for example, service user, client, or person.</w:t>
    </w:r>
  </w:p>
  <w:p w:rsidR="00091DAF" w:rsidRDefault="00091DAF" w:rsidP="0083301A">
    <w:pPr>
      <w:pStyle w:val="Footer"/>
      <w:tabs>
        <w:tab w:val="left" w:pos="8505"/>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01A" w:rsidRDefault="00AD7177">
    <w:pPr>
      <w:pStyle w:val="Footer"/>
    </w:pPr>
    <w:r>
      <w:t>N</w:t>
    </w:r>
    <w:r w:rsidR="0083301A">
      <w:t>otification form</w:t>
    </w:r>
    <w:r w:rsidR="0083301A">
      <w:tab/>
    </w:r>
    <w:r w:rsidR="0083301A">
      <w:tab/>
    </w:r>
    <w:r w:rsidR="0083301A">
      <w:fldChar w:fldCharType="begin"/>
    </w:r>
    <w:r w:rsidR="0083301A">
      <w:instrText xml:space="preserve"> PAGE </w:instrText>
    </w:r>
    <w:r w:rsidR="0083301A">
      <w:fldChar w:fldCharType="separate"/>
    </w:r>
    <w:r w:rsidR="00D5495A">
      <w:rPr>
        <w:noProof/>
      </w:rPr>
      <w:t>13</w:t>
    </w:r>
    <w:r w:rsidR="0083301A">
      <w:fldChar w:fldCharType="end"/>
    </w:r>
    <w:r w:rsidR="0083301A">
      <w:t xml:space="preserve"> of </w:t>
    </w:r>
    <w:fldSimple w:instr=" NUMPAGES  ">
      <w:r w:rsidR="00D5495A">
        <w:rPr>
          <w:noProof/>
        </w:rPr>
        <w:t>13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3C60" w:rsidRDefault="00E33C60" w:rsidP="00446BEE">
      <w:r>
        <w:separator/>
      </w:r>
    </w:p>
  </w:footnote>
  <w:footnote w:type="continuationSeparator" w:id="0">
    <w:p w:rsidR="00E33C60" w:rsidRDefault="00E33C60" w:rsidP="00446B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DAF" w:rsidRPr="00F84FA9" w:rsidRDefault="00091DAF" w:rsidP="0083301A">
    <w:pPr>
      <w:pStyle w:val="Header"/>
      <w:tabs>
        <w:tab w:val="clear" w:pos="4513"/>
        <w:tab w:val="clear" w:pos="9026"/>
      </w:tabs>
      <w:spacing w:after="120"/>
      <w:ind w:left="-567"/>
      <w:jc w:val="center"/>
    </w:pPr>
    <w:r>
      <w:rPr>
        <w:noProof/>
      </w:rPr>
      <w:drawing>
        <wp:anchor distT="0" distB="0" distL="114300" distR="114300" simplePos="0" relativeHeight="251661312" behindDoc="1" locked="0" layoutInCell="1" allowOverlap="1" wp14:anchorId="25D74A9D" wp14:editId="4F563370">
          <wp:simplePos x="0" y="0"/>
          <wp:positionH relativeFrom="margin">
            <wp:posOffset>31115</wp:posOffset>
          </wp:positionH>
          <wp:positionV relativeFrom="margin">
            <wp:posOffset>-598805</wp:posOffset>
          </wp:positionV>
          <wp:extent cx="2715260" cy="266700"/>
          <wp:effectExtent l="0" t="0" r="8890" b="0"/>
          <wp:wrapTight wrapText="bothSides">
            <wp:wrapPolygon edited="0">
              <wp:start x="0" y="0"/>
              <wp:lineTo x="0" y="20057"/>
              <wp:lineTo x="21519" y="20057"/>
              <wp:lineTo x="21519" y="12343"/>
              <wp:lineTo x="16821" y="0"/>
              <wp:lineTo x="0" y="0"/>
            </wp:wrapPolygon>
          </wp:wrapTight>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5260" cy="266700"/>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01A" w:rsidRPr="00C06507" w:rsidRDefault="0083301A">
    <w:pPr>
      <w:pStyle w:val="Header"/>
      <w:rPr>
        <w:sz w:val="20"/>
        <w:szCs w:val="20"/>
      </w:rPr>
    </w:pPr>
    <w:r w:rsidRPr="00C06507">
      <w:rPr>
        <w:sz w:val="20"/>
        <w:szCs w:val="20"/>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01A" w:rsidRDefault="0083301A" w:rsidP="006C2A15">
    <w:pPr>
      <w:pStyle w:val="Header"/>
      <w:jc w:val="right"/>
    </w:pPr>
    <w:r>
      <w:rPr>
        <w:noProof/>
      </w:rPr>
      <w:drawing>
        <wp:anchor distT="0" distB="0" distL="114300" distR="114300" simplePos="0" relativeHeight="251659264" behindDoc="1" locked="0" layoutInCell="1" allowOverlap="1" wp14:anchorId="2ED4A346" wp14:editId="2E887EFC">
          <wp:simplePos x="0" y="0"/>
          <wp:positionH relativeFrom="margin">
            <wp:posOffset>-10795</wp:posOffset>
          </wp:positionH>
          <wp:positionV relativeFrom="margin">
            <wp:posOffset>-280670</wp:posOffset>
          </wp:positionV>
          <wp:extent cx="2715260" cy="266700"/>
          <wp:effectExtent l="0" t="0" r="8890" b="0"/>
          <wp:wrapTight wrapText="bothSides">
            <wp:wrapPolygon edited="0">
              <wp:start x="0" y="0"/>
              <wp:lineTo x="0" y="20057"/>
              <wp:lineTo x="21519" y="20057"/>
              <wp:lineTo x="21519" y="12343"/>
              <wp:lineTo x="16821" y="0"/>
              <wp:lineTo x="0" y="0"/>
            </wp:wrapPolygon>
          </wp:wrapTight>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5260" cy="2667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94888CE8"/>
    <w:lvl w:ilvl="0">
      <w:start w:val="1"/>
      <w:numFmt w:val="decimal"/>
      <w:pStyle w:val="ListNumber2"/>
      <w:lvlText w:val="%1."/>
      <w:lvlJc w:val="left"/>
      <w:pPr>
        <w:tabs>
          <w:tab w:val="num" w:pos="643"/>
        </w:tabs>
        <w:ind w:left="643" w:hanging="360"/>
      </w:pPr>
    </w:lvl>
  </w:abstractNum>
  <w:abstractNum w:abstractNumId="1" w15:restartNumberingAfterBreak="0">
    <w:nsid w:val="FFFFFF88"/>
    <w:multiLevelType w:val="singleLevel"/>
    <w:tmpl w:val="AE80DF10"/>
    <w:lvl w:ilvl="0">
      <w:start w:val="1"/>
      <w:numFmt w:val="decimal"/>
      <w:pStyle w:val="ListNumber"/>
      <w:lvlText w:val="%1."/>
      <w:lvlJc w:val="left"/>
      <w:pPr>
        <w:tabs>
          <w:tab w:val="num" w:pos="360"/>
        </w:tabs>
        <w:ind w:left="360" w:hanging="360"/>
      </w:pPr>
    </w:lvl>
  </w:abstractNum>
  <w:abstractNum w:abstractNumId="2" w15:restartNumberingAfterBreak="0">
    <w:nsid w:val="03352C05"/>
    <w:multiLevelType w:val="hybridMultilevel"/>
    <w:tmpl w:val="3A74C0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441784"/>
    <w:multiLevelType w:val="multilevel"/>
    <w:tmpl w:val="943AF330"/>
    <w:styleLink w:val="Numberedheadings"/>
    <w:lvl w:ilvl="0">
      <w:start w:val="1"/>
      <w:numFmt w:val="decimal"/>
      <w:pStyle w:val="Numberedheading1"/>
      <w:lvlText w:val="%1"/>
      <w:lvlJc w:val="left"/>
      <w:pPr>
        <w:tabs>
          <w:tab w:val="num" w:pos="624"/>
        </w:tabs>
        <w:ind w:left="284" w:firstLine="0"/>
      </w:pPr>
      <w:rPr>
        <w:rFonts w:hint="default"/>
      </w:rPr>
    </w:lvl>
    <w:lvl w:ilvl="1">
      <w:start w:val="1"/>
      <w:numFmt w:val="decimal"/>
      <w:pStyle w:val="Numberedheading2"/>
      <w:lvlText w:val="%1.%2"/>
      <w:lvlJc w:val="left"/>
      <w:pPr>
        <w:tabs>
          <w:tab w:val="num" w:pos="1758"/>
        </w:tabs>
        <w:ind w:left="1418" w:firstLine="0"/>
      </w:pPr>
      <w:rPr>
        <w:rFonts w:hint="default"/>
      </w:rPr>
    </w:lvl>
    <w:lvl w:ilvl="2">
      <w:start w:val="1"/>
      <w:numFmt w:val="decimal"/>
      <w:pStyle w:val="Numberedheading3"/>
      <w:lvlText w:val="%1.%2.%3"/>
      <w:lvlJc w:val="left"/>
      <w:pPr>
        <w:tabs>
          <w:tab w:val="num" w:pos="340"/>
        </w:tabs>
        <w:ind w:left="284" w:hanging="284"/>
      </w:pPr>
      <w:rPr>
        <w:rFonts w:hint="default"/>
      </w:rPr>
    </w:lvl>
    <w:lvl w:ilvl="3">
      <w:start w:val="1"/>
      <w:numFmt w:val="decimal"/>
      <w:lvlText w:val="%4."/>
      <w:lvlJc w:val="left"/>
      <w:pPr>
        <w:tabs>
          <w:tab w:val="num" w:pos="340"/>
        </w:tabs>
        <w:ind w:left="0" w:firstLine="0"/>
      </w:pPr>
      <w:rPr>
        <w:rFonts w:hint="default"/>
      </w:rPr>
    </w:lvl>
    <w:lvl w:ilvl="4">
      <w:start w:val="1"/>
      <w:numFmt w:val="lowerLetter"/>
      <w:lvlText w:val="%5."/>
      <w:lvlJc w:val="left"/>
      <w:pPr>
        <w:tabs>
          <w:tab w:val="num" w:pos="340"/>
        </w:tabs>
        <w:ind w:left="0" w:firstLine="0"/>
      </w:pPr>
      <w:rPr>
        <w:rFonts w:hint="default"/>
      </w:rPr>
    </w:lvl>
    <w:lvl w:ilvl="5">
      <w:start w:val="1"/>
      <w:numFmt w:val="lowerRoman"/>
      <w:lvlText w:val="%6."/>
      <w:lvlJc w:val="right"/>
      <w:pPr>
        <w:tabs>
          <w:tab w:val="num" w:pos="340"/>
        </w:tabs>
        <w:ind w:left="0" w:firstLine="0"/>
      </w:pPr>
      <w:rPr>
        <w:rFonts w:hint="default"/>
      </w:rPr>
    </w:lvl>
    <w:lvl w:ilvl="6">
      <w:start w:val="1"/>
      <w:numFmt w:val="decimal"/>
      <w:lvlText w:val="%7."/>
      <w:lvlJc w:val="left"/>
      <w:pPr>
        <w:tabs>
          <w:tab w:val="num" w:pos="340"/>
        </w:tabs>
        <w:ind w:left="0" w:firstLine="0"/>
      </w:pPr>
      <w:rPr>
        <w:rFonts w:hint="default"/>
      </w:rPr>
    </w:lvl>
    <w:lvl w:ilvl="7">
      <w:start w:val="1"/>
      <w:numFmt w:val="lowerLetter"/>
      <w:lvlText w:val="%8."/>
      <w:lvlJc w:val="left"/>
      <w:pPr>
        <w:tabs>
          <w:tab w:val="num" w:pos="340"/>
        </w:tabs>
        <w:ind w:left="0" w:firstLine="0"/>
      </w:pPr>
      <w:rPr>
        <w:rFonts w:hint="default"/>
      </w:rPr>
    </w:lvl>
    <w:lvl w:ilvl="8">
      <w:start w:val="1"/>
      <w:numFmt w:val="lowerRoman"/>
      <w:lvlText w:val="%9."/>
      <w:lvlJc w:val="right"/>
      <w:pPr>
        <w:tabs>
          <w:tab w:val="num" w:pos="340"/>
        </w:tabs>
        <w:ind w:left="0" w:firstLine="0"/>
      </w:pPr>
      <w:rPr>
        <w:rFonts w:hint="default"/>
      </w:rPr>
    </w:lvl>
  </w:abstractNum>
  <w:abstractNum w:abstractNumId="4" w15:restartNumberingAfterBreak="0">
    <w:nsid w:val="0A092D8B"/>
    <w:multiLevelType w:val="hybridMultilevel"/>
    <w:tmpl w:val="B336A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FE6FA4"/>
    <w:multiLevelType w:val="hybridMultilevel"/>
    <w:tmpl w:val="FD3A3B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B00111"/>
    <w:multiLevelType w:val="hybridMultilevel"/>
    <w:tmpl w:val="36DAA9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43E542E"/>
    <w:multiLevelType w:val="multilevel"/>
    <w:tmpl w:val="0809001F"/>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5017405"/>
    <w:multiLevelType w:val="multilevel"/>
    <w:tmpl w:val="877E726A"/>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9" w15:restartNumberingAfterBreak="0">
    <w:nsid w:val="1A491ED8"/>
    <w:multiLevelType w:val="hybridMultilevel"/>
    <w:tmpl w:val="16BA42A2"/>
    <w:lvl w:ilvl="0" w:tplc="A4C6E544">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996BA0"/>
    <w:multiLevelType w:val="hybridMultilevel"/>
    <w:tmpl w:val="C6740124"/>
    <w:lvl w:ilvl="0" w:tplc="32429E24">
      <w:start w:val="1"/>
      <w:numFmt w:val="decimal"/>
      <w:lvlText w:val="%1)"/>
      <w:lvlJc w:val="left"/>
      <w:pPr>
        <w:tabs>
          <w:tab w:val="num" w:pos="360"/>
        </w:tabs>
        <w:ind w:left="360" w:hanging="360"/>
      </w:pPr>
      <w:rPr>
        <w:rFonts w:ascii="Arial" w:eastAsia="Calibri" w:hAnsi="Arial" w:cs="Arial" w:hint="default"/>
      </w:rPr>
    </w:lvl>
    <w:lvl w:ilvl="1" w:tplc="CB18EBC8">
      <w:start w:val="1"/>
      <w:numFmt w:val="lowerLetter"/>
      <w:lvlText w:val="(%2)"/>
      <w:lvlJc w:val="left"/>
      <w:pPr>
        <w:tabs>
          <w:tab w:val="num" w:pos="851"/>
        </w:tabs>
        <w:ind w:left="851" w:hanging="494"/>
      </w:pPr>
      <w:rPr>
        <w:rFont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A7A53B1"/>
    <w:multiLevelType w:val="multilevel"/>
    <w:tmpl w:val="943AF330"/>
    <w:numStyleLink w:val="Numberedheadings"/>
  </w:abstractNum>
  <w:abstractNum w:abstractNumId="13" w15:restartNumberingAfterBreak="0">
    <w:nsid w:val="387A6A66"/>
    <w:multiLevelType w:val="hybridMultilevel"/>
    <w:tmpl w:val="2834A2F0"/>
    <w:lvl w:ilvl="0" w:tplc="6DDC326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676F51"/>
    <w:multiLevelType w:val="hybridMultilevel"/>
    <w:tmpl w:val="B15CC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79319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13D114A"/>
    <w:multiLevelType w:val="hybridMultilevel"/>
    <w:tmpl w:val="EB4A205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4AB3029E"/>
    <w:multiLevelType w:val="hybridMultilevel"/>
    <w:tmpl w:val="09FC6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2C7ED2"/>
    <w:multiLevelType w:val="hybridMultilevel"/>
    <w:tmpl w:val="344E1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66571E"/>
    <w:multiLevelType w:val="hybridMultilevel"/>
    <w:tmpl w:val="B09E4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BA6B86"/>
    <w:multiLevelType w:val="hybridMultilevel"/>
    <w:tmpl w:val="6AC09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912B2C"/>
    <w:multiLevelType w:val="hybridMultilevel"/>
    <w:tmpl w:val="D22C7AC8"/>
    <w:lvl w:ilvl="0" w:tplc="EA46070E">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5B12D08"/>
    <w:multiLevelType w:val="hybridMultilevel"/>
    <w:tmpl w:val="4E7C6160"/>
    <w:lvl w:ilvl="0" w:tplc="CBE81D0A">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27585E"/>
    <w:multiLevelType w:val="hybridMultilevel"/>
    <w:tmpl w:val="8D4C0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9B0D69"/>
    <w:multiLevelType w:val="hybridMultilevel"/>
    <w:tmpl w:val="21BA2A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611343"/>
    <w:multiLevelType w:val="hybridMultilevel"/>
    <w:tmpl w:val="4CB04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39798C"/>
    <w:multiLevelType w:val="hybridMultilevel"/>
    <w:tmpl w:val="64601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4A06355"/>
    <w:multiLevelType w:val="hybridMultilevel"/>
    <w:tmpl w:val="063A5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E4397C"/>
    <w:multiLevelType w:val="hybridMultilevel"/>
    <w:tmpl w:val="35324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F9416EF"/>
    <w:multiLevelType w:val="hybridMultilevel"/>
    <w:tmpl w:val="1E26DF28"/>
    <w:lvl w:ilvl="0" w:tplc="08090001">
      <w:start w:val="2"/>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7"/>
  </w:num>
  <w:num w:numId="4">
    <w:abstractNumId w:val="15"/>
  </w:num>
  <w:num w:numId="5">
    <w:abstractNumId w:val="3"/>
  </w:num>
  <w:num w:numId="6">
    <w:abstractNumId w:val="12"/>
  </w:num>
  <w:num w:numId="7">
    <w:abstractNumId w:val="29"/>
  </w:num>
  <w:num w:numId="8">
    <w:abstractNumId w:val="15"/>
  </w:num>
  <w:num w:numId="9">
    <w:abstractNumId w:val="25"/>
  </w:num>
  <w:num w:numId="10">
    <w:abstractNumId w:val="10"/>
  </w:num>
  <w:num w:numId="11">
    <w:abstractNumId w:val="8"/>
  </w:num>
  <w:num w:numId="12">
    <w:abstractNumId w:val="24"/>
  </w:num>
  <w:num w:numId="13">
    <w:abstractNumId w:val="6"/>
  </w:num>
  <w:num w:numId="14">
    <w:abstractNumId w:val="13"/>
  </w:num>
  <w:num w:numId="15">
    <w:abstractNumId w:val="26"/>
  </w:num>
  <w:num w:numId="16">
    <w:abstractNumId w:val="14"/>
  </w:num>
  <w:num w:numId="17">
    <w:abstractNumId w:val="19"/>
  </w:num>
  <w:num w:numId="18">
    <w:abstractNumId w:val="17"/>
  </w:num>
  <w:num w:numId="19">
    <w:abstractNumId w:val="27"/>
  </w:num>
  <w:num w:numId="20">
    <w:abstractNumId w:val="20"/>
  </w:num>
  <w:num w:numId="21">
    <w:abstractNumId w:val="9"/>
  </w:num>
  <w:num w:numId="22">
    <w:abstractNumId w:val="11"/>
  </w:num>
  <w:num w:numId="23">
    <w:abstractNumId w:val="21"/>
  </w:num>
  <w:num w:numId="24">
    <w:abstractNumId w:val="4"/>
  </w:num>
  <w:num w:numId="25">
    <w:abstractNumId w:val="2"/>
  </w:num>
  <w:num w:numId="26">
    <w:abstractNumId w:val="28"/>
  </w:num>
  <w:num w:numId="27">
    <w:abstractNumId w:val="22"/>
  </w:num>
  <w:num w:numId="28">
    <w:abstractNumId w:val="5"/>
  </w:num>
  <w:num w:numId="29">
    <w:abstractNumId w:val="23"/>
  </w:num>
  <w:num w:numId="30">
    <w:abstractNumId w:val="18"/>
  </w:num>
  <w:num w:numId="31">
    <w:abstractNumId w:val="16"/>
  </w:num>
  <w:num w:numId="32">
    <w:abstractNumId w:val="3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E03"/>
    <w:rsid w:val="00002EB9"/>
    <w:rsid w:val="000053F8"/>
    <w:rsid w:val="00006DD1"/>
    <w:rsid w:val="00014712"/>
    <w:rsid w:val="0001590A"/>
    <w:rsid w:val="00024D0A"/>
    <w:rsid w:val="00045684"/>
    <w:rsid w:val="00046113"/>
    <w:rsid w:val="000472DC"/>
    <w:rsid w:val="00060221"/>
    <w:rsid w:val="000605A8"/>
    <w:rsid w:val="00060E02"/>
    <w:rsid w:val="00061818"/>
    <w:rsid w:val="00070065"/>
    <w:rsid w:val="00081668"/>
    <w:rsid w:val="00081C6C"/>
    <w:rsid w:val="00085A35"/>
    <w:rsid w:val="00091DAF"/>
    <w:rsid w:val="000A1124"/>
    <w:rsid w:val="000A449E"/>
    <w:rsid w:val="000A4FEE"/>
    <w:rsid w:val="000B2E77"/>
    <w:rsid w:val="000B4EAF"/>
    <w:rsid w:val="000B5939"/>
    <w:rsid w:val="000D6C0D"/>
    <w:rsid w:val="000E3C54"/>
    <w:rsid w:val="000F7AA7"/>
    <w:rsid w:val="00105903"/>
    <w:rsid w:val="001118EF"/>
    <w:rsid w:val="00111CCE"/>
    <w:rsid w:val="001134E7"/>
    <w:rsid w:val="00113862"/>
    <w:rsid w:val="00116ADF"/>
    <w:rsid w:val="00142735"/>
    <w:rsid w:val="00166C21"/>
    <w:rsid w:val="0017149E"/>
    <w:rsid w:val="0017169E"/>
    <w:rsid w:val="0017503B"/>
    <w:rsid w:val="00181958"/>
    <w:rsid w:val="00181A4A"/>
    <w:rsid w:val="00185A99"/>
    <w:rsid w:val="00185B6D"/>
    <w:rsid w:val="00192107"/>
    <w:rsid w:val="001924A6"/>
    <w:rsid w:val="001B0EE9"/>
    <w:rsid w:val="001B35A2"/>
    <w:rsid w:val="001B65B3"/>
    <w:rsid w:val="001D1096"/>
    <w:rsid w:val="001E2053"/>
    <w:rsid w:val="001E71DA"/>
    <w:rsid w:val="00201A0E"/>
    <w:rsid w:val="002029A6"/>
    <w:rsid w:val="00207685"/>
    <w:rsid w:val="0021361B"/>
    <w:rsid w:val="002203EA"/>
    <w:rsid w:val="002248ED"/>
    <w:rsid w:val="0022681F"/>
    <w:rsid w:val="00231000"/>
    <w:rsid w:val="00236827"/>
    <w:rsid w:val="002408EA"/>
    <w:rsid w:val="0024156D"/>
    <w:rsid w:val="00244D4A"/>
    <w:rsid w:val="00245063"/>
    <w:rsid w:val="00253207"/>
    <w:rsid w:val="00264D64"/>
    <w:rsid w:val="002659E5"/>
    <w:rsid w:val="002667D2"/>
    <w:rsid w:val="00281000"/>
    <w:rsid w:val="002819D7"/>
    <w:rsid w:val="00285B8F"/>
    <w:rsid w:val="00290D85"/>
    <w:rsid w:val="00290DBD"/>
    <w:rsid w:val="002B2033"/>
    <w:rsid w:val="002C1A7E"/>
    <w:rsid w:val="002C2C18"/>
    <w:rsid w:val="002D0CA8"/>
    <w:rsid w:val="002D3376"/>
    <w:rsid w:val="002E37F4"/>
    <w:rsid w:val="002E3BB8"/>
    <w:rsid w:val="002E7DF7"/>
    <w:rsid w:val="002F77FB"/>
    <w:rsid w:val="00311ED0"/>
    <w:rsid w:val="003136AF"/>
    <w:rsid w:val="00314820"/>
    <w:rsid w:val="00341999"/>
    <w:rsid w:val="00347DCB"/>
    <w:rsid w:val="003648C5"/>
    <w:rsid w:val="00367B02"/>
    <w:rsid w:val="003722FA"/>
    <w:rsid w:val="003766DD"/>
    <w:rsid w:val="003920BD"/>
    <w:rsid w:val="003965E3"/>
    <w:rsid w:val="003B2618"/>
    <w:rsid w:val="003C2E03"/>
    <w:rsid w:val="003C7AAF"/>
    <w:rsid w:val="003D000C"/>
    <w:rsid w:val="003D4683"/>
    <w:rsid w:val="003D67C8"/>
    <w:rsid w:val="003D7CB1"/>
    <w:rsid w:val="003F74DA"/>
    <w:rsid w:val="004075B6"/>
    <w:rsid w:val="004110AC"/>
    <w:rsid w:val="00420952"/>
    <w:rsid w:val="004263CB"/>
    <w:rsid w:val="00433EFF"/>
    <w:rsid w:val="00443081"/>
    <w:rsid w:val="004436AC"/>
    <w:rsid w:val="00446BEE"/>
    <w:rsid w:val="00462B1D"/>
    <w:rsid w:val="004A1689"/>
    <w:rsid w:val="004A5BB1"/>
    <w:rsid w:val="004A7ED0"/>
    <w:rsid w:val="004C6B74"/>
    <w:rsid w:val="004D443A"/>
    <w:rsid w:val="005025A1"/>
    <w:rsid w:val="005065CA"/>
    <w:rsid w:val="00506996"/>
    <w:rsid w:val="0051661C"/>
    <w:rsid w:val="00524293"/>
    <w:rsid w:val="00530458"/>
    <w:rsid w:val="00540064"/>
    <w:rsid w:val="00555E38"/>
    <w:rsid w:val="00561F0E"/>
    <w:rsid w:val="00563CCE"/>
    <w:rsid w:val="005656A6"/>
    <w:rsid w:val="00566CCF"/>
    <w:rsid w:val="00582CD2"/>
    <w:rsid w:val="00596A4D"/>
    <w:rsid w:val="005A2149"/>
    <w:rsid w:val="005A5A9A"/>
    <w:rsid w:val="005B053F"/>
    <w:rsid w:val="005B597B"/>
    <w:rsid w:val="005B5F41"/>
    <w:rsid w:val="005C523F"/>
    <w:rsid w:val="005D015E"/>
    <w:rsid w:val="005D387C"/>
    <w:rsid w:val="005E0793"/>
    <w:rsid w:val="005F14FE"/>
    <w:rsid w:val="005F311E"/>
    <w:rsid w:val="005F4701"/>
    <w:rsid w:val="005F4CE5"/>
    <w:rsid w:val="00614BC6"/>
    <w:rsid w:val="00620D15"/>
    <w:rsid w:val="00632208"/>
    <w:rsid w:val="006324A1"/>
    <w:rsid w:val="00642BA7"/>
    <w:rsid w:val="00645517"/>
    <w:rsid w:val="00646C61"/>
    <w:rsid w:val="00660CCF"/>
    <w:rsid w:val="0067197D"/>
    <w:rsid w:val="006921E1"/>
    <w:rsid w:val="006A478C"/>
    <w:rsid w:val="006C131B"/>
    <w:rsid w:val="006C2A15"/>
    <w:rsid w:val="006D0E2A"/>
    <w:rsid w:val="006D49DB"/>
    <w:rsid w:val="006D5E5F"/>
    <w:rsid w:val="006D61A9"/>
    <w:rsid w:val="006E101B"/>
    <w:rsid w:val="006E412A"/>
    <w:rsid w:val="006F0549"/>
    <w:rsid w:val="006F4B25"/>
    <w:rsid w:val="006F6496"/>
    <w:rsid w:val="00703DA2"/>
    <w:rsid w:val="00707C85"/>
    <w:rsid w:val="00714293"/>
    <w:rsid w:val="00714D38"/>
    <w:rsid w:val="0072009C"/>
    <w:rsid w:val="00721315"/>
    <w:rsid w:val="007255D6"/>
    <w:rsid w:val="00736348"/>
    <w:rsid w:val="007447DF"/>
    <w:rsid w:val="007524C4"/>
    <w:rsid w:val="00752869"/>
    <w:rsid w:val="00760908"/>
    <w:rsid w:val="00767BD6"/>
    <w:rsid w:val="007758B3"/>
    <w:rsid w:val="007834AE"/>
    <w:rsid w:val="0078362E"/>
    <w:rsid w:val="00784441"/>
    <w:rsid w:val="0079084A"/>
    <w:rsid w:val="007920F5"/>
    <w:rsid w:val="00794FD8"/>
    <w:rsid w:val="007A558D"/>
    <w:rsid w:val="007B4E87"/>
    <w:rsid w:val="007D2552"/>
    <w:rsid w:val="007F1693"/>
    <w:rsid w:val="007F238D"/>
    <w:rsid w:val="008022B1"/>
    <w:rsid w:val="00802524"/>
    <w:rsid w:val="0080325B"/>
    <w:rsid w:val="00804E75"/>
    <w:rsid w:val="0080798C"/>
    <w:rsid w:val="0081081F"/>
    <w:rsid w:val="008167F7"/>
    <w:rsid w:val="0083301A"/>
    <w:rsid w:val="0084540A"/>
    <w:rsid w:val="00845B98"/>
    <w:rsid w:val="00855DD1"/>
    <w:rsid w:val="00861B92"/>
    <w:rsid w:val="0086437D"/>
    <w:rsid w:val="00870014"/>
    <w:rsid w:val="00875AAB"/>
    <w:rsid w:val="008814FB"/>
    <w:rsid w:val="008959FE"/>
    <w:rsid w:val="008B224A"/>
    <w:rsid w:val="008C3B71"/>
    <w:rsid w:val="008C48ED"/>
    <w:rsid w:val="008D61C7"/>
    <w:rsid w:val="008E1A38"/>
    <w:rsid w:val="008E2AEF"/>
    <w:rsid w:val="008E2E9C"/>
    <w:rsid w:val="008F5E30"/>
    <w:rsid w:val="008F760A"/>
    <w:rsid w:val="00913094"/>
    <w:rsid w:val="00913F49"/>
    <w:rsid w:val="00914D7F"/>
    <w:rsid w:val="00964032"/>
    <w:rsid w:val="00977D5E"/>
    <w:rsid w:val="00981D11"/>
    <w:rsid w:val="00981EE7"/>
    <w:rsid w:val="00986928"/>
    <w:rsid w:val="009A5759"/>
    <w:rsid w:val="009B0935"/>
    <w:rsid w:val="009D600B"/>
    <w:rsid w:val="009D76E2"/>
    <w:rsid w:val="009E14C1"/>
    <w:rsid w:val="009E48B8"/>
    <w:rsid w:val="009E680B"/>
    <w:rsid w:val="009F346C"/>
    <w:rsid w:val="00A0694A"/>
    <w:rsid w:val="00A07EE4"/>
    <w:rsid w:val="00A12B15"/>
    <w:rsid w:val="00A134C8"/>
    <w:rsid w:val="00A13655"/>
    <w:rsid w:val="00A15A1F"/>
    <w:rsid w:val="00A25B3D"/>
    <w:rsid w:val="00A3325A"/>
    <w:rsid w:val="00A33A0D"/>
    <w:rsid w:val="00A34008"/>
    <w:rsid w:val="00A379E6"/>
    <w:rsid w:val="00A42602"/>
    <w:rsid w:val="00A428D2"/>
    <w:rsid w:val="00A43013"/>
    <w:rsid w:val="00A51C80"/>
    <w:rsid w:val="00A90B26"/>
    <w:rsid w:val="00AA0C40"/>
    <w:rsid w:val="00AA1C2D"/>
    <w:rsid w:val="00AA1FB1"/>
    <w:rsid w:val="00AA61B1"/>
    <w:rsid w:val="00AB01F5"/>
    <w:rsid w:val="00AB2180"/>
    <w:rsid w:val="00AB230F"/>
    <w:rsid w:val="00AB53A3"/>
    <w:rsid w:val="00AC139E"/>
    <w:rsid w:val="00AC72EE"/>
    <w:rsid w:val="00AD7177"/>
    <w:rsid w:val="00AF108A"/>
    <w:rsid w:val="00AF1740"/>
    <w:rsid w:val="00B02E55"/>
    <w:rsid w:val="00B036C1"/>
    <w:rsid w:val="00B151E7"/>
    <w:rsid w:val="00B1691D"/>
    <w:rsid w:val="00B20F48"/>
    <w:rsid w:val="00B317BF"/>
    <w:rsid w:val="00B32319"/>
    <w:rsid w:val="00B45D5C"/>
    <w:rsid w:val="00B5050D"/>
    <w:rsid w:val="00B53B24"/>
    <w:rsid w:val="00B5431F"/>
    <w:rsid w:val="00B72D42"/>
    <w:rsid w:val="00B80336"/>
    <w:rsid w:val="00B80CBB"/>
    <w:rsid w:val="00B85F56"/>
    <w:rsid w:val="00B946CE"/>
    <w:rsid w:val="00BC5FF4"/>
    <w:rsid w:val="00BD6F95"/>
    <w:rsid w:val="00BE14D3"/>
    <w:rsid w:val="00BF5310"/>
    <w:rsid w:val="00BF7B9B"/>
    <w:rsid w:val="00BF7FE0"/>
    <w:rsid w:val="00C06507"/>
    <w:rsid w:val="00C12679"/>
    <w:rsid w:val="00C260EA"/>
    <w:rsid w:val="00C35864"/>
    <w:rsid w:val="00C428F4"/>
    <w:rsid w:val="00C46CE8"/>
    <w:rsid w:val="00C52E79"/>
    <w:rsid w:val="00C6286C"/>
    <w:rsid w:val="00C65128"/>
    <w:rsid w:val="00C75AC6"/>
    <w:rsid w:val="00C775C8"/>
    <w:rsid w:val="00C81104"/>
    <w:rsid w:val="00C81D68"/>
    <w:rsid w:val="00C85ED9"/>
    <w:rsid w:val="00C87F8E"/>
    <w:rsid w:val="00C92A69"/>
    <w:rsid w:val="00C96411"/>
    <w:rsid w:val="00CA6F9F"/>
    <w:rsid w:val="00CA7FD7"/>
    <w:rsid w:val="00CB1DA6"/>
    <w:rsid w:val="00CB5671"/>
    <w:rsid w:val="00CB7301"/>
    <w:rsid w:val="00CD783D"/>
    <w:rsid w:val="00CE1752"/>
    <w:rsid w:val="00CE71FD"/>
    <w:rsid w:val="00CF42C0"/>
    <w:rsid w:val="00CF58B7"/>
    <w:rsid w:val="00D03023"/>
    <w:rsid w:val="00D14131"/>
    <w:rsid w:val="00D15C12"/>
    <w:rsid w:val="00D351C1"/>
    <w:rsid w:val="00D35EFB"/>
    <w:rsid w:val="00D447D2"/>
    <w:rsid w:val="00D504B3"/>
    <w:rsid w:val="00D5495A"/>
    <w:rsid w:val="00D54F51"/>
    <w:rsid w:val="00D86BF0"/>
    <w:rsid w:val="00D9515F"/>
    <w:rsid w:val="00D95F44"/>
    <w:rsid w:val="00DA3A36"/>
    <w:rsid w:val="00DB32D3"/>
    <w:rsid w:val="00DF17B4"/>
    <w:rsid w:val="00DF76D6"/>
    <w:rsid w:val="00E02BEB"/>
    <w:rsid w:val="00E070F7"/>
    <w:rsid w:val="00E10D81"/>
    <w:rsid w:val="00E157F5"/>
    <w:rsid w:val="00E250F0"/>
    <w:rsid w:val="00E33C60"/>
    <w:rsid w:val="00E372ED"/>
    <w:rsid w:val="00E4477B"/>
    <w:rsid w:val="00E51920"/>
    <w:rsid w:val="00E53D25"/>
    <w:rsid w:val="00E578D6"/>
    <w:rsid w:val="00E64120"/>
    <w:rsid w:val="00E660A1"/>
    <w:rsid w:val="00E77E18"/>
    <w:rsid w:val="00E80CDC"/>
    <w:rsid w:val="00E825E0"/>
    <w:rsid w:val="00E84539"/>
    <w:rsid w:val="00EA3CCF"/>
    <w:rsid w:val="00EC21E1"/>
    <w:rsid w:val="00ED1058"/>
    <w:rsid w:val="00ED4112"/>
    <w:rsid w:val="00ED5AEC"/>
    <w:rsid w:val="00EF1A39"/>
    <w:rsid w:val="00F02D81"/>
    <w:rsid w:val="00F055F1"/>
    <w:rsid w:val="00F0641B"/>
    <w:rsid w:val="00F14DE2"/>
    <w:rsid w:val="00F41543"/>
    <w:rsid w:val="00F55E9F"/>
    <w:rsid w:val="00F610AF"/>
    <w:rsid w:val="00F62BFF"/>
    <w:rsid w:val="00F8260D"/>
    <w:rsid w:val="00F85A4C"/>
    <w:rsid w:val="00F95A3D"/>
    <w:rsid w:val="00FA2C5A"/>
    <w:rsid w:val="00FA6A1B"/>
    <w:rsid w:val="00FC2D11"/>
    <w:rsid w:val="00FC36E7"/>
    <w:rsid w:val="00FC4B2D"/>
    <w:rsid w:val="00FC6230"/>
    <w:rsid w:val="00FD60F6"/>
    <w:rsid w:val="00FD6FD3"/>
    <w:rsid w:val="00FE232E"/>
    <w:rsid w:val="00FE2F5B"/>
    <w:rsid w:val="00FE6362"/>
    <w:rsid w:val="00FF35D8"/>
    <w:rsid w:val="00FF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851725F-3F54-4539-8212-7DE54A99B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semiHidden="1" w:uiPriority="1" w:qFormat="1"/>
    <w:lsdException w:name="heading 2" w:semiHidden="1" w:uiPriority="2" w:qFormat="1"/>
    <w:lsdException w:name="heading 3" w:semiHidden="1" w:uiPriority="3"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362E"/>
    <w:rPr>
      <w:sz w:val="24"/>
      <w:szCs w:val="24"/>
    </w:rPr>
  </w:style>
  <w:style w:type="paragraph" w:styleId="Heading1">
    <w:name w:val="heading 1"/>
    <w:basedOn w:val="Normal"/>
    <w:next w:val="Paragraphnonumbers"/>
    <w:link w:val="Heading1Char"/>
    <w:uiPriority w:val="1"/>
    <w:qFormat/>
    <w:rsid w:val="00B5050D"/>
    <w:pPr>
      <w:keepNext/>
      <w:spacing w:before="120" w:after="240" w:line="276" w:lineRule="auto"/>
      <w:outlineLvl w:val="0"/>
    </w:pPr>
    <w:rPr>
      <w:rFonts w:ascii="Arial" w:hAnsi="Arial"/>
      <w:b/>
      <w:bCs/>
      <w:kern w:val="32"/>
      <w:sz w:val="28"/>
      <w:szCs w:val="32"/>
    </w:rPr>
  </w:style>
  <w:style w:type="paragraph" w:styleId="Heading2">
    <w:name w:val="heading 2"/>
    <w:basedOn w:val="Normal"/>
    <w:next w:val="Paragraph"/>
    <w:link w:val="Heading2Char"/>
    <w:uiPriority w:val="2"/>
    <w:qFormat/>
    <w:rsid w:val="00B5050D"/>
    <w:pPr>
      <w:keepNext/>
      <w:spacing w:after="120"/>
      <w:outlineLvl w:val="1"/>
    </w:pPr>
    <w:rPr>
      <w:rFonts w:ascii="Arial" w:hAnsi="Arial"/>
      <w:b/>
      <w:bCs/>
      <w:i/>
      <w:iCs/>
      <w:sz w:val="26"/>
      <w:szCs w:val="26"/>
    </w:rPr>
  </w:style>
  <w:style w:type="paragraph" w:styleId="Heading3">
    <w:name w:val="heading 3"/>
    <w:basedOn w:val="Normal"/>
    <w:next w:val="Paragraph"/>
    <w:link w:val="Heading3Char"/>
    <w:uiPriority w:val="3"/>
    <w:qFormat/>
    <w:rsid w:val="00B5050D"/>
    <w:pPr>
      <w:keepNext/>
      <w:spacing w:after="120"/>
      <w:outlineLvl w:val="2"/>
    </w:pPr>
    <w:rPr>
      <w:rFonts w:ascii="Arial" w:hAnsi="Arial"/>
      <w:b/>
      <w:bCs/>
      <w:szCs w:val="26"/>
    </w:rPr>
  </w:style>
  <w:style w:type="paragraph" w:styleId="Heading4">
    <w:name w:val="heading 4"/>
    <w:basedOn w:val="Normal"/>
    <w:next w:val="Normal"/>
    <w:link w:val="Heading4Char"/>
    <w:semiHidden/>
    <w:qFormat/>
    <w:rsid w:val="00B5050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qFormat/>
    <w:rsid w:val="00B5050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qFormat/>
    <w:rsid w:val="00B5050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qFormat/>
    <w:rsid w:val="00B5050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qFormat/>
    <w:rsid w:val="00B5050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qFormat/>
    <w:rsid w:val="00B5050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B5050D"/>
    <w:pPr>
      <w:tabs>
        <w:tab w:val="left" w:pos="567"/>
      </w:tabs>
      <w:spacing w:before="240"/>
    </w:pPr>
  </w:style>
  <w:style w:type="paragraph" w:styleId="Title">
    <w:name w:val="Title"/>
    <w:basedOn w:val="Normal"/>
    <w:next w:val="Heading1"/>
    <w:link w:val="TitleChar"/>
    <w:qFormat/>
    <w:rsid w:val="00B5050D"/>
    <w:pPr>
      <w:spacing w:before="120" w:after="120"/>
      <w:jc w:val="center"/>
      <w:outlineLvl w:val="0"/>
    </w:pPr>
    <w:rPr>
      <w:rFonts w:ascii="Arial" w:hAnsi="Arial"/>
      <w:b/>
      <w:bCs/>
      <w:kern w:val="28"/>
      <w:sz w:val="32"/>
      <w:szCs w:val="32"/>
    </w:rPr>
  </w:style>
  <w:style w:type="character" w:customStyle="1" w:styleId="TitleChar">
    <w:name w:val="Title Char"/>
    <w:link w:val="Title"/>
    <w:rsid w:val="00B5050D"/>
    <w:rPr>
      <w:rFonts w:ascii="Arial" w:hAnsi="Arial"/>
      <w:b/>
      <w:bCs/>
      <w:kern w:val="28"/>
      <w:sz w:val="32"/>
      <w:szCs w:val="32"/>
    </w:rPr>
  </w:style>
  <w:style w:type="character" w:customStyle="1" w:styleId="Heading1Char">
    <w:name w:val="Heading 1 Char"/>
    <w:link w:val="Heading1"/>
    <w:uiPriority w:val="1"/>
    <w:rsid w:val="00B5050D"/>
    <w:rPr>
      <w:rFonts w:ascii="Arial" w:hAnsi="Arial"/>
      <w:b/>
      <w:bCs/>
      <w:kern w:val="32"/>
      <w:sz w:val="28"/>
      <w:szCs w:val="32"/>
    </w:rPr>
  </w:style>
  <w:style w:type="paragraph" w:customStyle="1" w:styleId="Bullets">
    <w:name w:val="Bullets"/>
    <w:basedOn w:val="Normal"/>
    <w:uiPriority w:val="5"/>
    <w:qFormat/>
    <w:rsid w:val="00B5050D"/>
    <w:pPr>
      <w:numPr>
        <w:numId w:val="9"/>
      </w:numPr>
      <w:spacing w:after="120" w:line="276" w:lineRule="auto"/>
    </w:pPr>
    <w:rPr>
      <w:rFonts w:ascii="Arial" w:hAnsi="Arial"/>
    </w:rPr>
  </w:style>
  <w:style w:type="paragraph" w:styleId="Header">
    <w:name w:val="header"/>
    <w:basedOn w:val="Normal"/>
    <w:link w:val="HeaderChar"/>
    <w:uiPriority w:val="99"/>
    <w:rsid w:val="0017169E"/>
    <w:pPr>
      <w:tabs>
        <w:tab w:val="center" w:pos="4513"/>
        <w:tab w:val="right" w:pos="9026"/>
      </w:tabs>
    </w:pPr>
    <w:rPr>
      <w:rFonts w:ascii="Arial" w:hAnsi="Arial"/>
    </w:rPr>
  </w:style>
  <w:style w:type="character" w:customStyle="1" w:styleId="HeaderChar">
    <w:name w:val="Header Char"/>
    <w:link w:val="Header"/>
    <w:uiPriority w:val="99"/>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ascii="Arial" w:hAnsi="Arial"/>
      <w:sz w:val="20"/>
    </w:rPr>
  </w:style>
  <w:style w:type="character" w:customStyle="1" w:styleId="FooterChar">
    <w:name w:val="Footer Char"/>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B5050D"/>
    <w:rPr>
      <w:rFonts w:ascii="Arial" w:hAnsi="Arial"/>
      <w:b/>
      <w:bCs/>
      <w:i/>
      <w:iCs/>
      <w:sz w:val="26"/>
      <w:szCs w:val="26"/>
    </w:rPr>
  </w:style>
  <w:style w:type="character" w:customStyle="1" w:styleId="Heading3Char">
    <w:name w:val="Heading 3 Char"/>
    <w:link w:val="Heading3"/>
    <w:uiPriority w:val="3"/>
    <w:rsid w:val="00B5050D"/>
    <w:rPr>
      <w:rFonts w:ascii="Arial" w:hAnsi="Arial"/>
      <w:b/>
      <w:bCs/>
      <w:sz w:val="24"/>
      <w:szCs w:val="26"/>
    </w:rPr>
  </w:style>
  <w:style w:type="paragraph" w:customStyle="1" w:styleId="Subbullets">
    <w:name w:val="Sub bullets"/>
    <w:basedOn w:val="Normal"/>
    <w:uiPriority w:val="6"/>
    <w:qFormat/>
    <w:rsid w:val="00B5050D"/>
    <w:pPr>
      <w:numPr>
        <w:numId w:val="10"/>
      </w:numPr>
      <w:spacing w:after="120" w:line="276" w:lineRule="auto"/>
    </w:pPr>
    <w:rPr>
      <w:rFonts w:ascii="Arial" w:hAnsi="Arial"/>
    </w:rPr>
  </w:style>
  <w:style w:type="paragraph" w:customStyle="1" w:styleId="Paragraphnonumbers">
    <w:name w:val="Paragraph no numbers"/>
    <w:basedOn w:val="Normal"/>
    <w:uiPriority w:val="99"/>
    <w:qFormat/>
    <w:rsid w:val="00B5050D"/>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table" w:styleId="TableGrid">
    <w:name w:val="Table Grid"/>
    <w:basedOn w:val="TableNormal"/>
    <w:uiPriority w:val="59"/>
    <w:rsid w:val="00794F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heading1">
    <w:name w:val="Numbered heading 1"/>
    <w:basedOn w:val="ListNumber"/>
    <w:next w:val="Paragraphnonumbers"/>
    <w:link w:val="Numberedheading1CharChar"/>
    <w:rsid w:val="00804E75"/>
    <w:pPr>
      <w:numPr>
        <w:numId w:val="6"/>
      </w:numPr>
      <w:spacing w:before="240" w:after="240" w:line="276" w:lineRule="auto"/>
      <w:ind w:left="0"/>
    </w:pPr>
    <w:rPr>
      <w:rFonts w:ascii="Arial" w:hAnsi="Arial"/>
      <w:b/>
      <w:bCs/>
      <w:sz w:val="28"/>
    </w:rPr>
  </w:style>
  <w:style w:type="paragraph" w:customStyle="1" w:styleId="Numberedheading2">
    <w:name w:val="Numbered heading 2"/>
    <w:basedOn w:val="Numberedheading1"/>
    <w:next w:val="Paragraph"/>
    <w:link w:val="Numberedheading2Char"/>
    <w:rsid w:val="00201A0E"/>
    <w:pPr>
      <w:numPr>
        <w:ilvl w:val="1"/>
      </w:numPr>
      <w:tabs>
        <w:tab w:val="num" w:pos="709"/>
        <w:tab w:val="left" w:pos="851"/>
      </w:tabs>
      <w:ind w:left="0"/>
      <w:outlineLvl w:val="1"/>
    </w:pPr>
    <w:rPr>
      <w:rFonts w:cs="Arial"/>
      <w:sz w:val="24"/>
      <w:szCs w:val="28"/>
      <w:lang w:eastAsia="en-US"/>
    </w:rPr>
  </w:style>
  <w:style w:type="paragraph" w:customStyle="1" w:styleId="Numberedheading3">
    <w:name w:val="Numbered heading 3"/>
    <w:basedOn w:val="Heading3"/>
    <w:next w:val="Normal"/>
    <w:rsid w:val="00BF7B9B"/>
    <w:pPr>
      <w:numPr>
        <w:ilvl w:val="2"/>
        <w:numId w:val="6"/>
      </w:numPr>
      <w:spacing w:before="240" w:line="360" w:lineRule="auto"/>
      <w:jc w:val="both"/>
    </w:pPr>
    <w:rPr>
      <w:rFonts w:cs="Arial"/>
      <w:sz w:val="26"/>
      <w:szCs w:val="24"/>
      <w:lang w:eastAsia="en-US"/>
    </w:rPr>
  </w:style>
  <w:style w:type="paragraph" w:customStyle="1" w:styleId="Numberedlevel4text">
    <w:name w:val="Numbered level 4 text"/>
    <w:basedOn w:val="Normal"/>
    <w:next w:val="Normal"/>
    <w:rsid w:val="003B2618"/>
    <w:pPr>
      <w:tabs>
        <w:tab w:val="num" w:pos="1134"/>
      </w:tabs>
      <w:spacing w:after="240" w:line="360" w:lineRule="auto"/>
      <w:ind w:left="1134" w:hanging="1134"/>
    </w:pPr>
    <w:rPr>
      <w:rFonts w:ascii="Arial" w:hAnsi="Arial"/>
      <w:lang w:val="en-US" w:eastAsia="en-US"/>
    </w:rPr>
  </w:style>
  <w:style w:type="character" w:customStyle="1" w:styleId="Numberedheading1CharChar">
    <w:name w:val="Numbered heading 1 Char Char"/>
    <w:link w:val="Numberedheading1"/>
    <w:rsid w:val="00804E75"/>
    <w:rPr>
      <w:rFonts w:ascii="Arial" w:hAnsi="Arial"/>
      <w:b/>
      <w:bCs/>
      <w:sz w:val="28"/>
      <w:szCs w:val="24"/>
    </w:rPr>
  </w:style>
  <w:style w:type="character" w:customStyle="1" w:styleId="Numberedheading2Char">
    <w:name w:val="Numbered heading 2 Char"/>
    <w:basedOn w:val="Heading2Char"/>
    <w:link w:val="Numberedheading2"/>
    <w:rsid w:val="00201A0E"/>
    <w:rPr>
      <w:rFonts w:ascii="Arial" w:hAnsi="Arial" w:cs="Arial"/>
      <w:b/>
      <w:bCs/>
      <w:i w:val="0"/>
      <w:iCs w:val="0"/>
      <w:sz w:val="24"/>
      <w:szCs w:val="28"/>
      <w:lang w:eastAsia="en-US"/>
    </w:rPr>
  </w:style>
  <w:style w:type="paragraph" w:styleId="ListNumber2">
    <w:name w:val="List Number 2"/>
    <w:basedOn w:val="Normal"/>
    <w:semiHidden/>
    <w:rsid w:val="00582CD2"/>
    <w:pPr>
      <w:numPr>
        <w:numId w:val="2"/>
      </w:numPr>
      <w:contextualSpacing/>
    </w:pPr>
  </w:style>
  <w:style w:type="paragraph" w:styleId="ListParagraph">
    <w:name w:val="List Paragraph"/>
    <w:basedOn w:val="Normal"/>
    <w:uiPriority w:val="34"/>
    <w:qFormat/>
    <w:rsid w:val="00B5050D"/>
    <w:pPr>
      <w:ind w:left="720"/>
      <w:contextualSpacing/>
    </w:pPr>
  </w:style>
  <w:style w:type="paragraph" w:styleId="ListNumber">
    <w:name w:val="List Number"/>
    <w:basedOn w:val="Normal"/>
    <w:semiHidden/>
    <w:rsid w:val="00582CD2"/>
    <w:pPr>
      <w:numPr>
        <w:numId w:val="1"/>
      </w:numPr>
      <w:contextualSpacing/>
    </w:pPr>
  </w:style>
  <w:style w:type="numbering" w:customStyle="1" w:styleId="Style1">
    <w:name w:val="Style1"/>
    <w:uiPriority w:val="99"/>
    <w:rsid w:val="00B151E7"/>
    <w:pPr>
      <w:numPr>
        <w:numId w:val="3"/>
      </w:numPr>
    </w:pPr>
  </w:style>
  <w:style w:type="character" w:customStyle="1" w:styleId="Heading4Char">
    <w:name w:val="Heading 4 Char"/>
    <w:basedOn w:val="DefaultParagraphFont"/>
    <w:link w:val="Heading4"/>
    <w:semiHidden/>
    <w:rsid w:val="00B5050D"/>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semiHidden/>
    <w:rsid w:val="00B5050D"/>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semiHidden/>
    <w:rsid w:val="00B5050D"/>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B5050D"/>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B5050D"/>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B5050D"/>
    <w:rPr>
      <w:rFonts w:asciiTheme="majorHAnsi" w:eastAsiaTheme="majorEastAsia" w:hAnsiTheme="majorHAnsi" w:cstheme="majorBidi"/>
      <w:i/>
      <w:iCs/>
      <w:color w:val="404040" w:themeColor="text1" w:themeTint="BF"/>
    </w:rPr>
  </w:style>
  <w:style w:type="numbering" w:customStyle="1" w:styleId="Numberedlist">
    <w:name w:val="Numbered list"/>
    <w:uiPriority w:val="99"/>
    <w:rsid w:val="007255D6"/>
  </w:style>
  <w:style w:type="numbering" w:customStyle="1" w:styleId="Style2">
    <w:name w:val="Style2"/>
    <w:next w:val="Numberedlist"/>
    <w:uiPriority w:val="99"/>
    <w:rsid w:val="007255D6"/>
  </w:style>
  <w:style w:type="numbering" w:customStyle="1" w:styleId="Numberedheadings">
    <w:name w:val="Numbered headings"/>
    <w:uiPriority w:val="99"/>
    <w:rsid w:val="00BF7B9B"/>
    <w:pPr>
      <w:numPr>
        <w:numId w:val="5"/>
      </w:numPr>
    </w:pPr>
  </w:style>
  <w:style w:type="paragraph" w:customStyle="1" w:styleId="Bulletleft1">
    <w:name w:val="Bullet left 1"/>
    <w:basedOn w:val="Normal"/>
    <w:link w:val="Bulletleft1Char"/>
    <w:qFormat/>
    <w:rsid w:val="00B5050D"/>
    <w:pPr>
      <w:numPr>
        <w:numId w:val="11"/>
      </w:numPr>
      <w:spacing w:after="120" w:line="276" w:lineRule="auto"/>
    </w:pPr>
    <w:rPr>
      <w:rFonts w:ascii="Arial" w:hAnsi="Arial"/>
      <w:lang w:val="en-US" w:eastAsia="en-US"/>
    </w:rPr>
  </w:style>
  <w:style w:type="character" w:customStyle="1" w:styleId="Bulletleft1Char">
    <w:name w:val="Bullet left 1 Char"/>
    <w:link w:val="Bulletleft1"/>
    <w:rsid w:val="00B5050D"/>
    <w:rPr>
      <w:rFonts w:ascii="Arial" w:hAnsi="Arial"/>
      <w:sz w:val="24"/>
      <w:szCs w:val="24"/>
      <w:lang w:val="en-US" w:eastAsia="en-US"/>
    </w:rPr>
  </w:style>
  <w:style w:type="paragraph" w:customStyle="1" w:styleId="Tabletext">
    <w:name w:val="Table text"/>
    <w:basedOn w:val="Normal"/>
    <w:link w:val="TabletextChar"/>
    <w:autoRedefine/>
    <w:qFormat/>
    <w:rsid w:val="005F4701"/>
    <w:pPr>
      <w:keepNext/>
      <w:spacing w:after="60"/>
    </w:pPr>
    <w:rPr>
      <w:rFonts w:ascii="Arial" w:hAnsi="Arial"/>
      <w:bCs/>
      <w:sz w:val="22"/>
      <w:lang w:eastAsia="en-US"/>
    </w:rPr>
  </w:style>
  <w:style w:type="character" w:customStyle="1" w:styleId="TabletextChar">
    <w:name w:val="Table text Char"/>
    <w:link w:val="Tabletext"/>
    <w:rsid w:val="005F4701"/>
    <w:rPr>
      <w:rFonts w:ascii="Arial" w:hAnsi="Arial"/>
      <w:bCs/>
      <w:sz w:val="22"/>
      <w:szCs w:val="24"/>
      <w:lang w:eastAsia="en-US"/>
    </w:rPr>
  </w:style>
  <w:style w:type="character" w:styleId="CommentReference">
    <w:name w:val="annotation reference"/>
    <w:basedOn w:val="DefaultParagraphFont"/>
    <w:rsid w:val="00BF7B9B"/>
    <w:rPr>
      <w:sz w:val="16"/>
      <w:szCs w:val="16"/>
    </w:rPr>
  </w:style>
  <w:style w:type="paragraph" w:styleId="CommentText">
    <w:name w:val="annotation text"/>
    <w:basedOn w:val="Normal"/>
    <w:link w:val="CommentTextChar"/>
    <w:rsid w:val="00BF7B9B"/>
    <w:rPr>
      <w:sz w:val="20"/>
      <w:szCs w:val="20"/>
    </w:rPr>
  </w:style>
  <w:style w:type="character" w:customStyle="1" w:styleId="CommentTextChar">
    <w:name w:val="Comment Text Char"/>
    <w:basedOn w:val="DefaultParagraphFont"/>
    <w:link w:val="CommentText"/>
    <w:rsid w:val="00BF7B9B"/>
  </w:style>
  <w:style w:type="paragraph" w:styleId="CommentSubject">
    <w:name w:val="annotation subject"/>
    <w:basedOn w:val="CommentText"/>
    <w:next w:val="CommentText"/>
    <w:link w:val="CommentSubjectChar"/>
    <w:semiHidden/>
    <w:rsid w:val="00BF7B9B"/>
    <w:rPr>
      <w:b/>
      <w:bCs/>
    </w:rPr>
  </w:style>
  <w:style w:type="character" w:customStyle="1" w:styleId="CommentSubjectChar">
    <w:name w:val="Comment Subject Char"/>
    <w:basedOn w:val="CommentTextChar"/>
    <w:link w:val="CommentSubject"/>
    <w:semiHidden/>
    <w:rsid w:val="00BF7B9B"/>
    <w:rPr>
      <w:b/>
      <w:bCs/>
    </w:rPr>
  </w:style>
  <w:style w:type="paragraph" w:customStyle="1" w:styleId="Tabletitle">
    <w:name w:val="Table title"/>
    <w:basedOn w:val="Tabletext"/>
    <w:next w:val="Paragraph"/>
    <w:qFormat/>
    <w:rsid w:val="00B5050D"/>
    <w:pPr>
      <w:spacing w:before="240" w:after="120"/>
    </w:pPr>
    <w:rPr>
      <w:b/>
      <w:bCs w:val="0"/>
      <w:sz w:val="24"/>
    </w:rPr>
  </w:style>
  <w:style w:type="paragraph" w:customStyle="1" w:styleId="Instructionaltext">
    <w:name w:val="Instructional text"/>
    <w:basedOn w:val="Paragraph"/>
    <w:next w:val="Paragraph"/>
    <w:qFormat/>
    <w:rsid w:val="00B5050D"/>
    <w:pPr>
      <w:shd w:val="clear" w:color="auto" w:fill="D9D9D9" w:themeFill="background1" w:themeFillShade="D9"/>
    </w:pPr>
    <w:rPr>
      <w:lang w:eastAsia="en-US"/>
    </w:rPr>
  </w:style>
  <w:style w:type="paragraph" w:customStyle="1" w:styleId="Normal1">
    <w:name w:val="Normal1"/>
    <w:basedOn w:val="Normal"/>
    <w:next w:val="Normal"/>
    <w:autoRedefine/>
    <w:qFormat/>
    <w:rsid w:val="00B5050D"/>
    <w:pPr>
      <w:spacing w:before="240" w:after="240" w:line="276" w:lineRule="auto"/>
    </w:pPr>
    <w:rPr>
      <w:rFonts w:ascii="Arial" w:hAnsi="Arial"/>
    </w:rPr>
  </w:style>
  <w:style w:type="paragraph" w:customStyle="1" w:styleId="Bulletleft1last">
    <w:name w:val="Bullet left 1 last"/>
    <w:basedOn w:val="Bulletleft1"/>
    <w:next w:val="Paragraph"/>
    <w:qFormat/>
    <w:rsid w:val="00B5050D"/>
    <w:pPr>
      <w:numPr>
        <w:numId w:val="0"/>
      </w:numPr>
      <w:spacing w:after="240"/>
    </w:pPr>
  </w:style>
  <w:style w:type="character" w:styleId="Hyperlink">
    <w:name w:val="Hyperlink"/>
    <w:rsid w:val="008B224A"/>
    <w:rPr>
      <w:color w:val="0000FF"/>
      <w:u w:val="single"/>
    </w:rPr>
  </w:style>
  <w:style w:type="paragraph" w:customStyle="1" w:styleId="NICEnormal">
    <w:name w:val="NICE normal"/>
    <w:link w:val="NICEnormalChar"/>
    <w:qFormat/>
    <w:rsid w:val="00B5050D"/>
    <w:pPr>
      <w:spacing w:after="240" w:line="360" w:lineRule="auto"/>
    </w:pPr>
    <w:rPr>
      <w:rFonts w:ascii="Arial" w:hAnsi="Arial"/>
      <w:sz w:val="24"/>
      <w:szCs w:val="24"/>
      <w:lang w:eastAsia="en-US"/>
    </w:rPr>
  </w:style>
  <w:style w:type="character" w:customStyle="1" w:styleId="NICEnormalChar">
    <w:name w:val="NICE normal Char"/>
    <w:link w:val="NICEnormal"/>
    <w:locked/>
    <w:rsid w:val="00B5050D"/>
    <w:rPr>
      <w:rFonts w:ascii="Arial" w:hAnsi="Arial"/>
      <w:sz w:val="24"/>
      <w:szCs w:val="24"/>
      <w:lang w:eastAsia="en-US"/>
    </w:rPr>
  </w:style>
  <w:style w:type="character" w:customStyle="1" w:styleId="apple-converted-space">
    <w:name w:val="apple-converted-space"/>
    <w:basedOn w:val="DefaultParagraphFont"/>
    <w:rsid w:val="00C12679"/>
  </w:style>
  <w:style w:type="paragraph" w:customStyle="1" w:styleId="NICEnormalsinglespacing">
    <w:name w:val="NICE normal single spacing"/>
    <w:basedOn w:val="Normal"/>
    <w:rsid w:val="00875AAB"/>
    <w:pPr>
      <w:spacing w:after="240"/>
    </w:pPr>
    <w:rPr>
      <w:rFonts w:ascii="Arial" w:hAnsi="Arial"/>
      <w:lang w:eastAsia="en-US"/>
    </w:rPr>
  </w:style>
  <w:style w:type="character" w:styleId="FollowedHyperlink">
    <w:name w:val="FollowedHyperlink"/>
    <w:basedOn w:val="DefaultParagraphFont"/>
    <w:semiHidden/>
    <w:rsid w:val="003965E3"/>
    <w:rPr>
      <w:color w:val="800080" w:themeColor="followedHyperlink"/>
      <w:u w:val="single"/>
    </w:rPr>
  </w:style>
  <w:style w:type="paragraph" w:styleId="NoSpacing">
    <w:name w:val="No Spacing"/>
    <w:basedOn w:val="Normal"/>
    <w:link w:val="NoSpacingChar"/>
    <w:uiPriority w:val="1"/>
    <w:semiHidden/>
    <w:qFormat/>
    <w:rsid w:val="007834AE"/>
  </w:style>
  <w:style w:type="character" w:styleId="PlaceholderText">
    <w:name w:val="Placeholder Text"/>
    <w:basedOn w:val="DefaultParagraphFont"/>
    <w:uiPriority w:val="99"/>
    <w:semiHidden/>
    <w:rsid w:val="004C6B74"/>
    <w:rPr>
      <w:color w:val="808080"/>
    </w:rPr>
  </w:style>
  <w:style w:type="table" w:customStyle="1" w:styleId="TableGrid2">
    <w:name w:val="Table Grid2"/>
    <w:basedOn w:val="TableNormal"/>
    <w:next w:val="TableGrid"/>
    <w:uiPriority w:val="59"/>
    <w:rsid w:val="00FD6FD3"/>
    <w:rPr>
      <w:rFonts w:ascii="Arial" w:eastAsia="Calibri" w:hAnsi="Arial"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aption">
    <w:name w:val="caption"/>
    <w:basedOn w:val="Normal"/>
    <w:next w:val="Normal"/>
    <w:qFormat/>
    <w:rsid w:val="007834AE"/>
    <w:pPr>
      <w:spacing w:after="200"/>
    </w:pPr>
    <w:rPr>
      <w:b/>
      <w:bCs/>
      <w:color w:val="4F81BD" w:themeColor="accent1"/>
      <w:sz w:val="18"/>
      <w:szCs w:val="18"/>
    </w:rPr>
  </w:style>
  <w:style w:type="paragraph" w:styleId="Subtitle">
    <w:name w:val="Subtitle"/>
    <w:basedOn w:val="Normal"/>
    <w:next w:val="Normal"/>
    <w:link w:val="SubtitleChar"/>
    <w:semiHidden/>
    <w:qFormat/>
    <w:rsid w:val="007834A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semiHidden/>
    <w:rsid w:val="007834AE"/>
    <w:rPr>
      <w:rFonts w:asciiTheme="majorHAnsi" w:eastAsiaTheme="majorEastAsia" w:hAnsiTheme="majorHAnsi" w:cstheme="majorBidi"/>
      <w:i/>
      <w:iCs/>
      <w:color w:val="4F81BD" w:themeColor="accent1"/>
      <w:spacing w:val="15"/>
      <w:sz w:val="24"/>
      <w:szCs w:val="24"/>
    </w:rPr>
  </w:style>
  <w:style w:type="character" w:styleId="Strong">
    <w:name w:val="Strong"/>
    <w:semiHidden/>
    <w:qFormat/>
    <w:rsid w:val="007834AE"/>
    <w:rPr>
      <w:b/>
      <w:bCs/>
    </w:rPr>
  </w:style>
  <w:style w:type="character" w:styleId="Emphasis">
    <w:name w:val="Emphasis"/>
    <w:semiHidden/>
    <w:qFormat/>
    <w:rsid w:val="007834AE"/>
    <w:rPr>
      <w:i/>
      <w:iCs/>
    </w:rPr>
  </w:style>
  <w:style w:type="character" w:customStyle="1" w:styleId="NoSpacingChar">
    <w:name w:val="No Spacing Char"/>
    <w:basedOn w:val="DefaultParagraphFont"/>
    <w:link w:val="NoSpacing"/>
    <w:uiPriority w:val="1"/>
    <w:semiHidden/>
    <w:rsid w:val="007834AE"/>
    <w:rPr>
      <w:sz w:val="24"/>
      <w:szCs w:val="24"/>
    </w:rPr>
  </w:style>
  <w:style w:type="paragraph" w:styleId="Quote">
    <w:name w:val="Quote"/>
    <w:basedOn w:val="Normal"/>
    <w:next w:val="Normal"/>
    <w:link w:val="QuoteChar"/>
    <w:uiPriority w:val="29"/>
    <w:semiHidden/>
    <w:qFormat/>
    <w:rsid w:val="007834AE"/>
    <w:rPr>
      <w:i/>
      <w:iCs/>
      <w:color w:val="000000" w:themeColor="text1"/>
    </w:rPr>
  </w:style>
  <w:style w:type="character" w:customStyle="1" w:styleId="QuoteChar">
    <w:name w:val="Quote Char"/>
    <w:basedOn w:val="DefaultParagraphFont"/>
    <w:link w:val="Quote"/>
    <w:uiPriority w:val="29"/>
    <w:semiHidden/>
    <w:rsid w:val="007834AE"/>
    <w:rPr>
      <w:i/>
      <w:iCs/>
      <w:color w:val="000000" w:themeColor="text1"/>
      <w:sz w:val="24"/>
      <w:szCs w:val="24"/>
    </w:rPr>
  </w:style>
  <w:style w:type="paragraph" w:styleId="IntenseQuote">
    <w:name w:val="Intense Quote"/>
    <w:basedOn w:val="Normal"/>
    <w:next w:val="Normal"/>
    <w:link w:val="IntenseQuoteChar"/>
    <w:uiPriority w:val="30"/>
    <w:semiHidden/>
    <w:qFormat/>
    <w:rsid w:val="007834A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7834AE"/>
    <w:rPr>
      <w:b/>
      <w:bCs/>
      <w:i/>
      <w:iCs/>
      <w:color w:val="4F81BD" w:themeColor="accent1"/>
      <w:sz w:val="24"/>
      <w:szCs w:val="24"/>
    </w:rPr>
  </w:style>
  <w:style w:type="character" w:styleId="SubtleEmphasis">
    <w:name w:val="Subtle Emphasis"/>
    <w:uiPriority w:val="19"/>
    <w:semiHidden/>
    <w:qFormat/>
    <w:rsid w:val="007834AE"/>
    <w:rPr>
      <w:i/>
      <w:iCs/>
      <w:color w:val="808080" w:themeColor="text1" w:themeTint="7F"/>
    </w:rPr>
  </w:style>
  <w:style w:type="character" w:styleId="IntenseEmphasis">
    <w:name w:val="Intense Emphasis"/>
    <w:uiPriority w:val="21"/>
    <w:semiHidden/>
    <w:qFormat/>
    <w:rsid w:val="007834AE"/>
    <w:rPr>
      <w:b/>
      <w:bCs/>
      <w:i/>
      <w:iCs/>
      <w:color w:val="4F81BD" w:themeColor="accent1"/>
    </w:rPr>
  </w:style>
  <w:style w:type="character" w:styleId="SubtleReference">
    <w:name w:val="Subtle Reference"/>
    <w:uiPriority w:val="31"/>
    <w:semiHidden/>
    <w:qFormat/>
    <w:rsid w:val="007834AE"/>
    <w:rPr>
      <w:smallCaps/>
      <w:color w:val="C0504D" w:themeColor="accent2"/>
      <w:u w:val="single"/>
    </w:rPr>
  </w:style>
  <w:style w:type="character" w:styleId="IntenseReference">
    <w:name w:val="Intense Reference"/>
    <w:uiPriority w:val="32"/>
    <w:semiHidden/>
    <w:qFormat/>
    <w:rsid w:val="007834AE"/>
    <w:rPr>
      <w:b/>
      <w:bCs/>
      <w:smallCaps/>
      <w:color w:val="C0504D" w:themeColor="accent2"/>
      <w:spacing w:val="5"/>
      <w:u w:val="single"/>
    </w:rPr>
  </w:style>
  <w:style w:type="character" w:styleId="BookTitle">
    <w:name w:val="Book Title"/>
    <w:uiPriority w:val="33"/>
    <w:semiHidden/>
    <w:qFormat/>
    <w:rsid w:val="007834AE"/>
    <w:rPr>
      <w:b/>
      <w:bCs/>
      <w:smallCaps/>
      <w:spacing w:val="5"/>
    </w:rPr>
  </w:style>
  <w:style w:type="paragraph" w:styleId="TOCHeading">
    <w:name w:val="TOC Heading"/>
    <w:basedOn w:val="Heading1"/>
    <w:next w:val="Normal"/>
    <w:uiPriority w:val="39"/>
    <w:semiHidden/>
    <w:qFormat/>
    <w:rsid w:val="007834AE"/>
    <w:pPr>
      <w:keepLines/>
      <w:spacing w:before="480" w:after="0" w:line="240" w:lineRule="auto"/>
      <w:outlineLvl w:val="9"/>
    </w:pPr>
    <w:rPr>
      <w:rFonts w:asciiTheme="majorHAnsi" w:eastAsiaTheme="majorEastAsia" w:hAnsiTheme="majorHAnsi" w:cstheme="majorBidi"/>
      <w:color w:val="365F91" w:themeColor="accent1" w:themeShade="BF"/>
      <w:kern w:val="0"/>
      <w:szCs w:val="28"/>
    </w:rPr>
  </w:style>
  <w:style w:type="paragraph" w:styleId="BodyTextIndent">
    <w:name w:val="Body Text Indent"/>
    <w:basedOn w:val="Normal"/>
    <w:link w:val="BodyTextIndentChar"/>
    <w:rsid w:val="005D015E"/>
    <w:pPr>
      <w:spacing w:line="480" w:lineRule="auto"/>
      <w:ind w:left="720" w:hanging="720"/>
    </w:pPr>
    <w:rPr>
      <w:rFonts w:ascii="Arial" w:hAnsi="Arial"/>
      <w:szCs w:val="20"/>
      <w:lang w:val="en-US" w:eastAsia="en-US"/>
    </w:rPr>
  </w:style>
  <w:style w:type="character" w:customStyle="1" w:styleId="BodyTextIndentChar">
    <w:name w:val="Body Text Indent Char"/>
    <w:basedOn w:val="DefaultParagraphFont"/>
    <w:link w:val="BodyTextIndent"/>
    <w:rsid w:val="005D015E"/>
    <w:rPr>
      <w:rFonts w:ascii="Arial" w:hAnsi="Arial"/>
      <w:sz w:val="24"/>
      <w:lang w:val="en-US" w:eastAsia="en-US"/>
    </w:rPr>
  </w:style>
  <w:style w:type="paragraph" w:styleId="Revision">
    <w:name w:val="Revision"/>
    <w:hidden/>
    <w:uiPriority w:val="99"/>
    <w:semiHidden/>
    <w:rsid w:val="0024156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tech@nice.org.uk" TargetMode="External"/><Relationship Id="rId13" Type="http://schemas.openxmlformats.org/officeDocument/2006/relationships/hyperlink" Target="https://www.nice.org.uk/about"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www.nice.org.uk/about/what-we-do/our-programmes/nice-guidance/nice-diagnostics-guidanc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medtech@nice.org.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ce.org.uk/about/what-we-do/our-programmes/nice-guidance/nice-medical-technologies-guidanc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nice.org.uk/About/What-we-do/Our-Programmes/NICE-Advice/Medtech-innovation-briefings"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medtech@nice.org.uk" TargetMode="External"/><Relationship Id="rId14" Type="http://schemas.openxmlformats.org/officeDocument/2006/relationships/header" Target="head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66B241ED24843B88B59D57F260CDB47"/>
        <w:category>
          <w:name w:val="General"/>
          <w:gallery w:val="placeholder"/>
        </w:category>
        <w:types>
          <w:type w:val="bbPlcHdr"/>
        </w:types>
        <w:behaviors>
          <w:behavior w:val="content"/>
        </w:behaviors>
        <w:guid w:val="{DC54E9C1-81B9-428E-B8A5-DBA7E51C9170}"/>
      </w:docPartPr>
      <w:docPartBody>
        <w:p w:rsidR="00900894" w:rsidRDefault="00D245AE" w:rsidP="00D245AE">
          <w:pPr>
            <w:pStyle w:val="566B241ED24843B88B59D57F260CDB4731"/>
          </w:pPr>
          <w:r w:rsidRPr="00014712">
            <w:rPr>
              <w:rFonts w:ascii="Arial" w:hAnsi="Arial" w:cs="Arial"/>
              <w:color w:val="808080" w:themeColor="background1" w:themeShade="80"/>
              <w:sz w:val="20"/>
              <w:szCs w:val="20"/>
            </w:rPr>
            <w:t>Click here to choose an option</w:t>
          </w:r>
        </w:p>
      </w:docPartBody>
    </w:docPart>
    <w:docPart>
      <w:docPartPr>
        <w:name w:val="A30250E5D0104EB4B66062485314DD80"/>
        <w:category>
          <w:name w:val="General"/>
          <w:gallery w:val="placeholder"/>
        </w:category>
        <w:types>
          <w:type w:val="bbPlcHdr"/>
        </w:types>
        <w:behaviors>
          <w:behavior w:val="content"/>
        </w:behaviors>
        <w:guid w:val="{640811CE-4A6E-42C2-9C45-75F1644B9C1A}"/>
      </w:docPartPr>
      <w:docPartBody>
        <w:p w:rsidR="00900894" w:rsidRDefault="00D245AE" w:rsidP="00D245AE">
          <w:pPr>
            <w:pStyle w:val="A30250E5D0104EB4B66062485314DD8031"/>
          </w:pPr>
          <w:r w:rsidRPr="00DD3255">
            <w:rPr>
              <w:rStyle w:val="PlaceholderText"/>
              <w:rFonts w:eastAsiaTheme="majorEastAsia"/>
              <w:sz w:val="20"/>
              <w:szCs w:val="20"/>
            </w:rPr>
            <w:t>Click here to choose an option</w:t>
          </w:r>
        </w:p>
      </w:docPartBody>
    </w:docPart>
    <w:docPart>
      <w:docPartPr>
        <w:name w:val="8FEC49C4C04640C58D89B6EA77B29B20"/>
        <w:category>
          <w:name w:val="General"/>
          <w:gallery w:val="placeholder"/>
        </w:category>
        <w:types>
          <w:type w:val="bbPlcHdr"/>
        </w:types>
        <w:behaviors>
          <w:behavior w:val="content"/>
        </w:behaviors>
        <w:guid w:val="{E88676EA-46B8-4F68-802F-9A3A5ED37B78}"/>
      </w:docPartPr>
      <w:docPartBody>
        <w:p w:rsidR="00C93E26" w:rsidRDefault="00D245AE" w:rsidP="00D245AE">
          <w:pPr>
            <w:pStyle w:val="8FEC49C4C04640C58D89B6EA77B29B2031"/>
          </w:pPr>
          <w:r w:rsidRPr="00014712">
            <w:rPr>
              <w:rStyle w:val="PlaceholderText"/>
              <w:rFonts w:ascii="Arial" w:hAnsi="Arial" w:cs="Arial"/>
              <w:color w:val="808080" w:themeColor="background1" w:themeShade="80"/>
              <w:sz w:val="20"/>
              <w:szCs w:val="20"/>
            </w:rPr>
            <w:t>Click here to enter a date.</w:t>
          </w:r>
        </w:p>
      </w:docPartBody>
    </w:docPart>
    <w:docPart>
      <w:docPartPr>
        <w:name w:val="E1A5AFCE59A4446E97CCE77B4A7F3540"/>
        <w:category>
          <w:name w:val="General"/>
          <w:gallery w:val="placeholder"/>
        </w:category>
        <w:types>
          <w:type w:val="bbPlcHdr"/>
        </w:types>
        <w:behaviors>
          <w:behavior w:val="content"/>
        </w:behaviors>
        <w:guid w:val="{63419019-3BDF-48C5-B78B-88C71834948D}"/>
      </w:docPartPr>
      <w:docPartBody>
        <w:p w:rsidR="00C93E26" w:rsidRDefault="00D245AE" w:rsidP="00D245AE">
          <w:pPr>
            <w:pStyle w:val="E1A5AFCE59A4446E97CCE77B4A7F354031"/>
          </w:pPr>
          <w:r w:rsidRPr="00986928">
            <w:rPr>
              <w:rStyle w:val="PlaceholderText"/>
              <w:rFonts w:cs="Arial"/>
              <w:color w:val="808080" w:themeColor="background1" w:themeShade="80"/>
              <w:sz w:val="20"/>
              <w:szCs w:val="20"/>
            </w:rPr>
            <w:t>Click here to enter a date</w:t>
          </w:r>
          <w:r w:rsidRPr="00986928">
            <w:rPr>
              <w:rStyle w:val="PlaceholderText"/>
              <w:color w:val="808080" w:themeColor="background1" w:themeShade="80"/>
            </w:rPr>
            <w:t>.</w:t>
          </w:r>
        </w:p>
      </w:docPartBody>
    </w:docPart>
    <w:docPart>
      <w:docPartPr>
        <w:name w:val="7457E993D59F4C41AF4E2C1D48FC66F3"/>
        <w:category>
          <w:name w:val="General"/>
          <w:gallery w:val="placeholder"/>
        </w:category>
        <w:types>
          <w:type w:val="bbPlcHdr"/>
        </w:types>
        <w:behaviors>
          <w:behavior w:val="content"/>
        </w:behaviors>
        <w:guid w:val="{AFEF6CCC-B7D1-4576-8E7F-191D8B3FD8CD}"/>
      </w:docPartPr>
      <w:docPartBody>
        <w:p w:rsidR="00C93E26" w:rsidRDefault="00D245AE" w:rsidP="00D245AE">
          <w:pPr>
            <w:pStyle w:val="7457E993D59F4C41AF4E2C1D48FC66F330"/>
          </w:pPr>
          <w:r w:rsidRPr="0084540A">
            <w:rPr>
              <w:rStyle w:val="PlaceholderText"/>
              <w:sz w:val="20"/>
            </w:rPr>
            <w:t>Choose an item</w:t>
          </w:r>
          <w:r w:rsidRPr="009210F1">
            <w:rPr>
              <w:rStyle w:val="PlaceholderText"/>
            </w:rPr>
            <w:t>.</w:t>
          </w:r>
        </w:p>
      </w:docPartBody>
    </w:docPart>
    <w:docPart>
      <w:docPartPr>
        <w:name w:val="D1935F7A5E3942FBA642F265CE612CAA"/>
        <w:category>
          <w:name w:val="General"/>
          <w:gallery w:val="placeholder"/>
        </w:category>
        <w:types>
          <w:type w:val="bbPlcHdr"/>
        </w:types>
        <w:behaviors>
          <w:behavior w:val="content"/>
        </w:behaviors>
        <w:guid w:val="{E76813F4-A71C-4982-8B47-8C52904B6F41}"/>
      </w:docPartPr>
      <w:docPartBody>
        <w:p w:rsidR="00A8360F" w:rsidRDefault="00D245AE" w:rsidP="00D245AE">
          <w:pPr>
            <w:pStyle w:val="D1935F7A5E3942FBA642F265CE612CAA24"/>
          </w:pPr>
          <w:r w:rsidRPr="00014712">
            <w:rPr>
              <w:rFonts w:ascii="Arial" w:hAnsi="Arial" w:cs="Arial"/>
              <w:color w:val="808080" w:themeColor="background1" w:themeShade="80"/>
              <w:sz w:val="20"/>
              <w:szCs w:val="20"/>
            </w:rPr>
            <w:t>Evaluation by another UK national organisation does not stop NICE from considering the product. This information is used to assess when a NICE evaluation could take place, as it would be unhelpful for two UK national organisations to evaluate the technology at the same time.</w:t>
          </w:r>
        </w:p>
      </w:docPartBody>
    </w:docPart>
    <w:docPart>
      <w:docPartPr>
        <w:name w:val="8305D929B2F9406F88DCCEBDD0A52652"/>
        <w:category>
          <w:name w:val="General"/>
          <w:gallery w:val="placeholder"/>
        </w:category>
        <w:types>
          <w:type w:val="bbPlcHdr"/>
        </w:types>
        <w:behaviors>
          <w:behavior w:val="content"/>
        </w:behaviors>
        <w:guid w:val="{8907C08C-7E36-47C0-A6E8-CBB0B15931AD}"/>
      </w:docPartPr>
      <w:docPartBody>
        <w:p w:rsidR="00A8360F" w:rsidRDefault="00D245AE" w:rsidP="00D245AE">
          <w:pPr>
            <w:pStyle w:val="8305D929B2F9406F88DCCEBDD0A5265228"/>
          </w:pPr>
          <w:r w:rsidRPr="00014712">
            <w:rPr>
              <w:rStyle w:val="PlaceholderText"/>
              <w:rFonts w:ascii="Arial" w:hAnsi="Arial" w:cs="Arial"/>
              <w:sz w:val="20"/>
              <w:szCs w:val="20"/>
            </w:rPr>
            <w:t>Click here to enter a date.</w:t>
          </w:r>
        </w:p>
      </w:docPartBody>
    </w:docPart>
    <w:docPart>
      <w:docPartPr>
        <w:name w:val="21C5E9B753B249E091CDA67D042F4ACB"/>
        <w:category>
          <w:name w:val="General"/>
          <w:gallery w:val="placeholder"/>
        </w:category>
        <w:types>
          <w:type w:val="bbPlcHdr"/>
        </w:types>
        <w:behaviors>
          <w:behavior w:val="content"/>
        </w:behaviors>
        <w:guid w:val="{19D7B013-C666-4D6D-BA79-AB8C10449FD0}"/>
      </w:docPartPr>
      <w:docPartBody>
        <w:p w:rsidR="00A8360F" w:rsidRDefault="00D245AE" w:rsidP="00D245AE">
          <w:pPr>
            <w:pStyle w:val="21C5E9B753B249E091CDA67D042F4ACB24"/>
          </w:pPr>
          <w:r w:rsidRPr="00014712">
            <w:rPr>
              <w:rFonts w:ascii="Arial" w:hAnsi="Arial" w:cs="Arial"/>
              <w:color w:val="808080" w:themeColor="background1" w:themeShade="80"/>
              <w:sz w:val="20"/>
              <w:szCs w:val="20"/>
            </w:rPr>
            <w:t>This is used to assess how widely the technology is currently used. NICE may also approach some organisations to gather additional information.</w:t>
          </w:r>
        </w:p>
      </w:docPartBody>
    </w:docPart>
    <w:docPart>
      <w:docPartPr>
        <w:name w:val="BBEFE16FFCC84A1AB406553C9E093EF7"/>
        <w:category>
          <w:name w:val="General"/>
          <w:gallery w:val="placeholder"/>
        </w:category>
        <w:types>
          <w:type w:val="bbPlcHdr"/>
        </w:types>
        <w:behaviors>
          <w:behavior w:val="content"/>
        </w:behaviors>
        <w:guid w:val="{D74CF3A7-20D3-4186-9D76-DBCF6308D064}"/>
      </w:docPartPr>
      <w:docPartBody>
        <w:p w:rsidR="00A8360F" w:rsidRDefault="00F36435" w:rsidP="00F36435">
          <w:pPr>
            <w:pStyle w:val="BBEFE16FFCC84A1AB406553C9E093EF711"/>
          </w:pPr>
          <w:r w:rsidRPr="00014712">
            <w:rPr>
              <w:rFonts w:ascii="Arial" w:hAnsi="Arial" w:cs="Arial"/>
              <w:color w:val="808080" w:themeColor="background1" w:themeShade="80"/>
              <w:sz w:val="20"/>
              <w:szCs w:val="20"/>
            </w:rPr>
            <w:t>Keep this brief. Please don’t copy the instructions for use as this can be attached as a supplement.</w:t>
          </w:r>
        </w:p>
      </w:docPartBody>
    </w:docPart>
    <w:docPart>
      <w:docPartPr>
        <w:name w:val="3CBA4D89DF2A4562AB8A8F2FE23F5F4B"/>
        <w:category>
          <w:name w:val="General"/>
          <w:gallery w:val="placeholder"/>
        </w:category>
        <w:types>
          <w:type w:val="bbPlcHdr"/>
        </w:types>
        <w:behaviors>
          <w:behavior w:val="content"/>
        </w:behaviors>
        <w:guid w:val="{734711B9-F8CF-483A-A9DD-70D8A9530577}"/>
      </w:docPartPr>
      <w:docPartBody>
        <w:p w:rsidR="00A8360F" w:rsidRDefault="00F36435" w:rsidP="00F36435">
          <w:pPr>
            <w:pStyle w:val="3CBA4D89DF2A4562AB8A8F2FE23F5F4B11"/>
          </w:pPr>
          <w:r w:rsidRPr="00014712">
            <w:rPr>
              <w:rFonts w:ascii="Arial" w:hAnsi="Arial" w:cs="Arial"/>
              <w:color w:val="808080" w:themeColor="background1" w:themeShade="80"/>
              <w:sz w:val="20"/>
              <w:szCs w:val="20"/>
            </w:rPr>
            <w:t xml:space="preserve">Please describe the care that the majority of people </w:t>
          </w:r>
          <w:r>
            <w:rPr>
              <w:rFonts w:ascii="Arial" w:hAnsi="Arial" w:cs="Arial"/>
              <w:color w:val="808080" w:themeColor="background1" w:themeShade="80"/>
              <w:sz w:val="20"/>
              <w:szCs w:val="20"/>
            </w:rPr>
            <w:t xml:space="preserve">in this indication/ population </w:t>
          </w:r>
          <w:r w:rsidRPr="00014712">
            <w:rPr>
              <w:rFonts w:ascii="Arial" w:hAnsi="Arial" w:cs="Arial"/>
              <w:color w:val="808080" w:themeColor="background1" w:themeShade="80"/>
              <w:sz w:val="20"/>
              <w:szCs w:val="20"/>
            </w:rPr>
            <w:t>receive currently.</w:t>
          </w:r>
        </w:p>
      </w:docPartBody>
    </w:docPart>
    <w:docPart>
      <w:docPartPr>
        <w:name w:val="4DA9DE0AB68F48C28D29077395FFE55D"/>
        <w:category>
          <w:name w:val="General"/>
          <w:gallery w:val="placeholder"/>
        </w:category>
        <w:types>
          <w:type w:val="bbPlcHdr"/>
        </w:types>
        <w:behaviors>
          <w:behavior w:val="content"/>
        </w:behaviors>
        <w:guid w:val="{911927C8-FB56-4633-911D-5B5FF3DD0ACA}"/>
      </w:docPartPr>
      <w:docPartBody>
        <w:p w:rsidR="00A8360F" w:rsidRDefault="00D245AE" w:rsidP="00D245AE">
          <w:pPr>
            <w:pStyle w:val="4DA9DE0AB68F48C28D29077395FFE55D24"/>
          </w:pPr>
          <w:r w:rsidRPr="00014712">
            <w:rPr>
              <w:rFonts w:ascii="Arial" w:hAnsi="Arial" w:cs="Arial"/>
              <w:color w:val="808080" w:themeColor="background1" w:themeShade="80"/>
              <w:sz w:val="20"/>
              <w:szCs w:val="20"/>
            </w:rPr>
            <w:t>Please describe what is currently recommended as the best care in related NICE or other guidance, if this is different from the above.</w:t>
          </w:r>
        </w:p>
      </w:docPartBody>
    </w:docPart>
    <w:docPart>
      <w:docPartPr>
        <w:name w:val="B2EACD1F68814AAEBB8018AAD6332B6C"/>
        <w:category>
          <w:name w:val="General"/>
          <w:gallery w:val="placeholder"/>
        </w:category>
        <w:types>
          <w:type w:val="bbPlcHdr"/>
        </w:types>
        <w:behaviors>
          <w:behavior w:val="content"/>
        </w:behaviors>
        <w:guid w:val="{CF715E75-47D6-4034-B16E-54582264A6AA}"/>
      </w:docPartPr>
      <w:docPartBody>
        <w:p w:rsidR="00F36435" w:rsidRDefault="00F36435" w:rsidP="007D1AEC">
          <w:pPr>
            <w:rPr>
              <w:rFonts w:ascii="Arial" w:hAnsi="Arial" w:cs="Arial"/>
              <w:color w:val="808080" w:themeColor="background1" w:themeShade="80"/>
              <w:sz w:val="20"/>
              <w:szCs w:val="20"/>
            </w:rPr>
          </w:pPr>
          <w:r w:rsidRPr="00014712">
            <w:rPr>
              <w:rFonts w:ascii="Arial" w:hAnsi="Arial" w:cs="Arial"/>
              <w:color w:val="808080" w:themeColor="background1" w:themeShade="80"/>
              <w:sz w:val="20"/>
              <w:szCs w:val="20"/>
            </w:rPr>
            <w:t>e.g. outpatient clinic, GP practice, operating theatre, patient’s home</w:t>
          </w:r>
          <w:r>
            <w:rPr>
              <w:rFonts w:ascii="Arial" w:hAnsi="Arial" w:cs="Arial"/>
              <w:color w:val="808080" w:themeColor="background1" w:themeShade="80"/>
              <w:sz w:val="20"/>
              <w:szCs w:val="20"/>
            </w:rPr>
            <w:t>. Or,</w:t>
          </w:r>
        </w:p>
        <w:p w:rsidR="00A8360F" w:rsidRDefault="00F36435" w:rsidP="00F36435">
          <w:pPr>
            <w:pStyle w:val="B2EACD1F68814AAEBB8018AAD6332B6C11"/>
          </w:pPr>
          <w:r>
            <w:rPr>
              <w:rFonts w:ascii="Arial" w:hAnsi="Arial" w:cs="Arial"/>
              <w:color w:val="808080" w:themeColor="background1" w:themeShade="80"/>
              <w:sz w:val="20"/>
              <w:szCs w:val="20"/>
            </w:rPr>
            <w:t>Sample is taken in primary care, and the test is run in a laboratory</w:t>
          </w:r>
        </w:p>
      </w:docPartBody>
    </w:docPart>
    <w:docPart>
      <w:docPartPr>
        <w:name w:val="C6760AF79D09456BBE2C3458429FEFF8"/>
        <w:category>
          <w:name w:val="General"/>
          <w:gallery w:val="placeholder"/>
        </w:category>
        <w:types>
          <w:type w:val="bbPlcHdr"/>
        </w:types>
        <w:behaviors>
          <w:behavior w:val="content"/>
        </w:behaviors>
        <w:guid w:val="{52E58268-00EB-4CE4-8D6E-B979629DEBFD}"/>
      </w:docPartPr>
      <w:docPartBody>
        <w:p w:rsidR="00F36435" w:rsidRDefault="00F36435" w:rsidP="007D1AEC">
          <w:pPr>
            <w:rPr>
              <w:rFonts w:ascii="Arial" w:hAnsi="Arial" w:cs="Arial"/>
              <w:color w:val="808080" w:themeColor="background1" w:themeShade="80"/>
              <w:sz w:val="20"/>
              <w:szCs w:val="20"/>
            </w:rPr>
          </w:pPr>
          <w:r w:rsidRPr="00014712">
            <w:rPr>
              <w:rFonts w:ascii="Arial" w:hAnsi="Arial" w:cs="Arial"/>
              <w:color w:val="808080" w:themeColor="background1" w:themeShade="80"/>
              <w:sz w:val="20"/>
              <w:szCs w:val="20"/>
            </w:rPr>
            <w:t>e.g. doctor, patient, nurse, physiotherapist</w:t>
          </w:r>
          <w:r>
            <w:rPr>
              <w:rFonts w:ascii="Arial" w:hAnsi="Arial" w:cs="Arial"/>
              <w:color w:val="808080" w:themeColor="background1" w:themeShade="80"/>
              <w:sz w:val="20"/>
              <w:szCs w:val="20"/>
            </w:rPr>
            <w:t>. Or,</w:t>
          </w:r>
        </w:p>
        <w:p w:rsidR="00A8360F" w:rsidRDefault="00F36435" w:rsidP="00F36435">
          <w:pPr>
            <w:pStyle w:val="C6760AF79D09456BBE2C3458429FEFF811"/>
          </w:pPr>
          <w:r>
            <w:rPr>
              <w:rFonts w:ascii="Arial" w:hAnsi="Arial" w:cs="Arial"/>
              <w:color w:val="808080" w:themeColor="background1" w:themeShade="80"/>
              <w:sz w:val="20"/>
              <w:szCs w:val="20"/>
            </w:rPr>
            <w:t>Test is administered in a laboratory and the results are sent to and acted upon</w:t>
          </w:r>
          <w:r w:rsidRPr="003D000C">
            <w:rPr>
              <w:rFonts w:ascii="Arial" w:hAnsi="Arial" w:cs="Arial"/>
              <w:color w:val="808080" w:themeColor="background1" w:themeShade="80"/>
              <w:sz w:val="20"/>
              <w:szCs w:val="20"/>
            </w:rPr>
            <w:t xml:space="preserve"> </w:t>
          </w:r>
          <w:r>
            <w:rPr>
              <w:rFonts w:ascii="Arial" w:hAnsi="Arial" w:cs="Arial"/>
              <w:color w:val="808080" w:themeColor="background1" w:themeShade="80"/>
              <w:sz w:val="20"/>
              <w:szCs w:val="20"/>
            </w:rPr>
            <w:t xml:space="preserve">by a GP in primary care </w:t>
          </w:r>
        </w:p>
      </w:docPartBody>
    </w:docPart>
    <w:docPart>
      <w:docPartPr>
        <w:name w:val="E1289B9899A74F10994D9B596BB9C2EB"/>
        <w:category>
          <w:name w:val="General"/>
          <w:gallery w:val="placeholder"/>
        </w:category>
        <w:types>
          <w:type w:val="bbPlcHdr"/>
        </w:types>
        <w:behaviors>
          <w:behavior w:val="content"/>
        </w:behaviors>
        <w:guid w:val="{A042505C-0A41-4BC4-8B74-57911F3D9531}"/>
      </w:docPartPr>
      <w:docPartBody>
        <w:p w:rsidR="00A8360F" w:rsidRDefault="00D245AE" w:rsidP="00D245AE">
          <w:pPr>
            <w:pStyle w:val="E1289B9899A74F10994D9B596BB9C2EB24"/>
          </w:pPr>
          <w:r w:rsidRPr="00014712">
            <w:rPr>
              <w:rFonts w:ascii="Arial" w:hAnsi="Arial" w:cs="Arial"/>
              <w:color w:val="808080" w:themeColor="background1" w:themeShade="80"/>
              <w:sz w:val="20"/>
              <w:szCs w:val="20"/>
            </w:rPr>
            <w:t>Would the product be used to replace an existing technology, or would it be used alongside existing technologies?</w:t>
          </w:r>
        </w:p>
      </w:docPartBody>
    </w:docPart>
    <w:docPart>
      <w:docPartPr>
        <w:name w:val="327E871F2F494FA691E8909BA99E6E23"/>
        <w:category>
          <w:name w:val="General"/>
          <w:gallery w:val="placeholder"/>
        </w:category>
        <w:types>
          <w:type w:val="bbPlcHdr"/>
        </w:types>
        <w:behaviors>
          <w:behavior w:val="content"/>
        </w:behaviors>
        <w:guid w:val="{27EC1777-6A06-433D-BBA5-F4D4651C4D01}"/>
      </w:docPartPr>
      <w:docPartBody>
        <w:p w:rsidR="00A8360F" w:rsidRDefault="00D245AE" w:rsidP="00D245AE">
          <w:pPr>
            <w:pStyle w:val="327E871F2F494FA691E8909BA99E6E2324"/>
          </w:pPr>
          <w:r w:rsidRPr="00014712">
            <w:rPr>
              <w:rFonts w:ascii="Arial" w:hAnsi="Arial" w:cs="Arial"/>
              <w:color w:val="808080" w:themeColor="background1" w:themeShade="80"/>
              <w:sz w:val="20"/>
              <w:szCs w:val="20"/>
            </w:rPr>
            <w:t>Would use of the product require changes to the way in which current services are organised or delivered? Are additional facilities or product required for the benefits to be realised? Does the product require staff training?</w:t>
          </w:r>
        </w:p>
      </w:docPartBody>
    </w:docPart>
    <w:docPart>
      <w:docPartPr>
        <w:name w:val="871FF1A764854EBCA3B2D8E583D1EB2F"/>
        <w:category>
          <w:name w:val="General"/>
          <w:gallery w:val="placeholder"/>
        </w:category>
        <w:types>
          <w:type w:val="bbPlcHdr"/>
        </w:types>
        <w:behaviors>
          <w:behavior w:val="content"/>
        </w:behaviors>
        <w:guid w:val="{F31035D6-42D4-4E57-B677-969C86573BC1}"/>
      </w:docPartPr>
      <w:docPartBody>
        <w:p w:rsidR="00D245AE" w:rsidRPr="005F311E" w:rsidRDefault="00D245AE" w:rsidP="005F311E">
          <w:pPr>
            <w:rPr>
              <w:color w:val="808080" w:themeColor="background1" w:themeShade="80"/>
              <w:sz w:val="20"/>
              <w:szCs w:val="20"/>
            </w:rPr>
          </w:pPr>
          <w:r w:rsidRPr="005F311E">
            <w:rPr>
              <w:color w:val="808080" w:themeColor="background1" w:themeShade="80"/>
              <w:sz w:val="20"/>
              <w:szCs w:val="20"/>
            </w:rPr>
            <w:t xml:space="preserve">For example: </w:t>
          </w:r>
        </w:p>
        <w:p w:rsidR="00D245AE" w:rsidRPr="005F311E" w:rsidRDefault="00D245AE" w:rsidP="00D245AE">
          <w:pPr>
            <w:numPr>
              <w:ilvl w:val="0"/>
              <w:numId w:val="2"/>
            </w:numPr>
            <w:spacing w:after="0" w:line="240" w:lineRule="auto"/>
            <w:rPr>
              <w:color w:val="808080" w:themeColor="background1" w:themeShade="80"/>
              <w:sz w:val="20"/>
              <w:szCs w:val="20"/>
            </w:rPr>
          </w:pPr>
          <w:r w:rsidRPr="005F311E">
            <w:rPr>
              <w:color w:val="808080" w:themeColor="background1" w:themeShade="80"/>
              <w:sz w:val="20"/>
              <w:szCs w:val="20"/>
            </w:rPr>
            <w:t xml:space="preserve">less energy usage </w:t>
          </w:r>
        </w:p>
        <w:p w:rsidR="006356AA" w:rsidRDefault="00D245AE" w:rsidP="00D245AE">
          <w:pPr>
            <w:pStyle w:val="871FF1A764854EBCA3B2D8E583D1EB2F23"/>
          </w:pPr>
          <w:r w:rsidRPr="005F311E">
            <w:rPr>
              <w:color w:val="808080" w:themeColor="background1" w:themeShade="80"/>
              <w:sz w:val="20"/>
              <w:szCs w:val="20"/>
            </w:rPr>
            <w:t>less waste</w:t>
          </w:r>
        </w:p>
      </w:docPartBody>
    </w:docPart>
    <w:docPart>
      <w:docPartPr>
        <w:name w:val="1B7757C50F4244AFAA39BB1F9AA4EFB4"/>
        <w:category>
          <w:name w:val="General"/>
          <w:gallery w:val="placeholder"/>
        </w:category>
        <w:types>
          <w:type w:val="bbPlcHdr"/>
        </w:types>
        <w:behaviors>
          <w:behavior w:val="content"/>
        </w:behaviors>
        <w:guid w:val="{E686E140-53FA-43FF-A486-F6AA2CEFD3DF}"/>
      </w:docPartPr>
      <w:docPartBody>
        <w:p w:rsidR="00F36435" w:rsidRDefault="00F36435" w:rsidP="00F36435">
          <w:pPr>
            <w:pStyle w:val="1B7757C50F4244AFAA39BB1F9AA4EFB44"/>
          </w:pPr>
          <w:r w:rsidRPr="00014712">
            <w:rPr>
              <w:rFonts w:ascii="Arial" w:hAnsi="Arial" w:cs="Arial"/>
              <w:color w:val="808080" w:themeColor="background1" w:themeShade="80"/>
              <w:sz w:val="20"/>
              <w:szCs w:val="20"/>
            </w:rPr>
            <w:t>This question is used to assess whether use of the technology is associated with an interventional procedure.</w:t>
          </w:r>
        </w:p>
      </w:docPartBody>
    </w:docPart>
    <w:docPart>
      <w:docPartPr>
        <w:name w:val="4D1A7C56D63F4756B0FD57AEA911E80E"/>
        <w:category>
          <w:name w:val="General"/>
          <w:gallery w:val="placeholder"/>
        </w:category>
        <w:types>
          <w:type w:val="bbPlcHdr"/>
        </w:types>
        <w:behaviors>
          <w:behavior w:val="content"/>
        </w:behaviors>
        <w:guid w:val="{2C362B05-1E47-445C-B7B4-DC8CA2EE7316}"/>
      </w:docPartPr>
      <w:docPartBody>
        <w:p w:rsidR="00F36435" w:rsidRDefault="00F36435" w:rsidP="00F36435">
          <w:pPr>
            <w:pStyle w:val="4D1A7C56D63F4756B0FD57AEA911E80E4"/>
          </w:pPr>
          <w:r w:rsidRPr="00014712">
            <w:rPr>
              <w:rFonts w:ascii="Arial" w:hAnsi="Arial" w:cs="Arial"/>
              <w:color w:val="808080" w:themeColor="background1" w:themeShade="80"/>
              <w:sz w:val="20"/>
              <w:szCs w:val="20"/>
            </w:rPr>
            <w:t>The focus of NICE medical technology guidance is on new or innovative products, so understanding how your product differs from others is important. Please indicate if the product has any patents.</w:t>
          </w:r>
        </w:p>
      </w:docPartBody>
    </w:docPart>
    <w:docPart>
      <w:docPartPr>
        <w:name w:val="A180958FDE4C42E9A0BDED0A6C1F4B90"/>
        <w:category>
          <w:name w:val="General"/>
          <w:gallery w:val="placeholder"/>
        </w:category>
        <w:types>
          <w:type w:val="bbPlcHdr"/>
        </w:types>
        <w:behaviors>
          <w:behavior w:val="content"/>
        </w:behaviors>
        <w:guid w:val="{3DF17489-DC62-4387-8970-DFC6A504A620}"/>
      </w:docPartPr>
      <w:docPartBody>
        <w:p w:rsidR="00F36435" w:rsidRDefault="00D245AE" w:rsidP="00D245AE">
          <w:pPr>
            <w:pStyle w:val="A180958FDE4C42E9A0BDED0A6C1F4B9017"/>
          </w:pPr>
          <w:r w:rsidRPr="00014712">
            <w:rPr>
              <w:rFonts w:ascii="Arial" w:hAnsi="Arial" w:cs="Arial"/>
              <w:color w:val="808080" w:themeColor="background1" w:themeShade="80"/>
              <w:sz w:val="20"/>
              <w:szCs w:val="20"/>
            </w:rPr>
            <w:t>Click here to choose an option</w:t>
          </w:r>
          <w:r>
            <w:rPr>
              <w:rFonts w:ascii="Arial" w:hAnsi="Arial" w:cs="Arial"/>
              <w:color w:val="808080" w:themeColor="background1" w:themeShade="80"/>
              <w:sz w:val="20"/>
              <w:szCs w:val="20"/>
            </w:rPr>
            <w:t xml:space="preserve">. This refers to granted patents only. Patients filed or patents pending should not be included. </w:t>
          </w:r>
        </w:p>
      </w:docPartBody>
    </w:docPart>
    <w:docPart>
      <w:docPartPr>
        <w:name w:val="5A7B4C5EB66242A7A5249FD8CB0ED4B7"/>
        <w:category>
          <w:name w:val="General"/>
          <w:gallery w:val="placeholder"/>
        </w:category>
        <w:types>
          <w:type w:val="bbPlcHdr"/>
        </w:types>
        <w:behaviors>
          <w:behavior w:val="content"/>
        </w:behaviors>
        <w:guid w:val="{649F6251-2415-4823-8E61-548FFAE30243}"/>
      </w:docPartPr>
      <w:docPartBody>
        <w:p w:rsidR="00F36435" w:rsidRDefault="00F36435" w:rsidP="00F36435">
          <w:pPr>
            <w:pStyle w:val="5A7B4C5EB66242A7A5249FD8CB0ED4B72"/>
          </w:pPr>
          <w:r>
            <w:rPr>
              <w:rFonts w:ascii="Arial" w:hAnsi="Arial" w:cs="Arial"/>
              <w:color w:val="808080" w:themeColor="background1" w:themeShade="80"/>
              <w:sz w:val="20"/>
              <w:szCs w:val="20"/>
            </w:rPr>
            <w:t xml:space="preserve">Draw the schematic/flow chart here, or attach a separate document to this notification when you submit it to NICE. </w:t>
          </w:r>
        </w:p>
      </w:docPartBody>
    </w:docPart>
    <w:docPart>
      <w:docPartPr>
        <w:name w:val="D5BE74239F024FE1AFA2036BBD019299"/>
        <w:category>
          <w:name w:val="General"/>
          <w:gallery w:val="placeholder"/>
        </w:category>
        <w:types>
          <w:type w:val="bbPlcHdr"/>
        </w:types>
        <w:behaviors>
          <w:behavior w:val="content"/>
        </w:behaviors>
        <w:guid w:val="{9CF59A58-78A0-43A7-AD59-101467E1F44F}"/>
      </w:docPartPr>
      <w:docPartBody>
        <w:p w:rsidR="00306CAE" w:rsidRPr="00ED1058" w:rsidRDefault="00306CAE" w:rsidP="007D1AEC">
          <w:pPr>
            <w:rPr>
              <w:rFonts w:ascii="Arial" w:hAnsi="Arial" w:cs="Arial"/>
              <w:color w:val="808080" w:themeColor="background1" w:themeShade="80"/>
              <w:sz w:val="20"/>
              <w:szCs w:val="20"/>
            </w:rPr>
          </w:pPr>
          <w:r w:rsidRPr="00ED1058">
            <w:rPr>
              <w:rFonts w:ascii="Arial" w:hAnsi="Arial" w:cs="Arial"/>
              <w:color w:val="808080" w:themeColor="background1" w:themeShade="80"/>
              <w:sz w:val="20"/>
              <w:szCs w:val="20"/>
            </w:rPr>
            <w:t>An example of how to calculate the cost is as follows:</w:t>
          </w:r>
        </w:p>
        <w:p w:rsidR="00306CAE" w:rsidRPr="00ED1058" w:rsidRDefault="00306CAE" w:rsidP="007D1AEC">
          <w:pPr>
            <w:rPr>
              <w:rFonts w:ascii="Arial" w:hAnsi="Arial" w:cs="Arial"/>
              <w:color w:val="808080" w:themeColor="background1" w:themeShade="80"/>
              <w:sz w:val="20"/>
              <w:szCs w:val="20"/>
            </w:rPr>
          </w:pPr>
        </w:p>
        <w:p w:rsidR="00306CAE" w:rsidRPr="00ED1058" w:rsidRDefault="00306CAE" w:rsidP="007D1AEC">
          <w:pPr>
            <w:rPr>
              <w:rFonts w:ascii="Arial" w:hAnsi="Arial" w:cs="Arial"/>
              <w:color w:val="808080" w:themeColor="background1" w:themeShade="80"/>
              <w:sz w:val="20"/>
              <w:szCs w:val="20"/>
            </w:rPr>
          </w:pPr>
          <w:r w:rsidRPr="00ED1058">
            <w:rPr>
              <w:rFonts w:ascii="Arial" w:hAnsi="Arial" w:cs="Arial"/>
              <w:color w:val="808080" w:themeColor="background1" w:themeShade="80"/>
              <w:sz w:val="20"/>
              <w:szCs w:val="20"/>
            </w:rPr>
            <w:t xml:space="preserve">Cost per test is £2.34 based on the following assumptions: </w:t>
          </w:r>
        </w:p>
        <w:p w:rsidR="00306CAE" w:rsidRPr="00ED1058" w:rsidRDefault="00306CAE" w:rsidP="00F36435">
          <w:pPr>
            <w:numPr>
              <w:ilvl w:val="0"/>
              <w:numId w:val="1"/>
            </w:numPr>
            <w:spacing w:after="0" w:line="240" w:lineRule="auto"/>
            <w:rPr>
              <w:rFonts w:ascii="Arial" w:hAnsi="Arial" w:cs="Arial"/>
              <w:color w:val="808080" w:themeColor="background1" w:themeShade="80"/>
              <w:sz w:val="20"/>
              <w:szCs w:val="20"/>
            </w:rPr>
          </w:pPr>
          <w:r w:rsidRPr="00ED1058">
            <w:rPr>
              <w:rFonts w:ascii="Arial" w:hAnsi="Arial" w:cs="Arial"/>
              <w:color w:val="808080" w:themeColor="background1" w:themeShade="80"/>
              <w:sz w:val="20"/>
              <w:szCs w:val="20"/>
            </w:rPr>
            <w:t>Cost of technology = £2400 (ex VAT)</w:t>
          </w:r>
        </w:p>
        <w:p w:rsidR="00306CAE" w:rsidRPr="00ED1058" w:rsidRDefault="00306CAE" w:rsidP="00F36435">
          <w:pPr>
            <w:numPr>
              <w:ilvl w:val="0"/>
              <w:numId w:val="1"/>
            </w:numPr>
            <w:spacing w:after="0" w:line="240" w:lineRule="auto"/>
            <w:rPr>
              <w:rFonts w:ascii="Arial" w:hAnsi="Arial" w:cs="Arial"/>
              <w:color w:val="808080" w:themeColor="background1" w:themeShade="80"/>
              <w:sz w:val="20"/>
              <w:szCs w:val="20"/>
            </w:rPr>
          </w:pPr>
          <w:r w:rsidRPr="00ED1058">
            <w:rPr>
              <w:rFonts w:ascii="Arial" w:hAnsi="Arial" w:cs="Arial"/>
              <w:color w:val="808080" w:themeColor="background1" w:themeShade="80"/>
              <w:sz w:val="20"/>
              <w:szCs w:val="20"/>
            </w:rPr>
            <w:t xml:space="preserve">3 years use, active for 40 weeks of the year, 3 days per week on 3 patients per day.  </w:t>
          </w:r>
        </w:p>
        <w:p w:rsidR="00306CAE" w:rsidRPr="00ED1058" w:rsidRDefault="00306CAE" w:rsidP="00F36435">
          <w:pPr>
            <w:numPr>
              <w:ilvl w:val="0"/>
              <w:numId w:val="1"/>
            </w:numPr>
            <w:spacing w:after="0" w:line="240" w:lineRule="auto"/>
            <w:rPr>
              <w:rFonts w:ascii="Arial" w:hAnsi="Arial" w:cs="Arial"/>
              <w:color w:val="808080" w:themeColor="background1" w:themeShade="80"/>
              <w:sz w:val="20"/>
              <w:szCs w:val="20"/>
            </w:rPr>
          </w:pPr>
          <w:r w:rsidRPr="00ED1058">
            <w:rPr>
              <w:rFonts w:ascii="Arial" w:hAnsi="Arial" w:cs="Arial"/>
              <w:color w:val="808080" w:themeColor="background1" w:themeShade="80"/>
              <w:sz w:val="20"/>
              <w:szCs w:val="20"/>
            </w:rPr>
            <w:t>40 weeks x 3 years = 120 weeks</w:t>
          </w:r>
        </w:p>
        <w:p w:rsidR="00306CAE" w:rsidRPr="00ED1058" w:rsidRDefault="00306CAE" w:rsidP="00F36435">
          <w:pPr>
            <w:numPr>
              <w:ilvl w:val="0"/>
              <w:numId w:val="1"/>
            </w:numPr>
            <w:spacing w:after="0" w:line="240" w:lineRule="auto"/>
            <w:rPr>
              <w:rFonts w:ascii="Arial" w:hAnsi="Arial" w:cs="Arial"/>
              <w:color w:val="808080" w:themeColor="background1" w:themeShade="80"/>
              <w:sz w:val="20"/>
              <w:szCs w:val="20"/>
            </w:rPr>
          </w:pPr>
          <w:r w:rsidRPr="00ED1058">
            <w:rPr>
              <w:rFonts w:ascii="Arial" w:hAnsi="Arial" w:cs="Arial"/>
              <w:color w:val="808080" w:themeColor="background1" w:themeShade="80"/>
              <w:sz w:val="20"/>
              <w:szCs w:val="20"/>
            </w:rPr>
            <w:t>3 days per week x 120 weeks = 360 days</w:t>
          </w:r>
        </w:p>
        <w:p w:rsidR="00306CAE" w:rsidRPr="00ED1058" w:rsidRDefault="00306CAE" w:rsidP="00F36435">
          <w:pPr>
            <w:numPr>
              <w:ilvl w:val="0"/>
              <w:numId w:val="1"/>
            </w:numPr>
            <w:spacing w:after="0" w:line="240" w:lineRule="auto"/>
            <w:rPr>
              <w:rFonts w:ascii="Arial" w:hAnsi="Arial" w:cs="Arial"/>
              <w:color w:val="808080" w:themeColor="background1" w:themeShade="80"/>
              <w:sz w:val="20"/>
              <w:szCs w:val="20"/>
            </w:rPr>
          </w:pPr>
          <w:r w:rsidRPr="00ED1058">
            <w:rPr>
              <w:rFonts w:ascii="Arial" w:hAnsi="Arial" w:cs="Arial"/>
              <w:color w:val="808080" w:themeColor="background1" w:themeShade="80"/>
              <w:sz w:val="20"/>
              <w:szCs w:val="20"/>
            </w:rPr>
            <w:t>3 patients per day x 360 days = 1080 patients.</w:t>
          </w:r>
        </w:p>
        <w:p w:rsidR="00306CAE" w:rsidRPr="00ED1058" w:rsidRDefault="00306CAE" w:rsidP="00F36435">
          <w:pPr>
            <w:numPr>
              <w:ilvl w:val="0"/>
              <w:numId w:val="1"/>
            </w:numPr>
            <w:spacing w:after="0" w:line="240" w:lineRule="auto"/>
            <w:rPr>
              <w:rFonts w:ascii="Arial" w:hAnsi="Arial" w:cs="Arial"/>
              <w:color w:val="808080" w:themeColor="background1" w:themeShade="80"/>
              <w:sz w:val="20"/>
              <w:szCs w:val="20"/>
            </w:rPr>
          </w:pPr>
          <w:r w:rsidRPr="00ED1058">
            <w:rPr>
              <w:rFonts w:ascii="Arial" w:hAnsi="Arial" w:cs="Arial"/>
              <w:color w:val="808080" w:themeColor="background1" w:themeShade="80"/>
              <w:sz w:val="20"/>
              <w:szCs w:val="20"/>
            </w:rPr>
            <w:t xml:space="preserve">Based on these assumptions £2400/1080 = £2.22 per test.  </w:t>
          </w:r>
        </w:p>
        <w:p w:rsidR="00306CAE" w:rsidRDefault="00306CAE" w:rsidP="00F36435">
          <w:pPr>
            <w:numPr>
              <w:ilvl w:val="0"/>
              <w:numId w:val="1"/>
            </w:numPr>
            <w:spacing w:after="0" w:line="240" w:lineRule="auto"/>
            <w:rPr>
              <w:rFonts w:ascii="Arial" w:hAnsi="Arial" w:cs="Arial"/>
              <w:color w:val="808080" w:themeColor="background1" w:themeShade="80"/>
              <w:sz w:val="20"/>
              <w:szCs w:val="20"/>
            </w:rPr>
          </w:pPr>
          <w:r w:rsidRPr="00ED1058">
            <w:rPr>
              <w:rFonts w:ascii="Arial" w:hAnsi="Arial" w:cs="Arial"/>
              <w:color w:val="808080" w:themeColor="background1" w:themeShade="80"/>
              <w:sz w:val="20"/>
              <w:szCs w:val="20"/>
            </w:rPr>
            <w:t>Disposable bandage 30cm - £0.04 x 2 (one for each area) = £0.08</w:t>
          </w:r>
        </w:p>
        <w:p w:rsidR="00CC74FF" w:rsidRDefault="00306CAE" w:rsidP="00306CAE">
          <w:pPr>
            <w:pStyle w:val="D5BE74239F024FE1AFA2036BBD019299"/>
          </w:pPr>
          <w:r w:rsidRPr="00B85F56">
            <w:rPr>
              <w:rFonts w:ascii="Arial" w:hAnsi="Arial" w:cs="Arial"/>
              <w:color w:val="808080" w:themeColor="background1" w:themeShade="80"/>
              <w:sz w:val="20"/>
              <w:szCs w:val="20"/>
            </w:rPr>
            <w:t>Alcohol wipes - £0.02 each x 2 sensors = £0.04</w:t>
          </w:r>
        </w:p>
      </w:docPartBody>
    </w:docPart>
    <w:docPart>
      <w:docPartPr>
        <w:name w:val="30B30695F08749F583DBC1B61325CFE8"/>
        <w:category>
          <w:name w:val="General"/>
          <w:gallery w:val="placeholder"/>
        </w:category>
        <w:types>
          <w:type w:val="bbPlcHdr"/>
        </w:types>
        <w:behaviors>
          <w:behavior w:val="content"/>
        </w:behaviors>
        <w:guid w:val="{7243F381-ED3E-49B6-8E5E-8B78BFC98DC9}"/>
      </w:docPartPr>
      <w:docPartBody>
        <w:p w:rsidR="00F8012C" w:rsidRDefault="00CC74FF" w:rsidP="00CC74FF">
          <w:pPr>
            <w:pStyle w:val="30B30695F08749F583DBC1B61325CFE8"/>
          </w:pPr>
          <w:r w:rsidRPr="00014712">
            <w:rPr>
              <w:rFonts w:ascii="Arial" w:hAnsi="Arial" w:cs="Arial"/>
              <w:color w:val="808080" w:themeColor="background1" w:themeShade="80"/>
              <w:sz w:val="20"/>
              <w:szCs w:val="20"/>
            </w:rPr>
            <w:t>The focus of NICE medical technology guidance is on new or innovative products, so understanding how your product differs from others is important. Please indicate if the product has any patents.</w:t>
          </w:r>
        </w:p>
      </w:docPartBody>
    </w:docPart>
    <w:docPart>
      <w:docPartPr>
        <w:name w:val="E64D961B38244AD9830E300BC5F337A9"/>
        <w:category>
          <w:name w:val="General"/>
          <w:gallery w:val="placeholder"/>
        </w:category>
        <w:types>
          <w:type w:val="bbPlcHdr"/>
        </w:types>
        <w:behaviors>
          <w:behavior w:val="content"/>
        </w:behaviors>
        <w:guid w:val="{1C72A0B5-A026-4AD7-85AB-E86F6AC02623}"/>
      </w:docPartPr>
      <w:docPartBody>
        <w:p w:rsidR="000568B5" w:rsidRPr="005F311E" w:rsidRDefault="000568B5" w:rsidP="005F311E">
          <w:pPr>
            <w:rPr>
              <w:color w:val="808080" w:themeColor="background1" w:themeShade="80"/>
              <w:sz w:val="20"/>
              <w:szCs w:val="20"/>
            </w:rPr>
          </w:pPr>
          <w:r w:rsidRPr="005F311E">
            <w:rPr>
              <w:color w:val="808080" w:themeColor="background1" w:themeShade="80"/>
              <w:sz w:val="20"/>
              <w:szCs w:val="20"/>
            </w:rPr>
            <w:t xml:space="preserve">For example: </w:t>
          </w:r>
        </w:p>
        <w:p w:rsidR="000568B5" w:rsidRPr="005F311E" w:rsidRDefault="000568B5" w:rsidP="000568B5">
          <w:pPr>
            <w:numPr>
              <w:ilvl w:val="0"/>
              <w:numId w:val="2"/>
            </w:numPr>
            <w:spacing w:after="0" w:line="240" w:lineRule="auto"/>
            <w:rPr>
              <w:color w:val="808080" w:themeColor="background1" w:themeShade="80"/>
              <w:sz w:val="20"/>
              <w:szCs w:val="20"/>
            </w:rPr>
          </w:pPr>
          <w:r w:rsidRPr="005F311E">
            <w:rPr>
              <w:color w:val="808080" w:themeColor="background1" w:themeShade="80"/>
              <w:sz w:val="20"/>
              <w:szCs w:val="20"/>
            </w:rPr>
            <w:t xml:space="preserve">less energy usage </w:t>
          </w:r>
        </w:p>
        <w:p w:rsidR="00B771D9" w:rsidRDefault="000568B5" w:rsidP="000568B5">
          <w:pPr>
            <w:pStyle w:val="E64D961B38244AD9830E300BC5F337A9"/>
          </w:pPr>
          <w:r w:rsidRPr="005F311E">
            <w:rPr>
              <w:color w:val="808080" w:themeColor="background1" w:themeShade="80"/>
              <w:sz w:val="20"/>
              <w:szCs w:val="20"/>
            </w:rPr>
            <w:t>less waste</w:t>
          </w:r>
        </w:p>
      </w:docPartBody>
    </w:docPart>
    <w:docPart>
      <w:docPartPr>
        <w:name w:val="1CF52BCA02964D5D9AD3969CA4954F68"/>
        <w:category>
          <w:name w:val="General"/>
          <w:gallery w:val="placeholder"/>
        </w:category>
        <w:types>
          <w:type w:val="bbPlcHdr"/>
        </w:types>
        <w:behaviors>
          <w:behavior w:val="content"/>
        </w:behaviors>
        <w:guid w:val="{43935599-1926-45D6-AF0E-C0A49BF5CF9B}"/>
      </w:docPartPr>
      <w:docPartBody>
        <w:p w:rsidR="008E2057" w:rsidRPr="00014712" w:rsidRDefault="008E2057" w:rsidP="007D1AEC">
          <w:pPr>
            <w:rPr>
              <w:rFonts w:ascii="Arial" w:hAnsi="Arial" w:cs="Arial"/>
              <w:color w:val="808080" w:themeColor="background1" w:themeShade="80"/>
              <w:sz w:val="20"/>
              <w:szCs w:val="20"/>
            </w:rPr>
          </w:pPr>
          <w:r w:rsidRPr="00014712">
            <w:rPr>
              <w:rFonts w:ascii="Arial" w:hAnsi="Arial" w:cs="Arial"/>
              <w:color w:val="808080" w:themeColor="background1" w:themeShade="80"/>
              <w:sz w:val="20"/>
              <w:szCs w:val="20"/>
            </w:rPr>
            <w:t xml:space="preserve">You should ensure that the indication that you notify is supported by evidence (see section </w:t>
          </w:r>
          <w:r>
            <w:rPr>
              <w:rFonts w:ascii="Arial" w:hAnsi="Arial" w:cs="Arial"/>
              <w:color w:val="808080" w:themeColor="background1" w:themeShade="80"/>
              <w:sz w:val="20"/>
              <w:szCs w:val="20"/>
            </w:rPr>
            <w:t>5</w:t>
          </w:r>
          <w:r w:rsidRPr="00014712">
            <w:rPr>
              <w:rFonts w:ascii="Arial" w:hAnsi="Arial" w:cs="Arial"/>
              <w:color w:val="808080" w:themeColor="background1" w:themeShade="80"/>
              <w:sz w:val="20"/>
              <w:szCs w:val="20"/>
            </w:rPr>
            <w:t xml:space="preserve">). If evidence has been generated in relation to a smaller sub-group, consider notifying for only the subgroup. </w:t>
          </w:r>
        </w:p>
        <w:p w:rsidR="008E2057" w:rsidRPr="00014712" w:rsidRDefault="008E2057" w:rsidP="007D1AEC">
          <w:pPr>
            <w:rPr>
              <w:rFonts w:ascii="Arial" w:hAnsi="Arial" w:cs="Arial"/>
              <w:color w:val="808080" w:themeColor="background1" w:themeShade="80"/>
              <w:sz w:val="20"/>
              <w:szCs w:val="20"/>
            </w:rPr>
          </w:pPr>
        </w:p>
        <w:p w:rsidR="00C8489F" w:rsidRDefault="008E2057" w:rsidP="008E2057">
          <w:pPr>
            <w:pStyle w:val="1CF52BCA02964D5D9AD3969CA4954F68"/>
          </w:pPr>
          <w:r w:rsidRPr="00014712">
            <w:rPr>
              <w:rFonts w:ascii="Arial" w:hAnsi="Arial" w:cs="Arial"/>
              <w:color w:val="808080" w:themeColor="background1" w:themeShade="80"/>
              <w:sz w:val="20"/>
              <w:szCs w:val="20"/>
            </w:rPr>
            <w:t xml:space="preserve">You may submit more than one notification per product to cover different indications/ populations.  </w:t>
          </w:r>
        </w:p>
      </w:docPartBody>
    </w:docPart>
    <w:docPart>
      <w:docPartPr>
        <w:name w:val="C35FAB9C17BF4F429D66AD54C1C111AD"/>
        <w:category>
          <w:name w:val="General"/>
          <w:gallery w:val="placeholder"/>
        </w:category>
        <w:types>
          <w:type w:val="bbPlcHdr"/>
        </w:types>
        <w:behaviors>
          <w:behavior w:val="content"/>
        </w:behaviors>
        <w:guid w:val="{2C8F8B93-23FA-4DAA-88E8-001422CA74DB}"/>
      </w:docPartPr>
      <w:docPartBody>
        <w:p w:rsidR="00C8489F" w:rsidRDefault="008E2057" w:rsidP="008E2057">
          <w:pPr>
            <w:pStyle w:val="C35FAB9C17BF4F429D66AD54C1C111AD"/>
          </w:pPr>
          <w:r w:rsidRPr="00014712">
            <w:rPr>
              <w:rFonts w:ascii="Arial" w:hAnsi="Arial" w:cs="Arial"/>
              <w:color w:val="808080" w:themeColor="background1" w:themeShade="80"/>
              <w:sz w:val="20"/>
              <w:szCs w:val="20"/>
            </w:rPr>
            <w:t xml:space="preserve">Please describe the care that the majority of people </w:t>
          </w:r>
          <w:r>
            <w:rPr>
              <w:rFonts w:ascii="Arial" w:hAnsi="Arial" w:cs="Arial"/>
              <w:color w:val="808080" w:themeColor="background1" w:themeShade="80"/>
              <w:sz w:val="20"/>
              <w:szCs w:val="20"/>
            </w:rPr>
            <w:t xml:space="preserve">in this indication/ population </w:t>
          </w:r>
          <w:r w:rsidRPr="00014712">
            <w:rPr>
              <w:rFonts w:ascii="Arial" w:hAnsi="Arial" w:cs="Arial"/>
              <w:color w:val="808080" w:themeColor="background1" w:themeShade="80"/>
              <w:sz w:val="20"/>
              <w:szCs w:val="20"/>
            </w:rPr>
            <w:t>receive currently.</w:t>
          </w:r>
        </w:p>
      </w:docPartBody>
    </w:docPart>
    <w:docPart>
      <w:docPartPr>
        <w:name w:val="EC26019EF3374F5FB558313041D05019"/>
        <w:category>
          <w:name w:val="General"/>
          <w:gallery w:val="placeholder"/>
        </w:category>
        <w:types>
          <w:type w:val="bbPlcHdr"/>
        </w:types>
        <w:behaviors>
          <w:behavior w:val="content"/>
        </w:behaviors>
        <w:guid w:val="{3DF16305-770E-460F-9BDE-BC54F96D8164}"/>
      </w:docPartPr>
      <w:docPartBody>
        <w:p w:rsidR="00C8489F" w:rsidRDefault="00D245AE" w:rsidP="00D245AE">
          <w:pPr>
            <w:pStyle w:val="EC26019EF3374F5FB558313041D050198"/>
          </w:pPr>
          <w:r w:rsidRPr="001B2D05">
            <w:rPr>
              <w:rStyle w:val="PlaceholderText"/>
              <w:rFonts w:asciiTheme="minorHAnsi" w:hAnsiTheme="minorHAnsi"/>
              <w:sz w:val="20"/>
            </w:rPr>
            <w:t>Click here to choose an option</w:t>
          </w:r>
        </w:p>
      </w:docPartBody>
    </w:docPart>
    <w:docPart>
      <w:docPartPr>
        <w:name w:val="854DA5EFA0994E5695A0007D3E259601"/>
        <w:category>
          <w:name w:val="General"/>
          <w:gallery w:val="placeholder"/>
        </w:category>
        <w:types>
          <w:type w:val="bbPlcHdr"/>
        </w:types>
        <w:behaviors>
          <w:behavior w:val="content"/>
        </w:behaviors>
        <w:guid w:val="{23EDD170-6F08-416D-B147-C4905F6B4F18}"/>
      </w:docPartPr>
      <w:docPartBody>
        <w:p w:rsidR="00C8489F" w:rsidRDefault="00D245AE" w:rsidP="00D245AE">
          <w:pPr>
            <w:pStyle w:val="854DA5EFA0994E5695A0007D3E2596018"/>
          </w:pPr>
          <w:r w:rsidRPr="003136AF">
            <w:rPr>
              <w:rStyle w:val="PlaceholderText"/>
              <w:rFonts w:asciiTheme="minorHAnsi" w:hAnsiTheme="minorHAnsi"/>
              <w:sz w:val="20"/>
              <w:szCs w:val="20"/>
            </w:rPr>
            <w:t>Click here to choose an option</w:t>
          </w:r>
        </w:p>
      </w:docPartBody>
    </w:docPart>
    <w:docPart>
      <w:docPartPr>
        <w:name w:val="EC4A0871BC6848929CE8B916DF1AF140"/>
        <w:category>
          <w:name w:val="General"/>
          <w:gallery w:val="placeholder"/>
        </w:category>
        <w:types>
          <w:type w:val="bbPlcHdr"/>
        </w:types>
        <w:behaviors>
          <w:behavior w:val="content"/>
        </w:behaviors>
        <w:guid w:val="{7C31D6F9-96BF-43E4-BBD0-8E8180703D5D}"/>
      </w:docPartPr>
      <w:docPartBody>
        <w:p w:rsidR="00C8489F" w:rsidRDefault="00D245AE" w:rsidP="00D245AE">
          <w:pPr>
            <w:pStyle w:val="EC4A0871BC6848929CE8B916DF1AF1408"/>
          </w:pPr>
          <w:r w:rsidRPr="001B2D05">
            <w:rPr>
              <w:rStyle w:val="PlaceholderText"/>
              <w:rFonts w:asciiTheme="minorHAnsi" w:hAnsiTheme="minorHAnsi"/>
              <w:sz w:val="20"/>
            </w:rPr>
            <w:t>Click here to choose an option</w:t>
          </w:r>
        </w:p>
      </w:docPartBody>
    </w:docPart>
    <w:docPart>
      <w:docPartPr>
        <w:name w:val="A63CFCCFA1F54317A276B6ABCD628B0C"/>
        <w:category>
          <w:name w:val="General"/>
          <w:gallery w:val="placeholder"/>
        </w:category>
        <w:types>
          <w:type w:val="bbPlcHdr"/>
        </w:types>
        <w:behaviors>
          <w:behavior w:val="content"/>
        </w:behaviors>
        <w:guid w:val="{ECBCEC49-957E-4DD5-8540-19510FED27BB}"/>
      </w:docPartPr>
      <w:docPartBody>
        <w:p w:rsidR="00C8489F" w:rsidRDefault="00D245AE" w:rsidP="00D245AE">
          <w:pPr>
            <w:pStyle w:val="A63CFCCFA1F54317A276B6ABCD628B0C8"/>
          </w:pPr>
          <w:r w:rsidRPr="001B2D05">
            <w:rPr>
              <w:rStyle w:val="PlaceholderText"/>
              <w:rFonts w:asciiTheme="minorHAnsi" w:hAnsiTheme="minorHAnsi"/>
              <w:sz w:val="20"/>
            </w:rPr>
            <w:t>Click here to choose an option</w:t>
          </w:r>
        </w:p>
      </w:docPartBody>
    </w:docPart>
    <w:docPart>
      <w:docPartPr>
        <w:name w:val="8BB30669A25F4CFFB46931B23041BE60"/>
        <w:category>
          <w:name w:val="General"/>
          <w:gallery w:val="placeholder"/>
        </w:category>
        <w:types>
          <w:type w:val="bbPlcHdr"/>
        </w:types>
        <w:behaviors>
          <w:behavior w:val="content"/>
        </w:behaviors>
        <w:guid w:val="{F9AD4CF2-B9CC-45F6-8194-3B931291B9DB}"/>
      </w:docPartPr>
      <w:docPartBody>
        <w:p w:rsidR="00C8489F" w:rsidRDefault="00D245AE" w:rsidP="00D245AE">
          <w:pPr>
            <w:pStyle w:val="8BB30669A25F4CFFB46931B23041BE608"/>
          </w:pPr>
          <w:r w:rsidRPr="003136AF">
            <w:rPr>
              <w:rStyle w:val="PlaceholderText"/>
              <w:rFonts w:asciiTheme="minorHAnsi" w:hAnsiTheme="minorHAnsi"/>
              <w:sz w:val="20"/>
              <w:szCs w:val="20"/>
            </w:rPr>
            <w:t>Click here to choose an option</w:t>
          </w:r>
        </w:p>
      </w:docPartBody>
    </w:docPart>
    <w:docPart>
      <w:docPartPr>
        <w:name w:val="D621481F8EE34753ADC8DFBD51F8EAC6"/>
        <w:category>
          <w:name w:val="General"/>
          <w:gallery w:val="placeholder"/>
        </w:category>
        <w:types>
          <w:type w:val="bbPlcHdr"/>
        </w:types>
        <w:behaviors>
          <w:behavior w:val="content"/>
        </w:behaviors>
        <w:guid w:val="{C5E841CB-1764-43CC-B71E-8479DE95E1B7}"/>
      </w:docPartPr>
      <w:docPartBody>
        <w:p w:rsidR="00C8489F" w:rsidRDefault="00D245AE" w:rsidP="00D245AE">
          <w:pPr>
            <w:pStyle w:val="D621481F8EE34753ADC8DFBD51F8EAC68"/>
          </w:pPr>
          <w:r w:rsidRPr="001B2D05">
            <w:rPr>
              <w:rStyle w:val="PlaceholderText"/>
              <w:rFonts w:asciiTheme="minorHAnsi" w:hAnsiTheme="minorHAnsi"/>
              <w:sz w:val="20"/>
            </w:rPr>
            <w:t>Click here to choose an option</w:t>
          </w:r>
        </w:p>
      </w:docPartBody>
    </w:docPart>
    <w:docPart>
      <w:docPartPr>
        <w:name w:val="4DF61B336BF4451EB982B59F3A13A7F7"/>
        <w:category>
          <w:name w:val="General"/>
          <w:gallery w:val="placeholder"/>
        </w:category>
        <w:types>
          <w:type w:val="bbPlcHdr"/>
        </w:types>
        <w:behaviors>
          <w:behavior w:val="content"/>
        </w:behaviors>
        <w:guid w:val="{3FC7195B-373E-4F8C-AC5D-8D6A79C7DA3A}"/>
      </w:docPartPr>
      <w:docPartBody>
        <w:p w:rsidR="00C8489F" w:rsidRDefault="00D245AE" w:rsidP="00D245AE">
          <w:pPr>
            <w:pStyle w:val="4DF61B336BF4451EB982B59F3A13A7F78"/>
          </w:pPr>
          <w:r w:rsidRPr="001B2D05">
            <w:rPr>
              <w:rStyle w:val="PlaceholderText"/>
              <w:rFonts w:asciiTheme="minorHAnsi" w:hAnsiTheme="minorHAnsi"/>
              <w:sz w:val="20"/>
            </w:rPr>
            <w:t>Click here to choose an option</w:t>
          </w:r>
        </w:p>
      </w:docPartBody>
    </w:docPart>
    <w:docPart>
      <w:docPartPr>
        <w:name w:val="236D297A79BE4FA18B0AFD1E228C699B"/>
        <w:category>
          <w:name w:val="General"/>
          <w:gallery w:val="placeholder"/>
        </w:category>
        <w:types>
          <w:type w:val="bbPlcHdr"/>
        </w:types>
        <w:behaviors>
          <w:behavior w:val="content"/>
        </w:behaviors>
        <w:guid w:val="{33AB333E-15AB-4B4C-B2A9-CFDE422DF588}"/>
      </w:docPartPr>
      <w:docPartBody>
        <w:p w:rsidR="00C8489F" w:rsidRDefault="00D245AE" w:rsidP="00D245AE">
          <w:pPr>
            <w:pStyle w:val="236D297A79BE4FA18B0AFD1E228C699B8"/>
          </w:pPr>
          <w:r w:rsidRPr="003136AF">
            <w:rPr>
              <w:rStyle w:val="PlaceholderText"/>
              <w:rFonts w:asciiTheme="minorHAnsi" w:hAnsiTheme="minorHAnsi"/>
              <w:sz w:val="20"/>
              <w:szCs w:val="20"/>
            </w:rPr>
            <w:t>Click here to choose an option</w:t>
          </w:r>
        </w:p>
      </w:docPartBody>
    </w:docPart>
    <w:docPart>
      <w:docPartPr>
        <w:name w:val="D2D0463359F944EC98D58D2FDF328DD3"/>
        <w:category>
          <w:name w:val="General"/>
          <w:gallery w:val="placeholder"/>
        </w:category>
        <w:types>
          <w:type w:val="bbPlcHdr"/>
        </w:types>
        <w:behaviors>
          <w:behavior w:val="content"/>
        </w:behaviors>
        <w:guid w:val="{D2FC607F-905D-4149-9DD8-956D628ECDEF}"/>
      </w:docPartPr>
      <w:docPartBody>
        <w:p w:rsidR="00C8489F" w:rsidRDefault="00D245AE" w:rsidP="00D245AE">
          <w:pPr>
            <w:pStyle w:val="D2D0463359F944EC98D58D2FDF328DD38"/>
          </w:pPr>
          <w:r w:rsidRPr="001B2D05">
            <w:rPr>
              <w:rStyle w:val="PlaceholderText"/>
              <w:rFonts w:asciiTheme="minorHAnsi" w:hAnsiTheme="minorHAnsi"/>
              <w:sz w:val="20"/>
            </w:rPr>
            <w:t>Click here to choose an option</w:t>
          </w:r>
        </w:p>
      </w:docPartBody>
    </w:docPart>
    <w:docPart>
      <w:docPartPr>
        <w:name w:val="35C76DB377844AB88039675FE7431869"/>
        <w:category>
          <w:name w:val="General"/>
          <w:gallery w:val="placeholder"/>
        </w:category>
        <w:types>
          <w:type w:val="bbPlcHdr"/>
        </w:types>
        <w:behaviors>
          <w:behavior w:val="content"/>
        </w:behaviors>
        <w:guid w:val="{B6345416-D3E3-4933-9B4F-DFAB885EC877}"/>
      </w:docPartPr>
      <w:docPartBody>
        <w:p w:rsidR="00C8489F" w:rsidRDefault="00D245AE" w:rsidP="00D245AE">
          <w:pPr>
            <w:pStyle w:val="35C76DB377844AB88039675FE74318698"/>
          </w:pPr>
          <w:r w:rsidRPr="001B2D05">
            <w:rPr>
              <w:rStyle w:val="PlaceholderText"/>
              <w:rFonts w:asciiTheme="minorHAnsi" w:hAnsiTheme="minorHAnsi"/>
              <w:sz w:val="20"/>
            </w:rPr>
            <w:t>Click here to choose an option</w:t>
          </w:r>
        </w:p>
      </w:docPartBody>
    </w:docPart>
    <w:docPart>
      <w:docPartPr>
        <w:name w:val="16A12AF0E19246D7B7958740BEE9F725"/>
        <w:category>
          <w:name w:val="General"/>
          <w:gallery w:val="placeholder"/>
        </w:category>
        <w:types>
          <w:type w:val="bbPlcHdr"/>
        </w:types>
        <w:behaviors>
          <w:behavior w:val="content"/>
        </w:behaviors>
        <w:guid w:val="{CA2F0BD2-9567-43DA-8885-D58F1639A755}"/>
      </w:docPartPr>
      <w:docPartBody>
        <w:p w:rsidR="00C8489F" w:rsidRDefault="00D245AE" w:rsidP="00D245AE">
          <w:pPr>
            <w:pStyle w:val="16A12AF0E19246D7B7958740BEE9F7258"/>
          </w:pPr>
          <w:r w:rsidRPr="003136AF">
            <w:rPr>
              <w:rStyle w:val="PlaceholderText"/>
              <w:rFonts w:asciiTheme="minorHAnsi" w:hAnsiTheme="minorHAnsi"/>
              <w:sz w:val="20"/>
              <w:szCs w:val="20"/>
            </w:rPr>
            <w:t>Click here to choose an option</w:t>
          </w:r>
        </w:p>
      </w:docPartBody>
    </w:docPart>
    <w:docPart>
      <w:docPartPr>
        <w:name w:val="ACA06308681644C5850C1FFB99B7029A"/>
        <w:category>
          <w:name w:val="General"/>
          <w:gallery w:val="placeholder"/>
        </w:category>
        <w:types>
          <w:type w:val="bbPlcHdr"/>
        </w:types>
        <w:behaviors>
          <w:behavior w:val="content"/>
        </w:behaviors>
        <w:guid w:val="{AD63C431-F43A-4FCF-B916-4A612BB9082D}"/>
      </w:docPartPr>
      <w:docPartBody>
        <w:p w:rsidR="00C8489F" w:rsidRDefault="00D245AE" w:rsidP="00D245AE">
          <w:pPr>
            <w:pStyle w:val="ACA06308681644C5850C1FFB99B7029A8"/>
          </w:pPr>
          <w:r w:rsidRPr="001B2D05">
            <w:rPr>
              <w:rStyle w:val="PlaceholderText"/>
              <w:rFonts w:asciiTheme="minorHAnsi" w:hAnsiTheme="minorHAnsi"/>
              <w:sz w:val="20"/>
            </w:rPr>
            <w:t>Click here to choose an option</w:t>
          </w:r>
        </w:p>
      </w:docPartBody>
    </w:docPart>
    <w:docPart>
      <w:docPartPr>
        <w:name w:val="971E43EFC6C143CBA77750B4020A91C5"/>
        <w:category>
          <w:name w:val="General"/>
          <w:gallery w:val="placeholder"/>
        </w:category>
        <w:types>
          <w:type w:val="bbPlcHdr"/>
        </w:types>
        <w:behaviors>
          <w:behavior w:val="content"/>
        </w:behaviors>
        <w:guid w:val="{C0784819-27A5-4382-BD0E-6AC1C3061D67}"/>
      </w:docPartPr>
      <w:docPartBody>
        <w:p w:rsidR="00C8489F" w:rsidRDefault="00D245AE" w:rsidP="00D245AE">
          <w:pPr>
            <w:pStyle w:val="971E43EFC6C143CBA77750B4020A91C58"/>
          </w:pPr>
          <w:r w:rsidRPr="001B2D05">
            <w:rPr>
              <w:rStyle w:val="PlaceholderText"/>
              <w:rFonts w:asciiTheme="minorHAnsi" w:hAnsiTheme="minorHAnsi"/>
              <w:sz w:val="20"/>
            </w:rPr>
            <w:t>Click here to choose an option</w:t>
          </w:r>
        </w:p>
      </w:docPartBody>
    </w:docPart>
    <w:docPart>
      <w:docPartPr>
        <w:name w:val="A48264CACB774F04A387CF5887055750"/>
        <w:category>
          <w:name w:val="General"/>
          <w:gallery w:val="placeholder"/>
        </w:category>
        <w:types>
          <w:type w:val="bbPlcHdr"/>
        </w:types>
        <w:behaviors>
          <w:behavior w:val="content"/>
        </w:behaviors>
        <w:guid w:val="{499DE3E1-3CFF-4389-A760-C94273646CCF}"/>
      </w:docPartPr>
      <w:docPartBody>
        <w:p w:rsidR="00C8489F" w:rsidRDefault="00D245AE" w:rsidP="00D245AE">
          <w:pPr>
            <w:pStyle w:val="A48264CACB774F04A387CF58870557508"/>
          </w:pPr>
          <w:r w:rsidRPr="003136AF">
            <w:rPr>
              <w:rStyle w:val="PlaceholderText"/>
              <w:rFonts w:asciiTheme="minorHAnsi" w:hAnsiTheme="minorHAnsi"/>
              <w:sz w:val="20"/>
              <w:szCs w:val="20"/>
            </w:rPr>
            <w:t>Click here to choose an option</w:t>
          </w:r>
        </w:p>
      </w:docPartBody>
    </w:docPart>
    <w:docPart>
      <w:docPartPr>
        <w:name w:val="3B0C809385934F8E9303D4A0BC0C0487"/>
        <w:category>
          <w:name w:val="General"/>
          <w:gallery w:val="placeholder"/>
        </w:category>
        <w:types>
          <w:type w:val="bbPlcHdr"/>
        </w:types>
        <w:behaviors>
          <w:behavior w:val="content"/>
        </w:behaviors>
        <w:guid w:val="{873C14FE-31C2-49F1-9258-5752093814C9}"/>
      </w:docPartPr>
      <w:docPartBody>
        <w:p w:rsidR="00C8489F" w:rsidRDefault="00D245AE" w:rsidP="00D245AE">
          <w:pPr>
            <w:pStyle w:val="3B0C809385934F8E9303D4A0BC0C04878"/>
          </w:pPr>
          <w:r w:rsidRPr="001B2D05">
            <w:rPr>
              <w:rStyle w:val="PlaceholderText"/>
              <w:rFonts w:asciiTheme="minorHAnsi" w:hAnsiTheme="minorHAnsi"/>
              <w:sz w:val="20"/>
            </w:rPr>
            <w:t>Click here to choose an option</w:t>
          </w:r>
        </w:p>
      </w:docPartBody>
    </w:docPart>
    <w:docPart>
      <w:docPartPr>
        <w:name w:val="775972146E144DACACD46247813A4608"/>
        <w:category>
          <w:name w:val="General"/>
          <w:gallery w:val="placeholder"/>
        </w:category>
        <w:types>
          <w:type w:val="bbPlcHdr"/>
        </w:types>
        <w:behaviors>
          <w:behavior w:val="content"/>
        </w:behaviors>
        <w:guid w:val="{49F6749B-8485-4666-AC68-4D8A8BAD5514}"/>
      </w:docPartPr>
      <w:docPartBody>
        <w:p w:rsidR="00C8489F" w:rsidRDefault="00D245AE" w:rsidP="00D245AE">
          <w:pPr>
            <w:pStyle w:val="775972146E144DACACD46247813A46088"/>
          </w:pPr>
          <w:r w:rsidRPr="001B2D05">
            <w:rPr>
              <w:rStyle w:val="PlaceholderText"/>
              <w:rFonts w:asciiTheme="minorHAnsi" w:hAnsiTheme="minorHAnsi"/>
              <w:sz w:val="20"/>
            </w:rPr>
            <w:t>Click here to choose an option</w:t>
          </w:r>
        </w:p>
      </w:docPartBody>
    </w:docPart>
    <w:docPart>
      <w:docPartPr>
        <w:name w:val="5DA50F3F4F224A99AC86A069C888EC6C"/>
        <w:category>
          <w:name w:val="General"/>
          <w:gallery w:val="placeholder"/>
        </w:category>
        <w:types>
          <w:type w:val="bbPlcHdr"/>
        </w:types>
        <w:behaviors>
          <w:behavior w:val="content"/>
        </w:behaviors>
        <w:guid w:val="{C8C7D094-8ED4-4C3E-B7B8-B494625D063C}"/>
      </w:docPartPr>
      <w:docPartBody>
        <w:p w:rsidR="00C8489F" w:rsidRDefault="00D245AE" w:rsidP="00D245AE">
          <w:pPr>
            <w:pStyle w:val="5DA50F3F4F224A99AC86A069C888EC6C8"/>
          </w:pPr>
          <w:r w:rsidRPr="003136AF">
            <w:rPr>
              <w:rStyle w:val="PlaceholderText"/>
              <w:rFonts w:asciiTheme="minorHAnsi" w:hAnsiTheme="minorHAnsi"/>
              <w:sz w:val="20"/>
              <w:szCs w:val="20"/>
            </w:rPr>
            <w:t>Click here to choose an option</w:t>
          </w:r>
        </w:p>
      </w:docPartBody>
    </w:docPart>
    <w:docPart>
      <w:docPartPr>
        <w:name w:val="8B8613C4C99C40509F7C25614F6E6D0A"/>
        <w:category>
          <w:name w:val="General"/>
          <w:gallery w:val="placeholder"/>
        </w:category>
        <w:types>
          <w:type w:val="bbPlcHdr"/>
        </w:types>
        <w:behaviors>
          <w:behavior w:val="content"/>
        </w:behaviors>
        <w:guid w:val="{A775C0A6-0342-4A82-A68F-71DB91BCB996}"/>
      </w:docPartPr>
      <w:docPartBody>
        <w:p w:rsidR="00C8489F" w:rsidRDefault="00D245AE" w:rsidP="00D245AE">
          <w:pPr>
            <w:pStyle w:val="8B8613C4C99C40509F7C25614F6E6D0A8"/>
          </w:pPr>
          <w:r w:rsidRPr="001B2D05">
            <w:rPr>
              <w:rStyle w:val="PlaceholderText"/>
              <w:rFonts w:asciiTheme="minorHAnsi" w:hAnsiTheme="minorHAnsi"/>
              <w:sz w:val="20"/>
            </w:rPr>
            <w:t>Click here to choose an option</w:t>
          </w:r>
        </w:p>
      </w:docPartBody>
    </w:docPart>
    <w:docPart>
      <w:docPartPr>
        <w:name w:val="224758D144414C32A074576E8EA8D66A"/>
        <w:category>
          <w:name w:val="General"/>
          <w:gallery w:val="placeholder"/>
        </w:category>
        <w:types>
          <w:type w:val="bbPlcHdr"/>
        </w:types>
        <w:behaviors>
          <w:behavior w:val="content"/>
        </w:behaviors>
        <w:guid w:val="{E03DFFF0-2A09-464F-9D90-F3EE2969495E}"/>
      </w:docPartPr>
      <w:docPartBody>
        <w:p w:rsidR="00C8489F" w:rsidRDefault="00D245AE" w:rsidP="00D245AE">
          <w:pPr>
            <w:pStyle w:val="224758D144414C32A074576E8EA8D66A8"/>
          </w:pPr>
          <w:r w:rsidRPr="001B2D05">
            <w:rPr>
              <w:rStyle w:val="PlaceholderText"/>
              <w:rFonts w:asciiTheme="minorHAnsi" w:hAnsiTheme="minorHAnsi"/>
              <w:sz w:val="20"/>
            </w:rPr>
            <w:t>Click here to choose an option</w:t>
          </w:r>
        </w:p>
      </w:docPartBody>
    </w:docPart>
    <w:docPart>
      <w:docPartPr>
        <w:name w:val="CEBB2C91043E4B409E67075B67CFFCC7"/>
        <w:category>
          <w:name w:val="General"/>
          <w:gallery w:val="placeholder"/>
        </w:category>
        <w:types>
          <w:type w:val="bbPlcHdr"/>
        </w:types>
        <w:behaviors>
          <w:behavior w:val="content"/>
        </w:behaviors>
        <w:guid w:val="{8152F8C9-F8EB-4B29-B594-A80443904B31}"/>
      </w:docPartPr>
      <w:docPartBody>
        <w:p w:rsidR="00C8489F" w:rsidRDefault="00D245AE" w:rsidP="00D245AE">
          <w:pPr>
            <w:pStyle w:val="CEBB2C91043E4B409E67075B67CFFCC78"/>
          </w:pPr>
          <w:r w:rsidRPr="003136AF">
            <w:rPr>
              <w:rStyle w:val="PlaceholderText"/>
              <w:rFonts w:asciiTheme="minorHAnsi" w:hAnsiTheme="minorHAnsi"/>
              <w:sz w:val="20"/>
              <w:szCs w:val="20"/>
            </w:rPr>
            <w:t>Click here to choose an option</w:t>
          </w:r>
        </w:p>
      </w:docPartBody>
    </w:docPart>
    <w:docPart>
      <w:docPartPr>
        <w:name w:val="F80B291B463D4C1289BB2049D6D5973A"/>
        <w:category>
          <w:name w:val="General"/>
          <w:gallery w:val="placeholder"/>
        </w:category>
        <w:types>
          <w:type w:val="bbPlcHdr"/>
        </w:types>
        <w:behaviors>
          <w:behavior w:val="content"/>
        </w:behaviors>
        <w:guid w:val="{29937279-1CC8-45CB-B3F8-40B753B79AB1}"/>
      </w:docPartPr>
      <w:docPartBody>
        <w:p w:rsidR="00C8489F" w:rsidRDefault="00D245AE" w:rsidP="00D245AE">
          <w:pPr>
            <w:pStyle w:val="F80B291B463D4C1289BB2049D6D5973A8"/>
          </w:pPr>
          <w:r w:rsidRPr="001B2D05">
            <w:rPr>
              <w:rStyle w:val="PlaceholderText"/>
              <w:rFonts w:asciiTheme="minorHAnsi" w:hAnsiTheme="minorHAnsi"/>
              <w:sz w:val="20"/>
            </w:rPr>
            <w:t>Click here to choose an option</w:t>
          </w:r>
        </w:p>
      </w:docPartBody>
    </w:docPart>
    <w:docPart>
      <w:docPartPr>
        <w:name w:val="944AD68509EA44C89E3C3C2DC51877C8"/>
        <w:category>
          <w:name w:val="General"/>
          <w:gallery w:val="placeholder"/>
        </w:category>
        <w:types>
          <w:type w:val="bbPlcHdr"/>
        </w:types>
        <w:behaviors>
          <w:behavior w:val="content"/>
        </w:behaviors>
        <w:guid w:val="{886EFB1A-C92E-42AB-9EE3-F25D6B4735B8}"/>
      </w:docPartPr>
      <w:docPartBody>
        <w:p w:rsidR="00C8489F" w:rsidRDefault="00D245AE" w:rsidP="00D245AE">
          <w:pPr>
            <w:pStyle w:val="944AD68509EA44C89E3C3C2DC51877C88"/>
          </w:pPr>
          <w:r w:rsidRPr="001B2D05">
            <w:rPr>
              <w:rStyle w:val="PlaceholderText"/>
              <w:rFonts w:asciiTheme="minorHAnsi" w:hAnsiTheme="minorHAnsi"/>
              <w:sz w:val="20"/>
            </w:rPr>
            <w:t>Click here to choose an option</w:t>
          </w:r>
        </w:p>
      </w:docPartBody>
    </w:docPart>
    <w:docPart>
      <w:docPartPr>
        <w:name w:val="200F9DBACC794816B74BF02CBA5BC9DA"/>
        <w:category>
          <w:name w:val="General"/>
          <w:gallery w:val="placeholder"/>
        </w:category>
        <w:types>
          <w:type w:val="bbPlcHdr"/>
        </w:types>
        <w:behaviors>
          <w:behavior w:val="content"/>
        </w:behaviors>
        <w:guid w:val="{A8E52186-09D1-4581-B573-920182CED614}"/>
      </w:docPartPr>
      <w:docPartBody>
        <w:p w:rsidR="00C8489F" w:rsidRDefault="00D245AE" w:rsidP="00D245AE">
          <w:pPr>
            <w:pStyle w:val="200F9DBACC794816B74BF02CBA5BC9DA8"/>
          </w:pPr>
          <w:r w:rsidRPr="003136AF">
            <w:rPr>
              <w:rStyle w:val="PlaceholderText"/>
              <w:rFonts w:asciiTheme="minorHAnsi" w:hAnsiTheme="minorHAnsi"/>
              <w:sz w:val="20"/>
              <w:szCs w:val="20"/>
            </w:rPr>
            <w:t>Click here to choose an option</w:t>
          </w:r>
        </w:p>
      </w:docPartBody>
    </w:docPart>
    <w:docPart>
      <w:docPartPr>
        <w:name w:val="E15A5446D6F14B7A9766DEA1608CB345"/>
        <w:category>
          <w:name w:val="General"/>
          <w:gallery w:val="placeholder"/>
        </w:category>
        <w:types>
          <w:type w:val="bbPlcHdr"/>
        </w:types>
        <w:behaviors>
          <w:behavior w:val="content"/>
        </w:behaviors>
        <w:guid w:val="{72CB30E9-CCF2-4D81-8F5E-148D5F1074BD}"/>
      </w:docPartPr>
      <w:docPartBody>
        <w:p w:rsidR="00C8489F" w:rsidRDefault="00D245AE" w:rsidP="00D245AE">
          <w:pPr>
            <w:pStyle w:val="E15A5446D6F14B7A9766DEA1608CB3458"/>
          </w:pPr>
          <w:r w:rsidRPr="001B2D05">
            <w:rPr>
              <w:rStyle w:val="PlaceholderText"/>
              <w:rFonts w:asciiTheme="minorHAnsi" w:hAnsiTheme="minorHAnsi"/>
              <w:sz w:val="20"/>
            </w:rPr>
            <w:t>Click here to choose an option</w:t>
          </w:r>
        </w:p>
      </w:docPartBody>
    </w:docPart>
    <w:docPart>
      <w:docPartPr>
        <w:name w:val="5939DDFDB9954D03BFDEF6B503E3F277"/>
        <w:category>
          <w:name w:val="General"/>
          <w:gallery w:val="placeholder"/>
        </w:category>
        <w:types>
          <w:type w:val="bbPlcHdr"/>
        </w:types>
        <w:behaviors>
          <w:behavior w:val="content"/>
        </w:behaviors>
        <w:guid w:val="{64022343-03BC-4A44-AC61-1BA05834B6B8}"/>
      </w:docPartPr>
      <w:docPartBody>
        <w:p w:rsidR="00C8489F" w:rsidRDefault="00D245AE" w:rsidP="00D245AE">
          <w:pPr>
            <w:pStyle w:val="5939DDFDB9954D03BFDEF6B503E3F2778"/>
          </w:pPr>
          <w:r w:rsidRPr="001B2D05">
            <w:rPr>
              <w:rStyle w:val="PlaceholderText"/>
              <w:rFonts w:asciiTheme="minorHAnsi" w:hAnsiTheme="minorHAnsi"/>
              <w:sz w:val="20"/>
            </w:rPr>
            <w:t>Click here to choose an option</w:t>
          </w:r>
        </w:p>
      </w:docPartBody>
    </w:docPart>
    <w:docPart>
      <w:docPartPr>
        <w:name w:val="B42D274F188F48739712A1AE42C8DD1F"/>
        <w:category>
          <w:name w:val="General"/>
          <w:gallery w:val="placeholder"/>
        </w:category>
        <w:types>
          <w:type w:val="bbPlcHdr"/>
        </w:types>
        <w:behaviors>
          <w:behavior w:val="content"/>
        </w:behaviors>
        <w:guid w:val="{4D23CB37-3400-42BC-A6FF-D99359F37ECD}"/>
      </w:docPartPr>
      <w:docPartBody>
        <w:p w:rsidR="00C8489F" w:rsidRDefault="00D245AE" w:rsidP="00D245AE">
          <w:pPr>
            <w:pStyle w:val="B42D274F188F48739712A1AE42C8DD1F8"/>
          </w:pPr>
          <w:r w:rsidRPr="003136AF">
            <w:rPr>
              <w:rStyle w:val="PlaceholderText"/>
              <w:rFonts w:asciiTheme="minorHAnsi" w:hAnsiTheme="minorHAnsi"/>
              <w:sz w:val="20"/>
              <w:szCs w:val="20"/>
            </w:rPr>
            <w:t>Click here to choose an option</w:t>
          </w:r>
        </w:p>
      </w:docPartBody>
    </w:docPart>
    <w:docPart>
      <w:docPartPr>
        <w:name w:val="32D0FB60220A4D109BF4EEB7F568F04B"/>
        <w:category>
          <w:name w:val="General"/>
          <w:gallery w:val="placeholder"/>
        </w:category>
        <w:types>
          <w:type w:val="bbPlcHdr"/>
        </w:types>
        <w:behaviors>
          <w:behavior w:val="content"/>
        </w:behaviors>
        <w:guid w:val="{2F6B594D-2047-4DB5-969F-7FEE0CD840DA}"/>
      </w:docPartPr>
      <w:docPartBody>
        <w:p w:rsidR="00C8489F" w:rsidRDefault="00D245AE" w:rsidP="00D245AE">
          <w:pPr>
            <w:pStyle w:val="32D0FB60220A4D109BF4EEB7F568F04B8"/>
          </w:pPr>
          <w:r w:rsidRPr="001B2D05">
            <w:rPr>
              <w:rStyle w:val="PlaceholderText"/>
              <w:rFonts w:asciiTheme="minorHAnsi" w:hAnsiTheme="minorHAnsi"/>
              <w:sz w:val="20"/>
            </w:rPr>
            <w:t>Click here to choose an option</w:t>
          </w:r>
        </w:p>
      </w:docPartBody>
    </w:docPart>
    <w:docPart>
      <w:docPartPr>
        <w:name w:val="5EB4AFE20DB942E8BAADADA067033858"/>
        <w:category>
          <w:name w:val="General"/>
          <w:gallery w:val="placeholder"/>
        </w:category>
        <w:types>
          <w:type w:val="bbPlcHdr"/>
        </w:types>
        <w:behaviors>
          <w:behavior w:val="content"/>
        </w:behaviors>
        <w:guid w:val="{81CBB09D-96AD-4E76-AA78-10670B0B73A8}"/>
      </w:docPartPr>
      <w:docPartBody>
        <w:p w:rsidR="00C8489F" w:rsidRDefault="00D245AE" w:rsidP="00D245AE">
          <w:pPr>
            <w:pStyle w:val="5EB4AFE20DB942E8BAADADA0670338588"/>
          </w:pPr>
          <w:r w:rsidRPr="001B2D05">
            <w:rPr>
              <w:rStyle w:val="PlaceholderText"/>
              <w:rFonts w:asciiTheme="minorHAnsi" w:hAnsiTheme="minorHAnsi"/>
              <w:sz w:val="20"/>
            </w:rPr>
            <w:t>Click here to choose an option</w:t>
          </w:r>
        </w:p>
      </w:docPartBody>
    </w:docPart>
    <w:docPart>
      <w:docPartPr>
        <w:name w:val="22F77BC7500746F9B0F8590B3F40BFDE"/>
        <w:category>
          <w:name w:val="General"/>
          <w:gallery w:val="placeholder"/>
        </w:category>
        <w:types>
          <w:type w:val="bbPlcHdr"/>
        </w:types>
        <w:behaviors>
          <w:behavior w:val="content"/>
        </w:behaviors>
        <w:guid w:val="{5CDC9A9A-8330-495F-A292-8AE552BB2E31}"/>
      </w:docPartPr>
      <w:docPartBody>
        <w:p w:rsidR="00C8489F" w:rsidRDefault="00D245AE" w:rsidP="00D245AE">
          <w:pPr>
            <w:pStyle w:val="22F77BC7500746F9B0F8590B3F40BFDE8"/>
          </w:pPr>
          <w:r w:rsidRPr="003136AF">
            <w:rPr>
              <w:rStyle w:val="PlaceholderText"/>
              <w:rFonts w:asciiTheme="minorHAnsi" w:hAnsiTheme="minorHAnsi"/>
              <w:sz w:val="20"/>
              <w:szCs w:val="20"/>
            </w:rPr>
            <w:t>Click here to choose an option</w:t>
          </w:r>
        </w:p>
      </w:docPartBody>
    </w:docPart>
    <w:docPart>
      <w:docPartPr>
        <w:name w:val="D58F0B255E4B4063901079D3DAA11AEB"/>
        <w:category>
          <w:name w:val="General"/>
          <w:gallery w:val="placeholder"/>
        </w:category>
        <w:types>
          <w:type w:val="bbPlcHdr"/>
        </w:types>
        <w:behaviors>
          <w:behavior w:val="content"/>
        </w:behaviors>
        <w:guid w:val="{EB59FD4E-F211-43BC-88C5-888CB08F8438}"/>
      </w:docPartPr>
      <w:docPartBody>
        <w:p w:rsidR="008E2057" w:rsidRPr="00014712" w:rsidRDefault="008E2057" w:rsidP="007D1AEC">
          <w:pPr>
            <w:rPr>
              <w:rFonts w:ascii="Arial" w:hAnsi="Arial" w:cs="Arial"/>
              <w:color w:val="808080" w:themeColor="background1" w:themeShade="80"/>
              <w:sz w:val="20"/>
              <w:szCs w:val="20"/>
            </w:rPr>
          </w:pPr>
          <w:r w:rsidRPr="00014712">
            <w:rPr>
              <w:rFonts w:ascii="Arial" w:hAnsi="Arial" w:cs="Arial"/>
              <w:color w:val="808080" w:themeColor="background1" w:themeShade="80"/>
              <w:sz w:val="20"/>
              <w:szCs w:val="20"/>
            </w:rPr>
            <w:t xml:space="preserve">You should ensure that the indication that you notify is supported by evidence (see section </w:t>
          </w:r>
          <w:r>
            <w:rPr>
              <w:rFonts w:ascii="Arial" w:hAnsi="Arial" w:cs="Arial"/>
              <w:color w:val="808080" w:themeColor="background1" w:themeShade="80"/>
              <w:sz w:val="20"/>
              <w:szCs w:val="20"/>
            </w:rPr>
            <w:t>5</w:t>
          </w:r>
          <w:r w:rsidRPr="00014712">
            <w:rPr>
              <w:rFonts w:ascii="Arial" w:hAnsi="Arial" w:cs="Arial"/>
              <w:color w:val="808080" w:themeColor="background1" w:themeShade="80"/>
              <w:sz w:val="20"/>
              <w:szCs w:val="20"/>
            </w:rPr>
            <w:t xml:space="preserve">). If evidence has been generated in relation to a smaller sub-group, consider notifying for only the subgroup. </w:t>
          </w:r>
        </w:p>
        <w:p w:rsidR="008E2057" w:rsidRPr="00014712" w:rsidRDefault="008E2057" w:rsidP="007D1AEC">
          <w:pPr>
            <w:rPr>
              <w:rFonts w:ascii="Arial" w:hAnsi="Arial" w:cs="Arial"/>
              <w:color w:val="808080" w:themeColor="background1" w:themeShade="80"/>
              <w:sz w:val="20"/>
              <w:szCs w:val="20"/>
            </w:rPr>
          </w:pPr>
        </w:p>
        <w:p w:rsidR="00C8489F" w:rsidRDefault="008E2057" w:rsidP="008E2057">
          <w:pPr>
            <w:pStyle w:val="D58F0B255E4B4063901079D3DAA11AEB"/>
          </w:pPr>
          <w:r w:rsidRPr="00014712">
            <w:rPr>
              <w:rFonts w:ascii="Arial" w:hAnsi="Arial" w:cs="Arial"/>
              <w:color w:val="808080" w:themeColor="background1" w:themeShade="80"/>
              <w:sz w:val="20"/>
              <w:szCs w:val="20"/>
            </w:rPr>
            <w:t xml:space="preserve">You may submit more than one notification per product to cover different indications/ populations.  </w:t>
          </w:r>
        </w:p>
      </w:docPartBody>
    </w:docPart>
    <w:docPart>
      <w:docPartPr>
        <w:name w:val="3052238586BF4B36A794AACDB9C92450"/>
        <w:category>
          <w:name w:val="General"/>
          <w:gallery w:val="placeholder"/>
        </w:category>
        <w:types>
          <w:type w:val="bbPlcHdr"/>
        </w:types>
        <w:behaviors>
          <w:behavior w:val="content"/>
        </w:behaviors>
        <w:guid w:val="{B3CE815F-7E2E-4C52-BC6F-E249098F31DD}"/>
      </w:docPartPr>
      <w:docPartBody>
        <w:p w:rsidR="004A097D" w:rsidRDefault="00D245AE" w:rsidP="00D245AE">
          <w:pPr>
            <w:pStyle w:val="3052238586BF4B36A794AACDB9C924507"/>
          </w:pPr>
          <w:r w:rsidRPr="001B2D05">
            <w:rPr>
              <w:rStyle w:val="PlaceholderText"/>
              <w:rFonts w:asciiTheme="minorHAnsi" w:hAnsiTheme="minorHAnsi"/>
              <w:sz w:val="20"/>
            </w:rPr>
            <w:t>Click here to choose an option</w:t>
          </w:r>
        </w:p>
      </w:docPartBody>
    </w:docPart>
    <w:docPart>
      <w:docPartPr>
        <w:name w:val="879F1DE79C64463E846CD5412EF57A9C"/>
        <w:category>
          <w:name w:val="General"/>
          <w:gallery w:val="placeholder"/>
        </w:category>
        <w:types>
          <w:type w:val="bbPlcHdr"/>
        </w:types>
        <w:behaviors>
          <w:behavior w:val="content"/>
        </w:behaviors>
        <w:guid w:val="{59359665-3446-44A6-9FE1-9D3CDFCD85F0}"/>
      </w:docPartPr>
      <w:docPartBody>
        <w:p w:rsidR="0091773C" w:rsidRDefault="00D245AE" w:rsidP="00D245AE">
          <w:pPr>
            <w:pStyle w:val="879F1DE79C64463E846CD5412EF57A9C5"/>
          </w:pPr>
          <w:r w:rsidRPr="001B2D05">
            <w:rPr>
              <w:rStyle w:val="PlaceholderText"/>
              <w:rFonts w:asciiTheme="minorHAnsi" w:hAnsiTheme="minorHAnsi"/>
              <w:sz w:val="20"/>
            </w:rPr>
            <w:t>Click here to choose an option</w:t>
          </w:r>
        </w:p>
      </w:docPartBody>
    </w:docPart>
    <w:docPart>
      <w:docPartPr>
        <w:name w:val="8F8B589714174D8EAB8113769A7AB398"/>
        <w:category>
          <w:name w:val="General"/>
          <w:gallery w:val="placeholder"/>
        </w:category>
        <w:types>
          <w:type w:val="bbPlcHdr"/>
        </w:types>
        <w:behaviors>
          <w:behavior w:val="content"/>
        </w:behaviors>
        <w:guid w:val="{8AA07FEA-00A0-4CAF-AD55-862FA94B0E69}"/>
      </w:docPartPr>
      <w:docPartBody>
        <w:p w:rsidR="0091773C" w:rsidRDefault="00D245AE" w:rsidP="00D245AE">
          <w:pPr>
            <w:pStyle w:val="8F8B589714174D8EAB8113769A7AB398"/>
          </w:pPr>
          <w:r w:rsidRPr="00014712">
            <w:rPr>
              <w:rFonts w:ascii="Arial" w:hAnsi="Arial" w:cs="Arial"/>
              <w:color w:val="808080" w:themeColor="background1" w:themeShade="80"/>
              <w:sz w:val="20"/>
              <w:szCs w:val="20"/>
            </w:rPr>
            <w:t>Click here to choose an option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B3029E"/>
    <w:multiLevelType w:val="hybridMultilevel"/>
    <w:tmpl w:val="09FC6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0611343"/>
    <w:multiLevelType w:val="hybridMultilevel"/>
    <w:tmpl w:val="4CB04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862"/>
    <w:rsid w:val="000568B5"/>
    <w:rsid w:val="001B01E4"/>
    <w:rsid w:val="00306CAE"/>
    <w:rsid w:val="00342E5F"/>
    <w:rsid w:val="004845EB"/>
    <w:rsid w:val="004A097D"/>
    <w:rsid w:val="006356AA"/>
    <w:rsid w:val="007239D2"/>
    <w:rsid w:val="007D1AEC"/>
    <w:rsid w:val="008E2057"/>
    <w:rsid w:val="00900894"/>
    <w:rsid w:val="0091773C"/>
    <w:rsid w:val="00A8360F"/>
    <w:rsid w:val="00AC09E5"/>
    <w:rsid w:val="00B771D9"/>
    <w:rsid w:val="00C8489F"/>
    <w:rsid w:val="00C93E26"/>
    <w:rsid w:val="00CC74FF"/>
    <w:rsid w:val="00CF5862"/>
    <w:rsid w:val="00D245AE"/>
    <w:rsid w:val="00D67B08"/>
    <w:rsid w:val="00D80ED4"/>
    <w:rsid w:val="00DD4E5E"/>
    <w:rsid w:val="00DE6CCA"/>
    <w:rsid w:val="00E70E54"/>
    <w:rsid w:val="00F36435"/>
    <w:rsid w:val="00F375F9"/>
    <w:rsid w:val="00F8012C"/>
    <w:rsid w:val="00FA47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45AE"/>
    <w:rPr>
      <w:color w:val="808080"/>
    </w:rPr>
  </w:style>
  <w:style w:type="paragraph" w:customStyle="1" w:styleId="566B241ED24843B88B59D57F260CDB47">
    <w:name w:val="566B241ED24843B88B59D57F260CDB47"/>
    <w:rsid w:val="00CF5862"/>
  </w:style>
  <w:style w:type="paragraph" w:customStyle="1" w:styleId="B44243C4A45748428D788697A0BF4458">
    <w:name w:val="B44243C4A45748428D788697A0BF4458"/>
    <w:rsid w:val="00CF5862"/>
  </w:style>
  <w:style w:type="paragraph" w:customStyle="1" w:styleId="49C3E6FE4D92440F99BC00DABA57363C">
    <w:name w:val="49C3E6FE4D92440F99BC00DABA57363C"/>
    <w:rsid w:val="00CF5862"/>
  </w:style>
  <w:style w:type="paragraph" w:customStyle="1" w:styleId="37CF51B702F84983B260B2AEF7DD2C3E">
    <w:name w:val="37CF51B702F84983B260B2AEF7DD2C3E"/>
    <w:rsid w:val="00CF5862"/>
  </w:style>
  <w:style w:type="paragraph" w:customStyle="1" w:styleId="FCC9A7BB25BE4AA3944FF237C3E23C5E">
    <w:name w:val="FCC9A7BB25BE4AA3944FF237C3E23C5E"/>
    <w:rsid w:val="00CF5862"/>
  </w:style>
  <w:style w:type="paragraph" w:customStyle="1" w:styleId="E3DD8EC2C9FC409CB2A1E5389A2A9679">
    <w:name w:val="E3DD8EC2C9FC409CB2A1E5389A2A9679"/>
    <w:rsid w:val="00CF5862"/>
  </w:style>
  <w:style w:type="paragraph" w:customStyle="1" w:styleId="24EDA66ABF014A768F59FE7598C6E8D6">
    <w:name w:val="24EDA66ABF014A768F59FE7598C6E8D6"/>
    <w:rsid w:val="00CF5862"/>
  </w:style>
  <w:style w:type="paragraph" w:customStyle="1" w:styleId="0452D12902814CFE99B6C1062C27724A">
    <w:name w:val="0452D12902814CFE99B6C1062C27724A"/>
    <w:rsid w:val="00CF5862"/>
  </w:style>
  <w:style w:type="paragraph" w:customStyle="1" w:styleId="5A629C70802A40FDBC3091A568CC330C">
    <w:name w:val="5A629C70802A40FDBC3091A568CC330C"/>
    <w:rsid w:val="00CF5862"/>
  </w:style>
  <w:style w:type="paragraph" w:customStyle="1" w:styleId="41931435E4954992BB20CA386D904BD5">
    <w:name w:val="41931435E4954992BB20CA386D904BD5"/>
    <w:rsid w:val="00CF5862"/>
  </w:style>
  <w:style w:type="paragraph" w:customStyle="1" w:styleId="CDF2E5496032450CB01D76459D93CF5D">
    <w:name w:val="CDF2E5496032450CB01D76459D93CF5D"/>
    <w:rsid w:val="00CF5862"/>
  </w:style>
  <w:style w:type="paragraph" w:customStyle="1" w:styleId="ED4D86EE99DB473994A60F0017BBB0F7">
    <w:name w:val="ED4D86EE99DB473994A60F0017BBB0F7"/>
    <w:rsid w:val="00CF5862"/>
  </w:style>
  <w:style w:type="paragraph" w:customStyle="1" w:styleId="8D97971D61F2438AB27AC8F2215C3980">
    <w:name w:val="8D97971D61F2438AB27AC8F2215C3980"/>
    <w:rsid w:val="00CF5862"/>
  </w:style>
  <w:style w:type="paragraph" w:customStyle="1" w:styleId="F163E448E8224FD3B5FFBB9E0DE45930">
    <w:name w:val="F163E448E8224FD3B5FFBB9E0DE45930"/>
    <w:rsid w:val="00CF5862"/>
  </w:style>
  <w:style w:type="paragraph" w:customStyle="1" w:styleId="ECE54844363348789A3214C7DA113E7F">
    <w:name w:val="ECE54844363348789A3214C7DA113E7F"/>
    <w:rsid w:val="00CF5862"/>
  </w:style>
  <w:style w:type="paragraph" w:customStyle="1" w:styleId="7856253D62BC4B019E4018CC90A56CE4">
    <w:name w:val="7856253D62BC4B019E4018CC90A56CE4"/>
    <w:rsid w:val="00CF5862"/>
  </w:style>
  <w:style w:type="paragraph" w:customStyle="1" w:styleId="11F389A3AEFF4C8FB1AA8E785F909CDD">
    <w:name w:val="11F389A3AEFF4C8FB1AA8E785F909CDD"/>
    <w:rsid w:val="00CF5862"/>
  </w:style>
  <w:style w:type="paragraph" w:customStyle="1" w:styleId="F659F5AB0EBA41DF921886F0CA24F121">
    <w:name w:val="F659F5AB0EBA41DF921886F0CA24F121"/>
    <w:rsid w:val="00CF5862"/>
  </w:style>
  <w:style w:type="paragraph" w:customStyle="1" w:styleId="6F3DE89A21B54FECAB6FF6FDB2480176">
    <w:name w:val="6F3DE89A21B54FECAB6FF6FDB2480176"/>
    <w:rsid w:val="00CF5862"/>
  </w:style>
  <w:style w:type="paragraph" w:customStyle="1" w:styleId="07F005F72A7F4F65A276CAB0414F1992">
    <w:name w:val="07F005F72A7F4F65A276CAB0414F1992"/>
    <w:rsid w:val="00CF5862"/>
  </w:style>
  <w:style w:type="paragraph" w:customStyle="1" w:styleId="0683D38B80BB409D8425AE1699A450F8">
    <w:name w:val="0683D38B80BB409D8425AE1699A450F8"/>
    <w:rsid w:val="00CF5862"/>
  </w:style>
  <w:style w:type="paragraph" w:customStyle="1" w:styleId="D335DE76190F476EABF0383CAC38E023">
    <w:name w:val="D335DE76190F476EABF0383CAC38E023"/>
    <w:rsid w:val="00CF5862"/>
  </w:style>
  <w:style w:type="paragraph" w:customStyle="1" w:styleId="8D60E9DC954A43228093AAFCC21F54F2">
    <w:name w:val="8D60E9DC954A43228093AAFCC21F54F2"/>
    <w:rsid w:val="00CF5862"/>
  </w:style>
  <w:style w:type="paragraph" w:customStyle="1" w:styleId="1EA6942D505441B5AAADCABDA8FDE68C">
    <w:name w:val="1EA6942D505441B5AAADCABDA8FDE68C"/>
    <w:rsid w:val="00CF5862"/>
  </w:style>
  <w:style w:type="paragraph" w:customStyle="1" w:styleId="36419FB49BB049F3B2C7ED32BCA89A23">
    <w:name w:val="36419FB49BB049F3B2C7ED32BCA89A23"/>
    <w:rsid w:val="00CF5862"/>
  </w:style>
  <w:style w:type="paragraph" w:customStyle="1" w:styleId="F27AEF6377134B9195B8313C78B712DA">
    <w:name w:val="F27AEF6377134B9195B8313C78B712DA"/>
    <w:rsid w:val="00CF5862"/>
  </w:style>
  <w:style w:type="paragraph" w:customStyle="1" w:styleId="0C0B5726806444EA875E2CF025B1D5EB">
    <w:name w:val="0C0B5726806444EA875E2CF025B1D5EB"/>
    <w:rsid w:val="00CF5862"/>
  </w:style>
  <w:style w:type="paragraph" w:customStyle="1" w:styleId="7765DC213CB24F7F93A2117F44DDF3CD">
    <w:name w:val="7765DC213CB24F7F93A2117F44DDF3CD"/>
    <w:rsid w:val="00CF5862"/>
  </w:style>
  <w:style w:type="paragraph" w:customStyle="1" w:styleId="9CCCC09FA2174C73842045118A900CB0">
    <w:name w:val="9CCCC09FA2174C73842045118A900CB0"/>
    <w:rsid w:val="00CF5862"/>
  </w:style>
  <w:style w:type="paragraph" w:customStyle="1" w:styleId="E87C6FCD1B3441C38A9A561FD86E126F">
    <w:name w:val="E87C6FCD1B3441C38A9A561FD86E126F"/>
    <w:rsid w:val="00CF5862"/>
  </w:style>
  <w:style w:type="paragraph" w:customStyle="1" w:styleId="208121C811D14FFD8613CCC26554DCA2">
    <w:name w:val="208121C811D14FFD8613CCC26554DCA2"/>
    <w:rsid w:val="00CF5862"/>
  </w:style>
  <w:style w:type="paragraph" w:customStyle="1" w:styleId="8C1C756957374FAF834DEEF6FD2502AC">
    <w:name w:val="8C1C756957374FAF834DEEF6FD2502AC"/>
    <w:rsid w:val="00CF5862"/>
  </w:style>
  <w:style w:type="paragraph" w:customStyle="1" w:styleId="03E2E35F95474F9EA2F075C1C0536359">
    <w:name w:val="03E2E35F95474F9EA2F075C1C0536359"/>
    <w:rsid w:val="00CF5862"/>
  </w:style>
  <w:style w:type="paragraph" w:customStyle="1" w:styleId="8C726CAA0CFB41FE8C946F18F84DDDF0">
    <w:name w:val="8C726CAA0CFB41FE8C946F18F84DDDF0"/>
    <w:rsid w:val="00CF5862"/>
  </w:style>
  <w:style w:type="paragraph" w:customStyle="1" w:styleId="ACE58ACEE8BC4D58955D3FF26876867F">
    <w:name w:val="ACE58ACEE8BC4D58955D3FF26876867F"/>
    <w:rsid w:val="00CF5862"/>
  </w:style>
  <w:style w:type="paragraph" w:customStyle="1" w:styleId="338CFD6821A34B6799E732C2DCD653AF">
    <w:name w:val="338CFD6821A34B6799E732C2DCD653AF"/>
    <w:rsid w:val="00CF5862"/>
  </w:style>
  <w:style w:type="paragraph" w:customStyle="1" w:styleId="777D2B74F92E45698ECC9B19EECA9D97">
    <w:name w:val="777D2B74F92E45698ECC9B19EECA9D97"/>
    <w:rsid w:val="00CF5862"/>
  </w:style>
  <w:style w:type="paragraph" w:customStyle="1" w:styleId="266FCFFF9B7646CC8645F5F013163517">
    <w:name w:val="266FCFFF9B7646CC8645F5F013163517"/>
    <w:rsid w:val="00CF5862"/>
  </w:style>
  <w:style w:type="paragraph" w:customStyle="1" w:styleId="ADE8A7B91BB847BA9E9E5AA19E10CF9C">
    <w:name w:val="ADE8A7B91BB847BA9E9E5AA19E10CF9C"/>
    <w:rsid w:val="00CF5862"/>
  </w:style>
  <w:style w:type="paragraph" w:customStyle="1" w:styleId="167F2DEE352046809F671C6C3E413B19">
    <w:name w:val="167F2DEE352046809F671C6C3E413B19"/>
    <w:rsid w:val="00CF5862"/>
  </w:style>
  <w:style w:type="paragraph" w:customStyle="1" w:styleId="4EB2683ED7404C81873A94A4C6C55065">
    <w:name w:val="4EB2683ED7404C81873A94A4C6C55065"/>
    <w:rsid w:val="00CF5862"/>
  </w:style>
  <w:style w:type="paragraph" w:customStyle="1" w:styleId="E5883DE7A22F41DFB3283F8F53AA8E5D">
    <w:name w:val="E5883DE7A22F41DFB3283F8F53AA8E5D"/>
    <w:rsid w:val="00CF5862"/>
  </w:style>
  <w:style w:type="paragraph" w:customStyle="1" w:styleId="1306A81F6C9A4027839443864AB2B0B4">
    <w:name w:val="1306A81F6C9A4027839443864AB2B0B4"/>
    <w:rsid w:val="00CF5862"/>
  </w:style>
  <w:style w:type="paragraph" w:customStyle="1" w:styleId="451DA3BDBFDA471E879BBF0EEB966DA8">
    <w:name w:val="451DA3BDBFDA471E879BBF0EEB966DA8"/>
    <w:rsid w:val="00CF5862"/>
  </w:style>
  <w:style w:type="paragraph" w:customStyle="1" w:styleId="F19C925BBA13405F85704A6771E33735">
    <w:name w:val="F19C925BBA13405F85704A6771E33735"/>
    <w:rsid w:val="00CF5862"/>
  </w:style>
  <w:style w:type="paragraph" w:customStyle="1" w:styleId="E408D79E666C4DE692B7F242AF08B201">
    <w:name w:val="E408D79E666C4DE692B7F242AF08B201"/>
    <w:rsid w:val="00CF5862"/>
  </w:style>
  <w:style w:type="paragraph" w:customStyle="1" w:styleId="224A328AD7DF4C8B917A58A3E0A42165">
    <w:name w:val="224A328AD7DF4C8B917A58A3E0A42165"/>
    <w:rsid w:val="00CF5862"/>
  </w:style>
  <w:style w:type="paragraph" w:customStyle="1" w:styleId="B054B79176BE44A89E40E3BF913437B6">
    <w:name w:val="B054B79176BE44A89E40E3BF913437B6"/>
    <w:rsid w:val="00CF5862"/>
  </w:style>
  <w:style w:type="paragraph" w:customStyle="1" w:styleId="710F645F1BEF49CCADB88AC45B80A204">
    <w:name w:val="710F645F1BEF49CCADB88AC45B80A204"/>
    <w:rsid w:val="00CF5862"/>
  </w:style>
  <w:style w:type="paragraph" w:customStyle="1" w:styleId="015113AECB1C4BA29EDB77DB9CBA4976">
    <w:name w:val="015113AECB1C4BA29EDB77DB9CBA4976"/>
    <w:rsid w:val="00CF5862"/>
  </w:style>
  <w:style w:type="paragraph" w:customStyle="1" w:styleId="A30250E5D0104EB4B66062485314DD80">
    <w:name w:val="A30250E5D0104EB4B66062485314DD80"/>
    <w:rsid w:val="00CF5862"/>
  </w:style>
  <w:style w:type="paragraph" w:customStyle="1" w:styleId="E3B835D80EA7441EB5B8D47AC42F8947">
    <w:name w:val="E3B835D80EA7441EB5B8D47AC42F8947"/>
    <w:rsid w:val="00CF5862"/>
  </w:style>
  <w:style w:type="paragraph" w:customStyle="1" w:styleId="70F24E18430F472CBC79751F7A82A87C">
    <w:name w:val="70F24E18430F472CBC79751F7A82A87C"/>
    <w:rsid w:val="00CF5862"/>
  </w:style>
  <w:style w:type="paragraph" w:customStyle="1" w:styleId="1DC0F78307714FF098465512D0C5AEA0">
    <w:name w:val="1DC0F78307714FF098465512D0C5AEA0"/>
    <w:rsid w:val="00CF5862"/>
  </w:style>
  <w:style w:type="paragraph" w:customStyle="1" w:styleId="F334B5338F5F44248C7D2F498C64B0C0">
    <w:name w:val="F334B5338F5F44248C7D2F498C64B0C0"/>
    <w:rsid w:val="00CF5862"/>
  </w:style>
  <w:style w:type="paragraph" w:customStyle="1" w:styleId="E77A85AE1151422A81B9456770DD5F97">
    <w:name w:val="E77A85AE1151422A81B9456770DD5F97"/>
    <w:rsid w:val="00CF5862"/>
  </w:style>
  <w:style w:type="paragraph" w:customStyle="1" w:styleId="A0628F85BF8442EDB6ED8493F025CFE2">
    <w:name w:val="A0628F85BF8442EDB6ED8493F025CFE2"/>
    <w:rsid w:val="00CF5862"/>
  </w:style>
  <w:style w:type="paragraph" w:customStyle="1" w:styleId="68E769E3E9B94943951CF7653A060A8F">
    <w:name w:val="68E769E3E9B94943951CF7653A060A8F"/>
    <w:rsid w:val="00CF5862"/>
  </w:style>
  <w:style w:type="paragraph" w:customStyle="1" w:styleId="342EFE5F404B4B5AB09D72F90E1DC42E">
    <w:name w:val="342EFE5F404B4B5AB09D72F90E1DC42E"/>
    <w:rsid w:val="00CF5862"/>
  </w:style>
  <w:style w:type="paragraph" w:customStyle="1" w:styleId="74595F2DA3C04DC5AB1917D52363BD79">
    <w:name w:val="74595F2DA3C04DC5AB1917D52363BD79"/>
    <w:rsid w:val="00CF5862"/>
  </w:style>
  <w:style w:type="paragraph" w:customStyle="1" w:styleId="CEC0CC9ECE914A159E7C5835201BE690">
    <w:name w:val="CEC0CC9ECE914A159E7C5835201BE690"/>
    <w:rsid w:val="007239D2"/>
  </w:style>
  <w:style w:type="paragraph" w:customStyle="1" w:styleId="8E21C3C658974686BBE370C9124FC98E">
    <w:name w:val="8E21C3C658974686BBE370C9124FC98E"/>
    <w:rsid w:val="007239D2"/>
  </w:style>
  <w:style w:type="paragraph" w:customStyle="1" w:styleId="8FEC49C4C04640C58D89B6EA77B29B20">
    <w:name w:val="8FEC49C4C04640C58D89B6EA77B29B20"/>
    <w:rsid w:val="007239D2"/>
  </w:style>
  <w:style w:type="paragraph" w:customStyle="1" w:styleId="C02827739EDF497BAB6689C425618202">
    <w:name w:val="C02827739EDF497BAB6689C425618202"/>
    <w:rsid w:val="007239D2"/>
  </w:style>
  <w:style w:type="paragraph" w:customStyle="1" w:styleId="E1624BA28863477A9FBFBA077AFD3899">
    <w:name w:val="E1624BA28863477A9FBFBA077AFD3899"/>
    <w:rsid w:val="007239D2"/>
  </w:style>
  <w:style w:type="paragraph" w:customStyle="1" w:styleId="968775E8514D416986D0C0B585A87233">
    <w:name w:val="968775E8514D416986D0C0B585A87233"/>
    <w:rsid w:val="007239D2"/>
  </w:style>
  <w:style w:type="paragraph" w:customStyle="1" w:styleId="7DC8383EA3D94B05A1CEB48082E944AA">
    <w:name w:val="7DC8383EA3D94B05A1CEB48082E944AA"/>
    <w:rsid w:val="007239D2"/>
  </w:style>
  <w:style w:type="paragraph" w:customStyle="1" w:styleId="33F20C0F2A4D4FECBAFE049309CC06C0">
    <w:name w:val="33F20C0F2A4D4FECBAFE049309CC06C0"/>
    <w:rsid w:val="007239D2"/>
  </w:style>
  <w:style w:type="paragraph" w:customStyle="1" w:styleId="5B8D901D1B1B4CBAB025D4A78A53B395">
    <w:name w:val="5B8D901D1B1B4CBAB025D4A78A53B395"/>
    <w:rsid w:val="007239D2"/>
  </w:style>
  <w:style w:type="paragraph" w:customStyle="1" w:styleId="92808D96C72147E6B904FBF736A9D901">
    <w:name w:val="92808D96C72147E6B904FBF736A9D901"/>
    <w:rsid w:val="007239D2"/>
  </w:style>
  <w:style w:type="paragraph" w:customStyle="1" w:styleId="EBFA9C39074447E5948CC6C951F7105D">
    <w:name w:val="EBFA9C39074447E5948CC6C951F7105D"/>
    <w:rsid w:val="007239D2"/>
  </w:style>
  <w:style w:type="paragraph" w:customStyle="1" w:styleId="D1279A5A3E3B49A1B3366116CB6F3188">
    <w:name w:val="D1279A5A3E3B49A1B3366116CB6F3188"/>
    <w:rsid w:val="007239D2"/>
  </w:style>
  <w:style w:type="paragraph" w:customStyle="1" w:styleId="E1A5AFCE59A4446E97CCE77B4A7F3540">
    <w:name w:val="E1A5AFCE59A4446E97CCE77B4A7F3540"/>
    <w:rsid w:val="007239D2"/>
  </w:style>
  <w:style w:type="paragraph" w:customStyle="1" w:styleId="A30250E5D0104EB4B66062485314DD801">
    <w:name w:val="A30250E5D0104EB4B66062485314DD801"/>
    <w:rsid w:val="007239D2"/>
    <w:pPr>
      <w:spacing w:after="240" w:line="360" w:lineRule="auto"/>
    </w:pPr>
    <w:rPr>
      <w:rFonts w:ascii="Arial" w:eastAsia="Times New Roman" w:hAnsi="Arial" w:cs="Times New Roman"/>
      <w:sz w:val="24"/>
      <w:szCs w:val="24"/>
      <w:lang w:eastAsia="en-US"/>
    </w:rPr>
  </w:style>
  <w:style w:type="paragraph" w:customStyle="1" w:styleId="E1A5AFCE59A4446E97CCE77B4A7F35401">
    <w:name w:val="E1A5AFCE59A4446E97CCE77B4A7F35401"/>
    <w:rsid w:val="007239D2"/>
    <w:pPr>
      <w:spacing w:after="240" w:line="360" w:lineRule="auto"/>
    </w:pPr>
    <w:rPr>
      <w:rFonts w:ascii="Arial" w:eastAsia="Times New Roman" w:hAnsi="Arial" w:cs="Times New Roman"/>
      <w:sz w:val="24"/>
      <w:szCs w:val="24"/>
      <w:lang w:eastAsia="en-US"/>
    </w:rPr>
  </w:style>
  <w:style w:type="paragraph" w:customStyle="1" w:styleId="566B241ED24843B88B59D57F260CDB471">
    <w:name w:val="566B241ED24843B88B59D57F260CDB471"/>
    <w:rsid w:val="007239D2"/>
    <w:pPr>
      <w:spacing w:after="0" w:line="240" w:lineRule="auto"/>
    </w:pPr>
    <w:rPr>
      <w:rFonts w:ascii="Times New Roman" w:eastAsia="Times New Roman" w:hAnsi="Times New Roman" w:cs="Times New Roman"/>
      <w:sz w:val="24"/>
      <w:szCs w:val="24"/>
    </w:rPr>
  </w:style>
  <w:style w:type="paragraph" w:customStyle="1" w:styleId="8FEC49C4C04640C58D89B6EA77B29B201">
    <w:name w:val="8FEC49C4C04640C58D89B6EA77B29B201"/>
    <w:rsid w:val="007239D2"/>
    <w:pPr>
      <w:spacing w:after="240" w:line="360" w:lineRule="auto"/>
    </w:pPr>
    <w:rPr>
      <w:rFonts w:ascii="Arial" w:eastAsia="Times New Roman" w:hAnsi="Arial" w:cs="Times New Roman"/>
      <w:sz w:val="24"/>
      <w:szCs w:val="24"/>
      <w:lang w:eastAsia="en-US"/>
    </w:rPr>
  </w:style>
  <w:style w:type="paragraph" w:customStyle="1" w:styleId="B44243C4A45748428D788697A0BF44581">
    <w:name w:val="B44243C4A45748428D788697A0BF44581"/>
    <w:rsid w:val="007239D2"/>
    <w:pPr>
      <w:spacing w:after="240" w:line="360" w:lineRule="auto"/>
    </w:pPr>
    <w:rPr>
      <w:rFonts w:ascii="Arial" w:eastAsia="Times New Roman" w:hAnsi="Arial" w:cs="Times New Roman"/>
      <w:sz w:val="24"/>
      <w:szCs w:val="24"/>
      <w:lang w:eastAsia="en-US"/>
    </w:rPr>
  </w:style>
  <w:style w:type="paragraph" w:customStyle="1" w:styleId="8E21C3C658974686BBE370C9124FC98E1">
    <w:name w:val="8E21C3C658974686BBE370C9124FC98E1"/>
    <w:rsid w:val="007239D2"/>
    <w:pPr>
      <w:spacing w:after="0" w:line="240" w:lineRule="auto"/>
    </w:pPr>
    <w:rPr>
      <w:rFonts w:ascii="Times New Roman" w:eastAsia="Times New Roman" w:hAnsi="Times New Roman" w:cs="Times New Roman"/>
      <w:sz w:val="24"/>
      <w:szCs w:val="24"/>
    </w:rPr>
  </w:style>
  <w:style w:type="paragraph" w:customStyle="1" w:styleId="49C3E6FE4D92440F99BC00DABA57363C1">
    <w:name w:val="49C3E6FE4D92440F99BC00DABA57363C1"/>
    <w:rsid w:val="007239D2"/>
    <w:pPr>
      <w:spacing w:after="0" w:line="240" w:lineRule="auto"/>
    </w:pPr>
    <w:rPr>
      <w:rFonts w:ascii="Times New Roman" w:eastAsia="Times New Roman" w:hAnsi="Times New Roman" w:cs="Times New Roman"/>
      <w:sz w:val="24"/>
      <w:szCs w:val="24"/>
    </w:rPr>
  </w:style>
  <w:style w:type="paragraph" w:customStyle="1" w:styleId="37CF51B702F84983B260B2AEF7DD2C3E1">
    <w:name w:val="37CF51B702F84983B260B2AEF7DD2C3E1"/>
    <w:rsid w:val="007239D2"/>
    <w:pPr>
      <w:spacing w:after="0" w:line="240" w:lineRule="auto"/>
    </w:pPr>
    <w:rPr>
      <w:rFonts w:ascii="Times New Roman" w:eastAsia="Times New Roman" w:hAnsi="Times New Roman" w:cs="Times New Roman"/>
      <w:sz w:val="24"/>
      <w:szCs w:val="24"/>
    </w:rPr>
  </w:style>
  <w:style w:type="paragraph" w:customStyle="1" w:styleId="FCC9A7BB25BE4AA3944FF237C3E23C5E1">
    <w:name w:val="FCC9A7BB25BE4AA3944FF237C3E23C5E1"/>
    <w:rsid w:val="007239D2"/>
    <w:pPr>
      <w:spacing w:after="0" w:line="240" w:lineRule="auto"/>
    </w:pPr>
    <w:rPr>
      <w:rFonts w:ascii="Times New Roman" w:eastAsia="Times New Roman" w:hAnsi="Times New Roman" w:cs="Times New Roman"/>
      <w:sz w:val="24"/>
      <w:szCs w:val="24"/>
    </w:rPr>
  </w:style>
  <w:style w:type="paragraph" w:customStyle="1" w:styleId="E3DD8EC2C9FC409CB2A1E5389A2A96791">
    <w:name w:val="E3DD8EC2C9FC409CB2A1E5389A2A96791"/>
    <w:rsid w:val="007239D2"/>
    <w:pPr>
      <w:spacing w:after="0" w:line="240" w:lineRule="auto"/>
    </w:pPr>
    <w:rPr>
      <w:rFonts w:ascii="Times New Roman" w:eastAsia="Times New Roman" w:hAnsi="Times New Roman" w:cs="Times New Roman"/>
      <w:sz w:val="24"/>
      <w:szCs w:val="24"/>
    </w:rPr>
  </w:style>
  <w:style w:type="paragraph" w:customStyle="1" w:styleId="24EDA66ABF014A768F59FE7598C6E8D61">
    <w:name w:val="24EDA66ABF014A768F59FE7598C6E8D61"/>
    <w:rsid w:val="007239D2"/>
    <w:pPr>
      <w:spacing w:after="0" w:line="240" w:lineRule="auto"/>
    </w:pPr>
    <w:rPr>
      <w:rFonts w:ascii="Times New Roman" w:eastAsia="Times New Roman" w:hAnsi="Times New Roman" w:cs="Times New Roman"/>
      <w:sz w:val="24"/>
      <w:szCs w:val="24"/>
    </w:rPr>
  </w:style>
  <w:style w:type="paragraph" w:customStyle="1" w:styleId="0452D12902814CFE99B6C1062C27724A1">
    <w:name w:val="0452D12902814CFE99B6C1062C27724A1"/>
    <w:rsid w:val="007239D2"/>
    <w:pPr>
      <w:spacing w:after="0" w:line="240" w:lineRule="auto"/>
    </w:pPr>
    <w:rPr>
      <w:rFonts w:ascii="Times New Roman" w:eastAsia="Times New Roman" w:hAnsi="Times New Roman" w:cs="Times New Roman"/>
      <w:sz w:val="24"/>
      <w:szCs w:val="24"/>
    </w:rPr>
  </w:style>
  <w:style w:type="paragraph" w:customStyle="1" w:styleId="5A629C70802A40FDBC3091A568CC330C1">
    <w:name w:val="5A629C70802A40FDBC3091A568CC330C1"/>
    <w:rsid w:val="007239D2"/>
    <w:pPr>
      <w:spacing w:after="0" w:line="240" w:lineRule="auto"/>
    </w:pPr>
    <w:rPr>
      <w:rFonts w:ascii="Times New Roman" w:eastAsia="Times New Roman" w:hAnsi="Times New Roman" w:cs="Times New Roman"/>
      <w:sz w:val="24"/>
      <w:szCs w:val="24"/>
    </w:rPr>
  </w:style>
  <w:style w:type="paragraph" w:customStyle="1" w:styleId="41931435E4954992BB20CA386D904BD51">
    <w:name w:val="41931435E4954992BB20CA386D904BD51"/>
    <w:rsid w:val="007239D2"/>
    <w:pPr>
      <w:spacing w:after="0" w:line="240" w:lineRule="auto"/>
    </w:pPr>
    <w:rPr>
      <w:rFonts w:ascii="Times New Roman" w:eastAsia="Times New Roman" w:hAnsi="Times New Roman" w:cs="Times New Roman"/>
      <w:sz w:val="24"/>
      <w:szCs w:val="24"/>
    </w:rPr>
  </w:style>
  <w:style w:type="paragraph" w:customStyle="1" w:styleId="CDF2E5496032450CB01D76459D93CF5D1">
    <w:name w:val="CDF2E5496032450CB01D76459D93CF5D1"/>
    <w:rsid w:val="007239D2"/>
    <w:pPr>
      <w:spacing w:after="0" w:line="240" w:lineRule="auto"/>
    </w:pPr>
    <w:rPr>
      <w:rFonts w:ascii="Times New Roman" w:eastAsia="Times New Roman" w:hAnsi="Times New Roman" w:cs="Times New Roman"/>
      <w:sz w:val="24"/>
      <w:szCs w:val="24"/>
    </w:rPr>
  </w:style>
  <w:style w:type="paragraph" w:customStyle="1" w:styleId="03E2E35F95474F9EA2F075C1C05363591">
    <w:name w:val="03E2E35F95474F9EA2F075C1C05363591"/>
    <w:rsid w:val="007239D2"/>
    <w:pPr>
      <w:spacing w:after="0" w:line="240" w:lineRule="auto"/>
    </w:pPr>
    <w:rPr>
      <w:rFonts w:ascii="Times New Roman" w:eastAsia="Times New Roman" w:hAnsi="Times New Roman" w:cs="Times New Roman"/>
      <w:sz w:val="24"/>
      <w:szCs w:val="24"/>
    </w:rPr>
  </w:style>
  <w:style w:type="paragraph" w:customStyle="1" w:styleId="8C726CAA0CFB41FE8C946F18F84DDDF01">
    <w:name w:val="8C726CAA0CFB41FE8C946F18F84DDDF01"/>
    <w:rsid w:val="007239D2"/>
    <w:pPr>
      <w:spacing w:after="0" w:line="240" w:lineRule="auto"/>
    </w:pPr>
    <w:rPr>
      <w:rFonts w:ascii="Times New Roman" w:eastAsia="Times New Roman" w:hAnsi="Times New Roman" w:cs="Times New Roman"/>
      <w:sz w:val="24"/>
      <w:szCs w:val="24"/>
    </w:rPr>
  </w:style>
  <w:style w:type="paragraph" w:customStyle="1" w:styleId="ACE58ACEE8BC4D58955D3FF26876867F1">
    <w:name w:val="ACE58ACEE8BC4D58955D3FF26876867F1"/>
    <w:rsid w:val="007239D2"/>
    <w:pPr>
      <w:spacing w:after="0" w:line="240" w:lineRule="auto"/>
    </w:pPr>
    <w:rPr>
      <w:rFonts w:ascii="Times New Roman" w:eastAsia="Times New Roman" w:hAnsi="Times New Roman" w:cs="Times New Roman"/>
      <w:sz w:val="24"/>
      <w:szCs w:val="24"/>
    </w:rPr>
  </w:style>
  <w:style w:type="paragraph" w:customStyle="1" w:styleId="338CFD6821A34B6799E732C2DCD653AF1">
    <w:name w:val="338CFD6821A34B6799E732C2DCD653AF1"/>
    <w:rsid w:val="007239D2"/>
    <w:pPr>
      <w:spacing w:after="0" w:line="240" w:lineRule="auto"/>
    </w:pPr>
    <w:rPr>
      <w:rFonts w:ascii="Times New Roman" w:eastAsia="Times New Roman" w:hAnsi="Times New Roman" w:cs="Times New Roman"/>
      <w:sz w:val="24"/>
      <w:szCs w:val="24"/>
    </w:rPr>
  </w:style>
  <w:style w:type="paragraph" w:customStyle="1" w:styleId="777D2B74F92E45698ECC9B19EECA9D971">
    <w:name w:val="777D2B74F92E45698ECC9B19EECA9D971"/>
    <w:rsid w:val="007239D2"/>
    <w:pPr>
      <w:spacing w:after="0" w:line="240" w:lineRule="auto"/>
    </w:pPr>
    <w:rPr>
      <w:rFonts w:ascii="Times New Roman" w:eastAsia="Times New Roman" w:hAnsi="Times New Roman" w:cs="Times New Roman"/>
      <w:sz w:val="24"/>
      <w:szCs w:val="24"/>
    </w:rPr>
  </w:style>
  <w:style w:type="paragraph" w:customStyle="1" w:styleId="266FCFFF9B7646CC8645F5F0131635171">
    <w:name w:val="266FCFFF9B7646CC8645F5F0131635171"/>
    <w:rsid w:val="007239D2"/>
    <w:pPr>
      <w:spacing w:after="0" w:line="240" w:lineRule="auto"/>
    </w:pPr>
    <w:rPr>
      <w:rFonts w:ascii="Times New Roman" w:eastAsia="Times New Roman" w:hAnsi="Times New Roman" w:cs="Times New Roman"/>
      <w:sz w:val="24"/>
      <w:szCs w:val="24"/>
    </w:rPr>
  </w:style>
  <w:style w:type="paragraph" w:customStyle="1" w:styleId="ADE8A7B91BB847BA9E9E5AA19E10CF9C1">
    <w:name w:val="ADE8A7B91BB847BA9E9E5AA19E10CF9C1"/>
    <w:rsid w:val="007239D2"/>
    <w:pPr>
      <w:spacing w:after="0" w:line="240" w:lineRule="auto"/>
    </w:pPr>
    <w:rPr>
      <w:rFonts w:ascii="Times New Roman" w:eastAsia="Times New Roman" w:hAnsi="Times New Roman" w:cs="Times New Roman"/>
      <w:sz w:val="24"/>
      <w:szCs w:val="24"/>
    </w:rPr>
  </w:style>
  <w:style w:type="paragraph" w:customStyle="1" w:styleId="167F2DEE352046809F671C6C3E413B191">
    <w:name w:val="167F2DEE352046809F671C6C3E413B191"/>
    <w:rsid w:val="007239D2"/>
    <w:pPr>
      <w:spacing w:after="0" w:line="240" w:lineRule="auto"/>
    </w:pPr>
    <w:rPr>
      <w:rFonts w:ascii="Times New Roman" w:eastAsia="Times New Roman" w:hAnsi="Times New Roman" w:cs="Times New Roman"/>
      <w:sz w:val="24"/>
      <w:szCs w:val="24"/>
    </w:rPr>
  </w:style>
  <w:style w:type="paragraph" w:customStyle="1" w:styleId="4EB2683ED7404C81873A94A4C6C550651">
    <w:name w:val="4EB2683ED7404C81873A94A4C6C550651"/>
    <w:rsid w:val="007239D2"/>
    <w:pPr>
      <w:spacing w:after="0" w:line="240" w:lineRule="auto"/>
    </w:pPr>
    <w:rPr>
      <w:rFonts w:ascii="Times New Roman" w:eastAsia="Times New Roman" w:hAnsi="Times New Roman" w:cs="Times New Roman"/>
      <w:sz w:val="24"/>
      <w:szCs w:val="24"/>
    </w:rPr>
  </w:style>
  <w:style w:type="paragraph" w:customStyle="1" w:styleId="E5883DE7A22F41DFB3283F8F53AA8E5D1">
    <w:name w:val="E5883DE7A22F41DFB3283F8F53AA8E5D1"/>
    <w:rsid w:val="007239D2"/>
    <w:pPr>
      <w:spacing w:after="0" w:line="240" w:lineRule="auto"/>
    </w:pPr>
    <w:rPr>
      <w:rFonts w:ascii="Times New Roman" w:eastAsia="Times New Roman" w:hAnsi="Times New Roman" w:cs="Times New Roman"/>
      <w:sz w:val="24"/>
      <w:szCs w:val="24"/>
    </w:rPr>
  </w:style>
  <w:style w:type="paragraph" w:customStyle="1" w:styleId="1306A81F6C9A4027839443864AB2B0B41">
    <w:name w:val="1306A81F6C9A4027839443864AB2B0B41"/>
    <w:rsid w:val="007239D2"/>
    <w:pPr>
      <w:spacing w:after="0" w:line="240" w:lineRule="auto"/>
    </w:pPr>
    <w:rPr>
      <w:rFonts w:ascii="Times New Roman" w:eastAsia="Times New Roman" w:hAnsi="Times New Roman" w:cs="Times New Roman"/>
      <w:sz w:val="24"/>
      <w:szCs w:val="24"/>
    </w:rPr>
  </w:style>
  <w:style w:type="paragraph" w:customStyle="1" w:styleId="451DA3BDBFDA471E879BBF0EEB966DA81">
    <w:name w:val="451DA3BDBFDA471E879BBF0EEB966DA81"/>
    <w:rsid w:val="007239D2"/>
    <w:pPr>
      <w:spacing w:after="0" w:line="240" w:lineRule="auto"/>
    </w:pPr>
    <w:rPr>
      <w:rFonts w:ascii="Times New Roman" w:eastAsia="Times New Roman" w:hAnsi="Times New Roman" w:cs="Times New Roman"/>
      <w:sz w:val="24"/>
      <w:szCs w:val="24"/>
    </w:rPr>
  </w:style>
  <w:style w:type="paragraph" w:customStyle="1" w:styleId="F19C925BBA13405F85704A6771E337351">
    <w:name w:val="F19C925BBA13405F85704A6771E337351"/>
    <w:rsid w:val="007239D2"/>
    <w:pPr>
      <w:spacing w:after="0" w:line="240" w:lineRule="auto"/>
    </w:pPr>
    <w:rPr>
      <w:rFonts w:ascii="Times New Roman" w:eastAsia="Times New Roman" w:hAnsi="Times New Roman" w:cs="Times New Roman"/>
      <w:sz w:val="24"/>
      <w:szCs w:val="24"/>
    </w:rPr>
  </w:style>
  <w:style w:type="paragraph" w:customStyle="1" w:styleId="E408D79E666C4DE692B7F242AF08B2011">
    <w:name w:val="E408D79E666C4DE692B7F242AF08B2011"/>
    <w:rsid w:val="007239D2"/>
    <w:pPr>
      <w:spacing w:after="0" w:line="240" w:lineRule="auto"/>
    </w:pPr>
    <w:rPr>
      <w:rFonts w:ascii="Times New Roman" w:eastAsia="Times New Roman" w:hAnsi="Times New Roman" w:cs="Times New Roman"/>
      <w:sz w:val="24"/>
      <w:szCs w:val="24"/>
    </w:rPr>
  </w:style>
  <w:style w:type="paragraph" w:customStyle="1" w:styleId="224A328AD7DF4C8B917A58A3E0A421651">
    <w:name w:val="224A328AD7DF4C8B917A58A3E0A421651"/>
    <w:rsid w:val="007239D2"/>
    <w:pPr>
      <w:spacing w:after="0" w:line="240" w:lineRule="auto"/>
    </w:pPr>
    <w:rPr>
      <w:rFonts w:ascii="Times New Roman" w:eastAsia="Times New Roman" w:hAnsi="Times New Roman" w:cs="Times New Roman"/>
      <w:sz w:val="24"/>
      <w:szCs w:val="24"/>
    </w:rPr>
  </w:style>
  <w:style w:type="paragraph" w:customStyle="1" w:styleId="B054B79176BE44A89E40E3BF913437B61">
    <w:name w:val="B054B79176BE44A89E40E3BF913437B61"/>
    <w:rsid w:val="007239D2"/>
    <w:pPr>
      <w:spacing w:after="0" w:line="240" w:lineRule="auto"/>
    </w:pPr>
    <w:rPr>
      <w:rFonts w:ascii="Times New Roman" w:eastAsia="Times New Roman" w:hAnsi="Times New Roman" w:cs="Times New Roman"/>
      <w:sz w:val="24"/>
      <w:szCs w:val="24"/>
    </w:rPr>
  </w:style>
  <w:style w:type="paragraph" w:customStyle="1" w:styleId="710F645F1BEF49CCADB88AC45B80A2041">
    <w:name w:val="710F645F1BEF49CCADB88AC45B80A2041"/>
    <w:rsid w:val="007239D2"/>
    <w:pPr>
      <w:spacing w:after="0" w:line="240" w:lineRule="auto"/>
    </w:pPr>
    <w:rPr>
      <w:rFonts w:ascii="Times New Roman" w:eastAsia="Times New Roman" w:hAnsi="Times New Roman" w:cs="Times New Roman"/>
      <w:sz w:val="24"/>
      <w:szCs w:val="24"/>
    </w:rPr>
  </w:style>
  <w:style w:type="paragraph" w:customStyle="1" w:styleId="015113AECB1C4BA29EDB77DB9CBA49761">
    <w:name w:val="015113AECB1C4BA29EDB77DB9CBA49761"/>
    <w:rsid w:val="007239D2"/>
    <w:pPr>
      <w:spacing w:after="0" w:line="240" w:lineRule="auto"/>
    </w:pPr>
    <w:rPr>
      <w:rFonts w:ascii="Times New Roman" w:eastAsia="Times New Roman" w:hAnsi="Times New Roman" w:cs="Times New Roman"/>
      <w:sz w:val="24"/>
      <w:szCs w:val="24"/>
    </w:rPr>
  </w:style>
  <w:style w:type="paragraph" w:customStyle="1" w:styleId="7457E993D59F4C41AF4E2C1D48FC66F3">
    <w:name w:val="7457E993D59F4C41AF4E2C1D48FC66F3"/>
    <w:rsid w:val="007239D2"/>
    <w:pPr>
      <w:spacing w:after="240"/>
    </w:pPr>
    <w:rPr>
      <w:rFonts w:ascii="Arial" w:eastAsia="Times New Roman" w:hAnsi="Arial" w:cs="Times New Roman"/>
      <w:sz w:val="24"/>
      <w:szCs w:val="24"/>
    </w:rPr>
  </w:style>
  <w:style w:type="paragraph" w:customStyle="1" w:styleId="BA285555A64248A5AE743EDD6FF5C3F7">
    <w:name w:val="BA285555A64248A5AE743EDD6FF5C3F7"/>
    <w:rsid w:val="00C93E26"/>
  </w:style>
  <w:style w:type="paragraph" w:customStyle="1" w:styleId="D799921C43614764866B3CF2497A0955">
    <w:name w:val="D799921C43614764866B3CF2497A0955"/>
    <w:rsid w:val="00C93E26"/>
  </w:style>
  <w:style w:type="paragraph" w:customStyle="1" w:styleId="6F9A2D2D8CD44AE58AFACE9758CEDA69">
    <w:name w:val="6F9A2D2D8CD44AE58AFACE9758CEDA69"/>
    <w:rsid w:val="00C93E26"/>
  </w:style>
  <w:style w:type="paragraph" w:customStyle="1" w:styleId="733DE3ABEB634F8C888DC274DAB6281E">
    <w:name w:val="733DE3ABEB634F8C888DC274DAB6281E"/>
    <w:rsid w:val="00C93E26"/>
  </w:style>
  <w:style w:type="paragraph" w:customStyle="1" w:styleId="9E89A9D5FCF0493B93877BC936AB90DB">
    <w:name w:val="9E89A9D5FCF0493B93877BC936AB90DB"/>
    <w:rsid w:val="00C93E26"/>
  </w:style>
  <w:style w:type="paragraph" w:customStyle="1" w:styleId="09B0CE1022AA4FAE9530BFCC4284E47B">
    <w:name w:val="09B0CE1022AA4FAE9530BFCC4284E47B"/>
    <w:rsid w:val="00C93E26"/>
  </w:style>
  <w:style w:type="paragraph" w:customStyle="1" w:styleId="31F9ABAFE6E548EAB0408F3F69DEE213">
    <w:name w:val="31F9ABAFE6E548EAB0408F3F69DEE213"/>
    <w:rsid w:val="00C93E26"/>
  </w:style>
  <w:style w:type="paragraph" w:customStyle="1" w:styleId="A677DA9B2B0D464B9FA2ABD3675DC563">
    <w:name w:val="A677DA9B2B0D464B9FA2ABD3675DC563"/>
    <w:rsid w:val="00C93E26"/>
  </w:style>
  <w:style w:type="paragraph" w:customStyle="1" w:styleId="24B51ED22D874B1488AFEAAB938A0229">
    <w:name w:val="24B51ED22D874B1488AFEAAB938A0229"/>
    <w:rsid w:val="00C93E26"/>
  </w:style>
  <w:style w:type="paragraph" w:customStyle="1" w:styleId="CB2BDD2AFCAD4CDEAC8DD065E94ACCEC">
    <w:name w:val="CB2BDD2AFCAD4CDEAC8DD065E94ACCEC"/>
    <w:rsid w:val="00C93E26"/>
  </w:style>
  <w:style w:type="paragraph" w:customStyle="1" w:styleId="DBB415FCEB1F49BE87C03FCB20F7A260">
    <w:name w:val="DBB415FCEB1F49BE87C03FCB20F7A260"/>
    <w:rsid w:val="00C93E26"/>
  </w:style>
  <w:style w:type="paragraph" w:customStyle="1" w:styleId="A7E577A480F64710AC4059E56E29E6BA">
    <w:name w:val="A7E577A480F64710AC4059E56E29E6BA"/>
    <w:rsid w:val="00C93E26"/>
  </w:style>
  <w:style w:type="paragraph" w:customStyle="1" w:styleId="6C337535470143A194F8C5A1D36DF28A">
    <w:name w:val="6C337535470143A194F8C5A1D36DF28A"/>
    <w:rsid w:val="00C93E26"/>
  </w:style>
  <w:style w:type="paragraph" w:customStyle="1" w:styleId="26D997BAD59140ED9E7815A6C81820C7">
    <w:name w:val="26D997BAD59140ED9E7815A6C81820C7"/>
    <w:rsid w:val="00C93E26"/>
  </w:style>
  <w:style w:type="paragraph" w:customStyle="1" w:styleId="82D7734A8A854E13A3D7F3E1FD480E8B">
    <w:name w:val="82D7734A8A854E13A3D7F3E1FD480E8B"/>
    <w:rsid w:val="00C93E26"/>
  </w:style>
  <w:style w:type="paragraph" w:customStyle="1" w:styleId="B18EC5562A14435FA4B78B856057C494">
    <w:name w:val="B18EC5562A14435FA4B78B856057C494"/>
    <w:rsid w:val="00C93E26"/>
  </w:style>
  <w:style w:type="paragraph" w:customStyle="1" w:styleId="35E311776DD3471F89EA9230D39029C2">
    <w:name w:val="35E311776DD3471F89EA9230D39029C2"/>
    <w:rsid w:val="00C93E26"/>
  </w:style>
  <w:style w:type="paragraph" w:customStyle="1" w:styleId="48BA896F48484BAC84BE5E59E9EB3B5F">
    <w:name w:val="48BA896F48484BAC84BE5E59E9EB3B5F"/>
    <w:rsid w:val="00C93E26"/>
  </w:style>
  <w:style w:type="paragraph" w:customStyle="1" w:styleId="AB0AFD99A35D4E1D89D8D2D4C0B56B31">
    <w:name w:val="AB0AFD99A35D4E1D89D8D2D4C0B56B31"/>
    <w:rsid w:val="00C93E26"/>
  </w:style>
  <w:style w:type="paragraph" w:customStyle="1" w:styleId="A30250E5D0104EB4B66062485314DD802">
    <w:name w:val="A30250E5D0104EB4B66062485314DD802"/>
    <w:rsid w:val="00C93E26"/>
    <w:pPr>
      <w:spacing w:after="240" w:line="360" w:lineRule="auto"/>
    </w:pPr>
    <w:rPr>
      <w:rFonts w:ascii="Arial" w:eastAsia="Times New Roman" w:hAnsi="Arial" w:cs="Times New Roman"/>
      <w:sz w:val="24"/>
      <w:szCs w:val="24"/>
      <w:lang w:eastAsia="en-US"/>
    </w:rPr>
  </w:style>
  <w:style w:type="paragraph" w:customStyle="1" w:styleId="E1A5AFCE59A4446E97CCE77B4A7F35402">
    <w:name w:val="E1A5AFCE59A4446E97CCE77B4A7F35402"/>
    <w:rsid w:val="00C93E26"/>
    <w:pPr>
      <w:spacing w:after="240" w:line="360" w:lineRule="auto"/>
    </w:pPr>
    <w:rPr>
      <w:rFonts w:ascii="Arial" w:eastAsia="Times New Roman" w:hAnsi="Arial" w:cs="Times New Roman"/>
      <w:sz w:val="24"/>
      <w:szCs w:val="24"/>
      <w:lang w:eastAsia="en-US"/>
    </w:rPr>
  </w:style>
  <w:style w:type="paragraph" w:customStyle="1" w:styleId="566B241ED24843B88B59D57F260CDB472">
    <w:name w:val="566B241ED24843B88B59D57F260CDB472"/>
    <w:rsid w:val="00C93E26"/>
    <w:pPr>
      <w:spacing w:after="0" w:line="240" w:lineRule="auto"/>
    </w:pPr>
    <w:rPr>
      <w:rFonts w:ascii="Times New Roman" w:eastAsia="Times New Roman" w:hAnsi="Times New Roman" w:cs="Times New Roman"/>
      <w:sz w:val="24"/>
      <w:szCs w:val="24"/>
    </w:rPr>
  </w:style>
  <w:style w:type="paragraph" w:customStyle="1" w:styleId="8FEC49C4C04640C58D89B6EA77B29B202">
    <w:name w:val="8FEC49C4C04640C58D89B6EA77B29B202"/>
    <w:rsid w:val="00C93E26"/>
    <w:pPr>
      <w:spacing w:after="0" w:line="240" w:lineRule="auto"/>
    </w:pPr>
    <w:rPr>
      <w:rFonts w:ascii="Times New Roman" w:eastAsia="Times New Roman" w:hAnsi="Times New Roman" w:cs="Times New Roman"/>
      <w:sz w:val="24"/>
      <w:szCs w:val="24"/>
    </w:rPr>
  </w:style>
  <w:style w:type="paragraph" w:customStyle="1" w:styleId="8E21C3C658974686BBE370C9124FC98E2">
    <w:name w:val="8E21C3C658974686BBE370C9124FC98E2"/>
    <w:rsid w:val="00C93E26"/>
    <w:pPr>
      <w:spacing w:after="0" w:line="240" w:lineRule="auto"/>
    </w:pPr>
    <w:rPr>
      <w:rFonts w:ascii="Times New Roman" w:eastAsia="Times New Roman" w:hAnsi="Times New Roman" w:cs="Times New Roman"/>
      <w:sz w:val="24"/>
      <w:szCs w:val="24"/>
    </w:rPr>
  </w:style>
  <w:style w:type="paragraph" w:customStyle="1" w:styleId="BA285555A64248A5AE743EDD6FF5C3F71">
    <w:name w:val="BA285555A64248A5AE743EDD6FF5C3F71"/>
    <w:rsid w:val="00C93E26"/>
    <w:pPr>
      <w:spacing w:after="0" w:line="240" w:lineRule="auto"/>
    </w:pPr>
    <w:rPr>
      <w:rFonts w:ascii="Times New Roman" w:eastAsia="Times New Roman" w:hAnsi="Times New Roman" w:cs="Times New Roman"/>
      <w:sz w:val="24"/>
      <w:szCs w:val="24"/>
    </w:rPr>
  </w:style>
  <w:style w:type="paragraph" w:customStyle="1" w:styleId="D799921C43614764866B3CF2497A09551">
    <w:name w:val="D799921C43614764866B3CF2497A09551"/>
    <w:rsid w:val="00C93E26"/>
    <w:pPr>
      <w:spacing w:after="0" w:line="240" w:lineRule="auto"/>
    </w:pPr>
    <w:rPr>
      <w:rFonts w:ascii="Times New Roman" w:eastAsia="Times New Roman" w:hAnsi="Times New Roman" w:cs="Times New Roman"/>
      <w:sz w:val="24"/>
      <w:szCs w:val="24"/>
    </w:rPr>
  </w:style>
  <w:style w:type="paragraph" w:customStyle="1" w:styleId="6F9A2D2D8CD44AE58AFACE9758CEDA691">
    <w:name w:val="6F9A2D2D8CD44AE58AFACE9758CEDA691"/>
    <w:rsid w:val="00C93E26"/>
    <w:pPr>
      <w:spacing w:after="0" w:line="240" w:lineRule="auto"/>
    </w:pPr>
    <w:rPr>
      <w:rFonts w:ascii="Times New Roman" w:eastAsia="Times New Roman" w:hAnsi="Times New Roman" w:cs="Times New Roman"/>
      <w:sz w:val="24"/>
      <w:szCs w:val="24"/>
    </w:rPr>
  </w:style>
  <w:style w:type="paragraph" w:customStyle="1" w:styleId="733DE3ABEB634F8C888DC274DAB6281E1">
    <w:name w:val="733DE3ABEB634F8C888DC274DAB6281E1"/>
    <w:rsid w:val="00C93E26"/>
    <w:pPr>
      <w:spacing w:after="0" w:line="240" w:lineRule="auto"/>
    </w:pPr>
    <w:rPr>
      <w:rFonts w:ascii="Times New Roman" w:eastAsia="Times New Roman" w:hAnsi="Times New Roman" w:cs="Times New Roman"/>
      <w:sz w:val="24"/>
      <w:szCs w:val="24"/>
    </w:rPr>
  </w:style>
  <w:style w:type="paragraph" w:customStyle="1" w:styleId="9E89A9D5FCF0493B93877BC936AB90DB1">
    <w:name w:val="9E89A9D5FCF0493B93877BC936AB90DB1"/>
    <w:rsid w:val="00C93E26"/>
    <w:pPr>
      <w:spacing w:after="0" w:line="240" w:lineRule="auto"/>
    </w:pPr>
    <w:rPr>
      <w:rFonts w:ascii="Times New Roman" w:eastAsia="Times New Roman" w:hAnsi="Times New Roman" w:cs="Times New Roman"/>
      <w:sz w:val="24"/>
      <w:szCs w:val="24"/>
    </w:rPr>
  </w:style>
  <w:style w:type="paragraph" w:customStyle="1" w:styleId="09B0CE1022AA4FAE9530BFCC4284E47B1">
    <w:name w:val="09B0CE1022AA4FAE9530BFCC4284E47B1"/>
    <w:rsid w:val="00C93E26"/>
    <w:pPr>
      <w:spacing w:after="0" w:line="240" w:lineRule="auto"/>
    </w:pPr>
    <w:rPr>
      <w:rFonts w:ascii="Times New Roman" w:eastAsia="Times New Roman" w:hAnsi="Times New Roman" w:cs="Times New Roman"/>
      <w:sz w:val="24"/>
      <w:szCs w:val="24"/>
    </w:rPr>
  </w:style>
  <w:style w:type="paragraph" w:customStyle="1" w:styleId="31F9ABAFE6E548EAB0408F3F69DEE2131">
    <w:name w:val="31F9ABAFE6E548EAB0408F3F69DEE2131"/>
    <w:rsid w:val="00C93E26"/>
    <w:pPr>
      <w:spacing w:after="0" w:line="240" w:lineRule="auto"/>
    </w:pPr>
    <w:rPr>
      <w:rFonts w:ascii="Times New Roman" w:eastAsia="Times New Roman" w:hAnsi="Times New Roman" w:cs="Times New Roman"/>
      <w:sz w:val="24"/>
      <w:szCs w:val="24"/>
    </w:rPr>
  </w:style>
  <w:style w:type="paragraph" w:customStyle="1" w:styleId="A677DA9B2B0D464B9FA2ABD3675DC5631">
    <w:name w:val="A677DA9B2B0D464B9FA2ABD3675DC5631"/>
    <w:rsid w:val="00C93E26"/>
    <w:pPr>
      <w:spacing w:after="0" w:line="240" w:lineRule="auto"/>
    </w:pPr>
    <w:rPr>
      <w:rFonts w:ascii="Times New Roman" w:eastAsia="Times New Roman" w:hAnsi="Times New Roman" w:cs="Times New Roman"/>
      <w:sz w:val="24"/>
      <w:szCs w:val="24"/>
    </w:rPr>
  </w:style>
  <w:style w:type="paragraph" w:customStyle="1" w:styleId="24B51ED22D874B1488AFEAAB938A02291">
    <w:name w:val="24B51ED22D874B1488AFEAAB938A02291"/>
    <w:rsid w:val="00C93E26"/>
    <w:pPr>
      <w:spacing w:after="0" w:line="240" w:lineRule="auto"/>
    </w:pPr>
    <w:rPr>
      <w:rFonts w:ascii="Times New Roman" w:eastAsia="Times New Roman" w:hAnsi="Times New Roman" w:cs="Times New Roman"/>
      <w:sz w:val="24"/>
      <w:szCs w:val="24"/>
    </w:rPr>
  </w:style>
  <w:style w:type="paragraph" w:customStyle="1" w:styleId="CB2BDD2AFCAD4CDEAC8DD065E94ACCEC1">
    <w:name w:val="CB2BDD2AFCAD4CDEAC8DD065E94ACCEC1"/>
    <w:rsid w:val="00C93E26"/>
    <w:pPr>
      <w:spacing w:after="0" w:line="240" w:lineRule="auto"/>
    </w:pPr>
    <w:rPr>
      <w:rFonts w:ascii="Times New Roman" w:eastAsia="Times New Roman" w:hAnsi="Times New Roman" w:cs="Times New Roman"/>
      <w:sz w:val="24"/>
      <w:szCs w:val="24"/>
    </w:rPr>
  </w:style>
  <w:style w:type="paragraph" w:customStyle="1" w:styleId="DBB415FCEB1F49BE87C03FCB20F7A2601">
    <w:name w:val="DBB415FCEB1F49BE87C03FCB20F7A2601"/>
    <w:rsid w:val="00C93E26"/>
    <w:pPr>
      <w:spacing w:after="0" w:line="240" w:lineRule="auto"/>
    </w:pPr>
    <w:rPr>
      <w:rFonts w:ascii="Times New Roman" w:eastAsia="Times New Roman" w:hAnsi="Times New Roman" w:cs="Times New Roman"/>
      <w:sz w:val="24"/>
      <w:szCs w:val="24"/>
    </w:rPr>
  </w:style>
  <w:style w:type="paragraph" w:customStyle="1" w:styleId="A7E577A480F64710AC4059E56E29E6BA1">
    <w:name w:val="A7E577A480F64710AC4059E56E29E6BA1"/>
    <w:rsid w:val="00C93E26"/>
    <w:pPr>
      <w:spacing w:after="0" w:line="240" w:lineRule="auto"/>
    </w:pPr>
    <w:rPr>
      <w:rFonts w:ascii="Times New Roman" w:eastAsia="Times New Roman" w:hAnsi="Times New Roman" w:cs="Times New Roman"/>
      <w:sz w:val="24"/>
      <w:szCs w:val="24"/>
    </w:rPr>
  </w:style>
  <w:style w:type="paragraph" w:customStyle="1" w:styleId="6C337535470143A194F8C5A1D36DF28A1">
    <w:name w:val="6C337535470143A194F8C5A1D36DF28A1"/>
    <w:rsid w:val="00C93E26"/>
    <w:pPr>
      <w:spacing w:after="0" w:line="240" w:lineRule="auto"/>
    </w:pPr>
    <w:rPr>
      <w:rFonts w:ascii="Times New Roman" w:eastAsia="Times New Roman" w:hAnsi="Times New Roman" w:cs="Times New Roman"/>
      <w:sz w:val="24"/>
      <w:szCs w:val="24"/>
    </w:rPr>
  </w:style>
  <w:style w:type="paragraph" w:customStyle="1" w:styleId="26D997BAD59140ED9E7815A6C81820C71">
    <w:name w:val="26D997BAD59140ED9E7815A6C81820C71"/>
    <w:rsid w:val="00C93E26"/>
    <w:pPr>
      <w:spacing w:after="0" w:line="240" w:lineRule="auto"/>
    </w:pPr>
    <w:rPr>
      <w:rFonts w:ascii="Times New Roman" w:eastAsia="Times New Roman" w:hAnsi="Times New Roman" w:cs="Times New Roman"/>
      <w:sz w:val="24"/>
      <w:szCs w:val="24"/>
    </w:rPr>
  </w:style>
  <w:style w:type="paragraph" w:customStyle="1" w:styleId="82D7734A8A854E13A3D7F3E1FD480E8B1">
    <w:name w:val="82D7734A8A854E13A3D7F3E1FD480E8B1"/>
    <w:rsid w:val="00C93E26"/>
    <w:pPr>
      <w:spacing w:after="0" w:line="240" w:lineRule="auto"/>
    </w:pPr>
    <w:rPr>
      <w:rFonts w:ascii="Times New Roman" w:eastAsia="Times New Roman" w:hAnsi="Times New Roman" w:cs="Times New Roman"/>
      <w:sz w:val="24"/>
      <w:szCs w:val="24"/>
    </w:rPr>
  </w:style>
  <w:style w:type="paragraph" w:customStyle="1" w:styleId="B18EC5562A14435FA4B78B856057C4941">
    <w:name w:val="B18EC5562A14435FA4B78B856057C4941"/>
    <w:rsid w:val="00C93E26"/>
    <w:pPr>
      <w:spacing w:after="0" w:line="240" w:lineRule="auto"/>
    </w:pPr>
    <w:rPr>
      <w:rFonts w:ascii="Times New Roman" w:eastAsia="Times New Roman" w:hAnsi="Times New Roman" w:cs="Times New Roman"/>
      <w:sz w:val="24"/>
      <w:szCs w:val="24"/>
    </w:rPr>
  </w:style>
  <w:style w:type="paragraph" w:customStyle="1" w:styleId="35E311776DD3471F89EA9230D39029C21">
    <w:name w:val="35E311776DD3471F89EA9230D39029C21"/>
    <w:rsid w:val="00C93E26"/>
    <w:pPr>
      <w:spacing w:after="0" w:line="240" w:lineRule="auto"/>
    </w:pPr>
    <w:rPr>
      <w:rFonts w:ascii="Times New Roman" w:eastAsia="Times New Roman" w:hAnsi="Times New Roman" w:cs="Times New Roman"/>
      <w:sz w:val="24"/>
      <w:szCs w:val="24"/>
    </w:rPr>
  </w:style>
  <w:style w:type="paragraph" w:customStyle="1" w:styleId="48BA896F48484BAC84BE5E59E9EB3B5F1">
    <w:name w:val="48BA896F48484BAC84BE5E59E9EB3B5F1"/>
    <w:rsid w:val="00C93E26"/>
    <w:pPr>
      <w:spacing w:after="0" w:line="240" w:lineRule="auto"/>
    </w:pPr>
    <w:rPr>
      <w:rFonts w:ascii="Times New Roman" w:eastAsia="Times New Roman" w:hAnsi="Times New Roman" w:cs="Times New Roman"/>
      <w:sz w:val="24"/>
      <w:szCs w:val="24"/>
    </w:rPr>
  </w:style>
  <w:style w:type="paragraph" w:customStyle="1" w:styleId="E5883DE7A22F41DFB3283F8F53AA8E5D2">
    <w:name w:val="E5883DE7A22F41DFB3283F8F53AA8E5D2"/>
    <w:rsid w:val="00C93E26"/>
    <w:pPr>
      <w:spacing w:after="0" w:line="240" w:lineRule="auto"/>
    </w:pPr>
    <w:rPr>
      <w:rFonts w:ascii="Times New Roman" w:eastAsia="Times New Roman" w:hAnsi="Times New Roman" w:cs="Times New Roman"/>
      <w:sz w:val="24"/>
      <w:szCs w:val="24"/>
    </w:rPr>
  </w:style>
  <w:style w:type="paragraph" w:customStyle="1" w:styleId="1306A81F6C9A4027839443864AB2B0B42">
    <w:name w:val="1306A81F6C9A4027839443864AB2B0B42"/>
    <w:rsid w:val="00C93E26"/>
    <w:pPr>
      <w:spacing w:after="0" w:line="240" w:lineRule="auto"/>
    </w:pPr>
    <w:rPr>
      <w:rFonts w:ascii="Times New Roman" w:eastAsia="Times New Roman" w:hAnsi="Times New Roman" w:cs="Times New Roman"/>
      <w:sz w:val="24"/>
      <w:szCs w:val="24"/>
    </w:rPr>
  </w:style>
  <w:style w:type="paragraph" w:customStyle="1" w:styleId="451DA3BDBFDA471E879BBF0EEB966DA82">
    <w:name w:val="451DA3BDBFDA471E879BBF0EEB966DA82"/>
    <w:rsid w:val="00C93E26"/>
    <w:pPr>
      <w:spacing w:after="0" w:line="240" w:lineRule="auto"/>
    </w:pPr>
    <w:rPr>
      <w:rFonts w:ascii="Times New Roman" w:eastAsia="Times New Roman" w:hAnsi="Times New Roman" w:cs="Times New Roman"/>
      <w:sz w:val="24"/>
      <w:szCs w:val="24"/>
    </w:rPr>
  </w:style>
  <w:style w:type="paragraph" w:customStyle="1" w:styleId="F19C925BBA13405F85704A6771E337352">
    <w:name w:val="F19C925BBA13405F85704A6771E337352"/>
    <w:rsid w:val="00C93E26"/>
    <w:pPr>
      <w:spacing w:after="0" w:line="240" w:lineRule="auto"/>
    </w:pPr>
    <w:rPr>
      <w:rFonts w:ascii="Times New Roman" w:eastAsia="Times New Roman" w:hAnsi="Times New Roman" w:cs="Times New Roman"/>
      <w:sz w:val="24"/>
      <w:szCs w:val="24"/>
    </w:rPr>
  </w:style>
  <w:style w:type="paragraph" w:customStyle="1" w:styleId="E408D79E666C4DE692B7F242AF08B2012">
    <w:name w:val="E408D79E666C4DE692B7F242AF08B2012"/>
    <w:rsid w:val="00C93E26"/>
    <w:pPr>
      <w:spacing w:after="0" w:line="240" w:lineRule="auto"/>
    </w:pPr>
    <w:rPr>
      <w:rFonts w:ascii="Times New Roman" w:eastAsia="Times New Roman" w:hAnsi="Times New Roman" w:cs="Times New Roman"/>
      <w:sz w:val="24"/>
      <w:szCs w:val="24"/>
    </w:rPr>
  </w:style>
  <w:style w:type="paragraph" w:customStyle="1" w:styleId="224A328AD7DF4C8B917A58A3E0A421652">
    <w:name w:val="224A328AD7DF4C8B917A58A3E0A421652"/>
    <w:rsid w:val="00C93E26"/>
    <w:pPr>
      <w:spacing w:after="0" w:line="240" w:lineRule="auto"/>
    </w:pPr>
    <w:rPr>
      <w:rFonts w:ascii="Times New Roman" w:eastAsia="Times New Roman" w:hAnsi="Times New Roman" w:cs="Times New Roman"/>
      <w:sz w:val="24"/>
      <w:szCs w:val="24"/>
    </w:rPr>
  </w:style>
  <w:style w:type="paragraph" w:customStyle="1" w:styleId="B054B79176BE44A89E40E3BF913437B62">
    <w:name w:val="B054B79176BE44A89E40E3BF913437B62"/>
    <w:rsid w:val="00C93E26"/>
    <w:pPr>
      <w:spacing w:after="0" w:line="240" w:lineRule="auto"/>
    </w:pPr>
    <w:rPr>
      <w:rFonts w:ascii="Times New Roman" w:eastAsia="Times New Roman" w:hAnsi="Times New Roman" w:cs="Times New Roman"/>
      <w:sz w:val="24"/>
      <w:szCs w:val="24"/>
    </w:rPr>
  </w:style>
  <w:style w:type="paragraph" w:customStyle="1" w:styleId="710F645F1BEF49CCADB88AC45B80A2042">
    <w:name w:val="710F645F1BEF49CCADB88AC45B80A2042"/>
    <w:rsid w:val="00C93E26"/>
    <w:pPr>
      <w:spacing w:after="0" w:line="240" w:lineRule="auto"/>
    </w:pPr>
    <w:rPr>
      <w:rFonts w:ascii="Times New Roman" w:eastAsia="Times New Roman" w:hAnsi="Times New Roman" w:cs="Times New Roman"/>
      <w:sz w:val="24"/>
      <w:szCs w:val="24"/>
    </w:rPr>
  </w:style>
  <w:style w:type="paragraph" w:customStyle="1" w:styleId="015113AECB1C4BA29EDB77DB9CBA49762">
    <w:name w:val="015113AECB1C4BA29EDB77DB9CBA49762"/>
    <w:rsid w:val="00C93E26"/>
    <w:pPr>
      <w:spacing w:after="0" w:line="240" w:lineRule="auto"/>
    </w:pPr>
    <w:rPr>
      <w:rFonts w:ascii="Times New Roman" w:eastAsia="Times New Roman" w:hAnsi="Times New Roman" w:cs="Times New Roman"/>
      <w:sz w:val="24"/>
      <w:szCs w:val="24"/>
    </w:rPr>
  </w:style>
  <w:style w:type="paragraph" w:customStyle="1" w:styleId="7457E993D59F4C41AF4E2C1D48FC66F31">
    <w:name w:val="7457E993D59F4C41AF4E2C1D48FC66F31"/>
    <w:rsid w:val="00C93E26"/>
    <w:pPr>
      <w:spacing w:after="240"/>
    </w:pPr>
    <w:rPr>
      <w:rFonts w:ascii="Arial" w:eastAsia="Times New Roman" w:hAnsi="Arial" w:cs="Times New Roman"/>
      <w:sz w:val="24"/>
      <w:szCs w:val="24"/>
    </w:rPr>
  </w:style>
  <w:style w:type="paragraph" w:customStyle="1" w:styleId="A30250E5D0104EB4B66062485314DD803">
    <w:name w:val="A30250E5D0104EB4B66062485314DD803"/>
    <w:rsid w:val="00C93E26"/>
    <w:pPr>
      <w:spacing w:after="240" w:line="360" w:lineRule="auto"/>
    </w:pPr>
    <w:rPr>
      <w:rFonts w:ascii="Arial" w:eastAsia="Times New Roman" w:hAnsi="Arial" w:cs="Times New Roman"/>
      <w:sz w:val="24"/>
      <w:szCs w:val="24"/>
      <w:lang w:eastAsia="en-US"/>
    </w:rPr>
  </w:style>
  <w:style w:type="paragraph" w:customStyle="1" w:styleId="E1A5AFCE59A4446E97CCE77B4A7F35403">
    <w:name w:val="E1A5AFCE59A4446E97CCE77B4A7F35403"/>
    <w:rsid w:val="00C93E26"/>
    <w:pPr>
      <w:spacing w:after="240" w:line="360" w:lineRule="auto"/>
    </w:pPr>
    <w:rPr>
      <w:rFonts w:ascii="Arial" w:eastAsia="Times New Roman" w:hAnsi="Arial" w:cs="Times New Roman"/>
      <w:sz w:val="24"/>
      <w:szCs w:val="24"/>
      <w:lang w:eastAsia="en-US"/>
    </w:rPr>
  </w:style>
  <w:style w:type="paragraph" w:customStyle="1" w:styleId="566B241ED24843B88B59D57F260CDB473">
    <w:name w:val="566B241ED24843B88B59D57F260CDB473"/>
    <w:rsid w:val="00C93E26"/>
    <w:pPr>
      <w:spacing w:after="0" w:line="240" w:lineRule="auto"/>
    </w:pPr>
    <w:rPr>
      <w:rFonts w:ascii="Times New Roman" w:eastAsia="Times New Roman" w:hAnsi="Times New Roman" w:cs="Times New Roman"/>
      <w:sz w:val="24"/>
      <w:szCs w:val="24"/>
    </w:rPr>
  </w:style>
  <w:style w:type="paragraph" w:customStyle="1" w:styleId="8FEC49C4C04640C58D89B6EA77B29B203">
    <w:name w:val="8FEC49C4C04640C58D89B6EA77B29B203"/>
    <w:rsid w:val="00C93E26"/>
    <w:pPr>
      <w:spacing w:after="0" w:line="240" w:lineRule="auto"/>
    </w:pPr>
    <w:rPr>
      <w:rFonts w:ascii="Times New Roman" w:eastAsia="Times New Roman" w:hAnsi="Times New Roman" w:cs="Times New Roman"/>
      <w:sz w:val="24"/>
      <w:szCs w:val="24"/>
    </w:rPr>
  </w:style>
  <w:style w:type="paragraph" w:customStyle="1" w:styleId="8305D929B2F9406F88DCCEBDD0A52652">
    <w:name w:val="8305D929B2F9406F88DCCEBDD0A52652"/>
    <w:rsid w:val="00C93E26"/>
    <w:pPr>
      <w:spacing w:after="0" w:line="240" w:lineRule="auto"/>
    </w:pPr>
    <w:rPr>
      <w:rFonts w:ascii="Times New Roman" w:eastAsia="Times New Roman" w:hAnsi="Times New Roman" w:cs="Times New Roman"/>
      <w:sz w:val="24"/>
      <w:szCs w:val="24"/>
    </w:rPr>
  </w:style>
  <w:style w:type="paragraph" w:customStyle="1" w:styleId="BA285555A64248A5AE743EDD6FF5C3F72">
    <w:name w:val="BA285555A64248A5AE743EDD6FF5C3F72"/>
    <w:rsid w:val="00C93E26"/>
    <w:pPr>
      <w:spacing w:after="0" w:line="240" w:lineRule="auto"/>
    </w:pPr>
    <w:rPr>
      <w:rFonts w:ascii="Times New Roman" w:eastAsia="Times New Roman" w:hAnsi="Times New Roman" w:cs="Times New Roman"/>
      <w:sz w:val="24"/>
      <w:szCs w:val="24"/>
    </w:rPr>
  </w:style>
  <w:style w:type="paragraph" w:customStyle="1" w:styleId="D799921C43614764866B3CF2497A09552">
    <w:name w:val="D799921C43614764866B3CF2497A09552"/>
    <w:rsid w:val="00C93E26"/>
    <w:pPr>
      <w:spacing w:after="0" w:line="240" w:lineRule="auto"/>
    </w:pPr>
    <w:rPr>
      <w:rFonts w:ascii="Times New Roman" w:eastAsia="Times New Roman" w:hAnsi="Times New Roman" w:cs="Times New Roman"/>
      <w:sz w:val="24"/>
      <w:szCs w:val="24"/>
    </w:rPr>
  </w:style>
  <w:style w:type="paragraph" w:customStyle="1" w:styleId="6F9A2D2D8CD44AE58AFACE9758CEDA692">
    <w:name w:val="6F9A2D2D8CD44AE58AFACE9758CEDA692"/>
    <w:rsid w:val="00C93E26"/>
    <w:pPr>
      <w:spacing w:after="0" w:line="240" w:lineRule="auto"/>
    </w:pPr>
    <w:rPr>
      <w:rFonts w:ascii="Times New Roman" w:eastAsia="Times New Roman" w:hAnsi="Times New Roman" w:cs="Times New Roman"/>
      <w:sz w:val="24"/>
      <w:szCs w:val="24"/>
    </w:rPr>
  </w:style>
  <w:style w:type="paragraph" w:customStyle="1" w:styleId="733DE3ABEB634F8C888DC274DAB6281E2">
    <w:name w:val="733DE3ABEB634F8C888DC274DAB6281E2"/>
    <w:rsid w:val="00C93E26"/>
    <w:pPr>
      <w:spacing w:after="0" w:line="240" w:lineRule="auto"/>
    </w:pPr>
    <w:rPr>
      <w:rFonts w:ascii="Times New Roman" w:eastAsia="Times New Roman" w:hAnsi="Times New Roman" w:cs="Times New Roman"/>
      <w:sz w:val="24"/>
      <w:szCs w:val="24"/>
    </w:rPr>
  </w:style>
  <w:style w:type="paragraph" w:customStyle="1" w:styleId="9E89A9D5FCF0493B93877BC936AB90DB2">
    <w:name w:val="9E89A9D5FCF0493B93877BC936AB90DB2"/>
    <w:rsid w:val="00C93E26"/>
    <w:pPr>
      <w:spacing w:after="0" w:line="240" w:lineRule="auto"/>
    </w:pPr>
    <w:rPr>
      <w:rFonts w:ascii="Times New Roman" w:eastAsia="Times New Roman" w:hAnsi="Times New Roman" w:cs="Times New Roman"/>
      <w:sz w:val="24"/>
      <w:szCs w:val="24"/>
    </w:rPr>
  </w:style>
  <w:style w:type="paragraph" w:customStyle="1" w:styleId="09B0CE1022AA4FAE9530BFCC4284E47B2">
    <w:name w:val="09B0CE1022AA4FAE9530BFCC4284E47B2"/>
    <w:rsid w:val="00C93E26"/>
    <w:pPr>
      <w:spacing w:after="0" w:line="240" w:lineRule="auto"/>
    </w:pPr>
    <w:rPr>
      <w:rFonts w:ascii="Times New Roman" w:eastAsia="Times New Roman" w:hAnsi="Times New Roman" w:cs="Times New Roman"/>
      <w:sz w:val="24"/>
      <w:szCs w:val="24"/>
    </w:rPr>
  </w:style>
  <w:style w:type="paragraph" w:customStyle="1" w:styleId="31F9ABAFE6E548EAB0408F3F69DEE2132">
    <w:name w:val="31F9ABAFE6E548EAB0408F3F69DEE2132"/>
    <w:rsid w:val="00C93E26"/>
    <w:pPr>
      <w:spacing w:after="0" w:line="240" w:lineRule="auto"/>
    </w:pPr>
    <w:rPr>
      <w:rFonts w:ascii="Times New Roman" w:eastAsia="Times New Roman" w:hAnsi="Times New Roman" w:cs="Times New Roman"/>
      <w:sz w:val="24"/>
      <w:szCs w:val="24"/>
    </w:rPr>
  </w:style>
  <w:style w:type="paragraph" w:customStyle="1" w:styleId="A677DA9B2B0D464B9FA2ABD3675DC5632">
    <w:name w:val="A677DA9B2B0D464B9FA2ABD3675DC5632"/>
    <w:rsid w:val="00C93E26"/>
    <w:pPr>
      <w:spacing w:after="0" w:line="240" w:lineRule="auto"/>
    </w:pPr>
    <w:rPr>
      <w:rFonts w:ascii="Times New Roman" w:eastAsia="Times New Roman" w:hAnsi="Times New Roman" w:cs="Times New Roman"/>
      <w:sz w:val="24"/>
      <w:szCs w:val="24"/>
    </w:rPr>
  </w:style>
  <w:style w:type="paragraph" w:customStyle="1" w:styleId="24B51ED22D874B1488AFEAAB938A02292">
    <w:name w:val="24B51ED22D874B1488AFEAAB938A02292"/>
    <w:rsid w:val="00C93E26"/>
    <w:pPr>
      <w:spacing w:after="0" w:line="240" w:lineRule="auto"/>
    </w:pPr>
    <w:rPr>
      <w:rFonts w:ascii="Times New Roman" w:eastAsia="Times New Roman" w:hAnsi="Times New Roman" w:cs="Times New Roman"/>
      <w:sz w:val="24"/>
      <w:szCs w:val="24"/>
    </w:rPr>
  </w:style>
  <w:style w:type="paragraph" w:customStyle="1" w:styleId="CB2BDD2AFCAD4CDEAC8DD065E94ACCEC2">
    <w:name w:val="CB2BDD2AFCAD4CDEAC8DD065E94ACCEC2"/>
    <w:rsid w:val="00C93E26"/>
    <w:pPr>
      <w:spacing w:after="0" w:line="240" w:lineRule="auto"/>
    </w:pPr>
    <w:rPr>
      <w:rFonts w:ascii="Times New Roman" w:eastAsia="Times New Roman" w:hAnsi="Times New Roman" w:cs="Times New Roman"/>
      <w:sz w:val="24"/>
      <w:szCs w:val="24"/>
    </w:rPr>
  </w:style>
  <w:style w:type="paragraph" w:customStyle="1" w:styleId="DBB415FCEB1F49BE87C03FCB20F7A2602">
    <w:name w:val="DBB415FCEB1F49BE87C03FCB20F7A2602"/>
    <w:rsid w:val="00C93E26"/>
    <w:pPr>
      <w:spacing w:after="0" w:line="240" w:lineRule="auto"/>
    </w:pPr>
    <w:rPr>
      <w:rFonts w:ascii="Times New Roman" w:eastAsia="Times New Roman" w:hAnsi="Times New Roman" w:cs="Times New Roman"/>
      <w:sz w:val="24"/>
      <w:szCs w:val="24"/>
    </w:rPr>
  </w:style>
  <w:style w:type="paragraph" w:customStyle="1" w:styleId="A7E577A480F64710AC4059E56E29E6BA2">
    <w:name w:val="A7E577A480F64710AC4059E56E29E6BA2"/>
    <w:rsid w:val="00C93E26"/>
    <w:pPr>
      <w:spacing w:after="0" w:line="240" w:lineRule="auto"/>
    </w:pPr>
    <w:rPr>
      <w:rFonts w:ascii="Times New Roman" w:eastAsia="Times New Roman" w:hAnsi="Times New Roman" w:cs="Times New Roman"/>
      <w:sz w:val="24"/>
      <w:szCs w:val="24"/>
    </w:rPr>
  </w:style>
  <w:style w:type="paragraph" w:customStyle="1" w:styleId="6C337535470143A194F8C5A1D36DF28A2">
    <w:name w:val="6C337535470143A194F8C5A1D36DF28A2"/>
    <w:rsid w:val="00C93E26"/>
    <w:pPr>
      <w:spacing w:after="0" w:line="240" w:lineRule="auto"/>
    </w:pPr>
    <w:rPr>
      <w:rFonts w:ascii="Times New Roman" w:eastAsia="Times New Roman" w:hAnsi="Times New Roman" w:cs="Times New Roman"/>
      <w:sz w:val="24"/>
      <w:szCs w:val="24"/>
    </w:rPr>
  </w:style>
  <w:style w:type="paragraph" w:customStyle="1" w:styleId="26D997BAD59140ED9E7815A6C81820C72">
    <w:name w:val="26D997BAD59140ED9E7815A6C81820C72"/>
    <w:rsid w:val="00C93E26"/>
    <w:pPr>
      <w:spacing w:after="0" w:line="240" w:lineRule="auto"/>
    </w:pPr>
    <w:rPr>
      <w:rFonts w:ascii="Times New Roman" w:eastAsia="Times New Roman" w:hAnsi="Times New Roman" w:cs="Times New Roman"/>
      <w:sz w:val="24"/>
      <w:szCs w:val="24"/>
    </w:rPr>
  </w:style>
  <w:style w:type="paragraph" w:customStyle="1" w:styleId="82D7734A8A854E13A3D7F3E1FD480E8B2">
    <w:name w:val="82D7734A8A854E13A3D7F3E1FD480E8B2"/>
    <w:rsid w:val="00C93E26"/>
    <w:pPr>
      <w:spacing w:after="0" w:line="240" w:lineRule="auto"/>
    </w:pPr>
    <w:rPr>
      <w:rFonts w:ascii="Times New Roman" w:eastAsia="Times New Roman" w:hAnsi="Times New Roman" w:cs="Times New Roman"/>
      <w:sz w:val="24"/>
      <w:szCs w:val="24"/>
    </w:rPr>
  </w:style>
  <w:style w:type="paragraph" w:customStyle="1" w:styleId="B18EC5562A14435FA4B78B856057C4942">
    <w:name w:val="B18EC5562A14435FA4B78B856057C4942"/>
    <w:rsid w:val="00C93E26"/>
    <w:pPr>
      <w:spacing w:after="0" w:line="240" w:lineRule="auto"/>
    </w:pPr>
    <w:rPr>
      <w:rFonts w:ascii="Times New Roman" w:eastAsia="Times New Roman" w:hAnsi="Times New Roman" w:cs="Times New Roman"/>
      <w:sz w:val="24"/>
      <w:szCs w:val="24"/>
    </w:rPr>
  </w:style>
  <w:style w:type="paragraph" w:customStyle="1" w:styleId="35E311776DD3471F89EA9230D39029C22">
    <w:name w:val="35E311776DD3471F89EA9230D39029C22"/>
    <w:rsid w:val="00C93E26"/>
    <w:pPr>
      <w:spacing w:after="0" w:line="240" w:lineRule="auto"/>
    </w:pPr>
    <w:rPr>
      <w:rFonts w:ascii="Times New Roman" w:eastAsia="Times New Roman" w:hAnsi="Times New Roman" w:cs="Times New Roman"/>
      <w:sz w:val="24"/>
      <w:szCs w:val="24"/>
    </w:rPr>
  </w:style>
  <w:style w:type="paragraph" w:customStyle="1" w:styleId="48BA896F48484BAC84BE5E59E9EB3B5F2">
    <w:name w:val="48BA896F48484BAC84BE5E59E9EB3B5F2"/>
    <w:rsid w:val="00C93E26"/>
    <w:pPr>
      <w:spacing w:after="0" w:line="240" w:lineRule="auto"/>
    </w:pPr>
    <w:rPr>
      <w:rFonts w:ascii="Times New Roman" w:eastAsia="Times New Roman" w:hAnsi="Times New Roman" w:cs="Times New Roman"/>
      <w:sz w:val="24"/>
      <w:szCs w:val="24"/>
    </w:rPr>
  </w:style>
  <w:style w:type="paragraph" w:customStyle="1" w:styleId="E5883DE7A22F41DFB3283F8F53AA8E5D3">
    <w:name w:val="E5883DE7A22F41DFB3283F8F53AA8E5D3"/>
    <w:rsid w:val="00C93E26"/>
    <w:pPr>
      <w:spacing w:after="0" w:line="240" w:lineRule="auto"/>
    </w:pPr>
    <w:rPr>
      <w:rFonts w:ascii="Times New Roman" w:eastAsia="Times New Roman" w:hAnsi="Times New Roman" w:cs="Times New Roman"/>
      <w:sz w:val="24"/>
      <w:szCs w:val="24"/>
    </w:rPr>
  </w:style>
  <w:style w:type="paragraph" w:customStyle="1" w:styleId="1306A81F6C9A4027839443864AB2B0B43">
    <w:name w:val="1306A81F6C9A4027839443864AB2B0B43"/>
    <w:rsid w:val="00C93E26"/>
    <w:pPr>
      <w:spacing w:after="0" w:line="240" w:lineRule="auto"/>
    </w:pPr>
    <w:rPr>
      <w:rFonts w:ascii="Times New Roman" w:eastAsia="Times New Roman" w:hAnsi="Times New Roman" w:cs="Times New Roman"/>
      <w:sz w:val="24"/>
      <w:szCs w:val="24"/>
    </w:rPr>
  </w:style>
  <w:style w:type="paragraph" w:customStyle="1" w:styleId="451DA3BDBFDA471E879BBF0EEB966DA83">
    <w:name w:val="451DA3BDBFDA471E879BBF0EEB966DA83"/>
    <w:rsid w:val="00C93E26"/>
    <w:pPr>
      <w:spacing w:after="0" w:line="240" w:lineRule="auto"/>
    </w:pPr>
    <w:rPr>
      <w:rFonts w:ascii="Times New Roman" w:eastAsia="Times New Roman" w:hAnsi="Times New Roman" w:cs="Times New Roman"/>
      <w:sz w:val="24"/>
      <w:szCs w:val="24"/>
    </w:rPr>
  </w:style>
  <w:style w:type="paragraph" w:customStyle="1" w:styleId="F19C925BBA13405F85704A6771E337353">
    <w:name w:val="F19C925BBA13405F85704A6771E337353"/>
    <w:rsid w:val="00C93E26"/>
    <w:pPr>
      <w:spacing w:after="0" w:line="240" w:lineRule="auto"/>
    </w:pPr>
    <w:rPr>
      <w:rFonts w:ascii="Times New Roman" w:eastAsia="Times New Roman" w:hAnsi="Times New Roman" w:cs="Times New Roman"/>
      <w:sz w:val="24"/>
      <w:szCs w:val="24"/>
    </w:rPr>
  </w:style>
  <w:style w:type="paragraph" w:customStyle="1" w:styleId="E408D79E666C4DE692B7F242AF08B2013">
    <w:name w:val="E408D79E666C4DE692B7F242AF08B2013"/>
    <w:rsid w:val="00C93E26"/>
    <w:pPr>
      <w:spacing w:after="0" w:line="240" w:lineRule="auto"/>
    </w:pPr>
    <w:rPr>
      <w:rFonts w:ascii="Times New Roman" w:eastAsia="Times New Roman" w:hAnsi="Times New Roman" w:cs="Times New Roman"/>
      <w:sz w:val="24"/>
      <w:szCs w:val="24"/>
    </w:rPr>
  </w:style>
  <w:style w:type="paragraph" w:customStyle="1" w:styleId="224A328AD7DF4C8B917A58A3E0A421653">
    <w:name w:val="224A328AD7DF4C8B917A58A3E0A421653"/>
    <w:rsid w:val="00C93E26"/>
    <w:pPr>
      <w:spacing w:after="0" w:line="240" w:lineRule="auto"/>
    </w:pPr>
    <w:rPr>
      <w:rFonts w:ascii="Times New Roman" w:eastAsia="Times New Roman" w:hAnsi="Times New Roman" w:cs="Times New Roman"/>
      <w:sz w:val="24"/>
      <w:szCs w:val="24"/>
    </w:rPr>
  </w:style>
  <w:style w:type="paragraph" w:customStyle="1" w:styleId="B054B79176BE44A89E40E3BF913437B63">
    <w:name w:val="B054B79176BE44A89E40E3BF913437B63"/>
    <w:rsid w:val="00C93E26"/>
    <w:pPr>
      <w:spacing w:after="0" w:line="240" w:lineRule="auto"/>
    </w:pPr>
    <w:rPr>
      <w:rFonts w:ascii="Times New Roman" w:eastAsia="Times New Roman" w:hAnsi="Times New Roman" w:cs="Times New Roman"/>
      <w:sz w:val="24"/>
      <w:szCs w:val="24"/>
    </w:rPr>
  </w:style>
  <w:style w:type="paragraph" w:customStyle="1" w:styleId="710F645F1BEF49CCADB88AC45B80A2043">
    <w:name w:val="710F645F1BEF49CCADB88AC45B80A2043"/>
    <w:rsid w:val="00C93E26"/>
    <w:pPr>
      <w:spacing w:after="0" w:line="240" w:lineRule="auto"/>
    </w:pPr>
    <w:rPr>
      <w:rFonts w:ascii="Times New Roman" w:eastAsia="Times New Roman" w:hAnsi="Times New Roman" w:cs="Times New Roman"/>
      <w:sz w:val="24"/>
      <w:szCs w:val="24"/>
    </w:rPr>
  </w:style>
  <w:style w:type="paragraph" w:customStyle="1" w:styleId="015113AECB1C4BA29EDB77DB9CBA49763">
    <w:name w:val="015113AECB1C4BA29EDB77DB9CBA49763"/>
    <w:rsid w:val="00C93E26"/>
    <w:pPr>
      <w:spacing w:after="0" w:line="240" w:lineRule="auto"/>
    </w:pPr>
    <w:rPr>
      <w:rFonts w:ascii="Times New Roman" w:eastAsia="Times New Roman" w:hAnsi="Times New Roman" w:cs="Times New Roman"/>
      <w:sz w:val="24"/>
      <w:szCs w:val="24"/>
    </w:rPr>
  </w:style>
  <w:style w:type="paragraph" w:customStyle="1" w:styleId="7457E993D59F4C41AF4E2C1D48FC66F32">
    <w:name w:val="7457E993D59F4C41AF4E2C1D48FC66F32"/>
    <w:rsid w:val="00C93E26"/>
    <w:pPr>
      <w:spacing w:after="240"/>
    </w:pPr>
    <w:rPr>
      <w:rFonts w:ascii="Arial" w:eastAsia="Times New Roman" w:hAnsi="Arial" w:cs="Times New Roman"/>
      <w:sz w:val="24"/>
      <w:szCs w:val="24"/>
    </w:rPr>
  </w:style>
  <w:style w:type="paragraph" w:customStyle="1" w:styleId="A30250E5D0104EB4B66062485314DD804">
    <w:name w:val="A30250E5D0104EB4B66062485314DD804"/>
    <w:rsid w:val="00C93E26"/>
    <w:pPr>
      <w:spacing w:after="240" w:line="360" w:lineRule="auto"/>
    </w:pPr>
    <w:rPr>
      <w:rFonts w:ascii="Arial" w:eastAsia="Times New Roman" w:hAnsi="Arial" w:cs="Times New Roman"/>
      <w:sz w:val="24"/>
      <w:szCs w:val="24"/>
      <w:lang w:eastAsia="en-US"/>
    </w:rPr>
  </w:style>
  <w:style w:type="paragraph" w:customStyle="1" w:styleId="E1A5AFCE59A4446E97CCE77B4A7F35404">
    <w:name w:val="E1A5AFCE59A4446E97CCE77B4A7F35404"/>
    <w:rsid w:val="00C93E26"/>
    <w:pPr>
      <w:spacing w:after="240" w:line="360" w:lineRule="auto"/>
    </w:pPr>
    <w:rPr>
      <w:rFonts w:ascii="Arial" w:eastAsia="Times New Roman" w:hAnsi="Arial" w:cs="Times New Roman"/>
      <w:sz w:val="24"/>
      <w:szCs w:val="24"/>
      <w:lang w:eastAsia="en-US"/>
    </w:rPr>
  </w:style>
  <w:style w:type="paragraph" w:customStyle="1" w:styleId="566B241ED24843B88B59D57F260CDB474">
    <w:name w:val="566B241ED24843B88B59D57F260CDB474"/>
    <w:rsid w:val="00C93E26"/>
    <w:pPr>
      <w:spacing w:after="0" w:line="240" w:lineRule="auto"/>
    </w:pPr>
    <w:rPr>
      <w:rFonts w:ascii="Times New Roman" w:eastAsia="Times New Roman" w:hAnsi="Times New Roman" w:cs="Times New Roman"/>
      <w:sz w:val="24"/>
      <w:szCs w:val="24"/>
    </w:rPr>
  </w:style>
  <w:style w:type="paragraph" w:customStyle="1" w:styleId="8FEC49C4C04640C58D89B6EA77B29B204">
    <w:name w:val="8FEC49C4C04640C58D89B6EA77B29B204"/>
    <w:rsid w:val="00C93E26"/>
    <w:pPr>
      <w:spacing w:after="0" w:line="240" w:lineRule="auto"/>
    </w:pPr>
    <w:rPr>
      <w:rFonts w:ascii="Times New Roman" w:eastAsia="Times New Roman" w:hAnsi="Times New Roman" w:cs="Times New Roman"/>
      <w:sz w:val="24"/>
      <w:szCs w:val="24"/>
    </w:rPr>
  </w:style>
  <w:style w:type="paragraph" w:customStyle="1" w:styleId="8305D929B2F9406F88DCCEBDD0A526521">
    <w:name w:val="8305D929B2F9406F88DCCEBDD0A526521"/>
    <w:rsid w:val="00C93E26"/>
    <w:pPr>
      <w:spacing w:after="0" w:line="240" w:lineRule="auto"/>
    </w:pPr>
    <w:rPr>
      <w:rFonts w:ascii="Times New Roman" w:eastAsia="Times New Roman" w:hAnsi="Times New Roman" w:cs="Times New Roman"/>
      <w:sz w:val="24"/>
      <w:szCs w:val="24"/>
    </w:rPr>
  </w:style>
  <w:style w:type="paragraph" w:customStyle="1" w:styleId="BA285555A64248A5AE743EDD6FF5C3F73">
    <w:name w:val="BA285555A64248A5AE743EDD6FF5C3F73"/>
    <w:rsid w:val="00C93E26"/>
    <w:pPr>
      <w:spacing w:after="0" w:line="240" w:lineRule="auto"/>
    </w:pPr>
    <w:rPr>
      <w:rFonts w:ascii="Times New Roman" w:eastAsia="Times New Roman" w:hAnsi="Times New Roman" w:cs="Times New Roman"/>
      <w:sz w:val="24"/>
      <w:szCs w:val="24"/>
    </w:rPr>
  </w:style>
  <w:style w:type="paragraph" w:customStyle="1" w:styleId="D799921C43614764866B3CF2497A09553">
    <w:name w:val="D799921C43614764866B3CF2497A09553"/>
    <w:rsid w:val="00C93E26"/>
    <w:pPr>
      <w:spacing w:after="0" w:line="240" w:lineRule="auto"/>
    </w:pPr>
    <w:rPr>
      <w:rFonts w:ascii="Times New Roman" w:eastAsia="Times New Roman" w:hAnsi="Times New Roman" w:cs="Times New Roman"/>
      <w:sz w:val="24"/>
      <w:szCs w:val="24"/>
    </w:rPr>
  </w:style>
  <w:style w:type="paragraph" w:customStyle="1" w:styleId="6F9A2D2D8CD44AE58AFACE9758CEDA693">
    <w:name w:val="6F9A2D2D8CD44AE58AFACE9758CEDA693"/>
    <w:rsid w:val="00C93E26"/>
    <w:pPr>
      <w:spacing w:after="0" w:line="240" w:lineRule="auto"/>
    </w:pPr>
    <w:rPr>
      <w:rFonts w:ascii="Times New Roman" w:eastAsia="Times New Roman" w:hAnsi="Times New Roman" w:cs="Times New Roman"/>
      <w:sz w:val="24"/>
      <w:szCs w:val="24"/>
    </w:rPr>
  </w:style>
  <w:style w:type="paragraph" w:customStyle="1" w:styleId="733DE3ABEB634F8C888DC274DAB6281E3">
    <w:name w:val="733DE3ABEB634F8C888DC274DAB6281E3"/>
    <w:rsid w:val="00C93E26"/>
    <w:pPr>
      <w:spacing w:after="0" w:line="240" w:lineRule="auto"/>
    </w:pPr>
    <w:rPr>
      <w:rFonts w:ascii="Times New Roman" w:eastAsia="Times New Roman" w:hAnsi="Times New Roman" w:cs="Times New Roman"/>
      <w:sz w:val="24"/>
      <w:szCs w:val="24"/>
    </w:rPr>
  </w:style>
  <w:style w:type="paragraph" w:customStyle="1" w:styleId="9E89A9D5FCF0493B93877BC936AB90DB3">
    <w:name w:val="9E89A9D5FCF0493B93877BC936AB90DB3"/>
    <w:rsid w:val="00C93E26"/>
    <w:pPr>
      <w:spacing w:after="0" w:line="240" w:lineRule="auto"/>
    </w:pPr>
    <w:rPr>
      <w:rFonts w:ascii="Times New Roman" w:eastAsia="Times New Roman" w:hAnsi="Times New Roman" w:cs="Times New Roman"/>
      <w:sz w:val="24"/>
      <w:szCs w:val="24"/>
    </w:rPr>
  </w:style>
  <w:style w:type="paragraph" w:customStyle="1" w:styleId="09B0CE1022AA4FAE9530BFCC4284E47B3">
    <w:name w:val="09B0CE1022AA4FAE9530BFCC4284E47B3"/>
    <w:rsid w:val="00C93E26"/>
    <w:pPr>
      <w:spacing w:after="0" w:line="240" w:lineRule="auto"/>
    </w:pPr>
    <w:rPr>
      <w:rFonts w:ascii="Times New Roman" w:eastAsia="Times New Roman" w:hAnsi="Times New Roman" w:cs="Times New Roman"/>
      <w:sz w:val="24"/>
      <w:szCs w:val="24"/>
    </w:rPr>
  </w:style>
  <w:style w:type="paragraph" w:customStyle="1" w:styleId="31F9ABAFE6E548EAB0408F3F69DEE2133">
    <w:name w:val="31F9ABAFE6E548EAB0408F3F69DEE2133"/>
    <w:rsid w:val="00C93E26"/>
    <w:pPr>
      <w:spacing w:after="0" w:line="240" w:lineRule="auto"/>
    </w:pPr>
    <w:rPr>
      <w:rFonts w:ascii="Times New Roman" w:eastAsia="Times New Roman" w:hAnsi="Times New Roman" w:cs="Times New Roman"/>
      <w:sz w:val="24"/>
      <w:szCs w:val="24"/>
    </w:rPr>
  </w:style>
  <w:style w:type="paragraph" w:customStyle="1" w:styleId="A677DA9B2B0D464B9FA2ABD3675DC5633">
    <w:name w:val="A677DA9B2B0D464B9FA2ABD3675DC5633"/>
    <w:rsid w:val="00C93E26"/>
    <w:pPr>
      <w:spacing w:after="0" w:line="240" w:lineRule="auto"/>
    </w:pPr>
    <w:rPr>
      <w:rFonts w:ascii="Times New Roman" w:eastAsia="Times New Roman" w:hAnsi="Times New Roman" w:cs="Times New Roman"/>
      <w:sz w:val="24"/>
      <w:szCs w:val="24"/>
    </w:rPr>
  </w:style>
  <w:style w:type="paragraph" w:customStyle="1" w:styleId="24B51ED22D874B1488AFEAAB938A02293">
    <w:name w:val="24B51ED22D874B1488AFEAAB938A02293"/>
    <w:rsid w:val="00C93E26"/>
    <w:pPr>
      <w:spacing w:after="0" w:line="240" w:lineRule="auto"/>
    </w:pPr>
    <w:rPr>
      <w:rFonts w:ascii="Times New Roman" w:eastAsia="Times New Roman" w:hAnsi="Times New Roman" w:cs="Times New Roman"/>
      <w:sz w:val="24"/>
      <w:szCs w:val="24"/>
    </w:rPr>
  </w:style>
  <w:style w:type="paragraph" w:customStyle="1" w:styleId="CB2BDD2AFCAD4CDEAC8DD065E94ACCEC3">
    <w:name w:val="CB2BDD2AFCAD4CDEAC8DD065E94ACCEC3"/>
    <w:rsid w:val="00C93E26"/>
    <w:pPr>
      <w:spacing w:after="0" w:line="240" w:lineRule="auto"/>
    </w:pPr>
    <w:rPr>
      <w:rFonts w:ascii="Times New Roman" w:eastAsia="Times New Roman" w:hAnsi="Times New Roman" w:cs="Times New Roman"/>
      <w:sz w:val="24"/>
      <w:szCs w:val="24"/>
    </w:rPr>
  </w:style>
  <w:style w:type="paragraph" w:customStyle="1" w:styleId="DBB415FCEB1F49BE87C03FCB20F7A2603">
    <w:name w:val="DBB415FCEB1F49BE87C03FCB20F7A2603"/>
    <w:rsid w:val="00C93E26"/>
    <w:pPr>
      <w:spacing w:after="0" w:line="240" w:lineRule="auto"/>
    </w:pPr>
    <w:rPr>
      <w:rFonts w:ascii="Times New Roman" w:eastAsia="Times New Roman" w:hAnsi="Times New Roman" w:cs="Times New Roman"/>
      <w:sz w:val="24"/>
      <w:szCs w:val="24"/>
    </w:rPr>
  </w:style>
  <w:style w:type="paragraph" w:customStyle="1" w:styleId="A7E577A480F64710AC4059E56E29E6BA3">
    <w:name w:val="A7E577A480F64710AC4059E56E29E6BA3"/>
    <w:rsid w:val="00C93E26"/>
    <w:pPr>
      <w:spacing w:after="0" w:line="240" w:lineRule="auto"/>
    </w:pPr>
    <w:rPr>
      <w:rFonts w:ascii="Times New Roman" w:eastAsia="Times New Roman" w:hAnsi="Times New Roman" w:cs="Times New Roman"/>
      <w:sz w:val="24"/>
      <w:szCs w:val="24"/>
    </w:rPr>
  </w:style>
  <w:style w:type="paragraph" w:customStyle="1" w:styleId="6C337535470143A194F8C5A1D36DF28A3">
    <w:name w:val="6C337535470143A194F8C5A1D36DF28A3"/>
    <w:rsid w:val="00C93E26"/>
    <w:pPr>
      <w:spacing w:after="0" w:line="240" w:lineRule="auto"/>
    </w:pPr>
    <w:rPr>
      <w:rFonts w:ascii="Times New Roman" w:eastAsia="Times New Roman" w:hAnsi="Times New Roman" w:cs="Times New Roman"/>
      <w:sz w:val="24"/>
      <w:szCs w:val="24"/>
    </w:rPr>
  </w:style>
  <w:style w:type="paragraph" w:customStyle="1" w:styleId="26D997BAD59140ED9E7815A6C81820C73">
    <w:name w:val="26D997BAD59140ED9E7815A6C81820C73"/>
    <w:rsid w:val="00C93E26"/>
    <w:pPr>
      <w:spacing w:after="0" w:line="240" w:lineRule="auto"/>
    </w:pPr>
    <w:rPr>
      <w:rFonts w:ascii="Times New Roman" w:eastAsia="Times New Roman" w:hAnsi="Times New Roman" w:cs="Times New Roman"/>
      <w:sz w:val="24"/>
      <w:szCs w:val="24"/>
    </w:rPr>
  </w:style>
  <w:style w:type="paragraph" w:customStyle="1" w:styleId="82D7734A8A854E13A3D7F3E1FD480E8B3">
    <w:name w:val="82D7734A8A854E13A3D7F3E1FD480E8B3"/>
    <w:rsid w:val="00C93E26"/>
    <w:pPr>
      <w:spacing w:after="0" w:line="240" w:lineRule="auto"/>
    </w:pPr>
    <w:rPr>
      <w:rFonts w:ascii="Times New Roman" w:eastAsia="Times New Roman" w:hAnsi="Times New Roman" w:cs="Times New Roman"/>
      <w:sz w:val="24"/>
      <w:szCs w:val="24"/>
    </w:rPr>
  </w:style>
  <w:style w:type="paragraph" w:customStyle="1" w:styleId="B18EC5562A14435FA4B78B856057C4943">
    <w:name w:val="B18EC5562A14435FA4B78B856057C4943"/>
    <w:rsid w:val="00C93E26"/>
    <w:pPr>
      <w:spacing w:after="0" w:line="240" w:lineRule="auto"/>
    </w:pPr>
    <w:rPr>
      <w:rFonts w:ascii="Times New Roman" w:eastAsia="Times New Roman" w:hAnsi="Times New Roman" w:cs="Times New Roman"/>
      <w:sz w:val="24"/>
      <w:szCs w:val="24"/>
    </w:rPr>
  </w:style>
  <w:style w:type="paragraph" w:customStyle="1" w:styleId="35E311776DD3471F89EA9230D39029C23">
    <w:name w:val="35E311776DD3471F89EA9230D39029C23"/>
    <w:rsid w:val="00C93E26"/>
    <w:pPr>
      <w:spacing w:after="0" w:line="240" w:lineRule="auto"/>
    </w:pPr>
    <w:rPr>
      <w:rFonts w:ascii="Times New Roman" w:eastAsia="Times New Roman" w:hAnsi="Times New Roman" w:cs="Times New Roman"/>
      <w:sz w:val="24"/>
      <w:szCs w:val="24"/>
    </w:rPr>
  </w:style>
  <w:style w:type="paragraph" w:customStyle="1" w:styleId="48BA896F48484BAC84BE5E59E9EB3B5F3">
    <w:name w:val="48BA896F48484BAC84BE5E59E9EB3B5F3"/>
    <w:rsid w:val="00C93E26"/>
    <w:pPr>
      <w:spacing w:after="0" w:line="240" w:lineRule="auto"/>
    </w:pPr>
    <w:rPr>
      <w:rFonts w:ascii="Times New Roman" w:eastAsia="Times New Roman" w:hAnsi="Times New Roman" w:cs="Times New Roman"/>
      <w:sz w:val="24"/>
      <w:szCs w:val="24"/>
    </w:rPr>
  </w:style>
  <w:style w:type="paragraph" w:customStyle="1" w:styleId="E5883DE7A22F41DFB3283F8F53AA8E5D4">
    <w:name w:val="E5883DE7A22F41DFB3283F8F53AA8E5D4"/>
    <w:rsid w:val="00C93E26"/>
    <w:pPr>
      <w:spacing w:after="0" w:line="240" w:lineRule="auto"/>
    </w:pPr>
    <w:rPr>
      <w:rFonts w:ascii="Times New Roman" w:eastAsia="Times New Roman" w:hAnsi="Times New Roman" w:cs="Times New Roman"/>
      <w:sz w:val="24"/>
      <w:szCs w:val="24"/>
    </w:rPr>
  </w:style>
  <w:style w:type="paragraph" w:customStyle="1" w:styleId="1306A81F6C9A4027839443864AB2B0B44">
    <w:name w:val="1306A81F6C9A4027839443864AB2B0B44"/>
    <w:rsid w:val="00C93E26"/>
    <w:pPr>
      <w:spacing w:after="0" w:line="240" w:lineRule="auto"/>
    </w:pPr>
    <w:rPr>
      <w:rFonts w:ascii="Times New Roman" w:eastAsia="Times New Roman" w:hAnsi="Times New Roman" w:cs="Times New Roman"/>
      <w:sz w:val="24"/>
      <w:szCs w:val="24"/>
    </w:rPr>
  </w:style>
  <w:style w:type="paragraph" w:customStyle="1" w:styleId="451DA3BDBFDA471E879BBF0EEB966DA84">
    <w:name w:val="451DA3BDBFDA471E879BBF0EEB966DA84"/>
    <w:rsid w:val="00C93E26"/>
    <w:pPr>
      <w:spacing w:after="0" w:line="240" w:lineRule="auto"/>
    </w:pPr>
    <w:rPr>
      <w:rFonts w:ascii="Times New Roman" w:eastAsia="Times New Roman" w:hAnsi="Times New Roman" w:cs="Times New Roman"/>
      <w:sz w:val="24"/>
      <w:szCs w:val="24"/>
    </w:rPr>
  </w:style>
  <w:style w:type="paragraph" w:customStyle="1" w:styleId="F19C925BBA13405F85704A6771E337354">
    <w:name w:val="F19C925BBA13405F85704A6771E337354"/>
    <w:rsid w:val="00C93E26"/>
    <w:pPr>
      <w:spacing w:after="0" w:line="240" w:lineRule="auto"/>
    </w:pPr>
    <w:rPr>
      <w:rFonts w:ascii="Times New Roman" w:eastAsia="Times New Roman" w:hAnsi="Times New Roman" w:cs="Times New Roman"/>
      <w:sz w:val="24"/>
      <w:szCs w:val="24"/>
    </w:rPr>
  </w:style>
  <w:style w:type="paragraph" w:customStyle="1" w:styleId="E408D79E666C4DE692B7F242AF08B2014">
    <w:name w:val="E408D79E666C4DE692B7F242AF08B2014"/>
    <w:rsid w:val="00C93E26"/>
    <w:pPr>
      <w:spacing w:after="0" w:line="240" w:lineRule="auto"/>
    </w:pPr>
    <w:rPr>
      <w:rFonts w:ascii="Times New Roman" w:eastAsia="Times New Roman" w:hAnsi="Times New Roman" w:cs="Times New Roman"/>
      <w:sz w:val="24"/>
      <w:szCs w:val="24"/>
    </w:rPr>
  </w:style>
  <w:style w:type="paragraph" w:customStyle="1" w:styleId="224A328AD7DF4C8B917A58A3E0A421654">
    <w:name w:val="224A328AD7DF4C8B917A58A3E0A421654"/>
    <w:rsid w:val="00C93E26"/>
    <w:pPr>
      <w:spacing w:after="0" w:line="240" w:lineRule="auto"/>
    </w:pPr>
    <w:rPr>
      <w:rFonts w:ascii="Times New Roman" w:eastAsia="Times New Roman" w:hAnsi="Times New Roman" w:cs="Times New Roman"/>
      <w:sz w:val="24"/>
      <w:szCs w:val="24"/>
    </w:rPr>
  </w:style>
  <w:style w:type="paragraph" w:customStyle="1" w:styleId="B054B79176BE44A89E40E3BF913437B64">
    <w:name w:val="B054B79176BE44A89E40E3BF913437B64"/>
    <w:rsid w:val="00C93E26"/>
    <w:pPr>
      <w:spacing w:after="0" w:line="240" w:lineRule="auto"/>
    </w:pPr>
    <w:rPr>
      <w:rFonts w:ascii="Times New Roman" w:eastAsia="Times New Roman" w:hAnsi="Times New Roman" w:cs="Times New Roman"/>
      <w:sz w:val="24"/>
      <w:szCs w:val="24"/>
    </w:rPr>
  </w:style>
  <w:style w:type="paragraph" w:customStyle="1" w:styleId="710F645F1BEF49CCADB88AC45B80A2044">
    <w:name w:val="710F645F1BEF49CCADB88AC45B80A2044"/>
    <w:rsid w:val="00C93E26"/>
    <w:pPr>
      <w:spacing w:after="0" w:line="240" w:lineRule="auto"/>
    </w:pPr>
    <w:rPr>
      <w:rFonts w:ascii="Times New Roman" w:eastAsia="Times New Roman" w:hAnsi="Times New Roman" w:cs="Times New Roman"/>
      <w:sz w:val="24"/>
      <w:szCs w:val="24"/>
    </w:rPr>
  </w:style>
  <w:style w:type="paragraph" w:customStyle="1" w:styleId="015113AECB1C4BA29EDB77DB9CBA49764">
    <w:name w:val="015113AECB1C4BA29EDB77DB9CBA49764"/>
    <w:rsid w:val="00C93E26"/>
    <w:pPr>
      <w:spacing w:after="0" w:line="240" w:lineRule="auto"/>
    </w:pPr>
    <w:rPr>
      <w:rFonts w:ascii="Times New Roman" w:eastAsia="Times New Roman" w:hAnsi="Times New Roman" w:cs="Times New Roman"/>
      <w:sz w:val="24"/>
      <w:szCs w:val="24"/>
    </w:rPr>
  </w:style>
  <w:style w:type="paragraph" w:customStyle="1" w:styleId="7457E993D59F4C41AF4E2C1D48FC66F33">
    <w:name w:val="7457E993D59F4C41AF4E2C1D48FC66F33"/>
    <w:rsid w:val="00C93E26"/>
    <w:pPr>
      <w:spacing w:after="240"/>
    </w:pPr>
    <w:rPr>
      <w:rFonts w:ascii="Arial" w:eastAsia="Times New Roman" w:hAnsi="Arial" w:cs="Times New Roman"/>
      <w:sz w:val="24"/>
      <w:szCs w:val="24"/>
    </w:rPr>
  </w:style>
  <w:style w:type="paragraph" w:customStyle="1" w:styleId="A30250E5D0104EB4B66062485314DD805">
    <w:name w:val="A30250E5D0104EB4B66062485314DD805"/>
    <w:rsid w:val="00C93E26"/>
    <w:pPr>
      <w:spacing w:after="240" w:line="360" w:lineRule="auto"/>
    </w:pPr>
    <w:rPr>
      <w:rFonts w:ascii="Arial" w:eastAsia="Times New Roman" w:hAnsi="Arial" w:cs="Times New Roman"/>
      <w:sz w:val="24"/>
      <w:szCs w:val="24"/>
      <w:lang w:eastAsia="en-US"/>
    </w:rPr>
  </w:style>
  <w:style w:type="paragraph" w:customStyle="1" w:styleId="E1A5AFCE59A4446E97CCE77B4A7F35405">
    <w:name w:val="E1A5AFCE59A4446E97CCE77B4A7F35405"/>
    <w:rsid w:val="00C93E26"/>
    <w:pPr>
      <w:spacing w:after="240" w:line="360" w:lineRule="auto"/>
    </w:pPr>
    <w:rPr>
      <w:rFonts w:ascii="Arial" w:eastAsia="Times New Roman" w:hAnsi="Arial" w:cs="Times New Roman"/>
      <w:sz w:val="24"/>
      <w:szCs w:val="24"/>
      <w:lang w:eastAsia="en-US"/>
    </w:rPr>
  </w:style>
  <w:style w:type="paragraph" w:customStyle="1" w:styleId="566B241ED24843B88B59D57F260CDB475">
    <w:name w:val="566B241ED24843B88B59D57F260CDB475"/>
    <w:rsid w:val="00C93E26"/>
    <w:pPr>
      <w:spacing w:after="0" w:line="240" w:lineRule="auto"/>
    </w:pPr>
    <w:rPr>
      <w:rFonts w:ascii="Times New Roman" w:eastAsia="Times New Roman" w:hAnsi="Times New Roman" w:cs="Times New Roman"/>
      <w:sz w:val="24"/>
      <w:szCs w:val="24"/>
    </w:rPr>
  </w:style>
  <w:style w:type="paragraph" w:customStyle="1" w:styleId="8FEC49C4C04640C58D89B6EA77B29B205">
    <w:name w:val="8FEC49C4C04640C58D89B6EA77B29B205"/>
    <w:rsid w:val="00C93E26"/>
    <w:pPr>
      <w:spacing w:after="0" w:line="240" w:lineRule="auto"/>
    </w:pPr>
    <w:rPr>
      <w:rFonts w:ascii="Times New Roman" w:eastAsia="Times New Roman" w:hAnsi="Times New Roman" w:cs="Times New Roman"/>
      <w:sz w:val="24"/>
      <w:szCs w:val="24"/>
    </w:rPr>
  </w:style>
  <w:style w:type="paragraph" w:customStyle="1" w:styleId="8305D929B2F9406F88DCCEBDD0A526522">
    <w:name w:val="8305D929B2F9406F88DCCEBDD0A526522"/>
    <w:rsid w:val="00C93E26"/>
    <w:pPr>
      <w:spacing w:after="0" w:line="240" w:lineRule="auto"/>
    </w:pPr>
    <w:rPr>
      <w:rFonts w:ascii="Times New Roman" w:eastAsia="Times New Roman" w:hAnsi="Times New Roman" w:cs="Times New Roman"/>
      <w:sz w:val="24"/>
      <w:szCs w:val="24"/>
    </w:rPr>
  </w:style>
  <w:style w:type="paragraph" w:customStyle="1" w:styleId="BA285555A64248A5AE743EDD6FF5C3F74">
    <w:name w:val="BA285555A64248A5AE743EDD6FF5C3F74"/>
    <w:rsid w:val="00C93E26"/>
    <w:pPr>
      <w:spacing w:after="0" w:line="240" w:lineRule="auto"/>
    </w:pPr>
    <w:rPr>
      <w:rFonts w:ascii="Times New Roman" w:eastAsia="Times New Roman" w:hAnsi="Times New Roman" w:cs="Times New Roman"/>
      <w:sz w:val="24"/>
      <w:szCs w:val="24"/>
    </w:rPr>
  </w:style>
  <w:style w:type="paragraph" w:customStyle="1" w:styleId="D799921C43614764866B3CF2497A09554">
    <w:name w:val="D799921C43614764866B3CF2497A09554"/>
    <w:rsid w:val="00C93E26"/>
    <w:pPr>
      <w:spacing w:after="0" w:line="240" w:lineRule="auto"/>
    </w:pPr>
    <w:rPr>
      <w:rFonts w:ascii="Times New Roman" w:eastAsia="Times New Roman" w:hAnsi="Times New Roman" w:cs="Times New Roman"/>
      <w:sz w:val="24"/>
      <w:szCs w:val="24"/>
    </w:rPr>
  </w:style>
  <w:style w:type="paragraph" w:customStyle="1" w:styleId="6F9A2D2D8CD44AE58AFACE9758CEDA694">
    <w:name w:val="6F9A2D2D8CD44AE58AFACE9758CEDA694"/>
    <w:rsid w:val="00C93E26"/>
    <w:pPr>
      <w:spacing w:after="0" w:line="240" w:lineRule="auto"/>
    </w:pPr>
    <w:rPr>
      <w:rFonts w:ascii="Times New Roman" w:eastAsia="Times New Roman" w:hAnsi="Times New Roman" w:cs="Times New Roman"/>
      <w:sz w:val="24"/>
      <w:szCs w:val="24"/>
    </w:rPr>
  </w:style>
  <w:style w:type="paragraph" w:customStyle="1" w:styleId="733DE3ABEB634F8C888DC274DAB6281E4">
    <w:name w:val="733DE3ABEB634F8C888DC274DAB6281E4"/>
    <w:rsid w:val="00C93E26"/>
    <w:pPr>
      <w:spacing w:after="0" w:line="240" w:lineRule="auto"/>
    </w:pPr>
    <w:rPr>
      <w:rFonts w:ascii="Times New Roman" w:eastAsia="Times New Roman" w:hAnsi="Times New Roman" w:cs="Times New Roman"/>
      <w:sz w:val="24"/>
      <w:szCs w:val="24"/>
    </w:rPr>
  </w:style>
  <w:style w:type="paragraph" w:customStyle="1" w:styleId="9E89A9D5FCF0493B93877BC936AB90DB4">
    <w:name w:val="9E89A9D5FCF0493B93877BC936AB90DB4"/>
    <w:rsid w:val="00C93E26"/>
    <w:pPr>
      <w:spacing w:after="0" w:line="240" w:lineRule="auto"/>
    </w:pPr>
    <w:rPr>
      <w:rFonts w:ascii="Times New Roman" w:eastAsia="Times New Roman" w:hAnsi="Times New Roman" w:cs="Times New Roman"/>
      <w:sz w:val="24"/>
      <w:szCs w:val="24"/>
    </w:rPr>
  </w:style>
  <w:style w:type="paragraph" w:customStyle="1" w:styleId="09B0CE1022AA4FAE9530BFCC4284E47B4">
    <w:name w:val="09B0CE1022AA4FAE9530BFCC4284E47B4"/>
    <w:rsid w:val="00C93E26"/>
    <w:pPr>
      <w:spacing w:after="0" w:line="240" w:lineRule="auto"/>
    </w:pPr>
    <w:rPr>
      <w:rFonts w:ascii="Times New Roman" w:eastAsia="Times New Roman" w:hAnsi="Times New Roman" w:cs="Times New Roman"/>
      <w:sz w:val="24"/>
      <w:szCs w:val="24"/>
    </w:rPr>
  </w:style>
  <w:style w:type="paragraph" w:customStyle="1" w:styleId="31F9ABAFE6E548EAB0408F3F69DEE2134">
    <w:name w:val="31F9ABAFE6E548EAB0408F3F69DEE2134"/>
    <w:rsid w:val="00C93E26"/>
    <w:pPr>
      <w:spacing w:after="0" w:line="240" w:lineRule="auto"/>
    </w:pPr>
    <w:rPr>
      <w:rFonts w:ascii="Times New Roman" w:eastAsia="Times New Roman" w:hAnsi="Times New Roman" w:cs="Times New Roman"/>
      <w:sz w:val="24"/>
      <w:szCs w:val="24"/>
    </w:rPr>
  </w:style>
  <w:style w:type="paragraph" w:customStyle="1" w:styleId="A677DA9B2B0D464B9FA2ABD3675DC5634">
    <w:name w:val="A677DA9B2B0D464B9FA2ABD3675DC5634"/>
    <w:rsid w:val="00C93E26"/>
    <w:pPr>
      <w:spacing w:after="0" w:line="240" w:lineRule="auto"/>
    </w:pPr>
    <w:rPr>
      <w:rFonts w:ascii="Times New Roman" w:eastAsia="Times New Roman" w:hAnsi="Times New Roman" w:cs="Times New Roman"/>
      <w:sz w:val="24"/>
      <w:szCs w:val="24"/>
    </w:rPr>
  </w:style>
  <w:style w:type="paragraph" w:customStyle="1" w:styleId="24B51ED22D874B1488AFEAAB938A02294">
    <w:name w:val="24B51ED22D874B1488AFEAAB938A02294"/>
    <w:rsid w:val="00C93E26"/>
    <w:pPr>
      <w:spacing w:after="0" w:line="240" w:lineRule="auto"/>
    </w:pPr>
    <w:rPr>
      <w:rFonts w:ascii="Times New Roman" w:eastAsia="Times New Roman" w:hAnsi="Times New Roman" w:cs="Times New Roman"/>
      <w:sz w:val="24"/>
      <w:szCs w:val="24"/>
    </w:rPr>
  </w:style>
  <w:style w:type="paragraph" w:customStyle="1" w:styleId="CB2BDD2AFCAD4CDEAC8DD065E94ACCEC4">
    <w:name w:val="CB2BDD2AFCAD4CDEAC8DD065E94ACCEC4"/>
    <w:rsid w:val="00C93E26"/>
    <w:pPr>
      <w:spacing w:after="0" w:line="240" w:lineRule="auto"/>
    </w:pPr>
    <w:rPr>
      <w:rFonts w:ascii="Times New Roman" w:eastAsia="Times New Roman" w:hAnsi="Times New Roman" w:cs="Times New Roman"/>
      <w:sz w:val="24"/>
      <w:szCs w:val="24"/>
    </w:rPr>
  </w:style>
  <w:style w:type="paragraph" w:customStyle="1" w:styleId="DBB415FCEB1F49BE87C03FCB20F7A2604">
    <w:name w:val="DBB415FCEB1F49BE87C03FCB20F7A2604"/>
    <w:rsid w:val="00C93E26"/>
    <w:pPr>
      <w:spacing w:after="0" w:line="240" w:lineRule="auto"/>
    </w:pPr>
    <w:rPr>
      <w:rFonts w:ascii="Times New Roman" w:eastAsia="Times New Roman" w:hAnsi="Times New Roman" w:cs="Times New Roman"/>
      <w:sz w:val="24"/>
      <w:szCs w:val="24"/>
    </w:rPr>
  </w:style>
  <w:style w:type="paragraph" w:customStyle="1" w:styleId="A7E577A480F64710AC4059E56E29E6BA4">
    <w:name w:val="A7E577A480F64710AC4059E56E29E6BA4"/>
    <w:rsid w:val="00C93E26"/>
    <w:pPr>
      <w:spacing w:after="0" w:line="240" w:lineRule="auto"/>
    </w:pPr>
    <w:rPr>
      <w:rFonts w:ascii="Times New Roman" w:eastAsia="Times New Roman" w:hAnsi="Times New Roman" w:cs="Times New Roman"/>
      <w:sz w:val="24"/>
      <w:szCs w:val="24"/>
    </w:rPr>
  </w:style>
  <w:style w:type="paragraph" w:customStyle="1" w:styleId="6C337535470143A194F8C5A1D36DF28A4">
    <w:name w:val="6C337535470143A194F8C5A1D36DF28A4"/>
    <w:rsid w:val="00C93E26"/>
    <w:pPr>
      <w:spacing w:after="0" w:line="240" w:lineRule="auto"/>
    </w:pPr>
    <w:rPr>
      <w:rFonts w:ascii="Times New Roman" w:eastAsia="Times New Roman" w:hAnsi="Times New Roman" w:cs="Times New Roman"/>
      <w:sz w:val="24"/>
      <w:szCs w:val="24"/>
    </w:rPr>
  </w:style>
  <w:style w:type="paragraph" w:customStyle="1" w:styleId="26D997BAD59140ED9E7815A6C81820C74">
    <w:name w:val="26D997BAD59140ED9E7815A6C81820C74"/>
    <w:rsid w:val="00C93E26"/>
    <w:pPr>
      <w:spacing w:after="0" w:line="240" w:lineRule="auto"/>
    </w:pPr>
    <w:rPr>
      <w:rFonts w:ascii="Times New Roman" w:eastAsia="Times New Roman" w:hAnsi="Times New Roman" w:cs="Times New Roman"/>
      <w:sz w:val="24"/>
      <w:szCs w:val="24"/>
    </w:rPr>
  </w:style>
  <w:style w:type="paragraph" w:customStyle="1" w:styleId="82D7734A8A854E13A3D7F3E1FD480E8B4">
    <w:name w:val="82D7734A8A854E13A3D7F3E1FD480E8B4"/>
    <w:rsid w:val="00C93E26"/>
    <w:pPr>
      <w:spacing w:after="0" w:line="240" w:lineRule="auto"/>
    </w:pPr>
    <w:rPr>
      <w:rFonts w:ascii="Times New Roman" w:eastAsia="Times New Roman" w:hAnsi="Times New Roman" w:cs="Times New Roman"/>
      <w:sz w:val="24"/>
      <w:szCs w:val="24"/>
    </w:rPr>
  </w:style>
  <w:style w:type="paragraph" w:customStyle="1" w:styleId="B18EC5562A14435FA4B78B856057C4944">
    <w:name w:val="B18EC5562A14435FA4B78B856057C4944"/>
    <w:rsid w:val="00C93E26"/>
    <w:pPr>
      <w:spacing w:after="0" w:line="240" w:lineRule="auto"/>
    </w:pPr>
    <w:rPr>
      <w:rFonts w:ascii="Times New Roman" w:eastAsia="Times New Roman" w:hAnsi="Times New Roman" w:cs="Times New Roman"/>
      <w:sz w:val="24"/>
      <w:szCs w:val="24"/>
    </w:rPr>
  </w:style>
  <w:style w:type="paragraph" w:customStyle="1" w:styleId="35E311776DD3471F89EA9230D39029C24">
    <w:name w:val="35E311776DD3471F89EA9230D39029C24"/>
    <w:rsid w:val="00C93E26"/>
    <w:pPr>
      <w:spacing w:after="0" w:line="240" w:lineRule="auto"/>
    </w:pPr>
    <w:rPr>
      <w:rFonts w:ascii="Times New Roman" w:eastAsia="Times New Roman" w:hAnsi="Times New Roman" w:cs="Times New Roman"/>
      <w:sz w:val="24"/>
      <w:szCs w:val="24"/>
    </w:rPr>
  </w:style>
  <w:style w:type="paragraph" w:customStyle="1" w:styleId="48BA896F48484BAC84BE5E59E9EB3B5F4">
    <w:name w:val="48BA896F48484BAC84BE5E59E9EB3B5F4"/>
    <w:rsid w:val="00C93E26"/>
    <w:pPr>
      <w:spacing w:after="0" w:line="240" w:lineRule="auto"/>
    </w:pPr>
    <w:rPr>
      <w:rFonts w:ascii="Times New Roman" w:eastAsia="Times New Roman" w:hAnsi="Times New Roman" w:cs="Times New Roman"/>
      <w:sz w:val="24"/>
      <w:szCs w:val="24"/>
    </w:rPr>
  </w:style>
  <w:style w:type="paragraph" w:customStyle="1" w:styleId="E5883DE7A22F41DFB3283F8F53AA8E5D5">
    <w:name w:val="E5883DE7A22F41DFB3283F8F53AA8E5D5"/>
    <w:rsid w:val="00C93E26"/>
    <w:pPr>
      <w:spacing w:after="0" w:line="240" w:lineRule="auto"/>
    </w:pPr>
    <w:rPr>
      <w:rFonts w:ascii="Times New Roman" w:eastAsia="Times New Roman" w:hAnsi="Times New Roman" w:cs="Times New Roman"/>
      <w:sz w:val="24"/>
      <w:szCs w:val="24"/>
    </w:rPr>
  </w:style>
  <w:style w:type="paragraph" w:customStyle="1" w:styleId="1306A81F6C9A4027839443864AB2B0B45">
    <w:name w:val="1306A81F6C9A4027839443864AB2B0B45"/>
    <w:rsid w:val="00C93E26"/>
    <w:pPr>
      <w:spacing w:after="0" w:line="240" w:lineRule="auto"/>
    </w:pPr>
    <w:rPr>
      <w:rFonts w:ascii="Times New Roman" w:eastAsia="Times New Roman" w:hAnsi="Times New Roman" w:cs="Times New Roman"/>
      <w:sz w:val="24"/>
      <w:szCs w:val="24"/>
    </w:rPr>
  </w:style>
  <w:style w:type="paragraph" w:customStyle="1" w:styleId="451DA3BDBFDA471E879BBF0EEB966DA85">
    <w:name w:val="451DA3BDBFDA471E879BBF0EEB966DA85"/>
    <w:rsid w:val="00C93E26"/>
    <w:pPr>
      <w:spacing w:after="0" w:line="240" w:lineRule="auto"/>
    </w:pPr>
    <w:rPr>
      <w:rFonts w:ascii="Times New Roman" w:eastAsia="Times New Roman" w:hAnsi="Times New Roman" w:cs="Times New Roman"/>
      <w:sz w:val="24"/>
      <w:szCs w:val="24"/>
    </w:rPr>
  </w:style>
  <w:style w:type="paragraph" w:customStyle="1" w:styleId="F19C925BBA13405F85704A6771E337355">
    <w:name w:val="F19C925BBA13405F85704A6771E337355"/>
    <w:rsid w:val="00C93E26"/>
    <w:pPr>
      <w:spacing w:after="0" w:line="240" w:lineRule="auto"/>
    </w:pPr>
    <w:rPr>
      <w:rFonts w:ascii="Times New Roman" w:eastAsia="Times New Roman" w:hAnsi="Times New Roman" w:cs="Times New Roman"/>
      <w:sz w:val="24"/>
      <w:szCs w:val="24"/>
    </w:rPr>
  </w:style>
  <w:style w:type="paragraph" w:customStyle="1" w:styleId="E408D79E666C4DE692B7F242AF08B2015">
    <w:name w:val="E408D79E666C4DE692B7F242AF08B2015"/>
    <w:rsid w:val="00C93E26"/>
    <w:pPr>
      <w:spacing w:after="0" w:line="240" w:lineRule="auto"/>
    </w:pPr>
    <w:rPr>
      <w:rFonts w:ascii="Times New Roman" w:eastAsia="Times New Roman" w:hAnsi="Times New Roman" w:cs="Times New Roman"/>
      <w:sz w:val="24"/>
      <w:szCs w:val="24"/>
    </w:rPr>
  </w:style>
  <w:style w:type="paragraph" w:customStyle="1" w:styleId="224A328AD7DF4C8B917A58A3E0A421655">
    <w:name w:val="224A328AD7DF4C8B917A58A3E0A421655"/>
    <w:rsid w:val="00C93E26"/>
    <w:pPr>
      <w:spacing w:after="0" w:line="240" w:lineRule="auto"/>
    </w:pPr>
    <w:rPr>
      <w:rFonts w:ascii="Times New Roman" w:eastAsia="Times New Roman" w:hAnsi="Times New Roman" w:cs="Times New Roman"/>
      <w:sz w:val="24"/>
      <w:szCs w:val="24"/>
    </w:rPr>
  </w:style>
  <w:style w:type="paragraph" w:customStyle="1" w:styleId="B054B79176BE44A89E40E3BF913437B65">
    <w:name w:val="B054B79176BE44A89E40E3BF913437B65"/>
    <w:rsid w:val="00C93E26"/>
    <w:pPr>
      <w:spacing w:after="0" w:line="240" w:lineRule="auto"/>
    </w:pPr>
    <w:rPr>
      <w:rFonts w:ascii="Times New Roman" w:eastAsia="Times New Roman" w:hAnsi="Times New Roman" w:cs="Times New Roman"/>
      <w:sz w:val="24"/>
      <w:szCs w:val="24"/>
    </w:rPr>
  </w:style>
  <w:style w:type="paragraph" w:customStyle="1" w:styleId="710F645F1BEF49CCADB88AC45B80A2045">
    <w:name w:val="710F645F1BEF49CCADB88AC45B80A2045"/>
    <w:rsid w:val="00C93E26"/>
    <w:pPr>
      <w:spacing w:after="0" w:line="240" w:lineRule="auto"/>
    </w:pPr>
    <w:rPr>
      <w:rFonts w:ascii="Times New Roman" w:eastAsia="Times New Roman" w:hAnsi="Times New Roman" w:cs="Times New Roman"/>
      <w:sz w:val="24"/>
      <w:szCs w:val="24"/>
    </w:rPr>
  </w:style>
  <w:style w:type="paragraph" w:customStyle="1" w:styleId="015113AECB1C4BA29EDB77DB9CBA49765">
    <w:name w:val="015113AECB1C4BA29EDB77DB9CBA49765"/>
    <w:rsid w:val="00C93E26"/>
    <w:pPr>
      <w:spacing w:after="0" w:line="240" w:lineRule="auto"/>
    </w:pPr>
    <w:rPr>
      <w:rFonts w:ascii="Times New Roman" w:eastAsia="Times New Roman" w:hAnsi="Times New Roman" w:cs="Times New Roman"/>
      <w:sz w:val="24"/>
      <w:szCs w:val="24"/>
    </w:rPr>
  </w:style>
  <w:style w:type="paragraph" w:customStyle="1" w:styleId="7457E993D59F4C41AF4E2C1D48FC66F34">
    <w:name w:val="7457E993D59F4C41AF4E2C1D48FC66F34"/>
    <w:rsid w:val="00C93E26"/>
    <w:pPr>
      <w:spacing w:after="240"/>
    </w:pPr>
    <w:rPr>
      <w:rFonts w:ascii="Arial" w:eastAsia="Times New Roman" w:hAnsi="Arial" w:cs="Times New Roman"/>
      <w:sz w:val="24"/>
      <w:szCs w:val="24"/>
    </w:rPr>
  </w:style>
  <w:style w:type="paragraph" w:customStyle="1" w:styleId="A30250E5D0104EB4B66062485314DD806">
    <w:name w:val="A30250E5D0104EB4B66062485314DD806"/>
    <w:rsid w:val="00C93E26"/>
    <w:pPr>
      <w:spacing w:after="240" w:line="360" w:lineRule="auto"/>
    </w:pPr>
    <w:rPr>
      <w:rFonts w:ascii="Arial" w:eastAsia="Times New Roman" w:hAnsi="Arial" w:cs="Times New Roman"/>
      <w:sz w:val="24"/>
      <w:szCs w:val="24"/>
      <w:lang w:eastAsia="en-US"/>
    </w:rPr>
  </w:style>
  <w:style w:type="paragraph" w:customStyle="1" w:styleId="E1A5AFCE59A4446E97CCE77B4A7F35406">
    <w:name w:val="E1A5AFCE59A4446E97CCE77B4A7F35406"/>
    <w:rsid w:val="00C93E26"/>
    <w:pPr>
      <w:spacing w:after="240" w:line="360" w:lineRule="auto"/>
    </w:pPr>
    <w:rPr>
      <w:rFonts w:ascii="Arial" w:eastAsia="Times New Roman" w:hAnsi="Arial" w:cs="Times New Roman"/>
      <w:sz w:val="24"/>
      <w:szCs w:val="24"/>
      <w:lang w:eastAsia="en-US"/>
    </w:rPr>
  </w:style>
  <w:style w:type="paragraph" w:customStyle="1" w:styleId="566B241ED24843B88B59D57F260CDB476">
    <w:name w:val="566B241ED24843B88B59D57F260CDB476"/>
    <w:rsid w:val="00C93E26"/>
    <w:pPr>
      <w:spacing w:after="0" w:line="240" w:lineRule="auto"/>
    </w:pPr>
    <w:rPr>
      <w:rFonts w:ascii="Times New Roman" w:eastAsia="Times New Roman" w:hAnsi="Times New Roman" w:cs="Times New Roman"/>
      <w:sz w:val="24"/>
      <w:szCs w:val="24"/>
    </w:rPr>
  </w:style>
  <w:style w:type="paragraph" w:customStyle="1" w:styleId="8FEC49C4C04640C58D89B6EA77B29B206">
    <w:name w:val="8FEC49C4C04640C58D89B6EA77B29B206"/>
    <w:rsid w:val="00C93E26"/>
    <w:pPr>
      <w:spacing w:after="0" w:line="240" w:lineRule="auto"/>
    </w:pPr>
    <w:rPr>
      <w:rFonts w:ascii="Times New Roman" w:eastAsia="Times New Roman" w:hAnsi="Times New Roman" w:cs="Times New Roman"/>
      <w:sz w:val="24"/>
      <w:szCs w:val="24"/>
    </w:rPr>
  </w:style>
  <w:style w:type="paragraph" w:customStyle="1" w:styleId="8305D929B2F9406F88DCCEBDD0A526523">
    <w:name w:val="8305D929B2F9406F88DCCEBDD0A526523"/>
    <w:rsid w:val="00C93E26"/>
    <w:pPr>
      <w:spacing w:after="0" w:line="240" w:lineRule="auto"/>
    </w:pPr>
    <w:rPr>
      <w:rFonts w:ascii="Times New Roman" w:eastAsia="Times New Roman" w:hAnsi="Times New Roman" w:cs="Times New Roman"/>
      <w:sz w:val="24"/>
      <w:szCs w:val="24"/>
    </w:rPr>
  </w:style>
  <w:style w:type="paragraph" w:customStyle="1" w:styleId="BA285555A64248A5AE743EDD6FF5C3F75">
    <w:name w:val="BA285555A64248A5AE743EDD6FF5C3F75"/>
    <w:rsid w:val="00C93E26"/>
    <w:pPr>
      <w:spacing w:after="0" w:line="240" w:lineRule="auto"/>
    </w:pPr>
    <w:rPr>
      <w:rFonts w:ascii="Times New Roman" w:eastAsia="Times New Roman" w:hAnsi="Times New Roman" w:cs="Times New Roman"/>
      <w:sz w:val="24"/>
      <w:szCs w:val="24"/>
    </w:rPr>
  </w:style>
  <w:style w:type="paragraph" w:customStyle="1" w:styleId="D799921C43614764866B3CF2497A09555">
    <w:name w:val="D799921C43614764866B3CF2497A09555"/>
    <w:rsid w:val="00C93E26"/>
    <w:pPr>
      <w:spacing w:after="0" w:line="240" w:lineRule="auto"/>
    </w:pPr>
    <w:rPr>
      <w:rFonts w:ascii="Times New Roman" w:eastAsia="Times New Roman" w:hAnsi="Times New Roman" w:cs="Times New Roman"/>
      <w:sz w:val="24"/>
      <w:szCs w:val="24"/>
    </w:rPr>
  </w:style>
  <w:style w:type="paragraph" w:customStyle="1" w:styleId="6F9A2D2D8CD44AE58AFACE9758CEDA695">
    <w:name w:val="6F9A2D2D8CD44AE58AFACE9758CEDA695"/>
    <w:rsid w:val="00C93E26"/>
    <w:pPr>
      <w:spacing w:after="0" w:line="240" w:lineRule="auto"/>
    </w:pPr>
    <w:rPr>
      <w:rFonts w:ascii="Times New Roman" w:eastAsia="Times New Roman" w:hAnsi="Times New Roman" w:cs="Times New Roman"/>
      <w:sz w:val="24"/>
      <w:szCs w:val="24"/>
    </w:rPr>
  </w:style>
  <w:style w:type="paragraph" w:customStyle="1" w:styleId="733DE3ABEB634F8C888DC274DAB6281E5">
    <w:name w:val="733DE3ABEB634F8C888DC274DAB6281E5"/>
    <w:rsid w:val="00C93E26"/>
    <w:pPr>
      <w:spacing w:after="0" w:line="240" w:lineRule="auto"/>
    </w:pPr>
    <w:rPr>
      <w:rFonts w:ascii="Times New Roman" w:eastAsia="Times New Roman" w:hAnsi="Times New Roman" w:cs="Times New Roman"/>
      <w:sz w:val="24"/>
      <w:szCs w:val="24"/>
    </w:rPr>
  </w:style>
  <w:style w:type="paragraph" w:customStyle="1" w:styleId="9E89A9D5FCF0493B93877BC936AB90DB5">
    <w:name w:val="9E89A9D5FCF0493B93877BC936AB90DB5"/>
    <w:rsid w:val="00C93E26"/>
    <w:pPr>
      <w:spacing w:after="0" w:line="240" w:lineRule="auto"/>
    </w:pPr>
    <w:rPr>
      <w:rFonts w:ascii="Times New Roman" w:eastAsia="Times New Roman" w:hAnsi="Times New Roman" w:cs="Times New Roman"/>
      <w:sz w:val="24"/>
      <w:szCs w:val="24"/>
    </w:rPr>
  </w:style>
  <w:style w:type="paragraph" w:customStyle="1" w:styleId="09B0CE1022AA4FAE9530BFCC4284E47B5">
    <w:name w:val="09B0CE1022AA4FAE9530BFCC4284E47B5"/>
    <w:rsid w:val="00C93E26"/>
    <w:pPr>
      <w:spacing w:after="0" w:line="240" w:lineRule="auto"/>
    </w:pPr>
    <w:rPr>
      <w:rFonts w:ascii="Times New Roman" w:eastAsia="Times New Roman" w:hAnsi="Times New Roman" w:cs="Times New Roman"/>
      <w:sz w:val="24"/>
      <w:szCs w:val="24"/>
    </w:rPr>
  </w:style>
  <w:style w:type="paragraph" w:customStyle="1" w:styleId="31F9ABAFE6E548EAB0408F3F69DEE2135">
    <w:name w:val="31F9ABAFE6E548EAB0408F3F69DEE2135"/>
    <w:rsid w:val="00C93E26"/>
    <w:pPr>
      <w:spacing w:after="0" w:line="240" w:lineRule="auto"/>
    </w:pPr>
    <w:rPr>
      <w:rFonts w:ascii="Times New Roman" w:eastAsia="Times New Roman" w:hAnsi="Times New Roman" w:cs="Times New Roman"/>
      <w:sz w:val="24"/>
      <w:szCs w:val="24"/>
    </w:rPr>
  </w:style>
  <w:style w:type="paragraph" w:customStyle="1" w:styleId="A677DA9B2B0D464B9FA2ABD3675DC5635">
    <w:name w:val="A677DA9B2B0D464B9FA2ABD3675DC5635"/>
    <w:rsid w:val="00C93E26"/>
    <w:pPr>
      <w:spacing w:after="0" w:line="240" w:lineRule="auto"/>
    </w:pPr>
    <w:rPr>
      <w:rFonts w:ascii="Times New Roman" w:eastAsia="Times New Roman" w:hAnsi="Times New Roman" w:cs="Times New Roman"/>
      <w:sz w:val="24"/>
      <w:szCs w:val="24"/>
    </w:rPr>
  </w:style>
  <w:style w:type="paragraph" w:customStyle="1" w:styleId="24B51ED22D874B1488AFEAAB938A02295">
    <w:name w:val="24B51ED22D874B1488AFEAAB938A02295"/>
    <w:rsid w:val="00C93E26"/>
    <w:pPr>
      <w:spacing w:after="0" w:line="240" w:lineRule="auto"/>
    </w:pPr>
    <w:rPr>
      <w:rFonts w:ascii="Times New Roman" w:eastAsia="Times New Roman" w:hAnsi="Times New Roman" w:cs="Times New Roman"/>
      <w:sz w:val="24"/>
      <w:szCs w:val="24"/>
    </w:rPr>
  </w:style>
  <w:style w:type="paragraph" w:customStyle="1" w:styleId="CB2BDD2AFCAD4CDEAC8DD065E94ACCEC5">
    <w:name w:val="CB2BDD2AFCAD4CDEAC8DD065E94ACCEC5"/>
    <w:rsid w:val="00C93E26"/>
    <w:pPr>
      <w:spacing w:after="0" w:line="240" w:lineRule="auto"/>
    </w:pPr>
    <w:rPr>
      <w:rFonts w:ascii="Times New Roman" w:eastAsia="Times New Roman" w:hAnsi="Times New Roman" w:cs="Times New Roman"/>
      <w:sz w:val="24"/>
      <w:szCs w:val="24"/>
    </w:rPr>
  </w:style>
  <w:style w:type="paragraph" w:customStyle="1" w:styleId="DBB415FCEB1F49BE87C03FCB20F7A2605">
    <w:name w:val="DBB415FCEB1F49BE87C03FCB20F7A2605"/>
    <w:rsid w:val="00C93E26"/>
    <w:pPr>
      <w:spacing w:after="0" w:line="240" w:lineRule="auto"/>
    </w:pPr>
    <w:rPr>
      <w:rFonts w:ascii="Times New Roman" w:eastAsia="Times New Roman" w:hAnsi="Times New Roman" w:cs="Times New Roman"/>
      <w:sz w:val="24"/>
      <w:szCs w:val="24"/>
    </w:rPr>
  </w:style>
  <w:style w:type="paragraph" w:customStyle="1" w:styleId="A7E577A480F64710AC4059E56E29E6BA5">
    <w:name w:val="A7E577A480F64710AC4059E56E29E6BA5"/>
    <w:rsid w:val="00C93E26"/>
    <w:pPr>
      <w:spacing w:after="0" w:line="240" w:lineRule="auto"/>
    </w:pPr>
    <w:rPr>
      <w:rFonts w:ascii="Times New Roman" w:eastAsia="Times New Roman" w:hAnsi="Times New Roman" w:cs="Times New Roman"/>
      <w:sz w:val="24"/>
      <w:szCs w:val="24"/>
    </w:rPr>
  </w:style>
  <w:style w:type="paragraph" w:customStyle="1" w:styleId="6C337535470143A194F8C5A1D36DF28A5">
    <w:name w:val="6C337535470143A194F8C5A1D36DF28A5"/>
    <w:rsid w:val="00C93E26"/>
    <w:pPr>
      <w:spacing w:after="0" w:line="240" w:lineRule="auto"/>
    </w:pPr>
    <w:rPr>
      <w:rFonts w:ascii="Times New Roman" w:eastAsia="Times New Roman" w:hAnsi="Times New Roman" w:cs="Times New Roman"/>
      <w:sz w:val="24"/>
      <w:szCs w:val="24"/>
    </w:rPr>
  </w:style>
  <w:style w:type="paragraph" w:customStyle="1" w:styleId="26D997BAD59140ED9E7815A6C81820C75">
    <w:name w:val="26D997BAD59140ED9E7815A6C81820C75"/>
    <w:rsid w:val="00C93E26"/>
    <w:pPr>
      <w:spacing w:after="0" w:line="240" w:lineRule="auto"/>
    </w:pPr>
    <w:rPr>
      <w:rFonts w:ascii="Times New Roman" w:eastAsia="Times New Roman" w:hAnsi="Times New Roman" w:cs="Times New Roman"/>
      <w:sz w:val="24"/>
      <w:szCs w:val="24"/>
    </w:rPr>
  </w:style>
  <w:style w:type="paragraph" w:customStyle="1" w:styleId="82D7734A8A854E13A3D7F3E1FD480E8B5">
    <w:name w:val="82D7734A8A854E13A3D7F3E1FD480E8B5"/>
    <w:rsid w:val="00C93E26"/>
    <w:pPr>
      <w:spacing w:after="0" w:line="240" w:lineRule="auto"/>
    </w:pPr>
    <w:rPr>
      <w:rFonts w:ascii="Times New Roman" w:eastAsia="Times New Roman" w:hAnsi="Times New Roman" w:cs="Times New Roman"/>
      <w:sz w:val="24"/>
      <w:szCs w:val="24"/>
    </w:rPr>
  </w:style>
  <w:style w:type="paragraph" w:customStyle="1" w:styleId="B18EC5562A14435FA4B78B856057C4945">
    <w:name w:val="B18EC5562A14435FA4B78B856057C4945"/>
    <w:rsid w:val="00C93E26"/>
    <w:pPr>
      <w:spacing w:after="0" w:line="240" w:lineRule="auto"/>
    </w:pPr>
    <w:rPr>
      <w:rFonts w:ascii="Times New Roman" w:eastAsia="Times New Roman" w:hAnsi="Times New Roman" w:cs="Times New Roman"/>
      <w:sz w:val="24"/>
      <w:szCs w:val="24"/>
    </w:rPr>
  </w:style>
  <w:style w:type="paragraph" w:customStyle="1" w:styleId="35E311776DD3471F89EA9230D39029C25">
    <w:name w:val="35E311776DD3471F89EA9230D39029C25"/>
    <w:rsid w:val="00C93E26"/>
    <w:pPr>
      <w:spacing w:after="0" w:line="240" w:lineRule="auto"/>
    </w:pPr>
    <w:rPr>
      <w:rFonts w:ascii="Times New Roman" w:eastAsia="Times New Roman" w:hAnsi="Times New Roman" w:cs="Times New Roman"/>
      <w:sz w:val="24"/>
      <w:szCs w:val="24"/>
    </w:rPr>
  </w:style>
  <w:style w:type="paragraph" w:customStyle="1" w:styleId="48BA896F48484BAC84BE5E59E9EB3B5F5">
    <w:name w:val="48BA896F48484BAC84BE5E59E9EB3B5F5"/>
    <w:rsid w:val="00C93E26"/>
    <w:pPr>
      <w:spacing w:after="0" w:line="240" w:lineRule="auto"/>
    </w:pPr>
    <w:rPr>
      <w:rFonts w:ascii="Times New Roman" w:eastAsia="Times New Roman" w:hAnsi="Times New Roman" w:cs="Times New Roman"/>
      <w:sz w:val="24"/>
      <w:szCs w:val="24"/>
    </w:rPr>
  </w:style>
  <w:style w:type="paragraph" w:customStyle="1" w:styleId="E5883DE7A22F41DFB3283F8F53AA8E5D6">
    <w:name w:val="E5883DE7A22F41DFB3283F8F53AA8E5D6"/>
    <w:rsid w:val="00C93E26"/>
    <w:pPr>
      <w:spacing w:after="0" w:line="240" w:lineRule="auto"/>
    </w:pPr>
    <w:rPr>
      <w:rFonts w:ascii="Times New Roman" w:eastAsia="Times New Roman" w:hAnsi="Times New Roman" w:cs="Times New Roman"/>
      <w:sz w:val="24"/>
      <w:szCs w:val="24"/>
    </w:rPr>
  </w:style>
  <w:style w:type="paragraph" w:customStyle="1" w:styleId="1306A81F6C9A4027839443864AB2B0B46">
    <w:name w:val="1306A81F6C9A4027839443864AB2B0B46"/>
    <w:rsid w:val="00C93E26"/>
    <w:pPr>
      <w:spacing w:after="0" w:line="240" w:lineRule="auto"/>
    </w:pPr>
    <w:rPr>
      <w:rFonts w:ascii="Times New Roman" w:eastAsia="Times New Roman" w:hAnsi="Times New Roman" w:cs="Times New Roman"/>
      <w:sz w:val="24"/>
      <w:szCs w:val="24"/>
    </w:rPr>
  </w:style>
  <w:style w:type="paragraph" w:customStyle="1" w:styleId="451DA3BDBFDA471E879BBF0EEB966DA86">
    <w:name w:val="451DA3BDBFDA471E879BBF0EEB966DA86"/>
    <w:rsid w:val="00C93E26"/>
    <w:pPr>
      <w:spacing w:after="0" w:line="240" w:lineRule="auto"/>
    </w:pPr>
    <w:rPr>
      <w:rFonts w:ascii="Times New Roman" w:eastAsia="Times New Roman" w:hAnsi="Times New Roman" w:cs="Times New Roman"/>
      <w:sz w:val="24"/>
      <w:szCs w:val="24"/>
    </w:rPr>
  </w:style>
  <w:style w:type="paragraph" w:customStyle="1" w:styleId="F19C925BBA13405F85704A6771E337356">
    <w:name w:val="F19C925BBA13405F85704A6771E337356"/>
    <w:rsid w:val="00C93E26"/>
    <w:pPr>
      <w:spacing w:after="0" w:line="240" w:lineRule="auto"/>
    </w:pPr>
    <w:rPr>
      <w:rFonts w:ascii="Times New Roman" w:eastAsia="Times New Roman" w:hAnsi="Times New Roman" w:cs="Times New Roman"/>
      <w:sz w:val="24"/>
      <w:szCs w:val="24"/>
    </w:rPr>
  </w:style>
  <w:style w:type="paragraph" w:customStyle="1" w:styleId="E408D79E666C4DE692B7F242AF08B2016">
    <w:name w:val="E408D79E666C4DE692B7F242AF08B2016"/>
    <w:rsid w:val="00C93E26"/>
    <w:pPr>
      <w:spacing w:after="0" w:line="240" w:lineRule="auto"/>
    </w:pPr>
    <w:rPr>
      <w:rFonts w:ascii="Times New Roman" w:eastAsia="Times New Roman" w:hAnsi="Times New Roman" w:cs="Times New Roman"/>
      <w:sz w:val="24"/>
      <w:szCs w:val="24"/>
    </w:rPr>
  </w:style>
  <w:style w:type="paragraph" w:customStyle="1" w:styleId="224A328AD7DF4C8B917A58A3E0A421656">
    <w:name w:val="224A328AD7DF4C8B917A58A3E0A421656"/>
    <w:rsid w:val="00C93E26"/>
    <w:pPr>
      <w:spacing w:after="0" w:line="240" w:lineRule="auto"/>
    </w:pPr>
    <w:rPr>
      <w:rFonts w:ascii="Times New Roman" w:eastAsia="Times New Roman" w:hAnsi="Times New Roman" w:cs="Times New Roman"/>
      <w:sz w:val="24"/>
      <w:szCs w:val="24"/>
    </w:rPr>
  </w:style>
  <w:style w:type="paragraph" w:customStyle="1" w:styleId="B054B79176BE44A89E40E3BF913437B66">
    <w:name w:val="B054B79176BE44A89E40E3BF913437B66"/>
    <w:rsid w:val="00C93E26"/>
    <w:pPr>
      <w:spacing w:after="0" w:line="240" w:lineRule="auto"/>
    </w:pPr>
    <w:rPr>
      <w:rFonts w:ascii="Times New Roman" w:eastAsia="Times New Roman" w:hAnsi="Times New Roman" w:cs="Times New Roman"/>
      <w:sz w:val="24"/>
      <w:szCs w:val="24"/>
    </w:rPr>
  </w:style>
  <w:style w:type="paragraph" w:customStyle="1" w:styleId="710F645F1BEF49CCADB88AC45B80A2046">
    <w:name w:val="710F645F1BEF49CCADB88AC45B80A2046"/>
    <w:rsid w:val="00C93E26"/>
    <w:pPr>
      <w:spacing w:after="0" w:line="240" w:lineRule="auto"/>
    </w:pPr>
    <w:rPr>
      <w:rFonts w:ascii="Times New Roman" w:eastAsia="Times New Roman" w:hAnsi="Times New Roman" w:cs="Times New Roman"/>
      <w:sz w:val="24"/>
      <w:szCs w:val="24"/>
    </w:rPr>
  </w:style>
  <w:style w:type="paragraph" w:customStyle="1" w:styleId="015113AECB1C4BA29EDB77DB9CBA49766">
    <w:name w:val="015113AECB1C4BA29EDB77DB9CBA49766"/>
    <w:rsid w:val="00C93E26"/>
    <w:pPr>
      <w:spacing w:after="0" w:line="240" w:lineRule="auto"/>
    </w:pPr>
    <w:rPr>
      <w:rFonts w:ascii="Times New Roman" w:eastAsia="Times New Roman" w:hAnsi="Times New Roman" w:cs="Times New Roman"/>
      <w:sz w:val="24"/>
      <w:szCs w:val="24"/>
    </w:rPr>
  </w:style>
  <w:style w:type="paragraph" w:customStyle="1" w:styleId="7457E993D59F4C41AF4E2C1D48FC66F35">
    <w:name w:val="7457E993D59F4C41AF4E2C1D48FC66F35"/>
    <w:rsid w:val="00C93E26"/>
    <w:pPr>
      <w:spacing w:after="240"/>
    </w:pPr>
    <w:rPr>
      <w:rFonts w:ascii="Arial" w:eastAsia="Times New Roman" w:hAnsi="Arial" w:cs="Times New Roman"/>
      <w:sz w:val="24"/>
      <w:szCs w:val="24"/>
    </w:rPr>
  </w:style>
  <w:style w:type="paragraph" w:customStyle="1" w:styleId="A30250E5D0104EB4B66062485314DD807">
    <w:name w:val="A30250E5D0104EB4B66062485314DD807"/>
    <w:rsid w:val="00C93E26"/>
    <w:pPr>
      <w:spacing w:after="240" w:line="360" w:lineRule="auto"/>
    </w:pPr>
    <w:rPr>
      <w:rFonts w:ascii="Arial" w:eastAsia="Times New Roman" w:hAnsi="Arial" w:cs="Times New Roman"/>
      <w:sz w:val="24"/>
      <w:szCs w:val="24"/>
      <w:lang w:eastAsia="en-US"/>
    </w:rPr>
  </w:style>
  <w:style w:type="paragraph" w:customStyle="1" w:styleId="E1A5AFCE59A4446E97CCE77B4A7F35407">
    <w:name w:val="E1A5AFCE59A4446E97CCE77B4A7F35407"/>
    <w:rsid w:val="00C93E26"/>
    <w:pPr>
      <w:spacing w:after="240" w:line="360" w:lineRule="auto"/>
    </w:pPr>
    <w:rPr>
      <w:rFonts w:ascii="Arial" w:eastAsia="Times New Roman" w:hAnsi="Arial" w:cs="Times New Roman"/>
      <w:sz w:val="24"/>
      <w:szCs w:val="24"/>
      <w:lang w:eastAsia="en-US"/>
    </w:rPr>
  </w:style>
  <w:style w:type="paragraph" w:customStyle="1" w:styleId="566B241ED24843B88B59D57F260CDB477">
    <w:name w:val="566B241ED24843B88B59D57F260CDB477"/>
    <w:rsid w:val="00C93E26"/>
    <w:pPr>
      <w:spacing w:after="0" w:line="240" w:lineRule="auto"/>
    </w:pPr>
    <w:rPr>
      <w:rFonts w:ascii="Times New Roman" w:eastAsia="Times New Roman" w:hAnsi="Times New Roman" w:cs="Times New Roman"/>
      <w:sz w:val="24"/>
      <w:szCs w:val="24"/>
    </w:rPr>
  </w:style>
  <w:style w:type="paragraph" w:customStyle="1" w:styleId="8FEC49C4C04640C58D89B6EA77B29B207">
    <w:name w:val="8FEC49C4C04640C58D89B6EA77B29B207"/>
    <w:rsid w:val="00C93E26"/>
    <w:pPr>
      <w:spacing w:after="0" w:line="240" w:lineRule="auto"/>
    </w:pPr>
    <w:rPr>
      <w:rFonts w:ascii="Times New Roman" w:eastAsia="Times New Roman" w:hAnsi="Times New Roman" w:cs="Times New Roman"/>
      <w:sz w:val="24"/>
      <w:szCs w:val="24"/>
    </w:rPr>
  </w:style>
  <w:style w:type="paragraph" w:customStyle="1" w:styleId="D1935F7A5E3942FBA642F265CE612CAA">
    <w:name w:val="D1935F7A5E3942FBA642F265CE612CAA"/>
    <w:rsid w:val="00C93E26"/>
    <w:pPr>
      <w:spacing w:after="0" w:line="240" w:lineRule="auto"/>
    </w:pPr>
    <w:rPr>
      <w:rFonts w:ascii="Times New Roman" w:eastAsia="Times New Roman" w:hAnsi="Times New Roman" w:cs="Times New Roman"/>
      <w:sz w:val="24"/>
      <w:szCs w:val="24"/>
    </w:rPr>
  </w:style>
  <w:style w:type="paragraph" w:customStyle="1" w:styleId="8305D929B2F9406F88DCCEBDD0A526524">
    <w:name w:val="8305D929B2F9406F88DCCEBDD0A526524"/>
    <w:rsid w:val="00C93E26"/>
    <w:pPr>
      <w:spacing w:after="0" w:line="240" w:lineRule="auto"/>
    </w:pPr>
    <w:rPr>
      <w:rFonts w:ascii="Times New Roman" w:eastAsia="Times New Roman" w:hAnsi="Times New Roman" w:cs="Times New Roman"/>
      <w:sz w:val="24"/>
      <w:szCs w:val="24"/>
    </w:rPr>
  </w:style>
  <w:style w:type="paragraph" w:customStyle="1" w:styleId="21C5E9B753B249E091CDA67D042F4ACB">
    <w:name w:val="21C5E9B753B249E091CDA67D042F4ACB"/>
    <w:rsid w:val="00C93E26"/>
    <w:pPr>
      <w:spacing w:after="0" w:line="240" w:lineRule="auto"/>
    </w:pPr>
    <w:rPr>
      <w:rFonts w:ascii="Times New Roman" w:eastAsia="Times New Roman" w:hAnsi="Times New Roman" w:cs="Times New Roman"/>
      <w:sz w:val="24"/>
      <w:szCs w:val="24"/>
    </w:rPr>
  </w:style>
  <w:style w:type="paragraph" w:customStyle="1" w:styleId="BBEFE16FFCC84A1AB406553C9E093EF7">
    <w:name w:val="BBEFE16FFCC84A1AB406553C9E093EF7"/>
    <w:rsid w:val="00C93E26"/>
    <w:pPr>
      <w:spacing w:after="0" w:line="240" w:lineRule="auto"/>
    </w:pPr>
    <w:rPr>
      <w:rFonts w:ascii="Times New Roman" w:eastAsia="Times New Roman" w:hAnsi="Times New Roman" w:cs="Times New Roman"/>
      <w:sz w:val="24"/>
      <w:szCs w:val="24"/>
    </w:rPr>
  </w:style>
  <w:style w:type="paragraph" w:customStyle="1" w:styleId="90A9D09C8FE64B8287CCF82D79BD3C47">
    <w:name w:val="90A9D09C8FE64B8287CCF82D79BD3C47"/>
    <w:rsid w:val="00C93E26"/>
    <w:pPr>
      <w:spacing w:after="0" w:line="240" w:lineRule="auto"/>
    </w:pPr>
    <w:rPr>
      <w:rFonts w:ascii="Times New Roman" w:eastAsia="Times New Roman" w:hAnsi="Times New Roman" w:cs="Times New Roman"/>
      <w:sz w:val="24"/>
      <w:szCs w:val="24"/>
    </w:rPr>
  </w:style>
  <w:style w:type="paragraph" w:customStyle="1" w:styleId="3FCC9E4E5AB34D05B92F1A6B137E4F65">
    <w:name w:val="3FCC9E4E5AB34D05B92F1A6B137E4F65"/>
    <w:rsid w:val="00C93E26"/>
    <w:pPr>
      <w:spacing w:after="0" w:line="240" w:lineRule="auto"/>
    </w:pPr>
    <w:rPr>
      <w:rFonts w:ascii="Times New Roman" w:eastAsia="Times New Roman" w:hAnsi="Times New Roman" w:cs="Times New Roman"/>
      <w:sz w:val="24"/>
      <w:szCs w:val="24"/>
    </w:rPr>
  </w:style>
  <w:style w:type="paragraph" w:customStyle="1" w:styleId="B385D033C17C4DD18411FBAC5847CD58">
    <w:name w:val="B385D033C17C4DD18411FBAC5847CD58"/>
    <w:rsid w:val="00C93E26"/>
    <w:pPr>
      <w:spacing w:after="0" w:line="240" w:lineRule="auto"/>
    </w:pPr>
    <w:rPr>
      <w:rFonts w:ascii="Times New Roman" w:eastAsia="Times New Roman" w:hAnsi="Times New Roman" w:cs="Times New Roman"/>
      <w:sz w:val="24"/>
      <w:szCs w:val="24"/>
    </w:rPr>
  </w:style>
  <w:style w:type="paragraph" w:customStyle="1" w:styleId="3CBA4D89DF2A4562AB8A8F2FE23F5F4B">
    <w:name w:val="3CBA4D89DF2A4562AB8A8F2FE23F5F4B"/>
    <w:rsid w:val="00C93E26"/>
    <w:pPr>
      <w:spacing w:after="0" w:line="240" w:lineRule="auto"/>
    </w:pPr>
    <w:rPr>
      <w:rFonts w:ascii="Times New Roman" w:eastAsia="Times New Roman" w:hAnsi="Times New Roman" w:cs="Times New Roman"/>
      <w:sz w:val="24"/>
      <w:szCs w:val="24"/>
    </w:rPr>
  </w:style>
  <w:style w:type="paragraph" w:customStyle="1" w:styleId="4DA9DE0AB68F48C28D29077395FFE55D">
    <w:name w:val="4DA9DE0AB68F48C28D29077395FFE55D"/>
    <w:rsid w:val="00C93E26"/>
    <w:pPr>
      <w:spacing w:after="0" w:line="240" w:lineRule="auto"/>
    </w:pPr>
    <w:rPr>
      <w:rFonts w:ascii="Times New Roman" w:eastAsia="Times New Roman" w:hAnsi="Times New Roman" w:cs="Times New Roman"/>
      <w:sz w:val="24"/>
      <w:szCs w:val="24"/>
    </w:rPr>
  </w:style>
  <w:style w:type="paragraph" w:customStyle="1" w:styleId="B2EACD1F68814AAEBB8018AAD6332B6C">
    <w:name w:val="B2EACD1F68814AAEBB8018AAD6332B6C"/>
    <w:rsid w:val="00C93E26"/>
    <w:pPr>
      <w:spacing w:after="0" w:line="240" w:lineRule="auto"/>
    </w:pPr>
    <w:rPr>
      <w:rFonts w:ascii="Times New Roman" w:eastAsia="Times New Roman" w:hAnsi="Times New Roman" w:cs="Times New Roman"/>
      <w:sz w:val="24"/>
      <w:szCs w:val="24"/>
    </w:rPr>
  </w:style>
  <w:style w:type="paragraph" w:customStyle="1" w:styleId="C6760AF79D09456BBE2C3458429FEFF8">
    <w:name w:val="C6760AF79D09456BBE2C3458429FEFF8"/>
    <w:rsid w:val="00C93E26"/>
    <w:pPr>
      <w:spacing w:after="0" w:line="240" w:lineRule="auto"/>
    </w:pPr>
    <w:rPr>
      <w:rFonts w:ascii="Times New Roman" w:eastAsia="Times New Roman" w:hAnsi="Times New Roman" w:cs="Times New Roman"/>
      <w:sz w:val="24"/>
      <w:szCs w:val="24"/>
    </w:rPr>
  </w:style>
  <w:style w:type="paragraph" w:customStyle="1" w:styleId="E1289B9899A74F10994D9B596BB9C2EB">
    <w:name w:val="E1289B9899A74F10994D9B596BB9C2EB"/>
    <w:rsid w:val="00C93E26"/>
    <w:pPr>
      <w:spacing w:after="0" w:line="240" w:lineRule="auto"/>
    </w:pPr>
    <w:rPr>
      <w:rFonts w:ascii="Times New Roman" w:eastAsia="Times New Roman" w:hAnsi="Times New Roman" w:cs="Times New Roman"/>
      <w:sz w:val="24"/>
      <w:szCs w:val="24"/>
    </w:rPr>
  </w:style>
  <w:style w:type="paragraph" w:customStyle="1" w:styleId="327E871F2F494FA691E8909BA99E6E23">
    <w:name w:val="327E871F2F494FA691E8909BA99E6E23"/>
    <w:rsid w:val="00C93E26"/>
    <w:pPr>
      <w:spacing w:after="0" w:line="240" w:lineRule="auto"/>
    </w:pPr>
    <w:rPr>
      <w:rFonts w:ascii="Times New Roman" w:eastAsia="Times New Roman" w:hAnsi="Times New Roman" w:cs="Times New Roman"/>
      <w:sz w:val="24"/>
      <w:szCs w:val="24"/>
    </w:rPr>
  </w:style>
  <w:style w:type="paragraph" w:customStyle="1" w:styleId="BA285555A64248A5AE743EDD6FF5C3F76">
    <w:name w:val="BA285555A64248A5AE743EDD6FF5C3F76"/>
    <w:rsid w:val="00C93E26"/>
    <w:pPr>
      <w:spacing w:after="0" w:line="240" w:lineRule="auto"/>
    </w:pPr>
    <w:rPr>
      <w:rFonts w:ascii="Times New Roman" w:eastAsia="Times New Roman" w:hAnsi="Times New Roman" w:cs="Times New Roman"/>
      <w:sz w:val="24"/>
      <w:szCs w:val="24"/>
    </w:rPr>
  </w:style>
  <w:style w:type="paragraph" w:customStyle="1" w:styleId="D799921C43614764866B3CF2497A09556">
    <w:name w:val="D799921C43614764866B3CF2497A09556"/>
    <w:rsid w:val="00C93E26"/>
    <w:pPr>
      <w:spacing w:after="0" w:line="240" w:lineRule="auto"/>
    </w:pPr>
    <w:rPr>
      <w:rFonts w:ascii="Times New Roman" w:eastAsia="Times New Roman" w:hAnsi="Times New Roman" w:cs="Times New Roman"/>
      <w:sz w:val="24"/>
      <w:szCs w:val="24"/>
    </w:rPr>
  </w:style>
  <w:style w:type="paragraph" w:customStyle="1" w:styleId="6F9A2D2D8CD44AE58AFACE9758CEDA696">
    <w:name w:val="6F9A2D2D8CD44AE58AFACE9758CEDA696"/>
    <w:rsid w:val="00C93E26"/>
    <w:pPr>
      <w:spacing w:after="0" w:line="240" w:lineRule="auto"/>
    </w:pPr>
    <w:rPr>
      <w:rFonts w:ascii="Times New Roman" w:eastAsia="Times New Roman" w:hAnsi="Times New Roman" w:cs="Times New Roman"/>
      <w:sz w:val="24"/>
      <w:szCs w:val="24"/>
    </w:rPr>
  </w:style>
  <w:style w:type="paragraph" w:customStyle="1" w:styleId="733DE3ABEB634F8C888DC274DAB6281E6">
    <w:name w:val="733DE3ABEB634F8C888DC274DAB6281E6"/>
    <w:rsid w:val="00C93E26"/>
    <w:pPr>
      <w:spacing w:after="0" w:line="240" w:lineRule="auto"/>
    </w:pPr>
    <w:rPr>
      <w:rFonts w:ascii="Times New Roman" w:eastAsia="Times New Roman" w:hAnsi="Times New Roman" w:cs="Times New Roman"/>
      <w:sz w:val="24"/>
      <w:szCs w:val="24"/>
    </w:rPr>
  </w:style>
  <w:style w:type="paragraph" w:customStyle="1" w:styleId="9E89A9D5FCF0493B93877BC936AB90DB6">
    <w:name w:val="9E89A9D5FCF0493B93877BC936AB90DB6"/>
    <w:rsid w:val="00C93E26"/>
    <w:pPr>
      <w:spacing w:after="0" w:line="240" w:lineRule="auto"/>
    </w:pPr>
    <w:rPr>
      <w:rFonts w:ascii="Times New Roman" w:eastAsia="Times New Roman" w:hAnsi="Times New Roman" w:cs="Times New Roman"/>
      <w:sz w:val="24"/>
      <w:szCs w:val="24"/>
    </w:rPr>
  </w:style>
  <w:style w:type="paragraph" w:customStyle="1" w:styleId="09B0CE1022AA4FAE9530BFCC4284E47B6">
    <w:name w:val="09B0CE1022AA4FAE9530BFCC4284E47B6"/>
    <w:rsid w:val="00C93E26"/>
    <w:pPr>
      <w:spacing w:after="0" w:line="240" w:lineRule="auto"/>
    </w:pPr>
    <w:rPr>
      <w:rFonts w:ascii="Times New Roman" w:eastAsia="Times New Roman" w:hAnsi="Times New Roman" w:cs="Times New Roman"/>
      <w:sz w:val="24"/>
      <w:szCs w:val="24"/>
    </w:rPr>
  </w:style>
  <w:style w:type="paragraph" w:customStyle="1" w:styleId="31F9ABAFE6E548EAB0408F3F69DEE2136">
    <w:name w:val="31F9ABAFE6E548EAB0408F3F69DEE2136"/>
    <w:rsid w:val="00C93E26"/>
    <w:pPr>
      <w:spacing w:after="0" w:line="240" w:lineRule="auto"/>
    </w:pPr>
    <w:rPr>
      <w:rFonts w:ascii="Times New Roman" w:eastAsia="Times New Roman" w:hAnsi="Times New Roman" w:cs="Times New Roman"/>
      <w:sz w:val="24"/>
      <w:szCs w:val="24"/>
    </w:rPr>
  </w:style>
  <w:style w:type="paragraph" w:customStyle="1" w:styleId="A677DA9B2B0D464B9FA2ABD3675DC5636">
    <w:name w:val="A677DA9B2B0D464B9FA2ABD3675DC5636"/>
    <w:rsid w:val="00C93E26"/>
    <w:pPr>
      <w:spacing w:after="0" w:line="240" w:lineRule="auto"/>
    </w:pPr>
    <w:rPr>
      <w:rFonts w:ascii="Times New Roman" w:eastAsia="Times New Roman" w:hAnsi="Times New Roman" w:cs="Times New Roman"/>
      <w:sz w:val="24"/>
      <w:szCs w:val="24"/>
    </w:rPr>
  </w:style>
  <w:style w:type="paragraph" w:customStyle="1" w:styleId="24B51ED22D874B1488AFEAAB938A02296">
    <w:name w:val="24B51ED22D874B1488AFEAAB938A02296"/>
    <w:rsid w:val="00C93E26"/>
    <w:pPr>
      <w:spacing w:after="0" w:line="240" w:lineRule="auto"/>
    </w:pPr>
    <w:rPr>
      <w:rFonts w:ascii="Times New Roman" w:eastAsia="Times New Roman" w:hAnsi="Times New Roman" w:cs="Times New Roman"/>
      <w:sz w:val="24"/>
      <w:szCs w:val="24"/>
    </w:rPr>
  </w:style>
  <w:style w:type="paragraph" w:customStyle="1" w:styleId="CB2BDD2AFCAD4CDEAC8DD065E94ACCEC6">
    <w:name w:val="CB2BDD2AFCAD4CDEAC8DD065E94ACCEC6"/>
    <w:rsid w:val="00C93E26"/>
    <w:pPr>
      <w:spacing w:after="0" w:line="240" w:lineRule="auto"/>
    </w:pPr>
    <w:rPr>
      <w:rFonts w:ascii="Times New Roman" w:eastAsia="Times New Roman" w:hAnsi="Times New Roman" w:cs="Times New Roman"/>
      <w:sz w:val="24"/>
      <w:szCs w:val="24"/>
    </w:rPr>
  </w:style>
  <w:style w:type="paragraph" w:customStyle="1" w:styleId="DBB415FCEB1F49BE87C03FCB20F7A2606">
    <w:name w:val="DBB415FCEB1F49BE87C03FCB20F7A2606"/>
    <w:rsid w:val="00C93E26"/>
    <w:pPr>
      <w:spacing w:after="0" w:line="240" w:lineRule="auto"/>
    </w:pPr>
    <w:rPr>
      <w:rFonts w:ascii="Times New Roman" w:eastAsia="Times New Roman" w:hAnsi="Times New Roman" w:cs="Times New Roman"/>
      <w:sz w:val="24"/>
      <w:szCs w:val="24"/>
    </w:rPr>
  </w:style>
  <w:style w:type="paragraph" w:customStyle="1" w:styleId="A7E577A480F64710AC4059E56E29E6BA6">
    <w:name w:val="A7E577A480F64710AC4059E56E29E6BA6"/>
    <w:rsid w:val="00C93E26"/>
    <w:pPr>
      <w:spacing w:after="0" w:line="240" w:lineRule="auto"/>
    </w:pPr>
    <w:rPr>
      <w:rFonts w:ascii="Times New Roman" w:eastAsia="Times New Roman" w:hAnsi="Times New Roman" w:cs="Times New Roman"/>
      <w:sz w:val="24"/>
      <w:szCs w:val="24"/>
    </w:rPr>
  </w:style>
  <w:style w:type="paragraph" w:customStyle="1" w:styleId="6C337535470143A194F8C5A1D36DF28A6">
    <w:name w:val="6C337535470143A194F8C5A1D36DF28A6"/>
    <w:rsid w:val="00C93E26"/>
    <w:pPr>
      <w:spacing w:after="0" w:line="240" w:lineRule="auto"/>
    </w:pPr>
    <w:rPr>
      <w:rFonts w:ascii="Times New Roman" w:eastAsia="Times New Roman" w:hAnsi="Times New Roman" w:cs="Times New Roman"/>
      <w:sz w:val="24"/>
      <w:szCs w:val="24"/>
    </w:rPr>
  </w:style>
  <w:style w:type="paragraph" w:customStyle="1" w:styleId="26D997BAD59140ED9E7815A6C81820C76">
    <w:name w:val="26D997BAD59140ED9E7815A6C81820C76"/>
    <w:rsid w:val="00C93E26"/>
    <w:pPr>
      <w:spacing w:after="0" w:line="240" w:lineRule="auto"/>
    </w:pPr>
    <w:rPr>
      <w:rFonts w:ascii="Times New Roman" w:eastAsia="Times New Roman" w:hAnsi="Times New Roman" w:cs="Times New Roman"/>
      <w:sz w:val="24"/>
      <w:szCs w:val="24"/>
    </w:rPr>
  </w:style>
  <w:style w:type="paragraph" w:customStyle="1" w:styleId="82D7734A8A854E13A3D7F3E1FD480E8B6">
    <w:name w:val="82D7734A8A854E13A3D7F3E1FD480E8B6"/>
    <w:rsid w:val="00C93E26"/>
    <w:pPr>
      <w:spacing w:after="0" w:line="240" w:lineRule="auto"/>
    </w:pPr>
    <w:rPr>
      <w:rFonts w:ascii="Times New Roman" w:eastAsia="Times New Roman" w:hAnsi="Times New Roman" w:cs="Times New Roman"/>
      <w:sz w:val="24"/>
      <w:szCs w:val="24"/>
    </w:rPr>
  </w:style>
  <w:style w:type="paragraph" w:customStyle="1" w:styleId="B18EC5562A14435FA4B78B856057C4946">
    <w:name w:val="B18EC5562A14435FA4B78B856057C4946"/>
    <w:rsid w:val="00C93E26"/>
    <w:pPr>
      <w:spacing w:after="0" w:line="240" w:lineRule="auto"/>
    </w:pPr>
    <w:rPr>
      <w:rFonts w:ascii="Times New Roman" w:eastAsia="Times New Roman" w:hAnsi="Times New Roman" w:cs="Times New Roman"/>
      <w:sz w:val="24"/>
      <w:szCs w:val="24"/>
    </w:rPr>
  </w:style>
  <w:style w:type="paragraph" w:customStyle="1" w:styleId="35E311776DD3471F89EA9230D39029C26">
    <w:name w:val="35E311776DD3471F89EA9230D39029C26"/>
    <w:rsid w:val="00C93E26"/>
    <w:pPr>
      <w:spacing w:after="0" w:line="240" w:lineRule="auto"/>
    </w:pPr>
    <w:rPr>
      <w:rFonts w:ascii="Times New Roman" w:eastAsia="Times New Roman" w:hAnsi="Times New Roman" w:cs="Times New Roman"/>
      <w:sz w:val="24"/>
      <w:szCs w:val="24"/>
    </w:rPr>
  </w:style>
  <w:style w:type="paragraph" w:customStyle="1" w:styleId="48BA896F48484BAC84BE5E59E9EB3B5F6">
    <w:name w:val="48BA896F48484BAC84BE5E59E9EB3B5F6"/>
    <w:rsid w:val="00C93E26"/>
    <w:pPr>
      <w:spacing w:after="0" w:line="240" w:lineRule="auto"/>
    </w:pPr>
    <w:rPr>
      <w:rFonts w:ascii="Times New Roman" w:eastAsia="Times New Roman" w:hAnsi="Times New Roman" w:cs="Times New Roman"/>
      <w:sz w:val="24"/>
      <w:szCs w:val="24"/>
    </w:rPr>
  </w:style>
  <w:style w:type="paragraph" w:customStyle="1" w:styleId="E5883DE7A22F41DFB3283F8F53AA8E5D7">
    <w:name w:val="E5883DE7A22F41DFB3283F8F53AA8E5D7"/>
    <w:rsid w:val="00C93E26"/>
    <w:pPr>
      <w:spacing w:after="0" w:line="240" w:lineRule="auto"/>
    </w:pPr>
    <w:rPr>
      <w:rFonts w:ascii="Times New Roman" w:eastAsia="Times New Roman" w:hAnsi="Times New Roman" w:cs="Times New Roman"/>
      <w:sz w:val="24"/>
      <w:szCs w:val="24"/>
    </w:rPr>
  </w:style>
  <w:style w:type="paragraph" w:customStyle="1" w:styleId="1306A81F6C9A4027839443864AB2B0B47">
    <w:name w:val="1306A81F6C9A4027839443864AB2B0B47"/>
    <w:rsid w:val="00C93E26"/>
    <w:pPr>
      <w:spacing w:after="0" w:line="240" w:lineRule="auto"/>
    </w:pPr>
    <w:rPr>
      <w:rFonts w:ascii="Times New Roman" w:eastAsia="Times New Roman" w:hAnsi="Times New Roman" w:cs="Times New Roman"/>
      <w:sz w:val="24"/>
      <w:szCs w:val="24"/>
    </w:rPr>
  </w:style>
  <w:style w:type="paragraph" w:customStyle="1" w:styleId="451DA3BDBFDA471E879BBF0EEB966DA87">
    <w:name w:val="451DA3BDBFDA471E879BBF0EEB966DA87"/>
    <w:rsid w:val="00C93E26"/>
    <w:pPr>
      <w:spacing w:after="0" w:line="240" w:lineRule="auto"/>
    </w:pPr>
    <w:rPr>
      <w:rFonts w:ascii="Times New Roman" w:eastAsia="Times New Roman" w:hAnsi="Times New Roman" w:cs="Times New Roman"/>
      <w:sz w:val="24"/>
      <w:szCs w:val="24"/>
    </w:rPr>
  </w:style>
  <w:style w:type="paragraph" w:customStyle="1" w:styleId="F19C925BBA13405F85704A6771E337357">
    <w:name w:val="F19C925BBA13405F85704A6771E337357"/>
    <w:rsid w:val="00C93E26"/>
    <w:pPr>
      <w:spacing w:after="0" w:line="240" w:lineRule="auto"/>
    </w:pPr>
    <w:rPr>
      <w:rFonts w:ascii="Times New Roman" w:eastAsia="Times New Roman" w:hAnsi="Times New Roman" w:cs="Times New Roman"/>
      <w:sz w:val="24"/>
      <w:szCs w:val="24"/>
    </w:rPr>
  </w:style>
  <w:style w:type="paragraph" w:customStyle="1" w:styleId="E408D79E666C4DE692B7F242AF08B2017">
    <w:name w:val="E408D79E666C4DE692B7F242AF08B2017"/>
    <w:rsid w:val="00C93E26"/>
    <w:pPr>
      <w:spacing w:after="0" w:line="240" w:lineRule="auto"/>
    </w:pPr>
    <w:rPr>
      <w:rFonts w:ascii="Times New Roman" w:eastAsia="Times New Roman" w:hAnsi="Times New Roman" w:cs="Times New Roman"/>
      <w:sz w:val="24"/>
      <w:szCs w:val="24"/>
    </w:rPr>
  </w:style>
  <w:style w:type="paragraph" w:customStyle="1" w:styleId="224A328AD7DF4C8B917A58A3E0A421657">
    <w:name w:val="224A328AD7DF4C8B917A58A3E0A421657"/>
    <w:rsid w:val="00C93E26"/>
    <w:pPr>
      <w:spacing w:after="0" w:line="240" w:lineRule="auto"/>
    </w:pPr>
    <w:rPr>
      <w:rFonts w:ascii="Times New Roman" w:eastAsia="Times New Roman" w:hAnsi="Times New Roman" w:cs="Times New Roman"/>
      <w:sz w:val="24"/>
      <w:szCs w:val="24"/>
    </w:rPr>
  </w:style>
  <w:style w:type="paragraph" w:customStyle="1" w:styleId="B054B79176BE44A89E40E3BF913437B67">
    <w:name w:val="B054B79176BE44A89E40E3BF913437B67"/>
    <w:rsid w:val="00C93E26"/>
    <w:pPr>
      <w:spacing w:after="0" w:line="240" w:lineRule="auto"/>
    </w:pPr>
    <w:rPr>
      <w:rFonts w:ascii="Times New Roman" w:eastAsia="Times New Roman" w:hAnsi="Times New Roman" w:cs="Times New Roman"/>
      <w:sz w:val="24"/>
      <w:szCs w:val="24"/>
    </w:rPr>
  </w:style>
  <w:style w:type="paragraph" w:customStyle="1" w:styleId="710F645F1BEF49CCADB88AC45B80A2047">
    <w:name w:val="710F645F1BEF49CCADB88AC45B80A2047"/>
    <w:rsid w:val="00C93E26"/>
    <w:pPr>
      <w:spacing w:after="0" w:line="240" w:lineRule="auto"/>
    </w:pPr>
    <w:rPr>
      <w:rFonts w:ascii="Times New Roman" w:eastAsia="Times New Roman" w:hAnsi="Times New Roman" w:cs="Times New Roman"/>
      <w:sz w:val="24"/>
      <w:szCs w:val="24"/>
    </w:rPr>
  </w:style>
  <w:style w:type="paragraph" w:customStyle="1" w:styleId="015113AECB1C4BA29EDB77DB9CBA49767">
    <w:name w:val="015113AECB1C4BA29EDB77DB9CBA49767"/>
    <w:rsid w:val="00C93E26"/>
    <w:pPr>
      <w:spacing w:after="0" w:line="240" w:lineRule="auto"/>
    </w:pPr>
    <w:rPr>
      <w:rFonts w:ascii="Times New Roman" w:eastAsia="Times New Roman" w:hAnsi="Times New Roman" w:cs="Times New Roman"/>
      <w:sz w:val="24"/>
      <w:szCs w:val="24"/>
    </w:rPr>
  </w:style>
  <w:style w:type="paragraph" w:customStyle="1" w:styleId="7457E993D59F4C41AF4E2C1D48FC66F36">
    <w:name w:val="7457E993D59F4C41AF4E2C1D48FC66F36"/>
    <w:rsid w:val="00C93E26"/>
    <w:pPr>
      <w:spacing w:after="240"/>
    </w:pPr>
    <w:rPr>
      <w:rFonts w:ascii="Arial" w:eastAsia="Times New Roman" w:hAnsi="Arial" w:cs="Times New Roman"/>
      <w:sz w:val="24"/>
      <w:szCs w:val="24"/>
    </w:rPr>
  </w:style>
  <w:style w:type="paragraph" w:customStyle="1" w:styleId="7C0132A0059C498E908CAFCF543CA169">
    <w:name w:val="7C0132A0059C498E908CAFCF543CA169"/>
    <w:rsid w:val="00C93E26"/>
    <w:pPr>
      <w:spacing w:after="0" w:line="240" w:lineRule="auto"/>
    </w:pPr>
    <w:rPr>
      <w:rFonts w:ascii="Times New Roman" w:eastAsia="Times New Roman" w:hAnsi="Times New Roman" w:cs="Times New Roman"/>
      <w:sz w:val="24"/>
      <w:szCs w:val="24"/>
    </w:rPr>
  </w:style>
  <w:style w:type="paragraph" w:customStyle="1" w:styleId="A30250E5D0104EB4B66062485314DD808">
    <w:name w:val="A30250E5D0104EB4B66062485314DD808"/>
    <w:rsid w:val="00C93E26"/>
    <w:pPr>
      <w:spacing w:after="240" w:line="360" w:lineRule="auto"/>
    </w:pPr>
    <w:rPr>
      <w:rFonts w:ascii="Arial" w:eastAsia="Times New Roman" w:hAnsi="Arial" w:cs="Times New Roman"/>
      <w:sz w:val="24"/>
      <w:szCs w:val="24"/>
      <w:lang w:eastAsia="en-US"/>
    </w:rPr>
  </w:style>
  <w:style w:type="paragraph" w:customStyle="1" w:styleId="E1A5AFCE59A4446E97CCE77B4A7F35408">
    <w:name w:val="E1A5AFCE59A4446E97CCE77B4A7F35408"/>
    <w:rsid w:val="00C93E26"/>
    <w:pPr>
      <w:spacing w:after="240" w:line="360" w:lineRule="auto"/>
    </w:pPr>
    <w:rPr>
      <w:rFonts w:ascii="Arial" w:eastAsia="Times New Roman" w:hAnsi="Arial" w:cs="Times New Roman"/>
      <w:sz w:val="24"/>
      <w:szCs w:val="24"/>
      <w:lang w:eastAsia="en-US"/>
    </w:rPr>
  </w:style>
  <w:style w:type="paragraph" w:customStyle="1" w:styleId="566B241ED24843B88B59D57F260CDB478">
    <w:name w:val="566B241ED24843B88B59D57F260CDB478"/>
    <w:rsid w:val="00C93E26"/>
    <w:pPr>
      <w:spacing w:after="0" w:line="240" w:lineRule="auto"/>
    </w:pPr>
    <w:rPr>
      <w:rFonts w:ascii="Times New Roman" w:eastAsia="Times New Roman" w:hAnsi="Times New Roman" w:cs="Times New Roman"/>
      <w:sz w:val="24"/>
      <w:szCs w:val="24"/>
    </w:rPr>
  </w:style>
  <w:style w:type="paragraph" w:customStyle="1" w:styleId="8FEC49C4C04640C58D89B6EA77B29B208">
    <w:name w:val="8FEC49C4C04640C58D89B6EA77B29B208"/>
    <w:rsid w:val="00C93E26"/>
    <w:pPr>
      <w:spacing w:after="0" w:line="240" w:lineRule="auto"/>
    </w:pPr>
    <w:rPr>
      <w:rFonts w:ascii="Times New Roman" w:eastAsia="Times New Roman" w:hAnsi="Times New Roman" w:cs="Times New Roman"/>
      <w:sz w:val="24"/>
      <w:szCs w:val="24"/>
    </w:rPr>
  </w:style>
  <w:style w:type="paragraph" w:customStyle="1" w:styleId="D1935F7A5E3942FBA642F265CE612CAA1">
    <w:name w:val="D1935F7A5E3942FBA642F265CE612CAA1"/>
    <w:rsid w:val="00C93E26"/>
    <w:pPr>
      <w:spacing w:after="0" w:line="240" w:lineRule="auto"/>
    </w:pPr>
    <w:rPr>
      <w:rFonts w:ascii="Times New Roman" w:eastAsia="Times New Roman" w:hAnsi="Times New Roman" w:cs="Times New Roman"/>
      <w:sz w:val="24"/>
      <w:szCs w:val="24"/>
    </w:rPr>
  </w:style>
  <w:style w:type="paragraph" w:customStyle="1" w:styleId="8305D929B2F9406F88DCCEBDD0A526525">
    <w:name w:val="8305D929B2F9406F88DCCEBDD0A526525"/>
    <w:rsid w:val="00C93E26"/>
    <w:pPr>
      <w:spacing w:after="0" w:line="240" w:lineRule="auto"/>
    </w:pPr>
    <w:rPr>
      <w:rFonts w:ascii="Times New Roman" w:eastAsia="Times New Roman" w:hAnsi="Times New Roman" w:cs="Times New Roman"/>
      <w:sz w:val="24"/>
      <w:szCs w:val="24"/>
    </w:rPr>
  </w:style>
  <w:style w:type="paragraph" w:customStyle="1" w:styleId="21C5E9B753B249E091CDA67D042F4ACB1">
    <w:name w:val="21C5E9B753B249E091CDA67D042F4ACB1"/>
    <w:rsid w:val="00C93E26"/>
    <w:pPr>
      <w:spacing w:after="0" w:line="240" w:lineRule="auto"/>
    </w:pPr>
    <w:rPr>
      <w:rFonts w:ascii="Times New Roman" w:eastAsia="Times New Roman" w:hAnsi="Times New Roman" w:cs="Times New Roman"/>
      <w:sz w:val="24"/>
      <w:szCs w:val="24"/>
    </w:rPr>
  </w:style>
  <w:style w:type="paragraph" w:customStyle="1" w:styleId="BBEFE16FFCC84A1AB406553C9E093EF71">
    <w:name w:val="BBEFE16FFCC84A1AB406553C9E093EF71"/>
    <w:rsid w:val="00C93E26"/>
    <w:pPr>
      <w:spacing w:after="0" w:line="240" w:lineRule="auto"/>
    </w:pPr>
    <w:rPr>
      <w:rFonts w:ascii="Times New Roman" w:eastAsia="Times New Roman" w:hAnsi="Times New Roman" w:cs="Times New Roman"/>
      <w:sz w:val="24"/>
      <w:szCs w:val="24"/>
    </w:rPr>
  </w:style>
  <w:style w:type="paragraph" w:customStyle="1" w:styleId="90A9D09C8FE64B8287CCF82D79BD3C471">
    <w:name w:val="90A9D09C8FE64B8287CCF82D79BD3C471"/>
    <w:rsid w:val="00C93E26"/>
    <w:pPr>
      <w:spacing w:after="0" w:line="240" w:lineRule="auto"/>
    </w:pPr>
    <w:rPr>
      <w:rFonts w:ascii="Times New Roman" w:eastAsia="Times New Roman" w:hAnsi="Times New Roman" w:cs="Times New Roman"/>
      <w:sz w:val="24"/>
      <w:szCs w:val="24"/>
    </w:rPr>
  </w:style>
  <w:style w:type="paragraph" w:customStyle="1" w:styleId="3FCC9E4E5AB34D05B92F1A6B137E4F651">
    <w:name w:val="3FCC9E4E5AB34D05B92F1A6B137E4F651"/>
    <w:rsid w:val="00C93E26"/>
    <w:pPr>
      <w:spacing w:after="0" w:line="240" w:lineRule="auto"/>
    </w:pPr>
    <w:rPr>
      <w:rFonts w:ascii="Times New Roman" w:eastAsia="Times New Roman" w:hAnsi="Times New Roman" w:cs="Times New Roman"/>
      <w:sz w:val="24"/>
      <w:szCs w:val="24"/>
    </w:rPr>
  </w:style>
  <w:style w:type="paragraph" w:customStyle="1" w:styleId="B385D033C17C4DD18411FBAC5847CD581">
    <w:name w:val="B385D033C17C4DD18411FBAC5847CD581"/>
    <w:rsid w:val="00C93E26"/>
    <w:pPr>
      <w:spacing w:after="0" w:line="240" w:lineRule="auto"/>
    </w:pPr>
    <w:rPr>
      <w:rFonts w:ascii="Times New Roman" w:eastAsia="Times New Roman" w:hAnsi="Times New Roman" w:cs="Times New Roman"/>
      <w:sz w:val="24"/>
      <w:szCs w:val="24"/>
    </w:rPr>
  </w:style>
  <w:style w:type="paragraph" w:customStyle="1" w:styleId="3CBA4D89DF2A4562AB8A8F2FE23F5F4B1">
    <w:name w:val="3CBA4D89DF2A4562AB8A8F2FE23F5F4B1"/>
    <w:rsid w:val="00C93E26"/>
    <w:pPr>
      <w:spacing w:after="0" w:line="240" w:lineRule="auto"/>
    </w:pPr>
    <w:rPr>
      <w:rFonts w:ascii="Times New Roman" w:eastAsia="Times New Roman" w:hAnsi="Times New Roman" w:cs="Times New Roman"/>
      <w:sz w:val="24"/>
      <w:szCs w:val="24"/>
    </w:rPr>
  </w:style>
  <w:style w:type="paragraph" w:customStyle="1" w:styleId="4DA9DE0AB68F48C28D29077395FFE55D1">
    <w:name w:val="4DA9DE0AB68F48C28D29077395FFE55D1"/>
    <w:rsid w:val="00C93E26"/>
    <w:pPr>
      <w:spacing w:after="0" w:line="240" w:lineRule="auto"/>
    </w:pPr>
    <w:rPr>
      <w:rFonts w:ascii="Times New Roman" w:eastAsia="Times New Roman" w:hAnsi="Times New Roman" w:cs="Times New Roman"/>
      <w:sz w:val="24"/>
      <w:szCs w:val="24"/>
    </w:rPr>
  </w:style>
  <w:style w:type="paragraph" w:customStyle="1" w:styleId="B2EACD1F68814AAEBB8018AAD6332B6C1">
    <w:name w:val="B2EACD1F68814AAEBB8018AAD6332B6C1"/>
    <w:rsid w:val="00C93E26"/>
    <w:pPr>
      <w:spacing w:after="0" w:line="240" w:lineRule="auto"/>
    </w:pPr>
    <w:rPr>
      <w:rFonts w:ascii="Times New Roman" w:eastAsia="Times New Roman" w:hAnsi="Times New Roman" w:cs="Times New Roman"/>
      <w:sz w:val="24"/>
      <w:szCs w:val="24"/>
    </w:rPr>
  </w:style>
  <w:style w:type="paragraph" w:customStyle="1" w:styleId="C6760AF79D09456BBE2C3458429FEFF81">
    <w:name w:val="C6760AF79D09456BBE2C3458429FEFF81"/>
    <w:rsid w:val="00C93E26"/>
    <w:pPr>
      <w:spacing w:after="0" w:line="240" w:lineRule="auto"/>
    </w:pPr>
    <w:rPr>
      <w:rFonts w:ascii="Times New Roman" w:eastAsia="Times New Roman" w:hAnsi="Times New Roman" w:cs="Times New Roman"/>
      <w:sz w:val="24"/>
      <w:szCs w:val="24"/>
    </w:rPr>
  </w:style>
  <w:style w:type="paragraph" w:customStyle="1" w:styleId="E1289B9899A74F10994D9B596BB9C2EB1">
    <w:name w:val="E1289B9899A74F10994D9B596BB9C2EB1"/>
    <w:rsid w:val="00C93E26"/>
    <w:pPr>
      <w:spacing w:after="0" w:line="240" w:lineRule="auto"/>
    </w:pPr>
    <w:rPr>
      <w:rFonts w:ascii="Times New Roman" w:eastAsia="Times New Roman" w:hAnsi="Times New Roman" w:cs="Times New Roman"/>
      <w:sz w:val="24"/>
      <w:szCs w:val="24"/>
    </w:rPr>
  </w:style>
  <w:style w:type="paragraph" w:customStyle="1" w:styleId="327E871F2F494FA691E8909BA99E6E231">
    <w:name w:val="327E871F2F494FA691E8909BA99E6E231"/>
    <w:rsid w:val="00C93E26"/>
    <w:pPr>
      <w:spacing w:after="0" w:line="240" w:lineRule="auto"/>
    </w:pPr>
    <w:rPr>
      <w:rFonts w:ascii="Times New Roman" w:eastAsia="Times New Roman" w:hAnsi="Times New Roman" w:cs="Times New Roman"/>
      <w:sz w:val="24"/>
      <w:szCs w:val="24"/>
    </w:rPr>
  </w:style>
  <w:style w:type="paragraph" w:customStyle="1" w:styleId="BA285555A64248A5AE743EDD6FF5C3F77">
    <w:name w:val="BA285555A64248A5AE743EDD6FF5C3F77"/>
    <w:rsid w:val="00C93E26"/>
    <w:pPr>
      <w:spacing w:after="0" w:line="240" w:lineRule="auto"/>
    </w:pPr>
    <w:rPr>
      <w:rFonts w:ascii="Times New Roman" w:eastAsia="Times New Roman" w:hAnsi="Times New Roman" w:cs="Times New Roman"/>
      <w:sz w:val="24"/>
      <w:szCs w:val="24"/>
    </w:rPr>
  </w:style>
  <w:style w:type="paragraph" w:customStyle="1" w:styleId="D799921C43614764866B3CF2497A09557">
    <w:name w:val="D799921C43614764866B3CF2497A09557"/>
    <w:rsid w:val="00C93E26"/>
    <w:pPr>
      <w:spacing w:after="0" w:line="240" w:lineRule="auto"/>
    </w:pPr>
    <w:rPr>
      <w:rFonts w:ascii="Times New Roman" w:eastAsia="Times New Roman" w:hAnsi="Times New Roman" w:cs="Times New Roman"/>
      <w:sz w:val="24"/>
      <w:szCs w:val="24"/>
    </w:rPr>
  </w:style>
  <w:style w:type="paragraph" w:customStyle="1" w:styleId="6F9A2D2D8CD44AE58AFACE9758CEDA697">
    <w:name w:val="6F9A2D2D8CD44AE58AFACE9758CEDA697"/>
    <w:rsid w:val="00C93E26"/>
    <w:pPr>
      <w:spacing w:after="0" w:line="240" w:lineRule="auto"/>
    </w:pPr>
    <w:rPr>
      <w:rFonts w:ascii="Times New Roman" w:eastAsia="Times New Roman" w:hAnsi="Times New Roman" w:cs="Times New Roman"/>
      <w:sz w:val="24"/>
      <w:szCs w:val="24"/>
    </w:rPr>
  </w:style>
  <w:style w:type="paragraph" w:customStyle="1" w:styleId="733DE3ABEB634F8C888DC274DAB6281E7">
    <w:name w:val="733DE3ABEB634F8C888DC274DAB6281E7"/>
    <w:rsid w:val="00C93E26"/>
    <w:pPr>
      <w:spacing w:after="0" w:line="240" w:lineRule="auto"/>
    </w:pPr>
    <w:rPr>
      <w:rFonts w:ascii="Times New Roman" w:eastAsia="Times New Roman" w:hAnsi="Times New Roman" w:cs="Times New Roman"/>
      <w:sz w:val="24"/>
      <w:szCs w:val="24"/>
    </w:rPr>
  </w:style>
  <w:style w:type="paragraph" w:customStyle="1" w:styleId="9E89A9D5FCF0493B93877BC936AB90DB7">
    <w:name w:val="9E89A9D5FCF0493B93877BC936AB90DB7"/>
    <w:rsid w:val="00C93E26"/>
    <w:pPr>
      <w:spacing w:after="0" w:line="240" w:lineRule="auto"/>
    </w:pPr>
    <w:rPr>
      <w:rFonts w:ascii="Times New Roman" w:eastAsia="Times New Roman" w:hAnsi="Times New Roman" w:cs="Times New Roman"/>
      <w:sz w:val="24"/>
      <w:szCs w:val="24"/>
    </w:rPr>
  </w:style>
  <w:style w:type="paragraph" w:customStyle="1" w:styleId="09B0CE1022AA4FAE9530BFCC4284E47B7">
    <w:name w:val="09B0CE1022AA4FAE9530BFCC4284E47B7"/>
    <w:rsid w:val="00C93E26"/>
    <w:pPr>
      <w:spacing w:after="0" w:line="240" w:lineRule="auto"/>
    </w:pPr>
    <w:rPr>
      <w:rFonts w:ascii="Times New Roman" w:eastAsia="Times New Roman" w:hAnsi="Times New Roman" w:cs="Times New Roman"/>
      <w:sz w:val="24"/>
      <w:szCs w:val="24"/>
    </w:rPr>
  </w:style>
  <w:style w:type="paragraph" w:customStyle="1" w:styleId="31F9ABAFE6E548EAB0408F3F69DEE2137">
    <w:name w:val="31F9ABAFE6E548EAB0408F3F69DEE2137"/>
    <w:rsid w:val="00C93E26"/>
    <w:pPr>
      <w:spacing w:after="0" w:line="240" w:lineRule="auto"/>
    </w:pPr>
    <w:rPr>
      <w:rFonts w:ascii="Times New Roman" w:eastAsia="Times New Roman" w:hAnsi="Times New Roman" w:cs="Times New Roman"/>
      <w:sz w:val="24"/>
      <w:szCs w:val="24"/>
    </w:rPr>
  </w:style>
  <w:style w:type="paragraph" w:customStyle="1" w:styleId="A677DA9B2B0D464B9FA2ABD3675DC5637">
    <w:name w:val="A677DA9B2B0D464B9FA2ABD3675DC5637"/>
    <w:rsid w:val="00C93E26"/>
    <w:pPr>
      <w:spacing w:after="0" w:line="240" w:lineRule="auto"/>
    </w:pPr>
    <w:rPr>
      <w:rFonts w:ascii="Times New Roman" w:eastAsia="Times New Roman" w:hAnsi="Times New Roman" w:cs="Times New Roman"/>
      <w:sz w:val="24"/>
      <w:szCs w:val="24"/>
    </w:rPr>
  </w:style>
  <w:style w:type="paragraph" w:customStyle="1" w:styleId="24B51ED22D874B1488AFEAAB938A02297">
    <w:name w:val="24B51ED22D874B1488AFEAAB938A02297"/>
    <w:rsid w:val="00C93E26"/>
    <w:pPr>
      <w:spacing w:after="0" w:line="240" w:lineRule="auto"/>
    </w:pPr>
    <w:rPr>
      <w:rFonts w:ascii="Times New Roman" w:eastAsia="Times New Roman" w:hAnsi="Times New Roman" w:cs="Times New Roman"/>
      <w:sz w:val="24"/>
      <w:szCs w:val="24"/>
    </w:rPr>
  </w:style>
  <w:style w:type="paragraph" w:customStyle="1" w:styleId="CB2BDD2AFCAD4CDEAC8DD065E94ACCEC7">
    <w:name w:val="CB2BDD2AFCAD4CDEAC8DD065E94ACCEC7"/>
    <w:rsid w:val="00C93E26"/>
    <w:pPr>
      <w:spacing w:after="0" w:line="240" w:lineRule="auto"/>
    </w:pPr>
    <w:rPr>
      <w:rFonts w:ascii="Times New Roman" w:eastAsia="Times New Roman" w:hAnsi="Times New Roman" w:cs="Times New Roman"/>
      <w:sz w:val="24"/>
      <w:szCs w:val="24"/>
    </w:rPr>
  </w:style>
  <w:style w:type="paragraph" w:customStyle="1" w:styleId="DBB415FCEB1F49BE87C03FCB20F7A2607">
    <w:name w:val="DBB415FCEB1F49BE87C03FCB20F7A2607"/>
    <w:rsid w:val="00C93E26"/>
    <w:pPr>
      <w:spacing w:after="0" w:line="240" w:lineRule="auto"/>
    </w:pPr>
    <w:rPr>
      <w:rFonts w:ascii="Times New Roman" w:eastAsia="Times New Roman" w:hAnsi="Times New Roman" w:cs="Times New Roman"/>
      <w:sz w:val="24"/>
      <w:szCs w:val="24"/>
    </w:rPr>
  </w:style>
  <w:style w:type="paragraph" w:customStyle="1" w:styleId="A7E577A480F64710AC4059E56E29E6BA7">
    <w:name w:val="A7E577A480F64710AC4059E56E29E6BA7"/>
    <w:rsid w:val="00C93E26"/>
    <w:pPr>
      <w:spacing w:after="0" w:line="240" w:lineRule="auto"/>
    </w:pPr>
    <w:rPr>
      <w:rFonts w:ascii="Times New Roman" w:eastAsia="Times New Roman" w:hAnsi="Times New Roman" w:cs="Times New Roman"/>
      <w:sz w:val="24"/>
      <w:szCs w:val="24"/>
    </w:rPr>
  </w:style>
  <w:style w:type="paragraph" w:customStyle="1" w:styleId="6C337535470143A194F8C5A1D36DF28A7">
    <w:name w:val="6C337535470143A194F8C5A1D36DF28A7"/>
    <w:rsid w:val="00C93E26"/>
    <w:pPr>
      <w:spacing w:after="0" w:line="240" w:lineRule="auto"/>
    </w:pPr>
    <w:rPr>
      <w:rFonts w:ascii="Times New Roman" w:eastAsia="Times New Roman" w:hAnsi="Times New Roman" w:cs="Times New Roman"/>
      <w:sz w:val="24"/>
      <w:szCs w:val="24"/>
    </w:rPr>
  </w:style>
  <w:style w:type="paragraph" w:customStyle="1" w:styleId="26D997BAD59140ED9E7815A6C81820C77">
    <w:name w:val="26D997BAD59140ED9E7815A6C81820C77"/>
    <w:rsid w:val="00C93E26"/>
    <w:pPr>
      <w:spacing w:after="0" w:line="240" w:lineRule="auto"/>
    </w:pPr>
    <w:rPr>
      <w:rFonts w:ascii="Times New Roman" w:eastAsia="Times New Roman" w:hAnsi="Times New Roman" w:cs="Times New Roman"/>
      <w:sz w:val="24"/>
      <w:szCs w:val="24"/>
    </w:rPr>
  </w:style>
  <w:style w:type="paragraph" w:customStyle="1" w:styleId="82D7734A8A854E13A3D7F3E1FD480E8B7">
    <w:name w:val="82D7734A8A854E13A3D7F3E1FD480E8B7"/>
    <w:rsid w:val="00C93E26"/>
    <w:pPr>
      <w:spacing w:after="0" w:line="240" w:lineRule="auto"/>
    </w:pPr>
    <w:rPr>
      <w:rFonts w:ascii="Times New Roman" w:eastAsia="Times New Roman" w:hAnsi="Times New Roman" w:cs="Times New Roman"/>
      <w:sz w:val="24"/>
      <w:szCs w:val="24"/>
    </w:rPr>
  </w:style>
  <w:style w:type="paragraph" w:customStyle="1" w:styleId="B18EC5562A14435FA4B78B856057C4947">
    <w:name w:val="B18EC5562A14435FA4B78B856057C4947"/>
    <w:rsid w:val="00C93E26"/>
    <w:pPr>
      <w:spacing w:after="0" w:line="240" w:lineRule="auto"/>
    </w:pPr>
    <w:rPr>
      <w:rFonts w:ascii="Times New Roman" w:eastAsia="Times New Roman" w:hAnsi="Times New Roman" w:cs="Times New Roman"/>
      <w:sz w:val="24"/>
      <w:szCs w:val="24"/>
    </w:rPr>
  </w:style>
  <w:style w:type="paragraph" w:customStyle="1" w:styleId="35E311776DD3471F89EA9230D39029C27">
    <w:name w:val="35E311776DD3471F89EA9230D39029C27"/>
    <w:rsid w:val="00C93E26"/>
    <w:pPr>
      <w:spacing w:after="0" w:line="240" w:lineRule="auto"/>
    </w:pPr>
    <w:rPr>
      <w:rFonts w:ascii="Times New Roman" w:eastAsia="Times New Roman" w:hAnsi="Times New Roman" w:cs="Times New Roman"/>
      <w:sz w:val="24"/>
      <w:szCs w:val="24"/>
    </w:rPr>
  </w:style>
  <w:style w:type="paragraph" w:customStyle="1" w:styleId="48BA896F48484BAC84BE5E59E9EB3B5F7">
    <w:name w:val="48BA896F48484BAC84BE5E59E9EB3B5F7"/>
    <w:rsid w:val="00C93E26"/>
    <w:pPr>
      <w:spacing w:after="0" w:line="240" w:lineRule="auto"/>
    </w:pPr>
    <w:rPr>
      <w:rFonts w:ascii="Times New Roman" w:eastAsia="Times New Roman" w:hAnsi="Times New Roman" w:cs="Times New Roman"/>
      <w:sz w:val="24"/>
      <w:szCs w:val="24"/>
    </w:rPr>
  </w:style>
  <w:style w:type="paragraph" w:customStyle="1" w:styleId="E5883DE7A22F41DFB3283F8F53AA8E5D8">
    <w:name w:val="E5883DE7A22F41DFB3283F8F53AA8E5D8"/>
    <w:rsid w:val="00C93E26"/>
    <w:pPr>
      <w:spacing w:after="0" w:line="240" w:lineRule="auto"/>
    </w:pPr>
    <w:rPr>
      <w:rFonts w:ascii="Times New Roman" w:eastAsia="Times New Roman" w:hAnsi="Times New Roman" w:cs="Times New Roman"/>
      <w:sz w:val="24"/>
      <w:szCs w:val="24"/>
    </w:rPr>
  </w:style>
  <w:style w:type="paragraph" w:customStyle="1" w:styleId="1306A81F6C9A4027839443864AB2B0B48">
    <w:name w:val="1306A81F6C9A4027839443864AB2B0B48"/>
    <w:rsid w:val="00C93E26"/>
    <w:pPr>
      <w:spacing w:after="0" w:line="240" w:lineRule="auto"/>
    </w:pPr>
    <w:rPr>
      <w:rFonts w:ascii="Times New Roman" w:eastAsia="Times New Roman" w:hAnsi="Times New Roman" w:cs="Times New Roman"/>
      <w:sz w:val="24"/>
      <w:szCs w:val="24"/>
    </w:rPr>
  </w:style>
  <w:style w:type="paragraph" w:customStyle="1" w:styleId="451DA3BDBFDA471E879BBF0EEB966DA88">
    <w:name w:val="451DA3BDBFDA471E879BBF0EEB966DA88"/>
    <w:rsid w:val="00C93E26"/>
    <w:pPr>
      <w:spacing w:after="0" w:line="240" w:lineRule="auto"/>
    </w:pPr>
    <w:rPr>
      <w:rFonts w:ascii="Times New Roman" w:eastAsia="Times New Roman" w:hAnsi="Times New Roman" w:cs="Times New Roman"/>
      <w:sz w:val="24"/>
      <w:szCs w:val="24"/>
    </w:rPr>
  </w:style>
  <w:style w:type="paragraph" w:customStyle="1" w:styleId="F19C925BBA13405F85704A6771E337358">
    <w:name w:val="F19C925BBA13405F85704A6771E337358"/>
    <w:rsid w:val="00C93E26"/>
    <w:pPr>
      <w:spacing w:after="0" w:line="240" w:lineRule="auto"/>
    </w:pPr>
    <w:rPr>
      <w:rFonts w:ascii="Times New Roman" w:eastAsia="Times New Roman" w:hAnsi="Times New Roman" w:cs="Times New Roman"/>
      <w:sz w:val="24"/>
      <w:szCs w:val="24"/>
    </w:rPr>
  </w:style>
  <w:style w:type="paragraph" w:customStyle="1" w:styleId="E408D79E666C4DE692B7F242AF08B2018">
    <w:name w:val="E408D79E666C4DE692B7F242AF08B2018"/>
    <w:rsid w:val="00C93E26"/>
    <w:pPr>
      <w:spacing w:after="0" w:line="240" w:lineRule="auto"/>
    </w:pPr>
    <w:rPr>
      <w:rFonts w:ascii="Times New Roman" w:eastAsia="Times New Roman" w:hAnsi="Times New Roman" w:cs="Times New Roman"/>
      <w:sz w:val="24"/>
      <w:szCs w:val="24"/>
    </w:rPr>
  </w:style>
  <w:style w:type="paragraph" w:customStyle="1" w:styleId="224A328AD7DF4C8B917A58A3E0A421658">
    <w:name w:val="224A328AD7DF4C8B917A58A3E0A421658"/>
    <w:rsid w:val="00C93E26"/>
    <w:pPr>
      <w:spacing w:after="0" w:line="240" w:lineRule="auto"/>
    </w:pPr>
    <w:rPr>
      <w:rFonts w:ascii="Times New Roman" w:eastAsia="Times New Roman" w:hAnsi="Times New Roman" w:cs="Times New Roman"/>
      <w:sz w:val="24"/>
      <w:szCs w:val="24"/>
    </w:rPr>
  </w:style>
  <w:style w:type="paragraph" w:customStyle="1" w:styleId="B054B79176BE44A89E40E3BF913437B68">
    <w:name w:val="B054B79176BE44A89E40E3BF913437B68"/>
    <w:rsid w:val="00C93E26"/>
    <w:pPr>
      <w:spacing w:after="0" w:line="240" w:lineRule="auto"/>
    </w:pPr>
    <w:rPr>
      <w:rFonts w:ascii="Times New Roman" w:eastAsia="Times New Roman" w:hAnsi="Times New Roman" w:cs="Times New Roman"/>
      <w:sz w:val="24"/>
      <w:szCs w:val="24"/>
    </w:rPr>
  </w:style>
  <w:style w:type="paragraph" w:customStyle="1" w:styleId="710F645F1BEF49CCADB88AC45B80A2048">
    <w:name w:val="710F645F1BEF49CCADB88AC45B80A2048"/>
    <w:rsid w:val="00C93E26"/>
    <w:pPr>
      <w:spacing w:after="0" w:line="240" w:lineRule="auto"/>
    </w:pPr>
    <w:rPr>
      <w:rFonts w:ascii="Times New Roman" w:eastAsia="Times New Roman" w:hAnsi="Times New Roman" w:cs="Times New Roman"/>
      <w:sz w:val="24"/>
      <w:szCs w:val="24"/>
    </w:rPr>
  </w:style>
  <w:style w:type="paragraph" w:customStyle="1" w:styleId="015113AECB1C4BA29EDB77DB9CBA49768">
    <w:name w:val="015113AECB1C4BA29EDB77DB9CBA49768"/>
    <w:rsid w:val="00C93E26"/>
    <w:pPr>
      <w:spacing w:after="0" w:line="240" w:lineRule="auto"/>
    </w:pPr>
    <w:rPr>
      <w:rFonts w:ascii="Times New Roman" w:eastAsia="Times New Roman" w:hAnsi="Times New Roman" w:cs="Times New Roman"/>
      <w:sz w:val="24"/>
      <w:szCs w:val="24"/>
    </w:rPr>
  </w:style>
  <w:style w:type="paragraph" w:customStyle="1" w:styleId="7457E993D59F4C41AF4E2C1D48FC66F37">
    <w:name w:val="7457E993D59F4C41AF4E2C1D48FC66F37"/>
    <w:rsid w:val="00C93E26"/>
    <w:pPr>
      <w:spacing w:after="240"/>
    </w:pPr>
    <w:rPr>
      <w:rFonts w:ascii="Arial" w:eastAsia="Times New Roman" w:hAnsi="Arial" w:cs="Times New Roman"/>
      <w:sz w:val="24"/>
      <w:szCs w:val="24"/>
    </w:rPr>
  </w:style>
  <w:style w:type="paragraph" w:customStyle="1" w:styleId="7C0132A0059C498E908CAFCF543CA1691">
    <w:name w:val="7C0132A0059C498E908CAFCF543CA1691"/>
    <w:rsid w:val="00C93E26"/>
    <w:pPr>
      <w:spacing w:after="0" w:line="240" w:lineRule="auto"/>
    </w:pPr>
    <w:rPr>
      <w:rFonts w:ascii="Times New Roman" w:eastAsia="Times New Roman" w:hAnsi="Times New Roman" w:cs="Times New Roman"/>
      <w:sz w:val="24"/>
      <w:szCs w:val="24"/>
    </w:rPr>
  </w:style>
  <w:style w:type="paragraph" w:customStyle="1" w:styleId="1C12BBFD631347C7B371E0BB9C52BA2E">
    <w:name w:val="1C12BBFD631347C7B371E0BB9C52BA2E"/>
    <w:rsid w:val="00FA4712"/>
  </w:style>
  <w:style w:type="paragraph" w:customStyle="1" w:styleId="01DDEF6A667D46B6BE3BAEDEF53ED9BF">
    <w:name w:val="01DDEF6A667D46B6BE3BAEDEF53ED9BF"/>
    <w:rsid w:val="00FA4712"/>
  </w:style>
  <w:style w:type="paragraph" w:customStyle="1" w:styleId="264BBEBF880E472FAD834FC7E2327333">
    <w:name w:val="264BBEBF880E472FAD834FC7E2327333"/>
    <w:rsid w:val="00FA4712"/>
  </w:style>
  <w:style w:type="paragraph" w:customStyle="1" w:styleId="5E57C835DFF84BBD9925AC2EFCBE5C4D">
    <w:name w:val="5E57C835DFF84BBD9925AC2EFCBE5C4D"/>
    <w:rsid w:val="00FA4712"/>
  </w:style>
  <w:style w:type="paragraph" w:customStyle="1" w:styleId="C205B4049D6048C8A111077604F95851">
    <w:name w:val="C205B4049D6048C8A111077604F95851"/>
    <w:rsid w:val="00FA4712"/>
  </w:style>
  <w:style w:type="paragraph" w:customStyle="1" w:styleId="871FF1A764854EBCA3B2D8E583D1EB2F">
    <w:name w:val="871FF1A764854EBCA3B2D8E583D1EB2F"/>
    <w:rsid w:val="00FA4712"/>
  </w:style>
  <w:style w:type="paragraph" w:customStyle="1" w:styleId="A30250E5D0104EB4B66062485314DD809">
    <w:name w:val="A30250E5D0104EB4B66062485314DD809"/>
    <w:rsid w:val="00FA4712"/>
    <w:pPr>
      <w:spacing w:after="240" w:line="360" w:lineRule="auto"/>
    </w:pPr>
    <w:rPr>
      <w:rFonts w:ascii="Arial" w:eastAsia="Times New Roman" w:hAnsi="Arial" w:cs="Times New Roman"/>
      <w:sz w:val="24"/>
      <w:szCs w:val="24"/>
      <w:lang w:eastAsia="en-US"/>
    </w:rPr>
  </w:style>
  <w:style w:type="paragraph" w:customStyle="1" w:styleId="E1A5AFCE59A4446E97CCE77B4A7F35409">
    <w:name w:val="E1A5AFCE59A4446E97CCE77B4A7F35409"/>
    <w:rsid w:val="00FA4712"/>
    <w:pPr>
      <w:spacing w:after="240" w:line="360" w:lineRule="auto"/>
    </w:pPr>
    <w:rPr>
      <w:rFonts w:ascii="Arial" w:eastAsia="Times New Roman" w:hAnsi="Arial" w:cs="Times New Roman"/>
      <w:sz w:val="24"/>
      <w:szCs w:val="24"/>
      <w:lang w:eastAsia="en-US"/>
    </w:rPr>
  </w:style>
  <w:style w:type="paragraph" w:customStyle="1" w:styleId="566B241ED24843B88B59D57F260CDB479">
    <w:name w:val="566B241ED24843B88B59D57F260CDB479"/>
    <w:rsid w:val="00FA4712"/>
    <w:pPr>
      <w:spacing w:after="0" w:line="240" w:lineRule="auto"/>
    </w:pPr>
    <w:rPr>
      <w:rFonts w:ascii="Times New Roman" w:eastAsia="Times New Roman" w:hAnsi="Times New Roman" w:cs="Times New Roman"/>
      <w:sz w:val="24"/>
      <w:szCs w:val="24"/>
    </w:rPr>
  </w:style>
  <w:style w:type="paragraph" w:customStyle="1" w:styleId="8FEC49C4C04640C58D89B6EA77B29B209">
    <w:name w:val="8FEC49C4C04640C58D89B6EA77B29B209"/>
    <w:rsid w:val="00FA4712"/>
    <w:pPr>
      <w:spacing w:after="0" w:line="240" w:lineRule="auto"/>
    </w:pPr>
    <w:rPr>
      <w:rFonts w:ascii="Times New Roman" w:eastAsia="Times New Roman" w:hAnsi="Times New Roman" w:cs="Times New Roman"/>
      <w:sz w:val="24"/>
      <w:szCs w:val="24"/>
    </w:rPr>
  </w:style>
  <w:style w:type="paragraph" w:customStyle="1" w:styleId="D1935F7A5E3942FBA642F265CE612CAA2">
    <w:name w:val="D1935F7A5E3942FBA642F265CE612CAA2"/>
    <w:rsid w:val="00FA4712"/>
    <w:pPr>
      <w:spacing w:after="0" w:line="240" w:lineRule="auto"/>
    </w:pPr>
    <w:rPr>
      <w:rFonts w:ascii="Times New Roman" w:eastAsia="Times New Roman" w:hAnsi="Times New Roman" w:cs="Times New Roman"/>
      <w:sz w:val="24"/>
      <w:szCs w:val="24"/>
    </w:rPr>
  </w:style>
  <w:style w:type="paragraph" w:customStyle="1" w:styleId="8305D929B2F9406F88DCCEBDD0A526526">
    <w:name w:val="8305D929B2F9406F88DCCEBDD0A526526"/>
    <w:rsid w:val="00FA4712"/>
    <w:pPr>
      <w:spacing w:after="0" w:line="240" w:lineRule="auto"/>
    </w:pPr>
    <w:rPr>
      <w:rFonts w:ascii="Times New Roman" w:eastAsia="Times New Roman" w:hAnsi="Times New Roman" w:cs="Times New Roman"/>
      <w:sz w:val="24"/>
      <w:szCs w:val="24"/>
    </w:rPr>
  </w:style>
  <w:style w:type="paragraph" w:customStyle="1" w:styleId="21C5E9B753B249E091CDA67D042F4ACB2">
    <w:name w:val="21C5E9B753B249E091CDA67D042F4ACB2"/>
    <w:rsid w:val="00FA4712"/>
    <w:pPr>
      <w:spacing w:after="0" w:line="240" w:lineRule="auto"/>
    </w:pPr>
    <w:rPr>
      <w:rFonts w:ascii="Times New Roman" w:eastAsia="Times New Roman" w:hAnsi="Times New Roman" w:cs="Times New Roman"/>
      <w:sz w:val="24"/>
      <w:szCs w:val="24"/>
    </w:rPr>
  </w:style>
  <w:style w:type="paragraph" w:customStyle="1" w:styleId="BBEFE16FFCC84A1AB406553C9E093EF72">
    <w:name w:val="BBEFE16FFCC84A1AB406553C9E093EF72"/>
    <w:rsid w:val="00FA4712"/>
    <w:pPr>
      <w:spacing w:after="0" w:line="240" w:lineRule="auto"/>
    </w:pPr>
    <w:rPr>
      <w:rFonts w:ascii="Times New Roman" w:eastAsia="Times New Roman" w:hAnsi="Times New Roman" w:cs="Times New Roman"/>
      <w:sz w:val="24"/>
      <w:szCs w:val="24"/>
    </w:rPr>
  </w:style>
  <w:style w:type="paragraph" w:customStyle="1" w:styleId="90A9D09C8FE64B8287CCF82D79BD3C472">
    <w:name w:val="90A9D09C8FE64B8287CCF82D79BD3C472"/>
    <w:rsid w:val="00FA4712"/>
    <w:pPr>
      <w:spacing w:after="0" w:line="240" w:lineRule="auto"/>
    </w:pPr>
    <w:rPr>
      <w:rFonts w:ascii="Times New Roman" w:eastAsia="Times New Roman" w:hAnsi="Times New Roman" w:cs="Times New Roman"/>
      <w:sz w:val="24"/>
      <w:szCs w:val="24"/>
    </w:rPr>
  </w:style>
  <w:style w:type="paragraph" w:customStyle="1" w:styleId="3FCC9E4E5AB34D05B92F1A6B137E4F652">
    <w:name w:val="3FCC9E4E5AB34D05B92F1A6B137E4F652"/>
    <w:rsid w:val="00FA4712"/>
    <w:pPr>
      <w:spacing w:after="0" w:line="240" w:lineRule="auto"/>
    </w:pPr>
    <w:rPr>
      <w:rFonts w:ascii="Times New Roman" w:eastAsia="Times New Roman" w:hAnsi="Times New Roman" w:cs="Times New Roman"/>
      <w:sz w:val="24"/>
      <w:szCs w:val="24"/>
    </w:rPr>
  </w:style>
  <w:style w:type="paragraph" w:customStyle="1" w:styleId="B385D033C17C4DD18411FBAC5847CD582">
    <w:name w:val="B385D033C17C4DD18411FBAC5847CD582"/>
    <w:rsid w:val="00FA4712"/>
    <w:pPr>
      <w:spacing w:after="0" w:line="240" w:lineRule="auto"/>
    </w:pPr>
    <w:rPr>
      <w:rFonts w:ascii="Times New Roman" w:eastAsia="Times New Roman" w:hAnsi="Times New Roman" w:cs="Times New Roman"/>
      <w:sz w:val="24"/>
      <w:szCs w:val="24"/>
    </w:rPr>
  </w:style>
  <w:style w:type="paragraph" w:customStyle="1" w:styleId="3CBA4D89DF2A4562AB8A8F2FE23F5F4B2">
    <w:name w:val="3CBA4D89DF2A4562AB8A8F2FE23F5F4B2"/>
    <w:rsid w:val="00FA4712"/>
    <w:pPr>
      <w:spacing w:after="0" w:line="240" w:lineRule="auto"/>
    </w:pPr>
    <w:rPr>
      <w:rFonts w:ascii="Times New Roman" w:eastAsia="Times New Roman" w:hAnsi="Times New Roman" w:cs="Times New Roman"/>
      <w:sz w:val="24"/>
      <w:szCs w:val="24"/>
    </w:rPr>
  </w:style>
  <w:style w:type="paragraph" w:customStyle="1" w:styleId="4DA9DE0AB68F48C28D29077395FFE55D2">
    <w:name w:val="4DA9DE0AB68F48C28D29077395FFE55D2"/>
    <w:rsid w:val="00FA4712"/>
    <w:pPr>
      <w:spacing w:after="0" w:line="240" w:lineRule="auto"/>
    </w:pPr>
    <w:rPr>
      <w:rFonts w:ascii="Times New Roman" w:eastAsia="Times New Roman" w:hAnsi="Times New Roman" w:cs="Times New Roman"/>
      <w:sz w:val="24"/>
      <w:szCs w:val="24"/>
    </w:rPr>
  </w:style>
  <w:style w:type="paragraph" w:customStyle="1" w:styleId="B2EACD1F68814AAEBB8018AAD6332B6C2">
    <w:name w:val="B2EACD1F68814AAEBB8018AAD6332B6C2"/>
    <w:rsid w:val="00FA4712"/>
    <w:pPr>
      <w:spacing w:after="0" w:line="240" w:lineRule="auto"/>
    </w:pPr>
    <w:rPr>
      <w:rFonts w:ascii="Times New Roman" w:eastAsia="Times New Roman" w:hAnsi="Times New Roman" w:cs="Times New Roman"/>
      <w:sz w:val="24"/>
      <w:szCs w:val="24"/>
    </w:rPr>
  </w:style>
  <w:style w:type="paragraph" w:customStyle="1" w:styleId="C6760AF79D09456BBE2C3458429FEFF82">
    <w:name w:val="C6760AF79D09456BBE2C3458429FEFF82"/>
    <w:rsid w:val="00FA4712"/>
    <w:pPr>
      <w:spacing w:after="0" w:line="240" w:lineRule="auto"/>
    </w:pPr>
    <w:rPr>
      <w:rFonts w:ascii="Times New Roman" w:eastAsia="Times New Roman" w:hAnsi="Times New Roman" w:cs="Times New Roman"/>
      <w:sz w:val="24"/>
      <w:szCs w:val="24"/>
    </w:rPr>
  </w:style>
  <w:style w:type="paragraph" w:customStyle="1" w:styleId="E1289B9899A74F10994D9B596BB9C2EB2">
    <w:name w:val="E1289B9899A74F10994D9B596BB9C2EB2"/>
    <w:rsid w:val="00FA4712"/>
    <w:pPr>
      <w:spacing w:after="0" w:line="240" w:lineRule="auto"/>
    </w:pPr>
    <w:rPr>
      <w:rFonts w:ascii="Times New Roman" w:eastAsia="Times New Roman" w:hAnsi="Times New Roman" w:cs="Times New Roman"/>
      <w:sz w:val="24"/>
      <w:szCs w:val="24"/>
    </w:rPr>
  </w:style>
  <w:style w:type="paragraph" w:customStyle="1" w:styleId="327E871F2F494FA691E8909BA99E6E232">
    <w:name w:val="327E871F2F494FA691E8909BA99E6E232"/>
    <w:rsid w:val="00FA4712"/>
    <w:pPr>
      <w:spacing w:after="0" w:line="240" w:lineRule="auto"/>
    </w:pPr>
    <w:rPr>
      <w:rFonts w:ascii="Times New Roman" w:eastAsia="Times New Roman" w:hAnsi="Times New Roman" w:cs="Times New Roman"/>
      <w:sz w:val="24"/>
      <w:szCs w:val="24"/>
    </w:rPr>
  </w:style>
  <w:style w:type="paragraph" w:customStyle="1" w:styleId="BA285555A64248A5AE743EDD6FF5C3F78">
    <w:name w:val="BA285555A64248A5AE743EDD6FF5C3F78"/>
    <w:rsid w:val="00FA4712"/>
    <w:pPr>
      <w:spacing w:after="0" w:line="240" w:lineRule="auto"/>
    </w:pPr>
    <w:rPr>
      <w:rFonts w:ascii="Times New Roman" w:eastAsia="Times New Roman" w:hAnsi="Times New Roman" w:cs="Times New Roman"/>
      <w:sz w:val="24"/>
      <w:szCs w:val="24"/>
    </w:rPr>
  </w:style>
  <w:style w:type="paragraph" w:customStyle="1" w:styleId="D799921C43614764866B3CF2497A09558">
    <w:name w:val="D799921C43614764866B3CF2497A09558"/>
    <w:rsid w:val="00FA4712"/>
    <w:pPr>
      <w:spacing w:after="0" w:line="240" w:lineRule="auto"/>
    </w:pPr>
    <w:rPr>
      <w:rFonts w:ascii="Times New Roman" w:eastAsia="Times New Roman" w:hAnsi="Times New Roman" w:cs="Times New Roman"/>
      <w:sz w:val="24"/>
      <w:szCs w:val="24"/>
    </w:rPr>
  </w:style>
  <w:style w:type="paragraph" w:customStyle="1" w:styleId="6F9A2D2D8CD44AE58AFACE9758CEDA698">
    <w:name w:val="6F9A2D2D8CD44AE58AFACE9758CEDA698"/>
    <w:rsid w:val="00FA4712"/>
    <w:pPr>
      <w:spacing w:after="0" w:line="240" w:lineRule="auto"/>
    </w:pPr>
    <w:rPr>
      <w:rFonts w:ascii="Times New Roman" w:eastAsia="Times New Roman" w:hAnsi="Times New Roman" w:cs="Times New Roman"/>
      <w:sz w:val="24"/>
      <w:szCs w:val="24"/>
    </w:rPr>
  </w:style>
  <w:style w:type="paragraph" w:customStyle="1" w:styleId="733DE3ABEB634F8C888DC274DAB6281E8">
    <w:name w:val="733DE3ABEB634F8C888DC274DAB6281E8"/>
    <w:rsid w:val="00FA4712"/>
    <w:pPr>
      <w:spacing w:after="0" w:line="240" w:lineRule="auto"/>
    </w:pPr>
    <w:rPr>
      <w:rFonts w:ascii="Times New Roman" w:eastAsia="Times New Roman" w:hAnsi="Times New Roman" w:cs="Times New Roman"/>
      <w:sz w:val="24"/>
      <w:szCs w:val="24"/>
    </w:rPr>
  </w:style>
  <w:style w:type="paragraph" w:customStyle="1" w:styleId="9E89A9D5FCF0493B93877BC936AB90DB8">
    <w:name w:val="9E89A9D5FCF0493B93877BC936AB90DB8"/>
    <w:rsid w:val="00FA4712"/>
    <w:pPr>
      <w:spacing w:after="0" w:line="240" w:lineRule="auto"/>
    </w:pPr>
    <w:rPr>
      <w:rFonts w:ascii="Times New Roman" w:eastAsia="Times New Roman" w:hAnsi="Times New Roman" w:cs="Times New Roman"/>
      <w:sz w:val="24"/>
      <w:szCs w:val="24"/>
    </w:rPr>
  </w:style>
  <w:style w:type="paragraph" w:customStyle="1" w:styleId="09B0CE1022AA4FAE9530BFCC4284E47B8">
    <w:name w:val="09B0CE1022AA4FAE9530BFCC4284E47B8"/>
    <w:rsid w:val="00FA4712"/>
    <w:pPr>
      <w:spacing w:after="0" w:line="240" w:lineRule="auto"/>
    </w:pPr>
    <w:rPr>
      <w:rFonts w:ascii="Times New Roman" w:eastAsia="Times New Roman" w:hAnsi="Times New Roman" w:cs="Times New Roman"/>
      <w:sz w:val="24"/>
      <w:szCs w:val="24"/>
    </w:rPr>
  </w:style>
  <w:style w:type="paragraph" w:customStyle="1" w:styleId="31F9ABAFE6E548EAB0408F3F69DEE2138">
    <w:name w:val="31F9ABAFE6E548EAB0408F3F69DEE2138"/>
    <w:rsid w:val="00FA4712"/>
    <w:pPr>
      <w:spacing w:after="0" w:line="240" w:lineRule="auto"/>
    </w:pPr>
    <w:rPr>
      <w:rFonts w:ascii="Times New Roman" w:eastAsia="Times New Roman" w:hAnsi="Times New Roman" w:cs="Times New Roman"/>
      <w:sz w:val="24"/>
      <w:szCs w:val="24"/>
    </w:rPr>
  </w:style>
  <w:style w:type="paragraph" w:customStyle="1" w:styleId="A677DA9B2B0D464B9FA2ABD3675DC5638">
    <w:name w:val="A677DA9B2B0D464B9FA2ABD3675DC5638"/>
    <w:rsid w:val="00FA4712"/>
    <w:pPr>
      <w:spacing w:after="0" w:line="240" w:lineRule="auto"/>
    </w:pPr>
    <w:rPr>
      <w:rFonts w:ascii="Times New Roman" w:eastAsia="Times New Roman" w:hAnsi="Times New Roman" w:cs="Times New Roman"/>
      <w:sz w:val="24"/>
      <w:szCs w:val="24"/>
    </w:rPr>
  </w:style>
  <w:style w:type="paragraph" w:customStyle="1" w:styleId="24B51ED22D874B1488AFEAAB938A02298">
    <w:name w:val="24B51ED22D874B1488AFEAAB938A02298"/>
    <w:rsid w:val="00FA4712"/>
    <w:pPr>
      <w:spacing w:after="0" w:line="240" w:lineRule="auto"/>
    </w:pPr>
    <w:rPr>
      <w:rFonts w:ascii="Times New Roman" w:eastAsia="Times New Roman" w:hAnsi="Times New Roman" w:cs="Times New Roman"/>
      <w:sz w:val="24"/>
      <w:szCs w:val="24"/>
    </w:rPr>
  </w:style>
  <w:style w:type="paragraph" w:customStyle="1" w:styleId="CB2BDD2AFCAD4CDEAC8DD065E94ACCEC8">
    <w:name w:val="CB2BDD2AFCAD4CDEAC8DD065E94ACCEC8"/>
    <w:rsid w:val="00FA4712"/>
    <w:pPr>
      <w:spacing w:after="0" w:line="240" w:lineRule="auto"/>
    </w:pPr>
    <w:rPr>
      <w:rFonts w:ascii="Times New Roman" w:eastAsia="Times New Roman" w:hAnsi="Times New Roman" w:cs="Times New Roman"/>
      <w:sz w:val="24"/>
      <w:szCs w:val="24"/>
    </w:rPr>
  </w:style>
  <w:style w:type="paragraph" w:customStyle="1" w:styleId="DBB415FCEB1F49BE87C03FCB20F7A2608">
    <w:name w:val="DBB415FCEB1F49BE87C03FCB20F7A2608"/>
    <w:rsid w:val="00FA4712"/>
    <w:pPr>
      <w:spacing w:after="0" w:line="240" w:lineRule="auto"/>
    </w:pPr>
    <w:rPr>
      <w:rFonts w:ascii="Times New Roman" w:eastAsia="Times New Roman" w:hAnsi="Times New Roman" w:cs="Times New Roman"/>
      <w:sz w:val="24"/>
      <w:szCs w:val="24"/>
    </w:rPr>
  </w:style>
  <w:style w:type="paragraph" w:customStyle="1" w:styleId="A7E577A480F64710AC4059E56E29E6BA8">
    <w:name w:val="A7E577A480F64710AC4059E56E29E6BA8"/>
    <w:rsid w:val="00FA4712"/>
    <w:pPr>
      <w:spacing w:after="0" w:line="240" w:lineRule="auto"/>
    </w:pPr>
    <w:rPr>
      <w:rFonts w:ascii="Times New Roman" w:eastAsia="Times New Roman" w:hAnsi="Times New Roman" w:cs="Times New Roman"/>
      <w:sz w:val="24"/>
      <w:szCs w:val="24"/>
    </w:rPr>
  </w:style>
  <w:style w:type="paragraph" w:customStyle="1" w:styleId="6C337535470143A194F8C5A1D36DF28A8">
    <w:name w:val="6C337535470143A194F8C5A1D36DF28A8"/>
    <w:rsid w:val="00FA4712"/>
    <w:pPr>
      <w:spacing w:after="0" w:line="240" w:lineRule="auto"/>
    </w:pPr>
    <w:rPr>
      <w:rFonts w:ascii="Times New Roman" w:eastAsia="Times New Roman" w:hAnsi="Times New Roman" w:cs="Times New Roman"/>
      <w:sz w:val="24"/>
      <w:szCs w:val="24"/>
    </w:rPr>
  </w:style>
  <w:style w:type="paragraph" w:customStyle="1" w:styleId="26D997BAD59140ED9E7815A6C81820C78">
    <w:name w:val="26D997BAD59140ED9E7815A6C81820C78"/>
    <w:rsid w:val="00FA4712"/>
    <w:pPr>
      <w:spacing w:after="0" w:line="240" w:lineRule="auto"/>
    </w:pPr>
    <w:rPr>
      <w:rFonts w:ascii="Times New Roman" w:eastAsia="Times New Roman" w:hAnsi="Times New Roman" w:cs="Times New Roman"/>
      <w:sz w:val="24"/>
      <w:szCs w:val="24"/>
    </w:rPr>
  </w:style>
  <w:style w:type="paragraph" w:customStyle="1" w:styleId="82D7734A8A854E13A3D7F3E1FD480E8B8">
    <w:name w:val="82D7734A8A854E13A3D7F3E1FD480E8B8"/>
    <w:rsid w:val="00FA4712"/>
    <w:pPr>
      <w:spacing w:after="0" w:line="240" w:lineRule="auto"/>
    </w:pPr>
    <w:rPr>
      <w:rFonts w:ascii="Times New Roman" w:eastAsia="Times New Roman" w:hAnsi="Times New Roman" w:cs="Times New Roman"/>
      <w:sz w:val="24"/>
      <w:szCs w:val="24"/>
    </w:rPr>
  </w:style>
  <w:style w:type="paragraph" w:customStyle="1" w:styleId="B18EC5562A14435FA4B78B856057C4948">
    <w:name w:val="B18EC5562A14435FA4B78B856057C4948"/>
    <w:rsid w:val="00FA4712"/>
    <w:pPr>
      <w:spacing w:after="0" w:line="240" w:lineRule="auto"/>
    </w:pPr>
    <w:rPr>
      <w:rFonts w:ascii="Times New Roman" w:eastAsia="Times New Roman" w:hAnsi="Times New Roman" w:cs="Times New Roman"/>
      <w:sz w:val="24"/>
      <w:szCs w:val="24"/>
    </w:rPr>
  </w:style>
  <w:style w:type="paragraph" w:customStyle="1" w:styleId="35E311776DD3471F89EA9230D39029C28">
    <w:name w:val="35E311776DD3471F89EA9230D39029C28"/>
    <w:rsid w:val="00FA4712"/>
    <w:pPr>
      <w:spacing w:after="0" w:line="240" w:lineRule="auto"/>
    </w:pPr>
    <w:rPr>
      <w:rFonts w:ascii="Times New Roman" w:eastAsia="Times New Roman" w:hAnsi="Times New Roman" w:cs="Times New Roman"/>
      <w:sz w:val="24"/>
      <w:szCs w:val="24"/>
    </w:rPr>
  </w:style>
  <w:style w:type="paragraph" w:customStyle="1" w:styleId="48BA896F48484BAC84BE5E59E9EB3B5F8">
    <w:name w:val="48BA896F48484BAC84BE5E59E9EB3B5F8"/>
    <w:rsid w:val="00FA4712"/>
    <w:pPr>
      <w:spacing w:after="0" w:line="240" w:lineRule="auto"/>
    </w:pPr>
    <w:rPr>
      <w:rFonts w:ascii="Times New Roman" w:eastAsia="Times New Roman" w:hAnsi="Times New Roman" w:cs="Times New Roman"/>
      <w:sz w:val="24"/>
      <w:szCs w:val="24"/>
    </w:rPr>
  </w:style>
  <w:style w:type="paragraph" w:customStyle="1" w:styleId="871FF1A764854EBCA3B2D8E583D1EB2F1">
    <w:name w:val="871FF1A764854EBCA3B2D8E583D1EB2F1"/>
    <w:rsid w:val="00FA4712"/>
    <w:pPr>
      <w:spacing w:after="0" w:line="240" w:lineRule="auto"/>
      <w:ind w:left="720"/>
      <w:contextualSpacing/>
    </w:pPr>
    <w:rPr>
      <w:rFonts w:ascii="Times New Roman" w:eastAsia="Times New Roman" w:hAnsi="Times New Roman" w:cs="Times New Roman"/>
      <w:sz w:val="24"/>
      <w:szCs w:val="24"/>
    </w:rPr>
  </w:style>
  <w:style w:type="paragraph" w:customStyle="1" w:styleId="7457E993D59F4C41AF4E2C1D48FC66F38">
    <w:name w:val="7457E993D59F4C41AF4E2C1D48FC66F38"/>
    <w:rsid w:val="00FA4712"/>
    <w:pPr>
      <w:spacing w:after="240"/>
    </w:pPr>
    <w:rPr>
      <w:rFonts w:ascii="Arial" w:eastAsia="Times New Roman" w:hAnsi="Arial" w:cs="Times New Roman"/>
      <w:sz w:val="24"/>
      <w:szCs w:val="24"/>
    </w:rPr>
  </w:style>
  <w:style w:type="paragraph" w:customStyle="1" w:styleId="7C0132A0059C498E908CAFCF543CA1692">
    <w:name w:val="7C0132A0059C498E908CAFCF543CA1692"/>
    <w:rsid w:val="00FA4712"/>
    <w:pPr>
      <w:spacing w:after="0" w:line="240" w:lineRule="auto"/>
    </w:pPr>
    <w:rPr>
      <w:rFonts w:ascii="Times New Roman" w:eastAsia="Times New Roman" w:hAnsi="Times New Roman" w:cs="Times New Roman"/>
      <w:sz w:val="24"/>
      <w:szCs w:val="24"/>
    </w:rPr>
  </w:style>
  <w:style w:type="paragraph" w:customStyle="1" w:styleId="CC683542648446ECBFF761F5A10324CE">
    <w:name w:val="CC683542648446ECBFF761F5A10324CE"/>
    <w:rsid w:val="006356AA"/>
  </w:style>
  <w:style w:type="paragraph" w:customStyle="1" w:styleId="39F60EEA921F43A5924F34792D0D91B7">
    <w:name w:val="39F60EEA921F43A5924F34792D0D91B7"/>
    <w:rsid w:val="006356AA"/>
  </w:style>
  <w:style w:type="paragraph" w:customStyle="1" w:styleId="15AB46FAEC7F4A00898FC7BA5BF2F9AF">
    <w:name w:val="15AB46FAEC7F4A00898FC7BA5BF2F9AF"/>
    <w:rsid w:val="006356AA"/>
  </w:style>
  <w:style w:type="paragraph" w:customStyle="1" w:styleId="C4A753F7015C4C82B148E54D210E103F">
    <w:name w:val="C4A753F7015C4C82B148E54D210E103F"/>
    <w:rsid w:val="006356AA"/>
  </w:style>
  <w:style w:type="paragraph" w:customStyle="1" w:styleId="A90D2ABB72D144A6AF6F214CB9C6AF7F">
    <w:name w:val="A90D2ABB72D144A6AF6F214CB9C6AF7F"/>
    <w:rsid w:val="006356AA"/>
  </w:style>
  <w:style w:type="paragraph" w:customStyle="1" w:styleId="16B49C4611754FEDA5BAFD856205D66D">
    <w:name w:val="16B49C4611754FEDA5BAFD856205D66D"/>
    <w:rsid w:val="006356AA"/>
  </w:style>
  <w:style w:type="paragraph" w:customStyle="1" w:styleId="A30250E5D0104EB4B66062485314DD8010">
    <w:name w:val="A30250E5D0104EB4B66062485314DD8010"/>
    <w:rsid w:val="00DE6CCA"/>
    <w:pPr>
      <w:spacing w:after="240" w:line="360" w:lineRule="auto"/>
    </w:pPr>
    <w:rPr>
      <w:rFonts w:ascii="Arial" w:eastAsia="Times New Roman" w:hAnsi="Arial" w:cs="Times New Roman"/>
      <w:sz w:val="24"/>
      <w:szCs w:val="24"/>
      <w:lang w:eastAsia="en-US"/>
    </w:rPr>
  </w:style>
  <w:style w:type="paragraph" w:customStyle="1" w:styleId="E1A5AFCE59A4446E97CCE77B4A7F354010">
    <w:name w:val="E1A5AFCE59A4446E97CCE77B4A7F354010"/>
    <w:rsid w:val="00DE6CCA"/>
    <w:pPr>
      <w:spacing w:after="240" w:line="360" w:lineRule="auto"/>
    </w:pPr>
    <w:rPr>
      <w:rFonts w:ascii="Arial" w:eastAsia="Times New Roman" w:hAnsi="Arial" w:cs="Times New Roman"/>
      <w:sz w:val="24"/>
      <w:szCs w:val="24"/>
      <w:lang w:eastAsia="en-US"/>
    </w:rPr>
  </w:style>
  <w:style w:type="paragraph" w:customStyle="1" w:styleId="566B241ED24843B88B59D57F260CDB4710">
    <w:name w:val="566B241ED24843B88B59D57F260CDB4710"/>
    <w:rsid w:val="00DE6CCA"/>
    <w:pPr>
      <w:spacing w:after="0" w:line="240" w:lineRule="auto"/>
    </w:pPr>
    <w:rPr>
      <w:rFonts w:ascii="Times New Roman" w:eastAsia="Times New Roman" w:hAnsi="Times New Roman" w:cs="Times New Roman"/>
      <w:sz w:val="24"/>
      <w:szCs w:val="24"/>
    </w:rPr>
  </w:style>
  <w:style w:type="paragraph" w:customStyle="1" w:styleId="8FEC49C4C04640C58D89B6EA77B29B2010">
    <w:name w:val="8FEC49C4C04640C58D89B6EA77B29B2010"/>
    <w:rsid w:val="00DE6CCA"/>
    <w:pPr>
      <w:spacing w:after="0" w:line="240" w:lineRule="auto"/>
    </w:pPr>
    <w:rPr>
      <w:rFonts w:ascii="Times New Roman" w:eastAsia="Times New Roman" w:hAnsi="Times New Roman" w:cs="Times New Roman"/>
      <w:sz w:val="24"/>
      <w:szCs w:val="24"/>
    </w:rPr>
  </w:style>
  <w:style w:type="paragraph" w:customStyle="1" w:styleId="D1935F7A5E3942FBA642F265CE612CAA3">
    <w:name w:val="D1935F7A5E3942FBA642F265CE612CAA3"/>
    <w:rsid w:val="00DE6CCA"/>
    <w:pPr>
      <w:spacing w:after="0" w:line="240" w:lineRule="auto"/>
    </w:pPr>
    <w:rPr>
      <w:rFonts w:ascii="Times New Roman" w:eastAsia="Times New Roman" w:hAnsi="Times New Roman" w:cs="Times New Roman"/>
      <w:sz w:val="24"/>
      <w:szCs w:val="24"/>
    </w:rPr>
  </w:style>
  <w:style w:type="paragraph" w:customStyle="1" w:styleId="8305D929B2F9406F88DCCEBDD0A526527">
    <w:name w:val="8305D929B2F9406F88DCCEBDD0A526527"/>
    <w:rsid w:val="00DE6CCA"/>
    <w:pPr>
      <w:spacing w:after="0" w:line="240" w:lineRule="auto"/>
    </w:pPr>
    <w:rPr>
      <w:rFonts w:ascii="Times New Roman" w:eastAsia="Times New Roman" w:hAnsi="Times New Roman" w:cs="Times New Roman"/>
      <w:sz w:val="24"/>
      <w:szCs w:val="24"/>
    </w:rPr>
  </w:style>
  <w:style w:type="paragraph" w:customStyle="1" w:styleId="21C5E9B753B249E091CDA67D042F4ACB3">
    <w:name w:val="21C5E9B753B249E091CDA67D042F4ACB3"/>
    <w:rsid w:val="00DE6CCA"/>
    <w:pPr>
      <w:spacing w:after="0" w:line="240" w:lineRule="auto"/>
    </w:pPr>
    <w:rPr>
      <w:rFonts w:ascii="Times New Roman" w:eastAsia="Times New Roman" w:hAnsi="Times New Roman" w:cs="Times New Roman"/>
      <w:sz w:val="24"/>
      <w:szCs w:val="24"/>
    </w:rPr>
  </w:style>
  <w:style w:type="paragraph" w:customStyle="1" w:styleId="CC683542648446ECBFF761F5A10324CE1">
    <w:name w:val="CC683542648446ECBFF761F5A10324CE1"/>
    <w:rsid w:val="00DE6CCA"/>
    <w:pPr>
      <w:spacing w:after="0" w:line="240" w:lineRule="auto"/>
    </w:pPr>
    <w:rPr>
      <w:rFonts w:ascii="Times New Roman" w:eastAsia="Times New Roman" w:hAnsi="Times New Roman" w:cs="Times New Roman"/>
      <w:sz w:val="24"/>
      <w:szCs w:val="24"/>
    </w:rPr>
  </w:style>
  <w:style w:type="paragraph" w:customStyle="1" w:styleId="BBEFE16FFCC84A1AB406553C9E093EF73">
    <w:name w:val="BBEFE16FFCC84A1AB406553C9E093EF73"/>
    <w:rsid w:val="00DE6CCA"/>
    <w:pPr>
      <w:spacing w:after="0" w:line="240" w:lineRule="auto"/>
    </w:pPr>
    <w:rPr>
      <w:rFonts w:ascii="Times New Roman" w:eastAsia="Times New Roman" w:hAnsi="Times New Roman" w:cs="Times New Roman"/>
      <w:sz w:val="24"/>
      <w:szCs w:val="24"/>
    </w:rPr>
  </w:style>
  <w:style w:type="paragraph" w:customStyle="1" w:styleId="90A9D09C8FE64B8287CCF82D79BD3C473">
    <w:name w:val="90A9D09C8FE64B8287CCF82D79BD3C473"/>
    <w:rsid w:val="00DE6CCA"/>
    <w:pPr>
      <w:spacing w:after="0" w:line="240" w:lineRule="auto"/>
    </w:pPr>
    <w:rPr>
      <w:rFonts w:ascii="Times New Roman" w:eastAsia="Times New Roman" w:hAnsi="Times New Roman" w:cs="Times New Roman"/>
      <w:sz w:val="24"/>
      <w:szCs w:val="24"/>
    </w:rPr>
  </w:style>
  <w:style w:type="paragraph" w:customStyle="1" w:styleId="3FCC9E4E5AB34D05B92F1A6B137E4F653">
    <w:name w:val="3FCC9E4E5AB34D05B92F1A6B137E4F653"/>
    <w:rsid w:val="00DE6CCA"/>
    <w:pPr>
      <w:spacing w:after="0" w:line="240" w:lineRule="auto"/>
    </w:pPr>
    <w:rPr>
      <w:rFonts w:ascii="Times New Roman" w:eastAsia="Times New Roman" w:hAnsi="Times New Roman" w:cs="Times New Roman"/>
      <w:sz w:val="24"/>
      <w:szCs w:val="24"/>
    </w:rPr>
  </w:style>
  <w:style w:type="paragraph" w:customStyle="1" w:styleId="B385D033C17C4DD18411FBAC5847CD583">
    <w:name w:val="B385D033C17C4DD18411FBAC5847CD583"/>
    <w:rsid w:val="00DE6CCA"/>
    <w:pPr>
      <w:spacing w:after="0" w:line="240" w:lineRule="auto"/>
    </w:pPr>
    <w:rPr>
      <w:rFonts w:ascii="Times New Roman" w:eastAsia="Times New Roman" w:hAnsi="Times New Roman" w:cs="Times New Roman"/>
      <w:sz w:val="24"/>
      <w:szCs w:val="24"/>
    </w:rPr>
  </w:style>
  <w:style w:type="paragraph" w:customStyle="1" w:styleId="3CBA4D89DF2A4562AB8A8F2FE23F5F4B3">
    <w:name w:val="3CBA4D89DF2A4562AB8A8F2FE23F5F4B3"/>
    <w:rsid w:val="00DE6CCA"/>
    <w:pPr>
      <w:spacing w:after="0" w:line="240" w:lineRule="auto"/>
    </w:pPr>
    <w:rPr>
      <w:rFonts w:ascii="Times New Roman" w:eastAsia="Times New Roman" w:hAnsi="Times New Roman" w:cs="Times New Roman"/>
      <w:sz w:val="24"/>
      <w:szCs w:val="24"/>
    </w:rPr>
  </w:style>
  <w:style w:type="paragraph" w:customStyle="1" w:styleId="4DA9DE0AB68F48C28D29077395FFE55D3">
    <w:name w:val="4DA9DE0AB68F48C28D29077395FFE55D3"/>
    <w:rsid w:val="00DE6CCA"/>
    <w:pPr>
      <w:spacing w:after="0" w:line="240" w:lineRule="auto"/>
    </w:pPr>
    <w:rPr>
      <w:rFonts w:ascii="Times New Roman" w:eastAsia="Times New Roman" w:hAnsi="Times New Roman" w:cs="Times New Roman"/>
      <w:sz w:val="24"/>
      <w:szCs w:val="24"/>
    </w:rPr>
  </w:style>
  <w:style w:type="paragraph" w:customStyle="1" w:styleId="B2EACD1F68814AAEBB8018AAD6332B6C3">
    <w:name w:val="B2EACD1F68814AAEBB8018AAD6332B6C3"/>
    <w:rsid w:val="00DE6CCA"/>
    <w:pPr>
      <w:spacing w:after="0" w:line="240" w:lineRule="auto"/>
    </w:pPr>
    <w:rPr>
      <w:rFonts w:ascii="Times New Roman" w:eastAsia="Times New Roman" w:hAnsi="Times New Roman" w:cs="Times New Roman"/>
      <w:sz w:val="24"/>
      <w:szCs w:val="24"/>
    </w:rPr>
  </w:style>
  <w:style w:type="paragraph" w:customStyle="1" w:styleId="C6760AF79D09456BBE2C3458429FEFF83">
    <w:name w:val="C6760AF79D09456BBE2C3458429FEFF83"/>
    <w:rsid w:val="00DE6CCA"/>
    <w:pPr>
      <w:spacing w:after="0" w:line="240" w:lineRule="auto"/>
    </w:pPr>
    <w:rPr>
      <w:rFonts w:ascii="Times New Roman" w:eastAsia="Times New Roman" w:hAnsi="Times New Roman" w:cs="Times New Roman"/>
      <w:sz w:val="24"/>
      <w:szCs w:val="24"/>
    </w:rPr>
  </w:style>
  <w:style w:type="paragraph" w:customStyle="1" w:styleId="E1289B9899A74F10994D9B596BB9C2EB3">
    <w:name w:val="E1289B9899A74F10994D9B596BB9C2EB3"/>
    <w:rsid w:val="00DE6CCA"/>
    <w:pPr>
      <w:spacing w:after="0" w:line="240" w:lineRule="auto"/>
    </w:pPr>
    <w:rPr>
      <w:rFonts w:ascii="Times New Roman" w:eastAsia="Times New Roman" w:hAnsi="Times New Roman" w:cs="Times New Roman"/>
      <w:sz w:val="24"/>
      <w:szCs w:val="24"/>
    </w:rPr>
  </w:style>
  <w:style w:type="paragraph" w:customStyle="1" w:styleId="327E871F2F494FA691E8909BA99E6E233">
    <w:name w:val="327E871F2F494FA691E8909BA99E6E233"/>
    <w:rsid w:val="00DE6CCA"/>
    <w:pPr>
      <w:spacing w:after="0" w:line="240" w:lineRule="auto"/>
    </w:pPr>
    <w:rPr>
      <w:rFonts w:ascii="Times New Roman" w:eastAsia="Times New Roman" w:hAnsi="Times New Roman" w:cs="Times New Roman"/>
      <w:sz w:val="24"/>
      <w:szCs w:val="24"/>
    </w:rPr>
  </w:style>
  <w:style w:type="paragraph" w:customStyle="1" w:styleId="BA285555A64248A5AE743EDD6FF5C3F79">
    <w:name w:val="BA285555A64248A5AE743EDD6FF5C3F79"/>
    <w:rsid w:val="00DE6CCA"/>
    <w:pPr>
      <w:spacing w:after="0" w:line="240" w:lineRule="auto"/>
    </w:pPr>
    <w:rPr>
      <w:rFonts w:ascii="Times New Roman" w:eastAsia="Times New Roman" w:hAnsi="Times New Roman" w:cs="Times New Roman"/>
      <w:sz w:val="24"/>
      <w:szCs w:val="24"/>
    </w:rPr>
  </w:style>
  <w:style w:type="paragraph" w:customStyle="1" w:styleId="D799921C43614764866B3CF2497A09559">
    <w:name w:val="D799921C43614764866B3CF2497A09559"/>
    <w:rsid w:val="00DE6CCA"/>
    <w:pPr>
      <w:spacing w:after="0" w:line="240" w:lineRule="auto"/>
    </w:pPr>
    <w:rPr>
      <w:rFonts w:ascii="Times New Roman" w:eastAsia="Times New Roman" w:hAnsi="Times New Roman" w:cs="Times New Roman"/>
      <w:sz w:val="24"/>
      <w:szCs w:val="24"/>
    </w:rPr>
  </w:style>
  <w:style w:type="paragraph" w:customStyle="1" w:styleId="6F9A2D2D8CD44AE58AFACE9758CEDA699">
    <w:name w:val="6F9A2D2D8CD44AE58AFACE9758CEDA699"/>
    <w:rsid w:val="00DE6CCA"/>
    <w:pPr>
      <w:spacing w:after="0" w:line="240" w:lineRule="auto"/>
    </w:pPr>
    <w:rPr>
      <w:rFonts w:ascii="Times New Roman" w:eastAsia="Times New Roman" w:hAnsi="Times New Roman" w:cs="Times New Roman"/>
      <w:sz w:val="24"/>
      <w:szCs w:val="24"/>
    </w:rPr>
  </w:style>
  <w:style w:type="paragraph" w:customStyle="1" w:styleId="733DE3ABEB634F8C888DC274DAB6281E9">
    <w:name w:val="733DE3ABEB634F8C888DC274DAB6281E9"/>
    <w:rsid w:val="00DE6CCA"/>
    <w:pPr>
      <w:spacing w:after="0" w:line="240" w:lineRule="auto"/>
    </w:pPr>
    <w:rPr>
      <w:rFonts w:ascii="Times New Roman" w:eastAsia="Times New Roman" w:hAnsi="Times New Roman" w:cs="Times New Roman"/>
      <w:sz w:val="24"/>
      <w:szCs w:val="24"/>
    </w:rPr>
  </w:style>
  <w:style w:type="paragraph" w:customStyle="1" w:styleId="9E89A9D5FCF0493B93877BC936AB90DB9">
    <w:name w:val="9E89A9D5FCF0493B93877BC936AB90DB9"/>
    <w:rsid w:val="00DE6CCA"/>
    <w:pPr>
      <w:spacing w:after="0" w:line="240" w:lineRule="auto"/>
    </w:pPr>
    <w:rPr>
      <w:rFonts w:ascii="Times New Roman" w:eastAsia="Times New Roman" w:hAnsi="Times New Roman" w:cs="Times New Roman"/>
      <w:sz w:val="24"/>
      <w:szCs w:val="24"/>
    </w:rPr>
  </w:style>
  <w:style w:type="paragraph" w:customStyle="1" w:styleId="39F60EEA921F43A5924F34792D0D91B71">
    <w:name w:val="39F60EEA921F43A5924F34792D0D91B71"/>
    <w:rsid w:val="00DE6CCA"/>
    <w:pPr>
      <w:spacing w:after="0" w:line="240" w:lineRule="auto"/>
    </w:pPr>
    <w:rPr>
      <w:rFonts w:ascii="Times New Roman" w:eastAsia="Times New Roman" w:hAnsi="Times New Roman" w:cs="Times New Roman"/>
      <w:sz w:val="24"/>
      <w:szCs w:val="24"/>
    </w:rPr>
  </w:style>
  <w:style w:type="paragraph" w:customStyle="1" w:styleId="31F9ABAFE6E548EAB0408F3F69DEE2139">
    <w:name w:val="31F9ABAFE6E548EAB0408F3F69DEE2139"/>
    <w:rsid w:val="00DE6CCA"/>
    <w:pPr>
      <w:spacing w:after="0" w:line="240" w:lineRule="auto"/>
    </w:pPr>
    <w:rPr>
      <w:rFonts w:ascii="Times New Roman" w:eastAsia="Times New Roman" w:hAnsi="Times New Roman" w:cs="Times New Roman"/>
      <w:sz w:val="24"/>
      <w:szCs w:val="24"/>
    </w:rPr>
  </w:style>
  <w:style w:type="paragraph" w:customStyle="1" w:styleId="A677DA9B2B0D464B9FA2ABD3675DC5639">
    <w:name w:val="A677DA9B2B0D464B9FA2ABD3675DC5639"/>
    <w:rsid w:val="00DE6CCA"/>
    <w:pPr>
      <w:spacing w:after="0" w:line="240" w:lineRule="auto"/>
    </w:pPr>
    <w:rPr>
      <w:rFonts w:ascii="Times New Roman" w:eastAsia="Times New Roman" w:hAnsi="Times New Roman" w:cs="Times New Roman"/>
      <w:sz w:val="24"/>
      <w:szCs w:val="24"/>
    </w:rPr>
  </w:style>
  <w:style w:type="paragraph" w:customStyle="1" w:styleId="15AB46FAEC7F4A00898FC7BA5BF2F9AF1">
    <w:name w:val="15AB46FAEC7F4A00898FC7BA5BF2F9AF1"/>
    <w:rsid w:val="00DE6CCA"/>
    <w:pPr>
      <w:spacing w:after="0" w:line="240" w:lineRule="auto"/>
    </w:pPr>
    <w:rPr>
      <w:rFonts w:ascii="Times New Roman" w:eastAsia="Times New Roman" w:hAnsi="Times New Roman" w:cs="Times New Roman"/>
      <w:sz w:val="24"/>
      <w:szCs w:val="24"/>
    </w:rPr>
  </w:style>
  <w:style w:type="paragraph" w:customStyle="1" w:styleId="CB2BDD2AFCAD4CDEAC8DD065E94ACCEC9">
    <w:name w:val="CB2BDD2AFCAD4CDEAC8DD065E94ACCEC9"/>
    <w:rsid w:val="00DE6CCA"/>
    <w:pPr>
      <w:spacing w:after="0" w:line="240" w:lineRule="auto"/>
    </w:pPr>
    <w:rPr>
      <w:rFonts w:ascii="Times New Roman" w:eastAsia="Times New Roman" w:hAnsi="Times New Roman" w:cs="Times New Roman"/>
      <w:sz w:val="24"/>
      <w:szCs w:val="24"/>
    </w:rPr>
  </w:style>
  <w:style w:type="paragraph" w:customStyle="1" w:styleId="DBB415FCEB1F49BE87C03FCB20F7A2609">
    <w:name w:val="DBB415FCEB1F49BE87C03FCB20F7A2609"/>
    <w:rsid w:val="00DE6CCA"/>
    <w:pPr>
      <w:spacing w:after="0" w:line="240" w:lineRule="auto"/>
    </w:pPr>
    <w:rPr>
      <w:rFonts w:ascii="Times New Roman" w:eastAsia="Times New Roman" w:hAnsi="Times New Roman" w:cs="Times New Roman"/>
      <w:sz w:val="24"/>
      <w:szCs w:val="24"/>
    </w:rPr>
  </w:style>
  <w:style w:type="paragraph" w:customStyle="1" w:styleId="C4A753F7015C4C82B148E54D210E103F1">
    <w:name w:val="C4A753F7015C4C82B148E54D210E103F1"/>
    <w:rsid w:val="00DE6CCA"/>
    <w:pPr>
      <w:spacing w:after="0" w:line="240" w:lineRule="auto"/>
    </w:pPr>
    <w:rPr>
      <w:rFonts w:ascii="Times New Roman" w:eastAsia="Times New Roman" w:hAnsi="Times New Roman" w:cs="Times New Roman"/>
      <w:sz w:val="24"/>
      <w:szCs w:val="24"/>
    </w:rPr>
  </w:style>
  <w:style w:type="paragraph" w:customStyle="1" w:styleId="6C337535470143A194F8C5A1D36DF28A9">
    <w:name w:val="6C337535470143A194F8C5A1D36DF28A9"/>
    <w:rsid w:val="00DE6CCA"/>
    <w:pPr>
      <w:spacing w:after="0" w:line="240" w:lineRule="auto"/>
    </w:pPr>
    <w:rPr>
      <w:rFonts w:ascii="Times New Roman" w:eastAsia="Times New Roman" w:hAnsi="Times New Roman" w:cs="Times New Roman"/>
      <w:sz w:val="24"/>
      <w:szCs w:val="24"/>
    </w:rPr>
  </w:style>
  <w:style w:type="paragraph" w:customStyle="1" w:styleId="26D997BAD59140ED9E7815A6C81820C79">
    <w:name w:val="26D997BAD59140ED9E7815A6C81820C79"/>
    <w:rsid w:val="00DE6CCA"/>
    <w:pPr>
      <w:spacing w:after="0" w:line="240" w:lineRule="auto"/>
    </w:pPr>
    <w:rPr>
      <w:rFonts w:ascii="Times New Roman" w:eastAsia="Times New Roman" w:hAnsi="Times New Roman" w:cs="Times New Roman"/>
      <w:sz w:val="24"/>
      <w:szCs w:val="24"/>
    </w:rPr>
  </w:style>
  <w:style w:type="paragraph" w:customStyle="1" w:styleId="A90D2ABB72D144A6AF6F214CB9C6AF7F1">
    <w:name w:val="A90D2ABB72D144A6AF6F214CB9C6AF7F1"/>
    <w:rsid w:val="00DE6CCA"/>
    <w:pPr>
      <w:spacing w:after="0" w:line="240" w:lineRule="auto"/>
    </w:pPr>
    <w:rPr>
      <w:rFonts w:ascii="Times New Roman" w:eastAsia="Times New Roman" w:hAnsi="Times New Roman" w:cs="Times New Roman"/>
      <w:sz w:val="24"/>
      <w:szCs w:val="24"/>
    </w:rPr>
  </w:style>
  <w:style w:type="paragraph" w:customStyle="1" w:styleId="B18EC5562A14435FA4B78B856057C4949">
    <w:name w:val="B18EC5562A14435FA4B78B856057C4949"/>
    <w:rsid w:val="00DE6CCA"/>
    <w:pPr>
      <w:spacing w:after="0" w:line="240" w:lineRule="auto"/>
    </w:pPr>
    <w:rPr>
      <w:rFonts w:ascii="Times New Roman" w:eastAsia="Times New Roman" w:hAnsi="Times New Roman" w:cs="Times New Roman"/>
      <w:sz w:val="24"/>
      <w:szCs w:val="24"/>
    </w:rPr>
  </w:style>
  <w:style w:type="paragraph" w:customStyle="1" w:styleId="35E311776DD3471F89EA9230D39029C29">
    <w:name w:val="35E311776DD3471F89EA9230D39029C29"/>
    <w:rsid w:val="00DE6CCA"/>
    <w:pPr>
      <w:spacing w:after="0" w:line="240" w:lineRule="auto"/>
    </w:pPr>
    <w:rPr>
      <w:rFonts w:ascii="Times New Roman" w:eastAsia="Times New Roman" w:hAnsi="Times New Roman" w:cs="Times New Roman"/>
      <w:sz w:val="24"/>
      <w:szCs w:val="24"/>
    </w:rPr>
  </w:style>
  <w:style w:type="paragraph" w:customStyle="1" w:styleId="16B49C4611754FEDA5BAFD856205D66D1">
    <w:name w:val="16B49C4611754FEDA5BAFD856205D66D1"/>
    <w:rsid w:val="00DE6CCA"/>
    <w:pPr>
      <w:spacing w:after="0" w:line="240" w:lineRule="auto"/>
    </w:pPr>
    <w:rPr>
      <w:rFonts w:ascii="Times New Roman" w:eastAsia="Times New Roman" w:hAnsi="Times New Roman" w:cs="Times New Roman"/>
      <w:sz w:val="24"/>
      <w:szCs w:val="24"/>
    </w:rPr>
  </w:style>
  <w:style w:type="paragraph" w:customStyle="1" w:styleId="871FF1A764854EBCA3B2D8E583D1EB2F2">
    <w:name w:val="871FF1A764854EBCA3B2D8E583D1EB2F2"/>
    <w:rsid w:val="00DE6CCA"/>
    <w:pPr>
      <w:spacing w:after="0" w:line="240" w:lineRule="auto"/>
      <w:ind w:left="720"/>
      <w:contextualSpacing/>
    </w:pPr>
    <w:rPr>
      <w:rFonts w:ascii="Times New Roman" w:eastAsia="Times New Roman" w:hAnsi="Times New Roman" w:cs="Times New Roman"/>
      <w:sz w:val="24"/>
      <w:szCs w:val="24"/>
    </w:rPr>
  </w:style>
  <w:style w:type="paragraph" w:customStyle="1" w:styleId="7457E993D59F4C41AF4E2C1D48FC66F39">
    <w:name w:val="7457E993D59F4C41AF4E2C1D48FC66F39"/>
    <w:rsid w:val="00DE6CCA"/>
    <w:pPr>
      <w:spacing w:after="240"/>
    </w:pPr>
    <w:rPr>
      <w:rFonts w:ascii="Arial" w:eastAsia="Times New Roman" w:hAnsi="Arial" w:cs="Times New Roman"/>
      <w:sz w:val="24"/>
      <w:szCs w:val="24"/>
    </w:rPr>
  </w:style>
  <w:style w:type="paragraph" w:customStyle="1" w:styleId="7C0132A0059C498E908CAFCF543CA1693">
    <w:name w:val="7C0132A0059C498E908CAFCF543CA1693"/>
    <w:rsid w:val="00DE6CCA"/>
    <w:pPr>
      <w:spacing w:after="0" w:line="240" w:lineRule="auto"/>
    </w:pPr>
    <w:rPr>
      <w:rFonts w:ascii="Times New Roman" w:eastAsia="Times New Roman" w:hAnsi="Times New Roman" w:cs="Times New Roman"/>
      <w:sz w:val="24"/>
      <w:szCs w:val="24"/>
    </w:rPr>
  </w:style>
  <w:style w:type="paragraph" w:customStyle="1" w:styleId="D0316D59B5654937A56541D321874F65">
    <w:name w:val="D0316D59B5654937A56541D321874F65"/>
    <w:rsid w:val="00DE6CCA"/>
  </w:style>
  <w:style w:type="paragraph" w:customStyle="1" w:styleId="740426A12969479696E45EDAEF058481">
    <w:name w:val="740426A12969479696E45EDAEF058481"/>
    <w:rsid w:val="00DE6CCA"/>
  </w:style>
  <w:style w:type="paragraph" w:customStyle="1" w:styleId="823D5834B9D4419AA3D88EC3E60C0EE2">
    <w:name w:val="823D5834B9D4419AA3D88EC3E60C0EE2"/>
    <w:rsid w:val="00DE6CCA"/>
  </w:style>
  <w:style w:type="paragraph" w:customStyle="1" w:styleId="F548CB1011944A4D92C8761849FEC7D2">
    <w:name w:val="F548CB1011944A4D92C8761849FEC7D2"/>
    <w:rsid w:val="00DE6CCA"/>
  </w:style>
  <w:style w:type="paragraph" w:customStyle="1" w:styleId="A30250E5D0104EB4B66062485314DD8011">
    <w:name w:val="A30250E5D0104EB4B66062485314DD8011"/>
    <w:rsid w:val="00F375F9"/>
    <w:pPr>
      <w:spacing w:after="240" w:line="360" w:lineRule="auto"/>
    </w:pPr>
    <w:rPr>
      <w:rFonts w:ascii="Arial" w:eastAsia="Times New Roman" w:hAnsi="Arial" w:cs="Times New Roman"/>
      <w:sz w:val="24"/>
      <w:szCs w:val="24"/>
      <w:lang w:eastAsia="en-US"/>
    </w:rPr>
  </w:style>
  <w:style w:type="paragraph" w:customStyle="1" w:styleId="E1A5AFCE59A4446E97CCE77B4A7F354011">
    <w:name w:val="E1A5AFCE59A4446E97CCE77B4A7F354011"/>
    <w:rsid w:val="00F375F9"/>
    <w:pPr>
      <w:spacing w:after="240" w:line="360" w:lineRule="auto"/>
    </w:pPr>
    <w:rPr>
      <w:rFonts w:ascii="Arial" w:eastAsia="Times New Roman" w:hAnsi="Arial" w:cs="Times New Roman"/>
      <w:sz w:val="24"/>
      <w:szCs w:val="24"/>
      <w:lang w:eastAsia="en-US"/>
    </w:rPr>
  </w:style>
  <w:style w:type="paragraph" w:customStyle="1" w:styleId="566B241ED24843B88B59D57F260CDB4711">
    <w:name w:val="566B241ED24843B88B59D57F260CDB4711"/>
    <w:rsid w:val="00F375F9"/>
    <w:pPr>
      <w:spacing w:after="0" w:line="240" w:lineRule="auto"/>
    </w:pPr>
    <w:rPr>
      <w:rFonts w:ascii="Times New Roman" w:eastAsia="Times New Roman" w:hAnsi="Times New Roman" w:cs="Times New Roman"/>
      <w:sz w:val="24"/>
      <w:szCs w:val="24"/>
    </w:rPr>
  </w:style>
  <w:style w:type="paragraph" w:customStyle="1" w:styleId="8FEC49C4C04640C58D89B6EA77B29B2011">
    <w:name w:val="8FEC49C4C04640C58D89B6EA77B29B2011"/>
    <w:rsid w:val="00F375F9"/>
    <w:pPr>
      <w:spacing w:after="0" w:line="240" w:lineRule="auto"/>
    </w:pPr>
    <w:rPr>
      <w:rFonts w:ascii="Times New Roman" w:eastAsia="Times New Roman" w:hAnsi="Times New Roman" w:cs="Times New Roman"/>
      <w:sz w:val="24"/>
      <w:szCs w:val="24"/>
    </w:rPr>
  </w:style>
  <w:style w:type="paragraph" w:customStyle="1" w:styleId="D1935F7A5E3942FBA642F265CE612CAA4">
    <w:name w:val="D1935F7A5E3942FBA642F265CE612CAA4"/>
    <w:rsid w:val="00F375F9"/>
    <w:pPr>
      <w:spacing w:after="0" w:line="240" w:lineRule="auto"/>
    </w:pPr>
    <w:rPr>
      <w:rFonts w:ascii="Times New Roman" w:eastAsia="Times New Roman" w:hAnsi="Times New Roman" w:cs="Times New Roman"/>
      <w:sz w:val="24"/>
      <w:szCs w:val="24"/>
    </w:rPr>
  </w:style>
  <w:style w:type="paragraph" w:customStyle="1" w:styleId="8305D929B2F9406F88DCCEBDD0A526528">
    <w:name w:val="8305D929B2F9406F88DCCEBDD0A526528"/>
    <w:rsid w:val="00F375F9"/>
    <w:pPr>
      <w:spacing w:after="0" w:line="240" w:lineRule="auto"/>
    </w:pPr>
    <w:rPr>
      <w:rFonts w:ascii="Times New Roman" w:eastAsia="Times New Roman" w:hAnsi="Times New Roman" w:cs="Times New Roman"/>
      <w:sz w:val="24"/>
      <w:szCs w:val="24"/>
    </w:rPr>
  </w:style>
  <w:style w:type="paragraph" w:customStyle="1" w:styleId="21C5E9B753B249E091CDA67D042F4ACB4">
    <w:name w:val="21C5E9B753B249E091CDA67D042F4ACB4"/>
    <w:rsid w:val="00F375F9"/>
    <w:pPr>
      <w:spacing w:after="0" w:line="240" w:lineRule="auto"/>
    </w:pPr>
    <w:rPr>
      <w:rFonts w:ascii="Times New Roman" w:eastAsia="Times New Roman" w:hAnsi="Times New Roman" w:cs="Times New Roman"/>
      <w:sz w:val="24"/>
      <w:szCs w:val="24"/>
    </w:rPr>
  </w:style>
  <w:style w:type="paragraph" w:customStyle="1" w:styleId="BBEFE16FFCC84A1AB406553C9E093EF74">
    <w:name w:val="BBEFE16FFCC84A1AB406553C9E093EF74"/>
    <w:rsid w:val="00F375F9"/>
    <w:pPr>
      <w:spacing w:after="0" w:line="240" w:lineRule="auto"/>
    </w:pPr>
    <w:rPr>
      <w:rFonts w:ascii="Times New Roman" w:eastAsia="Times New Roman" w:hAnsi="Times New Roman" w:cs="Times New Roman"/>
      <w:sz w:val="24"/>
      <w:szCs w:val="24"/>
    </w:rPr>
  </w:style>
  <w:style w:type="paragraph" w:customStyle="1" w:styleId="D0316D59B5654937A56541D321874F651">
    <w:name w:val="D0316D59B5654937A56541D321874F651"/>
    <w:rsid w:val="00F375F9"/>
    <w:pPr>
      <w:spacing w:after="0" w:line="240" w:lineRule="auto"/>
    </w:pPr>
    <w:rPr>
      <w:rFonts w:ascii="Times New Roman" w:eastAsia="Times New Roman" w:hAnsi="Times New Roman" w:cs="Times New Roman"/>
      <w:sz w:val="24"/>
      <w:szCs w:val="24"/>
    </w:rPr>
  </w:style>
  <w:style w:type="paragraph" w:customStyle="1" w:styleId="823D5834B9D4419AA3D88EC3E60C0EE21">
    <w:name w:val="823D5834B9D4419AA3D88EC3E60C0EE21"/>
    <w:rsid w:val="00F375F9"/>
    <w:pPr>
      <w:spacing w:after="0" w:line="240" w:lineRule="auto"/>
    </w:pPr>
    <w:rPr>
      <w:rFonts w:ascii="Times New Roman" w:eastAsia="Times New Roman" w:hAnsi="Times New Roman" w:cs="Times New Roman"/>
      <w:sz w:val="24"/>
      <w:szCs w:val="24"/>
    </w:rPr>
  </w:style>
  <w:style w:type="paragraph" w:customStyle="1" w:styleId="F548CB1011944A4D92C8761849FEC7D21">
    <w:name w:val="F548CB1011944A4D92C8761849FEC7D21"/>
    <w:rsid w:val="00F375F9"/>
    <w:pPr>
      <w:spacing w:after="0" w:line="240" w:lineRule="auto"/>
    </w:pPr>
    <w:rPr>
      <w:rFonts w:ascii="Times New Roman" w:eastAsia="Times New Roman" w:hAnsi="Times New Roman" w:cs="Times New Roman"/>
      <w:sz w:val="24"/>
      <w:szCs w:val="24"/>
    </w:rPr>
  </w:style>
  <w:style w:type="paragraph" w:customStyle="1" w:styleId="B385D033C17C4DD18411FBAC5847CD584">
    <w:name w:val="B385D033C17C4DD18411FBAC5847CD584"/>
    <w:rsid w:val="00F375F9"/>
    <w:pPr>
      <w:spacing w:after="0" w:line="240" w:lineRule="auto"/>
    </w:pPr>
    <w:rPr>
      <w:rFonts w:ascii="Times New Roman" w:eastAsia="Times New Roman" w:hAnsi="Times New Roman" w:cs="Times New Roman"/>
      <w:sz w:val="24"/>
      <w:szCs w:val="24"/>
    </w:rPr>
  </w:style>
  <w:style w:type="paragraph" w:customStyle="1" w:styleId="3CBA4D89DF2A4562AB8A8F2FE23F5F4B4">
    <w:name w:val="3CBA4D89DF2A4562AB8A8F2FE23F5F4B4"/>
    <w:rsid w:val="00F375F9"/>
    <w:pPr>
      <w:spacing w:after="0" w:line="240" w:lineRule="auto"/>
    </w:pPr>
    <w:rPr>
      <w:rFonts w:ascii="Times New Roman" w:eastAsia="Times New Roman" w:hAnsi="Times New Roman" w:cs="Times New Roman"/>
      <w:sz w:val="24"/>
      <w:szCs w:val="24"/>
    </w:rPr>
  </w:style>
  <w:style w:type="paragraph" w:customStyle="1" w:styleId="4DA9DE0AB68F48C28D29077395FFE55D4">
    <w:name w:val="4DA9DE0AB68F48C28D29077395FFE55D4"/>
    <w:rsid w:val="00F375F9"/>
    <w:pPr>
      <w:spacing w:after="0" w:line="240" w:lineRule="auto"/>
    </w:pPr>
    <w:rPr>
      <w:rFonts w:ascii="Times New Roman" w:eastAsia="Times New Roman" w:hAnsi="Times New Roman" w:cs="Times New Roman"/>
      <w:sz w:val="24"/>
      <w:szCs w:val="24"/>
    </w:rPr>
  </w:style>
  <w:style w:type="paragraph" w:customStyle="1" w:styleId="B2EACD1F68814AAEBB8018AAD6332B6C4">
    <w:name w:val="B2EACD1F68814AAEBB8018AAD6332B6C4"/>
    <w:rsid w:val="00F375F9"/>
    <w:pPr>
      <w:spacing w:after="0" w:line="240" w:lineRule="auto"/>
    </w:pPr>
    <w:rPr>
      <w:rFonts w:ascii="Times New Roman" w:eastAsia="Times New Roman" w:hAnsi="Times New Roman" w:cs="Times New Roman"/>
      <w:sz w:val="24"/>
      <w:szCs w:val="24"/>
    </w:rPr>
  </w:style>
  <w:style w:type="paragraph" w:customStyle="1" w:styleId="C6760AF79D09456BBE2C3458429FEFF84">
    <w:name w:val="C6760AF79D09456BBE2C3458429FEFF84"/>
    <w:rsid w:val="00F375F9"/>
    <w:pPr>
      <w:spacing w:after="0" w:line="240" w:lineRule="auto"/>
    </w:pPr>
    <w:rPr>
      <w:rFonts w:ascii="Times New Roman" w:eastAsia="Times New Roman" w:hAnsi="Times New Roman" w:cs="Times New Roman"/>
      <w:sz w:val="24"/>
      <w:szCs w:val="24"/>
    </w:rPr>
  </w:style>
  <w:style w:type="paragraph" w:customStyle="1" w:styleId="E1289B9899A74F10994D9B596BB9C2EB4">
    <w:name w:val="E1289B9899A74F10994D9B596BB9C2EB4"/>
    <w:rsid w:val="00F375F9"/>
    <w:pPr>
      <w:spacing w:after="0" w:line="240" w:lineRule="auto"/>
    </w:pPr>
    <w:rPr>
      <w:rFonts w:ascii="Times New Roman" w:eastAsia="Times New Roman" w:hAnsi="Times New Roman" w:cs="Times New Roman"/>
      <w:sz w:val="24"/>
      <w:szCs w:val="24"/>
    </w:rPr>
  </w:style>
  <w:style w:type="paragraph" w:customStyle="1" w:styleId="327E871F2F494FA691E8909BA99E6E234">
    <w:name w:val="327E871F2F494FA691E8909BA99E6E234"/>
    <w:rsid w:val="00F375F9"/>
    <w:pPr>
      <w:spacing w:after="0" w:line="240" w:lineRule="auto"/>
    </w:pPr>
    <w:rPr>
      <w:rFonts w:ascii="Times New Roman" w:eastAsia="Times New Roman" w:hAnsi="Times New Roman" w:cs="Times New Roman"/>
      <w:sz w:val="24"/>
      <w:szCs w:val="24"/>
    </w:rPr>
  </w:style>
  <w:style w:type="paragraph" w:customStyle="1" w:styleId="BA285555A64248A5AE743EDD6FF5C3F710">
    <w:name w:val="BA285555A64248A5AE743EDD6FF5C3F710"/>
    <w:rsid w:val="00F375F9"/>
    <w:pPr>
      <w:spacing w:after="0" w:line="240" w:lineRule="auto"/>
    </w:pPr>
    <w:rPr>
      <w:rFonts w:ascii="Times New Roman" w:eastAsia="Times New Roman" w:hAnsi="Times New Roman" w:cs="Times New Roman"/>
      <w:sz w:val="24"/>
      <w:szCs w:val="24"/>
    </w:rPr>
  </w:style>
  <w:style w:type="paragraph" w:customStyle="1" w:styleId="D799921C43614764866B3CF2497A095510">
    <w:name w:val="D799921C43614764866B3CF2497A095510"/>
    <w:rsid w:val="00F375F9"/>
    <w:pPr>
      <w:spacing w:after="0" w:line="240" w:lineRule="auto"/>
    </w:pPr>
    <w:rPr>
      <w:rFonts w:ascii="Times New Roman" w:eastAsia="Times New Roman" w:hAnsi="Times New Roman" w:cs="Times New Roman"/>
      <w:sz w:val="24"/>
      <w:szCs w:val="24"/>
    </w:rPr>
  </w:style>
  <w:style w:type="paragraph" w:customStyle="1" w:styleId="6F9A2D2D8CD44AE58AFACE9758CEDA6910">
    <w:name w:val="6F9A2D2D8CD44AE58AFACE9758CEDA6910"/>
    <w:rsid w:val="00F375F9"/>
    <w:pPr>
      <w:spacing w:after="0" w:line="240" w:lineRule="auto"/>
    </w:pPr>
    <w:rPr>
      <w:rFonts w:ascii="Times New Roman" w:eastAsia="Times New Roman" w:hAnsi="Times New Roman" w:cs="Times New Roman"/>
      <w:sz w:val="24"/>
      <w:szCs w:val="24"/>
    </w:rPr>
  </w:style>
  <w:style w:type="paragraph" w:customStyle="1" w:styleId="733DE3ABEB634F8C888DC274DAB6281E10">
    <w:name w:val="733DE3ABEB634F8C888DC274DAB6281E10"/>
    <w:rsid w:val="00F375F9"/>
    <w:pPr>
      <w:spacing w:after="0" w:line="240" w:lineRule="auto"/>
    </w:pPr>
    <w:rPr>
      <w:rFonts w:ascii="Times New Roman" w:eastAsia="Times New Roman" w:hAnsi="Times New Roman" w:cs="Times New Roman"/>
      <w:sz w:val="24"/>
      <w:szCs w:val="24"/>
    </w:rPr>
  </w:style>
  <w:style w:type="paragraph" w:customStyle="1" w:styleId="9E89A9D5FCF0493B93877BC936AB90DB10">
    <w:name w:val="9E89A9D5FCF0493B93877BC936AB90DB10"/>
    <w:rsid w:val="00F375F9"/>
    <w:pPr>
      <w:spacing w:after="0" w:line="240" w:lineRule="auto"/>
    </w:pPr>
    <w:rPr>
      <w:rFonts w:ascii="Times New Roman" w:eastAsia="Times New Roman" w:hAnsi="Times New Roman" w:cs="Times New Roman"/>
      <w:sz w:val="24"/>
      <w:szCs w:val="24"/>
    </w:rPr>
  </w:style>
  <w:style w:type="paragraph" w:customStyle="1" w:styleId="39F60EEA921F43A5924F34792D0D91B72">
    <w:name w:val="39F60EEA921F43A5924F34792D0D91B72"/>
    <w:rsid w:val="00F375F9"/>
    <w:pPr>
      <w:spacing w:after="0" w:line="240" w:lineRule="auto"/>
    </w:pPr>
    <w:rPr>
      <w:rFonts w:ascii="Times New Roman" w:eastAsia="Times New Roman" w:hAnsi="Times New Roman" w:cs="Times New Roman"/>
      <w:sz w:val="24"/>
      <w:szCs w:val="24"/>
    </w:rPr>
  </w:style>
  <w:style w:type="paragraph" w:customStyle="1" w:styleId="31F9ABAFE6E548EAB0408F3F69DEE21310">
    <w:name w:val="31F9ABAFE6E548EAB0408F3F69DEE21310"/>
    <w:rsid w:val="00F375F9"/>
    <w:pPr>
      <w:spacing w:after="0" w:line="240" w:lineRule="auto"/>
    </w:pPr>
    <w:rPr>
      <w:rFonts w:ascii="Times New Roman" w:eastAsia="Times New Roman" w:hAnsi="Times New Roman" w:cs="Times New Roman"/>
      <w:sz w:val="24"/>
      <w:szCs w:val="24"/>
    </w:rPr>
  </w:style>
  <w:style w:type="paragraph" w:customStyle="1" w:styleId="A677DA9B2B0D464B9FA2ABD3675DC56310">
    <w:name w:val="A677DA9B2B0D464B9FA2ABD3675DC56310"/>
    <w:rsid w:val="00F375F9"/>
    <w:pPr>
      <w:spacing w:after="0" w:line="240" w:lineRule="auto"/>
    </w:pPr>
    <w:rPr>
      <w:rFonts w:ascii="Times New Roman" w:eastAsia="Times New Roman" w:hAnsi="Times New Roman" w:cs="Times New Roman"/>
      <w:sz w:val="24"/>
      <w:szCs w:val="24"/>
    </w:rPr>
  </w:style>
  <w:style w:type="paragraph" w:customStyle="1" w:styleId="15AB46FAEC7F4A00898FC7BA5BF2F9AF2">
    <w:name w:val="15AB46FAEC7F4A00898FC7BA5BF2F9AF2"/>
    <w:rsid w:val="00F375F9"/>
    <w:pPr>
      <w:spacing w:after="0" w:line="240" w:lineRule="auto"/>
    </w:pPr>
    <w:rPr>
      <w:rFonts w:ascii="Times New Roman" w:eastAsia="Times New Roman" w:hAnsi="Times New Roman" w:cs="Times New Roman"/>
      <w:sz w:val="24"/>
      <w:szCs w:val="24"/>
    </w:rPr>
  </w:style>
  <w:style w:type="paragraph" w:customStyle="1" w:styleId="CB2BDD2AFCAD4CDEAC8DD065E94ACCEC10">
    <w:name w:val="CB2BDD2AFCAD4CDEAC8DD065E94ACCEC10"/>
    <w:rsid w:val="00F375F9"/>
    <w:pPr>
      <w:spacing w:after="0" w:line="240" w:lineRule="auto"/>
    </w:pPr>
    <w:rPr>
      <w:rFonts w:ascii="Times New Roman" w:eastAsia="Times New Roman" w:hAnsi="Times New Roman" w:cs="Times New Roman"/>
      <w:sz w:val="24"/>
      <w:szCs w:val="24"/>
    </w:rPr>
  </w:style>
  <w:style w:type="paragraph" w:customStyle="1" w:styleId="DBB415FCEB1F49BE87C03FCB20F7A26010">
    <w:name w:val="DBB415FCEB1F49BE87C03FCB20F7A26010"/>
    <w:rsid w:val="00F375F9"/>
    <w:pPr>
      <w:spacing w:after="0" w:line="240" w:lineRule="auto"/>
    </w:pPr>
    <w:rPr>
      <w:rFonts w:ascii="Times New Roman" w:eastAsia="Times New Roman" w:hAnsi="Times New Roman" w:cs="Times New Roman"/>
      <w:sz w:val="24"/>
      <w:szCs w:val="24"/>
    </w:rPr>
  </w:style>
  <w:style w:type="paragraph" w:customStyle="1" w:styleId="C4A753F7015C4C82B148E54D210E103F2">
    <w:name w:val="C4A753F7015C4C82B148E54D210E103F2"/>
    <w:rsid w:val="00F375F9"/>
    <w:pPr>
      <w:spacing w:after="0" w:line="240" w:lineRule="auto"/>
    </w:pPr>
    <w:rPr>
      <w:rFonts w:ascii="Times New Roman" w:eastAsia="Times New Roman" w:hAnsi="Times New Roman" w:cs="Times New Roman"/>
      <w:sz w:val="24"/>
      <w:szCs w:val="24"/>
    </w:rPr>
  </w:style>
  <w:style w:type="paragraph" w:customStyle="1" w:styleId="6C337535470143A194F8C5A1D36DF28A10">
    <w:name w:val="6C337535470143A194F8C5A1D36DF28A10"/>
    <w:rsid w:val="00F375F9"/>
    <w:pPr>
      <w:spacing w:after="0" w:line="240" w:lineRule="auto"/>
    </w:pPr>
    <w:rPr>
      <w:rFonts w:ascii="Times New Roman" w:eastAsia="Times New Roman" w:hAnsi="Times New Roman" w:cs="Times New Roman"/>
      <w:sz w:val="24"/>
      <w:szCs w:val="24"/>
    </w:rPr>
  </w:style>
  <w:style w:type="paragraph" w:customStyle="1" w:styleId="26D997BAD59140ED9E7815A6C81820C710">
    <w:name w:val="26D997BAD59140ED9E7815A6C81820C710"/>
    <w:rsid w:val="00F375F9"/>
    <w:pPr>
      <w:spacing w:after="0" w:line="240" w:lineRule="auto"/>
    </w:pPr>
    <w:rPr>
      <w:rFonts w:ascii="Times New Roman" w:eastAsia="Times New Roman" w:hAnsi="Times New Roman" w:cs="Times New Roman"/>
      <w:sz w:val="24"/>
      <w:szCs w:val="24"/>
    </w:rPr>
  </w:style>
  <w:style w:type="paragraph" w:customStyle="1" w:styleId="A90D2ABB72D144A6AF6F214CB9C6AF7F2">
    <w:name w:val="A90D2ABB72D144A6AF6F214CB9C6AF7F2"/>
    <w:rsid w:val="00F375F9"/>
    <w:pPr>
      <w:spacing w:after="0" w:line="240" w:lineRule="auto"/>
    </w:pPr>
    <w:rPr>
      <w:rFonts w:ascii="Times New Roman" w:eastAsia="Times New Roman" w:hAnsi="Times New Roman" w:cs="Times New Roman"/>
      <w:sz w:val="24"/>
      <w:szCs w:val="24"/>
    </w:rPr>
  </w:style>
  <w:style w:type="paragraph" w:customStyle="1" w:styleId="B18EC5562A14435FA4B78B856057C49410">
    <w:name w:val="B18EC5562A14435FA4B78B856057C49410"/>
    <w:rsid w:val="00F375F9"/>
    <w:pPr>
      <w:spacing w:after="0" w:line="240" w:lineRule="auto"/>
    </w:pPr>
    <w:rPr>
      <w:rFonts w:ascii="Times New Roman" w:eastAsia="Times New Roman" w:hAnsi="Times New Roman" w:cs="Times New Roman"/>
      <w:sz w:val="24"/>
      <w:szCs w:val="24"/>
    </w:rPr>
  </w:style>
  <w:style w:type="paragraph" w:customStyle="1" w:styleId="35E311776DD3471F89EA9230D39029C210">
    <w:name w:val="35E311776DD3471F89EA9230D39029C210"/>
    <w:rsid w:val="00F375F9"/>
    <w:pPr>
      <w:spacing w:after="0" w:line="240" w:lineRule="auto"/>
    </w:pPr>
    <w:rPr>
      <w:rFonts w:ascii="Times New Roman" w:eastAsia="Times New Roman" w:hAnsi="Times New Roman" w:cs="Times New Roman"/>
      <w:sz w:val="24"/>
      <w:szCs w:val="24"/>
    </w:rPr>
  </w:style>
  <w:style w:type="paragraph" w:customStyle="1" w:styleId="16B49C4611754FEDA5BAFD856205D66D2">
    <w:name w:val="16B49C4611754FEDA5BAFD856205D66D2"/>
    <w:rsid w:val="00F375F9"/>
    <w:pPr>
      <w:spacing w:after="0" w:line="240" w:lineRule="auto"/>
    </w:pPr>
    <w:rPr>
      <w:rFonts w:ascii="Times New Roman" w:eastAsia="Times New Roman" w:hAnsi="Times New Roman" w:cs="Times New Roman"/>
      <w:sz w:val="24"/>
      <w:szCs w:val="24"/>
    </w:rPr>
  </w:style>
  <w:style w:type="paragraph" w:customStyle="1" w:styleId="871FF1A764854EBCA3B2D8E583D1EB2F3">
    <w:name w:val="871FF1A764854EBCA3B2D8E583D1EB2F3"/>
    <w:rsid w:val="00F375F9"/>
    <w:pPr>
      <w:spacing w:after="0" w:line="240" w:lineRule="auto"/>
      <w:ind w:left="720"/>
      <w:contextualSpacing/>
    </w:pPr>
    <w:rPr>
      <w:rFonts w:ascii="Times New Roman" w:eastAsia="Times New Roman" w:hAnsi="Times New Roman" w:cs="Times New Roman"/>
      <w:sz w:val="24"/>
      <w:szCs w:val="24"/>
    </w:rPr>
  </w:style>
  <w:style w:type="paragraph" w:customStyle="1" w:styleId="7457E993D59F4C41AF4E2C1D48FC66F310">
    <w:name w:val="7457E993D59F4C41AF4E2C1D48FC66F310"/>
    <w:rsid w:val="00F375F9"/>
    <w:pPr>
      <w:spacing w:after="240"/>
    </w:pPr>
    <w:rPr>
      <w:rFonts w:ascii="Arial" w:eastAsia="Times New Roman" w:hAnsi="Arial" w:cs="Times New Roman"/>
      <w:sz w:val="24"/>
      <w:szCs w:val="24"/>
    </w:rPr>
  </w:style>
  <w:style w:type="paragraph" w:customStyle="1" w:styleId="7C0132A0059C498E908CAFCF543CA1694">
    <w:name w:val="7C0132A0059C498E908CAFCF543CA1694"/>
    <w:rsid w:val="00F375F9"/>
    <w:pPr>
      <w:spacing w:after="0" w:line="240" w:lineRule="auto"/>
    </w:pPr>
    <w:rPr>
      <w:rFonts w:ascii="Times New Roman" w:eastAsia="Times New Roman" w:hAnsi="Times New Roman" w:cs="Times New Roman"/>
      <w:sz w:val="24"/>
      <w:szCs w:val="24"/>
    </w:rPr>
  </w:style>
  <w:style w:type="paragraph" w:customStyle="1" w:styleId="A30250E5D0104EB4B66062485314DD8012">
    <w:name w:val="A30250E5D0104EB4B66062485314DD8012"/>
    <w:rsid w:val="004845EB"/>
    <w:pPr>
      <w:spacing w:after="240" w:line="360" w:lineRule="auto"/>
    </w:pPr>
    <w:rPr>
      <w:rFonts w:ascii="Arial" w:eastAsia="Times New Roman" w:hAnsi="Arial" w:cs="Times New Roman"/>
      <w:sz w:val="24"/>
      <w:szCs w:val="24"/>
      <w:lang w:eastAsia="en-US"/>
    </w:rPr>
  </w:style>
  <w:style w:type="paragraph" w:customStyle="1" w:styleId="E1A5AFCE59A4446E97CCE77B4A7F354012">
    <w:name w:val="E1A5AFCE59A4446E97CCE77B4A7F354012"/>
    <w:rsid w:val="004845EB"/>
    <w:pPr>
      <w:spacing w:after="240" w:line="360" w:lineRule="auto"/>
    </w:pPr>
    <w:rPr>
      <w:rFonts w:ascii="Arial" w:eastAsia="Times New Roman" w:hAnsi="Arial" w:cs="Times New Roman"/>
      <w:sz w:val="24"/>
      <w:szCs w:val="24"/>
      <w:lang w:eastAsia="en-US"/>
    </w:rPr>
  </w:style>
  <w:style w:type="paragraph" w:customStyle="1" w:styleId="566B241ED24843B88B59D57F260CDB4712">
    <w:name w:val="566B241ED24843B88B59D57F260CDB4712"/>
    <w:rsid w:val="004845EB"/>
    <w:pPr>
      <w:spacing w:after="0" w:line="240" w:lineRule="auto"/>
    </w:pPr>
    <w:rPr>
      <w:rFonts w:ascii="Times New Roman" w:eastAsia="Times New Roman" w:hAnsi="Times New Roman" w:cs="Times New Roman"/>
      <w:sz w:val="24"/>
      <w:szCs w:val="24"/>
    </w:rPr>
  </w:style>
  <w:style w:type="paragraph" w:customStyle="1" w:styleId="8FEC49C4C04640C58D89B6EA77B29B2012">
    <w:name w:val="8FEC49C4C04640C58D89B6EA77B29B2012"/>
    <w:rsid w:val="004845EB"/>
    <w:pPr>
      <w:spacing w:after="0" w:line="240" w:lineRule="auto"/>
    </w:pPr>
    <w:rPr>
      <w:rFonts w:ascii="Times New Roman" w:eastAsia="Times New Roman" w:hAnsi="Times New Roman" w:cs="Times New Roman"/>
      <w:sz w:val="24"/>
      <w:szCs w:val="24"/>
    </w:rPr>
  </w:style>
  <w:style w:type="paragraph" w:customStyle="1" w:styleId="D1935F7A5E3942FBA642F265CE612CAA5">
    <w:name w:val="D1935F7A5E3942FBA642F265CE612CAA5"/>
    <w:rsid w:val="004845EB"/>
    <w:pPr>
      <w:spacing w:after="0" w:line="240" w:lineRule="auto"/>
    </w:pPr>
    <w:rPr>
      <w:rFonts w:ascii="Times New Roman" w:eastAsia="Times New Roman" w:hAnsi="Times New Roman" w:cs="Times New Roman"/>
      <w:sz w:val="24"/>
      <w:szCs w:val="24"/>
    </w:rPr>
  </w:style>
  <w:style w:type="paragraph" w:customStyle="1" w:styleId="8305D929B2F9406F88DCCEBDD0A526529">
    <w:name w:val="8305D929B2F9406F88DCCEBDD0A526529"/>
    <w:rsid w:val="004845EB"/>
    <w:pPr>
      <w:spacing w:after="0" w:line="240" w:lineRule="auto"/>
    </w:pPr>
    <w:rPr>
      <w:rFonts w:ascii="Times New Roman" w:eastAsia="Times New Roman" w:hAnsi="Times New Roman" w:cs="Times New Roman"/>
      <w:sz w:val="24"/>
      <w:szCs w:val="24"/>
    </w:rPr>
  </w:style>
  <w:style w:type="paragraph" w:customStyle="1" w:styleId="21C5E9B753B249E091CDA67D042F4ACB5">
    <w:name w:val="21C5E9B753B249E091CDA67D042F4ACB5"/>
    <w:rsid w:val="004845EB"/>
    <w:pPr>
      <w:spacing w:after="0" w:line="240" w:lineRule="auto"/>
    </w:pPr>
    <w:rPr>
      <w:rFonts w:ascii="Times New Roman" w:eastAsia="Times New Roman" w:hAnsi="Times New Roman" w:cs="Times New Roman"/>
      <w:sz w:val="24"/>
      <w:szCs w:val="24"/>
    </w:rPr>
  </w:style>
  <w:style w:type="paragraph" w:customStyle="1" w:styleId="BBEFE16FFCC84A1AB406553C9E093EF75">
    <w:name w:val="BBEFE16FFCC84A1AB406553C9E093EF75"/>
    <w:rsid w:val="004845EB"/>
    <w:pPr>
      <w:spacing w:after="0" w:line="240" w:lineRule="auto"/>
    </w:pPr>
    <w:rPr>
      <w:rFonts w:ascii="Times New Roman" w:eastAsia="Times New Roman" w:hAnsi="Times New Roman" w:cs="Times New Roman"/>
      <w:sz w:val="24"/>
      <w:szCs w:val="24"/>
    </w:rPr>
  </w:style>
  <w:style w:type="paragraph" w:customStyle="1" w:styleId="D0316D59B5654937A56541D321874F652">
    <w:name w:val="D0316D59B5654937A56541D321874F652"/>
    <w:rsid w:val="004845EB"/>
    <w:pPr>
      <w:spacing w:after="0" w:line="240" w:lineRule="auto"/>
    </w:pPr>
    <w:rPr>
      <w:rFonts w:ascii="Times New Roman" w:eastAsia="Times New Roman" w:hAnsi="Times New Roman" w:cs="Times New Roman"/>
      <w:sz w:val="24"/>
      <w:szCs w:val="24"/>
    </w:rPr>
  </w:style>
  <w:style w:type="paragraph" w:customStyle="1" w:styleId="823D5834B9D4419AA3D88EC3E60C0EE22">
    <w:name w:val="823D5834B9D4419AA3D88EC3E60C0EE22"/>
    <w:rsid w:val="004845EB"/>
    <w:pPr>
      <w:spacing w:after="0" w:line="240" w:lineRule="auto"/>
    </w:pPr>
    <w:rPr>
      <w:rFonts w:ascii="Times New Roman" w:eastAsia="Times New Roman" w:hAnsi="Times New Roman" w:cs="Times New Roman"/>
      <w:sz w:val="24"/>
      <w:szCs w:val="24"/>
    </w:rPr>
  </w:style>
  <w:style w:type="paragraph" w:customStyle="1" w:styleId="F548CB1011944A4D92C8761849FEC7D22">
    <w:name w:val="F548CB1011944A4D92C8761849FEC7D22"/>
    <w:rsid w:val="004845EB"/>
    <w:pPr>
      <w:spacing w:after="0" w:line="240" w:lineRule="auto"/>
    </w:pPr>
    <w:rPr>
      <w:rFonts w:ascii="Times New Roman" w:eastAsia="Times New Roman" w:hAnsi="Times New Roman" w:cs="Times New Roman"/>
      <w:sz w:val="24"/>
      <w:szCs w:val="24"/>
    </w:rPr>
  </w:style>
  <w:style w:type="paragraph" w:customStyle="1" w:styleId="B385D033C17C4DD18411FBAC5847CD585">
    <w:name w:val="B385D033C17C4DD18411FBAC5847CD585"/>
    <w:rsid w:val="004845EB"/>
    <w:pPr>
      <w:spacing w:after="0" w:line="240" w:lineRule="auto"/>
    </w:pPr>
    <w:rPr>
      <w:rFonts w:ascii="Times New Roman" w:eastAsia="Times New Roman" w:hAnsi="Times New Roman" w:cs="Times New Roman"/>
      <w:sz w:val="24"/>
      <w:szCs w:val="24"/>
    </w:rPr>
  </w:style>
  <w:style w:type="paragraph" w:customStyle="1" w:styleId="3CBA4D89DF2A4562AB8A8F2FE23F5F4B5">
    <w:name w:val="3CBA4D89DF2A4562AB8A8F2FE23F5F4B5"/>
    <w:rsid w:val="004845EB"/>
    <w:pPr>
      <w:spacing w:after="0" w:line="240" w:lineRule="auto"/>
    </w:pPr>
    <w:rPr>
      <w:rFonts w:ascii="Times New Roman" w:eastAsia="Times New Roman" w:hAnsi="Times New Roman" w:cs="Times New Roman"/>
      <w:sz w:val="24"/>
      <w:szCs w:val="24"/>
    </w:rPr>
  </w:style>
  <w:style w:type="paragraph" w:customStyle="1" w:styleId="4DA9DE0AB68F48C28D29077395FFE55D5">
    <w:name w:val="4DA9DE0AB68F48C28D29077395FFE55D5"/>
    <w:rsid w:val="004845EB"/>
    <w:pPr>
      <w:spacing w:after="0" w:line="240" w:lineRule="auto"/>
    </w:pPr>
    <w:rPr>
      <w:rFonts w:ascii="Times New Roman" w:eastAsia="Times New Roman" w:hAnsi="Times New Roman" w:cs="Times New Roman"/>
      <w:sz w:val="24"/>
      <w:szCs w:val="24"/>
    </w:rPr>
  </w:style>
  <w:style w:type="paragraph" w:customStyle="1" w:styleId="B2EACD1F68814AAEBB8018AAD6332B6C5">
    <w:name w:val="B2EACD1F68814AAEBB8018AAD6332B6C5"/>
    <w:rsid w:val="004845EB"/>
    <w:pPr>
      <w:spacing w:after="0" w:line="240" w:lineRule="auto"/>
    </w:pPr>
    <w:rPr>
      <w:rFonts w:ascii="Times New Roman" w:eastAsia="Times New Roman" w:hAnsi="Times New Roman" w:cs="Times New Roman"/>
      <w:sz w:val="24"/>
      <w:szCs w:val="24"/>
    </w:rPr>
  </w:style>
  <w:style w:type="paragraph" w:customStyle="1" w:styleId="C6760AF79D09456BBE2C3458429FEFF85">
    <w:name w:val="C6760AF79D09456BBE2C3458429FEFF85"/>
    <w:rsid w:val="004845EB"/>
    <w:pPr>
      <w:spacing w:after="0" w:line="240" w:lineRule="auto"/>
    </w:pPr>
    <w:rPr>
      <w:rFonts w:ascii="Times New Roman" w:eastAsia="Times New Roman" w:hAnsi="Times New Roman" w:cs="Times New Roman"/>
      <w:sz w:val="24"/>
      <w:szCs w:val="24"/>
    </w:rPr>
  </w:style>
  <w:style w:type="paragraph" w:customStyle="1" w:styleId="E1289B9899A74F10994D9B596BB9C2EB5">
    <w:name w:val="E1289B9899A74F10994D9B596BB9C2EB5"/>
    <w:rsid w:val="004845EB"/>
    <w:pPr>
      <w:spacing w:after="0" w:line="240" w:lineRule="auto"/>
    </w:pPr>
    <w:rPr>
      <w:rFonts w:ascii="Times New Roman" w:eastAsia="Times New Roman" w:hAnsi="Times New Roman" w:cs="Times New Roman"/>
      <w:sz w:val="24"/>
      <w:szCs w:val="24"/>
    </w:rPr>
  </w:style>
  <w:style w:type="paragraph" w:customStyle="1" w:styleId="327E871F2F494FA691E8909BA99E6E235">
    <w:name w:val="327E871F2F494FA691E8909BA99E6E235"/>
    <w:rsid w:val="004845EB"/>
    <w:pPr>
      <w:spacing w:after="0" w:line="240" w:lineRule="auto"/>
    </w:pPr>
    <w:rPr>
      <w:rFonts w:ascii="Times New Roman" w:eastAsia="Times New Roman" w:hAnsi="Times New Roman" w:cs="Times New Roman"/>
      <w:sz w:val="24"/>
      <w:szCs w:val="24"/>
    </w:rPr>
  </w:style>
  <w:style w:type="paragraph" w:customStyle="1" w:styleId="BA285555A64248A5AE743EDD6FF5C3F711">
    <w:name w:val="BA285555A64248A5AE743EDD6FF5C3F711"/>
    <w:rsid w:val="004845EB"/>
    <w:pPr>
      <w:spacing w:after="0" w:line="240" w:lineRule="auto"/>
    </w:pPr>
    <w:rPr>
      <w:rFonts w:ascii="Times New Roman" w:eastAsia="Times New Roman" w:hAnsi="Times New Roman" w:cs="Times New Roman"/>
      <w:sz w:val="24"/>
      <w:szCs w:val="24"/>
    </w:rPr>
  </w:style>
  <w:style w:type="paragraph" w:customStyle="1" w:styleId="D799921C43614764866B3CF2497A095511">
    <w:name w:val="D799921C43614764866B3CF2497A095511"/>
    <w:rsid w:val="004845EB"/>
    <w:pPr>
      <w:spacing w:after="0" w:line="240" w:lineRule="auto"/>
    </w:pPr>
    <w:rPr>
      <w:rFonts w:ascii="Times New Roman" w:eastAsia="Times New Roman" w:hAnsi="Times New Roman" w:cs="Times New Roman"/>
      <w:sz w:val="24"/>
      <w:szCs w:val="24"/>
    </w:rPr>
  </w:style>
  <w:style w:type="paragraph" w:customStyle="1" w:styleId="6F9A2D2D8CD44AE58AFACE9758CEDA6911">
    <w:name w:val="6F9A2D2D8CD44AE58AFACE9758CEDA6911"/>
    <w:rsid w:val="004845EB"/>
    <w:pPr>
      <w:spacing w:after="0" w:line="240" w:lineRule="auto"/>
    </w:pPr>
    <w:rPr>
      <w:rFonts w:ascii="Times New Roman" w:eastAsia="Times New Roman" w:hAnsi="Times New Roman" w:cs="Times New Roman"/>
      <w:sz w:val="24"/>
      <w:szCs w:val="24"/>
    </w:rPr>
  </w:style>
  <w:style w:type="paragraph" w:customStyle="1" w:styleId="733DE3ABEB634F8C888DC274DAB6281E11">
    <w:name w:val="733DE3ABEB634F8C888DC274DAB6281E11"/>
    <w:rsid w:val="004845EB"/>
    <w:pPr>
      <w:spacing w:after="0" w:line="240" w:lineRule="auto"/>
    </w:pPr>
    <w:rPr>
      <w:rFonts w:ascii="Times New Roman" w:eastAsia="Times New Roman" w:hAnsi="Times New Roman" w:cs="Times New Roman"/>
      <w:sz w:val="24"/>
      <w:szCs w:val="24"/>
    </w:rPr>
  </w:style>
  <w:style w:type="paragraph" w:customStyle="1" w:styleId="9E89A9D5FCF0493B93877BC936AB90DB11">
    <w:name w:val="9E89A9D5FCF0493B93877BC936AB90DB11"/>
    <w:rsid w:val="004845EB"/>
    <w:pPr>
      <w:spacing w:after="0" w:line="240" w:lineRule="auto"/>
    </w:pPr>
    <w:rPr>
      <w:rFonts w:ascii="Times New Roman" w:eastAsia="Times New Roman" w:hAnsi="Times New Roman" w:cs="Times New Roman"/>
      <w:sz w:val="24"/>
      <w:szCs w:val="24"/>
    </w:rPr>
  </w:style>
  <w:style w:type="paragraph" w:customStyle="1" w:styleId="39F60EEA921F43A5924F34792D0D91B73">
    <w:name w:val="39F60EEA921F43A5924F34792D0D91B73"/>
    <w:rsid w:val="004845EB"/>
    <w:pPr>
      <w:spacing w:after="0" w:line="240" w:lineRule="auto"/>
    </w:pPr>
    <w:rPr>
      <w:rFonts w:ascii="Times New Roman" w:eastAsia="Times New Roman" w:hAnsi="Times New Roman" w:cs="Times New Roman"/>
      <w:sz w:val="24"/>
      <w:szCs w:val="24"/>
    </w:rPr>
  </w:style>
  <w:style w:type="paragraph" w:customStyle="1" w:styleId="31F9ABAFE6E548EAB0408F3F69DEE21311">
    <w:name w:val="31F9ABAFE6E548EAB0408F3F69DEE21311"/>
    <w:rsid w:val="004845EB"/>
    <w:pPr>
      <w:spacing w:after="0" w:line="240" w:lineRule="auto"/>
    </w:pPr>
    <w:rPr>
      <w:rFonts w:ascii="Times New Roman" w:eastAsia="Times New Roman" w:hAnsi="Times New Roman" w:cs="Times New Roman"/>
      <w:sz w:val="24"/>
      <w:szCs w:val="24"/>
    </w:rPr>
  </w:style>
  <w:style w:type="paragraph" w:customStyle="1" w:styleId="A677DA9B2B0D464B9FA2ABD3675DC56311">
    <w:name w:val="A677DA9B2B0D464B9FA2ABD3675DC56311"/>
    <w:rsid w:val="004845EB"/>
    <w:pPr>
      <w:spacing w:after="0" w:line="240" w:lineRule="auto"/>
    </w:pPr>
    <w:rPr>
      <w:rFonts w:ascii="Times New Roman" w:eastAsia="Times New Roman" w:hAnsi="Times New Roman" w:cs="Times New Roman"/>
      <w:sz w:val="24"/>
      <w:szCs w:val="24"/>
    </w:rPr>
  </w:style>
  <w:style w:type="paragraph" w:customStyle="1" w:styleId="15AB46FAEC7F4A00898FC7BA5BF2F9AF3">
    <w:name w:val="15AB46FAEC7F4A00898FC7BA5BF2F9AF3"/>
    <w:rsid w:val="004845EB"/>
    <w:pPr>
      <w:spacing w:after="0" w:line="240" w:lineRule="auto"/>
    </w:pPr>
    <w:rPr>
      <w:rFonts w:ascii="Times New Roman" w:eastAsia="Times New Roman" w:hAnsi="Times New Roman" w:cs="Times New Roman"/>
      <w:sz w:val="24"/>
      <w:szCs w:val="24"/>
    </w:rPr>
  </w:style>
  <w:style w:type="paragraph" w:customStyle="1" w:styleId="CB2BDD2AFCAD4CDEAC8DD065E94ACCEC11">
    <w:name w:val="CB2BDD2AFCAD4CDEAC8DD065E94ACCEC11"/>
    <w:rsid w:val="004845EB"/>
    <w:pPr>
      <w:spacing w:after="0" w:line="240" w:lineRule="auto"/>
    </w:pPr>
    <w:rPr>
      <w:rFonts w:ascii="Times New Roman" w:eastAsia="Times New Roman" w:hAnsi="Times New Roman" w:cs="Times New Roman"/>
      <w:sz w:val="24"/>
      <w:szCs w:val="24"/>
    </w:rPr>
  </w:style>
  <w:style w:type="paragraph" w:customStyle="1" w:styleId="DBB415FCEB1F49BE87C03FCB20F7A26011">
    <w:name w:val="DBB415FCEB1F49BE87C03FCB20F7A26011"/>
    <w:rsid w:val="004845EB"/>
    <w:pPr>
      <w:spacing w:after="0" w:line="240" w:lineRule="auto"/>
    </w:pPr>
    <w:rPr>
      <w:rFonts w:ascii="Times New Roman" w:eastAsia="Times New Roman" w:hAnsi="Times New Roman" w:cs="Times New Roman"/>
      <w:sz w:val="24"/>
      <w:szCs w:val="24"/>
    </w:rPr>
  </w:style>
  <w:style w:type="paragraph" w:customStyle="1" w:styleId="C4A753F7015C4C82B148E54D210E103F3">
    <w:name w:val="C4A753F7015C4C82B148E54D210E103F3"/>
    <w:rsid w:val="004845EB"/>
    <w:pPr>
      <w:spacing w:after="0" w:line="240" w:lineRule="auto"/>
    </w:pPr>
    <w:rPr>
      <w:rFonts w:ascii="Times New Roman" w:eastAsia="Times New Roman" w:hAnsi="Times New Roman" w:cs="Times New Roman"/>
      <w:sz w:val="24"/>
      <w:szCs w:val="24"/>
    </w:rPr>
  </w:style>
  <w:style w:type="paragraph" w:customStyle="1" w:styleId="6C337535470143A194F8C5A1D36DF28A11">
    <w:name w:val="6C337535470143A194F8C5A1D36DF28A11"/>
    <w:rsid w:val="004845EB"/>
    <w:pPr>
      <w:spacing w:after="0" w:line="240" w:lineRule="auto"/>
    </w:pPr>
    <w:rPr>
      <w:rFonts w:ascii="Times New Roman" w:eastAsia="Times New Roman" w:hAnsi="Times New Roman" w:cs="Times New Roman"/>
      <w:sz w:val="24"/>
      <w:szCs w:val="24"/>
    </w:rPr>
  </w:style>
  <w:style w:type="paragraph" w:customStyle="1" w:styleId="26D997BAD59140ED9E7815A6C81820C711">
    <w:name w:val="26D997BAD59140ED9E7815A6C81820C711"/>
    <w:rsid w:val="004845EB"/>
    <w:pPr>
      <w:spacing w:after="0" w:line="240" w:lineRule="auto"/>
    </w:pPr>
    <w:rPr>
      <w:rFonts w:ascii="Times New Roman" w:eastAsia="Times New Roman" w:hAnsi="Times New Roman" w:cs="Times New Roman"/>
      <w:sz w:val="24"/>
      <w:szCs w:val="24"/>
    </w:rPr>
  </w:style>
  <w:style w:type="paragraph" w:customStyle="1" w:styleId="A90D2ABB72D144A6AF6F214CB9C6AF7F3">
    <w:name w:val="A90D2ABB72D144A6AF6F214CB9C6AF7F3"/>
    <w:rsid w:val="004845EB"/>
    <w:pPr>
      <w:spacing w:after="0" w:line="240" w:lineRule="auto"/>
    </w:pPr>
    <w:rPr>
      <w:rFonts w:ascii="Times New Roman" w:eastAsia="Times New Roman" w:hAnsi="Times New Roman" w:cs="Times New Roman"/>
      <w:sz w:val="24"/>
      <w:szCs w:val="24"/>
    </w:rPr>
  </w:style>
  <w:style w:type="paragraph" w:customStyle="1" w:styleId="B18EC5562A14435FA4B78B856057C49411">
    <w:name w:val="B18EC5562A14435FA4B78B856057C49411"/>
    <w:rsid w:val="004845EB"/>
    <w:pPr>
      <w:spacing w:after="0" w:line="240" w:lineRule="auto"/>
    </w:pPr>
    <w:rPr>
      <w:rFonts w:ascii="Times New Roman" w:eastAsia="Times New Roman" w:hAnsi="Times New Roman" w:cs="Times New Roman"/>
      <w:sz w:val="24"/>
      <w:szCs w:val="24"/>
    </w:rPr>
  </w:style>
  <w:style w:type="paragraph" w:customStyle="1" w:styleId="35E311776DD3471F89EA9230D39029C211">
    <w:name w:val="35E311776DD3471F89EA9230D39029C211"/>
    <w:rsid w:val="004845EB"/>
    <w:pPr>
      <w:spacing w:after="0" w:line="240" w:lineRule="auto"/>
    </w:pPr>
    <w:rPr>
      <w:rFonts w:ascii="Times New Roman" w:eastAsia="Times New Roman" w:hAnsi="Times New Roman" w:cs="Times New Roman"/>
      <w:sz w:val="24"/>
      <w:szCs w:val="24"/>
    </w:rPr>
  </w:style>
  <w:style w:type="paragraph" w:customStyle="1" w:styleId="16B49C4611754FEDA5BAFD856205D66D3">
    <w:name w:val="16B49C4611754FEDA5BAFD856205D66D3"/>
    <w:rsid w:val="004845EB"/>
    <w:pPr>
      <w:spacing w:after="0" w:line="240" w:lineRule="auto"/>
    </w:pPr>
    <w:rPr>
      <w:rFonts w:ascii="Times New Roman" w:eastAsia="Times New Roman" w:hAnsi="Times New Roman" w:cs="Times New Roman"/>
      <w:sz w:val="24"/>
      <w:szCs w:val="24"/>
    </w:rPr>
  </w:style>
  <w:style w:type="paragraph" w:customStyle="1" w:styleId="871FF1A764854EBCA3B2D8E583D1EB2F4">
    <w:name w:val="871FF1A764854EBCA3B2D8E583D1EB2F4"/>
    <w:rsid w:val="004845EB"/>
    <w:pPr>
      <w:spacing w:after="0" w:line="240" w:lineRule="auto"/>
      <w:ind w:left="720"/>
      <w:contextualSpacing/>
    </w:pPr>
    <w:rPr>
      <w:rFonts w:ascii="Times New Roman" w:eastAsia="Times New Roman" w:hAnsi="Times New Roman" w:cs="Times New Roman"/>
      <w:sz w:val="24"/>
      <w:szCs w:val="24"/>
    </w:rPr>
  </w:style>
  <w:style w:type="paragraph" w:customStyle="1" w:styleId="7457E993D59F4C41AF4E2C1D48FC66F311">
    <w:name w:val="7457E993D59F4C41AF4E2C1D48FC66F311"/>
    <w:rsid w:val="004845EB"/>
    <w:pPr>
      <w:spacing w:after="240"/>
    </w:pPr>
    <w:rPr>
      <w:rFonts w:ascii="Arial" w:eastAsia="Times New Roman" w:hAnsi="Arial" w:cs="Times New Roman"/>
      <w:sz w:val="24"/>
      <w:szCs w:val="24"/>
    </w:rPr>
  </w:style>
  <w:style w:type="paragraph" w:customStyle="1" w:styleId="7C0132A0059C498E908CAFCF543CA1695">
    <w:name w:val="7C0132A0059C498E908CAFCF543CA1695"/>
    <w:rsid w:val="004845EB"/>
    <w:pPr>
      <w:spacing w:after="0" w:line="240" w:lineRule="auto"/>
    </w:pPr>
    <w:rPr>
      <w:rFonts w:ascii="Times New Roman" w:eastAsia="Times New Roman" w:hAnsi="Times New Roman" w:cs="Times New Roman"/>
      <w:sz w:val="24"/>
      <w:szCs w:val="24"/>
    </w:rPr>
  </w:style>
  <w:style w:type="paragraph" w:customStyle="1" w:styleId="A30250E5D0104EB4B66062485314DD8013">
    <w:name w:val="A30250E5D0104EB4B66062485314DD8013"/>
    <w:rsid w:val="00AC09E5"/>
    <w:pPr>
      <w:spacing w:after="240" w:line="360" w:lineRule="auto"/>
    </w:pPr>
    <w:rPr>
      <w:rFonts w:ascii="Arial" w:eastAsia="Times New Roman" w:hAnsi="Arial" w:cs="Times New Roman"/>
      <w:sz w:val="24"/>
      <w:szCs w:val="24"/>
      <w:lang w:eastAsia="en-US"/>
    </w:rPr>
  </w:style>
  <w:style w:type="paragraph" w:customStyle="1" w:styleId="E1A5AFCE59A4446E97CCE77B4A7F354013">
    <w:name w:val="E1A5AFCE59A4446E97CCE77B4A7F354013"/>
    <w:rsid w:val="00AC09E5"/>
    <w:pPr>
      <w:spacing w:after="240" w:line="360" w:lineRule="auto"/>
    </w:pPr>
    <w:rPr>
      <w:rFonts w:ascii="Arial" w:eastAsia="Times New Roman" w:hAnsi="Arial" w:cs="Times New Roman"/>
      <w:sz w:val="24"/>
      <w:szCs w:val="24"/>
      <w:lang w:eastAsia="en-US"/>
    </w:rPr>
  </w:style>
  <w:style w:type="paragraph" w:customStyle="1" w:styleId="566B241ED24843B88B59D57F260CDB4713">
    <w:name w:val="566B241ED24843B88B59D57F260CDB4713"/>
    <w:rsid w:val="00AC09E5"/>
    <w:pPr>
      <w:spacing w:after="0" w:line="240" w:lineRule="auto"/>
    </w:pPr>
    <w:rPr>
      <w:rFonts w:ascii="Times New Roman" w:eastAsia="Times New Roman" w:hAnsi="Times New Roman" w:cs="Times New Roman"/>
      <w:sz w:val="24"/>
      <w:szCs w:val="24"/>
    </w:rPr>
  </w:style>
  <w:style w:type="paragraph" w:customStyle="1" w:styleId="8FEC49C4C04640C58D89B6EA77B29B2013">
    <w:name w:val="8FEC49C4C04640C58D89B6EA77B29B2013"/>
    <w:rsid w:val="00AC09E5"/>
    <w:pPr>
      <w:spacing w:after="0" w:line="240" w:lineRule="auto"/>
    </w:pPr>
    <w:rPr>
      <w:rFonts w:ascii="Times New Roman" w:eastAsia="Times New Roman" w:hAnsi="Times New Roman" w:cs="Times New Roman"/>
      <w:sz w:val="24"/>
      <w:szCs w:val="24"/>
    </w:rPr>
  </w:style>
  <w:style w:type="paragraph" w:customStyle="1" w:styleId="D1935F7A5E3942FBA642F265CE612CAA6">
    <w:name w:val="D1935F7A5E3942FBA642F265CE612CAA6"/>
    <w:rsid w:val="00AC09E5"/>
    <w:pPr>
      <w:spacing w:after="0" w:line="240" w:lineRule="auto"/>
    </w:pPr>
    <w:rPr>
      <w:rFonts w:ascii="Times New Roman" w:eastAsia="Times New Roman" w:hAnsi="Times New Roman" w:cs="Times New Roman"/>
      <w:sz w:val="24"/>
      <w:szCs w:val="24"/>
    </w:rPr>
  </w:style>
  <w:style w:type="paragraph" w:customStyle="1" w:styleId="8305D929B2F9406F88DCCEBDD0A5265210">
    <w:name w:val="8305D929B2F9406F88DCCEBDD0A5265210"/>
    <w:rsid w:val="00AC09E5"/>
    <w:pPr>
      <w:spacing w:after="0" w:line="240" w:lineRule="auto"/>
    </w:pPr>
    <w:rPr>
      <w:rFonts w:ascii="Times New Roman" w:eastAsia="Times New Roman" w:hAnsi="Times New Roman" w:cs="Times New Roman"/>
      <w:sz w:val="24"/>
      <w:szCs w:val="24"/>
    </w:rPr>
  </w:style>
  <w:style w:type="paragraph" w:customStyle="1" w:styleId="21C5E9B753B249E091CDA67D042F4ACB6">
    <w:name w:val="21C5E9B753B249E091CDA67D042F4ACB6"/>
    <w:rsid w:val="00AC09E5"/>
    <w:pPr>
      <w:spacing w:after="0" w:line="240" w:lineRule="auto"/>
    </w:pPr>
    <w:rPr>
      <w:rFonts w:ascii="Times New Roman" w:eastAsia="Times New Roman" w:hAnsi="Times New Roman" w:cs="Times New Roman"/>
      <w:sz w:val="24"/>
      <w:szCs w:val="24"/>
    </w:rPr>
  </w:style>
  <w:style w:type="paragraph" w:customStyle="1" w:styleId="BBEFE16FFCC84A1AB406553C9E093EF76">
    <w:name w:val="BBEFE16FFCC84A1AB406553C9E093EF76"/>
    <w:rsid w:val="00AC09E5"/>
    <w:pPr>
      <w:spacing w:after="0" w:line="240" w:lineRule="auto"/>
    </w:pPr>
    <w:rPr>
      <w:rFonts w:ascii="Times New Roman" w:eastAsia="Times New Roman" w:hAnsi="Times New Roman" w:cs="Times New Roman"/>
      <w:sz w:val="24"/>
      <w:szCs w:val="24"/>
    </w:rPr>
  </w:style>
  <w:style w:type="paragraph" w:customStyle="1" w:styleId="D0316D59B5654937A56541D321874F653">
    <w:name w:val="D0316D59B5654937A56541D321874F653"/>
    <w:rsid w:val="00AC09E5"/>
    <w:pPr>
      <w:spacing w:after="0" w:line="240" w:lineRule="auto"/>
    </w:pPr>
    <w:rPr>
      <w:rFonts w:ascii="Times New Roman" w:eastAsia="Times New Roman" w:hAnsi="Times New Roman" w:cs="Times New Roman"/>
      <w:sz w:val="24"/>
      <w:szCs w:val="24"/>
    </w:rPr>
  </w:style>
  <w:style w:type="paragraph" w:customStyle="1" w:styleId="823D5834B9D4419AA3D88EC3E60C0EE23">
    <w:name w:val="823D5834B9D4419AA3D88EC3E60C0EE23"/>
    <w:rsid w:val="00AC09E5"/>
    <w:pPr>
      <w:spacing w:after="0" w:line="240" w:lineRule="auto"/>
    </w:pPr>
    <w:rPr>
      <w:rFonts w:ascii="Times New Roman" w:eastAsia="Times New Roman" w:hAnsi="Times New Roman" w:cs="Times New Roman"/>
      <w:sz w:val="24"/>
      <w:szCs w:val="24"/>
    </w:rPr>
  </w:style>
  <w:style w:type="paragraph" w:customStyle="1" w:styleId="F548CB1011944A4D92C8761849FEC7D23">
    <w:name w:val="F548CB1011944A4D92C8761849FEC7D23"/>
    <w:rsid w:val="00AC09E5"/>
    <w:pPr>
      <w:spacing w:after="0" w:line="240" w:lineRule="auto"/>
    </w:pPr>
    <w:rPr>
      <w:rFonts w:ascii="Times New Roman" w:eastAsia="Times New Roman" w:hAnsi="Times New Roman" w:cs="Times New Roman"/>
      <w:sz w:val="24"/>
      <w:szCs w:val="24"/>
    </w:rPr>
  </w:style>
  <w:style w:type="paragraph" w:customStyle="1" w:styleId="B385D033C17C4DD18411FBAC5847CD586">
    <w:name w:val="B385D033C17C4DD18411FBAC5847CD586"/>
    <w:rsid w:val="00AC09E5"/>
    <w:pPr>
      <w:spacing w:after="0" w:line="240" w:lineRule="auto"/>
    </w:pPr>
    <w:rPr>
      <w:rFonts w:ascii="Times New Roman" w:eastAsia="Times New Roman" w:hAnsi="Times New Roman" w:cs="Times New Roman"/>
      <w:sz w:val="24"/>
      <w:szCs w:val="24"/>
    </w:rPr>
  </w:style>
  <w:style w:type="paragraph" w:customStyle="1" w:styleId="3CBA4D89DF2A4562AB8A8F2FE23F5F4B6">
    <w:name w:val="3CBA4D89DF2A4562AB8A8F2FE23F5F4B6"/>
    <w:rsid w:val="00AC09E5"/>
    <w:pPr>
      <w:spacing w:after="0" w:line="240" w:lineRule="auto"/>
    </w:pPr>
    <w:rPr>
      <w:rFonts w:ascii="Times New Roman" w:eastAsia="Times New Roman" w:hAnsi="Times New Roman" w:cs="Times New Roman"/>
      <w:sz w:val="24"/>
      <w:szCs w:val="24"/>
    </w:rPr>
  </w:style>
  <w:style w:type="paragraph" w:customStyle="1" w:styleId="4DA9DE0AB68F48C28D29077395FFE55D6">
    <w:name w:val="4DA9DE0AB68F48C28D29077395FFE55D6"/>
    <w:rsid w:val="00AC09E5"/>
    <w:pPr>
      <w:spacing w:after="0" w:line="240" w:lineRule="auto"/>
    </w:pPr>
    <w:rPr>
      <w:rFonts w:ascii="Times New Roman" w:eastAsia="Times New Roman" w:hAnsi="Times New Roman" w:cs="Times New Roman"/>
      <w:sz w:val="24"/>
      <w:szCs w:val="24"/>
    </w:rPr>
  </w:style>
  <w:style w:type="paragraph" w:customStyle="1" w:styleId="B2EACD1F68814AAEBB8018AAD6332B6C6">
    <w:name w:val="B2EACD1F68814AAEBB8018AAD6332B6C6"/>
    <w:rsid w:val="00AC09E5"/>
    <w:pPr>
      <w:spacing w:after="0" w:line="240" w:lineRule="auto"/>
    </w:pPr>
    <w:rPr>
      <w:rFonts w:ascii="Times New Roman" w:eastAsia="Times New Roman" w:hAnsi="Times New Roman" w:cs="Times New Roman"/>
      <w:sz w:val="24"/>
      <w:szCs w:val="24"/>
    </w:rPr>
  </w:style>
  <w:style w:type="paragraph" w:customStyle="1" w:styleId="C6760AF79D09456BBE2C3458429FEFF86">
    <w:name w:val="C6760AF79D09456BBE2C3458429FEFF86"/>
    <w:rsid w:val="00AC09E5"/>
    <w:pPr>
      <w:spacing w:after="0" w:line="240" w:lineRule="auto"/>
    </w:pPr>
    <w:rPr>
      <w:rFonts w:ascii="Times New Roman" w:eastAsia="Times New Roman" w:hAnsi="Times New Roman" w:cs="Times New Roman"/>
      <w:sz w:val="24"/>
      <w:szCs w:val="24"/>
    </w:rPr>
  </w:style>
  <w:style w:type="paragraph" w:customStyle="1" w:styleId="E1289B9899A74F10994D9B596BB9C2EB6">
    <w:name w:val="E1289B9899A74F10994D9B596BB9C2EB6"/>
    <w:rsid w:val="00AC09E5"/>
    <w:pPr>
      <w:spacing w:after="0" w:line="240" w:lineRule="auto"/>
    </w:pPr>
    <w:rPr>
      <w:rFonts w:ascii="Times New Roman" w:eastAsia="Times New Roman" w:hAnsi="Times New Roman" w:cs="Times New Roman"/>
      <w:sz w:val="24"/>
      <w:szCs w:val="24"/>
    </w:rPr>
  </w:style>
  <w:style w:type="paragraph" w:customStyle="1" w:styleId="327E871F2F494FA691E8909BA99E6E236">
    <w:name w:val="327E871F2F494FA691E8909BA99E6E236"/>
    <w:rsid w:val="00AC09E5"/>
    <w:pPr>
      <w:spacing w:after="0" w:line="240" w:lineRule="auto"/>
    </w:pPr>
    <w:rPr>
      <w:rFonts w:ascii="Times New Roman" w:eastAsia="Times New Roman" w:hAnsi="Times New Roman" w:cs="Times New Roman"/>
      <w:sz w:val="24"/>
      <w:szCs w:val="24"/>
    </w:rPr>
  </w:style>
  <w:style w:type="paragraph" w:customStyle="1" w:styleId="BA285555A64248A5AE743EDD6FF5C3F712">
    <w:name w:val="BA285555A64248A5AE743EDD6FF5C3F712"/>
    <w:rsid w:val="00AC09E5"/>
    <w:pPr>
      <w:spacing w:after="0" w:line="240" w:lineRule="auto"/>
    </w:pPr>
    <w:rPr>
      <w:rFonts w:ascii="Times New Roman" w:eastAsia="Times New Roman" w:hAnsi="Times New Roman" w:cs="Times New Roman"/>
      <w:sz w:val="24"/>
      <w:szCs w:val="24"/>
    </w:rPr>
  </w:style>
  <w:style w:type="paragraph" w:customStyle="1" w:styleId="D799921C43614764866B3CF2497A095512">
    <w:name w:val="D799921C43614764866B3CF2497A095512"/>
    <w:rsid w:val="00AC09E5"/>
    <w:pPr>
      <w:spacing w:after="0" w:line="240" w:lineRule="auto"/>
    </w:pPr>
    <w:rPr>
      <w:rFonts w:ascii="Times New Roman" w:eastAsia="Times New Roman" w:hAnsi="Times New Roman" w:cs="Times New Roman"/>
      <w:sz w:val="24"/>
      <w:szCs w:val="24"/>
    </w:rPr>
  </w:style>
  <w:style w:type="paragraph" w:customStyle="1" w:styleId="6F9A2D2D8CD44AE58AFACE9758CEDA6912">
    <w:name w:val="6F9A2D2D8CD44AE58AFACE9758CEDA6912"/>
    <w:rsid w:val="00AC09E5"/>
    <w:pPr>
      <w:spacing w:after="0" w:line="240" w:lineRule="auto"/>
    </w:pPr>
    <w:rPr>
      <w:rFonts w:ascii="Times New Roman" w:eastAsia="Times New Roman" w:hAnsi="Times New Roman" w:cs="Times New Roman"/>
      <w:sz w:val="24"/>
      <w:szCs w:val="24"/>
    </w:rPr>
  </w:style>
  <w:style w:type="paragraph" w:customStyle="1" w:styleId="733DE3ABEB634F8C888DC274DAB6281E12">
    <w:name w:val="733DE3ABEB634F8C888DC274DAB6281E12"/>
    <w:rsid w:val="00AC09E5"/>
    <w:pPr>
      <w:spacing w:after="0" w:line="240" w:lineRule="auto"/>
    </w:pPr>
    <w:rPr>
      <w:rFonts w:ascii="Times New Roman" w:eastAsia="Times New Roman" w:hAnsi="Times New Roman" w:cs="Times New Roman"/>
      <w:sz w:val="24"/>
      <w:szCs w:val="24"/>
    </w:rPr>
  </w:style>
  <w:style w:type="paragraph" w:customStyle="1" w:styleId="9E89A9D5FCF0493B93877BC936AB90DB12">
    <w:name w:val="9E89A9D5FCF0493B93877BC936AB90DB12"/>
    <w:rsid w:val="00AC09E5"/>
    <w:pPr>
      <w:spacing w:after="0" w:line="240" w:lineRule="auto"/>
    </w:pPr>
    <w:rPr>
      <w:rFonts w:ascii="Times New Roman" w:eastAsia="Times New Roman" w:hAnsi="Times New Roman" w:cs="Times New Roman"/>
      <w:sz w:val="24"/>
      <w:szCs w:val="24"/>
    </w:rPr>
  </w:style>
  <w:style w:type="paragraph" w:customStyle="1" w:styleId="39F60EEA921F43A5924F34792D0D91B74">
    <w:name w:val="39F60EEA921F43A5924F34792D0D91B74"/>
    <w:rsid w:val="00AC09E5"/>
    <w:pPr>
      <w:spacing w:after="0" w:line="240" w:lineRule="auto"/>
    </w:pPr>
    <w:rPr>
      <w:rFonts w:ascii="Times New Roman" w:eastAsia="Times New Roman" w:hAnsi="Times New Roman" w:cs="Times New Roman"/>
      <w:sz w:val="24"/>
      <w:szCs w:val="24"/>
    </w:rPr>
  </w:style>
  <w:style w:type="paragraph" w:customStyle="1" w:styleId="31F9ABAFE6E548EAB0408F3F69DEE21312">
    <w:name w:val="31F9ABAFE6E548EAB0408F3F69DEE21312"/>
    <w:rsid w:val="00AC09E5"/>
    <w:pPr>
      <w:spacing w:after="0" w:line="240" w:lineRule="auto"/>
    </w:pPr>
    <w:rPr>
      <w:rFonts w:ascii="Times New Roman" w:eastAsia="Times New Roman" w:hAnsi="Times New Roman" w:cs="Times New Roman"/>
      <w:sz w:val="24"/>
      <w:szCs w:val="24"/>
    </w:rPr>
  </w:style>
  <w:style w:type="paragraph" w:customStyle="1" w:styleId="A677DA9B2B0D464B9FA2ABD3675DC56312">
    <w:name w:val="A677DA9B2B0D464B9FA2ABD3675DC56312"/>
    <w:rsid w:val="00AC09E5"/>
    <w:pPr>
      <w:spacing w:after="0" w:line="240" w:lineRule="auto"/>
    </w:pPr>
    <w:rPr>
      <w:rFonts w:ascii="Times New Roman" w:eastAsia="Times New Roman" w:hAnsi="Times New Roman" w:cs="Times New Roman"/>
      <w:sz w:val="24"/>
      <w:szCs w:val="24"/>
    </w:rPr>
  </w:style>
  <w:style w:type="paragraph" w:customStyle="1" w:styleId="15AB46FAEC7F4A00898FC7BA5BF2F9AF4">
    <w:name w:val="15AB46FAEC7F4A00898FC7BA5BF2F9AF4"/>
    <w:rsid w:val="00AC09E5"/>
    <w:pPr>
      <w:spacing w:after="0" w:line="240" w:lineRule="auto"/>
    </w:pPr>
    <w:rPr>
      <w:rFonts w:ascii="Times New Roman" w:eastAsia="Times New Roman" w:hAnsi="Times New Roman" w:cs="Times New Roman"/>
      <w:sz w:val="24"/>
      <w:szCs w:val="24"/>
    </w:rPr>
  </w:style>
  <w:style w:type="paragraph" w:customStyle="1" w:styleId="CB2BDD2AFCAD4CDEAC8DD065E94ACCEC12">
    <w:name w:val="CB2BDD2AFCAD4CDEAC8DD065E94ACCEC12"/>
    <w:rsid w:val="00AC09E5"/>
    <w:pPr>
      <w:spacing w:after="0" w:line="240" w:lineRule="auto"/>
    </w:pPr>
    <w:rPr>
      <w:rFonts w:ascii="Times New Roman" w:eastAsia="Times New Roman" w:hAnsi="Times New Roman" w:cs="Times New Roman"/>
      <w:sz w:val="24"/>
      <w:szCs w:val="24"/>
    </w:rPr>
  </w:style>
  <w:style w:type="paragraph" w:customStyle="1" w:styleId="DBB415FCEB1F49BE87C03FCB20F7A26012">
    <w:name w:val="DBB415FCEB1F49BE87C03FCB20F7A26012"/>
    <w:rsid w:val="00AC09E5"/>
    <w:pPr>
      <w:spacing w:after="0" w:line="240" w:lineRule="auto"/>
    </w:pPr>
    <w:rPr>
      <w:rFonts w:ascii="Times New Roman" w:eastAsia="Times New Roman" w:hAnsi="Times New Roman" w:cs="Times New Roman"/>
      <w:sz w:val="24"/>
      <w:szCs w:val="24"/>
    </w:rPr>
  </w:style>
  <w:style w:type="paragraph" w:customStyle="1" w:styleId="C4A753F7015C4C82B148E54D210E103F4">
    <w:name w:val="C4A753F7015C4C82B148E54D210E103F4"/>
    <w:rsid w:val="00AC09E5"/>
    <w:pPr>
      <w:spacing w:after="0" w:line="240" w:lineRule="auto"/>
    </w:pPr>
    <w:rPr>
      <w:rFonts w:ascii="Times New Roman" w:eastAsia="Times New Roman" w:hAnsi="Times New Roman" w:cs="Times New Roman"/>
      <w:sz w:val="24"/>
      <w:szCs w:val="24"/>
    </w:rPr>
  </w:style>
  <w:style w:type="paragraph" w:customStyle="1" w:styleId="6C337535470143A194F8C5A1D36DF28A12">
    <w:name w:val="6C337535470143A194F8C5A1D36DF28A12"/>
    <w:rsid w:val="00AC09E5"/>
    <w:pPr>
      <w:spacing w:after="0" w:line="240" w:lineRule="auto"/>
    </w:pPr>
    <w:rPr>
      <w:rFonts w:ascii="Times New Roman" w:eastAsia="Times New Roman" w:hAnsi="Times New Roman" w:cs="Times New Roman"/>
      <w:sz w:val="24"/>
      <w:szCs w:val="24"/>
    </w:rPr>
  </w:style>
  <w:style w:type="paragraph" w:customStyle="1" w:styleId="26D997BAD59140ED9E7815A6C81820C712">
    <w:name w:val="26D997BAD59140ED9E7815A6C81820C712"/>
    <w:rsid w:val="00AC09E5"/>
    <w:pPr>
      <w:spacing w:after="0" w:line="240" w:lineRule="auto"/>
    </w:pPr>
    <w:rPr>
      <w:rFonts w:ascii="Times New Roman" w:eastAsia="Times New Roman" w:hAnsi="Times New Roman" w:cs="Times New Roman"/>
      <w:sz w:val="24"/>
      <w:szCs w:val="24"/>
    </w:rPr>
  </w:style>
  <w:style w:type="paragraph" w:customStyle="1" w:styleId="A90D2ABB72D144A6AF6F214CB9C6AF7F4">
    <w:name w:val="A90D2ABB72D144A6AF6F214CB9C6AF7F4"/>
    <w:rsid w:val="00AC09E5"/>
    <w:pPr>
      <w:spacing w:after="0" w:line="240" w:lineRule="auto"/>
    </w:pPr>
    <w:rPr>
      <w:rFonts w:ascii="Times New Roman" w:eastAsia="Times New Roman" w:hAnsi="Times New Roman" w:cs="Times New Roman"/>
      <w:sz w:val="24"/>
      <w:szCs w:val="24"/>
    </w:rPr>
  </w:style>
  <w:style w:type="paragraph" w:customStyle="1" w:styleId="B18EC5562A14435FA4B78B856057C49412">
    <w:name w:val="B18EC5562A14435FA4B78B856057C49412"/>
    <w:rsid w:val="00AC09E5"/>
    <w:pPr>
      <w:spacing w:after="0" w:line="240" w:lineRule="auto"/>
    </w:pPr>
    <w:rPr>
      <w:rFonts w:ascii="Times New Roman" w:eastAsia="Times New Roman" w:hAnsi="Times New Roman" w:cs="Times New Roman"/>
      <w:sz w:val="24"/>
      <w:szCs w:val="24"/>
    </w:rPr>
  </w:style>
  <w:style w:type="paragraph" w:customStyle="1" w:styleId="35E311776DD3471F89EA9230D39029C212">
    <w:name w:val="35E311776DD3471F89EA9230D39029C212"/>
    <w:rsid w:val="00AC09E5"/>
    <w:pPr>
      <w:spacing w:after="0" w:line="240" w:lineRule="auto"/>
    </w:pPr>
    <w:rPr>
      <w:rFonts w:ascii="Times New Roman" w:eastAsia="Times New Roman" w:hAnsi="Times New Roman" w:cs="Times New Roman"/>
      <w:sz w:val="24"/>
      <w:szCs w:val="24"/>
    </w:rPr>
  </w:style>
  <w:style w:type="paragraph" w:customStyle="1" w:styleId="16B49C4611754FEDA5BAFD856205D66D4">
    <w:name w:val="16B49C4611754FEDA5BAFD856205D66D4"/>
    <w:rsid w:val="00AC09E5"/>
    <w:pPr>
      <w:spacing w:after="0" w:line="240" w:lineRule="auto"/>
    </w:pPr>
    <w:rPr>
      <w:rFonts w:ascii="Times New Roman" w:eastAsia="Times New Roman" w:hAnsi="Times New Roman" w:cs="Times New Roman"/>
      <w:sz w:val="24"/>
      <w:szCs w:val="24"/>
    </w:rPr>
  </w:style>
  <w:style w:type="paragraph" w:customStyle="1" w:styleId="871FF1A764854EBCA3B2D8E583D1EB2F5">
    <w:name w:val="871FF1A764854EBCA3B2D8E583D1EB2F5"/>
    <w:rsid w:val="00AC09E5"/>
    <w:pPr>
      <w:spacing w:after="0" w:line="240" w:lineRule="auto"/>
      <w:ind w:left="720"/>
      <w:contextualSpacing/>
    </w:pPr>
    <w:rPr>
      <w:rFonts w:ascii="Times New Roman" w:eastAsia="Times New Roman" w:hAnsi="Times New Roman" w:cs="Times New Roman"/>
      <w:sz w:val="24"/>
      <w:szCs w:val="24"/>
    </w:rPr>
  </w:style>
  <w:style w:type="paragraph" w:customStyle="1" w:styleId="7457E993D59F4C41AF4E2C1D48FC66F312">
    <w:name w:val="7457E993D59F4C41AF4E2C1D48FC66F312"/>
    <w:rsid w:val="00AC09E5"/>
    <w:pPr>
      <w:spacing w:after="240"/>
    </w:pPr>
    <w:rPr>
      <w:rFonts w:ascii="Arial" w:eastAsia="Times New Roman" w:hAnsi="Arial" w:cs="Times New Roman"/>
      <w:sz w:val="24"/>
      <w:szCs w:val="24"/>
    </w:rPr>
  </w:style>
  <w:style w:type="paragraph" w:customStyle="1" w:styleId="7C0132A0059C498E908CAFCF543CA1696">
    <w:name w:val="7C0132A0059C498E908CAFCF543CA1696"/>
    <w:rsid w:val="00AC09E5"/>
    <w:pPr>
      <w:spacing w:after="0" w:line="240" w:lineRule="auto"/>
    </w:pPr>
    <w:rPr>
      <w:rFonts w:ascii="Times New Roman" w:eastAsia="Times New Roman" w:hAnsi="Times New Roman" w:cs="Times New Roman"/>
      <w:sz w:val="24"/>
      <w:szCs w:val="24"/>
    </w:rPr>
  </w:style>
  <w:style w:type="paragraph" w:customStyle="1" w:styleId="FA0C2EEBB83040BEBE932A8DD947D9CE">
    <w:name w:val="FA0C2EEBB83040BEBE932A8DD947D9CE"/>
    <w:rsid w:val="00AC09E5"/>
  </w:style>
  <w:style w:type="paragraph" w:customStyle="1" w:styleId="A30250E5D0104EB4B66062485314DD8014">
    <w:name w:val="A30250E5D0104EB4B66062485314DD8014"/>
    <w:rsid w:val="00AC09E5"/>
    <w:pPr>
      <w:spacing w:after="240" w:line="360" w:lineRule="auto"/>
    </w:pPr>
    <w:rPr>
      <w:rFonts w:ascii="Arial" w:eastAsia="Times New Roman" w:hAnsi="Arial" w:cs="Times New Roman"/>
      <w:sz w:val="24"/>
      <w:szCs w:val="24"/>
      <w:lang w:eastAsia="en-US"/>
    </w:rPr>
  </w:style>
  <w:style w:type="paragraph" w:customStyle="1" w:styleId="E1A5AFCE59A4446E97CCE77B4A7F354014">
    <w:name w:val="E1A5AFCE59A4446E97CCE77B4A7F354014"/>
    <w:rsid w:val="00AC09E5"/>
    <w:pPr>
      <w:spacing w:after="240" w:line="360" w:lineRule="auto"/>
    </w:pPr>
    <w:rPr>
      <w:rFonts w:ascii="Arial" w:eastAsia="Times New Roman" w:hAnsi="Arial" w:cs="Times New Roman"/>
      <w:sz w:val="24"/>
      <w:szCs w:val="24"/>
      <w:lang w:eastAsia="en-US"/>
    </w:rPr>
  </w:style>
  <w:style w:type="paragraph" w:customStyle="1" w:styleId="566B241ED24843B88B59D57F260CDB4714">
    <w:name w:val="566B241ED24843B88B59D57F260CDB4714"/>
    <w:rsid w:val="00AC09E5"/>
    <w:pPr>
      <w:spacing w:after="0" w:line="240" w:lineRule="auto"/>
    </w:pPr>
    <w:rPr>
      <w:rFonts w:ascii="Times New Roman" w:eastAsia="Times New Roman" w:hAnsi="Times New Roman" w:cs="Times New Roman"/>
      <w:sz w:val="24"/>
      <w:szCs w:val="24"/>
    </w:rPr>
  </w:style>
  <w:style w:type="paragraph" w:customStyle="1" w:styleId="FA0C2EEBB83040BEBE932A8DD947D9CE1">
    <w:name w:val="FA0C2EEBB83040BEBE932A8DD947D9CE1"/>
    <w:rsid w:val="00AC09E5"/>
    <w:pPr>
      <w:spacing w:after="0" w:line="240" w:lineRule="auto"/>
    </w:pPr>
    <w:rPr>
      <w:rFonts w:ascii="Times New Roman" w:eastAsia="Times New Roman" w:hAnsi="Times New Roman" w:cs="Times New Roman"/>
      <w:sz w:val="24"/>
      <w:szCs w:val="24"/>
    </w:rPr>
  </w:style>
  <w:style w:type="paragraph" w:customStyle="1" w:styleId="8FEC49C4C04640C58D89B6EA77B29B2014">
    <w:name w:val="8FEC49C4C04640C58D89B6EA77B29B2014"/>
    <w:rsid w:val="00AC09E5"/>
    <w:pPr>
      <w:spacing w:after="0" w:line="240" w:lineRule="auto"/>
    </w:pPr>
    <w:rPr>
      <w:rFonts w:ascii="Times New Roman" w:eastAsia="Times New Roman" w:hAnsi="Times New Roman" w:cs="Times New Roman"/>
      <w:sz w:val="24"/>
      <w:szCs w:val="24"/>
    </w:rPr>
  </w:style>
  <w:style w:type="paragraph" w:customStyle="1" w:styleId="D1935F7A5E3942FBA642F265CE612CAA7">
    <w:name w:val="D1935F7A5E3942FBA642F265CE612CAA7"/>
    <w:rsid w:val="00AC09E5"/>
    <w:pPr>
      <w:spacing w:after="0" w:line="240" w:lineRule="auto"/>
    </w:pPr>
    <w:rPr>
      <w:rFonts w:ascii="Times New Roman" w:eastAsia="Times New Roman" w:hAnsi="Times New Roman" w:cs="Times New Roman"/>
      <w:sz w:val="24"/>
      <w:szCs w:val="24"/>
    </w:rPr>
  </w:style>
  <w:style w:type="paragraph" w:customStyle="1" w:styleId="8305D929B2F9406F88DCCEBDD0A5265211">
    <w:name w:val="8305D929B2F9406F88DCCEBDD0A5265211"/>
    <w:rsid w:val="00AC09E5"/>
    <w:pPr>
      <w:spacing w:after="0" w:line="240" w:lineRule="auto"/>
    </w:pPr>
    <w:rPr>
      <w:rFonts w:ascii="Times New Roman" w:eastAsia="Times New Roman" w:hAnsi="Times New Roman" w:cs="Times New Roman"/>
      <w:sz w:val="24"/>
      <w:szCs w:val="24"/>
    </w:rPr>
  </w:style>
  <w:style w:type="paragraph" w:customStyle="1" w:styleId="21C5E9B753B249E091CDA67D042F4ACB7">
    <w:name w:val="21C5E9B753B249E091CDA67D042F4ACB7"/>
    <w:rsid w:val="00AC09E5"/>
    <w:pPr>
      <w:spacing w:after="0" w:line="240" w:lineRule="auto"/>
    </w:pPr>
    <w:rPr>
      <w:rFonts w:ascii="Times New Roman" w:eastAsia="Times New Roman" w:hAnsi="Times New Roman" w:cs="Times New Roman"/>
      <w:sz w:val="24"/>
      <w:szCs w:val="24"/>
    </w:rPr>
  </w:style>
  <w:style w:type="paragraph" w:customStyle="1" w:styleId="BBEFE16FFCC84A1AB406553C9E093EF77">
    <w:name w:val="BBEFE16FFCC84A1AB406553C9E093EF77"/>
    <w:rsid w:val="00AC09E5"/>
    <w:pPr>
      <w:spacing w:after="0" w:line="240" w:lineRule="auto"/>
    </w:pPr>
    <w:rPr>
      <w:rFonts w:ascii="Times New Roman" w:eastAsia="Times New Roman" w:hAnsi="Times New Roman" w:cs="Times New Roman"/>
      <w:sz w:val="24"/>
      <w:szCs w:val="24"/>
    </w:rPr>
  </w:style>
  <w:style w:type="paragraph" w:customStyle="1" w:styleId="D0316D59B5654937A56541D321874F654">
    <w:name w:val="D0316D59B5654937A56541D321874F654"/>
    <w:rsid w:val="00AC09E5"/>
    <w:pPr>
      <w:spacing w:after="0" w:line="240" w:lineRule="auto"/>
    </w:pPr>
    <w:rPr>
      <w:rFonts w:ascii="Times New Roman" w:eastAsia="Times New Roman" w:hAnsi="Times New Roman" w:cs="Times New Roman"/>
      <w:sz w:val="24"/>
      <w:szCs w:val="24"/>
    </w:rPr>
  </w:style>
  <w:style w:type="paragraph" w:customStyle="1" w:styleId="823D5834B9D4419AA3D88EC3E60C0EE24">
    <w:name w:val="823D5834B9D4419AA3D88EC3E60C0EE24"/>
    <w:rsid w:val="00AC09E5"/>
    <w:pPr>
      <w:spacing w:after="0" w:line="240" w:lineRule="auto"/>
    </w:pPr>
    <w:rPr>
      <w:rFonts w:ascii="Times New Roman" w:eastAsia="Times New Roman" w:hAnsi="Times New Roman" w:cs="Times New Roman"/>
      <w:sz w:val="24"/>
      <w:szCs w:val="24"/>
    </w:rPr>
  </w:style>
  <w:style w:type="paragraph" w:customStyle="1" w:styleId="F548CB1011944A4D92C8761849FEC7D24">
    <w:name w:val="F548CB1011944A4D92C8761849FEC7D24"/>
    <w:rsid w:val="00AC09E5"/>
    <w:pPr>
      <w:spacing w:after="0" w:line="240" w:lineRule="auto"/>
    </w:pPr>
    <w:rPr>
      <w:rFonts w:ascii="Times New Roman" w:eastAsia="Times New Roman" w:hAnsi="Times New Roman" w:cs="Times New Roman"/>
      <w:sz w:val="24"/>
      <w:szCs w:val="24"/>
    </w:rPr>
  </w:style>
  <w:style w:type="paragraph" w:customStyle="1" w:styleId="B385D033C17C4DD18411FBAC5847CD587">
    <w:name w:val="B385D033C17C4DD18411FBAC5847CD587"/>
    <w:rsid w:val="00AC09E5"/>
    <w:pPr>
      <w:spacing w:after="0" w:line="240" w:lineRule="auto"/>
    </w:pPr>
    <w:rPr>
      <w:rFonts w:ascii="Times New Roman" w:eastAsia="Times New Roman" w:hAnsi="Times New Roman" w:cs="Times New Roman"/>
      <w:sz w:val="24"/>
      <w:szCs w:val="24"/>
    </w:rPr>
  </w:style>
  <w:style w:type="paragraph" w:customStyle="1" w:styleId="3CBA4D89DF2A4562AB8A8F2FE23F5F4B7">
    <w:name w:val="3CBA4D89DF2A4562AB8A8F2FE23F5F4B7"/>
    <w:rsid w:val="00AC09E5"/>
    <w:pPr>
      <w:spacing w:after="0" w:line="240" w:lineRule="auto"/>
    </w:pPr>
    <w:rPr>
      <w:rFonts w:ascii="Times New Roman" w:eastAsia="Times New Roman" w:hAnsi="Times New Roman" w:cs="Times New Roman"/>
      <w:sz w:val="24"/>
      <w:szCs w:val="24"/>
    </w:rPr>
  </w:style>
  <w:style w:type="paragraph" w:customStyle="1" w:styleId="4DA9DE0AB68F48C28D29077395FFE55D7">
    <w:name w:val="4DA9DE0AB68F48C28D29077395FFE55D7"/>
    <w:rsid w:val="00AC09E5"/>
    <w:pPr>
      <w:spacing w:after="0" w:line="240" w:lineRule="auto"/>
    </w:pPr>
    <w:rPr>
      <w:rFonts w:ascii="Times New Roman" w:eastAsia="Times New Roman" w:hAnsi="Times New Roman" w:cs="Times New Roman"/>
      <w:sz w:val="24"/>
      <w:szCs w:val="24"/>
    </w:rPr>
  </w:style>
  <w:style w:type="paragraph" w:customStyle="1" w:styleId="B2EACD1F68814AAEBB8018AAD6332B6C7">
    <w:name w:val="B2EACD1F68814AAEBB8018AAD6332B6C7"/>
    <w:rsid w:val="00AC09E5"/>
    <w:pPr>
      <w:spacing w:after="0" w:line="240" w:lineRule="auto"/>
    </w:pPr>
    <w:rPr>
      <w:rFonts w:ascii="Times New Roman" w:eastAsia="Times New Roman" w:hAnsi="Times New Roman" w:cs="Times New Roman"/>
      <w:sz w:val="24"/>
      <w:szCs w:val="24"/>
    </w:rPr>
  </w:style>
  <w:style w:type="paragraph" w:customStyle="1" w:styleId="C6760AF79D09456BBE2C3458429FEFF87">
    <w:name w:val="C6760AF79D09456BBE2C3458429FEFF87"/>
    <w:rsid w:val="00AC09E5"/>
    <w:pPr>
      <w:spacing w:after="0" w:line="240" w:lineRule="auto"/>
    </w:pPr>
    <w:rPr>
      <w:rFonts w:ascii="Times New Roman" w:eastAsia="Times New Roman" w:hAnsi="Times New Roman" w:cs="Times New Roman"/>
      <w:sz w:val="24"/>
      <w:szCs w:val="24"/>
    </w:rPr>
  </w:style>
  <w:style w:type="paragraph" w:customStyle="1" w:styleId="E1289B9899A74F10994D9B596BB9C2EB7">
    <w:name w:val="E1289B9899A74F10994D9B596BB9C2EB7"/>
    <w:rsid w:val="00AC09E5"/>
    <w:pPr>
      <w:spacing w:after="0" w:line="240" w:lineRule="auto"/>
    </w:pPr>
    <w:rPr>
      <w:rFonts w:ascii="Times New Roman" w:eastAsia="Times New Roman" w:hAnsi="Times New Roman" w:cs="Times New Roman"/>
      <w:sz w:val="24"/>
      <w:szCs w:val="24"/>
    </w:rPr>
  </w:style>
  <w:style w:type="paragraph" w:customStyle="1" w:styleId="327E871F2F494FA691E8909BA99E6E237">
    <w:name w:val="327E871F2F494FA691E8909BA99E6E237"/>
    <w:rsid w:val="00AC09E5"/>
    <w:pPr>
      <w:spacing w:after="0" w:line="240" w:lineRule="auto"/>
    </w:pPr>
    <w:rPr>
      <w:rFonts w:ascii="Times New Roman" w:eastAsia="Times New Roman" w:hAnsi="Times New Roman" w:cs="Times New Roman"/>
      <w:sz w:val="24"/>
      <w:szCs w:val="24"/>
    </w:rPr>
  </w:style>
  <w:style w:type="paragraph" w:customStyle="1" w:styleId="BA285555A64248A5AE743EDD6FF5C3F713">
    <w:name w:val="BA285555A64248A5AE743EDD6FF5C3F713"/>
    <w:rsid w:val="00AC09E5"/>
    <w:pPr>
      <w:spacing w:after="0" w:line="240" w:lineRule="auto"/>
    </w:pPr>
    <w:rPr>
      <w:rFonts w:ascii="Times New Roman" w:eastAsia="Times New Roman" w:hAnsi="Times New Roman" w:cs="Times New Roman"/>
      <w:sz w:val="24"/>
      <w:szCs w:val="24"/>
    </w:rPr>
  </w:style>
  <w:style w:type="paragraph" w:customStyle="1" w:styleId="D799921C43614764866B3CF2497A095513">
    <w:name w:val="D799921C43614764866B3CF2497A095513"/>
    <w:rsid w:val="00AC09E5"/>
    <w:pPr>
      <w:spacing w:after="0" w:line="240" w:lineRule="auto"/>
    </w:pPr>
    <w:rPr>
      <w:rFonts w:ascii="Times New Roman" w:eastAsia="Times New Roman" w:hAnsi="Times New Roman" w:cs="Times New Roman"/>
      <w:sz w:val="24"/>
      <w:szCs w:val="24"/>
    </w:rPr>
  </w:style>
  <w:style w:type="paragraph" w:customStyle="1" w:styleId="6F9A2D2D8CD44AE58AFACE9758CEDA6913">
    <w:name w:val="6F9A2D2D8CD44AE58AFACE9758CEDA6913"/>
    <w:rsid w:val="00AC09E5"/>
    <w:pPr>
      <w:spacing w:after="0" w:line="240" w:lineRule="auto"/>
    </w:pPr>
    <w:rPr>
      <w:rFonts w:ascii="Times New Roman" w:eastAsia="Times New Roman" w:hAnsi="Times New Roman" w:cs="Times New Roman"/>
      <w:sz w:val="24"/>
      <w:szCs w:val="24"/>
    </w:rPr>
  </w:style>
  <w:style w:type="paragraph" w:customStyle="1" w:styleId="733DE3ABEB634F8C888DC274DAB6281E13">
    <w:name w:val="733DE3ABEB634F8C888DC274DAB6281E13"/>
    <w:rsid w:val="00AC09E5"/>
    <w:pPr>
      <w:spacing w:after="0" w:line="240" w:lineRule="auto"/>
    </w:pPr>
    <w:rPr>
      <w:rFonts w:ascii="Times New Roman" w:eastAsia="Times New Roman" w:hAnsi="Times New Roman" w:cs="Times New Roman"/>
      <w:sz w:val="24"/>
      <w:szCs w:val="24"/>
    </w:rPr>
  </w:style>
  <w:style w:type="paragraph" w:customStyle="1" w:styleId="9E89A9D5FCF0493B93877BC936AB90DB13">
    <w:name w:val="9E89A9D5FCF0493B93877BC936AB90DB13"/>
    <w:rsid w:val="00AC09E5"/>
    <w:pPr>
      <w:spacing w:after="0" w:line="240" w:lineRule="auto"/>
    </w:pPr>
    <w:rPr>
      <w:rFonts w:ascii="Times New Roman" w:eastAsia="Times New Roman" w:hAnsi="Times New Roman" w:cs="Times New Roman"/>
      <w:sz w:val="24"/>
      <w:szCs w:val="24"/>
    </w:rPr>
  </w:style>
  <w:style w:type="paragraph" w:customStyle="1" w:styleId="39F60EEA921F43A5924F34792D0D91B75">
    <w:name w:val="39F60EEA921F43A5924F34792D0D91B75"/>
    <w:rsid w:val="00AC09E5"/>
    <w:pPr>
      <w:spacing w:after="0" w:line="240" w:lineRule="auto"/>
    </w:pPr>
    <w:rPr>
      <w:rFonts w:ascii="Times New Roman" w:eastAsia="Times New Roman" w:hAnsi="Times New Roman" w:cs="Times New Roman"/>
      <w:sz w:val="24"/>
      <w:szCs w:val="24"/>
    </w:rPr>
  </w:style>
  <w:style w:type="paragraph" w:customStyle="1" w:styleId="31F9ABAFE6E548EAB0408F3F69DEE21313">
    <w:name w:val="31F9ABAFE6E548EAB0408F3F69DEE21313"/>
    <w:rsid w:val="00AC09E5"/>
    <w:pPr>
      <w:spacing w:after="0" w:line="240" w:lineRule="auto"/>
    </w:pPr>
    <w:rPr>
      <w:rFonts w:ascii="Times New Roman" w:eastAsia="Times New Roman" w:hAnsi="Times New Roman" w:cs="Times New Roman"/>
      <w:sz w:val="24"/>
      <w:szCs w:val="24"/>
    </w:rPr>
  </w:style>
  <w:style w:type="paragraph" w:customStyle="1" w:styleId="A677DA9B2B0D464B9FA2ABD3675DC56313">
    <w:name w:val="A677DA9B2B0D464B9FA2ABD3675DC56313"/>
    <w:rsid w:val="00AC09E5"/>
    <w:pPr>
      <w:spacing w:after="0" w:line="240" w:lineRule="auto"/>
    </w:pPr>
    <w:rPr>
      <w:rFonts w:ascii="Times New Roman" w:eastAsia="Times New Roman" w:hAnsi="Times New Roman" w:cs="Times New Roman"/>
      <w:sz w:val="24"/>
      <w:szCs w:val="24"/>
    </w:rPr>
  </w:style>
  <w:style w:type="paragraph" w:customStyle="1" w:styleId="15AB46FAEC7F4A00898FC7BA5BF2F9AF5">
    <w:name w:val="15AB46FAEC7F4A00898FC7BA5BF2F9AF5"/>
    <w:rsid w:val="00AC09E5"/>
    <w:pPr>
      <w:spacing w:after="0" w:line="240" w:lineRule="auto"/>
    </w:pPr>
    <w:rPr>
      <w:rFonts w:ascii="Times New Roman" w:eastAsia="Times New Roman" w:hAnsi="Times New Roman" w:cs="Times New Roman"/>
      <w:sz w:val="24"/>
      <w:szCs w:val="24"/>
    </w:rPr>
  </w:style>
  <w:style w:type="paragraph" w:customStyle="1" w:styleId="CB2BDD2AFCAD4CDEAC8DD065E94ACCEC13">
    <w:name w:val="CB2BDD2AFCAD4CDEAC8DD065E94ACCEC13"/>
    <w:rsid w:val="00AC09E5"/>
    <w:pPr>
      <w:spacing w:after="0" w:line="240" w:lineRule="auto"/>
    </w:pPr>
    <w:rPr>
      <w:rFonts w:ascii="Times New Roman" w:eastAsia="Times New Roman" w:hAnsi="Times New Roman" w:cs="Times New Roman"/>
      <w:sz w:val="24"/>
      <w:szCs w:val="24"/>
    </w:rPr>
  </w:style>
  <w:style w:type="paragraph" w:customStyle="1" w:styleId="DBB415FCEB1F49BE87C03FCB20F7A26013">
    <w:name w:val="DBB415FCEB1F49BE87C03FCB20F7A26013"/>
    <w:rsid w:val="00AC09E5"/>
    <w:pPr>
      <w:spacing w:after="0" w:line="240" w:lineRule="auto"/>
    </w:pPr>
    <w:rPr>
      <w:rFonts w:ascii="Times New Roman" w:eastAsia="Times New Roman" w:hAnsi="Times New Roman" w:cs="Times New Roman"/>
      <w:sz w:val="24"/>
      <w:szCs w:val="24"/>
    </w:rPr>
  </w:style>
  <w:style w:type="paragraph" w:customStyle="1" w:styleId="C4A753F7015C4C82B148E54D210E103F5">
    <w:name w:val="C4A753F7015C4C82B148E54D210E103F5"/>
    <w:rsid w:val="00AC09E5"/>
    <w:pPr>
      <w:spacing w:after="0" w:line="240" w:lineRule="auto"/>
    </w:pPr>
    <w:rPr>
      <w:rFonts w:ascii="Times New Roman" w:eastAsia="Times New Roman" w:hAnsi="Times New Roman" w:cs="Times New Roman"/>
      <w:sz w:val="24"/>
      <w:szCs w:val="24"/>
    </w:rPr>
  </w:style>
  <w:style w:type="paragraph" w:customStyle="1" w:styleId="6C337535470143A194F8C5A1D36DF28A13">
    <w:name w:val="6C337535470143A194F8C5A1D36DF28A13"/>
    <w:rsid w:val="00AC09E5"/>
    <w:pPr>
      <w:spacing w:after="0" w:line="240" w:lineRule="auto"/>
    </w:pPr>
    <w:rPr>
      <w:rFonts w:ascii="Times New Roman" w:eastAsia="Times New Roman" w:hAnsi="Times New Roman" w:cs="Times New Roman"/>
      <w:sz w:val="24"/>
      <w:szCs w:val="24"/>
    </w:rPr>
  </w:style>
  <w:style w:type="paragraph" w:customStyle="1" w:styleId="26D997BAD59140ED9E7815A6C81820C713">
    <w:name w:val="26D997BAD59140ED9E7815A6C81820C713"/>
    <w:rsid w:val="00AC09E5"/>
    <w:pPr>
      <w:spacing w:after="0" w:line="240" w:lineRule="auto"/>
    </w:pPr>
    <w:rPr>
      <w:rFonts w:ascii="Times New Roman" w:eastAsia="Times New Roman" w:hAnsi="Times New Roman" w:cs="Times New Roman"/>
      <w:sz w:val="24"/>
      <w:szCs w:val="24"/>
    </w:rPr>
  </w:style>
  <w:style w:type="paragraph" w:customStyle="1" w:styleId="A90D2ABB72D144A6AF6F214CB9C6AF7F5">
    <w:name w:val="A90D2ABB72D144A6AF6F214CB9C6AF7F5"/>
    <w:rsid w:val="00AC09E5"/>
    <w:pPr>
      <w:spacing w:after="0" w:line="240" w:lineRule="auto"/>
    </w:pPr>
    <w:rPr>
      <w:rFonts w:ascii="Times New Roman" w:eastAsia="Times New Roman" w:hAnsi="Times New Roman" w:cs="Times New Roman"/>
      <w:sz w:val="24"/>
      <w:szCs w:val="24"/>
    </w:rPr>
  </w:style>
  <w:style w:type="paragraph" w:customStyle="1" w:styleId="B18EC5562A14435FA4B78B856057C49413">
    <w:name w:val="B18EC5562A14435FA4B78B856057C49413"/>
    <w:rsid w:val="00AC09E5"/>
    <w:pPr>
      <w:spacing w:after="0" w:line="240" w:lineRule="auto"/>
    </w:pPr>
    <w:rPr>
      <w:rFonts w:ascii="Times New Roman" w:eastAsia="Times New Roman" w:hAnsi="Times New Roman" w:cs="Times New Roman"/>
      <w:sz w:val="24"/>
      <w:szCs w:val="24"/>
    </w:rPr>
  </w:style>
  <w:style w:type="paragraph" w:customStyle="1" w:styleId="35E311776DD3471F89EA9230D39029C213">
    <w:name w:val="35E311776DD3471F89EA9230D39029C213"/>
    <w:rsid w:val="00AC09E5"/>
    <w:pPr>
      <w:spacing w:after="0" w:line="240" w:lineRule="auto"/>
    </w:pPr>
    <w:rPr>
      <w:rFonts w:ascii="Times New Roman" w:eastAsia="Times New Roman" w:hAnsi="Times New Roman" w:cs="Times New Roman"/>
      <w:sz w:val="24"/>
      <w:szCs w:val="24"/>
    </w:rPr>
  </w:style>
  <w:style w:type="paragraph" w:customStyle="1" w:styleId="16B49C4611754FEDA5BAFD856205D66D5">
    <w:name w:val="16B49C4611754FEDA5BAFD856205D66D5"/>
    <w:rsid w:val="00AC09E5"/>
    <w:pPr>
      <w:spacing w:after="0" w:line="240" w:lineRule="auto"/>
    </w:pPr>
    <w:rPr>
      <w:rFonts w:ascii="Times New Roman" w:eastAsia="Times New Roman" w:hAnsi="Times New Roman" w:cs="Times New Roman"/>
      <w:sz w:val="24"/>
      <w:szCs w:val="24"/>
    </w:rPr>
  </w:style>
  <w:style w:type="paragraph" w:customStyle="1" w:styleId="871FF1A764854EBCA3B2D8E583D1EB2F6">
    <w:name w:val="871FF1A764854EBCA3B2D8E583D1EB2F6"/>
    <w:rsid w:val="00AC09E5"/>
    <w:pPr>
      <w:spacing w:after="0" w:line="240" w:lineRule="auto"/>
      <w:ind w:left="720"/>
      <w:contextualSpacing/>
    </w:pPr>
    <w:rPr>
      <w:rFonts w:ascii="Times New Roman" w:eastAsia="Times New Roman" w:hAnsi="Times New Roman" w:cs="Times New Roman"/>
      <w:sz w:val="24"/>
      <w:szCs w:val="24"/>
    </w:rPr>
  </w:style>
  <w:style w:type="paragraph" w:customStyle="1" w:styleId="7457E993D59F4C41AF4E2C1D48FC66F313">
    <w:name w:val="7457E993D59F4C41AF4E2C1D48FC66F313"/>
    <w:rsid w:val="00AC09E5"/>
    <w:pPr>
      <w:spacing w:after="240"/>
    </w:pPr>
    <w:rPr>
      <w:rFonts w:ascii="Arial" w:eastAsia="Times New Roman" w:hAnsi="Arial" w:cs="Times New Roman"/>
      <w:sz w:val="24"/>
      <w:szCs w:val="24"/>
    </w:rPr>
  </w:style>
  <w:style w:type="paragraph" w:customStyle="1" w:styleId="7C0132A0059C498E908CAFCF543CA1697">
    <w:name w:val="7C0132A0059C498E908CAFCF543CA1697"/>
    <w:rsid w:val="00AC09E5"/>
    <w:pPr>
      <w:spacing w:after="0" w:line="240" w:lineRule="auto"/>
    </w:pPr>
    <w:rPr>
      <w:rFonts w:ascii="Times New Roman" w:eastAsia="Times New Roman" w:hAnsi="Times New Roman" w:cs="Times New Roman"/>
      <w:sz w:val="24"/>
      <w:szCs w:val="24"/>
    </w:rPr>
  </w:style>
  <w:style w:type="paragraph" w:customStyle="1" w:styleId="1B7757C50F4244AFAA39BB1F9AA4EFB4">
    <w:name w:val="1B7757C50F4244AFAA39BB1F9AA4EFB4"/>
    <w:rsid w:val="00AC09E5"/>
  </w:style>
  <w:style w:type="paragraph" w:customStyle="1" w:styleId="4D1A7C56D63F4756B0FD57AEA911E80E">
    <w:name w:val="4D1A7C56D63F4756B0FD57AEA911E80E"/>
    <w:rsid w:val="00AC09E5"/>
  </w:style>
  <w:style w:type="paragraph" w:customStyle="1" w:styleId="A180958FDE4C42E9A0BDED0A6C1F4B90">
    <w:name w:val="A180958FDE4C42E9A0BDED0A6C1F4B90"/>
    <w:rsid w:val="00AC09E5"/>
  </w:style>
  <w:style w:type="paragraph" w:customStyle="1" w:styleId="65310452F10449C7B275E631A5DD575F">
    <w:name w:val="65310452F10449C7B275E631A5DD575F"/>
    <w:rsid w:val="00AC09E5"/>
  </w:style>
  <w:style w:type="paragraph" w:customStyle="1" w:styleId="A30250E5D0104EB4B66062485314DD8015">
    <w:name w:val="A30250E5D0104EB4B66062485314DD8015"/>
    <w:rsid w:val="00AC09E5"/>
    <w:pPr>
      <w:spacing w:after="240" w:line="360" w:lineRule="auto"/>
    </w:pPr>
    <w:rPr>
      <w:rFonts w:ascii="Arial" w:eastAsia="Times New Roman" w:hAnsi="Arial" w:cs="Times New Roman"/>
      <w:sz w:val="24"/>
      <w:szCs w:val="24"/>
      <w:lang w:eastAsia="en-US"/>
    </w:rPr>
  </w:style>
  <w:style w:type="paragraph" w:customStyle="1" w:styleId="E1A5AFCE59A4446E97CCE77B4A7F354015">
    <w:name w:val="E1A5AFCE59A4446E97CCE77B4A7F354015"/>
    <w:rsid w:val="00AC09E5"/>
    <w:pPr>
      <w:spacing w:after="240" w:line="360" w:lineRule="auto"/>
    </w:pPr>
    <w:rPr>
      <w:rFonts w:ascii="Arial" w:eastAsia="Times New Roman" w:hAnsi="Arial" w:cs="Times New Roman"/>
      <w:sz w:val="24"/>
      <w:szCs w:val="24"/>
      <w:lang w:eastAsia="en-US"/>
    </w:rPr>
  </w:style>
  <w:style w:type="paragraph" w:customStyle="1" w:styleId="566B241ED24843B88B59D57F260CDB4715">
    <w:name w:val="566B241ED24843B88B59D57F260CDB4715"/>
    <w:rsid w:val="00AC09E5"/>
    <w:pPr>
      <w:spacing w:after="0" w:line="240" w:lineRule="auto"/>
    </w:pPr>
    <w:rPr>
      <w:rFonts w:ascii="Times New Roman" w:eastAsia="Times New Roman" w:hAnsi="Times New Roman" w:cs="Times New Roman"/>
      <w:sz w:val="24"/>
      <w:szCs w:val="24"/>
    </w:rPr>
  </w:style>
  <w:style w:type="paragraph" w:customStyle="1" w:styleId="FA0C2EEBB83040BEBE932A8DD947D9CE2">
    <w:name w:val="FA0C2EEBB83040BEBE932A8DD947D9CE2"/>
    <w:rsid w:val="00AC09E5"/>
    <w:pPr>
      <w:spacing w:after="0" w:line="240" w:lineRule="auto"/>
    </w:pPr>
    <w:rPr>
      <w:rFonts w:ascii="Times New Roman" w:eastAsia="Times New Roman" w:hAnsi="Times New Roman" w:cs="Times New Roman"/>
      <w:sz w:val="24"/>
      <w:szCs w:val="24"/>
    </w:rPr>
  </w:style>
  <w:style w:type="paragraph" w:customStyle="1" w:styleId="8FEC49C4C04640C58D89B6EA77B29B2015">
    <w:name w:val="8FEC49C4C04640C58D89B6EA77B29B2015"/>
    <w:rsid w:val="00AC09E5"/>
    <w:pPr>
      <w:spacing w:after="0" w:line="240" w:lineRule="auto"/>
    </w:pPr>
    <w:rPr>
      <w:rFonts w:ascii="Times New Roman" w:eastAsia="Times New Roman" w:hAnsi="Times New Roman" w:cs="Times New Roman"/>
      <w:sz w:val="24"/>
      <w:szCs w:val="24"/>
    </w:rPr>
  </w:style>
  <w:style w:type="paragraph" w:customStyle="1" w:styleId="D1935F7A5E3942FBA642F265CE612CAA8">
    <w:name w:val="D1935F7A5E3942FBA642F265CE612CAA8"/>
    <w:rsid w:val="00AC09E5"/>
    <w:pPr>
      <w:spacing w:after="0" w:line="240" w:lineRule="auto"/>
    </w:pPr>
    <w:rPr>
      <w:rFonts w:ascii="Times New Roman" w:eastAsia="Times New Roman" w:hAnsi="Times New Roman" w:cs="Times New Roman"/>
      <w:sz w:val="24"/>
      <w:szCs w:val="24"/>
    </w:rPr>
  </w:style>
  <w:style w:type="paragraph" w:customStyle="1" w:styleId="8305D929B2F9406F88DCCEBDD0A5265212">
    <w:name w:val="8305D929B2F9406F88DCCEBDD0A5265212"/>
    <w:rsid w:val="00AC09E5"/>
    <w:pPr>
      <w:spacing w:after="0" w:line="240" w:lineRule="auto"/>
    </w:pPr>
    <w:rPr>
      <w:rFonts w:ascii="Times New Roman" w:eastAsia="Times New Roman" w:hAnsi="Times New Roman" w:cs="Times New Roman"/>
      <w:sz w:val="24"/>
      <w:szCs w:val="24"/>
    </w:rPr>
  </w:style>
  <w:style w:type="paragraph" w:customStyle="1" w:styleId="21C5E9B753B249E091CDA67D042F4ACB8">
    <w:name w:val="21C5E9B753B249E091CDA67D042F4ACB8"/>
    <w:rsid w:val="00AC09E5"/>
    <w:pPr>
      <w:spacing w:after="0" w:line="240" w:lineRule="auto"/>
    </w:pPr>
    <w:rPr>
      <w:rFonts w:ascii="Times New Roman" w:eastAsia="Times New Roman" w:hAnsi="Times New Roman" w:cs="Times New Roman"/>
      <w:sz w:val="24"/>
      <w:szCs w:val="24"/>
    </w:rPr>
  </w:style>
  <w:style w:type="paragraph" w:customStyle="1" w:styleId="BBEFE16FFCC84A1AB406553C9E093EF78">
    <w:name w:val="BBEFE16FFCC84A1AB406553C9E093EF78"/>
    <w:rsid w:val="00AC09E5"/>
    <w:pPr>
      <w:spacing w:after="0" w:line="240" w:lineRule="auto"/>
    </w:pPr>
    <w:rPr>
      <w:rFonts w:ascii="Times New Roman" w:eastAsia="Times New Roman" w:hAnsi="Times New Roman" w:cs="Times New Roman"/>
      <w:sz w:val="24"/>
      <w:szCs w:val="24"/>
    </w:rPr>
  </w:style>
  <w:style w:type="paragraph" w:customStyle="1" w:styleId="1B7757C50F4244AFAA39BB1F9AA4EFB41">
    <w:name w:val="1B7757C50F4244AFAA39BB1F9AA4EFB41"/>
    <w:rsid w:val="00AC09E5"/>
    <w:pPr>
      <w:spacing w:after="0" w:line="240" w:lineRule="auto"/>
    </w:pPr>
    <w:rPr>
      <w:rFonts w:ascii="Times New Roman" w:eastAsia="Times New Roman" w:hAnsi="Times New Roman" w:cs="Times New Roman"/>
      <w:sz w:val="24"/>
      <w:szCs w:val="24"/>
    </w:rPr>
  </w:style>
  <w:style w:type="paragraph" w:customStyle="1" w:styleId="4D1A7C56D63F4756B0FD57AEA911E80E1">
    <w:name w:val="4D1A7C56D63F4756B0FD57AEA911E80E1"/>
    <w:rsid w:val="00AC09E5"/>
    <w:pPr>
      <w:spacing w:after="0" w:line="240" w:lineRule="auto"/>
    </w:pPr>
    <w:rPr>
      <w:rFonts w:ascii="Times New Roman" w:eastAsia="Times New Roman" w:hAnsi="Times New Roman" w:cs="Times New Roman"/>
      <w:sz w:val="24"/>
      <w:szCs w:val="24"/>
    </w:rPr>
  </w:style>
  <w:style w:type="paragraph" w:customStyle="1" w:styleId="A180958FDE4C42E9A0BDED0A6C1F4B901">
    <w:name w:val="A180958FDE4C42E9A0BDED0A6C1F4B901"/>
    <w:rsid w:val="00AC09E5"/>
    <w:pPr>
      <w:spacing w:after="0" w:line="240" w:lineRule="auto"/>
    </w:pPr>
    <w:rPr>
      <w:rFonts w:ascii="Times New Roman" w:eastAsia="Times New Roman" w:hAnsi="Times New Roman" w:cs="Times New Roman"/>
      <w:sz w:val="24"/>
      <w:szCs w:val="24"/>
    </w:rPr>
  </w:style>
  <w:style w:type="paragraph" w:customStyle="1" w:styleId="B385D033C17C4DD18411FBAC5847CD588">
    <w:name w:val="B385D033C17C4DD18411FBAC5847CD588"/>
    <w:rsid w:val="00AC09E5"/>
    <w:pPr>
      <w:spacing w:after="0" w:line="240" w:lineRule="auto"/>
    </w:pPr>
    <w:rPr>
      <w:rFonts w:ascii="Times New Roman" w:eastAsia="Times New Roman" w:hAnsi="Times New Roman" w:cs="Times New Roman"/>
      <w:sz w:val="24"/>
      <w:szCs w:val="24"/>
    </w:rPr>
  </w:style>
  <w:style w:type="paragraph" w:customStyle="1" w:styleId="3CBA4D89DF2A4562AB8A8F2FE23F5F4B8">
    <w:name w:val="3CBA4D89DF2A4562AB8A8F2FE23F5F4B8"/>
    <w:rsid w:val="00AC09E5"/>
    <w:pPr>
      <w:spacing w:after="0" w:line="240" w:lineRule="auto"/>
    </w:pPr>
    <w:rPr>
      <w:rFonts w:ascii="Times New Roman" w:eastAsia="Times New Roman" w:hAnsi="Times New Roman" w:cs="Times New Roman"/>
      <w:sz w:val="24"/>
      <w:szCs w:val="24"/>
    </w:rPr>
  </w:style>
  <w:style w:type="paragraph" w:customStyle="1" w:styleId="4DA9DE0AB68F48C28D29077395FFE55D8">
    <w:name w:val="4DA9DE0AB68F48C28D29077395FFE55D8"/>
    <w:rsid w:val="00AC09E5"/>
    <w:pPr>
      <w:spacing w:after="0" w:line="240" w:lineRule="auto"/>
    </w:pPr>
    <w:rPr>
      <w:rFonts w:ascii="Times New Roman" w:eastAsia="Times New Roman" w:hAnsi="Times New Roman" w:cs="Times New Roman"/>
      <w:sz w:val="24"/>
      <w:szCs w:val="24"/>
    </w:rPr>
  </w:style>
  <w:style w:type="paragraph" w:customStyle="1" w:styleId="B2EACD1F68814AAEBB8018AAD6332B6C8">
    <w:name w:val="B2EACD1F68814AAEBB8018AAD6332B6C8"/>
    <w:rsid w:val="00AC09E5"/>
    <w:pPr>
      <w:spacing w:after="0" w:line="240" w:lineRule="auto"/>
    </w:pPr>
    <w:rPr>
      <w:rFonts w:ascii="Times New Roman" w:eastAsia="Times New Roman" w:hAnsi="Times New Roman" w:cs="Times New Roman"/>
      <w:sz w:val="24"/>
      <w:szCs w:val="24"/>
    </w:rPr>
  </w:style>
  <w:style w:type="paragraph" w:customStyle="1" w:styleId="C6760AF79D09456BBE2C3458429FEFF88">
    <w:name w:val="C6760AF79D09456BBE2C3458429FEFF88"/>
    <w:rsid w:val="00AC09E5"/>
    <w:pPr>
      <w:spacing w:after="0" w:line="240" w:lineRule="auto"/>
    </w:pPr>
    <w:rPr>
      <w:rFonts w:ascii="Times New Roman" w:eastAsia="Times New Roman" w:hAnsi="Times New Roman" w:cs="Times New Roman"/>
      <w:sz w:val="24"/>
      <w:szCs w:val="24"/>
    </w:rPr>
  </w:style>
  <w:style w:type="paragraph" w:customStyle="1" w:styleId="E1289B9899A74F10994D9B596BB9C2EB8">
    <w:name w:val="E1289B9899A74F10994D9B596BB9C2EB8"/>
    <w:rsid w:val="00AC09E5"/>
    <w:pPr>
      <w:spacing w:after="0" w:line="240" w:lineRule="auto"/>
    </w:pPr>
    <w:rPr>
      <w:rFonts w:ascii="Times New Roman" w:eastAsia="Times New Roman" w:hAnsi="Times New Roman" w:cs="Times New Roman"/>
      <w:sz w:val="24"/>
      <w:szCs w:val="24"/>
    </w:rPr>
  </w:style>
  <w:style w:type="paragraph" w:customStyle="1" w:styleId="327E871F2F494FA691E8909BA99E6E238">
    <w:name w:val="327E871F2F494FA691E8909BA99E6E238"/>
    <w:rsid w:val="00AC09E5"/>
    <w:pPr>
      <w:spacing w:after="0" w:line="240" w:lineRule="auto"/>
    </w:pPr>
    <w:rPr>
      <w:rFonts w:ascii="Times New Roman" w:eastAsia="Times New Roman" w:hAnsi="Times New Roman" w:cs="Times New Roman"/>
      <w:sz w:val="24"/>
      <w:szCs w:val="24"/>
    </w:rPr>
  </w:style>
  <w:style w:type="paragraph" w:customStyle="1" w:styleId="BA285555A64248A5AE743EDD6FF5C3F714">
    <w:name w:val="BA285555A64248A5AE743EDD6FF5C3F714"/>
    <w:rsid w:val="00AC09E5"/>
    <w:pPr>
      <w:spacing w:after="0" w:line="240" w:lineRule="auto"/>
    </w:pPr>
    <w:rPr>
      <w:rFonts w:ascii="Times New Roman" w:eastAsia="Times New Roman" w:hAnsi="Times New Roman" w:cs="Times New Roman"/>
      <w:sz w:val="24"/>
      <w:szCs w:val="24"/>
    </w:rPr>
  </w:style>
  <w:style w:type="paragraph" w:customStyle="1" w:styleId="D799921C43614764866B3CF2497A095514">
    <w:name w:val="D799921C43614764866B3CF2497A095514"/>
    <w:rsid w:val="00AC09E5"/>
    <w:pPr>
      <w:spacing w:after="0" w:line="240" w:lineRule="auto"/>
    </w:pPr>
    <w:rPr>
      <w:rFonts w:ascii="Times New Roman" w:eastAsia="Times New Roman" w:hAnsi="Times New Roman" w:cs="Times New Roman"/>
      <w:sz w:val="24"/>
      <w:szCs w:val="24"/>
    </w:rPr>
  </w:style>
  <w:style w:type="paragraph" w:customStyle="1" w:styleId="6F9A2D2D8CD44AE58AFACE9758CEDA6914">
    <w:name w:val="6F9A2D2D8CD44AE58AFACE9758CEDA6914"/>
    <w:rsid w:val="00AC09E5"/>
    <w:pPr>
      <w:spacing w:after="0" w:line="240" w:lineRule="auto"/>
    </w:pPr>
    <w:rPr>
      <w:rFonts w:ascii="Times New Roman" w:eastAsia="Times New Roman" w:hAnsi="Times New Roman" w:cs="Times New Roman"/>
      <w:sz w:val="24"/>
      <w:szCs w:val="24"/>
    </w:rPr>
  </w:style>
  <w:style w:type="paragraph" w:customStyle="1" w:styleId="733DE3ABEB634F8C888DC274DAB6281E14">
    <w:name w:val="733DE3ABEB634F8C888DC274DAB6281E14"/>
    <w:rsid w:val="00AC09E5"/>
    <w:pPr>
      <w:spacing w:after="0" w:line="240" w:lineRule="auto"/>
    </w:pPr>
    <w:rPr>
      <w:rFonts w:ascii="Times New Roman" w:eastAsia="Times New Roman" w:hAnsi="Times New Roman" w:cs="Times New Roman"/>
      <w:sz w:val="24"/>
      <w:szCs w:val="24"/>
    </w:rPr>
  </w:style>
  <w:style w:type="paragraph" w:customStyle="1" w:styleId="9E89A9D5FCF0493B93877BC936AB90DB14">
    <w:name w:val="9E89A9D5FCF0493B93877BC936AB90DB14"/>
    <w:rsid w:val="00AC09E5"/>
    <w:pPr>
      <w:spacing w:after="0" w:line="240" w:lineRule="auto"/>
    </w:pPr>
    <w:rPr>
      <w:rFonts w:ascii="Times New Roman" w:eastAsia="Times New Roman" w:hAnsi="Times New Roman" w:cs="Times New Roman"/>
      <w:sz w:val="24"/>
      <w:szCs w:val="24"/>
    </w:rPr>
  </w:style>
  <w:style w:type="paragraph" w:customStyle="1" w:styleId="39F60EEA921F43A5924F34792D0D91B76">
    <w:name w:val="39F60EEA921F43A5924F34792D0D91B76"/>
    <w:rsid w:val="00AC09E5"/>
    <w:pPr>
      <w:spacing w:after="0" w:line="240" w:lineRule="auto"/>
    </w:pPr>
    <w:rPr>
      <w:rFonts w:ascii="Times New Roman" w:eastAsia="Times New Roman" w:hAnsi="Times New Roman" w:cs="Times New Roman"/>
      <w:sz w:val="24"/>
      <w:szCs w:val="24"/>
    </w:rPr>
  </w:style>
  <w:style w:type="paragraph" w:customStyle="1" w:styleId="31F9ABAFE6E548EAB0408F3F69DEE21314">
    <w:name w:val="31F9ABAFE6E548EAB0408F3F69DEE21314"/>
    <w:rsid w:val="00AC09E5"/>
    <w:pPr>
      <w:spacing w:after="0" w:line="240" w:lineRule="auto"/>
    </w:pPr>
    <w:rPr>
      <w:rFonts w:ascii="Times New Roman" w:eastAsia="Times New Roman" w:hAnsi="Times New Roman" w:cs="Times New Roman"/>
      <w:sz w:val="24"/>
      <w:szCs w:val="24"/>
    </w:rPr>
  </w:style>
  <w:style w:type="paragraph" w:customStyle="1" w:styleId="A677DA9B2B0D464B9FA2ABD3675DC56314">
    <w:name w:val="A677DA9B2B0D464B9FA2ABD3675DC56314"/>
    <w:rsid w:val="00AC09E5"/>
    <w:pPr>
      <w:spacing w:after="0" w:line="240" w:lineRule="auto"/>
    </w:pPr>
    <w:rPr>
      <w:rFonts w:ascii="Times New Roman" w:eastAsia="Times New Roman" w:hAnsi="Times New Roman" w:cs="Times New Roman"/>
      <w:sz w:val="24"/>
      <w:szCs w:val="24"/>
    </w:rPr>
  </w:style>
  <w:style w:type="paragraph" w:customStyle="1" w:styleId="15AB46FAEC7F4A00898FC7BA5BF2F9AF6">
    <w:name w:val="15AB46FAEC7F4A00898FC7BA5BF2F9AF6"/>
    <w:rsid w:val="00AC09E5"/>
    <w:pPr>
      <w:spacing w:after="0" w:line="240" w:lineRule="auto"/>
    </w:pPr>
    <w:rPr>
      <w:rFonts w:ascii="Times New Roman" w:eastAsia="Times New Roman" w:hAnsi="Times New Roman" w:cs="Times New Roman"/>
      <w:sz w:val="24"/>
      <w:szCs w:val="24"/>
    </w:rPr>
  </w:style>
  <w:style w:type="paragraph" w:customStyle="1" w:styleId="CB2BDD2AFCAD4CDEAC8DD065E94ACCEC14">
    <w:name w:val="CB2BDD2AFCAD4CDEAC8DD065E94ACCEC14"/>
    <w:rsid w:val="00AC09E5"/>
    <w:pPr>
      <w:spacing w:after="0" w:line="240" w:lineRule="auto"/>
    </w:pPr>
    <w:rPr>
      <w:rFonts w:ascii="Times New Roman" w:eastAsia="Times New Roman" w:hAnsi="Times New Roman" w:cs="Times New Roman"/>
      <w:sz w:val="24"/>
      <w:szCs w:val="24"/>
    </w:rPr>
  </w:style>
  <w:style w:type="paragraph" w:customStyle="1" w:styleId="DBB415FCEB1F49BE87C03FCB20F7A26014">
    <w:name w:val="DBB415FCEB1F49BE87C03FCB20F7A26014"/>
    <w:rsid w:val="00AC09E5"/>
    <w:pPr>
      <w:spacing w:after="0" w:line="240" w:lineRule="auto"/>
    </w:pPr>
    <w:rPr>
      <w:rFonts w:ascii="Times New Roman" w:eastAsia="Times New Roman" w:hAnsi="Times New Roman" w:cs="Times New Roman"/>
      <w:sz w:val="24"/>
      <w:szCs w:val="24"/>
    </w:rPr>
  </w:style>
  <w:style w:type="paragraph" w:customStyle="1" w:styleId="C4A753F7015C4C82B148E54D210E103F6">
    <w:name w:val="C4A753F7015C4C82B148E54D210E103F6"/>
    <w:rsid w:val="00AC09E5"/>
    <w:pPr>
      <w:spacing w:after="0" w:line="240" w:lineRule="auto"/>
    </w:pPr>
    <w:rPr>
      <w:rFonts w:ascii="Times New Roman" w:eastAsia="Times New Roman" w:hAnsi="Times New Roman" w:cs="Times New Roman"/>
      <w:sz w:val="24"/>
      <w:szCs w:val="24"/>
    </w:rPr>
  </w:style>
  <w:style w:type="paragraph" w:customStyle="1" w:styleId="6C337535470143A194F8C5A1D36DF28A14">
    <w:name w:val="6C337535470143A194F8C5A1D36DF28A14"/>
    <w:rsid w:val="00AC09E5"/>
    <w:pPr>
      <w:spacing w:after="0" w:line="240" w:lineRule="auto"/>
    </w:pPr>
    <w:rPr>
      <w:rFonts w:ascii="Times New Roman" w:eastAsia="Times New Roman" w:hAnsi="Times New Roman" w:cs="Times New Roman"/>
      <w:sz w:val="24"/>
      <w:szCs w:val="24"/>
    </w:rPr>
  </w:style>
  <w:style w:type="paragraph" w:customStyle="1" w:styleId="26D997BAD59140ED9E7815A6C81820C714">
    <w:name w:val="26D997BAD59140ED9E7815A6C81820C714"/>
    <w:rsid w:val="00AC09E5"/>
    <w:pPr>
      <w:spacing w:after="0" w:line="240" w:lineRule="auto"/>
    </w:pPr>
    <w:rPr>
      <w:rFonts w:ascii="Times New Roman" w:eastAsia="Times New Roman" w:hAnsi="Times New Roman" w:cs="Times New Roman"/>
      <w:sz w:val="24"/>
      <w:szCs w:val="24"/>
    </w:rPr>
  </w:style>
  <w:style w:type="paragraph" w:customStyle="1" w:styleId="A90D2ABB72D144A6AF6F214CB9C6AF7F6">
    <w:name w:val="A90D2ABB72D144A6AF6F214CB9C6AF7F6"/>
    <w:rsid w:val="00AC09E5"/>
    <w:pPr>
      <w:spacing w:after="0" w:line="240" w:lineRule="auto"/>
    </w:pPr>
    <w:rPr>
      <w:rFonts w:ascii="Times New Roman" w:eastAsia="Times New Roman" w:hAnsi="Times New Roman" w:cs="Times New Roman"/>
      <w:sz w:val="24"/>
      <w:szCs w:val="24"/>
    </w:rPr>
  </w:style>
  <w:style w:type="paragraph" w:customStyle="1" w:styleId="B18EC5562A14435FA4B78B856057C49414">
    <w:name w:val="B18EC5562A14435FA4B78B856057C49414"/>
    <w:rsid w:val="00AC09E5"/>
    <w:pPr>
      <w:spacing w:after="0" w:line="240" w:lineRule="auto"/>
    </w:pPr>
    <w:rPr>
      <w:rFonts w:ascii="Times New Roman" w:eastAsia="Times New Roman" w:hAnsi="Times New Roman" w:cs="Times New Roman"/>
      <w:sz w:val="24"/>
      <w:szCs w:val="24"/>
    </w:rPr>
  </w:style>
  <w:style w:type="paragraph" w:customStyle="1" w:styleId="35E311776DD3471F89EA9230D39029C214">
    <w:name w:val="35E311776DD3471F89EA9230D39029C214"/>
    <w:rsid w:val="00AC09E5"/>
    <w:pPr>
      <w:spacing w:after="0" w:line="240" w:lineRule="auto"/>
    </w:pPr>
    <w:rPr>
      <w:rFonts w:ascii="Times New Roman" w:eastAsia="Times New Roman" w:hAnsi="Times New Roman" w:cs="Times New Roman"/>
      <w:sz w:val="24"/>
      <w:szCs w:val="24"/>
    </w:rPr>
  </w:style>
  <w:style w:type="paragraph" w:customStyle="1" w:styleId="16B49C4611754FEDA5BAFD856205D66D6">
    <w:name w:val="16B49C4611754FEDA5BAFD856205D66D6"/>
    <w:rsid w:val="00AC09E5"/>
    <w:pPr>
      <w:spacing w:after="0" w:line="240" w:lineRule="auto"/>
    </w:pPr>
    <w:rPr>
      <w:rFonts w:ascii="Times New Roman" w:eastAsia="Times New Roman" w:hAnsi="Times New Roman" w:cs="Times New Roman"/>
      <w:sz w:val="24"/>
      <w:szCs w:val="24"/>
    </w:rPr>
  </w:style>
  <w:style w:type="paragraph" w:customStyle="1" w:styleId="871FF1A764854EBCA3B2D8E583D1EB2F7">
    <w:name w:val="871FF1A764854EBCA3B2D8E583D1EB2F7"/>
    <w:rsid w:val="00AC09E5"/>
    <w:pPr>
      <w:spacing w:after="0" w:line="240" w:lineRule="auto"/>
      <w:ind w:left="720"/>
      <w:contextualSpacing/>
    </w:pPr>
    <w:rPr>
      <w:rFonts w:ascii="Times New Roman" w:eastAsia="Times New Roman" w:hAnsi="Times New Roman" w:cs="Times New Roman"/>
      <w:sz w:val="24"/>
      <w:szCs w:val="24"/>
    </w:rPr>
  </w:style>
  <w:style w:type="paragraph" w:customStyle="1" w:styleId="7457E993D59F4C41AF4E2C1D48FC66F314">
    <w:name w:val="7457E993D59F4C41AF4E2C1D48FC66F314"/>
    <w:rsid w:val="00AC09E5"/>
    <w:pPr>
      <w:spacing w:after="240"/>
    </w:pPr>
    <w:rPr>
      <w:rFonts w:ascii="Arial" w:eastAsia="Times New Roman" w:hAnsi="Arial" w:cs="Times New Roman"/>
      <w:sz w:val="24"/>
      <w:szCs w:val="24"/>
    </w:rPr>
  </w:style>
  <w:style w:type="paragraph" w:customStyle="1" w:styleId="7C0132A0059C498E908CAFCF543CA1698">
    <w:name w:val="7C0132A0059C498E908CAFCF543CA1698"/>
    <w:rsid w:val="00AC09E5"/>
    <w:pPr>
      <w:spacing w:after="0" w:line="240" w:lineRule="auto"/>
    </w:pPr>
    <w:rPr>
      <w:rFonts w:ascii="Times New Roman" w:eastAsia="Times New Roman" w:hAnsi="Times New Roman" w:cs="Times New Roman"/>
      <w:sz w:val="24"/>
      <w:szCs w:val="24"/>
    </w:rPr>
  </w:style>
  <w:style w:type="paragraph" w:customStyle="1" w:styleId="A30250E5D0104EB4B66062485314DD8016">
    <w:name w:val="A30250E5D0104EB4B66062485314DD8016"/>
    <w:rsid w:val="00AC09E5"/>
    <w:pPr>
      <w:spacing w:after="240" w:line="360" w:lineRule="auto"/>
    </w:pPr>
    <w:rPr>
      <w:rFonts w:ascii="Arial" w:eastAsia="Times New Roman" w:hAnsi="Arial" w:cs="Times New Roman"/>
      <w:sz w:val="24"/>
      <w:szCs w:val="24"/>
      <w:lang w:eastAsia="en-US"/>
    </w:rPr>
  </w:style>
  <w:style w:type="paragraph" w:customStyle="1" w:styleId="E1A5AFCE59A4446E97CCE77B4A7F354016">
    <w:name w:val="E1A5AFCE59A4446E97CCE77B4A7F354016"/>
    <w:rsid w:val="00AC09E5"/>
    <w:pPr>
      <w:spacing w:after="240" w:line="360" w:lineRule="auto"/>
    </w:pPr>
    <w:rPr>
      <w:rFonts w:ascii="Arial" w:eastAsia="Times New Roman" w:hAnsi="Arial" w:cs="Times New Roman"/>
      <w:sz w:val="24"/>
      <w:szCs w:val="24"/>
      <w:lang w:eastAsia="en-US"/>
    </w:rPr>
  </w:style>
  <w:style w:type="paragraph" w:customStyle="1" w:styleId="566B241ED24843B88B59D57F260CDB4716">
    <w:name w:val="566B241ED24843B88B59D57F260CDB4716"/>
    <w:rsid w:val="00AC09E5"/>
    <w:pPr>
      <w:spacing w:after="0" w:line="240" w:lineRule="auto"/>
    </w:pPr>
    <w:rPr>
      <w:rFonts w:ascii="Times New Roman" w:eastAsia="Times New Roman" w:hAnsi="Times New Roman" w:cs="Times New Roman"/>
      <w:sz w:val="24"/>
      <w:szCs w:val="24"/>
    </w:rPr>
  </w:style>
  <w:style w:type="paragraph" w:customStyle="1" w:styleId="FA0C2EEBB83040BEBE932A8DD947D9CE3">
    <w:name w:val="FA0C2EEBB83040BEBE932A8DD947D9CE3"/>
    <w:rsid w:val="00AC09E5"/>
    <w:pPr>
      <w:spacing w:after="0" w:line="240" w:lineRule="auto"/>
    </w:pPr>
    <w:rPr>
      <w:rFonts w:ascii="Times New Roman" w:eastAsia="Times New Roman" w:hAnsi="Times New Roman" w:cs="Times New Roman"/>
      <w:sz w:val="24"/>
      <w:szCs w:val="24"/>
    </w:rPr>
  </w:style>
  <w:style w:type="paragraph" w:customStyle="1" w:styleId="8FEC49C4C04640C58D89B6EA77B29B2016">
    <w:name w:val="8FEC49C4C04640C58D89B6EA77B29B2016"/>
    <w:rsid w:val="00AC09E5"/>
    <w:pPr>
      <w:spacing w:after="0" w:line="240" w:lineRule="auto"/>
    </w:pPr>
    <w:rPr>
      <w:rFonts w:ascii="Times New Roman" w:eastAsia="Times New Roman" w:hAnsi="Times New Roman" w:cs="Times New Roman"/>
      <w:sz w:val="24"/>
      <w:szCs w:val="24"/>
    </w:rPr>
  </w:style>
  <w:style w:type="paragraph" w:customStyle="1" w:styleId="D1935F7A5E3942FBA642F265CE612CAA9">
    <w:name w:val="D1935F7A5E3942FBA642F265CE612CAA9"/>
    <w:rsid w:val="00AC09E5"/>
    <w:pPr>
      <w:spacing w:after="0" w:line="240" w:lineRule="auto"/>
    </w:pPr>
    <w:rPr>
      <w:rFonts w:ascii="Times New Roman" w:eastAsia="Times New Roman" w:hAnsi="Times New Roman" w:cs="Times New Roman"/>
      <w:sz w:val="24"/>
      <w:szCs w:val="24"/>
    </w:rPr>
  </w:style>
  <w:style w:type="paragraph" w:customStyle="1" w:styleId="8305D929B2F9406F88DCCEBDD0A5265213">
    <w:name w:val="8305D929B2F9406F88DCCEBDD0A5265213"/>
    <w:rsid w:val="00AC09E5"/>
    <w:pPr>
      <w:spacing w:after="0" w:line="240" w:lineRule="auto"/>
    </w:pPr>
    <w:rPr>
      <w:rFonts w:ascii="Times New Roman" w:eastAsia="Times New Roman" w:hAnsi="Times New Roman" w:cs="Times New Roman"/>
      <w:sz w:val="24"/>
      <w:szCs w:val="24"/>
    </w:rPr>
  </w:style>
  <w:style w:type="paragraph" w:customStyle="1" w:styleId="21C5E9B753B249E091CDA67D042F4ACB9">
    <w:name w:val="21C5E9B753B249E091CDA67D042F4ACB9"/>
    <w:rsid w:val="00AC09E5"/>
    <w:pPr>
      <w:spacing w:after="0" w:line="240" w:lineRule="auto"/>
    </w:pPr>
    <w:rPr>
      <w:rFonts w:ascii="Times New Roman" w:eastAsia="Times New Roman" w:hAnsi="Times New Roman" w:cs="Times New Roman"/>
      <w:sz w:val="24"/>
      <w:szCs w:val="24"/>
    </w:rPr>
  </w:style>
  <w:style w:type="paragraph" w:customStyle="1" w:styleId="BBEFE16FFCC84A1AB406553C9E093EF79">
    <w:name w:val="BBEFE16FFCC84A1AB406553C9E093EF79"/>
    <w:rsid w:val="00AC09E5"/>
    <w:pPr>
      <w:spacing w:after="0" w:line="240" w:lineRule="auto"/>
    </w:pPr>
    <w:rPr>
      <w:rFonts w:ascii="Times New Roman" w:eastAsia="Times New Roman" w:hAnsi="Times New Roman" w:cs="Times New Roman"/>
      <w:sz w:val="24"/>
      <w:szCs w:val="24"/>
    </w:rPr>
  </w:style>
  <w:style w:type="paragraph" w:customStyle="1" w:styleId="1B7757C50F4244AFAA39BB1F9AA4EFB42">
    <w:name w:val="1B7757C50F4244AFAA39BB1F9AA4EFB42"/>
    <w:rsid w:val="00AC09E5"/>
    <w:pPr>
      <w:spacing w:after="0" w:line="240" w:lineRule="auto"/>
    </w:pPr>
    <w:rPr>
      <w:rFonts w:ascii="Times New Roman" w:eastAsia="Times New Roman" w:hAnsi="Times New Roman" w:cs="Times New Roman"/>
      <w:sz w:val="24"/>
      <w:szCs w:val="24"/>
    </w:rPr>
  </w:style>
  <w:style w:type="paragraph" w:customStyle="1" w:styleId="4D1A7C56D63F4756B0FD57AEA911E80E2">
    <w:name w:val="4D1A7C56D63F4756B0FD57AEA911E80E2"/>
    <w:rsid w:val="00AC09E5"/>
    <w:pPr>
      <w:spacing w:after="0" w:line="240" w:lineRule="auto"/>
    </w:pPr>
    <w:rPr>
      <w:rFonts w:ascii="Times New Roman" w:eastAsia="Times New Roman" w:hAnsi="Times New Roman" w:cs="Times New Roman"/>
      <w:sz w:val="24"/>
      <w:szCs w:val="24"/>
    </w:rPr>
  </w:style>
  <w:style w:type="paragraph" w:customStyle="1" w:styleId="A180958FDE4C42E9A0BDED0A6C1F4B902">
    <w:name w:val="A180958FDE4C42E9A0BDED0A6C1F4B902"/>
    <w:rsid w:val="00AC09E5"/>
    <w:pPr>
      <w:spacing w:after="0" w:line="240" w:lineRule="auto"/>
    </w:pPr>
    <w:rPr>
      <w:rFonts w:ascii="Times New Roman" w:eastAsia="Times New Roman" w:hAnsi="Times New Roman" w:cs="Times New Roman"/>
      <w:sz w:val="24"/>
      <w:szCs w:val="24"/>
    </w:rPr>
  </w:style>
  <w:style w:type="paragraph" w:customStyle="1" w:styleId="B385D033C17C4DD18411FBAC5847CD589">
    <w:name w:val="B385D033C17C4DD18411FBAC5847CD589"/>
    <w:rsid w:val="00AC09E5"/>
    <w:pPr>
      <w:spacing w:after="0" w:line="240" w:lineRule="auto"/>
    </w:pPr>
    <w:rPr>
      <w:rFonts w:ascii="Times New Roman" w:eastAsia="Times New Roman" w:hAnsi="Times New Roman" w:cs="Times New Roman"/>
      <w:sz w:val="24"/>
      <w:szCs w:val="24"/>
    </w:rPr>
  </w:style>
  <w:style w:type="paragraph" w:customStyle="1" w:styleId="3CBA4D89DF2A4562AB8A8F2FE23F5F4B9">
    <w:name w:val="3CBA4D89DF2A4562AB8A8F2FE23F5F4B9"/>
    <w:rsid w:val="00AC09E5"/>
    <w:pPr>
      <w:spacing w:after="0" w:line="240" w:lineRule="auto"/>
    </w:pPr>
    <w:rPr>
      <w:rFonts w:ascii="Times New Roman" w:eastAsia="Times New Roman" w:hAnsi="Times New Roman" w:cs="Times New Roman"/>
      <w:sz w:val="24"/>
      <w:szCs w:val="24"/>
    </w:rPr>
  </w:style>
  <w:style w:type="paragraph" w:customStyle="1" w:styleId="4DA9DE0AB68F48C28D29077395FFE55D9">
    <w:name w:val="4DA9DE0AB68F48C28D29077395FFE55D9"/>
    <w:rsid w:val="00AC09E5"/>
    <w:pPr>
      <w:spacing w:after="0" w:line="240" w:lineRule="auto"/>
    </w:pPr>
    <w:rPr>
      <w:rFonts w:ascii="Times New Roman" w:eastAsia="Times New Roman" w:hAnsi="Times New Roman" w:cs="Times New Roman"/>
      <w:sz w:val="24"/>
      <w:szCs w:val="24"/>
    </w:rPr>
  </w:style>
  <w:style w:type="paragraph" w:customStyle="1" w:styleId="B2EACD1F68814AAEBB8018AAD6332B6C9">
    <w:name w:val="B2EACD1F68814AAEBB8018AAD6332B6C9"/>
    <w:rsid w:val="00AC09E5"/>
    <w:pPr>
      <w:spacing w:after="0" w:line="240" w:lineRule="auto"/>
    </w:pPr>
    <w:rPr>
      <w:rFonts w:ascii="Times New Roman" w:eastAsia="Times New Roman" w:hAnsi="Times New Roman" w:cs="Times New Roman"/>
      <w:sz w:val="24"/>
      <w:szCs w:val="24"/>
    </w:rPr>
  </w:style>
  <w:style w:type="paragraph" w:customStyle="1" w:styleId="C6760AF79D09456BBE2C3458429FEFF89">
    <w:name w:val="C6760AF79D09456BBE2C3458429FEFF89"/>
    <w:rsid w:val="00AC09E5"/>
    <w:pPr>
      <w:spacing w:after="0" w:line="240" w:lineRule="auto"/>
    </w:pPr>
    <w:rPr>
      <w:rFonts w:ascii="Times New Roman" w:eastAsia="Times New Roman" w:hAnsi="Times New Roman" w:cs="Times New Roman"/>
      <w:sz w:val="24"/>
      <w:szCs w:val="24"/>
    </w:rPr>
  </w:style>
  <w:style w:type="paragraph" w:customStyle="1" w:styleId="E1289B9899A74F10994D9B596BB9C2EB9">
    <w:name w:val="E1289B9899A74F10994D9B596BB9C2EB9"/>
    <w:rsid w:val="00AC09E5"/>
    <w:pPr>
      <w:spacing w:after="0" w:line="240" w:lineRule="auto"/>
    </w:pPr>
    <w:rPr>
      <w:rFonts w:ascii="Times New Roman" w:eastAsia="Times New Roman" w:hAnsi="Times New Roman" w:cs="Times New Roman"/>
      <w:sz w:val="24"/>
      <w:szCs w:val="24"/>
    </w:rPr>
  </w:style>
  <w:style w:type="paragraph" w:customStyle="1" w:styleId="327E871F2F494FA691E8909BA99E6E239">
    <w:name w:val="327E871F2F494FA691E8909BA99E6E239"/>
    <w:rsid w:val="00AC09E5"/>
    <w:pPr>
      <w:spacing w:after="0" w:line="240" w:lineRule="auto"/>
    </w:pPr>
    <w:rPr>
      <w:rFonts w:ascii="Times New Roman" w:eastAsia="Times New Roman" w:hAnsi="Times New Roman" w:cs="Times New Roman"/>
      <w:sz w:val="24"/>
      <w:szCs w:val="24"/>
    </w:rPr>
  </w:style>
  <w:style w:type="paragraph" w:customStyle="1" w:styleId="BA285555A64248A5AE743EDD6FF5C3F715">
    <w:name w:val="BA285555A64248A5AE743EDD6FF5C3F715"/>
    <w:rsid w:val="00AC09E5"/>
    <w:pPr>
      <w:spacing w:after="0" w:line="240" w:lineRule="auto"/>
    </w:pPr>
    <w:rPr>
      <w:rFonts w:ascii="Times New Roman" w:eastAsia="Times New Roman" w:hAnsi="Times New Roman" w:cs="Times New Roman"/>
      <w:sz w:val="24"/>
      <w:szCs w:val="24"/>
    </w:rPr>
  </w:style>
  <w:style w:type="paragraph" w:customStyle="1" w:styleId="D799921C43614764866B3CF2497A095515">
    <w:name w:val="D799921C43614764866B3CF2497A095515"/>
    <w:rsid w:val="00AC09E5"/>
    <w:pPr>
      <w:spacing w:after="0" w:line="240" w:lineRule="auto"/>
    </w:pPr>
    <w:rPr>
      <w:rFonts w:ascii="Times New Roman" w:eastAsia="Times New Roman" w:hAnsi="Times New Roman" w:cs="Times New Roman"/>
      <w:sz w:val="24"/>
      <w:szCs w:val="24"/>
    </w:rPr>
  </w:style>
  <w:style w:type="paragraph" w:customStyle="1" w:styleId="6F9A2D2D8CD44AE58AFACE9758CEDA6915">
    <w:name w:val="6F9A2D2D8CD44AE58AFACE9758CEDA6915"/>
    <w:rsid w:val="00AC09E5"/>
    <w:pPr>
      <w:spacing w:after="0" w:line="240" w:lineRule="auto"/>
    </w:pPr>
    <w:rPr>
      <w:rFonts w:ascii="Times New Roman" w:eastAsia="Times New Roman" w:hAnsi="Times New Roman" w:cs="Times New Roman"/>
      <w:sz w:val="24"/>
      <w:szCs w:val="24"/>
    </w:rPr>
  </w:style>
  <w:style w:type="paragraph" w:customStyle="1" w:styleId="733DE3ABEB634F8C888DC274DAB6281E15">
    <w:name w:val="733DE3ABEB634F8C888DC274DAB6281E15"/>
    <w:rsid w:val="00AC09E5"/>
    <w:pPr>
      <w:spacing w:after="0" w:line="240" w:lineRule="auto"/>
    </w:pPr>
    <w:rPr>
      <w:rFonts w:ascii="Times New Roman" w:eastAsia="Times New Roman" w:hAnsi="Times New Roman" w:cs="Times New Roman"/>
      <w:sz w:val="24"/>
      <w:szCs w:val="24"/>
    </w:rPr>
  </w:style>
  <w:style w:type="paragraph" w:customStyle="1" w:styleId="9E89A9D5FCF0493B93877BC936AB90DB15">
    <w:name w:val="9E89A9D5FCF0493B93877BC936AB90DB15"/>
    <w:rsid w:val="00AC09E5"/>
    <w:pPr>
      <w:spacing w:after="0" w:line="240" w:lineRule="auto"/>
    </w:pPr>
    <w:rPr>
      <w:rFonts w:ascii="Times New Roman" w:eastAsia="Times New Roman" w:hAnsi="Times New Roman" w:cs="Times New Roman"/>
      <w:sz w:val="24"/>
      <w:szCs w:val="24"/>
    </w:rPr>
  </w:style>
  <w:style w:type="paragraph" w:customStyle="1" w:styleId="39F60EEA921F43A5924F34792D0D91B77">
    <w:name w:val="39F60EEA921F43A5924F34792D0D91B77"/>
    <w:rsid w:val="00AC09E5"/>
    <w:pPr>
      <w:spacing w:after="0" w:line="240" w:lineRule="auto"/>
    </w:pPr>
    <w:rPr>
      <w:rFonts w:ascii="Times New Roman" w:eastAsia="Times New Roman" w:hAnsi="Times New Roman" w:cs="Times New Roman"/>
      <w:sz w:val="24"/>
      <w:szCs w:val="24"/>
    </w:rPr>
  </w:style>
  <w:style w:type="paragraph" w:customStyle="1" w:styleId="31F9ABAFE6E548EAB0408F3F69DEE21315">
    <w:name w:val="31F9ABAFE6E548EAB0408F3F69DEE21315"/>
    <w:rsid w:val="00AC09E5"/>
    <w:pPr>
      <w:spacing w:after="0" w:line="240" w:lineRule="auto"/>
    </w:pPr>
    <w:rPr>
      <w:rFonts w:ascii="Times New Roman" w:eastAsia="Times New Roman" w:hAnsi="Times New Roman" w:cs="Times New Roman"/>
      <w:sz w:val="24"/>
      <w:szCs w:val="24"/>
    </w:rPr>
  </w:style>
  <w:style w:type="paragraph" w:customStyle="1" w:styleId="A677DA9B2B0D464B9FA2ABD3675DC56315">
    <w:name w:val="A677DA9B2B0D464B9FA2ABD3675DC56315"/>
    <w:rsid w:val="00AC09E5"/>
    <w:pPr>
      <w:spacing w:after="0" w:line="240" w:lineRule="auto"/>
    </w:pPr>
    <w:rPr>
      <w:rFonts w:ascii="Times New Roman" w:eastAsia="Times New Roman" w:hAnsi="Times New Roman" w:cs="Times New Roman"/>
      <w:sz w:val="24"/>
      <w:szCs w:val="24"/>
    </w:rPr>
  </w:style>
  <w:style w:type="paragraph" w:customStyle="1" w:styleId="15AB46FAEC7F4A00898FC7BA5BF2F9AF7">
    <w:name w:val="15AB46FAEC7F4A00898FC7BA5BF2F9AF7"/>
    <w:rsid w:val="00AC09E5"/>
    <w:pPr>
      <w:spacing w:after="0" w:line="240" w:lineRule="auto"/>
    </w:pPr>
    <w:rPr>
      <w:rFonts w:ascii="Times New Roman" w:eastAsia="Times New Roman" w:hAnsi="Times New Roman" w:cs="Times New Roman"/>
      <w:sz w:val="24"/>
      <w:szCs w:val="24"/>
    </w:rPr>
  </w:style>
  <w:style w:type="paragraph" w:customStyle="1" w:styleId="CB2BDD2AFCAD4CDEAC8DD065E94ACCEC15">
    <w:name w:val="CB2BDD2AFCAD4CDEAC8DD065E94ACCEC15"/>
    <w:rsid w:val="00AC09E5"/>
    <w:pPr>
      <w:spacing w:after="0" w:line="240" w:lineRule="auto"/>
    </w:pPr>
    <w:rPr>
      <w:rFonts w:ascii="Times New Roman" w:eastAsia="Times New Roman" w:hAnsi="Times New Roman" w:cs="Times New Roman"/>
      <w:sz w:val="24"/>
      <w:szCs w:val="24"/>
    </w:rPr>
  </w:style>
  <w:style w:type="paragraph" w:customStyle="1" w:styleId="DBB415FCEB1F49BE87C03FCB20F7A26015">
    <w:name w:val="DBB415FCEB1F49BE87C03FCB20F7A26015"/>
    <w:rsid w:val="00AC09E5"/>
    <w:pPr>
      <w:spacing w:after="0" w:line="240" w:lineRule="auto"/>
    </w:pPr>
    <w:rPr>
      <w:rFonts w:ascii="Times New Roman" w:eastAsia="Times New Roman" w:hAnsi="Times New Roman" w:cs="Times New Roman"/>
      <w:sz w:val="24"/>
      <w:szCs w:val="24"/>
    </w:rPr>
  </w:style>
  <w:style w:type="paragraph" w:customStyle="1" w:styleId="C4A753F7015C4C82B148E54D210E103F7">
    <w:name w:val="C4A753F7015C4C82B148E54D210E103F7"/>
    <w:rsid w:val="00AC09E5"/>
    <w:pPr>
      <w:spacing w:after="0" w:line="240" w:lineRule="auto"/>
    </w:pPr>
    <w:rPr>
      <w:rFonts w:ascii="Times New Roman" w:eastAsia="Times New Roman" w:hAnsi="Times New Roman" w:cs="Times New Roman"/>
      <w:sz w:val="24"/>
      <w:szCs w:val="24"/>
    </w:rPr>
  </w:style>
  <w:style w:type="paragraph" w:customStyle="1" w:styleId="6C337535470143A194F8C5A1D36DF28A15">
    <w:name w:val="6C337535470143A194F8C5A1D36DF28A15"/>
    <w:rsid w:val="00AC09E5"/>
    <w:pPr>
      <w:spacing w:after="0" w:line="240" w:lineRule="auto"/>
    </w:pPr>
    <w:rPr>
      <w:rFonts w:ascii="Times New Roman" w:eastAsia="Times New Roman" w:hAnsi="Times New Roman" w:cs="Times New Roman"/>
      <w:sz w:val="24"/>
      <w:szCs w:val="24"/>
    </w:rPr>
  </w:style>
  <w:style w:type="paragraph" w:customStyle="1" w:styleId="26D997BAD59140ED9E7815A6C81820C715">
    <w:name w:val="26D997BAD59140ED9E7815A6C81820C715"/>
    <w:rsid w:val="00AC09E5"/>
    <w:pPr>
      <w:spacing w:after="0" w:line="240" w:lineRule="auto"/>
    </w:pPr>
    <w:rPr>
      <w:rFonts w:ascii="Times New Roman" w:eastAsia="Times New Roman" w:hAnsi="Times New Roman" w:cs="Times New Roman"/>
      <w:sz w:val="24"/>
      <w:szCs w:val="24"/>
    </w:rPr>
  </w:style>
  <w:style w:type="paragraph" w:customStyle="1" w:styleId="A90D2ABB72D144A6AF6F214CB9C6AF7F7">
    <w:name w:val="A90D2ABB72D144A6AF6F214CB9C6AF7F7"/>
    <w:rsid w:val="00AC09E5"/>
    <w:pPr>
      <w:spacing w:after="0" w:line="240" w:lineRule="auto"/>
    </w:pPr>
    <w:rPr>
      <w:rFonts w:ascii="Times New Roman" w:eastAsia="Times New Roman" w:hAnsi="Times New Roman" w:cs="Times New Roman"/>
      <w:sz w:val="24"/>
      <w:szCs w:val="24"/>
    </w:rPr>
  </w:style>
  <w:style w:type="paragraph" w:customStyle="1" w:styleId="B18EC5562A14435FA4B78B856057C49415">
    <w:name w:val="B18EC5562A14435FA4B78B856057C49415"/>
    <w:rsid w:val="00AC09E5"/>
    <w:pPr>
      <w:spacing w:after="0" w:line="240" w:lineRule="auto"/>
    </w:pPr>
    <w:rPr>
      <w:rFonts w:ascii="Times New Roman" w:eastAsia="Times New Roman" w:hAnsi="Times New Roman" w:cs="Times New Roman"/>
      <w:sz w:val="24"/>
      <w:szCs w:val="24"/>
    </w:rPr>
  </w:style>
  <w:style w:type="paragraph" w:customStyle="1" w:styleId="35E311776DD3471F89EA9230D39029C215">
    <w:name w:val="35E311776DD3471F89EA9230D39029C215"/>
    <w:rsid w:val="00AC09E5"/>
    <w:pPr>
      <w:spacing w:after="0" w:line="240" w:lineRule="auto"/>
    </w:pPr>
    <w:rPr>
      <w:rFonts w:ascii="Times New Roman" w:eastAsia="Times New Roman" w:hAnsi="Times New Roman" w:cs="Times New Roman"/>
      <w:sz w:val="24"/>
      <w:szCs w:val="24"/>
    </w:rPr>
  </w:style>
  <w:style w:type="paragraph" w:customStyle="1" w:styleId="16B49C4611754FEDA5BAFD856205D66D7">
    <w:name w:val="16B49C4611754FEDA5BAFD856205D66D7"/>
    <w:rsid w:val="00AC09E5"/>
    <w:pPr>
      <w:spacing w:after="0" w:line="240" w:lineRule="auto"/>
    </w:pPr>
    <w:rPr>
      <w:rFonts w:ascii="Times New Roman" w:eastAsia="Times New Roman" w:hAnsi="Times New Roman" w:cs="Times New Roman"/>
      <w:sz w:val="24"/>
      <w:szCs w:val="24"/>
    </w:rPr>
  </w:style>
  <w:style w:type="paragraph" w:customStyle="1" w:styleId="871FF1A764854EBCA3B2D8E583D1EB2F8">
    <w:name w:val="871FF1A764854EBCA3B2D8E583D1EB2F8"/>
    <w:rsid w:val="00AC09E5"/>
    <w:pPr>
      <w:spacing w:after="0" w:line="240" w:lineRule="auto"/>
      <w:ind w:left="720"/>
      <w:contextualSpacing/>
    </w:pPr>
    <w:rPr>
      <w:rFonts w:ascii="Times New Roman" w:eastAsia="Times New Roman" w:hAnsi="Times New Roman" w:cs="Times New Roman"/>
      <w:sz w:val="24"/>
      <w:szCs w:val="24"/>
    </w:rPr>
  </w:style>
  <w:style w:type="paragraph" w:customStyle="1" w:styleId="7457E993D59F4C41AF4E2C1D48FC66F315">
    <w:name w:val="7457E993D59F4C41AF4E2C1D48FC66F315"/>
    <w:rsid w:val="00AC09E5"/>
    <w:pPr>
      <w:spacing w:after="240"/>
    </w:pPr>
    <w:rPr>
      <w:rFonts w:ascii="Arial" w:eastAsia="Times New Roman" w:hAnsi="Arial" w:cs="Times New Roman"/>
      <w:sz w:val="24"/>
      <w:szCs w:val="24"/>
    </w:rPr>
  </w:style>
  <w:style w:type="paragraph" w:customStyle="1" w:styleId="7C0132A0059C498E908CAFCF543CA1699">
    <w:name w:val="7C0132A0059C498E908CAFCF543CA1699"/>
    <w:rsid w:val="00AC09E5"/>
    <w:pPr>
      <w:spacing w:after="0" w:line="240" w:lineRule="auto"/>
    </w:pPr>
    <w:rPr>
      <w:rFonts w:ascii="Times New Roman" w:eastAsia="Times New Roman" w:hAnsi="Times New Roman" w:cs="Times New Roman"/>
      <w:sz w:val="24"/>
      <w:szCs w:val="24"/>
    </w:rPr>
  </w:style>
  <w:style w:type="paragraph" w:customStyle="1" w:styleId="5A7B4C5EB66242A7A5249FD8CB0ED4B7">
    <w:name w:val="5A7B4C5EB66242A7A5249FD8CB0ED4B7"/>
    <w:rsid w:val="00AC09E5"/>
  </w:style>
  <w:style w:type="paragraph" w:customStyle="1" w:styleId="9644D6BEB9D740DB938F7D133FA848AE">
    <w:name w:val="9644D6BEB9D740DB938F7D133FA848AE"/>
    <w:rsid w:val="00AC09E5"/>
  </w:style>
  <w:style w:type="paragraph" w:customStyle="1" w:styleId="A30250E5D0104EB4B66062485314DD8017">
    <w:name w:val="A30250E5D0104EB4B66062485314DD8017"/>
    <w:rsid w:val="00AC09E5"/>
    <w:pPr>
      <w:spacing w:after="240" w:line="360" w:lineRule="auto"/>
    </w:pPr>
    <w:rPr>
      <w:rFonts w:ascii="Arial" w:eastAsia="Times New Roman" w:hAnsi="Arial" w:cs="Times New Roman"/>
      <w:sz w:val="24"/>
      <w:szCs w:val="24"/>
      <w:lang w:eastAsia="en-US"/>
    </w:rPr>
  </w:style>
  <w:style w:type="paragraph" w:customStyle="1" w:styleId="E1A5AFCE59A4446E97CCE77B4A7F354017">
    <w:name w:val="E1A5AFCE59A4446E97CCE77B4A7F354017"/>
    <w:rsid w:val="00AC09E5"/>
    <w:pPr>
      <w:spacing w:after="240" w:line="360" w:lineRule="auto"/>
    </w:pPr>
    <w:rPr>
      <w:rFonts w:ascii="Arial" w:eastAsia="Times New Roman" w:hAnsi="Arial" w:cs="Times New Roman"/>
      <w:sz w:val="24"/>
      <w:szCs w:val="24"/>
      <w:lang w:eastAsia="en-US"/>
    </w:rPr>
  </w:style>
  <w:style w:type="paragraph" w:customStyle="1" w:styleId="566B241ED24843B88B59D57F260CDB4717">
    <w:name w:val="566B241ED24843B88B59D57F260CDB4717"/>
    <w:rsid w:val="00AC09E5"/>
    <w:pPr>
      <w:spacing w:after="0" w:line="240" w:lineRule="auto"/>
    </w:pPr>
    <w:rPr>
      <w:rFonts w:ascii="Times New Roman" w:eastAsia="Times New Roman" w:hAnsi="Times New Roman" w:cs="Times New Roman"/>
      <w:sz w:val="24"/>
      <w:szCs w:val="24"/>
    </w:rPr>
  </w:style>
  <w:style w:type="paragraph" w:customStyle="1" w:styleId="FA0C2EEBB83040BEBE932A8DD947D9CE4">
    <w:name w:val="FA0C2EEBB83040BEBE932A8DD947D9CE4"/>
    <w:rsid w:val="00AC09E5"/>
    <w:pPr>
      <w:spacing w:after="0" w:line="240" w:lineRule="auto"/>
    </w:pPr>
    <w:rPr>
      <w:rFonts w:ascii="Times New Roman" w:eastAsia="Times New Roman" w:hAnsi="Times New Roman" w:cs="Times New Roman"/>
      <w:sz w:val="24"/>
      <w:szCs w:val="24"/>
    </w:rPr>
  </w:style>
  <w:style w:type="paragraph" w:customStyle="1" w:styleId="8FEC49C4C04640C58D89B6EA77B29B2017">
    <w:name w:val="8FEC49C4C04640C58D89B6EA77B29B2017"/>
    <w:rsid w:val="00AC09E5"/>
    <w:pPr>
      <w:spacing w:after="0" w:line="240" w:lineRule="auto"/>
    </w:pPr>
    <w:rPr>
      <w:rFonts w:ascii="Times New Roman" w:eastAsia="Times New Roman" w:hAnsi="Times New Roman" w:cs="Times New Roman"/>
      <w:sz w:val="24"/>
      <w:szCs w:val="24"/>
    </w:rPr>
  </w:style>
  <w:style w:type="paragraph" w:customStyle="1" w:styleId="D1935F7A5E3942FBA642F265CE612CAA10">
    <w:name w:val="D1935F7A5E3942FBA642F265CE612CAA10"/>
    <w:rsid w:val="00AC09E5"/>
    <w:pPr>
      <w:spacing w:after="0" w:line="240" w:lineRule="auto"/>
    </w:pPr>
    <w:rPr>
      <w:rFonts w:ascii="Times New Roman" w:eastAsia="Times New Roman" w:hAnsi="Times New Roman" w:cs="Times New Roman"/>
      <w:sz w:val="24"/>
      <w:szCs w:val="24"/>
    </w:rPr>
  </w:style>
  <w:style w:type="paragraph" w:customStyle="1" w:styleId="8305D929B2F9406F88DCCEBDD0A5265214">
    <w:name w:val="8305D929B2F9406F88DCCEBDD0A5265214"/>
    <w:rsid w:val="00AC09E5"/>
    <w:pPr>
      <w:spacing w:after="0" w:line="240" w:lineRule="auto"/>
    </w:pPr>
    <w:rPr>
      <w:rFonts w:ascii="Times New Roman" w:eastAsia="Times New Roman" w:hAnsi="Times New Roman" w:cs="Times New Roman"/>
      <w:sz w:val="24"/>
      <w:szCs w:val="24"/>
    </w:rPr>
  </w:style>
  <w:style w:type="paragraph" w:customStyle="1" w:styleId="21C5E9B753B249E091CDA67D042F4ACB10">
    <w:name w:val="21C5E9B753B249E091CDA67D042F4ACB10"/>
    <w:rsid w:val="00AC09E5"/>
    <w:pPr>
      <w:spacing w:after="0" w:line="240" w:lineRule="auto"/>
    </w:pPr>
    <w:rPr>
      <w:rFonts w:ascii="Times New Roman" w:eastAsia="Times New Roman" w:hAnsi="Times New Roman" w:cs="Times New Roman"/>
      <w:sz w:val="24"/>
      <w:szCs w:val="24"/>
    </w:rPr>
  </w:style>
  <w:style w:type="paragraph" w:customStyle="1" w:styleId="BBEFE16FFCC84A1AB406553C9E093EF710">
    <w:name w:val="BBEFE16FFCC84A1AB406553C9E093EF710"/>
    <w:rsid w:val="00AC09E5"/>
    <w:pPr>
      <w:spacing w:after="0" w:line="240" w:lineRule="auto"/>
    </w:pPr>
    <w:rPr>
      <w:rFonts w:ascii="Times New Roman" w:eastAsia="Times New Roman" w:hAnsi="Times New Roman" w:cs="Times New Roman"/>
      <w:sz w:val="24"/>
      <w:szCs w:val="24"/>
    </w:rPr>
  </w:style>
  <w:style w:type="paragraph" w:customStyle="1" w:styleId="1B7757C50F4244AFAA39BB1F9AA4EFB43">
    <w:name w:val="1B7757C50F4244AFAA39BB1F9AA4EFB43"/>
    <w:rsid w:val="00AC09E5"/>
    <w:pPr>
      <w:spacing w:after="0" w:line="240" w:lineRule="auto"/>
    </w:pPr>
    <w:rPr>
      <w:rFonts w:ascii="Times New Roman" w:eastAsia="Times New Roman" w:hAnsi="Times New Roman" w:cs="Times New Roman"/>
      <w:sz w:val="24"/>
      <w:szCs w:val="24"/>
    </w:rPr>
  </w:style>
  <w:style w:type="paragraph" w:customStyle="1" w:styleId="4D1A7C56D63F4756B0FD57AEA911E80E3">
    <w:name w:val="4D1A7C56D63F4756B0FD57AEA911E80E3"/>
    <w:rsid w:val="00AC09E5"/>
    <w:pPr>
      <w:spacing w:after="0" w:line="240" w:lineRule="auto"/>
    </w:pPr>
    <w:rPr>
      <w:rFonts w:ascii="Times New Roman" w:eastAsia="Times New Roman" w:hAnsi="Times New Roman" w:cs="Times New Roman"/>
      <w:sz w:val="24"/>
      <w:szCs w:val="24"/>
    </w:rPr>
  </w:style>
  <w:style w:type="paragraph" w:customStyle="1" w:styleId="A180958FDE4C42E9A0BDED0A6C1F4B903">
    <w:name w:val="A180958FDE4C42E9A0BDED0A6C1F4B903"/>
    <w:rsid w:val="00AC09E5"/>
    <w:pPr>
      <w:spacing w:after="0" w:line="240" w:lineRule="auto"/>
    </w:pPr>
    <w:rPr>
      <w:rFonts w:ascii="Times New Roman" w:eastAsia="Times New Roman" w:hAnsi="Times New Roman" w:cs="Times New Roman"/>
      <w:sz w:val="24"/>
      <w:szCs w:val="24"/>
    </w:rPr>
  </w:style>
  <w:style w:type="paragraph" w:customStyle="1" w:styleId="B385D033C17C4DD18411FBAC5847CD5810">
    <w:name w:val="B385D033C17C4DD18411FBAC5847CD5810"/>
    <w:rsid w:val="00AC09E5"/>
    <w:pPr>
      <w:spacing w:after="0" w:line="240" w:lineRule="auto"/>
    </w:pPr>
    <w:rPr>
      <w:rFonts w:ascii="Times New Roman" w:eastAsia="Times New Roman" w:hAnsi="Times New Roman" w:cs="Times New Roman"/>
      <w:sz w:val="24"/>
      <w:szCs w:val="24"/>
    </w:rPr>
  </w:style>
  <w:style w:type="paragraph" w:customStyle="1" w:styleId="3CBA4D89DF2A4562AB8A8F2FE23F5F4B10">
    <w:name w:val="3CBA4D89DF2A4562AB8A8F2FE23F5F4B10"/>
    <w:rsid w:val="00AC09E5"/>
    <w:pPr>
      <w:spacing w:after="0" w:line="240" w:lineRule="auto"/>
    </w:pPr>
    <w:rPr>
      <w:rFonts w:ascii="Times New Roman" w:eastAsia="Times New Roman" w:hAnsi="Times New Roman" w:cs="Times New Roman"/>
      <w:sz w:val="24"/>
      <w:szCs w:val="24"/>
    </w:rPr>
  </w:style>
  <w:style w:type="paragraph" w:customStyle="1" w:styleId="4DA9DE0AB68F48C28D29077395FFE55D10">
    <w:name w:val="4DA9DE0AB68F48C28D29077395FFE55D10"/>
    <w:rsid w:val="00AC09E5"/>
    <w:pPr>
      <w:spacing w:after="0" w:line="240" w:lineRule="auto"/>
    </w:pPr>
    <w:rPr>
      <w:rFonts w:ascii="Times New Roman" w:eastAsia="Times New Roman" w:hAnsi="Times New Roman" w:cs="Times New Roman"/>
      <w:sz w:val="24"/>
      <w:szCs w:val="24"/>
    </w:rPr>
  </w:style>
  <w:style w:type="paragraph" w:customStyle="1" w:styleId="B2EACD1F68814AAEBB8018AAD6332B6C10">
    <w:name w:val="B2EACD1F68814AAEBB8018AAD6332B6C10"/>
    <w:rsid w:val="00AC09E5"/>
    <w:pPr>
      <w:spacing w:after="0" w:line="240" w:lineRule="auto"/>
    </w:pPr>
    <w:rPr>
      <w:rFonts w:ascii="Times New Roman" w:eastAsia="Times New Roman" w:hAnsi="Times New Roman" w:cs="Times New Roman"/>
      <w:sz w:val="24"/>
      <w:szCs w:val="24"/>
    </w:rPr>
  </w:style>
  <w:style w:type="paragraph" w:customStyle="1" w:styleId="C6760AF79D09456BBE2C3458429FEFF810">
    <w:name w:val="C6760AF79D09456BBE2C3458429FEFF810"/>
    <w:rsid w:val="00AC09E5"/>
    <w:pPr>
      <w:spacing w:after="0" w:line="240" w:lineRule="auto"/>
    </w:pPr>
    <w:rPr>
      <w:rFonts w:ascii="Times New Roman" w:eastAsia="Times New Roman" w:hAnsi="Times New Roman" w:cs="Times New Roman"/>
      <w:sz w:val="24"/>
      <w:szCs w:val="24"/>
    </w:rPr>
  </w:style>
  <w:style w:type="paragraph" w:customStyle="1" w:styleId="E1289B9899A74F10994D9B596BB9C2EB10">
    <w:name w:val="E1289B9899A74F10994D9B596BB9C2EB10"/>
    <w:rsid w:val="00AC09E5"/>
    <w:pPr>
      <w:spacing w:after="0" w:line="240" w:lineRule="auto"/>
    </w:pPr>
    <w:rPr>
      <w:rFonts w:ascii="Times New Roman" w:eastAsia="Times New Roman" w:hAnsi="Times New Roman" w:cs="Times New Roman"/>
      <w:sz w:val="24"/>
      <w:szCs w:val="24"/>
    </w:rPr>
  </w:style>
  <w:style w:type="paragraph" w:customStyle="1" w:styleId="327E871F2F494FA691E8909BA99E6E2310">
    <w:name w:val="327E871F2F494FA691E8909BA99E6E2310"/>
    <w:rsid w:val="00AC09E5"/>
    <w:pPr>
      <w:spacing w:after="0" w:line="240" w:lineRule="auto"/>
    </w:pPr>
    <w:rPr>
      <w:rFonts w:ascii="Times New Roman" w:eastAsia="Times New Roman" w:hAnsi="Times New Roman" w:cs="Times New Roman"/>
      <w:sz w:val="24"/>
      <w:szCs w:val="24"/>
    </w:rPr>
  </w:style>
  <w:style w:type="paragraph" w:customStyle="1" w:styleId="5A7B4C5EB66242A7A5249FD8CB0ED4B71">
    <w:name w:val="5A7B4C5EB66242A7A5249FD8CB0ED4B71"/>
    <w:rsid w:val="00AC09E5"/>
    <w:pPr>
      <w:spacing w:after="0" w:line="240" w:lineRule="auto"/>
    </w:pPr>
    <w:rPr>
      <w:rFonts w:ascii="Times New Roman" w:eastAsia="Times New Roman" w:hAnsi="Times New Roman" w:cs="Times New Roman"/>
      <w:sz w:val="24"/>
      <w:szCs w:val="24"/>
    </w:rPr>
  </w:style>
  <w:style w:type="paragraph" w:customStyle="1" w:styleId="BA285555A64248A5AE743EDD6FF5C3F716">
    <w:name w:val="BA285555A64248A5AE743EDD6FF5C3F716"/>
    <w:rsid w:val="00AC09E5"/>
    <w:pPr>
      <w:spacing w:after="0" w:line="240" w:lineRule="auto"/>
    </w:pPr>
    <w:rPr>
      <w:rFonts w:ascii="Times New Roman" w:eastAsia="Times New Roman" w:hAnsi="Times New Roman" w:cs="Times New Roman"/>
      <w:sz w:val="24"/>
      <w:szCs w:val="24"/>
    </w:rPr>
  </w:style>
  <w:style w:type="paragraph" w:customStyle="1" w:styleId="D799921C43614764866B3CF2497A095516">
    <w:name w:val="D799921C43614764866B3CF2497A095516"/>
    <w:rsid w:val="00AC09E5"/>
    <w:pPr>
      <w:spacing w:after="0" w:line="240" w:lineRule="auto"/>
    </w:pPr>
    <w:rPr>
      <w:rFonts w:ascii="Times New Roman" w:eastAsia="Times New Roman" w:hAnsi="Times New Roman" w:cs="Times New Roman"/>
      <w:sz w:val="24"/>
      <w:szCs w:val="24"/>
    </w:rPr>
  </w:style>
  <w:style w:type="paragraph" w:customStyle="1" w:styleId="6F9A2D2D8CD44AE58AFACE9758CEDA6916">
    <w:name w:val="6F9A2D2D8CD44AE58AFACE9758CEDA6916"/>
    <w:rsid w:val="00AC09E5"/>
    <w:pPr>
      <w:spacing w:after="0" w:line="240" w:lineRule="auto"/>
    </w:pPr>
    <w:rPr>
      <w:rFonts w:ascii="Times New Roman" w:eastAsia="Times New Roman" w:hAnsi="Times New Roman" w:cs="Times New Roman"/>
      <w:sz w:val="24"/>
      <w:szCs w:val="24"/>
    </w:rPr>
  </w:style>
  <w:style w:type="paragraph" w:customStyle="1" w:styleId="733DE3ABEB634F8C888DC274DAB6281E16">
    <w:name w:val="733DE3ABEB634F8C888DC274DAB6281E16"/>
    <w:rsid w:val="00AC09E5"/>
    <w:pPr>
      <w:spacing w:after="0" w:line="240" w:lineRule="auto"/>
    </w:pPr>
    <w:rPr>
      <w:rFonts w:ascii="Times New Roman" w:eastAsia="Times New Roman" w:hAnsi="Times New Roman" w:cs="Times New Roman"/>
      <w:sz w:val="24"/>
      <w:szCs w:val="24"/>
    </w:rPr>
  </w:style>
  <w:style w:type="paragraph" w:customStyle="1" w:styleId="9E89A9D5FCF0493B93877BC936AB90DB16">
    <w:name w:val="9E89A9D5FCF0493B93877BC936AB90DB16"/>
    <w:rsid w:val="00AC09E5"/>
    <w:pPr>
      <w:spacing w:after="0" w:line="240" w:lineRule="auto"/>
    </w:pPr>
    <w:rPr>
      <w:rFonts w:ascii="Times New Roman" w:eastAsia="Times New Roman" w:hAnsi="Times New Roman" w:cs="Times New Roman"/>
      <w:sz w:val="24"/>
      <w:szCs w:val="24"/>
    </w:rPr>
  </w:style>
  <w:style w:type="paragraph" w:customStyle="1" w:styleId="39F60EEA921F43A5924F34792D0D91B78">
    <w:name w:val="39F60EEA921F43A5924F34792D0D91B78"/>
    <w:rsid w:val="00AC09E5"/>
    <w:pPr>
      <w:spacing w:after="0" w:line="240" w:lineRule="auto"/>
    </w:pPr>
    <w:rPr>
      <w:rFonts w:ascii="Times New Roman" w:eastAsia="Times New Roman" w:hAnsi="Times New Roman" w:cs="Times New Roman"/>
      <w:sz w:val="24"/>
      <w:szCs w:val="24"/>
    </w:rPr>
  </w:style>
  <w:style w:type="paragraph" w:customStyle="1" w:styleId="31F9ABAFE6E548EAB0408F3F69DEE21316">
    <w:name w:val="31F9ABAFE6E548EAB0408F3F69DEE21316"/>
    <w:rsid w:val="00AC09E5"/>
    <w:pPr>
      <w:spacing w:after="0" w:line="240" w:lineRule="auto"/>
    </w:pPr>
    <w:rPr>
      <w:rFonts w:ascii="Times New Roman" w:eastAsia="Times New Roman" w:hAnsi="Times New Roman" w:cs="Times New Roman"/>
      <w:sz w:val="24"/>
      <w:szCs w:val="24"/>
    </w:rPr>
  </w:style>
  <w:style w:type="paragraph" w:customStyle="1" w:styleId="A677DA9B2B0D464B9FA2ABD3675DC56316">
    <w:name w:val="A677DA9B2B0D464B9FA2ABD3675DC56316"/>
    <w:rsid w:val="00AC09E5"/>
    <w:pPr>
      <w:spacing w:after="0" w:line="240" w:lineRule="auto"/>
    </w:pPr>
    <w:rPr>
      <w:rFonts w:ascii="Times New Roman" w:eastAsia="Times New Roman" w:hAnsi="Times New Roman" w:cs="Times New Roman"/>
      <w:sz w:val="24"/>
      <w:szCs w:val="24"/>
    </w:rPr>
  </w:style>
  <w:style w:type="paragraph" w:customStyle="1" w:styleId="15AB46FAEC7F4A00898FC7BA5BF2F9AF8">
    <w:name w:val="15AB46FAEC7F4A00898FC7BA5BF2F9AF8"/>
    <w:rsid w:val="00AC09E5"/>
    <w:pPr>
      <w:spacing w:after="0" w:line="240" w:lineRule="auto"/>
    </w:pPr>
    <w:rPr>
      <w:rFonts w:ascii="Times New Roman" w:eastAsia="Times New Roman" w:hAnsi="Times New Roman" w:cs="Times New Roman"/>
      <w:sz w:val="24"/>
      <w:szCs w:val="24"/>
    </w:rPr>
  </w:style>
  <w:style w:type="paragraph" w:customStyle="1" w:styleId="CB2BDD2AFCAD4CDEAC8DD065E94ACCEC16">
    <w:name w:val="CB2BDD2AFCAD4CDEAC8DD065E94ACCEC16"/>
    <w:rsid w:val="00AC09E5"/>
    <w:pPr>
      <w:spacing w:after="0" w:line="240" w:lineRule="auto"/>
    </w:pPr>
    <w:rPr>
      <w:rFonts w:ascii="Times New Roman" w:eastAsia="Times New Roman" w:hAnsi="Times New Roman" w:cs="Times New Roman"/>
      <w:sz w:val="24"/>
      <w:szCs w:val="24"/>
    </w:rPr>
  </w:style>
  <w:style w:type="paragraph" w:customStyle="1" w:styleId="DBB415FCEB1F49BE87C03FCB20F7A26016">
    <w:name w:val="DBB415FCEB1F49BE87C03FCB20F7A26016"/>
    <w:rsid w:val="00AC09E5"/>
    <w:pPr>
      <w:spacing w:after="0" w:line="240" w:lineRule="auto"/>
    </w:pPr>
    <w:rPr>
      <w:rFonts w:ascii="Times New Roman" w:eastAsia="Times New Roman" w:hAnsi="Times New Roman" w:cs="Times New Roman"/>
      <w:sz w:val="24"/>
      <w:szCs w:val="24"/>
    </w:rPr>
  </w:style>
  <w:style w:type="paragraph" w:customStyle="1" w:styleId="C4A753F7015C4C82B148E54D210E103F8">
    <w:name w:val="C4A753F7015C4C82B148E54D210E103F8"/>
    <w:rsid w:val="00AC09E5"/>
    <w:pPr>
      <w:spacing w:after="0" w:line="240" w:lineRule="auto"/>
    </w:pPr>
    <w:rPr>
      <w:rFonts w:ascii="Times New Roman" w:eastAsia="Times New Roman" w:hAnsi="Times New Roman" w:cs="Times New Roman"/>
      <w:sz w:val="24"/>
      <w:szCs w:val="24"/>
    </w:rPr>
  </w:style>
  <w:style w:type="paragraph" w:customStyle="1" w:styleId="6C337535470143A194F8C5A1D36DF28A16">
    <w:name w:val="6C337535470143A194F8C5A1D36DF28A16"/>
    <w:rsid w:val="00AC09E5"/>
    <w:pPr>
      <w:spacing w:after="0" w:line="240" w:lineRule="auto"/>
    </w:pPr>
    <w:rPr>
      <w:rFonts w:ascii="Times New Roman" w:eastAsia="Times New Roman" w:hAnsi="Times New Roman" w:cs="Times New Roman"/>
      <w:sz w:val="24"/>
      <w:szCs w:val="24"/>
    </w:rPr>
  </w:style>
  <w:style w:type="paragraph" w:customStyle="1" w:styleId="26D997BAD59140ED9E7815A6C81820C716">
    <w:name w:val="26D997BAD59140ED9E7815A6C81820C716"/>
    <w:rsid w:val="00AC09E5"/>
    <w:pPr>
      <w:spacing w:after="0" w:line="240" w:lineRule="auto"/>
    </w:pPr>
    <w:rPr>
      <w:rFonts w:ascii="Times New Roman" w:eastAsia="Times New Roman" w:hAnsi="Times New Roman" w:cs="Times New Roman"/>
      <w:sz w:val="24"/>
      <w:szCs w:val="24"/>
    </w:rPr>
  </w:style>
  <w:style w:type="paragraph" w:customStyle="1" w:styleId="A90D2ABB72D144A6AF6F214CB9C6AF7F8">
    <w:name w:val="A90D2ABB72D144A6AF6F214CB9C6AF7F8"/>
    <w:rsid w:val="00AC09E5"/>
    <w:pPr>
      <w:spacing w:after="0" w:line="240" w:lineRule="auto"/>
    </w:pPr>
    <w:rPr>
      <w:rFonts w:ascii="Times New Roman" w:eastAsia="Times New Roman" w:hAnsi="Times New Roman" w:cs="Times New Roman"/>
      <w:sz w:val="24"/>
      <w:szCs w:val="24"/>
    </w:rPr>
  </w:style>
  <w:style w:type="paragraph" w:customStyle="1" w:styleId="B18EC5562A14435FA4B78B856057C49416">
    <w:name w:val="B18EC5562A14435FA4B78B856057C49416"/>
    <w:rsid w:val="00AC09E5"/>
    <w:pPr>
      <w:spacing w:after="0" w:line="240" w:lineRule="auto"/>
    </w:pPr>
    <w:rPr>
      <w:rFonts w:ascii="Times New Roman" w:eastAsia="Times New Roman" w:hAnsi="Times New Roman" w:cs="Times New Roman"/>
      <w:sz w:val="24"/>
      <w:szCs w:val="24"/>
    </w:rPr>
  </w:style>
  <w:style w:type="paragraph" w:customStyle="1" w:styleId="35E311776DD3471F89EA9230D39029C216">
    <w:name w:val="35E311776DD3471F89EA9230D39029C216"/>
    <w:rsid w:val="00AC09E5"/>
    <w:pPr>
      <w:spacing w:after="0" w:line="240" w:lineRule="auto"/>
    </w:pPr>
    <w:rPr>
      <w:rFonts w:ascii="Times New Roman" w:eastAsia="Times New Roman" w:hAnsi="Times New Roman" w:cs="Times New Roman"/>
      <w:sz w:val="24"/>
      <w:szCs w:val="24"/>
    </w:rPr>
  </w:style>
  <w:style w:type="paragraph" w:customStyle="1" w:styleId="16B49C4611754FEDA5BAFD856205D66D8">
    <w:name w:val="16B49C4611754FEDA5BAFD856205D66D8"/>
    <w:rsid w:val="00AC09E5"/>
    <w:pPr>
      <w:spacing w:after="0" w:line="240" w:lineRule="auto"/>
    </w:pPr>
    <w:rPr>
      <w:rFonts w:ascii="Times New Roman" w:eastAsia="Times New Roman" w:hAnsi="Times New Roman" w:cs="Times New Roman"/>
      <w:sz w:val="24"/>
      <w:szCs w:val="24"/>
    </w:rPr>
  </w:style>
  <w:style w:type="paragraph" w:customStyle="1" w:styleId="871FF1A764854EBCA3B2D8E583D1EB2F9">
    <w:name w:val="871FF1A764854EBCA3B2D8E583D1EB2F9"/>
    <w:rsid w:val="00AC09E5"/>
    <w:pPr>
      <w:spacing w:after="0" w:line="240" w:lineRule="auto"/>
      <w:ind w:left="720"/>
      <w:contextualSpacing/>
    </w:pPr>
    <w:rPr>
      <w:rFonts w:ascii="Times New Roman" w:eastAsia="Times New Roman" w:hAnsi="Times New Roman" w:cs="Times New Roman"/>
      <w:sz w:val="24"/>
      <w:szCs w:val="24"/>
    </w:rPr>
  </w:style>
  <w:style w:type="paragraph" w:customStyle="1" w:styleId="7457E993D59F4C41AF4E2C1D48FC66F316">
    <w:name w:val="7457E993D59F4C41AF4E2C1D48FC66F316"/>
    <w:rsid w:val="00AC09E5"/>
    <w:pPr>
      <w:spacing w:after="240"/>
    </w:pPr>
    <w:rPr>
      <w:rFonts w:ascii="Arial" w:eastAsia="Times New Roman" w:hAnsi="Arial" w:cs="Times New Roman"/>
      <w:sz w:val="24"/>
      <w:szCs w:val="24"/>
    </w:rPr>
  </w:style>
  <w:style w:type="paragraph" w:customStyle="1" w:styleId="7C0132A0059C498E908CAFCF543CA16910">
    <w:name w:val="7C0132A0059C498E908CAFCF543CA16910"/>
    <w:rsid w:val="00AC09E5"/>
    <w:pPr>
      <w:spacing w:after="0" w:line="240" w:lineRule="auto"/>
    </w:pPr>
    <w:rPr>
      <w:rFonts w:ascii="Times New Roman" w:eastAsia="Times New Roman" w:hAnsi="Times New Roman" w:cs="Times New Roman"/>
      <w:sz w:val="24"/>
      <w:szCs w:val="24"/>
    </w:rPr>
  </w:style>
  <w:style w:type="paragraph" w:customStyle="1" w:styleId="72FFF16C51E84926A3F33BFF1DA3C32F">
    <w:name w:val="72FFF16C51E84926A3F33BFF1DA3C32F"/>
    <w:rsid w:val="00AC09E5"/>
  </w:style>
  <w:style w:type="paragraph" w:customStyle="1" w:styleId="A30250E5D0104EB4B66062485314DD8018">
    <w:name w:val="A30250E5D0104EB4B66062485314DD8018"/>
    <w:rsid w:val="00F36435"/>
    <w:pPr>
      <w:spacing w:after="240" w:line="360" w:lineRule="auto"/>
    </w:pPr>
    <w:rPr>
      <w:rFonts w:ascii="Arial" w:eastAsia="Times New Roman" w:hAnsi="Arial" w:cs="Times New Roman"/>
      <w:sz w:val="24"/>
      <w:szCs w:val="24"/>
      <w:lang w:eastAsia="en-US"/>
    </w:rPr>
  </w:style>
  <w:style w:type="paragraph" w:customStyle="1" w:styleId="E1A5AFCE59A4446E97CCE77B4A7F354018">
    <w:name w:val="E1A5AFCE59A4446E97CCE77B4A7F354018"/>
    <w:rsid w:val="00F36435"/>
    <w:pPr>
      <w:spacing w:after="240" w:line="360" w:lineRule="auto"/>
    </w:pPr>
    <w:rPr>
      <w:rFonts w:ascii="Arial" w:eastAsia="Times New Roman" w:hAnsi="Arial" w:cs="Times New Roman"/>
      <w:sz w:val="24"/>
      <w:szCs w:val="24"/>
      <w:lang w:eastAsia="en-US"/>
    </w:rPr>
  </w:style>
  <w:style w:type="paragraph" w:customStyle="1" w:styleId="566B241ED24843B88B59D57F260CDB4718">
    <w:name w:val="566B241ED24843B88B59D57F260CDB4718"/>
    <w:rsid w:val="00F36435"/>
    <w:pPr>
      <w:spacing w:after="0" w:line="240" w:lineRule="auto"/>
    </w:pPr>
    <w:rPr>
      <w:rFonts w:ascii="Times New Roman" w:eastAsia="Times New Roman" w:hAnsi="Times New Roman" w:cs="Times New Roman"/>
      <w:sz w:val="24"/>
      <w:szCs w:val="24"/>
    </w:rPr>
  </w:style>
  <w:style w:type="paragraph" w:customStyle="1" w:styleId="FA0C2EEBB83040BEBE932A8DD947D9CE5">
    <w:name w:val="FA0C2EEBB83040BEBE932A8DD947D9CE5"/>
    <w:rsid w:val="00F36435"/>
    <w:pPr>
      <w:spacing w:after="0" w:line="240" w:lineRule="auto"/>
    </w:pPr>
    <w:rPr>
      <w:rFonts w:ascii="Times New Roman" w:eastAsia="Times New Roman" w:hAnsi="Times New Roman" w:cs="Times New Roman"/>
      <w:sz w:val="24"/>
      <w:szCs w:val="24"/>
    </w:rPr>
  </w:style>
  <w:style w:type="paragraph" w:customStyle="1" w:styleId="8FEC49C4C04640C58D89B6EA77B29B2018">
    <w:name w:val="8FEC49C4C04640C58D89B6EA77B29B2018"/>
    <w:rsid w:val="00F36435"/>
    <w:pPr>
      <w:spacing w:after="0" w:line="240" w:lineRule="auto"/>
    </w:pPr>
    <w:rPr>
      <w:rFonts w:ascii="Times New Roman" w:eastAsia="Times New Roman" w:hAnsi="Times New Roman" w:cs="Times New Roman"/>
      <w:sz w:val="24"/>
      <w:szCs w:val="24"/>
    </w:rPr>
  </w:style>
  <w:style w:type="paragraph" w:customStyle="1" w:styleId="D1935F7A5E3942FBA642F265CE612CAA11">
    <w:name w:val="D1935F7A5E3942FBA642F265CE612CAA11"/>
    <w:rsid w:val="00F36435"/>
    <w:pPr>
      <w:spacing w:after="0" w:line="240" w:lineRule="auto"/>
    </w:pPr>
    <w:rPr>
      <w:rFonts w:ascii="Times New Roman" w:eastAsia="Times New Roman" w:hAnsi="Times New Roman" w:cs="Times New Roman"/>
      <w:sz w:val="24"/>
      <w:szCs w:val="24"/>
    </w:rPr>
  </w:style>
  <w:style w:type="paragraph" w:customStyle="1" w:styleId="8305D929B2F9406F88DCCEBDD0A5265215">
    <w:name w:val="8305D929B2F9406F88DCCEBDD0A5265215"/>
    <w:rsid w:val="00F36435"/>
    <w:pPr>
      <w:spacing w:after="0" w:line="240" w:lineRule="auto"/>
    </w:pPr>
    <w:rPr>
      <w:rFonts w:ascii="Times New Roman" w:eastAsia="Times New Roman" w:hAnsi="Times New Roman" w:cs="Times New Roman"/>
      <w:sz w:val="24"/>
      <w:szCs w:val="24"/>
    </w:rPr>
  </w:style>
  <w:style w:type="paragraph" w:customStyle="1" w:styleId="21C5E9B753B249E091CDA67D042F4ACB11">
    <w:name w:val="21C5E9B753B249E091CDA67D042F4ACB11"/>
    <w:rsid w:val="00F36435"/>
    <w:pPr>
      <w:spacing w:after="0" w:line="240" w:lineRule="auto"/>
    </w:pPr>
    <w:rPr>
      <w:rFonts w:ascii="Times New Roman" w:eastAsia="Times New Roman" w:hAnsi="Times New Roman" w:cs="Times New Roman"/>
      <w:sz w:val="24"/>
      <w:szCs w:val="24"/>
    </w:rPr>
  </w:style>
  <w:style w:type="paragraph" w:customStyle="1" w:styleId="BBEFE16FFCC84A1AB406553C9E093EF711">
    <w:name w:val="BBEFE16FFCC84A1AB406553C9E093EF711"/>
    <w:rsid w:val="00F36435"/>
    <w:pPr>
      <w:spacing w:after="0" w:line="240" w:lineRule="auto"/>
    </w:pPr>
    <w:rPr>
      <w:rFonts w:ascii="Times New Roman" w:eastAsia="Times New Roman" w:hAnsi="Times New Roman" w:cs="Times New Roman"/>
      <w:sz w:val="24"/>
      <w:szCs w:val="24"/>
    </w:rPr>
  </w:style>
  <w:style w:type="paragraph" w:customStyle="1" w:styleId="1B7757C50F4244AFAA39BB1F9AA4EFB44">
    <w:name w:val="1B7757C50F4244AFAA39BB1F9AA4EFB44"/>
    <w:rsid w:val="00F36435"/>
    <w:pPr>
      <w:spacing w:after="0" w:line="240" w:lineRule="auto"/>
    </w:pPr>
    <w:rPr>
      <w:rFonts w:ascii="Times New Roman" w:eastAsia="Times New Roman" w:hAnsi="Times New Roman" w:cs="Times New Roman"/>
      <w:sz w:val="24"/>
      <w:szCs w:val="24"/>
    </w:rPr>
  </w:style>
  <w:style w:type="paragraph" w:customStyle="1" w:styleId="4D1A7C56D63F4756B0FD57AEA911E80E4">
    <w:name w:val="4D1A7C56D63F4756B0FD57AEA911E80E4"/>
    <w:rsid w:val="00F36435"/>
    <w:pPr>
      <w:spacing w:after="0" w:line="240" w:lineRule="auto"/>
    </w:pPr>
    <w:rPr>
      <w:rFonts w:ascii="Times New Roman" w:eastAsia="Times New Roman" w:hAnsi="Times New Roman" w:cs="Times New Roman"/>
      <w:sz w:val="24"/>
      <w:szCs w:val="24"/>
    </w:rPr>
  </w:style>
  <w:style w:type="paragraph" w:customStyle="1" w:styleId="A180958FDE4C42E9A0BDED0A6C1F4B904">
    <w:name w:val="A180958FDE4C42E9A0BDED0A6C1F4B904"/>
    <w:rsid w:val="00F36435"/>
    <w:pPr>
      <w:spacing w:after="0" w:line="240" w:lineRule="auto"/>
    </w:pPr>
    <w:rPr>
      <w:rFonts w:ascii="Times New Roman" w:eastAsia="Times New Roman" w:hAnsi="Times New Roman" w:cs="Times New Roman"/>
      <w:sz w:val="24"/>
      <w:szCs w:val="24"/>
    </w:rPr>
  </w:style>
  <w:style w:type="paragraph" w:customStyle="1" w:styleId="B385D033C17C4DD18411FBAC5847CD5811">
    <w:name w:val="B385D033C17C4DD18411FBAC5847CD5811"/>
    <w:rsid w:val="00F36435"/>
    <w:pPr>
      <w:spacing w:after="0" w:line="240" w:lineRule="auto"/>
    </w:pPr>
    <w:rPr>
      <w:rFonts w:ascii="Times New Roman" w:eastAsia="Times New Roman" w:hAnsi="Times New Roman" w:cs="Times New Roman"/>
      <w:sz w:val="24"/>
      <w:szCs w:val="24"/>
    </w:rPr>
  </w:style>
  <w:style w:type="paragraph" w:customStyle="1" w:styleId="3CBA4D89DF2A4562AB8A8F2FE23F5F4B11">
    <w:name w:val="3CBA4D89DF2A4562AB8A8F2FE23F5F4B11"/>
    <w:rsid w:val="00F36435"/>
    <w:pPr>
      <w:spacing w:after="0" w:line="240" w:lineRule="auto"/>
    </w:pPr>
    <w:rPr>
      <w:rFonts w:ascii="Times New Roman" w:eastAsia="Times New Roman" w:hAnsi="Times New Roman" w:cs="Times New Roman"/>
      <w:sz w:val="24"/>
      <w:szCs w:val="24"/>
    </w:rPr>
  </w:style>
  <w:style w:type="paragraph" w:customStyle="1" w:styleId="4DA9DE0AB68F48C28D29077395FFE55D11">
    <w:name w:val="4DA9DE0AB68F48C28D29077395FFE55D11"/>
    <w:rsid w:val="00F36435"/>
    <w:pPr>
      <w:spacing w:after="0" w:line="240" w:lineRule="auto"/>
    </w:pPr>
    <w:rPr>
      <w:rFonts w:ascii="Times New Roman" w:eastAsia="Times New Roman" w:hAnsi="Times New Roman" w:cs="Times New Roman"/>
      <w:sz w:val="24"/>
      <w:szCs w:val="24"/>
    </w:rPr>
  </w:style>
  <w:style w:type="paragraph" w:customStyle="1" w:styleId="B2EACD1F68814AAEBB8018AAD6332B6C11">
    <w:name w:val="B2EACD1F68814AAEBB8018AAD6332B6C11"/>
    <w:rsid w:val="00F36435"/>
    <w:pPr>
      <w:spacing w:after="0" w:line="240" w:lineRule="auto"/>
    </w:pPr>
    <w:rPr>
      <w:rFonts w:ascii="Times New Roman" w:eastAsia="Times New Roman" w:hAnsi="Times New Roman" w:cs="Times New Roman"/>
      <w:sz w:val="24"/>
      <w:szCs w:val="24"/>
    </w:rPr>
  </w:style>
  <w:style w:type="paragraph" w:customStyle="1" w:styleId="C6760AF79D09456BBE2C3458429FEFF811">
    <w:name w:val="C6760AF79D09456BBE2C3458429FEFF811"/>
    <w:rsid w:val="00F36435"/>
    <w:pPr>
      <w:spacing w:after="0" w:line="240" w:lineRule="auto"/>
    </w:pPr>
    <w:rPr>
      <w:rFonts w:ascii="Times New Roman" w:eastAsia="Times New Roman" w:hAnsi="Times New Roman" w:cs="Times New Roman"/>
      <w:sz w:val="24"/>
      <w:szCs w:val="24"/>
    </w:rPr>
  </w:style>
  <w:style w:type="paragraph" w:customStyle="1" w:styleId="E1289B9899A74F10994D9B596BB9C2EB11">
    <w:name w:val="E1289B9899A74F10994D9B596BB9C2EB11"/>
    <w:rsid w:val="00F36435"/>
    <w:pPr>
      <w:spacing w:after="0" w:line="240" w:lineRule="auto"/>
    </w:pPr>
    <w:rPr>
      <w:rFonts w:ascii="Times New Roman" w:eastAsia="Times New Roman" w:hAnsi="Times New Roman" w:cs="Times New Roman"/>
      <w:sz w:val="24"/>
      <w:szCs w:val="24"/>
    </w:rPr>
  </w:style>
  <w:style w:type="paragraph" w:customStyle="1" w:styleId="327E871F2F494FA691E8909BA99E6E2311">
    <w:name w:val="327E871F2F494FA691E8909BA99E6E2311"/>
    <w:rsid w:val="00F36435"/>
    <w:pPr>
      <w:spacing w:after="0" w:line="240" w:lineRule="auto"/>
    </w:pPr>
    <w:rPr>
      <w:rFonts w:ascii="Times New Roman" w:eastAsia="Times New Roman" w:hAnsi="Times New Roman" w:cs="Times New Roman"/>
      <w:sz w:val="24"/>
      <w:szCs w:val="24"/>
    </w:rPr>
  </w:style>
  <w:style w:type="paragraph" w:customStyle="1" w:styleId="5A7B4C5EB66242A7A5249FD8CB0ED4B72">
    <w:name w:val="5A7B4C5EB66242A7A5249FD8CB0ED4B72"/>
    <w:rsid w:val="00F36435"/>
    <w:pPr>
      <w:spacing w:after="0" w:line="240" w:lineRule="auto"/>
    </w:pPr>
    <w:rPr>
      <w:rFonts w:ascii="Times New Roman" w:eastAsia="Times New Roman" w:hAnsi="Times New Roman" w:cs="Times New Roman"/>
      <w:sz w:val="24"/>
      <w:szCs w:val="24"/>
    </w:rPr>
  </w:style>
  <w:style w:type="paragraph" w:customStyle="1" w:styleId="BA285555A64248A5AE743EDD6FF5C3F717">
    <w:name w:val="BA285555A64248A5AE743EDD6FF5C3F717"/>
    <w:rsid w:val="00F36435"/>
    <w:pPr>
      <w:spacing w:after="0" w:line="240" w:lineRule="auto"/>
    </w:pPr>
    <w:rPr>
      <w:rFonts w:ascii="Times New Roman" w:eastAsia="Times New Roman" w:hAnsi="Times New Roman" w:cs="Times New Roman"/>
      <w:sz w:val="24"/>
      <w:szCs w:val="24"/>
    </w:rPr>
  </w:style>
  <w:style w:type="paragraph" w:customStyle="1" w:styleId="D799921C43614764866B3CF2497A095517">
    <w:name w:val="D799921C43614764866B3CF2497A095517"/>
    <w:rsid w:val="00F36435"/>
    <w:pPr>
      <w:spacing w:after="0" w:line="240" w:lineRule="auto"/>
    </w:pPr>
    <w:rPr>
      <w:rFonts w:ascii="Times New Roman" w:eastAsia="Times New Roman" w:hAnsi="Times New Roman" w:cs="Times New Roman"/>
      <w:sz w:val="24"/>
      <w:szCs w:val="24"/>
    </w:rPr>
  </w:style>
  <w:style w:type="paragraph" w:customStyle="1" w:styleId="6F9A2D2D8CD44AE58AFACE9758CEDA6917">
    <w:name w:val="6F9A2D2D8CD44AE58AFACE9758CEDA6917"/>
    <w:rsid w:val="00F36435"/>
    <w:pPr>
      <w:spacing w:after="0" w:line="240" w:lineRule="auto"/>
    </w:pPr>
    <w:rPr>
      <w:rFonts w:ascii="Times New Roman" w:eastAsia="Times New Roman" w:hAnsi="Times New Roman" w:cs="Times New Roman"/>
      <w:sz w:val="24"/>
      <w:szCs w:val="24"/>
    </w:rPr>
  </w:style>
  <w:style w:type="paragraph" w:customStyle="1" w:styleId="733DE3ABEB634F8C888DC274DAB6281E17">
    <w:name w:val="733DE3ABEB634F8C888DC274DAB6281E17"/>
    <w:rsid w:val="00F36435"/>
    <w:pPr>
      <w:spacing w:after="0" w:line="240" w:lineRule="auto"/>
    </w:pPr>
    <w:rPr>
      <w:rFonts w:ascii="Times New Roman" w:eastAsia="Times New Roman" w:hAnsi="Times New Roman" w:cs="Times New Roman"/>
      <w:sz w:val="24"/>
      <w:szCs w:val="24"/>
    </w:rPr>
  </w:style>
  <w:style w:type="paragraph" w:customStyle="1" w:styleId="9E89A9D5FCF0493B93877BC936AB90DB17">
    <w:name w:val="9E89A9D5FCF0493B93877BC936AB90DB17"/>
    <w:rsid w:val="00F36435"/>
    <w:pPr>
      <w:spacing w:after="0" w:line="240" w:lineRule="auto"/>
    </w:pPr>
    <w:rPr>
      <w:rFonts w:ascii="Times New Roman" w:eastAsia="Times New Roman" w:hAnsi="Times New Roman" w:cs="Times New Roman"/>
      <w:sz w:val="24"/>
      <w:szCs w:val="24"/>
    </w:rPr>
  </w:style>
  <w:style w:type="paragraph" w:customStyle="1" w:styleId="39F60EEA921F43A5924F34792D0D91B79">
    <w:name w:val="39F60EEA921F43A5924F34792D0D91B79"/>
    <w:rsid w:val="00F36435"/>
    <w:pPr>
      <w:spacing w:after="0" w:line="240" w:lineRule="auto"/>
    </w:pPr>
    <w:rPr>
      <w:rFonts w:ascii="Times New Roman" w:eastAsia="Times New Roman" w:hAnsi="Times New Roman" w:cs="Times New Roman"/>
      <w:sz w:val="24"/>
      <w:szCs w:val="24"/>
    </w:rPr>
  </w:style>
  <w:style w:type="paragraph" w:customStyle="1" w:styleId="31F9ABAFE6E548EAB0408F3F69DEE21317">
    <w:name w:val="31F9ABAFE6E548EAB0408F3F69DEE21317"/>
    <w:rsid w:val="00F36435"/>
    <w:pPr>
      <w:spacing w:after="0" w:line="240" w:lineRule="auto"/>
    </w:pPr>
    <w:rPr>
      <w:rFonts w:ascii="Times New Roman" w:eastAsia="Times New Roman" w:hAnsi="Times New Roman" w:cs="Times New Roman"/>
      <w:sz w:val="24"/>
      <w:szCs w:val="24"/>
    </w:rPr>
  </w:style>
  <w:style w:type="paragraph" w:customStyle="1" w:styleId="A677DA9B2B0D464B9FA2ABD3675DC56317">
    <w:name w:val="A677DA9B2B0D464B9FA2ABD3675DC56317"/>
    <w:rsid w:val="00F36435"/>
    <w:pPr>
      <w:spacing w:after="0" w:line="240" w:lineRule="auto"/>
    </w:pPr>
    <w:rPr>
      <w:rFonts w:ascii="Times New Roman" w:eastAsia="Times New Roman" w:hAnsi="Times New Roman" w:cs="Times New Roman"/>
      <w:sz w:val="24"/>
      <w:szCs w:val="24"/>
    </w:rPr>
  </w:style>
  <w:style w:type="paragraph" w:customStyle="1" w:styleId="15AB46FAEC7F4A00898FC7BA5BF2F9AF9">
    <w:name w:val="15AB46FAEC7F4A00898FC7BA5BF2F9AF9"/>
    <w:rsid w:val="00F36435"/>
    <w:pPr>
      <w:spacing w:after="0" w:line="240" w:lineRule="auto"/>
    </w:pPr>
    <w:rPr>
      <w:rFonts w:ascii="Times New Roman" w:eastAsia="Times New Roman" w:hAnsi="Times New Roman" w:cs="Times New Roman"/>
      <w:sz w:val="24"/>
      <w:szCs w:val="24"/>
    </w:rPr>
  </w:style>
  <w:style w:type="paragraph" w:customStyle="1" w:styleId="CB2BDD2AFCAD4CDEAC8DD065E94ACCEC17">
    <w:name w:val="CB2BDD2AFCAD4CDEAC8DD065E94ACCEC17"/>
    <w:rsid w:val="00F36435"/>
    <w:pPr>
      <w:spacing w:after="0" w:line="240" w:lineRule="auto"/>
    </w:pPr>
    <w:rPr>
      <w:rFonts w:ascii="Times New Roman" w:eastAsia="Times New Roman" w:hAnsi="Times New Roman" w:cs="Times New Roman"/>
      <w:sz w:val="24"/>
      <w:szCs w:val="24"/>
    </w:rPr>
  </w:style>
  <w:style w:type="paragraph" w:customStyle="1" w:styleId="DBB415FCEB1F49BE87C03FCB20F7A26017">
    <w:name w:val="DBB415FCEB1F49BE87C03FCB20F7A26017"/>
    <w:rsid w:val="00F36435"/>
    <w:pPr>
      <w:spacing w:after="0" w:line="240" w:lineRule="auto"/>
    </w:pPr>
    <w:rPr>
      <w:rFonts w:ascii="Times New Roman" w:eastAsia="Times New Roman" w:hAnsi="Times New Roman" w:cs="Times New Roman"/>
      <w:sz w:val="24"/>
      <w:szCs w:val="24"/>
    </w:rPr>
  </w:style>
  <w:style w:type="paragraph" w:customStyle="1" w:styleId="C4A753F7015C4C82B148E54D210E103F9">
    <w:name w:val="C4A753F7015C4C82B148E54D210E103F9"/>
    <w:rsid w:val="00F36435"/>
    <w:pPr>
      <w:spacing w:after="0" w:line="240" w:lineRule="auto"/>
    </w:pPr>
    <w:rPr>
      <w:rFonts w:ascii="Times New Roman" w:eastAsia="Times New Roman" w:hAnsi="Times New Roman" w:cs="Times New Roman"/>
      <w:sz w:val="24"/>
      <w:szCs w:val="24"/>
    </w:rPr>
  </w:style>
  <w:style w:type="paragraph" w:customStyle="1" w:styleId="6C337535470143A194F8C5A1D36DF28A17">
    <w:name w:val="6C337535470143A194F8C5A1D36DF28A17"/>
    <w:rsid w:val="00F36435"/>
    <w:pPr>
      <w:spacing w:after="0" w:line="240" w:lineRule="auto"/>
    </w:pPr>
    <w:rPr>
      <w:rFonts w:ascii="Times New Roman" w:eastAsia="Times New Roman" w:hAnsi="Times New Roman" w:cs="Times New Roman"/>
      <w:sz w:val="24"/>
      <w:szCs w:val="24"/>
    </w:rPr>
  </w:style>
  <w:style w:type="paragraph" w:customStyle="1" w:styleId="26D997BAD59140ED9E7815A6C81820C717">
    <w:name w:val="26D997BAD59140ED9E7815A6C81820C717"/>
    <w:rsid w:val="00F36435"/>
    <w:pPr>
      <w:spacing w:after="0" w:line="240" w:lineRule="auto"/>
    </w:pPr>
    <w:rPr>
      <w:rFonts w:ascii="Times New Roman" w:eastAsia="Times New Roman" w:hAnsi="Times New Roman" w:cs="Times New Roman"/>
      <w:sz w:val="24"/>
      <w:szCs w:val="24"/>
    </w:rPr>
  </w:style>
  <w:style w:type="paragraph" w:customStyle="1" w:styleId="A90D2ABB72D144A6AF6F214CB9C6AF7F9">
    <w:name w:val="A90D2ABB72D144A6AF6F214CB9C6AF7F9"/>
    <w:rsid w:val="00F36435"/>
    <w:pPr>
      <w:spacing w:after="0" w:line="240" w:lineRule="auto"/>
    </w:pPr>
    <w:rPr>
      <w:rFonts w:ascii="Times New Roman" w:eastAsia="Times New Roman" w:hAnsi="Times New Roman" w:cs="Times New Roman"/>
      <w:sz w:val="24"/>
      <w:szCs w:val="24"/>
    </w:rPr>
  </w:style>
  <w:style w:type="paragraph" w:customStyle="1" w:styleId="B18EC5562A14435FA4B78B856057C49417">
    <w:name w:val="B18EC5562A14435FA4B78B856057C49417"/>
    <w:rsid w:val="00F36435"/>
    <w:pPr>
      <w:spacing w:after="0" w:line="240" w:lineRule="auto"/>
    </w:pPr>
    <w:rPr>
      <w:rFonts w:ascii="Times New Roman" w:eastAsia="Times New Roman" w:hAnsi="Times New Roman" w:cs="Times New Roman"/>
      <w:sz w:val="24"/>
      <w:szCs w:val="24"/>
    </w:rPr>
  </w:style>
  <w:style w:type="paragraph" w:customStyle="1" w:styleId="35E311776DD3471F89EA9230D39029C217">
    <w:name w:val="35E311776DD3471F89EA9230D39029C217"/>
    <w:rsid w:val="00F36435"/>
    <w:pPr>
      <w:spacing w:after="0" w:line="240" w:lineRule="auto"/>
    </w:pPr>
    <w:rPr>
      <w:rFonts w:ascii="Times New Roman" w:eastAsia="Times New Roman" w:hAnsi="Times New Roman" w:cs="Times New Roman"/>
      <w:sz w:val="24"/>
      <w:szCs w:val="24"/>
    </w:rPr>
  </w:style>
  <w:style w:type="paragraph" w:customStyle="1" w:styleId="16B49C4611754FEDA5BAFD856205D66D9">
    <w:name w:val="16B49C4611754FEDA5BAFD856205D66D9"/>
    <w:rsid w:val="00F36435"/>
    <w:pPr>
      <w:spacing w:after="0" w:line="240" w:lineRule="auto"/>
    </w:pPr>
    <w:rPr>
      <w:rFonts w:ascii="Times New Roman" w:eastAsia="Times New Roman" w:hAnsi="Times New Roman" w:cs="Times New Roman"/>
      <w:sz w:val="24"/>
      <w:szCs w:val="24"/>
    </w:rPr>
  </w:style>
  <w:style w:type="paragraph" w:customStyle="1" w:styleId="871FF1A764854EBCA3B2D8E583D1EB2F10">
    <w:name w:val="871FF1A764854EBCA3B2D8E583D1EB2F10"/>
    <w:rsid w:val="00F36435"/>
    <w:pPr>
      <w:spacing w:after="0" w:line="240" w:lineRule="auto"/>
      <w:ind w:left="720"/>
      <w:contextualSpacing/>
    </w:pPr>
    <w:rPr>
      <w:rFonts w:ascii="Times New Roman" w:eastAsia="Times New Roman" w:hAnsi="Times New Roman" w:cs="Times New Roman"/>
      <w:sz w:val="24"/>
      <w:szCs w:val="24"/>
    </w:rPr>
  </w:style>
  <w:style w:type="paragraph" w:customStyle="1" w:styleId="7457E993D59F4C41AF4E2C1D48FC66F317">
    <w:name w:val="7457E993D59F4C41AF4E2C1D48FC66F317"/>
    <w:rsid w:val="00F36435"/>
    <w:pPr>
      <w:spacing w:after="240"/>
    </w:pPr>
    <w:rPr>
      <w:rFonts w:ascii="Arial" w:eastAsia="Times New Roman" w:hAnsi="Arial" w:cs="Times New Roman"/>
      <w:sz w:val="24"/>
      <w:szCs w:val="24"/>
    </w:rPr>
  </w:style>
  <w:style w:type="paragraph" w:customStyle="1" w:styleId="7C0132A0059C498E908CAFCF543CA16911">
    <w:name w:val="7C0132A0059C498E908CAFCF543CA16911"/>
    <w:rsid w:val="00F36435"/>
    <w:pPr>
      <w:spacing w:after="0" w:line="240" w:lineRule="auto"/>
    </w:pPr>
    <w:rPr>
      <w:rFonts w:ascii="Times New Roman" w:eastAsia="Times New Roman" w:hAnsi="Times New Roman" w:cs="Times New Roman"/>
      <w:sz w:val="24"/>
      <w:szCs w:val="24"/>
    </w:rPr>
  </w:style>
  <w:style w:type="paragraph" w:customStyle="1" w:styleId="A30250E5D0104EB4B66062485314DD8019">
    <w:name w:val="A30250E5D0104EB4B66062485314DD8019"/>
    <w:rsid w:val="00342E5F"/>
    <w:pPr>
      <w:spacing w:after="240" w:line="360" w:lineRule="auto"/>
    </w:pPr>
    <w:rPr>
      <w:rFonts w:ascii="Arial" w:eastAsia="Times New Roman" w:hAnsi="Arial" w:cs="Times New Roman"/>
      <w:sz w:val="24"/>
      <w:szCs w:val="24"/>
      <w:lang w:eastAsia="en-US"/>
    </w:rPr>
  </w:style>
  <w:style w:type="paragraph" w:customStyle="1" w:styleId="E1A5AFCE59A4446E97CCE77B4A7F354019">
    <w:name w:val="E1A5AFCE59A4446E97CCE77B4A7F354019"/>
    <w:rsid w:val="00342E5F"/>
    <w:pPr>
      <w:spacing w:after="240" w:line="360" w:lineRule="auto"/>
    </w:pPr>
    <w:rPr>
      <w:rFonts w:ascii="Arial" w:eastAsia="Times New Roman" w:hAnsi="Arial" w:cs="Times New Roman"/>
      <w:sz w:val="24"/>
      <w:szCs w:val="24"/>
      <w:lang w:eastAsia="en-US"/>
    </w:rPr>
  </w:style>
  <w:style w:type="paragraph" w:customStyle="1" w:styleId="566B241ED24843B88B59D57F260CDB4719">
    <w:name w:val="566B241ED24843B88B59D57F260CDB4719"/>
    <w:rsid w:val="00342E5F"/>
    <w:pPr>
      <w:spacing w:after="0" w:line="240" w:lineRule="auto"/>
    </w:pPr>
    <w:rPr>
      <w:rFonts w:ascii="Times New Roman" w:eastAsia="Times New Roman" w:hAnsi="Times New Roman" w:cs="Times New Roman"/>
      <w:sz w:val="24"/>
      <w:szCs w:val="24"/>
    </w:rPr>
  </w:style>
  <w:style w:type="paragraph" w:customStyle="1" w:styleId="8FEC49C4C04640C58D89B6EA77B29B2019">
    <w:name w:val="8FEC49C4C04640C58D89B6EA77B29B2019"/>
    <w:rsid w:val="00342E5F"/>
    <w:pPr>
      <w:spacing w:after="0" w:line="240" w:lineRule="auto"/>
    </w:pPr>
    <w:rPr>
      <w:rFonts w:ascii="Times New Roman" w:eastAsia="Times New Roman" w:hAnsi="Times New Roman" w:cs="Times New Roman"/>
      <w:sz w:val="24"/>
      <w:szCs w:val="24"/>
    </w:rPr>
  </w:style>
  <w:style w:type="paragraph" w:customStyle="1" w:styleId="D1935F7A5E3942FBA642F265CE612CAA12">
    <w:name w:val="D1935F7A5E3942FBA642F265CE612CAA12"/>
    <w:rsid w:val="00342E5F"/>
    <w:pPr>
      <w:spacing w:after="0" w:line="240" w:lineRule="auto"/>
    </w:pPr>
    <w:rPr>
      <w:rFonts w:ascii="Times New Roman" w:eastAsia="Times New Roman" w:hAnsi="Times New Roman" w:cs="Times New Roman"/>
      <w:sz w:val="24"/>
      <w:szCs w:val="24"/>
    </w:rPr>
  </w:style>
  <w:style w:type="paragraph" w:customStyle="1" w:styleId="8305D929B2F9406F88DCCEBDD0A5265216">
    <w:name w:val="8305D929B2F9406F88DCCEBDD0A5265216"/>
    <w:rsid w:val="00342E5F"/>
    <w:pPr>
      <w:spacing w:after="0" w:line="240" w:lineRule="auto"/>
    </w:pPr>
    <w:rPr>
      <w:rFonts w:ascii="Times New Roman" w:eastAsia="Times New Roman" w:hAnsi="Times New Roman" w:cs="Times New Roman"/>
      <w:sz w:val="24"/>
      <w:szCs w:val="24"/>
    </w:rPr>
  </w:style>
  <w:style w:type="paragraph" w:customStyle="1" w:styleId="21C5E9B753B249E091CDA67D042F4ACB12">
    <w:name w:val="21C5E9B753B249E091CDA67D042F4ACB12"/>
    <w:rsid w:val="00342E5F"/>
    <w:pPr>
      <w:spacing w:after="0" w:line="240" w:lineRule="auto"/>
    </w:pPr>
    <w:rPr>
      <w:rFonts w:ascii="Times New Roman" w:eastAsia="Times New Roman" w:hAnsi="Times New Roman" w:cs="Times New Roman"/>
      <w:sz w:val="24"/>
      <w:szCs w:val="24"/>
    </w:rPr>
  </w:style>
  <w:style w:type="paragraph" w:customStyle="1" w:styleId="A180958FDE4C42E9A0BDED0A6C1F4B905">
    <w:name w:val="A180958FDE4C42E9A0BDED0A6C1F4B905"/>
    <w:rsid w:val="00342E5F"/>
    <w:pPr>
      <w:spacing w:after="0" w:line="240" w:lineRule="auto"/>
    </w:pPr>
    <w:rPr>
      <w:rFonts w:ascii="Times New Roman" w:eastAsia="Times New Roman" w:hAnsi="Times New Roman" w:cs="Times New Roman"/>
      <w:sz w:val="24"/>
      <w:szCs w:val="24"/>
    </w:rPr>
  </w:style>
  <w:style w:type="paragraph" w:customStyle="1" w:styleId="4DA9DE0AB68F48C28D29077395FFE55D12">
    <w:name w:val="4DA9DE0AB68F48C28D29077395FFE55D12"/>
    <w:rsid w:val="00342E5F"/>
    <w:pPr>
      <w:spacing w:after="0" w:line="240" w:lineRule="auto"/>
    </w:pPr>
    <w:rPr>
      <w:rFonts w:ascii="Times New Roman" w:eastAsia="Times New Roman" w:hAnsi="Times New Roman" w:cs="Times New Roman"/>
      <w:sz w:val="24"/>
      <w:szCs w:val="24"/>
    </w:rPr>
  </w:style>
  <w:style w:type="paragraph" w:customStyle="1" w:styleId="E1289B9899A74F10994D9B596BB9C2EB12">
    <w:name w:val="E1289B9899A74F10994D9B596BB9C2EB12"/>
    <w:rsid w:val="00342E5F"/>
    <w:pPr>
      <w:spacing w:after="0" w:line="240" w:lineRule="auto"/>
    </w:pPr>
    <w:rPr>
      <w:rFonts w:ascii="Times New Roman" w:eastAsia="Times New Roman" w:hAnsi="Times New Roman" w:cs="Times New Roman"/>
      <w:sz w:val="24"/>
      <w:szCs w:val="24"/>
    </w:rPr>
  </w:style>
  <w:style w:type="paragraph" w:customStyle="1" w:styleId="327E871F2F494FA691E8909BA99E6E2312">
    <w:name w:val="327E871F2F494FA691E8909BA99E6E2312"/>
    <w:rsid w:val="00342E5F"/>
    <w:pPr>
      <w:spacing w:after="0" w:line="240" w:lineRule="auto"/>
    </w:pPr>
    <w:rPr>
      <w:rFonts w:ascii="Times New Roman" w:eastAsia="Times New Roman" w:hAnsi="Times New Roman" w:cs="Times New Roman"/>
      <w:sz w:val="24"/>
      <w:szCs w:val="24"/>
    </w:rPr>
  </w:style>
  <w:style w:type="paragraph" w:customStyle="1" w:styleId="BA285555A64248A5AE743EDD6FF5C3F718">
    <w:name w:val="BA285555A64248A5AE743EDD6FF5C3F718"/>
    <w:rsid w:val="00342E5F"/>
    <w:pPr>
      <w:spacing w:after="0" w:line="240" w:lineRule="auto"/>
    </w:pPr>
    <w:rPr>
      <w:rFonts w:ascii="Times New Roman" w:eastAsia="Times New Roman" w:hAnsi="Times New Roman" w:cs="Times New Roman"/>
      <w:sz w:val="24"/>
      <w:szCs w:val="24"/>
    </w:rPr>
  </w:style>
  <w:style w:type="paragraph" w:customStyle="1" w:styleId="D799921C43614764866B3CF2497A095518">
    <w:name w:val="D799921C43614764866B3CF2497A095518"/>
    <w:rsid w:val="00342E5F"/>
    <w:pPr>
      <w:spacing w:after="0" w:line="240" w:lineRule="auto"/>
    </w:pPr>
    <w:rPr>
      <w:rFonts w:ascii="Times New Roman" w:eastAsia="Times New Roman" w:hAnsi="Times New Roman" w:cs="Times New Roman"/>
      <w:sz w:val="24"/>
      <w:szCs w:val="24"/>
    </w:rPr>
  </w:style>
  <w:style w:type="paragraph" w:customStyle="1" w:styleId="6F9A2D2D8CD44AE58AFACE9758CEDA6918">
    <w:name w:val="6F9A2D2D8CD44AE58AFACE9758CEDA6918"/>
    <w:rsid w:val="00342E5F"/>
    <w:pPr>
      <w:spacing w:after="0" w:line="240" w:lineRule="auto"/>
    </w:pPr>
    <w:rPr>
      <w:rFonts w:ascii="Times New Roman" w:eastAsia="Times New Roman" w:hAnsi="Times New Roman" w:cs="Times New Roman"/>
      <w:sz w:val="24"/>
      <w:szCs w:val="24"/>
    </w:rPr>
  </w:style>
  <w:style w:type="paragraph" w:customStyle="1" w:styleId="733DE3ABEB634F8C888DC274DAB6281E18">
    <w:name w:val="733DE3ABEB634F8C888DC274DAB6281E18"/>
    <w:rsid w:val="00342E5F"/>
    <w:pPr>
      <w:spacing w:after="0" w:line="240" w:lineRule="auto"/>
    </w:pPr>
    <w:rPr>
      <w:rFonts w:ascii="Times New Roman" w:eastAsia="Times New Roman" w:hAnsi="Times New Roman" w:cs="Times New Roman"/>
      <w:sz w:val="24"/>
      <w:szCs w:val="24"/>
    </w:rPr>
  </w:style>
  <w:style w:type="paragraph" w:customStyle="1" w:styleId="9E89A9D5FCF0493B93877BC936AB90DB18">
    <w:name w:val="9E89A9D5FCF0493B93877BC936AB90DB18"/>
    <w:rsid w:val="00342E5F"/>
    <w:pPr>
      <w:spacing w:after="0" w:line="240" w:lineRule="auto"/>
    </w:pPr>
    <w:rPr>
      <w:rFonts w:ascii="Times New Roman" w:eastAsia="Times New Roman" w:hAnsi="Times New Roman" w:cs="Times New Roman"/>
      <w:sz w:val="24"/>
      <w:szCs w:val="24"/>
    </w:rPr>
  </w:style>
  <w:style w:type="paragraph" w:customStyle="1" w:styleId="39F60EEA921F43A5924F34792D0D91B710">
    <w:name w:val="39F60EEA921F43A5924F34792D0D91B710"/>
    <w:rsid w:val="00342E5F"/>
    <w:pPr>
      <w:spacing w:after="0" w:line="240" w:lineRule="auto"/>
    </w:pPr>
    <w:rPr>
      <w:rFonts w:ascii="Times New Roman" w:eastAsia="Times New Roman" w:hAnsi="Times New Roman" w:cs="Times New Roman"/>
      <w:sz w:val="24"/>
      <w:szCs w:val="24"/>
    </w:rPr>
  </w:style>
  <w:style w:type="paragraph" w:customStyle="1" w:styleId="31F9ABAFE6E548EAB0408F3F69DEE21318">
    <w:name w:val="31F9ABAFE6E548EAB0408F3F69DEE21318"/>
    <w:rsid w:val="00342E5F"/>
    <w:pPr>
      <w:spacing w:after="0" w:line="240" w:lineRule="auto"/>
    </w:pPr>
    <w:rPr>
      <w:rFonts w:ascii="Times New Roman" w:eastAsia="Times New Roman" w:hAnsi="Times New Roman" w:cs="Times New Roman"/>
      <w:sz w:val="24"/>
      <w:szCs w:val="24"/>
    </w:rPr>
  </w:style>
  <w:style w:type="paragraph" w:customStyle="1" w:styleId="A677DA9B2B0D464B9FA2ABD3675DC56318">
    <w:name w:val="A677DA9B2B0D464B9FA2ABD3675DC56318"/>
    <w:rsid w:val="00342E5F"/>
    <w:pPr>
      <w:spacing w:after="0" w:line="240" w:lineRule="auto"/>
    </w:pPr>
    <w:rPr>
      <w:rFonts w:ascii="Times New Roman" w:eastAsia="Times New Roman" w:hAnsi="Times New Roman" w:cs="Times New Roman"/>
      <w:sz w:val="24"/>
      <w:szCs w:val="24"/>
    </w:rPr>
  </w:style>
  <w:style w:type="paragraph" w:customStyle="1" w:styleId="15AB46FAEC7F4A00898FC7BA5BF2F9AF10">
    <w:name w:val="15AB46FAEC7F4A00898FC7BA5BF2F9AF10"/>
    <w:rsid w:val="00342E5F"/>
    <w:pPr>
      <w:spacing w:after="0" w:line="240" w:lineRule="auto"/>
    </w:pPr>
    <w:rPr>
      <w:rFonts w:ascii="Times New Roman" w:eastAsia="Times New Roman" w:hAnsi="Times New Roman" w:cs="Times New Roman"/>
      <w:sz w:val="24"/>
      <w:szCs w:val="24"/>
    </w:rPr>
  </w:style>
  <w:style w:type="paragraph" w:customStyle="1" w:styleId="CB2BDD2AFCAD4CDEAC8DD065E94ACCEC18">
    <w:name w:val="CB2BDD2AFCAD4CDEAC8DD065E94ACCEC18"/>
    <w:rsid w:val="00342E5F"/>
    <w:pPr>
      <w:spacing w:after="0" w:line="240" w:lineRule="auto"/>
    </w:pPr>
    <w:rPr>
      <w:rFonts w:ascii="Times New Roman" w:eastAsia="Times New Roman" w:hAnsi="Times New Roman" w:cs="Times New Roman"/>
      <w:sz w:val="24"/>
      <w:szCs w:val="24"/>
    </w:rPr>
  </w:style>
  <w:style w:type="paragraph" w:customStyle="1" w:styleId="DBB415FCEB1F49BE87C03FCB20F7A26018">
    <w:name w:val="DBB415FCEB1F49BE87C03FCB20F7A26018"/>
    <w:rsid w:val="00342E5F"/>
    <w:pPr>
      <w:spacing w:after="0" w:line="240" w:lineRule="auto"/>
    </w:pPr>
    <w:rPr>
      <w:rFonts w:ascii="Times New Roman" w:eastAsia="Times New Roman" w:hAnsi="Times New Roman" w:cs="Times New Roman"/>
      <w:sz w:val="24"/>
      <w:szCs w:val="24"/>
    </w:rPr>
  </w:style>
  <w:style w:type="paragraph" w:customStyle="1" w:styleId="C4A753F7015C4C82B148E54D210E103F10">
    <w:name w:val="C4A753F7015C4C82B148E54D210E103F10"/>
    <w:rsid w:val="00342E5F"/>
    <w:pPr>
      <w:spacing w:after="0" w:line="240" w:lineRule="auto"/>
    </w:pPr>
    <w:rPr>
      <w:rFonts w:ascii="Times New Roman" w:eastAsia="Times New Roman" w:hAnsi="Times New Roman" w:cs="Times New Roman"/>
      <w:sz w:val="24"/>
      <w:szCs w:val="24"/>
    </w:rPr>
  </w:style>
  <w:style w:type="paragraph" w:customStyle="1" w:styleId="6C337535470143A194F8C5A1D36DF28A18">
    <w:name w:val="6C337535470143A194F8C5A1D36DF28A18"/>
    <w:rsid w:val="00342E5F"/>
    <w:pPr>
      <w:spacing w:after="0" w:line="240" w:lineRule="auto"/>
    </w:pPr>
    <w:rPr>
      <w:rFonts w:ascii="Times New Roman" w:eastAsia="Times New Roman" w:hAnsi="Times New Roman" w:cs="Times New Roman"/>
      <w:sz w:val="24"/>
      <w:szCs w:val="24"/>
    </w:rPr>
  </w:style>
  <w:style w:type="paragraph" w:customStyle="1" w:styleId="26D997BAD59140ED9E7815A6C81820C718">
    <w:name w:val="26D997BAD59140ED9E7815A6C81820C718"/>
    <w:rsid w:val="00342E5F"/>
    <w:pPr>
      <w:spacing w:after="0" w:line="240" w:lineRule="auto"/>
    </w:pPr>
    <w:rPr>
      <w:rFonts w:ascii="Times New Roman" w:eastAsia="Times New Roman" w:hAnsi="Times New Roman" w:cs="Times New Roman"/>
      <w:sz w:val="24"/>
      <w:szCs w:val="24"/>
    </w:rPr>
  </w:style>
  <w:style w:type="paragraph" w:customStyle="1" w:styleId="A90D2ABB72D144A6AF6F214CB9C6AF7F10">
    <w:name w:val="A90D2ABB72D144A6AF6F214CB9C6AF7F10"/>
    <w:rsid w:val="00342E5F"/>
    <w:pPr>
      <w:spacing w:after="0" w:line="240" w:lineRule="auto"/>
    </w:pPr>
    <w:rPr>
      <w:rFonts w:ascii="Times New Roman" w:eastAsia="Times New Roman" w:hAnsi="Times New Roman" w:cs="Times New Roman"/>
      <w:sz w:val="24"/>
      <w:szCs w:val="24"/>
    </w:rPr>
  </w:style>
  <w:style w:type="paragraph" w:customStyle="1" w:styleId="B18EC5562A14435FA4B78B856057C49418">
    <w:name w:val="B18EC5562A14435FA4B78B856057C49418"/>
    <w:rsid w:val="00342E5F"/>
    <w:pPr>
      <w:spacing w:after="0" w:line="240" w:lineRule="auto"/>
    </w:pPr>
    <w:rPr>
      <w:rFonts w:ascii="Times New Roman" w:eastAsia="Times New Roman" w:hAnsi="Times New Roman" w:cs="Times New Roman"/>
      <w:sz w:val="24"/>
      <w:szCs w:val="24"/>
    </w:rPr>
  </w:style>
  <w:style w:type="paragraph" w:customStyle="1" w:styleId="35E311776DD3471F89EA9230D39029C218">
    <w:name w:val="35E311776DD3471F89EA9230D39029C218"/>
    <w:rsid w:val="00342E5F"/>
    <w:pPr>
      <w:spacing w:after="0" w:line="240" w:lineRule="auto"/>
    </w:pPr>
    <w:rPr>
      <w:rFonts w:ascii="Times New Roman" w:eastAsia="Times New Roman" w:hAnsi="Times New Roman" w:cs="Times New Roman"/>
      <w:sz w:val="24"/>
      <w:szCs w:val="24"/>
    </w:rPr>
  </w:style>
  <w:style w:type="paragraph" w:customStyle="1" w:styleId="16B49C4611754FEDA5BAFD856205D66D10">
    <w:name w:val="16B49C4611754FEDA5BAFD856205D66D10"/>
    <w:rsid w:val="00342E5F"/>
    <w:pPr>
      <w:spacing w:after="0" w:line="240" w:lineRule="auto"/>
    </w:pPr>
    <w:rPr>
      <w:rFonts w:ascii="Times New Roman" w:eastAsia="Times New Roman" w:hAnsi="Times New Roman" w:cs="Times New Roman"/>
      <w:sz w:val="24"/>
      <w:szCs w:val="24"/>
    </w:rPr>
  </w:style>
  <w:style w:type="paragraph" w:customStyle="1" w:styleId="871FF1A764854EBCA3B2D8E583D1EB2F11">
    <w:name w:val="871FF1A764854EBCA3B2D8E583D1EB2F11"/>
    <w:rsid w:val="00342E5F"/>
    <w:pPr>
      <w:spacing w:after="0" w:line="240" w:lineRule="auto"/>
      <w:ind w:left="720"/>
      <w:contextualSpacing/>
    </w:pPr>
    <w:rPr>
      <w:rFonts w:ascii="Times New Roman" w:eastAsia="Times New Roman" w:hAnsi="Times New Roman" w:cs="Times New Roman"/>
      <w:sz w:val="24"/>
      <w:szCs w:val="24"/>
    </w:rPr>
  </w:style>
  <w:style w:type="paragraph" w:customStyle="1" w:styleId="7457E993D59F4C41AF4E2C1D48FC66F318">
    <w:name w:val="7457E993D59F4C41AF4E2C1D48FC66F318"/>
    <w:rsid w:val="00342E5F"/>
    <w:pPr>
      <w:spacing w:after="240"/>
    </w:pPr>
    <w:rPr>
      <w:rFonts w:ascii="Arial" w:eastAsia="Times New Roman" w:hAnsi="Arial" w:cs="Times New Roman"/>
      <w:sz w:val="24"/>
      <w:szCs w:val="24"/>
    </w:rPr>
  </w:style>
  <w:style w:type="paragraph" w:customStyle="1" w:styleId="A30250E5D0104EB4B66062485314DD8020">
    <w:name w:val="A30250E5D0104EB4B66062485314DD8020"/>
    <w:rsid w:val="00342E5F"/>
    <w:pPr>
      <w:spacing w:after="240" w:line="360" w:lineRule="auto"/>
    </w:pPr>
    <w:rPr>
      <w:rFonts w:ascii="Arial" w:eastAsia="Times New Roman" w:hAnsi="Arial" w:cs="Times New Roman"/>
      <w:sz w:val="24"/>
      <w:szCs w:val="24"/>
      <w:lang w:eastAsia="en-US"/>
    </w:rPr>
  </w:style>
  <w:style w:type="paragraph" w:customStyle="1" w:styleId="E1A5AFCE59A4446E97CCE77B4A7F354020">
    <w:name w:val="E1A5AFCE59A4446E97CCE77B4A7F354020"/>
    <w:rsid w:val="00342E5F"/>
    <w:pPr>
      <w:spacing w:after="240" w:line="360" w:lineRule="auto"/>
    </w:pPr>
    <w:rPr>
      <w:rFonts w:ascii="Arial" w:eastAsia="Times New Roman" w:hAnsi="Arial" w:cs="Times New Roman"/>
      <w:sz w:val="24"/>
      <w:szCs w:val="24"/>
      <w:lang w:eastAsia="en-US"/>
    </w:rPr>
  </w:style>
  <w:style w:type="paragraph" w:customStyle="1" w:styleId="566B241ED24843B88B59D57F260CDB4720">
    <w:name w:val="566B241ED24843B88B59D57F260CDB4720"/>
    <w:rsid w:val="00342E5F"/>
    <w:pPr>
      <w:spacing w:after="0" w:line="240" w:lineRule="auto"/>
    </w:pPr>
    <w:rPr>
      <w:rFonts w:ascii="Times New Roman" w:eastAsia="Times New Roman" w:hAnsi="Times New Roman" w:cs="Times New Roman"/>
      <w:sz w:val="24"/>
      <w:szCs w:val="24"/>
    </w:rPr>
  </w:style>
  <w:style w:type="paragraph" w:customStyle="1" w:styleId="8FEC49C4C04640C58D89B6EA77B29B2020">
    <w:name w:val="8FEC49C4C04640C58D89B6EA77B29B2020"/>
    <w:rsid w:val="00342E5F"/>
    <w:pPr>
      <w:spacing w:after="0" w:line="240" w:lineRule="auto"/>
    </w:pPr>
    <w:rPr>
      <w:rFonts w:ascii="Times New Roman" w:eastAsia="Times New Roman" w:hAnsi="Times New Roman" w:cs="Times New Roman"/>
      <w:sz w:val="24"/>
      <w:szCs w:val="24"/>
    </w:rPr>
  </w:style>
  <w:style w:type="paragraph" w:customStyle="1" w:styleId="D1935F7A5E3942FBA642F265CE612CAA13">
    <w:name w:val="D1935F7A5E3942FBA642F265CE612CAA13"/>
    <w:rsid w:val="00342E5F"/>
    <w:pPr>
      <w:spacing w:after="0" w:line="240" w:lineRule="auto"/>
    </w:pPr>
    <w:rPr>
      <w:rFonts w:ascii="Times New Roman" w:eastAsia="Times New Roman" w:hAnsi="Times New Roman" w:cs="Times New Roman"/>
      <w:sz w:val="24"/>
      <w:szCs w:val="24"/>
    </w:rPr>
  </w:style>
  <w:style w:type="paragraph" w:customStyle="1" w:styleId="8305D929B2F9406F88DCCEBDD0A5265217">
    <w:name w:val="8305D929B2F9406F88DCCEBDD0A5265217"/>
    <w:rsid w:val="00342E5F"/>
    <w:pPr>
      <w:spacing w:after="0" w:line="240" w:lineRule="auto"/>
    </w:pPr>
    <w:rPr>
      <w:rFonts w:ascii="Times New Roman" w:eastAsia="Times New Roman" w:hAnsi="Times New Roman" w:cs="Times New Roman"/>
      <w:sz w:val="24"/>
      <w:szCs w:val="24"/>
    </w:rPr>
  </w:style>
  <w:style w:type="paragraph" w:customStyle="1" w:styleId="21C5E9B753B249E091CDA67D042F4ACB13">
    <w:name w:val="21C5E9B753B249E091CDA67D042F4ACB13"/>
    <w:rsid w:val="00342E5F"/>
    <w:pPr>
      <w:spacing w:after="0" w:line="240" w:lineRule="auto"/>
    </w:pPr>
    <w:rPr>
      <w:rFonts w:ascii="Times New Roman" w:eastAsia="Times New Roman" w:hAnsi="Times New Roman" w:cs="Times New Roman"/>
      <w:sz w:val="24"/>
      <w:szCs w:val="24"/>
    </w:rPr>
  </w:style>
  <w:style w:type="paragraph" w:customStyle="1" w:styleId="A180958FDE4C42E9A0BDED0A6C1F4B906">
    <w:name w:val="A180958FDE4C42E9A0BDED0A6C1F4B906"/>
    <w:rsid w:val="00342E5F"/>
    <w:pPr>
      <w:spacing w:after="0" w:line="240" w:lineRule="auto"/>
    </w:pPr>
    <w:rPr>
      <w:rFonts w:ascii="Times New Roman" w:eastAsia="Times New Roman" w:hAnsi="Times New Roman" w:cs="Times New Roman"/>
      <w:sz w:val="24"/>
      <w:szCs w:val="24"/>
    </w:rPr>
  </w:style>
  <w:style w:type="paragraph" w:customStyle="1" w:styleId="4DA9DE0AB68F48C28D29077395FFE55D13">
    <w:name w:val="4DA9DE0AB68F48C28D29077395FFE55D13"/>
    <w:rsid w:val="00342E5F"/>
    <w:pPr>
      <w:spacing w:after="0" w:line="240" w:lineRule="auto"/>
    </w:pPr>
    <w:rPr>
      <w:rFonts w:ascii="Times New Roman" w:eastAsia="Times New Roman" w:hAnsi="Times New Roman" w:cs="Times New Roman"/>
      <w:sz w:val="24"/>
      <w:szCs w:val="24"/>
    </w:rPr>
  </w:style>
  <w:style w:type="paragraph" w:customStyle="1" w:styleId="E1289B9899A74F10994D9B596BB9C2EB13">
    <w:name w:val="E1289B9899A74F10994D9B596BB9C2EB13"/>
    <w:rsid w:val="00342E5F"/>
    <w:pPr>
      <w:spacing w:after="0" w:line="240" w:lineRule="auto"/>
    </w:pPr>
    <w:rPr>
      <w:rFonts w:ascii="Times New Roman" w:eastAsia="Times New Roman" w:hAnsi="Times New Roman" w:cs="Times New Roman"/>
      <w:sz w:val="24"/>
      <w:szCs w:val="24"/>
    </w:rPr>
  </w:style>
  <w:style w:type="paragraph" w:customStyle="1" w:styleId="327E871F2F494FA691E8909BA99E6E2313">
    <w:name w:val="327E871F2F494FA691E8909BA99E6E2313"/>
    <w:rsid w:val="00342E5F"/>
    <w:pPr>
      <w:spacing w:after="0" w:line="240" w:lineRule="auto"/>
    </w:pPr>
    <w:rPr>
      <w:rFonts w:ascii="Times New Roman" w:eastAsia="Times New Roman" w:hAnsi="Times New Roman" w:cs="Times New Roman"/>
      <w:sz w:val="24"/>
      <w:szCs w:val="24"/>
    </w:rPr>
  </w:style>
  <w:style w:type="paragraph" w:customStyle="1" w:styleId="BA285555A64248A5AE743EDD6FF5C3F719">
    <w:name w:val="BA285555A64248A5AE743EDD6FF5C3F719"/>
    <w:rsid w:val="00342E5F"/>
    <w:pPr>
      <w:spacing w:after="0" w:line="240" w:lineRule="auto"/>
    </w:pPr>
    <w:rPr>
      <w:rFonts w:ascii="Times New Roman" w:eastAsia="Times New Roman" w:hAnsi="Times New Roman" w:cs="Times New Roman"/>
      <w:sz w:val="24"/>
      <w:szCs w:val="24"/>
    </w:rPr>
  </w:style>
  <w:style w:type="paragraph" w:customStyle="1" w:styleId="D799921C43614764866B3CF2497A095519">
    <w:name w:val="D799921C43614764866B3CF2497A095519"/>
    <w:rsid w:val="00342E5F"/>
    <w:pPr>
      <w:spacing w:after="0" w:line="240" w:lineRule="auto"/>
    </w:pPr>
    <w:rPr>
      <w:rFonts w:ascii="Times New Roman" w:eastAsia="Times New Roman" w:hAnsi="Times New Roman" w:cs="Times New Roman"/>
      <w:sz w:val="24"/>
      <w:szCs w:val="24"/>
    </w:rPr>
  </w:style>
  <w:style w:type="paragraph" w:customStyle="1" w:styleId="6F9A2D2D8CD44AE58AFACE9758CEDA6919">
    <w:name w:val="6F9A2D2D8CD44AE58AFACE9758CEDA6919"/>
    <w:rsid w:val="00342E5F"/>
    <w:pPr>
      <w:spacing w:after="0" w:line="240" w:lineRule="auto"/>
    </w:pPr>
    <w:rPr>
      <w:rFonts w:ascii="Times New Roman" w:eastAsia="Times New Roman" w:hAnsi="Times New Roman" w:cs="Times New Roman"/>
      <w:sz w:val="24"/>
      <w:szCs w:val="24"/>
    </w:rPr>
  </w:style>
  <w:style w:type="paragraph" w:customStyle="1" w:styleId="733DE3ABEB634F8C888DC274DAB6281E19">
    <w:name w:val="733DE3ABEB634F8C888DC274DAB6281E19"/>
    <w:rsid w:val="00342E5F"/>
    <w:pPr>
      <w:spacing w:after="0" w:line="240" w:lineRule="auto"/>
    </w:pPr>
    <w:rPr>
      <w:rFonts w:ascii="Times New Roman" w:eastAsia="Times New Roman" w:hAnsi="Times New Roman" w:cs="Times New Roman"/>
      <w:sz w:val="24"/>
      <w:szCs w:val="24"/>
    </w:rPr>
  </w:style>
  <w:style w:type="paragraph" w:customStyle="1" w:styleId="9E89A9D5FCF0493B93877BC936AB90DB19">
    <w:name w:val="9E89A9D5FCF0493B93877BC936AB90DB19"/>
    <w:rsid w:val="00342E5F"/>
    <w:pPr>
      <w:spacing w:after="0" w:line="240" w:lineRule="auto"/>
    </w:pPr>
    <w:rPr>
      <w:rFonts w:ascii="Times New Roman" w:eastAsia="Times New Roman" w:hAnsi="Times New Roman" w:cs="Times New Roman"/>
      <w:sz w:val="24"/>
      <w:szCs w:val="24"/>
    </w:rPr>
  </w:style>
  <w:style w:type="paragraph" w:customStyle="1" w:styleId="39F60EEA921F43A5924F34792D0D91B711">
    <w:name w:val="39F60EEA921F43A5924F34792D0D91B711"/>
    <w:rsid w:val="00342E5F"/>
    <w:pPr>
      <w:spacing w:after="0" w:line="240" w:lineRule="auto"/>
    </w:pPr>
    <w:rPr>
      <w:rFonts w:ascii="Times New Roman" w:eastAsia="Times New Roman" w:hAnsi="Times New Roman" w:cs="Times New Roman"/>
      <w:sz w:val="24"/>
      <w:szCs w:val="24"/>
    </w:rPr>
  </w:style>
  <w:style w:type="paragraph" w:customStyle="1" w:styleId="31F9ABAFE6E548EAB0408F3F69DEE21319">
    <w:name w:val="31F9ABAFE6E548EAB0408F3F69DEE21319"/>
    <w:rsid w:val="00342E5F"/>
    <w:pPr>
      <w:spacing w:after="0" w:line="240" w:lineRule="auto"/>
    </w:pPr>
    <w:rPr>
      <w:rFonts w:ascii="Times New Roman" w:eastAsia="Times New Roman" w:hAnsi="Times New Roman" w:cs="Times New Roman"/>
      <w:sz w:val="24"/>
      <w:szCs w:val="24"/>
    </w:rPr>
  </w:style>
  <w:style w:type="paragraph" w:customStyle="1" w:styleId="A677DA9B2B0D464B9FA2ABD3675DC56319">
    <w:name w:val="A677DA9B2B0D464B9FA2ABD3675DC56319"/>
    <w:rsid w:val="00342E5F"/>
    <w:pPr>
      <w:spacing w:after="0" w:line="240" w:lineRule="auto"/>
    </w:pPr>
    <w:rPr>
      <w:rFonts w:ascii="Times New Roman" w:eastAsia="Times New Roman" w:hAnsi="Times New Roman" w:cs="Times New Roman"/>
      <w:sz w:val="24"/>
      <w:szCs w:val="24"/>
    </w:rPr>
  </w:style>
  <w:style w:type="paragraph" w:customStyle="1" w:styleId="15AB46FAEC7F4A00898FC7BA5BF2F9AF11">
    <w:name w:val="15AB46FAEC7F4A00898FC7BA5BF2F9AF11"/>
    <w:rsid w:val="00342E5F"/>
    <w:pPr>
      <w:spacing w:after="0" w:line="240" w:lineRule="auto"/>
    </w:pPr>
    <w:rPr>
      <w:rFonts w:ascii="Times New Roman" w:eastAsia="Times New Roman" w:hAnsi="Times New Roman" w:cs="Times New Roman"/>
      <w:sz w:val="24"/>
      <w:szCs w:val="24"/>
    </w:rPr>
  </w:style>
  <w:style w:type="paragraph" w:customStyle="1" w:styleId="CB2BDD2AFCAD4CDEAC8DD065E94ACCEC19">
    <w:name w:val="CB2BDD2AFCAD4CDEAC8DD065E94ACCEC19"/>
    <w:rsid w:val="00342E5F"/>
    <w:pPr>
      <w:spacing w:after="0" w:line="240" w:lineRule="auto"/>
    </w:pPr>
    <w:rPr>
      <w:rFonts w:ascii="Times New Roman" w:eastAsia="Times New Roman" w:hAnsi="Times New Roman" w:cs="Times New Roman"/>
      <w:sz w:val="24"/>
      <w:szCs w:val="24"/>
    </w:rPr>
  </w:style>
  <w:style w:type="paragraph" w:customStyle="1" w:styleId="DBB415FCEB1F49BE87C03FCB20F7A26019">
    <w:name w:val="DBB415FCEB1F49BE87C03FCB20F7A26019"/>
    <w:rsid w:val="00342E5F"/>
    <w:pPr>
      <w:spacing w:after="0" w:line="240" w:lineRule="auto"/>
    </w:pPr>
    <w:rPr>
      <w:rFonts w:ascii="Times New Roman" w:eastAsia="Times New Roman" w:hAnsi="Times New Roman" w:cs="Times New Roman"/>
      <w:sz w:val="24"/>
      <w:szCs w:val="24"/>
    </w:rPr>
  </w:style>
  <w:style w:type="paragraph" w:customStyle="1" w:styleId="C4A753F7015C4C82B148E54D210E103F11">
    <w:name w:val="C4A753F7015C4C82B148E54D210E103F11"/>
    <w:rsid w:val="00342E5F"/>
    <w:pPr>
      <w:spacing w:after="0" w:line="240" w:lineRule="auto"/>
    </w:pPr>
    <w:rPr>
      <w:rFonts w:ascii="Times New Roman" w:eastAsia="Times New Roman" w:hAnsi="Times New Roman" w:cs="Times New Roman"/>
      <w:sz w:val="24"/>
      <w:szCs w:val="24"/>
    </w:rPr>
  </w:style>
  <w:style w:type="paragraph" w:customStyle="1" w:styleId="6C337535470143A194F8C5A1D36DF28A19">
    <w:name w:val="6C337535470143A194F8C5A1D36DF28A19"/>
    <w:rsid w:val="00342E5F"/>
    <w:pPr>
      <w:spacing w:after="0" w:line="240" w:lineRule="auto"/>
    </w:pPr>
    <w:rPr>
      <w:rFonts w:ascii="Times New Roman" w:eastAsia="Times New Roman" w:hAnsi="Times New Roman" w:cs="Times New Roman"/>
      <w:sz w:val="24"/>
      <w:szCs w:val="24"/>
    </w:rPr>
  </w:style>
  <w:style w:type="paragraph" w:customStyle="1" w:styleId="26D997BAD59140ED9E7815A6C81820C719">
    <w:name w:val="26D997BAD59140ED9E7815A6C81820C719"/>
    <w:rsid w:val="00342E5F"/>
    <w:pPr>
      <w:spacing w:after="0" w:line="240" w:lineRule="auto"/>
    </w:pPr>
    <w:rPr>
      <w:rFonts w:ascii="Times New Roman" w:eastAsia="Times New Roman" w:hAnsi="Times New Roman" w:cs="Times New Roman"/>
      <w:sz w:val="24"/>
      <w:szCs w:val="24"/>
    </w:rPr>
  </w:style>
  <w:style w:type="paragraph" w:customStyle="1" w:styleId="A90D2ABB72D144A6AF6F214CB9C6AF7F11">
    <w:name w:val="A90D2ABB72D144A6AF6F214CB9C6AF7F11"/>
    <w:rsid w:val="00342E5F"/>
    <w:pPr>
      <w:spacing w:after="0" w:line="240" w:lineRule="auto"/>
    </w:pPr>
    <w:rPr>
      <w:rFonts w:ascii="Times New Roman" w:eastAsia="Times New Roman" w:hAnsi="Times New Roman" w:cs="Times New Roman"/>
      <w:sz w:val="24"/>
      <w:szCs w:val="24"/>
    </w:rPr>
  </w:style>
  <w:style w:type="paragraph" w:customStyle="1" w:styleId="B18EC5562A14435FA4B78B856057C49419">
    <w:name w:val="B18EC5562A14435FA4B78B856057C49419"/>
    <w:rsid w:val="00342E5F"/>
    <w:pPr>
      <w:spacing w:after="0" w:line="240" w:lineRule="auto"/>
    </w:pPr>
    <w:rPr>
      <w:rFonts w:ascii="Times New Roman" w:eastAsia="Times New Roman" w:hAnsi="Times New Roman" w:cs="Times New Roman"/>
      <w:sz w:val="24"/>
      <w:szCs w:val="24"/>
    </w:rPr>
  </w:style>
  <w:style w:type="paragraph" w:customStyle="1" w:styleId="35E311776DD3471F89EA9230D39029C219">
    <w:name w:val="35E311776DD3471F89EA9230D39029C219"/>
    <w:rsid w:val="00342E5F"/>
    <w:pPr>
      <w:spacing w:after="0" w:line="240" w:lineRule="auto"/>
    </w:pPr>
    <w:rPr>
      <w:rFonts w:ascii="Times New Roman" w:eastAsia="Times New Roman" w:hAnsi="Times New Roman" w:cs="Times New Roman"/>
      <w:sz w:val="24"/>
      <w:szCs w:val="24"/>
    </w:rPr>
  </w:style>
  <w:style w:type="paragraph" w:customStyle="1" w:styleId="16B49C4611754FEDA5BAFD856205D66D11">
    <w:name w:val="16B49C4611754FEDA5BAFD856205D66D11"/>
    <w:rsid w:val="00342E5F"/>
    <w:pPr>
      <w:spacing w:after="0" w:line="240" w:lineRule="auto"/>
    </w:pPr>
    <w:rPr>
      <w:rFonts w:ascii="Times New Roman" w:eastAsia="Times New Roman" w:hAnsi="Times New Roman" w:cs="Times New Roman"/>
      <w:sz w:val="24"/>
      <w:szCs w:val="24"/>
    </w:rPr>
  </w:style>
  <w:style w:type="paragraph" w:customStyle="1" w:styleId="871FF1A764854EBCA3B2D8E583D1EB2F12">
    <w:name w:val="871FF1A764854EBCA3B2D8E583D1EB2F12"/>
    <w:rsid w:val="00342E5F"/>
    <w:pPr>
      <w:spacing w:after="0" w:line="240" w:lineRule="auto"/>
      <w:ind w:left="720"/>
      <w:contextualSpacing/>
    </w:pPr>
    <w:rPr>
      <w:rFonts w:ascii="Times New Roman" w:eastAsia="Times New Roman" w:hAnsi="Times New Roman" w:cs="Times New Roman"/>
      <w:sz w:val="24"/>
      <w:szCs w:val="24"/>
    </w:rPr>
  </w:style>
  <w:style w:type="paragraph" w:customStyle="1" w:styleId="7457E993D59F4C41AF4E2C1D48FC66F319">
    <w:name w:val="7457E993D59F4C41AF4E2C1D48FC66F319"/>
    <w:rsid w:val="00342E5F"/>
    <w:pPr>
      <w:spacing w:after="240"/>
    </w:pPr>
    <w:rPr>
      <w:rFonts w:ascii="Arial" w:eastAsia="Times New Roman" w:hAnsi="Arial" w:cs="Times New Roman"/>
      <w:sz w:val="24"/>
      <w:szCs w:val="24"/>
    </w:rPr>
  </w:style>
  <w:style w:type="paragraph" w:customStyle="1" w:styleId="3D23A28DEF1D472A9798BEF1C6D9C04D">
    <w:name w:val="3D23A28DEF1D472A9798BEF1C6D9C04D"/>
    <w:rsid w:val="00342E5F"/>
  </w:style>
  <w:style w:type="paragraph" w:customStyle="1" w:styleId="2C47A6E72B444C3F891D0C96F0F83280">
    <w:name w:val="2C47A6E72B444C3F891D0C96F0F83280"/>
    <w:rsid w:val="00342E5F"/>
  </w:style>
  <w:style w:type="paragraph" w:customStyle="1" w:styleId="16B95B77F3E54E838ADD50C85805EA99">
    <w:name w:val="16B95B77F3E54E838ADD50C85805EA99"/>
    <w:rsid w:val="00342E5F"/>
  </w:style>
  <w:style w:type="paragraph" w:customStyle="1" w:styleId="7A7F90D82CE14BE382B028E81410744D">
    <w:name w:val="7A7F90D82CE14BE382B028E81410744D"/>
    <w:rsid w:val="00342E5F"/>
  </w:style>
  <w:style w:type="paragraph" w:customStyle="1" w:styleId="19C6E318011B4E5DB9749DEE63783ACC">
    <w:name w:val="19C6E318011B4E5DB9749DEE63783ACC"/>
    <w:rsid w:val="00342E5F"/>
  </w:style>
  <w:style w:type="paragraph" w:customStyle="1" w:styleId="F892663BDD964A6CB476EC2306F20F5B">
    <w:name w:val="F892663BDD964A6CB476EC2306F20F5B"/>
    <w:rsid w:val="00342E5F"/>
  </w:style>
  <w:style w:type="paragraph" w:customStyle="1" w:styleId="688D64B54FB3425A87D1B5718DC480A8">
    <w:name w:val="688D64B54FB3425A87D1B5718DC480A8"/>
    <w:rsid w:val="00342E5F"/>
  </w:style>
  <w:style w:type="paragraph" w:customStyle="1" w:styleId="5CB735F357484615AFA21AA4A2F214CE">
    <w:name w:val="5CB735F357484615AFA21AA4A2F214CE"/>
    <w:rsid w:val="00342E5F"/>
  </w:style>
  <w:style w:type="paragraph" w:customStyle="1" w:styleId="F5CE14468B33487F95A71CD0F787374D">
    <w:name w:val="F5CE14468B33487F95A71CD0F787374D"/>
    <w:rsid w:val="00342E5F"/>
  </w:style>
  <w:style w:type="paragraph" w:customStyle="1" w:styleId="B76990B50209428487D2635D3AD18A2C">
    <w:name w:val="B76990B50209428487D2635D3AD18A2C"/>
    <w:rsid w:val="00342E5F"/>
  </w:style>
  <w:style w:type="paragraph" w:customStyle="1" w:styleId="44B76C63BEC74701B35FC17FA2F10E83">
    <w:name w:val="44B76C63BEC74701B35FC17FA2F10E83"/>
    <w:rsid w:val="00342E5F"/>
  </w:style>
  <w:style w:type="paragraph" w:customStyle="1" w:styleId="F7EEDF888E7E4AFBA484AC8C0B498C7C">
    <w:name w:val="F7EEDF888E7E4AFBA484AC8C0B498C7C"/>
    <w:rsid w:val="00342E5F"/>
  </w:style>
  <w:style w:type="paragraph" w:customStyle="1" w:styleId="9747443D05C34E18ACFC9C4A4954E8E2">
    <w:name w:val="9747443D05C34E18ACFC9C4A4954E8E2"/>
    <w:rsid w:val="00342E5F"/>
  </w:style>
  <w:style w:type="paragraph" w:customStyle="1" w:styleId="930B6F2572DC43328F1396FE8B1D62C0">
    <w:name w:val="930B6F2572DC43328F1396FE8B1D62C0"/>
    <w:rsid w:val="00342E5F"/>
  </w:style>
  <w:style w:type="paragraph" w:customStyle="1" w:styleId="3BFD122720B343309F3F014E88498B0E">
    <w:name w:val="3BFD122720B343309F3F014E88498B0E"/>
    <w:rsid w:val="00342E5F"/>
  </w:style>
  <w:style w:type="paragraph" w:customStyle="1" w:styleId="A30250E5D0104EB4B66062485314DD8021">
    <w:name w:val="A30250E5D0104EB4B66062485314DD8021"/>
    <w:rsid w:val="00342E5F"/>
    <w:pPr>
      <w:spacing w:after="240" w:line="360" w:lineRule="auto"/>
    </w:pPr>
    <w:rPr>
      <w:rFonts w:ascii="Arial" w:eastAsia="Times New Roman" w:hAnsi="Arial" w:cs="Times New Roman"/>
      <w:sz w:val="24"/>
      <w:szCs w:val="24"/>
      <w:lang w:eastAsia="en-US"/>
    </w:rPr>
  </w:style>
  <w:style w:type="paragraph" w:customStyle="1" w:styleId="E1A5AFCE59A4446E97CCE77B4A7F354021">
    <w:name w:val="E1A5AFCE59A4446E97CCE77B4A7F354021"/>
    <w:rsid w:val="00342E5F"/>
    <w:pPr>
      <w:spacing w:after="240" w:line="360" w:lineRule="auto"/>
    </w:pPr>
    <w:rPr>
      <w:rFonts w:ascii="Arial" w:eastAsia="Times New Roman" w:hAnsi="Arial" w:cs="Times New Roman"/>
      <w:sz w:val="24"/>
      <w:szCs w:val="24"/>
      <w:lang w:eastAsia="en-US"/>
    </w:rPr>
  </w:style>
  <w:style w:type="paragraph" w:customStyle="1" w:styleId="566B241ED24843B88B59D57F260CDB4721">
    <w:name w:val="566B241ED24843B88B59D57F260CDB4721"/>
    <w:rsid w:val="00342E5F"/>
    <w:pPr>
      <w:spacing w:after="0" w:line="240" w:lineRule="auto"/>
    </w:pPr>
    <w:rPr>
      <w:rFonts w:ascii="Times New Roman" w:eastAsia="Times New Roman" w:hAnsi="Times New Roman" w:cs="Times New Roman"/>
      <w:sz w:val="24"/>
      <w:szCs w:val="24"/>
    </w:rPr>
  </w:style>
  <w:style w:type="paragraph" w:customStyle="1" w:styleId="8FEC49C4C04640C58D89B6EA77B29B2021">
    <w:name w:val="8FEC49C4C04640C58D89B6EA77B29B2021"/>
    <w:rsid w:val="00342E5F"/>
    <w:pPr>
      <w:spacing w:after="0" w:line="240" w:lineRule="auto"/>
    </w:pPr>
    <w:rPr>
      <w:rFonts w:ascii="Times New Roman" w:eastAsia="Times New Roman" w:hAnsi="Times New Roman" w:cs="Times New Roman"/>
      <w:sz w:val="24"/>
      <w:szCs w:val="24"/>
    </w:rPr>
  </w:style>
  <w:style w:type="paragraph" w:customStyle="1" w:styleId="D1935F7A5E3942FBA642F265CE612CAA14">
    <w:name w:val="D1935F7A5E3942FBA642F265CE612CAA14"/>
    <w:rsid w:val="00342E5F"/>
    <w:pPr>
      <w:spacing w:after="0" w:line="240" w:lineRule="auto"/>
    </w:pPr>
    <w:rPr>
      <w:rFonts w:ascii="Times New Roman" w:eastAsia="Times New Roman" w:hAnsi="Times New Roman" w:cs="Times New Roman"/>
      <w:sz w:val="24"/>
      <w:szCs w:val="24"/>
    </w:rPr>
  </w:style>
  <w:style w:type="paragraph" w:customStyle="1" w:styleId="8305D929B2F9406F88DCCEBDD0A5265218">
    <w:name w:val="8305D929B2F9406F88DCCEBDD0A5265218"/>
    <w:rsid w:val="00342E5F"/>
    <w:pPr>
      <w:spacing w:after="0" w:line="240" w:lineRule="auto"/>
    </w:pPr>
    <w:rPr>
      <w:rFonts w:ascii="Times New Roman" w:eastAsia="Times New Roman" w:hAnsi="Times New Roman" w:cs="Times New Roman"/>
      <w:sz w:val="24"/>
      <w:szCs w:val="24"/>
    </w:rPr>
  </w:style>
  <w:style w:type="paragraph" w:customStyle="1" w:styleId="21C5E9B753B249E091CDA67D042F4ACB14">
    <w:name w:val="21C5E9B753B249E091CDA67D042F4ACB14"/>
    <w:rsid w:val="00342E5F"/>
    <w:pPr>
      <w:spacing w:after="0" w:line="240" w:lineRule="auto"/>
    </w:pPr>
    <w:rPr>
      <w:rFonts w:ascii="Times New Roman" w:eastAsia="Times New Roman" w:hAnsi="Times New Roman" w:cs="Times New Roman"/>
      <w:sz w:val="24"/>
      <w:szCs w:val="24"/>
    </w:rPr>
  </w:style>
  <w:style w:type="paragraph" w:customStyle="1" w:styleId="A180958FDE4C42E9A0BDED0A6C1F4B907">
    <w:name w:val="A180958FDE4C42E9A0BDED0A6C1F4B907"/>
    <w:rsid w:val="00342E5F"/>
    <w:pPr>
      <w:spacing w:after="0" w:line="240" w:lineRule="auto"/>
    </w:pPr>
    <w:rPr>
      <w:rFonts w:ascii="Times New Roman" w:eastAsia="Times New Roman" w:hAnsi="Times New Roman" w:cs="Times New Roman"/>
      <w:sz w:val="24"/>
      <w:szCs w:val="24"/>
    </w:rPr>
  </w:style>
  <w:style w:type="paragraph" w:customStyle="1" w:styleId="4DA9DE0AB68F48C28D29077395FFE55D14">
    <w:name w:val="4DA9DE0AB68F48C28D29077395FFE55D14"/>
    <w:rsid w:val="00342E5F"/>
    <w:pPr>
      <w:spacing w:after="0" w:line="240" w:lineRule="auto"/>
    </w:pPr>
    <w:rPr>
      <w:rFonts w:ascii="Times New Roman" w:eastAsia="Times New Roman" w:hAnsi="Times New Roman" w:cs="Times New Roman"/>
      <w:sz w:val="24"/>
      <w:szCs w:val="24"/>
    </w:rPr>
  </w:style>
  <w:style w:type="paragraph" w:customStyle="1" w:styleId="E1289B9899A74F10994D9B596BB9C2EB14">
    <w:name w:val="E1289B9899A74F10994D9B596BB9C2EB14"/>
    <w:rsid w:val="00342E5F"/>
    <w:pPr>
      <w:spacing w:after="0" w:line="240" w:lineRule="auto"/>
    </w:pPr>
    <w:rPr>
      <w:rFonts w:ascii="Times New Roman" w:eastAsia="Times New Roman" w:hAnsi="Times New Roman" w:cs="Times New Roman"/>
      <w:sz w:val="24"/>
      <w:szCs w:val="24"/>
    </w:rPr>
  </w:style>
  <w:style w:type="paragraph" w:customStyle="1" w:styleId="327E871F2F494FA691E8909BA99E6E2314">
    <w:name w:val="327E871F2F494FA691E8909BA99E6E2314"/>
    <w:rsid w:val="00342E5F"/>
    <w:pPr>
      <w:spacing w:after="0" w:line="240" w:lineRule="auto"/>
    </w:pPr>
    <w:rPr>
      <w:rFonts w:ascii="Times New Roman" w:eastAsia="Times New Roman" w:hAnsi="Times New Roman" w:cs="Times New Roman"/>
      <w:sz w:val="24"/>
      <w:szCs w:val="24"/>
    </w:rPr>
  </w:style>
  <w:style w:type="paragraph" w:customStyle="1" w:styleId="BA285555A64248A5AE743EDD6FF5C3F720">
    <w:name w:val="BA285555A64248A5AE743EDD6FF5C3F720"/>
    <w:rsid w:val="00342E5F"/>
    <w:pPr>
      <w:spacing w:after="0" w:line="240" w:lineRule="auto"/>
    </w:pPr>
    <w:rPr>
      <w:rFonts w:ascii="Times New Roman" w:eastAsia="Times New Roman" w:hAnsi="Times New Roman" w:cs="Times New Roman"/>
      <w:sz w:val="24"/>
      <w:szCs w:val="24"/>
    </w:rPr>
  </w:style>
  <w:style w:type="paragraph" w:customStyle="1" w:styleId="D799921C43614764866B3CF2497A095520">
    <w:name w:val="D799921C43614764866B3CF2497A095520"/>
    <w:rsid w:val="00342E5F"/>
    <w:pPr>
      <w:spacing w:after="0" w:line="240" w:lineRule="auto"/>
    </w:pPr>
    <w:rPr>
      <w:rFonts w:ascii="Times New Roman" w:eastAsia="Times New Roman" w:hAnsi="Times New Roman" w:cs="Times New Roman"/>
      <w:sz w:val="24"/>
      <w:szCs w:val="24"/>
    </w:rPr>
  </w:style>
  <w:style w:type="paragraph" w:customStyle="1" w:styleId="6F9A2D2D8CD44AE58AFACE9758CEDA6920">
    <w:name w:val="6F9A2D2D8CD44AE58AFACE9758CEDA6920"/>
    <w:rsid w:val="00342E5F"/>
    <w:pPr>
      <w:spacing w:after="0" w:line="240" w:lineRule="auto"/>
    </w:pPr>
    <w:rPr>
      <w:rFonts w:ascii="Times New Roman" w:eastAsia="Times New Roman" w:hAnsi="Times New Roman" w:cs="Times New Roman"/>
      <w:sz w:val="24"/>
      <w:szCs w:val="24"/>
    </w:rPr>
  </w:style>
  <w:style w:type="paragraph" w:customStyle="1" w:styleId="3D23A28DEF1D472A9798BEF1C6D9C04D1">
    <w:name w:val="3D23A28DEF1D472A9798BEF1C6D9C04D1"/>
    <w:rsid w:val="00342E5F"/>
    <w:pPr>
      <w:spacing w:after="0" w:line="240" w:lineRule="auto"/>
    </w:pPr>
    <w:rPr>
      <w:rFonts w:ascii="Times New Roman" w:eastAsia="Times New Roman" w:hAnsi="Times New Roman" w:cs="Times New Roman"/>
      <w:sz w:val="24"/>
      <w:szCs w:val="24"/>
    </w:rPr>
  </w:style>
  <w:style w:type="paragraph" w:customStyle="1" w:styleId="2C47A6E72B444C3F891D0C96F0F832801">
    <w:name w:val="2C47A6E72B444C3F891D0C96F0F832801"/>
    <w:rsid w:val="00342E5F"/>
    <w:pPr>
      <w:spacing w:after="0" w:line="240" w:lineRule="auto"/>
    </w:pPr>
    <w:rPr>
      <w:rFonts w:ascii="Times New Roman" w:eastAsia="Times New Roman" w:hAnsi="Times New Roman" w:cs="Times New Roman"/>
      <w:sz w:val="24"/>
      <w:szCs w:val="24"/>
    </w:rPr>
  </w:style>
  <w:style w:type="paragraph" w:customStyle="1" w:styleId="16B95B77F3E54E838ADD50C85805EA991">
    <w:name w:val="16B95B77F3E54E838ADD50C85805EA991"/>
    <w:rsid w:val="00342E5F"/>
    <w:pPr>
      <w:spacing w:after="0" w:line="240" w:lineRule="auto"/>
    </w:pPr>
    <w:rPr>
      <w:rFonts w:ascii="Times New Roman" w:eastAsia="Times New Roman" w:hAnsi="Times New Roman" w:cs="Times New Roman"/>
      <w:sz w:val="24"/>
      <w:szCs w:val="24"/>
    </w:rPr>
  </w:style>
  <w:style w:type="paragraph" w:customStyle="1" w:styleId="7A7F90D82CE14BE382B028E81410744D1">
    <w:name w:val="7A7F90D82CE14BE382B028E81410744D1"/>
    <w:rsid w:val="00342E5F"/>
    <w:pPr>
      <w:spacing w:after="0" w:line="240" w:lineRule="auto"/>
    </w:pPr>
    <w:rPr>
      <w:rFonts w:ascii="Times New Roman" w:eastAsia="Times New Roman" w:hAnsi="Times New Roman" w:cs="Times New Roman"/>
      <w:sz w:val="24"/>
      <w:szCs w:val="24"/>
    </w:rPr>
  </w:style>
  <w:style w:type="paragraph" w:customStyle="1" w:styleId="19C6E318011B4E5DB9749DEE63783ACC1">
    <w:name w:val="19C6E318011B4E5DB9749DEE63783ACC1"/>
    <w:rsid w:val="00342E5F"/>
    <w:pPr>
      <w:spacing w:after="0" w:line="240" w:lineRule="auto"/>
    </w:pPr>
    <w:rPr>
      <w:rFonts w:ascii="Times New Roman" w:eastAsia="Times New Roman" w:hAnsi="Times New Roman" w:cs="Times New Roman"/>
      <w:sz w:val="24"/>
      <w:szCs w:val="24"/>
    </w:rPr>
  </w:style>
  <w:style w:type="paragraph" w:customStyle="1" w:styleId="F892663BDD964A6CB476EC2306F20F5B1">
    <w:name w:val="F892663BDD964A6CB476EC2306F20F5B1"/>
    <w:rsid w:val="00342E5F"/>
    <w:pPr>
      <w:spacing w:after="0" w:line="240" w:lineRule="auto"/>
    </w:pPr>
    <w:rPr>
      <w:rFonts w:ascii="Times New Roman" w:eastAsia="Times New Roman" w:hAnsi="Times New Roman" w:cs="Times New Roman"/>
      <w:sz w:val="24"/>
      <w:szCs w:val="24"/>
    </w:rPr>
  </w:style>
  <w:style w:type="paragraph" w:customStyle="1" w:styleId="688D64B54FB3425A87D1B5718DC480A81">
    <w:name w:val="688D64B54FB3425A87D1B5718DC480A81"/>
    <w:rsid w:val="00342E5F"/>
    <w:pPr>
      <w:spacing w:after="0" w:line="240" w:lineRule="auto"/>
    </w:pPr>
    <w:rPr>
      <w:rFonts w:ascii="Times New Roman" w:eastAsia="Times New Roman" w:hAnsi="Times New Roman" w:cs="Times New Roman"/>
      <w:sz w:val="24"/>
      <w:szCs w:val="24"/>
    </w:rPr>
  </w:style>
  <w:style w:type="paragraph" w:customStyle="1" w:styleId="5CB735F357484615AFA21AA4A2F214CE1">
    <w:name w:val="5CB735F357484615AFA21AA4A2F214CE1"/>
    <w:rsid w:val="00342E5F"/>
    <w:pPr>
      <w:spacing w:after="0" w:line="240" w:lineRule="auto"/>
    </w:pPr>
    <w:rPr>
      <w:rFonts w:ascii="Times New Roman" w:eastAsia="Times New Roman" w:hAnsi="Times New Roman" w:cs="Times New Roman"/>
      <w:sz w:val="24"/>
      <w:szCs w:val="24"/>
    </w:rPr>
  </w:style>
  <w:style w:type="paragraph" w:customStyle="1" w:styleId="F5CE14468B33487F95A71CD0F787374D1">
    <w:name w:val="F5CE14468B33487F95A71CD0F787374D1"/>
    <w:rsid w:val="00342E5F"/>
    <w:pPr>
      <w:spacing w:after="0" w:line="240" w:lineRule="auto"/>
    </w:pPr>
    <w:rPr>
      <w:rFonts w:ascii="Times New Roman" w:eastAsia="Times New Roman" w:hAnsi="Times New Roman" w:cs="Times New Roman"/>
      <w:sz w:val="24"/>
      <w:szCs w:val="24"/>
    </w:rPr>
  </w:style>
  <w:style w:type="paragraph" w:customStyle="1" w:styleId="B76990B50209428487D2635D3AD18A2C1">
    <w:name w:val="B76990B50209428487D2635D3AD18A2C1"/>
    <w:rsid w:val="00342E5F"/>
    <w:pPr>
      <w:spacing w:after="0" w:line="240" w:lineRule="auto"/>
    </w:pPr>
    <w:rPr>
      <w:rFonts w:ascii="Times New Roman" w:eastAsia="Times New Roman" w:hAnsi="Times New Roman" w:cs="Times New Roman"/>
      <w:sz w:val="24"/>
      <w:szCs w:val="24"/>
    </w:rPr>
  </w:style>
  <w:style w:type="paragraph" w:customStyle="1" w:styleId="44B76C63BEC74701B35FC17FA2F10E831">
    <w:name w:val="44B76C63BEC74701B35FC17FA2F10E831"/>
    <w:rsid w:val="00342E5F"/>
    <w:pPr>
      <w:spacing w:after="0" w:line="240" w:lineRule="auto"/>
    </w:pPr>
    <w:rPr>
      <w:rFonts w:ascii="Times New Roman" w:eastAsia="Times New Roman" w:hAnsi="Times New Roman" w:cs="Times New Roman"/>
      <w:sz w:val="24"/>
      <w:szCs w:val="24"/>
    </w:rPr>
  </w:style>
  <w:style w:type="paragraph" w:customStyle="1" w:styleId="F7EEDF888E7E4AFBA484AC8C0B498C7C1">
    <w:name w:val="F7EEDF888E7E4AFBA484AC8C0B498C7C1"/>
    <w:rsid w:val="00342E5F"/>
    <w:pPr>
      <w:spacing w:after="0" w:line="240" w:lineRule="auto"/>
    </w:pPr>
    <w:rPr>
      <w:rFonts w:ascii="Times New Roman" w:eastAsia="Times New Roman" w:hAnsi="Times New Roman" w:cs="Times New Roman"/>
      <w:sz w:val="24"/>
      <w:szCs w:val="24"/>
    </w:rPr>
  </w:style>
  <w:style w:type="paragraph" w:customStyle="1" w:styleId="9747443D05C34E18ACFC9C4A4954E8E21">
    <w:name w:val="9747443D05C34E18ACFC9C4A4954E8E21"/>
    <w:rsid w:val="00342E5F"/>
    <w:pPr>
      <w:spacing w:after="0" w:line="240" w:lineRule="auto"/>
    </w:pPr>
    <w:rPr>
      <w:rFonts w:ascii="Times New Roman" w:eastAsia="Times New Roman" w:hAnsi="Times New Roman" w:cs="Times New Roman"/>
      <w:sz w:val="24"/>
      <w:szCs w:val="24"/>
    </w:rPr>
  </w:style>
  <w:style w:type="paragraph" w:customStyle="1" w:styleId="930B6F2572DC43328F1396FE8B1D62C01">
    <w:name w:val="930B6F2572DC43328F1396FE8B1D62C01"/>
    <w:rsid w:val="00342E5F"/>
    <w:pPr>
      <w:spacing w:after="0" w:line="240" w:lineRule="auto"/>
    </w:pPr>
    <w:rPr>
      <w:rFonts w:ascii="Times New Roman" w:eastAsia="Times New Roman" w:hAnsi="Times New Roman" w:cs="Times New Roman"/>
      <w:sz w:val="24"/>
      <w:szCs w:val="24"/>
    </w:rPr>
  </w:style>
  <w:style w:type="paragraph" w:customStyle="1" w:styleId="3BFD122720B343309F3F014E88498B0E1">
    <w:name w:val="3BFD122720B343309F3F014E88498B0E1"/>
    <w:rsid w:val="00342E5F"/>
    <w:pPr>
      <w:spacing w:after="0" w:line="240" w:lineRule="auto"/>
    </w:pPr>
    <w:rPr>
      <w:rFonts w:ascii="Times New Roman" w:eastAsia="Times New Roman" w:hAnsi="Times New Roman" w:cs="Times New Roman"/>
      <w:sz w:val="24"/>
      <w:szCs w:val="24"/>
    </w:rPr>
  </w:style>
  <w:style w:type="paragraph" w:customStyle="1" w:styleId="871FF1A764854EBCA3B2D8E583D1EB2F13">
    <w:name w:val="871FF1A764854EBCA3B2D8E583D1EB2F13"/>
    <w:rsid w:val="00342E5F"/>
    <w:pPr>
      <w:spacing w:after="0" w:line="240" w:lineRule="auto"/>
      <w:ind w:left="720"/>
      <w:contextualSpacing/>
    </w:pPr>
    <w:rPr>
      <w:rFonts w:ascii="Times New Roman" w:eastAsia="Times New Roman" w:hAnsi="Times New Roman" w:cs="Times New Roman"/>
      <w:sz w:val="24"/>
      <w:szCs w:val="24"/>
    </w:rPr>
  </w:style>
  <w:style w:type="paragraph" w:customStyle="1" w:styleId="7457E993D59F4C41AF4E2C1D48FC66F320">
    <w:name w:val="7457E993D59F4C41AF4E2C1D48FC66F320"/>
    <w:rsid w:val="00342E5F"/>
    <w:pPr>
      <w:spacing w:after="240"/>
    </w:pPr>
    <w:rPr>
      <w:rFonts w:ascii="Arial" w:eastAsia="Times New Roman" w:hAnsi="Arial" w:cs="Times New Roman"/>
      <w:sz w:val="24"/>
      <w:szCs w:val="24"/>
    </w:rPr>
  </w:style>
  <w:style w:type="paragraph" w:customStyle="1" w:styleId="D5BE74239F024FE1AFA2036BBD019299">
    <w:name w:val="D5BE74239F024FE1AFA2036BBD019299"/>
    <w:rsid w:val="00306CAE"/>
  </w:style>
  <w:style w:type="paragraph" w:customStyle="1" w:styleId="30B30695F08749F583DBC1B61325CFE8">
    <w:name w:val="30B30695F08749F583DBC1B61325CFE8"/>
    <w:rsid w:val="00CC74FF"/>
  </w:style>
  <w:style w:type="paragraph" w:customStyle="1" w:styleId="A30250E5D0104EB4B66062485314DD8022">
    <w:name w:val="A30250E5D0104EB4B66062485314DD8022"/>
    <w:rsid w:val="00CC74FF"/>
    <w:pPr>
      <w:spacing w:after="240" w:line="360" w:lineRule="auto"/>
    </w:pPr>
    <w:rPr>
      <w:rFonts w:ascii="Arial" w:eastAsia="Times New Roman" w:hAnsi="Arial" w:cs="Times New Roman"/>
      <w:sz w:val="24"/>
      <w:szCs w:val="24"/>
      <w:lang w:eastAsia="en-US"/>
    </w:rPr>
  </w:style>
  <w:style w:type="paragraph" w:customStyle="1" w:styleId="E1A5AFCE59A4446E97CCE77B4A7F354022">
    <w:name w:val="E1A5AFCE59A4446E97CCE77B4A7F354022"/>
    <w:rsid w:val="00CC74FF"/>
    <w:pPr>
      <w:spacing w:after="240" w:line="360" w:lineRule="auto"/>
    </w:pPr>
    <w:rPr>
      <w:rFonts w:ascii="Arial" w:eastAsia="Times New Roman" w:hAnsi="Arial" w:cs="Times New Roman"/>
      <w:sz w:val="24"/>
      <w:szCs w:val="24"/>
      <w:lang w:eastAsia="en-US"/>
    </w:rPr>
  </w:style>
  <w:style w:type="paragraph" w:customStyle="1" w:styleId="566B241ED24843B88B59D57F260CDB4722">
    <w:name w:val="566B241ED24843B88B59D57F260CDB4722"/>
    <w:rsid w:val="00CC74FF"/>
    <w:pPr>
      <w:spacing w:after="0" w:line="240" w:lineRule="auto"/>
    </w:pPr>
    <w:rPr>
      <w:rFonts w:ascii="Times New Roman" w:eastAsia="Times New Roman" w:hAnsi="Times New Roman" w:cs="Times New Roman"/>
      <w:sz w:val="24"/>
      <w:szCs w:val="24"/>
    </w:rPr>
  </w:style>
  <w:style w:type="paragraph" w:customStyle="1" w:styleId="8FEC49C4C04640C58D89B6EA77B29B2022">
    <w:name w:val="8FEC49C4C04640C58D89B6EA77B29B2022"/>
    <w:rsid w:val="00CC74FF"/>
    <w:pPr>
      <w:spacing w:after="0" w:line="240" w:lineRule="auto"/>
    </w:pPr>
    <w:rPr>
      <w:rFonts w:ascii="Times New Roman" w:eastAsia="Times New Roman" w:hAnsi="Times New Roman" w:cs="Times New Roman"/>
      <w:sz w:val="24"/>
      <w:szCs w:val="24"/>
    </w:rPr>
  </w:style>
  <w:style w:type="paragraph" w:customStyle="1" w:styleId="D1935F7A5E3942FBA642F265CE612CAA15">
    <w:name w:val="D1935F7A5E3942FBA642F265CE612CAA15"/>
    <w:rsid w:val="00CC74FF"/>
    <w:pPr>
      <w:spacing w:after="0" w:line="240" w:lineRule="auto"/>
    </w:pPr>
    <w:rPr>
      <w:rFonts w:ascii="Times New Roman" w:eastAsia="Times New Roman" w:hAnsi="Times New Roman" w:cs="Times New Roman"/>
      <w:sz w:val="24"/>
      <w:szCs w:val="24"/>
    </w:rPr>
  </w:style>
  <w:style w:type="paragraph" w:customStyle="1" w:styleId="8305D929B2F9406F88DCCEBDD0A5265219">
    <w:name w:val="8305D929B2F9406F88DCCEBDD0A5265219"/>
    <w:rsid w:val="00CC74FF"/>
    <w:pPr>
      <w:spacing w:after="0" w:line="240" w:lineRule="auto"/>
    </w:pPr>
    <w:rPr>
      <w:rFonts w:ascii="Times New Roman" w:eastAsia="Times New Roman" w:hAnsi="Times New Roman" w:cs="Times New Roman"/>
      <w:sz w:val="24"/>
      <w:szCs w:val="24"/>
    </w:rPr>
  </w:style>
  <w:style w:type="paragraph" w:customStyle="1" w:styleId="21C5E9B753B249E091CDA67D042F4ACB15">
    <w:name w:val="21C5E9B753B249E091CDA67D042F4ACB15"/>
    <w:rsid w:val="00CC74FF"/>
    <w:pPr>
      <w:spacing w:after="0" w:line="240" w:lineRule="auto"/>
    </w:pPr>
    <w:rPr>
      <w:rFonts w:ascii="Times New Roman" w:eastAsia="Times New Roman" w:hAnsi="Times New Roman" w:cs="Times New Roman"/>
      <w:sz w:val="24"/>
      <w:szCs w:val="24"/>
    </w:rPr>
  </w:style>
  <w:style w:type="paragraph" w:customStyle="1" w:styleId="A180958FDE4C42E9A0BDED0A6C1F4B908">
    <w:name w:val="A180958FDE4C42E9A0BDED0A6C1F4B908"/>
    <w:rsid w:val="00CC74FF"/>
    <w:pPr>
      <w:spacing w:after="0" w:line="240" w:lineRule="auto"/>
    </w:pPr>
    <w:rPr>
      <w:rFonts w:ascii="Times New Roman" w:eastAsia="Times New Roman" w:hAnsi="Times New Roman" w:cs="Times New Roman"/>
      <w:sz w:val="24"/>
      <w:szCs w:val="24"/>
    </w:rPr>
  </w:style>
  <w:style w:type="paragraph" w:customStyle="1" w:styleId="4DA9DE0AB68F48C28D29077395FFE55D15">
    <w:name w:val="4DA9DE0AB68F48C28D29077395FFE55D15"/>
    <w:rsid w:val="00CC74FF"/>
    <w:pPr>
      <w:spacing w:after="0" w:line="240" w:lineRule="auto"/>
    </w:pPr>
    <w:rPr>
      <w:rFonts w:ascii="Times New Roman" w:eastAsia="Times New Roman" w:hAnsi="Times New Roman" w:cs="Times New Roman"/>
      <w:sz w:val="24"/>
      <w:szCs w:val="24"/>
    </w:rPr>
  </w:style>
  <w:style w:type="paragraph" w:customStyle="1" w:styleId="E1289B9899A74F10994D9B596BB9C2EB15">
    <w:name w:val="E1289B9899A74F10994D9B596BB9C2EB15"/>
    <w:rsid w:val="00CC74FF"/>
    <w:pPr>
      <w:spacing w:after="0" w:line="240" w:lineRule="auto"/>
    </w:pPr>
    <w:rPr>
      <w:rFonts w:ascii="Times New Roman" w:eastAsia="Times New Roman" w:hAnsi="Times New Roman" w:cs="Times New Roman"/>
      <w:sz w:val="24"/>
      <w:szCs w:val="24"/>
    </w:rPr>
  </w:style>
  <w:style w:type="paragraph" w:customStyle="1" w:styleId="327E871F2F494FA691E8909BA99E6E2315">
    <w:name w:val="327E871F2F494FA691E8909BA99E6E2315"/>
    <w:rsid w:val="00CC74FF"/>
    <w:pPr>
      <w:spacing w:after="0" w:line="240" w:lineRule="auto"/>
    </w:pPr>
    <w:rPr>
      <w:rFonts w:ascii="Times New Roman" w:eastAsia="Times New Roman" w:hAnsi="Times New Roman" w:cs="Times New Roman"/>
      <w:sz w:val="24"/>
      <w:szCs w:val="24"/>
    </w:rPr>
  </w:style>
  <w:style w:type="paragraph" w:customStyle="1" w:styleId="BA285555A64248A5AE743EDD6FF5C3F721">
    <w:name w:val="BA285555A64248A5AE743EDD6FF5C3F721"/>
    <w:rsid w:val="00CC74FF"/>
    <w:pPr>
      <w:spacing w:after="0" w:line="240" w:lineRule="auto"/>
    </w:pPr>
    <w:rPr>
      <w:rFonts w:ascii="Times New Roman" w:eastAsia="Times New Roman" w:hAnsi="Times New Roman" w:cs="Times New Roman"/>
      <w:sz w:val="24"/>
      <w:szCs w:val="24"/>
    </w:rPr>
  </w:style>
  <w:style w:type="paragraph" w:customStyle="1" w:styleId="D799921C43614764866B3CF2497A095521">
    <w:name w:val="D799921C43614764866B3CF2497A095521"/>
    <w:rsid w:val="00CC74FF"/>
    <w:pPr>
      <w:spacing w:after="0" w:line="240" w:lineRule="auto"/>
    </w:pPr>
    <w:rPr>
      <w:rFonts w:ascii="Times New Roman" w:eastAsia="Times New Roman" w:hAnsi="Times New Roman" w:cs="Times New Roman"/>
      <w:sz w:val="24"/>
      <w:szCs w:val="24"/>
    </w:rPr>
  </w:style>
  <w:style w:type="paragraph" w:customStyle="1" w:styleId="6F9A2D2D8CD44AE58AFACE9758CEDA6921">
    <w:name w:val="6F9A2D2D8CD44AE58AFACE9758CEDA6921"/>
    <w:rsid w:val="00CC74FF"/>
    <w:pPr>
      <w:spacing w:after="0" w:line="240" w:lineRule="auto"/>
    </w:pPr>
    <w:rPr>
      <w:rFonts w:ascii="Times New Roman" w:eastAsia="Times New Roman" w:hAnsi="Times New Roman" w:cs="Times New Roman"/>
      <w:sz w:val="24"/>
      <w:szCs w:val="24"/>
    </w:rPr>
  </w:style>
  <w:style w:type="paragraph" w:customStyle="1" w:styleId="3D23A28DEF1D472A9798BEF1C6D9C04D2">
    <w:name w:val="3D23A28DEF1D472A9798BEF1C6D9C04D2"/>
    <w:rsid w:val="00CC74FF"/>
    <w:pPr>
      <w:spacing w:after="0" w:line="240" w:lineRule="auto"/>
    </w:pPr>
    <w:rPr>
      <w:rFonts w:ascii="Times New Roman" w:eastAsia="Times New Roman" w:hAnsi="Times New Roman" w:cs="Times New Roman"/>
      <w:sz w:val="24"/>
      <w:szCs w:val="24"/>
    </w:rPr>
  </w:style>
  <w:style w:type="paragraph" w:customStyle="1" w:styleId="2C47A6E72B444C3F891D0C96F0F832802">
    <w:name w:val="2C47A6E72B444C3F891D0C96F0F832802"/>
    <w:rsid w:val="00CC74FF"/>
    <w:pPr>
      <w:spacing w:after="0" w:line="240" w:lineRule="auto"/>
    </w:pPr>
    <w:rPr>
      <w:rFonts w:ascii="Times New Roman" w:eastAsia="Times New Roman" w:hAnsi="Times New Roman" w:cs="Times New Roman"/>
      <w:sz w:val="24"/>
      <w:szCs w:val="24"/>
    </w:rPr>
  </w:style>
  <w:style w:type="paragraph" w:customStyle="1" w:styleId="16B95B77F3E54E838ADD50C85805EA992">
    <w:name w:val="16B95B77F3E54E838ADD50C85805EA992"/>
    <w:rsid w:val="00CC74FF"/>
    <w:pPr>
      <w:spacing w:after="0" w:line="240" w:lineRule="auto"/>
    </w:pPr>
    <w:rPr>
      <w:rFonts w:ascii="Times New Roman" w:eastAsia="Times New Roman" w:hAnsi="Times New Roman" w:cs="Times New Roman"/>
      <w:sz w:val="24"/>
      <w:szCs w:val="24"/>
    </w:rPr>
  </w:style>
  <w:style w:type="paragraph" w:customStyle="1" w:styleId="7A7F90D82CE14BE382B028E81410744D2">
    <w:name w:val="7A7F90D82CE14BE382B028E81410744D2"/>
    <w:rsid w:val="00CC74FF"/>
    <w:pPr>
      <w:spacing w:after="0" w:line="240" w:lineRule="auto"/>
    </w:pPr>
    <w:rPr>
      <w:rFonts w:ascii="Times New Roman" w:eastAsia="Times New Roman" w:hAnsi="Times New Roman" w:cs="Times New Roman"/>
      <w:sz w:val="24"/>
      <w:szCs w:val="24"/>
    </w:rPr>
  </w:style>
  <w:style w:type="paragraph" w:customStyle="1" w:styleId="19C6E318011B4E5DB9749DEE63783ACC2">
    <w:name w:val="19C6E318011B4E5DB9749DEE63783ACC2"/>
    <w:rsid w:val="00CC74FF"/>
    <w:pPr>
      <w:spacing w:after="0" w:line="240" w:lineRule="auto"/>
    </w:pPr>
    <w:rPr>
      <w:rFonts w:ascii="Times New Roman" w:eastAsia="Times New Roman" w:hAnsi="Times New Roman" w:cs="Times New Roman"/>
      <w:sz w:val="24"/>
      <w:szCs w:val="24"/>
    </w:rPr>
  </w:style>
  <w:style w:type="paragraph" w:customStyle="1" w:styleId="F892663BDD964A6CB476EC2306F20F5B2">
    <w:name w:val="F892663BDD964A6CB476EC2306F20F5B2"/>
    <w:rsid w:val="00CC74FF"/>
    <w:pPr>
      <w:spacing w:after="0" w:line="240" w:lineRule="auto"/>
    </w:pPr>
    <w:rPr>
      <w:rFonts w:ascii="Times New Roman" w:eastAsia="Times New Roman" w:hAnsi="Times New Roman" w:cs="Times New Roman"/>
      <w:sz w:val="24"/>
      <w:szCs w:val="24"/>
    </w:rPr>
  </w:style>
  <w:style w:type="paragraph" w:customStyle="1" w:styleId="688D64B54FB3425A87D1B5718DC480A82">
    <w:name w:val="688D64B54FB3425A87D1B5718DC480A82"/>
    <w:rsid w:val="00CC74FF"/>
    <w:pPr>
      <w:spacing w:after="0" w:line="240" w:lineRule="auto"/>
    </w:pPr>
    <w:rPr>
      <w:rFonts w:ascii="Times New Roman" w:eastAsia="Times New Roman" w:hAnsi="Times New Roman" w:cs="Times New Roman"/>
      <w:sz w:val="24"/>
      <w:szCs w:val="24"/>
    </w:rPr>
  </w:style>
  <w:style w:type="paragraph" w:customStyle="1" w:styleId="5CB735F357484615AFA21AA4A2F214CE2">
    <w:name w:val="5CB735F357484615AFA21AA4A2F214CE2"/>
    <w:rsid w:val="00CC74FF"/>
    <w:pPr>
      <w:spacing w:after="0" w:line="240" w:lineRule="auto"/>
    </w:pPr>
    <w:rPr>
      <w:rFonts w:ascii="Times New Roman" w:eastAsia="Times New Roman" w:hAnsi="Times New Roman" w:cs="Times New Roman"/>
      <w:sz w:val="24"/>
      <w:szCs w:val="24"/>
    </w:rPr>
  </w:style>
  <w:style w:type="paragraph" w:customStyle="1" w:styleId="F5CE14468B33487F95A71CD0F787374D2">
    <w:name w:val="F5CE14468B33487F95A71CD0F787374D2"/>
    <w:rsid w:val="00CC74FF"/>
    <w:pPr>
      <w:spacing w:after="0" w:line="240" w:lineRule="auto"/>
    </w:pPr>
    <w:rPr>
      <w:rFonts w:ascii="Times New Roman" w:eastAsia="Times New Roman" w:hAnsi="Times New Roman" w:cs="Times New Roman"/>
      <w:sz w:val="24"/>
      <w:szCs w:val="24"/>
    </w:rPr>
  </w:style>
  <w:style w:type="paragraph" w:customStyle="1" w:styleId="B76990B50209428487D2635D3AD18A2C2">
    <w:name w:val="B76990B50209428487D2635D3AD18A2C2"/>
    <w:rsid w:val="00CC74FF"/>
    <w:pPr>
      <w:spacing w:after="0" w:line="240" w:lineRule="auto"/>
    </w:pPr>
    <w:rPr>
      <w:rFonts w:ascii="Times New Roman" w:eastAsia="Times New Roman" w:hAnsi="Times New Roman" w:cs="Times New Roman"/>
      <w:sz w:val="24"/>
      <w:szCs w:val="24"/>
    </w:rPr>
  </w:style>
  <w:style w:type="paragraph" w:customStyle="1" w:styleId="44B76C63BEC74701B35FC17FA2F10E832">
    <w:name w:val="44B76C63BEC74701B35FC17FA2F10E832"/>
    <w:rsid w:val="00CC74FF"/>
    <w:pPr>
      <w:spacing w:after="0" w:line="240" w:lineRule="auto"/>
    </w:pPr>
    <w:rPr>
      <w:rFonts w:ascii="Times New Roman" w:eastAsia="Times New Roman" w:hAnsi="Times New Roman" w:cs="Times New Roman"/>
      <w:sz w:val="24"/>
      <w:szCs w:val="24"/>
    </w:rPr>
  </w:style>
  <w:style w:type="paragraph" w:customStyle="1" w:styleId="F7EEDF888E7E4AFBA484AC8C0B498C7C2">
    <w:name w:val="F7EEDF888E7E4AFBA484AC8C0B498C7C2"/>
    <w:rsid w:val="00CC74FF"/>
    <w:pPr>
      <w:spacing w:after="0" w:line="240" w:lineRule="auto"/>
    </w:pPr>
    <w:rPr>
      <w:rFonts w:ascii="Times New Roman" w:eastAsia="Times New Roman" w:hAnsi="Times New Roman" w:cs="Times New Roman"/>
      <w:sz w:val="24"/>
      <w:szCs w:val="24"/>
    </w:rPr>
  </w:style>
  <w:style w:type="paragraph" w:customStyle="1" w:styleId="9747443D05C34E18ACFC9C4A4954E8E22">
    <w:name w:val="9747443D05C34E18ACFC9C4A4954E8E22"/>
    <w:rsid w:val="00CC74FF"/>
    <w:pPr>
      <w:spacing w:after="0" w:line="240" w:lineRule="auto"/>
    </w:pPr>
    <w:rPr>
      <w:rFonts w:ascii="Times New Roman" w:eastAsia="Times New Roman" w:hAnsi="Times New Roman" w:cs="Times New Roman"/>
      <w:sz w:val="24"/>
      <w:szCs w:val="24"/>
    </w:rPr>
  </w:style>
  <w:style w:type="paragraph" w:customStyle="1" w:styleId="930B6F2572DC43328F1396FE8B1D62C02">
    <w:name w:val="930B6F2572DC43328F1396FE8B1D62C02"/>
    <w:rsid w:val="00CC74FF"/>
    <w:pPr>
      <w:spacing w:after="0" w:line="240" w:lineRule="auto"/>
    </w:pPr>
    <w:rPr>
      <w:rFonts w:ascii="Times New Roman" w:eastAsia="Times New Roman" w:hAnsi="Times New Roman" w:cs="Times New Roman"/>
      <w:sz w:val="24"/>
      <w:szCs w:val="24"/>
    </w:rPr>
  </w:style>
  <w:style w:type="paragraph" w:customStyle="1" w:styleId="3BFD122720B343309F3F014E88498B0E2">
    <w:name w:val="3BFD122720B343309F3F014E88498B0E2"/>
    <w:rsid w:val="00CC74FF"/>
    <w:pPr>
      <w:spacing w:after="0" w:line="240" w:lineRule="auto"/>
    </w:pPr>
    <w:rPr>
      <w:rFonts w:ascii="Times New Roman" w:eastAsia="Times New Roman" w:hAnsi="Times New Roman" w:cs="Times New Roman"/>
      <w:sz w:val="24"/>
      <w:szCs w:val="24"/>
    </w:rPr>
  </w:style>
  <w:style w:type="paragraph" w:customStyle="1" w:styleId="871FF1A764854EBCA3B2D8E583D1EB2F14">
    <w:name w:val="871FF1A764854EBCA3B2D8E583D1EB2F14"/>
    <w:rsid w:val="00CC74FF"/>
    <w:pPr>
      <w:spacing w:after="0" w:line="240" w:lineRule="auto"/>
      <w:ind w:left="720"/>
      <w:contextualSpacing/>
    </w:pPr>
    <w:rPr>
      <w:rFonts w:ascii="Times New Roman" w:eastAsia="Times New Roman" w:hAnsi="Times New Roman" w:cs="Times New Roman"/>
      <w:sz w:val="24"/>
      <w:szCs w:val="24"/>
    </w:rPr>
  </w:style>
  <w:style w:type="paragraph" w:customStyle="1" w:styleId="7457E993D59F4C41AF4E2C1D48FC66F321">
    <w:name w:val="7457E993D59F4C41AF4E2C1D48FC66F321"/>
    <w:rsid w:val="00CC74FF"/>
    <w:pPr>
      <w:spacing w:after="240"/>
    </w:pPr>
    <w:rPr>
      <w:rFonts w:ascii="Arial" w:eastAsia="Times New Roman" w:hAnsi="Arial" w:cs="Times New Roman"/>
      <w:sz w:val="24"/>
      <w:szCs w:val="24"/>
    </w:rPr>
  </w:style>
  <w:style w:type="paragraph" w:customStyle="1" w:styleId="A30250E5D0104EB4B66062485314DD8023">
    <w:name w:val="A30250E5D0104EB4B66062485314DD8023"/>
    <w:rsid w:val="00F8012C"/>
    <w:pPr>
      <w:spacing w:after="240" w:line="360" w:lineRule="auto"/>
    </w:pPr>
    <w:rPr>
      <w:rFonts w:ascii="Arial" w:eastAsia="Times New Roman" w:hAnsi="Arial" w:cs="Times New Roman"/>
      <w:sz w:val="24"/>
      <w:szCs w:val="24"/>
      <w:lang w:eastAsia="en-US"/>
    </w:rPr>
  </w:style>
  <w:style w:type="paragraph" w:customStyle="1" w:styleId="E1A5AFCE59A4446E97CCE77B4A7F354023">
    <w:name w:val="E1A5AFCE59A4446E97CCE77B4A7F354023"/>
    <w:rsid w:val="00F8012C"/>
    <w:pPr>
      <w:spacing w:after="240" w:line="360" w:lineRule="auto"/>
    </w:pPr>
    <w:rPr>
      <w:rFonts w:ascii="Arial" w:eastAsia="Times New Roman" w:hAnsi="Arial" w:cs="Times New Roman"/>
      <w:sz w:val="24"/>
      <w:szCs w:val="24"/>
      <w:lang w:eastAsia="en-US"/>
    </w:rPr>
  </w:style>
  <w:style w:type="paragraph" w:customStyle="1" w:styleId="566B241ED24843B88B59D57F260CDB4723">
    <w:name w:val="566B241ED24843B88B59D57F260CDB4723"/>
    <w:rsid w:val="00F8012C"/>
    <w:pPr>
      <w:spacing w:after="0" w:line="240" w:lineRule="auto"/>
    </w:pPr>
    <w:rPr>
      <w:rFonts w:ascii="Times New Roman" w:eastAsia="Times New Roman" w:hAnsi="Times New Roman" w:cs="Times New Roman"/>
      <w:sz w:val="24"/>
      <w:szCs w:val="24"/>
    </w:rPr>
  </w:style>
  <w:style w:type="paragraph" w:customStyle="1" w:styleId="8FEC49C4C04640C58D89B6EA77B29B2023">
    <w:name w:val="8FEC49C4C04640C58D89B6EA77B29B2023"/>
    <w:rsid w:val="00F8012C"/>
    <w:pPr>
      <w:spacing w:after="0" w:line="240" w:lineRule="auto"/>
    </w:pPr>
    <w:rPr>
      <w:rFonts w:ascii="Times New Roman" w:eastAsia="Times New Roman" w:hAnsi="Times New Roman" w:cs="Times New Roman"/>
      <w:sz w:val="24"/>
      <w:szCs w:val="24"/>
    </w:rPr>
  </w:style>
  <w:style w:type="paragraph" w:customStyle="1" w:styleId="D1935F7A5E3942FBA642F265CE612CAA16">
    <w:name w:val="D1935F7A5E3942FBA642F265CE612CAA16"/>
    <w:rsid w:val="00F8012C"/>
    <w:pPr>
      <w:spacing w:after="0" w:line="240" w:lineRule="auto"/>
    </w:pPr>
    <w:rPr>
      <w:rFonts w:ascii="Times New Roman" w:eastAsia="Times New Roman" w:hAnsi="Times New Roman" w:cs="Times New Roman"/>
      <w:sz w:val="24"/>
      <w:szCs w:val="24"/>
    </w:rPr>
  </w:style>
  <w:style w:type="paragraph" w:customStyle="1" w:styleId="8305D929B2F9406F88DCCEBDD0A5265220">
    <w:name w:val="8305D929B2F9406F88DCCEBDD0A5265220"/>
    <w:rsid w:val="00F8012C"/>
    <w:pPr>
      <w:spacing w:after="0" w:line="240" w:lineRule="auto"/>
    </w:pPr>
    <w:rPr>
      <w:rFonts w:ascii="Times New Roman" w:eastAsia="Times New Roman" w:hAnsi="Times New Roman" w:cs="Times New Roman"/>
      <w:sz w:val="24"/>
      <w:szCs w:val="24"/>
    </w:rPr>
  </w:style>
  <w:style w:type="paragraph" w:customStyle="1" w:styleId="21C5E9B753B249E091CDA67D042F4ACB16">
    <w:name w:val="21C5E9B753B249E091CDA67D042F4ACB16"/>
    <w:rsid w:val="00F8012C"/>
    <w:pPr>
      <w:spacing w:after="0" w:line="240" w:lineRule="auto"/>
    </w:pPr>
    <w:rPr>
      <w:rFonts w:ascii="Times New Roman" w:eastAsia="Times New Roman" w:hAnsi="Times New Roman" w:cs="Times New Roman"/>
      <w:sz w:val="24"/>
      <w:szCs w:val="24"/>
    </w:rPr>
  </w:style>
  <w:style w:type="paragraph" w:customStyle="1" w:styleId="A180958FDE4C42E9A0BDED0A6C1F4B909">
    <w:name w:val="A180958FDE4C42E9A0BDED0A6C1F4B909"/>
    <w:rsid w:val="00F8012C"/>
    <w:pPr>
      <w:spacing w:after="0" w:line="240" w:lineRule="auto"/>
    </w:pPr>
    <w:rPr>
      <w:rFonts w:ascii="Times New Roman" w:eastAsia="Times New Roman" w:hAnsi="Times New Roman" w:cs="Times New Roman"/>
      <w:sz w:val="24"/>
      <w:szCs w:val="24"/>
    </w:rPr>
  </w:style>
  <w:style w:type="paragraph" w:customStyle="1" w:styleId="4DA9DE0AB68F48C28D29077395FFE55D16">
    <w:name w:val="4DA9DE0AB68F48C28D29077395FFE55D16"/>
    <w:rsid w:val="00F8012C"/>
    <w:pPr>
      <w:spacing w:after="0" w:line="240" w:lineRule="auto"/>
    </w:pPr>
    <w:rPr>
      <w:rFonts w:ascii="Times New Roman" w:eastAsia="Times New Roman" w:hAnsi="Times New Roman" w:cs="Times New Roman"/>
      <w:sz w:val="24"/>
      <w:szCs w:val="24"/>
    </w:rPr>
  </w:style>
  <w:style w:type="paragraph" w:customStyle="1" w:styleId="E1289B9899A74F10994D9B596BB9C2EB16">
    <w:name w:val="E1289B9899A74F10994D9B596BB9C2EB16"/>
    <w:rsid w:val="00F8012C"/>
    <w:pPr>
      <w:spacing w:after="0" w:line="240" w:lineRule="auto"/>
    </w:pPr>
    <w:rPr>
      <w:rFonts w:ascii="Times New Roman" w:eastAsia="Times New Roman" w:hAnsi="Times New Roman" w:cs="Times New Roman"/>
      <w:sz w:val="24"/>
      <w:szCs w:val="24"/>
    </w:rPr>
  </w:style>
  <w:style w:type="paragraph" w:customStyle="1" w:styleId="327E871F2F494FA691E8909BA99E6E2316">
    <w:name w:val="327E871F2F494FA691E8909BA99E6E2316"/>
    <w:rsid w:val="00F8012C"/>
    <w:pPr>
      <w:spacing w:after="0" w:line="240" w:lineRule="auto"/>
    </w:pPr>
    <w:rPr>
      <w:rFonts w:ascii="Times New Roman" w:eastAsia="Times New Roman" w:hAnsi="Times New Roman" w:cs="Times New Roman"/>
      <w:sz w:val="24"/>
      <w:szCs w:val="24"/>
    </w:rPr>
  </w:style>
  <w:style w:type="paragraph" w:customStyle="1" w:styleId="BA285555A64248A5AE743EDD6FF5C3F722">
    <w:name w:val="BA285555A64248A5AE743EDD6FF5C3F722"/>
    <w:rsid w:val="00F8012C"/>
    <w:pPr>
      <w:spacing w:after="0" w:line="240" w:lineRule="auto"/>
    </w:pPr>
    <w:rPr>
      <w:rFonts w:ascii="Times New Roman" w:eastAsia="Times New Roman" w:hAnsi="Times New Roman" w:cs="Times New Roman"/>
      <w:sz w:val="24"/>
      <w:szCs w:val="24"/>
    </w:rPr>
  </w:style>
  <w:style w:type="paragraph" w:customStyle="1" w:styleId="D799921C43614764866B3CF2497A095522">
    <w:name w:val="D799921C43614764866B3CF2497A095522"/>
    <w:rsid w:val="00F8012C"/>
    <w:pPr>
      <w:spacing w:after="0" w:line="240" w:lineRule="auto"/>
    </w:pPr>
    <w:rPr>
      <w:rFonts w:ascii="Times New Roman" w:eastAsia="Times New Roman" w:hAnsi="Times New Roman" w:cs="Times New Roman"/>
      <w:sz w:val="24"/>
      <w:szCs w:val="24"/>
    </w:rPr>
  </w:style>
  <w:style w:type="paragraph" w:customStyle="1" w:styleId="6F9A2D2D8CD44AE58AFACE9758CEDA6922">
    <w:name w:val="6F9A2D2D8CD44AE58AFACE9758CEDA6922"/>
    <w:rsid w:val="00F8012C"/>
    <w:pPr>
      <w:spacing w:after="0" w:line="240" w:lineRule="auto"/>
    </w:pPr>
    <w:rPr>
      <w:rFonts w:ascii="Times New Roman" w:eastAsia="Times New Roman" w:hAnsi="Times New Roman" w:cs="Times New Roman"/>
      <w:sz w:val="24"/>
      <w:szCs w:val="24"/>
    </w:rPr>
  </w:style>
  <w:style w:type="paragraph" w:customStyle="1" w:styleId="3D23A28DEF1D472A9798BEF1C6D9C04D3">
    <w:name w:val="3D23A28DEF1D472A9798BEF1C6D9C04D3"/>
    <w:rsid w:val="00F8012C"/>
    <w:pPr>
      <w:spacing w:after="0" w:line="240" w:lineRule="auto"/>
    </w:pPr>
    <w:rPr>
      <w:rFonts w:ascii="Times New Roman" w:eastAsia="Times New Roman" w:hAnsi="Times New Roman" w:cs="Times New Roman"/>
      <w:sz w:val="24"/>
      <w:szCs w:val="24"/>
    </w:rPr>
  </w:style>
  <w:style w:type="paragraph" w:customStyle="1" w:styleId="2C47A6E72B444C3F891D0C96F0F832803">
    <w:name w:val="2C47A6E72B444C3F891D0C96F0F832803"/>
    <w:rsid w:val="00F8012C"/>
    <w:pPr>
      <w:spacing w:after="0" w:line="240" w:lineRule="auto"/>
    </w:pPr>
    <w:rPr>
      <w:rFonts w:ascii="Times New Roman" w:eastAsia="Times New Roman" w:hAnsi="Times New Roman" w:cs="Times New Roman"/>
      <w:sz w:val="24"/>
      <w:szCs w:val="24"/>
    </w:rPr>
  </w:style>
  <w:style w:type="paragraph" w:customStyle="1" w:styleId="16B95B77F3E54E838ADD50C85805EA993">
    <w:name w:val="16B95B77F3E54E838ADD50C85805EA993"/>
    <w:rsid w:val="00F8012C"/>
    <w:pPr>
      <w:spacing w:after="0" w:line="240" w:lineRule="auto"/>
    </w:pPr>
    <w:rPr>
      <w:rFonts w:ascii="Times New Roman" w:eastAsia="Times New Roman" w:hAnsi="Times New Roman" w:cs="Times New Roman"/>
      <w:sz w:val="24"/>
      <w:szCs w:val="24"/>
    </w:rPr>
  </w:style>
  <w:style w:type="paragraph" w:customStyle="1" w:styleId="7A7F90D82CE14BE382B028E81410744D3">
    <w:name w:val="7A7F90D82CE14BE382B028E81410744D3"/>
    <w:rsid w:val="00F8012C"/>
    <w:pPr>
      <w:spacing w:after="0" w:line="240" w:lineRule="auto"/>
    </w:pPr>
    <w:rPr>
      <w:rFonts w:ascii="Times New Roman" w:eastAsia="Times New Roman" w:hAnsi="Times New Roman" w:cs="Times New Roman"/>
      <w:sz w:val="24"/>
      <w:szCs w:val="24"/>
    </w:rPr>
  </w:style>
  <w:style w:type="paragraph" w:customStyle="1" w:styleId="19C6E318011B4E5DB9749DEE63783ACC3">
    <w:name w:val="19C6E318011B4E5DB9749DEE63783ACC3"/>
    <w:rsid w:val="00F8012C"/>
    <w:pPr>
      <w:spacing w:after="0" w:line="240" w:lineRule="auto"/>
    </w:pPr>
    <w:rPr>
      <w:rFonts w:ascii="Times New Roman" w:eastAsia="Times New Roman" w:hAnsi="Times New Roman" w:cs="Times New Roman"/>
      <w:sz w:val="24"/>
      <w:szCs w:val="24"/>
    </w:rPr>
  </w:style>
  <w:style w:type="paragraph" w:customStyle="1" w:styleId="F892663BDD964A6CB476EC2306F20F5B3">
    <w:name w:val="F892663BDD964A6CB476EC2306F20F5B3"/>
    <w:rsid w:val="00F8012C"/>
    <w:pPr>
      <w:spacing w:after="0" w:line="240" w:lineRule="auto"/>
    </w:pPr>
    <w:rPr>
      <w:rFonts w:ascii="Times New Roman" w:eastAsia="Times New Roman" w:hAnsi="Times New Roman" w:cs="Times New Roman"/>
      <w:sz w:val="24"/>
      <w:szCs w:val="24"/>
    </w:rPr>
  </w:style>
  <w:style w:type="paragraph" w:customStyle="1" w:styleId="688D64B54FB3425A87D1B5718DC480A83">
    <w:name w:val="688D64B54FB3425A87D1B5718DC480A83"/>
    <w:rsid w:val="00F8012C"/>
    <w:pPr>
      <w:spacing w:after="0" w:line="240" w:lineRule="auto"/>
    </w:pPr>
    <w:rPr>
      <w:rFonts w:ascii="Times New Roman" w:eastAsia="Times New Roman" w:hAnsi="Times New Roman" w:cs="Times New Roman"/>
      <w:sz w:val="24"/>
      <w:szCs w:val="24"/>
    </w:rPr>
  </w:style>
  <w:style w:type="paragraph" w:customStyle="1" w:styleId="5CB735F357484615AFA21AA4A2F214CE3">
    <w:name w:val="5CB735F357484615AFA21AA4A2F214CE3"/>
    <w:rsid w:val="00F8012C"/>
    <w:pPr>
      <w:spacing w:after="0" w:line="240" w:lineRule="auto"/>
    </w:pPr>
    <w:rPr>
      <w:rFonts w:ascii="Times New Roman" w:eastAsia="Times New Roman" w:hAnsi="Times New Roman" w:cs="Times New Roman"/>
      <w:sz w:val="24"/>
      <w:szCs w:val="24"/>
    </w:rPr>
  </w:style>
  <w:style w:type="paragraph" w:customStyle="1" w:styleId="F5CE14468B33487F95A71CD0F787374D3">
    <w:name w:val="F5CE14468B33487F95A71CD0F787374D3"/>
    <w:rsid w:val="00F8012C"/>
    <w:pPr>
      <w:spacing w:after="0" w:line="240" w:lineRule="auto"/>
    </w:pPr>
    <w:rPr>
      <w:rFonts w:ascii="Times New Roman" w:eastAsia="Times New Roman" w:hAnsi="Times New Roman" w:cs="Times New Roman"/>
      <w:sz w:val="24"/>
      <w:szCs w:val="24"/>
    </w:rPr>
  </w:style>
  <w:style w:type="paragraph" w:customStyle="1" w:styleId="B76990B50209428487D2635D3AD18A2C3">
    <w:name w:val="B76990B50209428487D2635D3AD18A2C3"/>
    <w:rsid w:val="00F8012C"/>
    <w:pPr>
      <w:spacing w:after="0" w:line="240" w:lineRule="auto"/>
    </w:pPr>
    <w:rPr>
      <w:rFonts w:ascii="Times New Roman" w:eastAsia="Times New Roman" w:hAnsi="Times New Roman" w:cs="Times New Roman"/>
      <w:sz w:val="24"/>
      <w:szCs w:val="24"/>
    </w:rPr>
  </w:style>
  <w:style w:type="paragraph" w:customStyle="1" w:styleId="44B76C63BEC74701B35FC17FA2F10E833">
    <w:name w:val="44B76C63BEC74701B35FC17FA2F10E833"/>
    <w:rsid w:val="00F8012C"/>
    <w:pPr>
      <w:spacing w:after="0" w:line="240" w:lineRule="auto"/>
    </w:pPr>
    <w:rPr>
      <w:rFonts w:ascii="Times New Roman" w:eastAsia="Times New Roman" w:hAnsi="Times New Roman" w:cs="Times New Roman"/>
      <w:sz w:val="24"/>
      <w:szCs w:val="24"/>
    </w:rPr>
  </w:style>
  <w:style w:type="paragraph" w:customStyle="1" w:styleId="F7EEDF888E7E4AFBA484AC8C0B498C7C3">
    <w:name w:val="F7EEDF888E7E4AFBA484AC8C0B498C7C3"/>
    <w:rsid w:val="00F8012C"/>
    <w:pPr>
      <w:spacing w:after="0" w:line="240" w:lineRule="auto"/>
    </w:pPr>
    <w:rPr>
      <w:rFonts w:ascii="Times New Roman" w:eastAsia="Times New Roman" w:hAnsi="Times New Roman" w:cs="Times New Roman"/>
      <w:sz w:val="24"/>
      <w:szCs w:val="24"/>
    </w:rPr>
  </w:style>
  <w:style w:type="paragraph" w:customStyle="1" w:styleId="9747443D05C34E18ACFC9C4A4954E8E23">
    <w:name w:val="9747443D05C34E18ACFC9C4A4954E8E23"/>
    <w:rsid w:val="00F8012C"/>
    <w:pPr>
      <w:spacing w:after="0" w:line="240" w:lineRule="auto"/>
    </w:pPr>
    <w:rPr>
      <w:rFonts w:ascii="Times New Roman" w:eastAsia="Times New Roman" w:hAnsi="Times New Roman" w:cs="Times New Roman"/>
      <w:sz w:val="24"/>
      <w:szCs w:val="24"/>
    </w:rPr>
  </w:style>
  <w:style w:type="paragraph" w:customStyle="1" w:styleId="930B6F2572DC43328F1396FE8B1D62C03">
    <w:name w:val="930B6F2572DC43328F1396FE8B1D62C03"/>
    <w:rsid w:val="00F8012C"/>
    <w:pPr>
      <w:spacing w:after="0" w:line="240" w:lineRule="auto"/>
    </w:pPr>
    <w:rPr>
      <w:rFonts w:ascii="Times New Roman" w:eastAsia="Times New Roman" w:hAnsi="Times New Roman" w:cs="Times New Roman"/>
      <w:sz w:val="24"/>
      <w:szCs w:val="24"/>
    </w:rPr>
  </w:style>
  <w:style w:type="paragraph" w:customStyle="1" w:styleId="3BFD122720B343309F3F014E88498B0E3">
    <w:name w:val="3BFD122720B343309F3F014E88498B0E3"/>
    <w:rsid w:val="00F8012C"/>
    <w:pPr>
      <w:spacing w:after="0" w:line="240" w:lineRule="auto"/>
    </w:pPr>
    <w:rPr>
      <w:rFonts w:ascii="Times New Roman" w:eastAsia="Times New Roman" w:hAnsi="Times New Roman" w:cs="Times New Roman"/>
      <w:sz w:val="24"/>
      <w:szCs w:val="24"/>
    </w:rPr>
  </w:style>
  <w:style w:type="paragraph" w:customStyle="1" w:styleId="871FF1A764854EBCA3B2D8E583D1EB2F15">
    <w:name w:val="871FF1A764854EBCA3B2D8E583D1EB2F15"/>
    <w:rsid w:val="00F8012C"/>
    <w:pPr>
      <w:spacing w:after="0" w:line="240" w:lineRule="auto"/>
      <w:ind w:left="720"/>
      <w:contextualSpacing/>
    </w:pPr>
    <w:rPr>
      <w:rFonts w:ascii="Times New Roman" w:eastAsia="Times New Roman" w:hAnsi="Times New Roman" w:cs="Times New Roman"/>
      <w:sz w:val="24"/>
      <w:szCs w:val="24"/>
    </w:rPr>
  </w:style>
  <w:style w:type="paragraph" w:customStyle="1" w:styleId="7457E993D59F4C41AF4E2C1D48FC66F322">
    <w:name w:val="7457E993D59F4C41AF4E2C1D48FC66F322"/>
    <w:rsid w:val="00F8012C"/>
    <w:pPr>
      <w:spacing w:after="240"/>
    </w:pPr>
    <w:rPr>
      <w:rFonts w:ascii="Arial" w:eastAsia="Times New Roman" w:hAnsi="Arial" w:cs="Times New Roman"/>
      <w:sz w:val="24"/>
      <w:szCs w:val="24"/>
    </w:rPr>
  </w:style>
  <w:style w:type="paragraph" w:customStyle="1" w:styleId="4BC354C55C28478391971BA2B99FF1F2">
    <w:name w:val="4BC354C55C28478391971BA2B99FF1F2"/>
    <w:rsid w:val="00F8012C"/>
  </w:style>
  <w:style w:type="paragraph" w:customStyle="1" w:styleId="7A1792C5005945ADA2692BB0A0510A3B">
    <w:name w:val="7A1792C5005945ADA2692BB0A0510A3B"/>
    <w:rsid w:val="00F8012C"/>
  </w:style>
  <w:style w:type="paragraph" w:customStyle="1" w:styleId="2DF5783049D049AFAF2F59A57A26D1E6">
    <w:name w:val="2DF5783049D049AFAF2F59A57A26D1E6"/>
    <w:rsid w:val="00F8012C"/>
  </w:style>
  <w:style w:type="paragraph" w:customStyle="1" w:styleId="589AFDA935094E949AB099D7AD18A5A2">
    <w:name w:val="589AFDA935094E949AB099D7AD18A5A2"/>
    <w:rsid w:val="00F8012C"/>
  </w:style>
  <w:style w:type="paragraph" w:customStyle="1" w:styleId="8165CC33411541B88DCB55AFBF5BFA6C">
    <w:name w:val="8165CC33411541B88DCB55AFBF5BFA6C"/>
    <w:rsid w:val="00F8012C"/>
  </w:style>
  <w:style w:type="paragraph" w:customStyle="1" w:styleId="2FDDA00CF62B4962B5A1277B80343DF1">
    <w:name w:val="2FDDA00CF62B4962B5A1277B80343DF1"/>
    <w:rsid w:val="00F8012C"/>
  </w:style>
  <w:style w:type="paragraph" w:customStyle="1" w:styleId="E64D961B38244AD9830E300BC5F337A9">
    <w:name w:val="E64D961B38244AD9830E300BC5F337A9"/>
    <w:rsid w:val="000568B5"/>
  </w:style>
  <w:style w:type="paragraph" w:customStyle="1" w:styleId="4A9BAF04767941379224A54643900B06">
    <w:name w:val="4A9BAF04767941379224A54643900B06"/>
    <w:rsid w:val="00D80ED4"/>
  </w:style>
  <w:style w:type="paragraph" w:customStyle="1" w:styleId="AEC9B04EA5A640FDAC6DB86A7F34B6D1">
    <w:name w:val="AEC9B04EA5A640FDAC6DB86A7F34B6D1"/>
    <w:rsid w:val="00D80ED4"/>
  </w:style>
  <w:style w:type="paragraph" w:customStyle="1" w:styleId="39DE455E389E40B6A1935C4DE7578CA4">
    <w:name w:val="39DE455E389E40B6A1935C4DE7578CA4"/>
    <w:rsid w:val="00D80ED4"/>
  </w:style>
  <w:style w:type="paragraph" w:customStyle="1" w:styleId="BCF952130C26453FAB8A00ABE305322E">
    <w:name w:val="BCF952130C26453FAB8A00ABE305322E"/>
    <w:rsid w:val="00D80ED4"/>
  </w:style>
  <w:style w:type="paragraph" w:customStyle="1" w:styleId="39F41AE0AB124180AF4689BD5BCB965B">
    <w:name w:val="39F41AE0AB124180AF4689BD5BCB965B"/>
    <w:rsid w:val="00D80ED4"/>
  </w:style>
  <w:style w:type="paragraph" w:customStyle="1" w:styleId="56B15D23268E44D2A73A2A0BE87278AD">
    <w:name w:val="56B15D23268E44D2A73A2A0BE87278AD"/>
    <w:rsid w:val="00D80ED4"/>
  </w:style>
  <w:style w:type="paragraph" w:customStyle="1" w:styleId="1CF52BCA02964D5D9AD3969CA4954F68">
    <w:name w:val="1CF52BCA02964D5D9AD3969CA4954F68"/>
    <w:rsid w:val="008E2057"/>
  </w:style>
  <w:style w:type="paragraph" w:customStyle="1" w:styleId="C35FAB9C17BF4F429D66AD54C1C111AD">
    <w:name w:val="C35FAB9C17BF4F429D66AD54C1C111AD"/>
    <w:rsid w:val="008E2057"/>
  </w:style>
  <w:style w:type="paragraph" w:customStyle="1" w:styleId="5A2AD188232C4B21978C3587F6A449A4">
    <w:name w:val="5A2AD188232C4B21978C3587F6A449A4"/>
    <w:rsid w:val="008E2057"/>
  </w:style>
  <w:style w:type="paragraph" w:customStyle="1" w:styleId="35042B5D705C4904B8A0D6B92210312C">
    <w:name w:val="35042B5D705C4904B8A0D6B92210312C"/>
    <w:rsid w:val="008E2057"/>
  </w:style>
  <w:style w:type="paragraph" w:customStyle="1" w:styleId="9A524655785D433C9C6EEFB0A4BE7E9A">
    <w:name w:val="9A524655785D433C9C6EEFB0A4BE7E9A"/>
    <w:rsid w:val="008E2057"/>
  </w:style>
  <w:style w:type="paragraph" w:customStyle="1" w:styleId="45994D6B2B45420FA17334B141ACC82D">
    <w:name w:val="45994D6B2B45420FA17334B141ACC82D"/>
    <w:rsid w:val="008E2057"/>
  </w:style>
  <w:style w:type="paragraph" w:customStyle="1" w:styleId="54E1893A2C8E4F07BA735BF470328B1F">
    <w:name w:val="54E1893A2C8E4F07BA735BF470328B1F"/>
    <w:rsid w:val="008E2057"/>
  </w:style>
  <w:style w:type="paragraph" w:customStyle="1" w:styleId="8BD68F4854B44F3BAFE73BF8A97A3B17">
    <w:name w:val="8BD68F4854B44F3BAFE73BF8A97A3B17"/>
    <w:rsid w:val="008E2057"/>
  </w:style>
  <w:style w:type="paragraph" w:customStyle="1" w:styleId="4145232BE6A04F6A8963022E23899C44">
    <w:name w:val="4145232BE6A04F6A8963022E23899C44"/>
    <w:rsid w:val="008E2057"/>
  </w:style>
  <w:style w:type="paragraph" w:customStyle="1" w:styleId="5904767F2BCD471ABD7E4CBC306E63EC">
    <w:name w:val="5904767F2BCD471ABD7E4CBC306E63EC"/>
    <w:rsid w:val="008E2057"/>
  </w:style>
  <w:style w:type="paragraph" w:customStyle="1" w:styleId="93CC92D1388A465A87C064A6ED732542">
    <w:name w:val="93CC92D1388A465A87C064A6ED732542"/>
    <w:rsid w:val="008E2057"/>
  </w:style>
  <w:style w:type="paragraph" w:customStyle="1" w:styleId="38B7B38AE5764832B30981261B1AC920">
    <w:name w:val="38B7B38AE5764832B30981261B1AC920"/>
    <w:rsid w:val="008E2057"/>
  </w:style>
  <w:style w:type="paragraph" w:customStyle="1" w:styleId="24AE5D5CB95C47279A882F448883541A">
    <w:name w:val="24AE5D5CB95C47279A882F448883541A"/>
    <w:rsid w:val="008E2057"/>
  </w:style>
  <w:style w:type="paragraph" w:customStyle="1" w:styleId="E55433FAD20844D986A55842A9EECD48">
    <w:name w:val="E55433FAD20844D986A55842A9EECD48"/>
    <w:rsid w:val="008E2057"/>
  </w:style>
  <w:style w:type="paragraph" w:customStyle="1" w:styleId="B6DF9307F8874A65AE1B8D708BAF09D1">
    <w:name w:val="B6DF9307F8874A65AE1B8D708BAF09D1"/>
    <w:rsid w:val="008E2057"/>
  </w:style>
  <w:style w:type="paragraph" w:customStyle="1" w:styleId="9D61426EBB7C476BA790339D34D53483">
    <w:name w:val="9D61426EBB7C476BA790339D34D53483"/>
    <w:rsid w:val="008E2057"/>
  </w:style>
  <w:style w:type="paragraph" w:customStyle="1" w:styleId="2EE22FE153464E5DA1F246189BA49CEA">
    <w:name w:val="2EE22FE153464E5DA1F246189BA49CEA"/>
    <w:rsid w:val="008E2057"/>
  </w:style>
  <w:style w:type="paragraph" w:customStyle="1" w:styleId="9EF82CB8FFD642429210F75AF77968CD">
    <w:name w:val="9EF82CB8FFD642429210F75AF77968CD"/>
    <w:rsid w:val="008E2057"/>
  </w:style>
  <w:style w:type="paragraph" w:customStyle="1" w:styleId="2F88267F35664F988F59C44DC7CCE966">
    <w:name w:val="2F88267F35664F988F59C44DC7CCE966"/>
    <w:rsid w:val="008E2057"/>
  </w:style>
  <w:style w:type="paragraph" w:customStyle="1" w:styleId="F5CB8B44F36C4AB2A48A2BB5BC42700B">
    <w:name w:val="F5CB8B44F36C4AB2A48A2BB5BC42700B"/>
    <w:rsid w:val="008E2057"/>
  </w:style>
  <w:style w:type="paragraph" w:customStyle="1" w:styleId="1FC287A1C80044349A4DB31222C58537">
    <w:name w:val="1FC287A1C80044349A4DB31222C58537"/>
    <w:rsid w:val="008E2057"/>
  </w:style>
  <w:style w:type="paragraph" w:customStyle="1" w:styleId="796BC49044B841458D3308DC7BBD2A10">
    <w:name w:val="796BC49044B841458D3308DC7BBD2A10"/>
    <w:rsid w:val="008E2057"/>
  </w:style>
  <w:style w:type="paragraph" w:customStyle="1" w:styleId="15376C7F64864BEC8AABBAC21545C750">
    <w:name w:val="15376C7F64864BEC8AABBAC21545C750"/>
    <w:rsid w:val="008E2057"/>
  </w:style>
  <w:style w:type="paragraph" w:customStyle="1" w:styleId="9916A8ACEFD442379B0AC3503A8948E4">
    <w:name w:val="9916A8ACEFD442379B0AC3503A8948E4"/>
    <w:rsid w:val="008E2057"/>
  </w:style>
  <w:style w:type="paragraph" w:customStyle="1" w:styleId="C3AD0EB340B94049BA478573D03C1BFE">
    <w:name w:val="C3AD0EB340B94049BA478573D03C1BFE"/>
    <w:rsid w:val="008E2057"/>
  </w:style>
  <w:style w:type="paragraph" w:customStyle="1" w:styleId="066EA671C3C24777B1FFD8AC4B48E0E2">
    <w:name w:val="066EA671C3C24777B1FFD8AC4B48E0E2"/>
    <w:rsid w:val="008E2057"/>
  </w:style>
  <w:style w:type="paragraph" w:customStyle="1" w:styleId="0BD785F1D91349B49575AFA27F3D6777">
    <w:name w:val="0BD785F1D91349B49575AFA27F3D6777"/>
    <w:rsid w:val="008E2057"/>
  </w:style>
  <w:style w:type="paragraph" w:customStyle="1" w:styleId="B969557237364799970A1C8E875F2753">
    <w:name w:val="B969557237364799970A1C8E875F2753"/>
    <w:rsid w:val="008E2057"/>
  </w:style>
  <w:style w:type="paragraph" w:customStyle="1" w:styleId="28B49B9039534683BB4B222D631F8CCE">
    <w:name w:val="28B49B9039534683BB4B222D631F8CCE"/>
    <w:rsid w:val="008E2057"/>
  </w:style>
  <w:style w:type="paragraph" w:customStyle="1" w:styleId="9EDB3F22CEC64AF1A9DFA123CBEA39F9">
    <w:name w:val="9EDB3F22CEC64AF1A9DFA123CBEA39F9"/>
    <w:rsid w:val="008E2057"/>
  </w:style>
  <w:style w:type="paragraph" w:customStyle="1" w:styleId="05FE50F08FCB4A9F80A5F321149794AA">
    <w:name w:val="05FE50F08FCB4A9F80A5F321149794AA"/>
    <w:rsid w:val="008E2057"/>
  </w:style>
  <w:style w:type="paragraph" w:customStyle="1" w:styleId="458ED12282C14D38A438CDAD84974CD4">
    <w:name w:val="458ED12282C14D38A438CDAD84974CD4"/>
    <w:rsid w:val="008E2057"/>
  </w:style>
  <w:style w:type="paragraph" w:customStyle="1" w:styleId="93D485A3C63E460D97F213B367FC1F1B">
    <w:name w:val="93D485A3C63E460D97F213B367FC1F1B"/>
    <w:rsid w:val="008E2057"/>
  </w:style>
  <w:style w:type="paragraph" w:customStyle="1" w:styleId="186BAA31170D466A89ACFE8FECD92A2F">
    <w:name w:val="186BAA31170D466A89ACFE8FECD92A2F"/>
    <w:rsid w:val="008E2057"/>
  </w:style>
  <w:style w:type="paragraph" w:customStyle="1" w:styleId="925B858F0A664292A296721E78D4413F">
    <w:name w:val="925B858F0A664292A296721E78D4413F"/>
    <w:rsid w:val="008E2057"/>
  </w:style>
  <w:style w:type="paragraph" w:customStyle="1" w:styleId="8C6A6921280F448C9112483B0393A36D">
    <w:name w:val="8C6A6921280F448C9112483B0393A36D"/>
    <w:rsid w:val="008E2057"/>
  </w:style>
  <w:style w:type="paragraph" w:customStyle="1" w:styleId="6F88715E00CD407F8BAE3BDF7E58DD53">
    <w:name w:val="6F88715E00CD407F8BAE3BDF7E58DD53"/>
    <w:rsid w:val="008E2057"/>
  </w:style>
  <w:style w:type="paragraph" w:customStyle="1" w:styleId="5A4568A7A59647ECA05BDD60C09D0D99">
    <w:name w:val="5A4568A7A59647ECA05BDD60C09D0D99"/>
    <w:rsid w:val="008E2057"/>
  </w:style>
  <w:style w:type="paragraph" w:customStyle="1" w:styleId="28591791F02B48E49FA130A9FD92DFAF">
    <w:name w:val="28591791F02B48E49FA130A9FD92DFAF"/>
    <w:rsid w:val="008E2057"/>
  </w:style>
  <w:style w:type="paragraph" w:customStyle="1" w:styleId="7CB7FAA3DF0E439CA292457D2EF32919">
    <w:name w:val="7CB7FAA3DF0E439CA292457D2EF32919"/>
    <w:rsid w:val="008E2057"/>
  </w:style>
  <w:style w:type="paragraph" w:customStyle="1" w:styleId="8AE0B578D72D49C19AA31A658F79D8BA">
    <w:name w:val="8AE0B578D72D49C19AA31A658F79D8BA"/>
    <w:rsid w:val="008E2057"/>
  </w:style>
  <w:style w:type="paragraph" w:customStyle="1" w:styleId="06D61355F6A04D16A40EF4701945CE12">
    <w:name w:val="06D61355F6A04D16A40EF4701945CE12"/>
    <w:rsid w:val="008E2057"/>
  </w:style>
  <w:style w:type="paragraph" w:customStyle="1" w:styleId="C5B84E51081F4547B61ABBC57A9C7B4A">
    <w:name w:val="C5B84E51081F4547B61ABBC57A9C7B4A"/>
    <w:rsid w:val="008E2057"/>
  </w:style>
  <w:style w:type="paragraph" w:customStyle="1" w:styleId="7697AA681E0740708E87F5D617F52915">
    <w:name w:val="7697AA681E0740708E87F5D617F52915"/>
    <w:rsid w:val="008E2057"/>
  </w:style>
  <w:style w:type="paragraph" w:customStyle="1" w:styleId="14705E4A6DE642CCBFE92F86198E1E6B">
    <w:name w:val="14705E4A6DE642CCBFE92F86198E1E6B"/>
    <w:rsid w:val="008E2057"/>
  </w:style>
  <w:style w:type="paragraph" w:customStyle="1" w:styleId="6EE5814CB9414F4F89A8C30C5A1856AA">
    <w:name w:val="6EE5814CB9414F4F89A8C30C5A1856AA"/>
    <w:rsid w:val="008E2057"/>
  </w:style>
  <w:style w:type="paragraph" w:customStyle="1" w:styleId="B9179A7D04694E3D9FE7392FC044FA07">
    <w:name w:val="B9179A7D04694E3D9FE7392FC044FA07"/>
    <w:rsid w:val="008E2057"/>
  </w:style>
  <w:style w:type="paragraph" w:customStyle="1" w:styleId="67ECF85F82224276965719D73B3FCBF8">
    <w:name w:val="67ECF85F82224276965719D73B3FCBF8"/>
    <w:rsid w:val="008E2057"/>
  </w:style>
  <w:style w:type="paragraph" w:customStyle="1" w:styleId="CA98B6FF16204F20BBAE2B28029AE299">
    <w:name w:val="CA98B6FF16204F20BBAE2B28029AE299"/>
    <w:rsid w:val="008E2057"/>
  </w:style>
  <w:style w:type="paragraph" w:customStyle="1" w:styleId="CC5D2B72FC76438AB2EB894B24FAFE27">
    <w:name w:val="CC5D2B72FC76438AB2EB894B24FAFE27"/>
    <w:rsid w:val="008E2057"/>
  </w:style>
  <w:style w:type="paragraph" w:customStyle="1" w:styleId="61F52EC859B548568FAEA2568EA0501A">
    <w:name w:val="61F52EC859B548568FAEA2568EA0501A"/>
    <w:rsid w:val="008E2057"/>
  </w:style>
  <w:style w:type="paragraph" w:customStyle="1" w:styleId="E8CFB913D202471480A1E0C1FE781C01">
    <w:name w:val="E8CFB913D202471480A1E0C1FE781C01"/>
    <w:rsid w:val="008E2057"/>
  </w:style>
  <w:style w:type="paragraph" w:customStyle="1" w:styleId="C8C68CA3E0BC457B98A8189C40F74631">
    <w:name w:val="C8C68CA3E0BC457B98A8189C40F74631"/>
    <w:rsid w:val="008E2057"/>
  </w:style>
  <w:style w:type="paragraph" w:customStyle="1" w:styleId="0F69E7E65DB64495AD36C7FD17039D5F">
    <w:name w:val="0F69E7E65DB64495AD36C7FD17039D5F"/>
    <w:rsid w:val="008E2057"/>
  </w:style>
  <w:style w:type="paragraph" w:customStyle="1" w:styleId="C4B1C8F5B2B34177834FB27FBBAB4CEB">
    <w:name w:val="C4B1C8F5B2B34177834FB27FBBAB4CEB"/>
    <w:rsid w:val="008E2057"/>
  </w:style>
  <w:style w:type="paragraph" w:customStyle="1" w:styleId="3F472CA3B327484AA1D3A47B47C83B46">
    <w:name w:val="3F472CA3B327484AA1D3A47B47C83B46"/>
    <w:rsid w:val="008E2057"/>
  </w:style>
  <w:style w:type="paragraph" w:customStyle="1" w:styleId="33294B1E063644568054D5FDEDEA6EAE">
    <w:name w:val="33294B1E063644568054D5FDEDEA6EAE"/>
    <w:rsid w:val="008E2057"/>
  </w:style>
  <w:style w:type="paragraph" w:customStyle="1" w:styleId="A8A9D64A0A1C4D27959D8BD58F1F65CF">
    <w:name w:val="A8A9D64A0A1C4D27959D8BD58F1F65CF"/>
    <w:rsid w:val="008E2057"/>
  </w:style>
  <w:style w:type="paragraph" w:customStyle="1" w:styleId="31C7967A43AE4ECA8F6B883D6646E3DE">
    <w:name w:val="31C7967A43AE4ECA8F6B883D6646E3DE"/>
    <w:rsid w:val="008E2057"/>
  </w:style>
  <w:style w:type="paragraph" w:customStyle="1" w:styleId="5DA7A355E9FB4A3BBCDE7345157D0214">
    <w:name w:val="5DA7A355E9FB4A3BBCDE7345157D0214"/>
    <w:rsid w:val="008E2057"/>
  </w:style>
  <w:style w:type="paragraph" w:customStyle="1" w:styleId="6D1267BEC19E4D0F98515D4D3221B13C">
    <w:name w:val="6D1267BEC19E4D0F98515D4D3221B13C"/>
    <w:rsid w:val="008E2057"/>
  </w:style>
  <w:style w:type="paragraph" w:customStyle="1" w:styleId="80CEA34851084406BD4E2C6B652D4849">
    <w:name w:val="80CEA34851084406BD4E2C6B652D4849"/>
    <w:rsid w:val="008E2057"/>
  </w:style>
  <w:style w:type="paragraph" w:customStyle="1" w:styleId="08E2F0734AA94CEF9882BA78CC63D2C3">
    <w:name w:val="08E2F0734AA94CEF9882BA78CC63D2C3"/>
    <w:rsid w:val="008E2057"/>
  </w:style>
  <w:style w:type="paragraph" w:customStyle="1" w:styleId="4B01EA1D04F147AF8CFFF381DB2919F8">
    <w:name w:val="4B01EA1D04F147AF8CFFF381DB2919F8"/>
    <w:rsid w:val="008E2057"/>
  </w:style>
  <w:style w:type="paragraph" w:customStyle="1" w:styleId="E1D7046CD5334587AD2C2AEBFCB86DF2">
    <w:name w:val="E1D7046CD5334587AD2C2AEBFCB86DF2"/>
    <w:rsid w:val="008E2057"/>
  </w:style>
  <w:style w:type="paragraph" w:customStyle="1" w:styleId="0E11BDF1F666410798B8323476D99248">
    <w:name w:val="0E11BDF1F666410798B8323476D99248"/>
    <w:rsid w:val="008E2057"/>
  </w:style>
  <w:style w:type="paragraph" w:customStyle="1" w:styleId="18CB7BF71B4E4067A662EB16CEFEE41B">
    <w:name w:val="18CB7BF71B4E4067A662EB16CEFEE41B"/>
    <w:rsid w:val="008E2057"/>
  </w:style>
  <w:style w:type="paragraph" w:customStyle="1" w:styleId="C648A10BF91942F38761425CC9DC2E55">
    <w:name w:val="C648A10BF91942F38761425CC9DC2E55"/>
    <w:rsid w:val="008E2057"/>
  </w:style>
  <w:style w:type="paragraph" w:customStyle="1" w:styleId="FCFD2D39DB864DC7ADEE25E60A48D0F7">
    <w:name w:val="FCFD2D39DB864DC7ADEE25E60A48D0F7"/>
    <w:rsid w:val="008E2057"/>
  </w:style>
  <w:style w:type="paragraph" w:customStyle="1" w:styleId="2DC60A79EAF243E3AD7C18FC7B6E9D26">
    <w:name w:val="2DC60A79EAF243E3AD7C18FC7B6E9D26"/>
    <w:rsid w:val="008E2057"/>
  </w:style>
  <w:style w:type="paragraph" w:customStyle="1" w:styleId="A78932F6AD2A45A69AC7D5222AE56869">
    <w:name w:val="A78932F6AD2A45A69AC7D5222AE56869"/>
    <w:rsid w:val="008E2057"/>
  </w:style>
  <w:style w:type="paragraph" w:customStyle="1" w:styleId="37FA716790AF4C15821B70923DA136E8">
    <w:name w:val="37FA716790AF4C15821B70923DA136E8"/>
    <w:rsid w:val="008E2057"/>
  </w:style>
  <w:style w:type="paragraph" w:customStyle="1" w:styleId="0CE41910C2BA42329B9B3B8DD1CD1494">
    <w:name w:val="0CE41910C2BA42329B9B3B8DD1CD1494"/>
    <w:rsid w:val="008E2057"/>
  </w:style>
  <w:style w:type="paragraph" w:customStyle="1" w:styleId="0BC28C3E8D704325B2BA26795F678A5C">
    <w:name w:val="0BC28C3E8D704325B2BA26795F678A5C"/>
    <w:rsid w:val="008E2057"/>
  </w:style>
  <w:style w:type="paragraph" w:customStyle="1" w:styleId="43932829A6A6486AA72C1CFD40EFB64F">
    <w:name w:val="43932829A6A6486AA72C1CFD40EFB64F"/>
    <w:rsid w:val="008E2057"/>
  </w:style>
  <w:style w:type="paragraph" w:customStyle="1" w:styleId="B19AAC17749144E2AE2A4BD909C2C070">
    <w:name w:val="B19AAC17749144E2AE2A4BD909C2C070"/>
    <w:rsid w:val="008E2057"/>
  </w:style>
  <w:style w:type="paragraph" w:customStyle="1" w:styleId="CDFB5D7B21E34AC1A16DF490E86785C8">
    <w:name w:val="CDFB5D7B21E34AC1A16DF490E86785C8"/>
    <w:rsid w:val="008E2057"/>
  </w:style>
  <w:style w:type="paragraph" w:customStyle="1" w:styleId="F58B394137BD47F5A9DD1E8E7F5F3EC7">
    <w:name w:val="F58B394137BD47F5A9DD1E8E7F5F3EC7"/>
    <w:rsid w:val="008E2057"/>
  </w:style>
  <w:style w:type="paragraph" w:customStyle="1" w:styleId="909209D5D6C74D3DA2E2D8B343196478">
    <w:name w:val="909209D5D6C74D3DA2E2D8B343196478"/>
    <w:rsid w:val="008E2057"/>
  </w:style>
  <w:style w:type="paragraph" w:customStyle="1" w:styleId="252EC4F0E5A74BBDA902AF1B83655E31">
    <w:name w:val="252EC4F0E5A74BBDA902AF1B83655E31"/>
    <w:rsid w:val="008E2057"/>
  </w:style>
  <w:style w:type="paragraph" w:customStyle="1" w:styleId="F8D6F09AF81C4BE684EE03CBA4749F5B">
    <w:name w:val="F8D6F09AF81C4BE684EE03CBA4749F5B"/>
    <w:rsid w:val="008E2057"/>
  </w:style>
  <w:style w:type="paragraph" w:customStyle="1" w:styleId="AD91BAD9B6D14F0188A801868F5D59BB">
    <w:name w:val="AD91BAD9B6D14F0188A801868F5D59BB"/>
    <w:rsid w:val="008E2057"/>
  </w:style>
  <w:style w:type="paragraph" w:customStyle="1" w:styleId="A31B0B9D0E0C42C9AEA8791230BCEDF7">
    <w:name w:val="A31B0B9D0E0C42C9AEA8791230BCEDF7"/>
    <w:rsid w:val="008E2057"/>
  </w:style>
  <w:style w:type="paragraph" w:customStyle="1" w:styleId="DB74BC46A0E3452B93481A85B506185C">
    <w:name w:val="DB74BC46A0E3452B93481A85B506185C"/>
    <w:rsid w:val="008E2057"/>
  </w:style>
  <w:style w:type="paragraph" w:customStyle="1" w:styleId="09E0D7E6BD7F485FB31EB35E46BE135A">
    <w:name w:val="09E0D7E6BD7F485FB31EB35E46BE135A"/>
    <w:rsid w:val="008E2057"/>
  </w:style>
  <w:style w:type="paragraph" w:customStyle="1" w:styleId="756DEDA7E8EB4A96A0A166341ADE64B6">
    <w:name w:val="756DEDA7E8EB4A96A0A166341ADE64B6"/>
    <w:rsid w:val="008E2057"/>
  </w:style>
  <w:style w:type="paragraph" w:customStyle="1" w:styleId="567D30C232D94551B50450A1F6A2A451">
    <w:name w:val="567D30C232D94551B50450A1F6A2A451"/>
    <w:rsid w:val="008E2057"/>
  </w:style>
  <w:style w:type="paragraph" w:customStyle="1" w:styleId="39094517E5C44A9C96042098C97D926E">
    <w:name w:val="39094517E5C44A9C96042098C97D926E"/>
    <w:rsid w:val="008E2057"/>
  </w:style>
  <w:style w:type="paragraph" w:customStyle="1" w:styleId="B573DF36D3CB4AB58F6D5F5382A74146">
    <w:name w:val="B573DF36D3CB4AB58F6D5F5382A74146"/>
    <w:rsid w:val="008E2057"/>
  </w:style>
  <w:style w:type="paragraph" w:customStyle="1" w:styleId="6D65315C4DB5444094CA504E9D014AB5">
    <w:name w:val="6D65315C4DB5444094CA504E9D014AB5"/>
    <w:rsid w:val="008E2057"/>
  </w:style>
  <w:style w:type="paragraph" w:customStyle="1" w:styleId="FC3755600FBA42E7966F6119AD1F2D0B">
    <w:name w:val="FC3755600FBA42E7966F6119AD1F2D0B"/>
    <w:rsid w:val="008E2057"/>
  </w:style>
  <w:style w:type="paragraph" w:customStyle="1" w:styleId="78C7F37461ED4E7E80D3FE2B7A36A4AD">
    <w:name w:val="78C7F37461ED4E7E80D3FE2B7A36A4AD"/>
    <w:rsid w:val="008E2057"/>
  </w:style>
  <w:style w:type="paragraph" w:customStyle="1" w:styleId="03543EDCB8384086A363472BCB1A1546">
    <w:name w:val="03543EDCB8384086A363472BCB1A1546"/>
    <w:rsid w:val="008E2057"/>
  </w:style>
  <w:style w:type="paragraph" w:customStyle="1" w:styleId="80809A667DCE4963B3629BDB3F69ABDF">
    <w:name w:val="80809A667DCE4963B3629BDB3F69ABDF"/>
    <w:rsid w:val="008E2057"/>
  </w:style>
  <w:style w:type="paragraph" w:customStyle="1" w:styleId="5003A012F9B04F629354C4B445EF1DDE">
    <w:name w:val="5003A012F9B04F629354C4B445EF1DDE"/>
    <w:rsid w:val="008E2057"/>
  </w:style>
  <w:style w:type="paragraph" w:customStyle="1" w:styleId="07683C04A8EC434CBFFA9AED79C3B42D">
    <w:name w:val="07683C04A8EC434CBFFA9AED79C3B42D"/>
    <w:rsid w:val="008E2057"/>
  </w:style>
  <w:style w:type="paragraph" w:customStyle="1" w:styleId="BF4ED55B55F14C4290E302E7E4404F22">
    <w:name w:val="BF4ED55B55F14C4290E302E7E4404F22"/>
    <w:rsid w:val="008E2057"/>
  </w:style>
  <w:style w:type="paragraph" w:customStyle="1" w:styleId="597ABC3828394C418F8564DD165C17EB">
    <w:name w:val="597ABC3828394C418F8564DD165C17EB"/>
    <w:rsid w:val="008E2057"/>
  </w:style>
  <w:style w:type="paragraph" w:customStyle="1" w:styleId="F1A8D5C7F87E4FBB916937DA6A4EF345">
    <w:name w:val="F1A8D5C7F87E4FBB916937DA6A4EF345"/>
    <w:rsid w:val="008E2057"/>
  </w:style>
  <w:style w:type="paragraph" w:customStyle="1" w:styleId="F58E3AFD9D4C475A9B75548526C97B15">
    <w:name w:val="F58E3AFD9D4C475A9B75548526C97B15"/>
    <w:rsid w:val="008E2057"/>
  </w:style>
  <w:style w:type="paragraph" w:customStyle="1" w:styleId="AB9794C0E1094CC7BE19BFE55D5D433E">
    <w:name w:val="AB9794C0E1094CC7BE19BFE55D5D433E"/>
    <w:rsid w:val="008E2057"/>
  </w:style>
  <w:style w:type="paragraph" w:customStyle="1" w:styleId="F2C85EDCC2E14A1E8CFA14C5373CC771">
    <w:name w:val="F2C85EDCC2E14A1E8CFA14C5373CC771"/>
    <w:rsid w:val="008E2057"/>
  </w:style>
  <w:style w:type="paragraph" w:customStyle="1" w:styleId="CA0E9B61B2154DE7ADC16BC24C82DC8B">
    <w:name w:val="CA0E9B61B2154DE7ADC16BC24C82DC8B"/>
    <w:rsid w:val="008E2057"/>
  </w:style>
  <w:style w:type="paragraph" w:customStyle="1" w:styleId="FEA92DBF3B9144AFAC1FF7A37CB6B684">
    <w:name w:val="FEA92DBF3B9144AFAC1FF7A37CB6B684"/>
    <w:rsid w:val="008E2057"/>
  </w:style>
  <w:style w:type="paragraph" w:customStyle="1" w:styleId="708B87F6CD404AA88F6A829C5A8012BF">
    <w:name w:val="708B87F6CD404AA88F6A829C5A8012BF"/>
    <w:rsid w:val="008E2057"/>
  </w:style>
  <w:style w:type="paragraph" w:customStyle="1" w:styleId="AC9750CC82B342538A64B4C53A7B91BC">
    <w:name w:val="AC9750CC82B342538A64B4C53A7B91BC"/>
    <w:rsid w:val="008E2057"/>
  </w:style>
  <w:style w:type="paragraph" w:customStyle="1" w:styleId="6E05981DF8D148C2B2BF70C603638A13">
    <w:name w:val="6E05981DF8D148C2B2BF70C603638A13"/>
    <w:rsid w:val="008E2057"/>
  </w:style>
  <w:style w:type="paragraph" w:customStyle="1" w:styleId="D1D5C16ACE8D4736984B665BA950A3C5">
    <w:name w:val="D1D5C16ACE8D4736984B665BA950A3C5"/>
    <w:rsid w:val="008E2057"/>
  </w:style>
  <w:style w:type="paragraph" w:customStyle="1" w:styleId="FF0A11424B9D4E03BEF83021423D6529">
    <w:name w:val="FF0A11424B9D4E03BEF83021423D6529"/>
    <w:rsid w:val="008E2057"/>
  </w:style>
  <w:style w:type="paragraph" w:customStyle="1" w:styleId="6CD0557BFB894760A5541CD6231A3D4D">
    <w:name w:val="6CD0557BFB894760A5541CD6231A3D4D"/>
    <w:rsid w:val="008E2057"/>
  </w:style>
  <w:style w:type="paragraph" w:customStyle="1" w:styleId="83F4C79458AA49E4B5BC89C56BF3F9A5">
    <w:name w:val="83F4C79458AA49E4B5BC89C56BF3F9A5"/>
    <w:rsid w:val="008E2057"/>
  </w:style>
  <w:style w:type="paragraph" w:customStyle="1" w:styleId="8C6C5CA1D3B442FEACEA35FC5D92DF5C">
    <w:name w:val="8C6C5CA1D3B442FEACEA35FC5D92DF5C"/>
    <w:rsid w:val="008E2057"/>
  </w:style>
  <w:style w:type="paragraph" w:customStyle="1" w:styleId="2660047775F240FFBEE5CC409288AAAC">
    <w:name w:val="2660047775F240FFBEE5CC409288AAAC"/>
    <w:rsid w:val="008E2057"/>
  </w:style>
  <w:style w:type="paragraph" w:customStyle="1" w:styleId="AF6EB74EF6E04D92BD8EF38DB868C954">
    <w:name w:val="AF6EB74EF6E04D92BD8EF38DB868C954"/>
    <w:rsid w:val="008E2057"/>
  </w:style>
  <w:style w:type="paragraph" w:customStyle="1" w:styleId="16EBA1BB394F43B1BDE40B036095B5BC">
    <w:name w:val="16EBA1BB394F43B1BDE40B036095B5BC"/>
    <w:rsid w:val="008E2057"/>
  </w:style>
  <w:style w:type="paragraph" w:customStyle="1" w:styleId="ADEBB54AEC9A45D5AB234DDA09F43362">
    <w:name w:val="ADEBB54AEC9A45D5AB234DDA09F43362"/>
    <w:rsid w:val="008E2057"/>
  </w:style>
  <w:style w:type="paragraph" w:customStyle="1" w:styleId="CC7510AE9B6940BCB17A77C83B8FEF19">
    <w:name w:val="CC7510AE9B6940BCB17A77C83B8FEF19"/>
    <w:rsid w:val="008E2057"/>
  </w:style>
  <w:style w:type="paragraph" w:customStyle="1" w:styleId="3814B06566164BDF8575CF2CE7F5DBC3">
    <w:name w:val="3814B06566164BDF8575CF2CE7F5DBC3"/>
    <w:rsid w:val="008E2057"/>
  </w:style>
  <w:style w:type="paragraph" w:customStyle="1" w:styleId="B11A43A714A242FD8F151AB02301ED08">
    <w:name w:val="B11A43A714A242FD8F151AB02301ED08"/>
    <w:rsid w:val="008E2057"/>
  </w:style>
  <w:style w:type="paragraph" w:customStyle="1" w:styleId="37950543F3B049B5833D296474D20149">
    <w:name w:val="37950543F3B049B5833D296474D20149"/>
    <w:rsid w:val="008E2057"/>
  </w:style>
  <w:style w:type="paragraph" w:customStyle="1" w:styleId="B6026C039B784D65AE662F283225CFB7">
    <w:name w:val="B6026C039B784D65AE662F283225CFB7"/>
    <w:rsid w:val="008E2057"/>
  </w:style>
  <w:style w:type="paragraph" w:customStyle="1" w:styleId="8F20851515D14CB0A9925149F8C16FBA">
    <w:name w:val="8F20851515D14CB0A9925149F8C16FBA"/>
    <w:rsid w:val="008E2057"/>
  </w:style>
  <w:style w:type="paragraph" w:customStyle="1" w:styleId="B8CE624DF63D41848C8CB438E262C9AC">
    <w:name w:val="B8CE624DF63D41848C8CB438E262C9AC"/>
    <w:rsid w:val="008E2057"/>
  </w:style>
  <w:style w:type="paragraph" w:customStyle="1" w:styleId="75CB277D38DF4C1ABEE7496A02FEF6A2">
    <w:name w:val="75CB277D38DF4C1ABEE7496A02FEF6A2"/>
    <w:rsid w:val="008E2057"/>
  </w:style>
  <w:style w:type="paragraph" w:customStyle="1" w:styleId="4E97ECF402684D5D971BE8DB05DE7393">
    <w:name w:val="4E97ECF402684D5D971BE8DB05DE7393"/>
    <w:rsid w:val="008E2057"/>
  </w:style>
  <w:style w:type="paragraph" w:customStyle="1" w:styleId="EF9806E67F6F4308BAEDF799534292C2">
    <w:name w:val="EF9806E67F6F4308BAEDF799534292C2"/>
    <w:rsid w:val="008E2057"/>
  </w:style>
  <w:style w:type="paragraph" w:customStyle="1" w:styleId="51139476562642899FEA9BB31DBC2E47">
    <w:name w:val="51139476562642899FEA9BB31DBC2E47"/>
    <w:rsid w:val="008E2057"/>
  </w:style>
  <w:style w:type="paragraph" w:customStyle="1" w:styleId="A339A32EF86F40969A0D4FA1F2E5B743">
    <w:name w:val="A339A32EF86F40969A0D4FA1F2E5B743"/>
    <w:rsid w:val="008E2057"/>
  </w:style>
  <w:style w:type="paragraph" w:customStyle="1" w:styleId="73E8F08595024E1491C6C44BB9122560">
    <w:name w:val="73E8F08595024E1491C6C44BB9122560"/>
    <w:rsid w:val="008E2057"/>
  </w:style>
  <w:style w:type="paragraph" w:customStyle="1" w:styleId="4F9BC03781A6446C8C4343DD6FD4BC95">
    <w:name w:val="4F9BC03781A6446C8C4343DD6FD4BC95"/>
    <w:rsid w:val="008E2057"/>
  </w:style>
  <w:style w:type="paragraph" w:customStyle="1" w:styleId="D34773B7CBE249DD9FFF5C336C090645">
    <w:name w:val="D34773B7CBE249DD9FFF5C336C090645"/>
    <w:rsid w:val="008E2057"/>
  </w:style>
  <w:style w:type="paragraph" w:customStyle="1" w:styleId="2960640916364A859A8740923CDF2D7E">
    <w:name w:val="2960640916364A859A8740923CDF2D7E"/>
    <w:rsid w:val="008E2057"/>
  </w:style>
  <w:style w:type="paragraph" w:customStyle="1" w:styleId="4A111E65BA734701B8F08BDCE2527D5A">
    <w:name w:val="4A111E65BA734701B8F08BDCE2527D5A"/>
    <w:rsid w:val="008E2057"/>
  </w:style>
  <w:style w:type="paragraph" w:customStyle="1" w:styleId="64C63F6CB8264058A5C2DC42E18CEF15">
    <w:name w:val="64C63F6CB8264058A5C2DC42E18CEF15"/>
    <w:rsid w:val="008E2057"/>
  </w:style>
  <w:style w:type="paragraph" w:customStyle="1" w:styleId="1BD5EB466B004B49AE7AB6109A30B037">
    <w:name w:val="1BD5EB466B004B49AE7AB6109A30B037"/>
    <w:rsid w:val="008E2057"/>
  </w:style>
  <w:style w:type="paragraph" w:customStyle="1" w:styleId="D52BD90FC9174806BCA57A9CE365E46E">
    <w:name w:val="D52BD90FC9174806BCA57A9CE365E46E"/>
    <w:rsid w:val="008E2057"/>
  </w:style>
  <w:style w:type="paragraph" w:customStyle="1" w:styleId="64AB34F619144DE8B33C78BD4C2EC12A">
    <w:name w:val="64AB34F619144DE8B33C78BD4C2EC12A"/>
    <w:rsid w:val="008E2057"/>
  </w:style>
  <w:style w:type="paragraph" w:customStyle="1" w:styleId="43666B1A0ECD436090FD5F1A531C1B01">
    <w:name w:val="43666B1A0ECD436090FD5F1A531C1B01"/>
    <w:rsid w:val="008E2057"/>
  </w:style>
  <w:style w:type="paragraph" w:customStyle="1" w:styleId="1DA66D5AE3E94C5696F4DEB9C9729570">
    <w:name w:val="1DA66D5AE3E94C5696F4DEB9C9729570"/>
    <w:rsid w:val="008E2057"/>
  </w:style>
  <w:style w:type="paragraph" w:customStyle="1" w:styleId="2FE392B42BA440E5B306AF31BB7FEE63">
    <w:name w:val="2FE392B42BA440E5B306AF31BB7FEE63"/>
    <w:rsid w:val="008E2057"/>
  </w:style>
  <w:style w:type="paragraph" w:customStyle="1" w:styleId="D65773DA242F442BB3E5E801E293ABC6">
    <w:name w:val="D65773DA242F442BB3E5E801E293ABC6"/>
    <w:rsid w:val="008E2057"/>
  </w:style>
  <w:style w:type="paragraph" w:customStyle="1" w:styleId="767FD5A8C8A84FD38C45A0E7246612ED">
    <w:name w:val="767FD5A8C8A84FD38C45A0E7246612ED"/>
    <w:rsid w:val="008E2057"/>
  </w:style>
  <w:style w:type="paragraph" w:customStyle="1" w:styleId="7CCB80CB1FC54518B07D890DA6124421">
    <w:name w:val="7CCB80CB1FC54518B07D890DA6124421"/>
    <w:rsid w:val="008E2057"/>
  </w:style>
  <w:style w:type="paragraph" w:customStyle="1" w:styleId="4DD1C572142342519802BBE57A313C7F">
    <w:name w:val="4DD1C572142342519802BBE57A313C7F"/>
    <w:rsid w:val="008E2057"/>
  </w:style>
  <w:style w:type="paragraph" w:customStyle="1" w:styleId="DE3120A8CE244DF1ADEE0A7BE53180F7">
    <w:name w:val="DE3120A8CE244DF1ADEE0A7BE53180F7"/>
    <w:rsid w:val="008E2057"/>
  </w:style>
  <w:style w:type="paragraph" w:customStyle="1" w:styleId="C558CAAD2F084C36AC0739BDDFCE2C59">
    <w:name w:val="C558CAAD2F084C36AC0739BDDFCE2C59"/>
    <w:rsid w:val="008E2057"/>
  </w:style>
  <w:style w:type="paragraph" w:customStyle="1" w:styleId="27B8CAB2C2CD4F09BB95FB63B22E4173">
    <w:name w:val="27B8CAB2C2CD4F09BB95FB63B22E4173"/>
    <w:rsid w:val="008E2057"/>
  </w:style>
  <w:style w:type="paragraph" w:customStyle="1" w:styleId="8B06DC0044784FAF8E6019740916521F">
    <w:name w:val="8B06DC0044784FAF8E6019740916521F"/>
    <w:rsid w:val="008E2057"/>
  </w:style>
  <w:style w:type="paragraph" w:customStyle="1" w:styleId="97D6FF452A244A57BFC88344A4900B69">
    <w:name w:val="97D6FF452A244A57BFC88344A4900B69"/>
    <w:rsid w:val="008E2057"/>
  </w:style>
  <w:style w:type="paragraph" w:customStyle="1" w:styleId="45E2982417D1426DA9B32D9E5EEC8D56">
    <w:name w:val="45E2982417D1426DA9B32D9E5EEC8D56"/>
    <w:rsid w:val="008E2057"/>
  </w:style>
  <w:style w:type="paragraph" w:customStyle="1" w:styleId="914B9FB3793544CF9B6A554B7E2AF2E7">
    <w:name w:val="914B9FB3793544CF9B6A554B7E2AF2E7"/>
    <w:rsid w:val="008E2057"/>
  </w:style>
  <w:style w:type="paragraph" w:customStyle="1" w:styleId="88B894914F4F45828ABFC5A346E27A4B">
    <w:name w:val="88B894914F4F45828ABFC5A346E27A4B"/>
    <w:rsid w:val="008E2057"/>
  </w:style>
  <w:style w:type="paragraph" w:customStyle="1" w:styleId="5081BF1C681344EDABC0ABEB59E51CDD">
    <w:name w:val="5081BF1C681344EDABC0ABEB59E51CDD"/>
    <w:rsid w:val="008E2057"/>
  </w:style>
  <w:style w:type="paragraph" w:customStyle="1" w:styleId="FCBE8BD42789410CAFCD8AF2F88FE708">
    <w:name w:val="FCBE8BD42789410CAFCD8AF2F88FE708"/>
    <w:rsid w:val="008E2057"/>
  </w:style>
  <w:style w:type="paragraph" w:customStyle="1" w:styleId="C3E97DD9D4A342CA85C820F4B6D58C15">
    <w:name w:val="C3E97DD9D4A342CA85C820F4B6D58C15"/>
    <w:rsid w:val="008E2057"/>
  </w:style>
  <w:style w:type="paragraph" w:customStyle="1" w:styleId="FE4C189BB94441FBA9439626A8E5AB46">
    <w:name w:val="FE4C189BB94441FBA9439626A8E5AB46"/>
    <w:rsid w:val="008E2057"/>
  </w:style>
  <w:style w:type="paragraph" w:customStyle="1" w:styleId="9C4379E1D1414F93B0F169C4545FB8CD">
    <w:name w:val="9C4379E1D1414F93B0F169C4545FB8CD"/>
    <w:rsid w:val="008E2057"/>
  </w:style>
  <w:style w:type="paragraph" w:customStyle="1" w:styleId="9AF0F9359DD548D1AE2D97AEFDD9716C">
    <w:name w:val="9AF0F9359DD548D1AE2D97AEFDD9716C"/>
    <w:rsid w:val="008E2057"/>
  </w:style>
  <w:style w:type="paragraph" w:customStyle="1" w:styleId="466288201BB1440BAB7912ABD8234B96">
    <w:name w:val="466288201BB1440BAB7912ABD8234B96"/>
    <w:rsid w:val="008E2057"/>
  </w:style>
  <w:style w:type="paragraph" w:customStyle="1" w:styleId="182C81050415495A8922E942843E8092">
    <w:name w:val="182C81050415495A8922E942843E8092"/>
    <w:rsid w:val="008E2057"/>
  </w:style>
  <w:style w:type="paragraph" w:customStyle="1" w:styleId="AEB36719CF2D4A28A7BC29FAEE235B4A">
    <w:name w:val="AEB36719CF2D4A28A7BC29FAEE235B4A"/>
    <w:rsid w:val="008E2057"/>
  </w:style>
  <w:style w:type="paragraph" w:customStyle="1" w:styleId="8C059440D6C54313A8358BA6DA59B5E8">
    <w:name w:val="8C059440D6C54313A8358BA6DA59B5E8"/>
    <w:rsid w:val="008E2057"/>
  </w:style>
  <w:style w:type="paragraph" w:customStyle="1" w:styleId="FD4B9679755742719541AE2D3BBEF909">
    <w:name w:val="FD4B9679755742719541AE2D3BBEF909"/>
    <w:rsid w:val="008E2057"/>
  </w:style>
  <w:style w:type="paragraph" w:customStyle="1" w:styleId="54D4F70C3E6F476C8DB70709E9A218A9">
    <w:name w:val="54D4F70C3E6F476C8DB70709E9A218A9"/>
    <w:rsid w:val="008E2057"/>
  </w:style>
  <w:style w:type="paragraph" w:customStyle="1" w:styleId="0450326DB8AA4C8EAA6AE47803AB7D82">
    <w:name w:val="0450326DB8AA4C8EAA6AE47803AB7D82"/>
    <w:rsid w:val="008E2057"/>
  </w:style>
  <w:style w:type="paragraph" w:customStyle="1" w:styleId="9D54267538FF4B61ABF61C94E693BE5B">
    <w:name w:val="9D54267538FF4B61ABF61C94E693BE5B"/>
    <w:rsid w:val="008E2057"/>
  </w:style>
  <w:style w:type="paragraph" w:customStyle="1" w:styleId="DD73445EE9C547D6A61320740AA33A5A">
    <w:name w:val="DD73445EE9C547D6A61320740AA33A5A"/>
    <w:rsid w:val="008E2057"/>
  </w:style>
  <w:style w:type="paragraph" w:customStyle="1" w:styleId="21638605303E4970ABFE64917C501CEF">
    <w:name w:val="21638605303E4970ABFE64917C501CEF"/>
    <w:rsid w:val="008E2057"/>
  </w:style>
  <w:style w:type="paragraph" w:customStyle="1" w:styleId="067DB47AD8B14276A333209DAACC9EFD">
    <w:name w:val="067DB47AD8B14276A333209DAACC9EFD"/>
    <w:rsid w:val="008E2057"/>
  </w:style>
  <w:style w:type="paragraph" w:customStyle="1" w:styleId="6F3386AB6391450685C2175D58C63CD9">
    <w:name w:val="6F3386AB6391450685C2175D58C63CD9"/>
    <w:rsid w:val="008E2057"/>
  </w:style>
  <w:style w:type="paragraph" w:customStyle="1" w:styleId="52A94DD0AA45418B846F0DBCA2BE46A6">
    <w:name w:val="52A94DD0AA45418B846F0DBCA2BE46A6"/>
    <w:rsid w:val="008E2057"/>
  </w:style>
  <w:style w:type="paragraph" w:customStyle="1" w:styleId="95C7529B15F74E988A381B574392E642">
    <w:name w:val="95C7529B15F74E988A381B574392E642"/>
    <w:rsid w:val="008E2057"/>
  </w:style>
  <w:style w:type="paragraph" w:customStyle="1" w:styleId="D229CA0F27334663AD84255CED9192D6">
    <w:name w:val="D229CA0F27334663AD84255CED9192D6"/>
    <w:rsid w:val="008E2057"/>
  </w:style>
  <w:style w:type="paragraph" w:customStyle="1" w:styleId="64947D8E51434E2BAC2C538336CA7031">
    <w:name w:val="64947D8E51434E2BAC2C538336CA7031"/>
    <w:rsid w:val="008E2057"/>
  </w:style>
  <w:style w:type="paragraph" w:customStyle="1" w:styleId="D2CC7B72111249129C82D9BF1ABBFBF2">
    <w:name w:val="D2CC7B72111249129C82D9BF1ABBFBF2"/>
    <w:rsid w:val="008E2057"/>
  </w:style>
  <w:style w:type="paragraph" w:customStyle="1" w:styleId="8AB6F173F0474CBAB414ACB18DDABB21">
    <w:name w:val="8AB6F173F0474CBAB414ACB18DDABB21"/>
    <w:rsid w:val="008E2057"/>
  </w:style>
  <w:style w:type="paragraph" w:customStyle="1" w:styleId="373B145165B84F50BDE08A9B925C2B30">
    <w:name w:val="373B145165B84F50BDE08A9B925C2B30"/>
    <w:rsid w:val="008E2057"/>
  </w:style>
  <w:style w:type="paragraph" w:customStyle="1" w:styleId="5A6403701E384564AE38137CA1B1BDE8">
    <w:name w:val="5A6403701E384564AE38137CA1B1BDE8"/>
    <w:rsid w:val="008E2057"/>
  </w:style>
  <w:style w:type="paragraph" w:customStyle="1" w:styleId="47E1BF81BBB34C8699ECCE30E1A2043B">
    <w:name w:val="47E1BF81BBB34C8699ECCE30E1A2043B"/>
    <w:rsid w:val="008E2057"/>
  </w:style>
  <w:style w:type="paragraph" w:customStyle="1" w:styleId="238E57053BE549C084B18201BF5144A0">
    <w:name w:val="238E57053BE549C084B18201BF5144A0"/>
    <w:rsid w:val="008E2057"/>
  </w:style>
  <w:style w:type="paragraph" w:customStyle="1" w:styleId="1189C150BC894F0083E25A6E03E55681">
    <w:name w:val="1189C150BC894F0083E25A6E03E55681"/>
    <w:rsid w:val="008E2057"/>
  </w:style>
  <w:style w:type="paragraph" w:customStyle="1" w:styleId="407CCDB5D7524F4B9ED5651D6FF5C5EC">
    <w:name w:val="407CCDB5D7524F4B9ED5651D6FF5C5EC"/>
    <w:rsid w:val="008E2057"/>
  </w:style>
  <w:style w:type="paragraph" w:customStyle="1" w:styleId="B95AB28E4CD7467697D4EC06C71C312F">
    <w:name w:val="B95AB28E4CD7467697D4EC06C71C312F"/>
    <w:rsid w:val="008E2057"/>
  </w:style>
  <w:style w:type="paragraph" w:customStyle="1" w:styleId="034DFA77C8A845039D8BEC8E6B36FF48">
    <w:name w:val="034DFA77C8A845039D8BEC8E6B36FF48"/>
    <w:rsid w:val="008E2057"/>
  </w:style>
  <w:style w:type="paragraph" w:customStyle="1" w:styleId="5627577655364488BBAC9F5C1752E61A">
    <w:name w:val="5627577655364488BBAC9F5C1752E61A"/>
    <w:rsid w:val="008E2057"/>
  </w:style>
  <w:style w:type="paragraph" w:customStyle="1" w:styleId="547A61AB16E04785807C8531A65BD95F">
    <w:name w:val="547A61AB16E04785807C8531A65BD95F"/>
    <w:rsid w:val="008E2057"/>
  </w:style>
  <w:style w:type="paragraph" w:customStyle="1" w:styleId="67907B993F704D4FA341DC1E7D3A3865">
    <w:name w:val="67907B993F704D4FA341DC1E7D3A3865"/>
    <w:rsid w:val="008E2057"/>
  </w:style>
  <w:style w:type="paragraph" w:customStyle="1" w:styleId="8B7112866A564B2187F9F81197B657E3">
    <w:name w:val="8B7112866A564B2187F9F81197B657E3"/>
    <w:rsid w:val="008E2057"/>
  </w:style>
  <w:style w:type="paragraph" w:customStyle="1" w:styleId="73B2B78D38184B49A1FA672CF488E5EC">
    <w:name w:val="73B2B78D38184B49A1FA672CF488E5EC"/>
    <w:rsid w:val="008E2057"/>
  </w:style>
  <w:style w:type="paragraph" w:customStyle="1" w:styleId="26078853DE4C47D391224797C00FB075">
    <w:name w:val="26078853DE4C47D391224797C00FB075"/>
    <w:rsid w:val="008E2057"/>
  </w:style>
  <w:style w:type="paragraph" w:customStyle="1" w:styleId="8A23534739FF44CC93F892AEFA5A4AD1">
    <w:name w:val="8A23534739FF44CC93F892AEFA5A4AD1"/>
    <w:rsid w:val="008E2057"/>
  </w:style>
  <w:style w:type="paragraph" w:customStyle="1" w:styleId="256FC45ED397473BA8033FA08591C7D0">
    <w:name w:val="256FC45ED397473BA8033FA08591C7D0"/>
    <w:rsid w:val="008E2057"/>
  </w:style>
  <w:style w:type="paragraph" w:customStyle="1" w:styleId="3F87543E9E094FFD8104E07FE20AE10A">
    <w:name w:val="3F87543E9E094FFD8104E07FE20AE10A"/>
    <w:rsid w:val="008E2057"/>
  </w:style>
  <w:style w:type="paragraph" w:customStyle="1" w:styleId="6E8BECB87E354A0194520E430691E27B">
    <w:name w:val="6E8BECB87E354A0194520E430691E27B"/>
    <w:rsid w:val="008E2057"/>
  </w:style>
  <w:style w:type="paragraph" w:customStyle="1" w:styleId="4AE169019E244AF8AA14A3E775174866">
    <w:name w:val="4AE169019E244AF8AA14A3E775174866"/>
    <w:rsid w:val="008E2057"/>
  </w:style>
  <w:style w:type="paragraph" w:customStyle="1" w:styleId="D269278DF9944E44A42F87D809E395EC">
    <w:name w:val="D269278DF9944E44A42F87D809E395EC"/>
    <w:rsid w:val="008E2057"/>
  </w:style>
  <w:style w:type="paragraph" w:customStyle="1" w:styleId="9F769309CA814E4195F875BA5395E2B8">
    <w:name w:val="9F769309CA814E4195F875BA5395E2B8"/>
    <w:rsid w:val="008E2057"/>
  </w:style>
  <w:style w:type="paragraph" w:customStyle="1" w:styleId="ACDCF04D6D5B42D59B8553C50103EB51">
    <w:name w:val="ACDCF04D6D5B42D59B8553C50103EB51"/>
    <w:rsid w:val="008E2057"/>
  </w:style>
  <w:style w:type="paragraph" w:customStyle="1" w:styleId="B0400B777BF54AA5B6C1DAEF0B37D2A9">
    <w:name w:val="B0400B777BF54AA5B6C1DAEF0B37D2A9"/>
    <w:rsid w:val="008E2057"/>
  </w:style>
  <w:style w:type="paragraph" w:customStyle="1" w:styleId="EC26D5F85E394C60A7117292F519A347">
    <w:name w:val="EC26D5F85E394C60A7117292F519A347"/>
    <w:rsid w:val="008E2057"/>
  </w:style>
  <w:style w:type="paragraph" w:customStyle="1" w:styleId="D76C9D3A2D5344E486D78132A41ED9F0">
    <w:name w:val="D76C9D3A2D5344E486D78132A41ED9F0"/>
    <w:rsid w:val="008E2057"/>
  </w:style>
  <w:style w:type="paragraph" w:customStyle="1" w:styleId="B4D1CCEE129A4E3D9115D689593972F6">
    <w:name w:val="B4D1CCEE129A4E3D9115D689593972F6"/>
    <w:rsid w:val="008E2057"/>
  </w:style>
  <w:style w:type="paragraph" w:customStyle="1" w:styleId="4DBD3A273C6045BEA00FE688D3948C7D">
    <w:name w:val="4DBD3A273C6045BEA00FE688D3948C7D"/>
    <w:rsid w:val="008E2057"/>
  </w:style>
  <w:style w:type="paragraph" w:customStyle="1" w:styleId="1768C6872A18443B90335510656C3EFE">
    <w:name w:val="1768C6872A18443B90335510656C3EFE"/>
    <w:rsid w:val="008E2057"/>
  </w:style>
  <w:style w:type="paragraph" w:customStyle="1" w:styleId="AEC61A85CD7041159966B8DA4DA422CF">
    <w:name w:val="AEC61A85CD7041159966B8DA4DA422CF"/>
    <w:rsid w:val="008E2057"/>
  </w:style>
  <w:style w:type="paragraph" w:customStyle="1" w:styleId="4447FC20ECB942B1B3956DE4A6D2EA98">
    <w:name w:val="4447FC20ECB942B1B3956DE4A6D2EA98"/>
    <w:rsid w:val="008E2057"/>
  </w:style>
  <w:style w:type="paragraph" w:customStyle="1" w:styleId="A471FD408AE24C178E273B746D6DA837">
    <w:name w:val="A471FD408AE24C178E273B746D6DA837"/>
    <w:rsid w:val="008E2057"/>
  </w:style>
  <w:style w:type="paragraph" w:customStyle="1" w:styleId="0EB61D3E49B840DA87CA0FF0D99004DD">
    <w:name w:val="0EB61D3E49B840DA87CA0FF0D99004DD"/>
    <w:rsid w:val="008E2057"/>
  </w:style>
  <w:style w:type="paragraph" w:customStyle="1" w:styleId="A42C827EEF25451CA291E8ABFF6B1373">
    <w:name w:val="A42C827EEF25451CA291E8ABFF6B1373"/>
    <w:rsid w:val="008E2057"/>
  </w:style>
  <w:style w:type="paragraph" w:customStyle="1" w:styleId="BF467B909DFD40E38E535244ED07E258">
    <w:name w:val="BF467B909DFD40E38E535244ED07E258"/>
    <w:rsid w:val="008E2057"/>
  </w:style>
  <w:style w:type="paragraph" w:customStyle="1" w:styleId="CE74AD8913404811882530845EEE4233">
    <w:name w:val="CE74AD8913404811882530845EEE4233"/>
    <w:rsid w:val="008E2057"/>
  </w:style>
  <w:style w:type="paragraph" w:customStyle="1" w:styleId="86C16F8FFC574CE6BD83F3E997D0B6FE">
    <w:name w:val="86C16F8FFC574CE6BD83F3E997D0B6FE"/>
    <w:rsid w:val="008E2057"/>
  </w:style>
  <w:style w:type="paragraph" w:customStyle="1" w:styleId="3CC4995AE1E249C38C550008E58D48D3">
    <w:name w:val="3CC4995AE1E249C38C550008E58D48D3"/>
    <w:rsid w:val="008E2057"/>
  </w:style>
  <w:style w:type="paragraph" w:customStyle="1" w:styleId="A46F009829F34A5690FC3B122984FDF4">
    <w:name w:val="A46F009829F34A5690FC3B122984FDF4"/>
    <w:rsid w:val="008E2057"/>
  </w:style>
  <w:style w:type="paragraph" w:customStyle="1" w:styleId="1EC5F736F7DC4B249A2231EFF996C9C3">
    <w:name w:val="1EC5F736F7DC4B249A2231EFF996C9C3"/>
    <w:rsid w:val="008E2057"/>
  </w:style>
  <w:style w:type="paragraph" w:customStyle="1" w:styleId="A6F3DEA34FB447F19AD2F91C4DD90D82">
    <w:name w:val="A6F3DEA34FB447F19AD2F91C4DD90D82"/>
    <w:rsid w:val="008E2057"/>
  </w:style>
  <w:style w:type="paragraph" w:customStyle="1" w:styleId="8C2E352F9CF84984B4C5E12DB0E29463">
    <w:name w:val="8C2E352F9CF84984B4C5E12DB0E29463"/>
    <w:rsid w:val="008E2057"/>
  </w:style>
  <w:style w:type="paragraph" w:customStyle="1" w:styleId="0E40544B654D41A4816E57A04CDC75BD">
    <w:name w:val="0E40544B654D41A4816E57A04CDC75BD"/>
    <w:rsid w:val="008E2057"/>
  </w:style>
  <w:style w:type="paragraph" w:customStyle="1" w:styleId="20F5084BC9DE4428B0116FF5A525D621">
    <w:name w:val="20F5084BC9DE4428B0116FF5A525D621"/>
    <w:rsid w:val="008E2057"/>
  </w:style>
  <w:style w:type="paragraph" w:customStyle="1" w:styleId="65E1B625D719496281BF7060ECB16158">
    <w:name w:val="65E1B625D719496281BF7060ECB16158"/>
    <w:rsid w:val="008E2057"/>
  </w:style>
  <w:style w:type="paragraph" w:customStyle="1" w:styleId="9FED7BBBB2F3429C80C7B3FC81BBAFA6">
    <w:name w:val="9FED7BBBB2F3429C80C7B3FC81BBAFA6"/>
    <w:rsid w:val="008E2057"/>
  </w:style>
  <w:style w:type="paragraph" w:customStyle="1" w:styleId="AB8BA36F6E8C43F4A41A45EEA3F62B5A">
    <w:name w:val="AB8BA36F6E8C43F4A41A45EEA3F62B5A"/>
    <w:rsid w:val="008E2057"/>
  </w:style>
  <w:style w:type="paragraph" w:customStyle="1" w:styleId="2CB25ED9D8924CE589B79976A35BAD05">
    <w:name w:val="2CB25ED9D8924CE589B79976A35BAD05"/>
    <w:rsid w:val="008E2057"/>
  </w:style>
  <w:style w:type="paragraph" w:customStyle="1" w:styleId="BBA2F334EC2940E3853A377A5143945C">
    <w:name w:val="BBA2F334EC2940E3853A377A5143945C"/>
    <w:rsid w:val="008E2057"/>
  </w:style>
  <w:style w:type="paragraph" w:customStyle="1" w:styleId="C98C6B9F46314BC6AC3435D78B433FAE">
    <w:name w:val="C98C6B9F46314BC6AC3435D78B433FAE"/>
    <w:rsid w:val="008E2057"/>
  </w:style>
  <w:style w:type="paragraph" w:customStyle="1" w:styleId="D676AEF53D914B448E941530DF551838">
    <w:name w:val="D676AEF53D914B448E941530DF551838"/>
    <w:rsid w:val="008E2057"/>
  </w:style>
  <w:style w:type="paragraph" w:customStyle="1" w:styleId="5C2BDE711C654BC198860BECCBA59E0F">
    <w:name w:val="5C2BDE711C654BC198860BECCBA59E0F"/>
    <w:rsid w:val="008E2057"/>
  </w:style>
  <w:style w:type="paragraph" w:customStyle="1" w:styleId="A9F01BCFE6CA452F95F2EADDD2939D7D">
    <w:name w:val="A9F01BCFE6CA452F95F2EADDD2939D7D"/>
    <w:rsid w:val="008E2057"/>
  </w:style>
  <w:style w:type="paragraph" w:customStyle="1" w:styleId="A55B39A1F9914CDFAC03BE8C559F7052">
    <w:name w:val="A55B39A1F9914CDFAC03BE8C559F7052"/>
    <w:rsid w:val="008E2057"/>
  </w:style>
  <w:style w:type="paragraph" w:customStyle="1" w:styleId="C7935B3A633747B5A66B67FDE21FE8D9">
    <w:name w:val="C7935B3A633747B5A66B67FDE21FE8D9"/>
    <w:rsid w:val="008E2057"/>
  </w:style>
  <w:style w:type="paragraph" w:customStyle="1" w:styleId="97B0B5CAE31443ACAD7E65AFC702FF19">
    <w:name w:val="97B0B5CAE31443ACAD7E65AFC702FF19"/>
    <w:rsid w:val="008E2057"/>
  </w:style>
  <w:style w:type="paragraph" w:customStyle="1" w:styleId="EEA874071CD141FB86CF8B1FF0B185F5">
    <w:name w:val="EEA874071CD141FB86CF8B1FF0B185F5"/>
    <w:rsid w:val="008E2057"/>
  </w:style>
  <w:style w:type="paragraph" w:customStyle="1" w:styleId="09AA6A6B4C7C4FB2864DE11762782366">
    <w:name w:val="09AA6A6B4C7C4FB2864DE11762782366"/>
    <w:rsid w:val="008E2057"/>
  </w:style>
  <w:style w:type="paragraph" w:customStyle="1" w:styleId="D92D992175F4477295B69888E98D35B4">
    <w:name w:val="D92D992175F4477295B69888E98D35B4"/>
    <w:rsid w:val="008E2057"/>
  </w:style>
  <w:style w:type="paragraph" w:customStyle="1" w:styleId="C69986DBBF2147A79FB13DBDA6BDB78B">
    <w:name w:val="C69986DBBF2147A79FB13DBDA6BDB78B"/>
    <w:rsid w:val="008E2057"/>
  </w:style>
  <w:style w:type="paragraph" w:customStyle="1" w:styleId="C192ACCAEC8645BAB0204BA6DFF3CD74">
    <w:name w:val="C192ACCAEC8645BAB0204BA6DFF3CD74"/>
    <w:rsid w:val="008E2057"/>
  </w:style>
  <w:style w:type="paragraph" w:customStyle="1" w:styleId="59F74F597B2A4D4693C518CB202D5140">
    <w:name w:val="59F74F597B2A4D4693C518CB202D5140"/>
    <w:rsid w:val="008E2057"/>
  </w:style>
  <w:style w:type="paragraph" w:customStyle="1" w:styleId="94399CCFBDD348E28EE2B2F40F6E06E3">
    <w:name w:val="94399CCFBDD348E28EE2B2F40F6E06E3"/>
    <w:rsid w:val="008E2057"/>
  </w:style>
  <w:style w:type="paragraph" w:customStyle="1" w:styleId="8727E3615A8B4BEC931C8BDFE449E137">
    <w:name w:val="8727E3615A8B4BEC931C8BDFE449E137"/>
    <w:rsid w:val="008E2057"/>
  </w:style>
  <w:style w:type="paragraph" w:customStyle="1" w:styleId="0B71CF3D99A348E2AB84271E2F891F16">
    <w:name w:val="0B71CF3D99A348E2AB84271E2F891F16"/>
    <w:rsid w:val="008E2057"/>
  </w:style>
  <w:style w:type="paragraph" w:customStyle="1" w:styleId="B2CB58D9EF81499BA3C26761694D339F">
    <w:name w:val="B2CB58D9EF81499BA3C26761694D339F"/>
    <w:rsid w:val="008E2057"/>
  </w:style>
  <w:style w:type="paragraph" w:customStyle="1" w:styleId="A99C68B4890549B5804C3285A2C9550F">
    <w:name w:val="A99C68B4890549B5804C3285A2C9550F"/>
    <w:rsid w:val="008E2057"/>
  </w:style>
  <w:style w:type="paragraph" w:customStyle="1" w:styleId="2E84DEC7AD7E4A0395FFA3378CE08FB8">
    <w:name w:val="2E84DEC7AD7E4A0395FFA3378CE08FB8"/>
    <w:rsid w:val="008E2057"/>
  </w:style>
  <w:style w:type="paragraph" w:customStyle="1" w:styleId="572A97C06C2C4B09A27D1ED88DCD8D9F">
    <w:name w:val="572A97C06C2C4B09A27D1ED88DCD8D9F"/>
    <w:rsid w:val="008E2057"/>
  </w:style>
  <w:style w:type="paragraph" w:customStyle="1" w:styleId="0A046C9AC7794016AD22FB6D806A3DC5">
    <w:name w:val="0A046C9AC7794016AD22FB6D806A3DC5"/>
    <w:rsid w:val="008E2057"/>
  </w:style>
  <w:style w:type="paragraph" w:customStyle="1" w:styleId="51F63C3EA4A5430FBB50BA9AF9DF6BA5">
    <w:name w:val="51F63C3EA4A5430FBB50BA9AF9DF6BA5"/>
    <w:rsid w:val="008E2057"/>
  </w:style>
  <w:style w:type="paragraph" w:customStyle="1" w:styleId="3D50AB5C4DD8426799D2BDEE1DD8AEE2">
    <w:name w:val="3D50AB5C4DD8426799D2BDEE1DD8AEE2"/>
    <w:rsid w:val="008E2057"/>
  </w:style>
  <w:style w:type="paragraph" w:customStyle="1" w:styleId="4F4915D6204640BDA242EBAA26D0EC2D">
    <w:name w:val="4F4915D6204640BDA242EBAA26D0EC2D"/>
    <w:rsid w:val="008E2057"/>
  </w:style>
  <w:style w:type="paragraph" w:customStyle="1" w:styleId="F32040DDF1224727B8A782DB34B8841A">
    <w:name w:val="F32040DDF1224727B8A782DB34B8841A"/>
    <w:rsid w:val="008E2057"/>
  </w:style>
  <w:style w:type="paragraph" w:customStyle="1" w:styleId="D1D6C2D80AE64506B3FF0E0A1928DDF2">
    <w:name w:val="D1D6C2D80AE64506B3FF0E0A1928DDF2"/>
    <w:rsid w:val="008E2057"/>
  </w:style>
  <w:style w:type="paragraph" w:customStyle="1" w:styleId="4BF386D696A54DE18CA7E33D2DD14FB5">
    <w:name w:val="4BF386D696A54DE18CA7E33D2DD14FB5"/>
    <w:rsid w:val="008E2057"/>
  </w:style>
  <w:style w:type="paragraph" w:customStyle="1" w:styleId="39956FF46F4F4AC29E6BFD9B570F17C8">
    <w:name w:val="39956FF46F4F4AC29E6BFD9B570F17C8"/>
    <w:rsid w:val="008E2057"/>
  </w:style>
  <w:style w:type="paragraph" w:customStyle="1" w:styleId="3A9F47DF0A094297BFC6E84011F9A5CC">
    <w:name w:val="3A9F47DF0A094297BFC6E84011F9A5CC"/>
    <w:rsid w:val="008E2057"/>
  </w:style>
  <w:style w:type="paragraph" w:customStyle="1" w:styleId="000226E6753C450294376861720013E3">
    <w:name w:val="000226E6753C450294376861720013E3"/>
    <w:rsid w:val="008E2057"/>
  </w:style>
  <w:style w:type="paragraph" w:customStyle="1" w:styleId="52360280DB9146CBA1833F9AFB2E6F97">
    <w:name w:val="52360280DB9146CBA1833F9AFB2E6F97"/>
    <w:rsid w:val="008E2057"/>
  </w:style>
  <w:style w:type="paragraph" w:customStyle="1" w:styleId="1021982036A845AC91E8DB5D043695DC">
    <w:name w:val="1021982036A845AC91E8DB5D043695DC"/>
    <w:rsid w:val="008E2057"/>
  </w:style>
  <w:style w:type="paragraph" w:customStyle="1" w:styleId="02893EA227684307AF291CFCD5F07717">
    <w:name w:val="02893EA227684307AF291CFCD5F07717"/>
    <w:rsid w:val="008E2057"/>
  </w:style>
  <w:style w:type="paragraph" w:customStyle="1" w:styleId="0A0E4E3AF1CD43EF897E2C339B234D5C">
    <w:name w:val="0A0E4E3AF1CD43EF897E2C339B234D5C"/>
    <w:rsid w:val="008E2057"/>
  </w:style>
  <w:style w:type="paragraph" w:customStyle="1" w:styleId="702FC2FF7E0A4453AAF0E830253CBE6E">
    <w:name w:val="702FC2FF7E0A4453AAF0E830253CBE6E"/>
    <w:rsid w:val="008E2057"/>
  </w:style>
  <w:style w:type="paragraph" w:customStyle="1" w:styleId="7849AFC2FD2047DCB6711C2C7DCA0833">
    <w:name w:val="7849AFC2FD2047DCB6711C2C7DCA0833"/>
    <w:rsid w:val="008E2057"/>
  </w:style>
  <w:style w:type="paragraph" w:customStyle="1" w:styleId="5ABDABEF558340BE81794F764C61D01E">
    <w:name w:val="5ABDABEF558340BE81794F764C61D01E"/>
    <w:rsid w:val="008E2057"/>
  </w:style>
  <w:style w:type="paragraph" w:customStyle="1" w:styleId="B9A0F639367848C48189CC3D11108B56">
    <w:name w:val="B9A0F639367848C48189CC3D11108B56"/>
    <w:rsid w:val="008E2057"/>
  </w:style>
  <w:style w:type="paragraph" w:customStyle="1" w:styleId="7D40C1DAA9B34F018AF538F9B650AE63">
    <w:name w:val="7D40C1DAA9B34F018AF538F9B650AE63"/>
    <w:rsid w:val="008E2057"/>
  </w:style>
  <w:style w:type="paragraph" w:customStyle="1" w:styleId="578120D6CB3748F3876BC4ADA50E10FA">
    <w:name w:val="578120D6CB3748F3876BC4ADA50E10FA"/>
    <w:rsid w:val="008E2057"/>
  </w:style>
  <w:style w:type="paragraph" w:customStyle="1" w:styleId="072555008ED04AB5BD5A7E62B9B78558">
    <w:name w:val="072555008ED04AB5BD5A7E62B9B78558"/>
    <w:rsid w:val="008E2057"/>
  </w:style>
  <w:style w:type="paragraph" w:customStyle="1" w:styleId="CF7A44749FFD4C13A9CB0CCEF6261BF4">
    <w:name w:val="CF7A44749FFD4C13A9CB0CCEF6261BF4"/>
    <w:rsid w:val="008E2057"/>
  </w:style>
  <w:style w:type="paragraph" w:customStyle="1" w:styleId="045055A7422B41BE80A6CB5CCD633D18">
    <w:name w:val="045055A7422B41BE80A6CB5CCD633D18"/>
    <w:rsid w:val="008E2057"/>
  </w:style>
  <w:style w:type="paragraph" w:customStyle="1" w:styleId="0A0D6D91F0264EBB9DEFD70EAD9AB373">
    <w:name w:val="0A0D6D91F0264EBB9DEFD70EAD9AB373"/>
    <w:rsid w:val="008E2057"/>
  </w:style>
  <w:style w:type="paragraph" w:customStyle="1" w:styleId="9AE0C9C3ABDC4A5F90D8800E8CD1862F">
    <w:name w:val="9AE0C9C3ABDC4A5F90D8800E8CD1862F"/>
    <w:rsid w:val="008E2057"/>
  </w:style>
  <w:style w:type="paragraph" w:customStyle="1" w:styleId="C7C95A3702454C8282F272145F8525E8">
    <w:name w:val="C7C95A3702454C8282F272145F8525E8"/>
    <w:rsid w:val="008E2057"/>
  </w:style>
  <w:style w:type="paragraph" w:customStyle="1" w:styleId="0F1BE118CE9B4DDC9F8415FFE8EFFA28">
    <w:name w:val="0F1BE118CE9B4DDC9F8415FFE8EFFA28"/>
    <w:rsid w:val="008E2057"/>
  </w:style>
  <w:style w:type="paragraph" w:customStyle="1" w:styleId="604D66139CBF461D98C3DFEB629E807E">
    <w:name w:val="604D66139CBF461D98C3DFEB629E807E"/>
    <w:rsid w:val="008E2057"/>
  </w:style>
  <w:style w:type="paragraph" w:customStyle="1" w:styleId="8DCB4A048D15413FBFC069FEFB91D609">
    <w:name w:val="8DCB4A048D15413FBFC069FEFB91D609"/>
    <w:rsid w:val="008E2057"/>
  </w:style>
  <w:style w:type="paragraph" w:customStyle="1" w:styleId="85942CBDB08F4DD7A359670E6BB4C19B">
    <w:name w:val="85942CBDB08F4DD7A359670E6BB4C19B"/>
    <w:rsid w:val="008E2057"/>
  </w:style>
  <w:style w:type="paragraph" w:customStyle="1" w:styleId="A16F87A9533746F7AAD8CC9203B2D7F1">
    <w:name w:val="A16F87A9533746F7AAD8CC9203B2D7F1"/>
    <w:rsid w:val="008E2057"/>
  </w:style>
  <w:style w:type="paragraph" w:customStyle="1" w:styleId="9C2DA5CF206B4D29B565704590132267">
    <w:name w:val="9C2DA5CF206B4D29B565704590132267"/>
    <w:rsid w:val="008E2057"/>
  </w:style>
  <w:style w:type="paragraph" w:customStyle="1" w:styleId="830DB04B109C4D939E40119BA9E0D57F">
    <w:name w:val="830DB04B109C4D939E40119BA9E0D57F"/>
    <w:rsid w:val="008E2057"/>
  </w:style>
  <w:style w:type="paragraph" w:customStyle="1" w:styleId="4DF6D9CA6B33442A971A108730EBD478">
    <w:name w:val="4DF6D9CA6B33442A971A108730EBD478"/>
    <w:rsid w:val="008E2057"/>
  </w:style>
  <w:style w:type="paragraph" w:customStyle="1" w:styleId="519A7AE175944047BCEB1EEC83542E15">
    <w:name w:val="519A7AE175944047BCEB1EEC83542E15"/>
    <w:rsid w:val="008E2057"/>
  </w:style>
  <w:style w:type="paragraph" w:customStyle="1" w:styleId="2D8DC1D2051F47589C9247650F798485">
    <w:name w:val="2D8DC1D2051F47589C9247650F798485"/>
    <w:rsid w:val="008E2057"/>
  </w:style>
  <w:style w:type="paragraph" w:customStyle="1" w:styleId="9A6D94DCD80245BAB3A6456BC95B1DBB">
    <w:name w:val="9A6D94DCD80245BAB3A6456BC95B1DBB"/>
    <w:rsid w:val="008E2057"/>
  </w:style>
  <w:style w:type="paragraph" w:customStyle="1" w:styleId="FB90507B23964A74830F5590EBE4FBB9">
    <w:name w:val="FB90507B23964A74830F5590EBE4FBB9"/>
    <w:rsid w:val="008E2057"/>
  </w:style>
  <w:style w:type="paragraph" w:customStyle="1" w:styleId="9A0F7FEE9F2045C09F15FAA5C40E5D1E">
    <w:name w:val="9A0F7FEE9F2045C09F15FAA5C40E5D1E"/>
    <w:rsid w:val="008E2057"/>
  </w:style>
  <w:style w:type="paragraph" w:customStyle="1" w:styleId="AC899B1C68504AD59ECA2C4154D7F770">
    <w:name w:val="AC899B1C68504AD59ECA2C4154D7F770"/>
    <w:rsid w:val="008E2057"/>
  </w:style>
  <w:style w:type="paragraph" w:customStyle="1" w:styleId="56A2966818434368BE6B8982FBA3CA69">
    <w:name w:val="56A2966818434368BE6B8982FBA3CA69"/>
    <w:rsid w:val="008E2057"/>
  </w:style>
  <w:style w:type="paragraph" w:customStyle="1" w:styleId="BFFDC11EDDEE417D86D4043E8C6730C0">
    <w:name w:val="BFFDC11EDDEE417D86D4043E8C6730C0"/>
    <w:rsid w:val="008E2057"/>
  </w:style>
  <w:style w:type="paragraph" w:customStyle="1" w:styleId="3CFF3918C3144BE0A0716EC62444C1FB">
    <w:name w:val="3CFF3918C3144BE0A0716EC62444C1FB"/>
    <w:rsid w:val="008E2057"/>
  </w:style>
  <w:style w:type="paragraph" w:customStyle="1" w:styleId="26F6432C3C594925BCD32FB465A0382D">
    <w:name w:val="26F6432C3C594925BCD32FB465A0382D"/>
    <w:rsid w:val="008E2057"/>
  </w:style>
  <w:style w:type="paragraph" w:customStyle="1" w:styleId="E9197AD9F1BC4990AC3DE76C8AB66D84">
    <w:name w:val="E9197AD9F1BC4990AC3DE76C8AB66D84"/>
    <w:rsid w:val="008E2057"/>
  </w:style>
  <w:style w:type="paragraph" w:customStyle="1" w:styleId="E3F74449902D4826BF95AB3133D9A0D7">
    <w:name w:val="E3F74449902D4826BF95AB3133D9A0D7"/>
    <w:rsid w:val="008E2057"/>
  </w:style>
  <w:style w:type="paragraph" w:customStyle="1" w:styleId="6CE2234BE5614A09A7051B0E04470670">
    <w:name w:val="6CE2234BE5614A09A7051B0E04470670"/>
    <w:rsid w:val="008E2057"/>
  </w:style>
  <w:style w:type="paragraph" w:customStyle="1" w:styleId="EF57E6E4ADB04992BFDBC1D69F9ACAE9">
    <w:name w:val="EF57E6E4ADB04992BFDBC1D69F9ACAE9"/>
    <w:rsid w:val="008E2057"/>
  </w:style>
  <w:style w:type="paragraph" w:customStyle="1" w:styleId="2076100E743248C787E271BF314A709A">
    <w:name w:val="2076100E743248C787E271BF314A709A"/>
    <w:rsid w:val="008E2057"/>
  </w:style>
  <w:style w:type="paragraph" w:customStyle="1" w:styleId="D66F51B0958A4F5182F3E36DEDF03FA8">
    <w:name w:val="D66F51B0958A4F5182F3E36DEDF03FA8"/>
    <w:rsid w:val="008E2057"/>
  </w:style>
  <w:style w:type="paragraph" w:customStyle="1" w:styleId="58A95977A2D94BEDBD321FAB0F59EE45">
    <w:name w:val="58A95977A2D94BEDBD321FAB0F59EE45"/>
    <w:rsid w:val="008E2057"/>
  </w:style>
  <w:style w:type="paragraph" w:customStyle="1" w:styleId="4FD436BD556E4C80BC432E90BDC96132">
    <w:name w:val="4FD436BD556E4C80BC432E90BDC96132"/>
    <w:rsid w:val="008E2057"/>
  </w:style>
  <w:style w:type="paragraph" w:customStyle="1" w:styleId="9092F3114CB3431886EC941B9C9247DD">
    <w:name w:val="9092F3114CB3431886EC941B9C9247DD"/>
    <w:rsid w:val="008E2057"/>
  </w:style>
  <w:style w:type="paragraph" w:customStyle="1" w:styleId="F40961C9DB694DACA83623B409470177">
    <w:name w:val="F40961C9DB694DACA83623B409470177"/>
    <w:rsid w:val="008E2057"/>
  </w:style>
  <w:style w:type="paragraph" w:customStyle="1" w:styleId="5E921F4154104DD79F4A5B6E0684310A">
    <w:name w:val="5E921F4154104DD79F4A5B6E0684310A"/>
    <w:rsid w:val="008E2057"/>
  </w:style>
  <w:style w:type="paragraph" w:customStyle="1" w:styleId="F69959EC9908483C9E0FBC0359AA1FB5">
    <w:name w:val="F69959EC9908483C9E0FBC0359AA1FB5"/>
    <w:rsid w:val="008E2057"/>
  </w:style>
  <w:style w:type="paragraph" w:customStyle="1" w:styleId="C3CC374B55204A488B8C7D5F4FC6A10B">
    <w:name w:val="C3CC374B55204A488B8C7D5F4FC6A10B"/>
    <w:rsid w:val="008E2057"/>
  </w:style>
  <w:style w:type="paragraph" w:customStyle="1" w:styleId="8E35346B16814E77871A604ECC944DE7">
    <w:name w:val="8E35346B16814E77871A604ECC944DE7"/>
    <w:rsid w:val="008E2057"/>
  </w:style>
  <w:style w:type="paragraph" w:customStyle="1" w:styleId="4F965EE3B5B143DAAB3F233A6FCD1D4C">
    <w:name w:val="4F965EE3B5B143DAAB3F233A6FCD1D4C"/>
    <w:rsid w:val="008E2057"/>
  </w:style>
  <w:style w:type="paragraph" w:customStyle="1" w:styleId="E19B8097111548969BB0DBCD6CAF6548">
    <w:name w:val="E19B8097111548969BB0DBCD6CAF6548"/>
    <w:rsid w:val="008E2057"/>
  </w:style>
  <w:style w:type="paragraph" w:customStyle="1" w:styleId="0CC7C0D7BFE644D1989E9D09E153B128">
    <w:name w:val="0CC7C0D7BFE644D1989E9D09E153B128"/>
    <w:rsid w:val="008E2057"/>
  </w:style>
  <w:style w:type="paragraph" w:customStyle="1" w:styleId="BFDF2D64EF86425FAAED6767515A5E6B">
    <w:name w:val="BFDF2D64EF86425FAAED6767515A5E6B"/>
    <w:rsid w:val="008E2057"/>
  </w:style>
  <w:style w:type="paragraph" w:customStyle="1" w:styleId="F13B455A1998497BB027E434E75035E7">
    <w:name w:val="F13B455A1998497BB027E434E75035E7"/>
    <w:rsid w:val="008E2057"/>
  </w:style>
  <w:style w:type="paragraph" w:customStyle="1" w:styleId="A0C7BE80E6B8401EA30AA9BA11D27869">
    <w:name w:val="A0C7BE80E6B8401EA30AA9BA11D27869"/>
    <w:rsid w:val="008E2057"/>
  </w:style>
  <w:style w:type="paragraph" w:customStyle="1" w:styleId="67B1AB7895D349D2A3EE313799CC79C1">
    <w:name w:val="67B1AB7895D349D2A3EE313799CC79C1"/>
    <w:rsid w:val="008E2057"/>
  </w:style>
  <w:style w:type="paragraph" w:customStyle="1" w:styleId="2D5A82DA5DF1428F99586CBE650E76D9">
    <w:name w:val="2D5A82DA5DF1428F99586CBE650E76D9"/>
    <w:rsid w:val="008E2057"/>
  </w:style>
  <w:style w:type="paragraph" w:customStyle="1" w:styleId="EFE8C07A655B4591B4895058943B1AC2">
    <w:name w:val="EFE8C07A655B4591B4895058943B1AC2"/>
    <w:rsid w:val="008E2057"/>
  </w:style>
  <w:style w:type="paragraph" w:customStyle="1" w:styleId="EAD9FACFF4114E54A7318BFED990EEDF">
    <w:name w:val="EAD9FACFF4114E54A7318BFED990EEDF"/>
    <w:rsid w:val="008E2057"/>
  </w:style>
  <w:style w:type="paragraph" w:customStyle="1" w:styleId="C954DE45066B44C68D479BC0751AEC96">
    <w:name w:val="C954DE45066B44C68D479BC0751AEC96"/>
    <w:rsid w:val="008E2057"/>
  </w:style>
  <w:style w:type="paragraph" w:customStyle="1" w:styleId="892EAB8F76BB489CB52CA7CF32F90A43">
    <w:name w:val="892EAB8F76BB489CB52CA7CF32F90A43"/>
    <w:rsid w:val="008E2057"/>
  </w:style>
  <w:style w:type="paragraph" w:customStyle="1" w:styleId="CE209565EBFF49F48D5FAB324DA85E99">
    <w:name w:val="CE209565EBFF49F48D5FAB324DA85E99"/>
    <w:rsid w:val="008E2057"/>
  </w:style>
  <w:style w:type="paragraph" w:customStyle="1" w:styleId="82F69252568341888AAF886925DBB186">
    <w:name w:val="82F69252568341888AAF886925DBB186"/>
    <w:rsid w:val="008E2057"/>
  </w:style>
  <w:style w:type="paragraph" w:customStyle="1" w:styleId="0FE6623D40314A7480766873D127294B">
    <w:name w:val="0FE6623D40314A7480766873D127294B"/>
    <w:rsid w:val="008E2057"/>
  </w:style>
  <w:style w:type="paragraph" w:customStyle="1" w:styleId="EB1A79AC1265407DA6AB18FB2D15DDF6">
    <w:name w:val="EB1A79AC1265407DA6AB18FB2D15DDF6"/>
    <w:rsid w:val="008E2057"/>
  </w:style>
  <w:style w:type="paragraph" w:customStyle="1" w:styleId="982FE2C431B540A9AA376776430E77F7">
    <w:name w:val="982FE2C431B540A9AA376776430E77F7"/>
    <w:rsid w:val="008E2057"/>
  </w:style>
  <w:style w:type="paragraph" w:customStyle="1" w:styleId="3379C2409EE64C659D9DE628ECAD209B">
    <w:name w:val="3379C2409EE64C659D9DE628ECAD209B"/>
    <w:rsid w:val="008E2057"/>
  </w:style>
  <w:style w:type="paragraph" w:customStyle="1" w:styleId="C574FBCAD4994D9B8F6047B94850BD7E">
    <w:name w:val="C574FBCAD4994D9B8F6047B94850BD7E"/>
    <w:rsid w:val="008E2057"/>
  </w:style>
  <w:style w:type="paragraph" w:customStyle="1" w:styleId="68555EE1C5734771B90EB4AB7A557BD0">
    <w:name w:val="68555EE1C5734771B90EB4AB7A557BD0"/>
    <w:rsid w:val="008E2057"/>
  </w:style>
  <w:style w:type="paragraph" w:customStyle="1" w:styleId="7C91EFC72E9F4DDFA79BFDE528A72201">
    <w:name w:val="7C91EFC72E9F4DDFA79BFDE528A72201"/>
    <w:rsid w:val="008E2057"/>
  </w:style>
  <w:style w:type="paragraph" w:customStyle="1" w:styleId="B3DA0A63FC294B04B254C62E6FA4D751">
    <w:name w:val="B3DA0A63FC294B04B254C62E6FA4D751"/>
    <w:rsid w:val="008E2057"/>
  </w:style>
  <w:style w:type="paragraph" w:customStyle="1" w:styleId="571E905CDA2E4702AA6A41AA1FA9D9BB">
    <w:name w:val="571E905CDA2E4702AA6A41AA1FA9D9BB"/>
    <w:rsid w:val="008E2057"/>
  </w:style>
  <w:style w:type="paragraph" w:customStyle="1" w:styleId="90AFA8397895410F85F8EFB938871C7C">
    <w:name w:val="90AFA8397895410F85F8EFB938871C7C"/>
    <w:rsid w:val="008E2057"/>
  </w:style>
  <w:style w:type="paragraph" w:customStyle="1" w:styleId="21F19A35D0F5489B8B686494A0458602">
    <w:name w:val="21F19A35D0F5489B8B686494A0458602"/>
    <w:rsid w:val="008E2057"/>
  </w:style>
  <w:style w:type="paragraph" w:customStyle="1" w:styleId="B99753FBDB5E49A485C489F49BEFF642">
    <w:name w:val="B99753FBDB5E49A485C489F49BEFF642"/>
    <w:rsid w:val="008E2057"/>
  </w:style>
  <w:style w:type="paragraph" w:customStyle="1" w:styleId="B943FE3C51FA42769808FDED00C5EA0A">
    <w:name w:val="B943FE3C51FA42769808FDED00C5EA0A"/>
    <w:rsid w:val="008E2057"/>
  </w:style>
  <w:style w:type="paragraph" w:customStyle="1" w:styleId="DE2C448EC7154F71A89D4C9D57709760">
    <w:name w:val="DE2C448EC7154F71A89D4C9D57709760"/>
    <w:rsid w:val="008E2057"/>
  </w:style>
  <w:style w:type="paragraph" w:customStyle="1" w:styleId="C43F55D5DA8B4717996A97FE2220D014">
    <w:name w:val="C43F55D5DA8B4717996A97FE2220D014"/>
    <w:rsid w:val="008E2057"/>
  </w:style>
  <w:style w:type="paragraph" w:customStyle="1" w:styleId="9AA088D0C5E44D5EB968E598C1A81CF5">
    <w:name w:val="9AA088D0C5E44D5EB968E598C1A81CF5"/>
    <w:rsid w:val="008E2057"/>
  </w:style>
  <w:style w:type="paragraph" w:customStyle="1" w:styleId="D038FC22B7B4407DB9986549A3F11D9B">
    <w:name w:val="D038FC22B7B4407DB9986549A3F11D9B"/>
    <w:rsid w:val="008E2057"/>
  </w:style>
  <w:style w:type="paragraph" w:customStyle="1" w:styleId="7CE972513C3C4DD4AAB2F3C10DDE7EF4">
    <w:name w:val="7CE972513C3C4DD4AAB2F3C10DDE7EF4"/>
    <w:rsid w:val="008E2057"/>
  </w:style>
  <w:style w:type="paragraph" w:customStyle="1" w:styleId="73E3B9202AA94BB986FDDE677236BD14">
    <w:name w:val="73E3B9202AA94BB986FDDE677236BD14"/>
    <w:rsid w:val="008E2057"/>
  </w:style>
  <w:style w:type="paragraph" w:customStyle="1" w:styleId="1F2814396C2243B8A91210F285D50FED">
    <w:name w:val="1F2814396C2243B8A91210F285D50FED"/>
    <w:rsid w:val="008E2057"/>
  </w:style>
  <w:style w:type="paragraph" w:customStyle="1" w:styleId="D74186C5016C411185B8542515A5CDC5">
    <w:name w:val="D74186C5016C411185B8542515A5CDC5"/>
    <w:rsid w:val="008E2057"/>
  </w:style>
  <w:style w:type="paragraph" w:customStyle="1" w:styleId="AD3C55B6AD8746B09DA6B3B5A7C352BB">
    <w:name w:val="AD3C55B6AD8746B09DA6B3B5A7C352BB"/>
    <w:rsid w:val="008E2057"/>
  </w:style>
  <w:style w:type="paragraph" w:customStyle="1" w:styleId="F3299E75EA3C458BAE162BD3E7BCF341">
    <w:name w:val="F3299E75EA3C458BAE162BD3E7BCF341"/>
    <w:rsid w:val="008E2057"/>
  </w:style>
  <w:style w:type="paragraph" w:customStyle="1" w:styleId="6508EC29CE484B988BFBC0CF261702F4">
    <w:name w:val="6508EC29CE484B988BFBC0CF261702F4"/>
    <w:rsid w:val="008E2057"/>
  </w:style>
  <w:style w:type="paragraph" w:customStyle="1" w:styleId="F6AA3548399F425A986E6459C068867D">
    <w:name w:val="F6AA3548399F425A986E6459C068867D"/>
    <w:rsid w:val="008E2057"/>
  </w:style>
  <w:style w:type="paragraph" w:customStyle="1" w:styleId="42C1F3230C4D442EB5E77D95350B1601">
    <w:name w:val="42C1F3230C4D442EB5E77D95350B1601"/>
    <w:rsid w:val="008E2057"/>
  </w:style>
  <w:style w:type="paragraph" w:customStyle="1" w:styleId="8CB1F254D813409B8551A3A564B45E06">
    <w:name w:val="8CB1F254D813409B8551A3A564B45E06"/>
    <w:rsid w:val="008E2057"/>
  </w:style>
  <w:style w:type="paragraph" w:customStyle="1" w:styleId="8C8A26F4436E448F936726F750207863">
    <w:name w:val="8C8A26F4436E448F936726F750207863"/>
    <w:rsid w:val="008E2057"/>
  </w:style>
  <w:style w:type="paragraph" w:customStyle="1" w:styleId="3DA70F5759714C22BD75BEA43D7AB332">
    <w:name w:val="3DA70F5759714C22BD75BEA43D7AB332"/>
    <w:rsid w:val="008E2057"/>
  </w:style>
  <w:style w:type="paragraph" w:customStyle="1" w:styleId="2C86B089B8B04759AA4842D0E5FA368B">
    <w:name w:val="2C86B089B8B04759AA4842D0E5FA368B"/>
    <w:rsid w:val="008E2057"/>
  </w:style>
  <w:style w:type="paragraph" w:customStyle="1" w:styleId="C3CB44AB162444D1A23FB45BE63263EB">
    <w:name w:val="C3CB44AB162444D1A23FB45BE63263EB"/>
    <w:rsid w:val="008E2057"/>
  </w:style>
  <w:style w:type="paragraph" w:customStyle="1" w:styleId="73DB8E77C261419BBCE3AEF439361FCB">
    <w:name w:val="73DB8E77C261419BBCE3AEF439361FCB"/>
    <w:rsid w:val="008E2057"/>
  </w:style>
  <w:style w:type="paragraph" w:customStyle="1" w:styleId="B5D8B9CDBA3942B9B6AEF1838E97639E">
    <w:name w:val="B5D8B9CDBA3942B9B6AEF1838E97639E"/>
    <w:rsid w:val="008E2057"/>
  </w:style>
  <w:style w:type="paragraph" w:customStyle="1" w:styleId="23A33572DD544FB1B403053AF849A119">
    <w:name w:val="23A33572DD544FB1B403053AF849A119"/>
    <w:rsid w:val="008E2057"/>
  </w:style>
  <w:style w:type="paragraph" w:customStyle="1" w:styleId="D5369031606443FBA91F70D346F42F50">
    <w:name w:val="D5369031606443FBA91F70D346F42F50"/>
    <w:rsid w:val="008E2057"/>
  </w:style>
  <w:style w:type="paragraph" w:customStyle="1" w:styleId="4D963201311B4C278B4C0B9DB563DA21">
    <w:name w:val="4D963201311B4C278B4C0B9DB563DA21"/>
    <w:rsid w:val="008E2057"/>
  </w:style>
  <w:style w:type="paragraph" w:customStyle="1" w:styleId="395F01AA98254B2691B6B4803D39294A">
    <w:name w:val="395F01AA98254B2691B6B4803D39294A"/>
    <w:rsid w:val="008E2057"/>
  </w:style>
  <w:style w:type="paragraph" w:customStyle="1" w:styleId="A8C4F0DB89EA4E75899A5193B2677D44">
    <w:name w:val="A8C4F0DB89EA4E75899A5193B2677D44"/>
    <w:rsid w:val="008E2057"/>
  </w:style>
  <w:style w:type="paragraph" w:customStyle="1" w:styleId="544498BFDB8B47B7AB54C1B116CB2FC0">
    <w:name w:val="544498BFDB8B47B7AB54C1B116CB2FC0"/>
    <w:rsid w:val="008E2057"/>
  </w:style>
  <w:style w:type="paragraph" w:customStyle="1" w:styleId="EB7F3180601C4A1390D5F7F26480A690">
    <w:name w:val="EB7F3180601C4A1390D5F7F26480A690"/>
    <w:rsid w:val="008E2057"/>
  </w:style>
  <w:style w:type="paragraph" w:customStyle="1" w:styleId="22CABC839D194D28A2557A89A8F0594C">
    <w:name w:val="22CABC839D194D28A2557A89A8F0594C"/>
    <w:rsid w:val="008E2057"/>
  </w:style>
  <w:style w:type="paragraph" w:customStyle="1" w:styleId="82F265D90AF047DCBE3AFE4F4C48BA90">
    <w:name w:val="82F265D90AF047DCBE3AFE4F4C48BA90"/>
    <w:rsid w:val="008E2057"/>
  </w:style>
  <w:style w:type="paragraph" w:customStyle="1" w:styleId="AE69F8A4BB8443F59752B15D222A9DFF">
    <w:name w:val="AE69F8A4BB8443F59752B15D222A9DFF"/>
    <w:rsid w:val="008E2057"/>
  </w:style>
  <w:style w:type="paragraph" w:customStyle="1" w:styleId="7F13E602A1C54C7FB29247A913BA0999">
    <w:name w:val="7F13E602A1C54C7FB29247A913BA0999"/>
    <w:rsid w:val="008E2057"/>
  </w:style>
  <w:style w:type="paragraph" w:customStyle="1" w:styleId="FA7872A6B4A842ED8E09D2A0BD984F5D">
    <w:name w:val="FA7872A6B4A842ED8E09D2A0BD984F5D"/>
    <w:rsid w:val="008E2057"/>
  </w:style>
  <w:style w:type="paragraph" w:customStyle="1" w:styleId="8CCC835724C9410C8E565C4417F829B0">
    <w:name w:val="8CCC835724C9410C8E565C4417F829B0"/>
    <w:rsid w:val="008E2057"/>
  </w:style>
  <w:style w:type="paragraph" w:customStyle="1" w:styleId="E8AA1DC085A846ADA3BACF76C4B7FC23">
    <w:name w:val="E8AA1DC085A846ADA3BACF76C4B7FC23"/>
    <w:rsid w:val="008E2057"/>
  </w:style>
  <w:style w:type="paragraph" w:customStyle="1" w:styleId="3E8F7E101D7547BABF7D296F36714609">
    <w:name w:val="3E8F7E101D7547BABF7D296F36714609"/>
    <w:rsid w:val="008E2057"/>
  </w:style>
  <w:style w:type="paragraph" w:customStyle="1" w:styleId="448F68AFDA194123917207DCD6E23979">
    <w:name w:val="448F68AFDA194123917207DCD6E23979"/>
    <w:rsid w:val="008E2057"/>
  </w:style>
  <w:style w:type="paragraph" w:customStyle="1" w:styleId="07E914A2259446F395DA16FB58F5A09A">
    <w:name w:val="07E914A2259446F395DA16FB58F5A09A"/>
    <w:rsid w:val="008E2057"/>
  </w:style>
  <w:style w:type="paragraph" w:customStyle="1" w:styleId="5C5ED5C469F44953BE00820FF8F8116C">
    <w:name w:val="5C5ED5C469F44953BE00820FF8F8116C"/>
    <w:rsid w:val="008E2057"/>
  </w:style>
  <w:style w:type="paragraph" w:customStyle="1" w:styleId="0902B7BE0884484C9E3368EA22103DEB">
    <w:name w:val="0902B7BE0884484C9E3368EA22103DEB"/>
    <w:rsid w:val="008E2057"/>
  </w:style>
  <w:style w:type="paragraph" w:customStyle="1" w:styleId="F5FBFBD8536A4D118347E0461AF63945">
    <w:name w:val="F5FBFBD8536A4D118347E0461AF63945"/>
    <w:rsid w:val="008E2057"/>
  </w:style>
  <w:style w:type="paragraph" w:customStyle="1" w:styleId="EDBA6D0093B24ACB8DCA2A4CB7813BE7">
    <w:name w:val="EDBA6D0093B24ACB8DCA2A4CB7813BE7"/>
    <w:rsid w:val="008E2057"/>
  </w:style>
  <w:style w:type="paragraph" w:customStyle="1" w:styleId="552C9220A79C4B20A3395000C200C309">
    <w:name w:val="552C9220A79C4B20A3395000C200C309"/>
    <w:rsid w:val="008E2057"/>
  </w:style>
  <w:style w:type="paragraph" w:customStyle="1" w:styleId="859E2F93D6CA4C05ABDA5D2575160735">
    <w:name w:val="859E2F93D6CA4C05ABDA5D2575160735"/>
    <w:rsid w:val="008E2057"/>
  </w:style>
  <w:style w:type="paragraph" w:customStyle="1" w:styleId="0188B43D123D464BB735309D7F05A6BD">
    <w:name w:val="0188B43D123D464BB735309D7F05A6BD"/>
    <w:rsid w:val="008E2057"/>
  </w:style>
  <w:style w:type="paragraph" w:customStyle="1" w:styleId="22D12E43678846CD99DE2773255B255E">
    <w:name w:val="22D12E43678846CD99DE2773255B255E"/>
    <w:rsid w:val="008E2057"/>
  </w:style>
  <w:style w:type="paragraph" w:customStyle="1" w:styleId="C548A440525A4872B28A7E64C83A2794">
    <w:name w:val="C548A440525A4872B28A7E64C83A2794"/>
    <w:rsid w:val="008E2057"/>
  </w:style>
  <w:style w:type="paragraph" w:customStyle="1" w:styleId="F7ED1A31078E40EF84E02CD6C77BBDDC">
    <w:name w:val="F7ED1A31078E40EF84E02CD6C77BBDDC"/>
    <w:rsid w:val="008E2057"/>
  </w:style>
  <w:style w:type="paragraph" w:customStyle="1" w:styleId="F322F9289046401EAD3F1FFF7849830E">
    <w:name w:val="F322F9289046401EAD3F1FFF7849830E"/>
    <w:rsid w:val="008E2057"/>
  </w:style>
  <w:style w:type="paragraph" w:customStyle="1" w:styleId="D0723AF511C14DAC9057FAF8A8459270">
    <w:name w:val="D0723AF511C14DAC9057FAF8A8459270"/>
    <w:rsid w:val="008E2057"/>
  </w:style>
  <w:style w:type="paragraph" w:customStyle="1" w:styleId="A6C2F1C718404AE8986A9902245BB148">
    <w:name w:val="A6C2F1C718404AE8986A9902245BB148"/>
    <w:rsid w:val="008E2057"/>
  </w:style>
  <w:style w:type="paragraph" w:customStyle="1" w:styleId="8D3111870DD644F98B5F48AA61F7865F">
    <w:name w:val="8D3111870DD644F98B5F48AA61F7865F"/>
    <w:rsid w:val="008E2057"/>
  </w:style>
  <w:style w:type="paragraph" w:customStyle="1" w:styleId="571DDCDAF9654FE48748AC819D58DAB0">
    <w:name w:val="571DDCDAF9654FE48748AC819D58DAB0"/>
    <w:rsid w:val="008E2057"/>
  </w:style>
  <w:style w:type="paragraph" w:customStyle="1" w:styleId="A21DFBB837EA4CE2807766DE56AB1BEB">
    <w:name w:val="A21DFBB837EA4CE2807766DE56AB1BEB"/>
    <w:rsid w:val="008E2057"/>
  </w:style>
  <w:style w:type="paragraph" w:customStyle="1" w:styleId="8CB4B04CA5B6430FB97AC8D3CCA8CFA3">
    <w:name w:val="8CB4B04CA5B6430FB97AC8D3CCA8CFA3"/>
    <w:rsid w:val="008E2057"/>
  </w:style>
  <w:style w:type="paragraph" w:customStyle="1" w:styleId="1D2E0F91C1B946FB86101369F0F30F73">
    <w:name w:val="1D2E0F91C1B946FB86101369F0F30F73"/>
    <w:rsid w:val="008E2057"/>
  </w:style>
  <w:style w:type="paragraph" w:customStyle="1" w:styleId="8E1800FE4C99442880E61B89ECF9D0BB">
    <w:name w:val="8E1800FE4C99442880E61B89ECF9D0BB"/>
    <w:rsid w:val="008E2057"/>
  </w:style>
  <w:style w:type="paragraph" w:customStyle="1" w:styleId="C089F3B1570747FEA4A2B7857641E3C8">
    <w:name w:val="C089F3B1570747FEA4A2B7857641E3C8"/>
    <w:rsid w:val="008E2057"/>
  </w:style>
  <w:style w:type="paragraph" w:customStyle="1" w:styleId="C83055E24068450AADAD405672914FED">
    <w:name w:val="C83055E24068450AADAD405672914FED"/>
    <w:rsid w:val="008E2057"/>
  </w:style>
  <w:style w:type="paragraph" w:customStyle="1" w:styleId="2773873C526F41429BF2C9B7867994FD">
    <w:name w:val="2773873C526F41429BF2C9B7867994FD"/>
    <w:rsid w:val="008E2057"/>
  </w:style>
  <w:style w:type="paragraph" w:customStyle="1" w:styleId="EDC43570F7B440CC8F3934F98CEA463D">
    <w:name w:val="EDC43570F7B440CC8F3934F98CEA463D"/>
    <w:rsid w:val="008E2057"/>
  </w:style>
  <w:style w:type="paragraph" w:customStyle="1" w:styleId="6840C55FC05A4F309B1BF5D747D1C20D">
    <w:name w:val="6840C55FC05A4F309B1BF5D747D1C20D"/>
    <w:rsid w:val="008E2057"/>
  </w:style>
  <w:style w:type="paragraph" w:customStyle="1" w:styleId="DA16887E9E5C4508A7CB77CF6AC054D8">
    <w:name w:val="DA16887E9E5C4508A7CB77CF6AC054D8"/>
    <w:rsid w:val="008E2057"/>
  </w:style>
  <w:style w:type="paragraph" w:customStyle="1" w:styleId="48269C2168E04E87AFD89744A60E8DD5">
    <w:name w:val="48269C2168E04E87AFD89744A60E8DD5"/>
    <w:rsid w:val="008E2057"/>
  </w:style>
  <w:style w:type="paragraph" w:customStyle="1" w:styleId="AD05720F4164463A8E3FE76ED4D9C6D6">
    <w:name w:val="AD05720F4164463A8E3FE76ED4D9C6D6"/>
    <w:rsid w:val="008E2057"/>
  </w:style>
  <w:style w:type="paragraph" w:customStyle="1" w:styleId="ACCD3858348D46A4BAFDFCBA1EB1E957">
    <w:name w:val="ACCD3858348D46A4BAFDFCBA1EB1E957"/>
    <w:rsid w:val="008E2057"/>
  </w:style>
  <w:style w:type="paragraph" w:customStyle="1" w:styleId="84628CDB3C2A403083CB88FCD45F08B0">
    <w:name w:val="84628CDB3C2A403083CB88FCD45F08B0"/>
    <w:rsid w:val="008E2057"/>
  </w:style>
  <w:style w:type="paragraph" w:customStyle="1" w:styleId="41241889AA9246EEB8F7674A6F267E9F">
    <w:name w:val="41241889AA9246EEB8F7674A6F267E9F"/>
    <w:rsid w:val="008E2057"/>
  </w:style>
  <w:style w:type="paragraph" w:customStyle="1" w:styleId="64A5D202AD88429EB0D482C9856A06AB">
    <w:name w:val="64A5D202AD88429EB0D482C9856A06AB"/>
    <w:rsid w:val="008E2057"/>
  </w:style>
  <w:style w:type="paragraph" w:customStyle="1" w:styleId="B7DDDA03A8084D17AC6C06E1A078D898">
    <w:name w:val="B7DDDA03A8084D17AC6C06E1A078D898"/>
    <w:rsid w:val="008E2057"/>
  </w:style>
  <w:style w:type="paragraph" w:customStyle="1" w:styleId="EC499164886C4E84BBC445B1CD621052">
    <w:name w:val="EC499164886C4E84BBC445B1CD621052"/>
    <w:rsid w:val="008E2057"/>
  </w:style>
  <w:style w:type="paragraph" w:customStyle="1" w:styleId="215265EE7431455A8AFA4B4A8D87FE6A">
    <w:name w:val="215265EE7431455A8AFA4B4A8D87FE6A"/>
    <w:rsid w:val="008E2057"/>
  </w:style>
  <w:style w:type="paragraph" w:customStyle="1" w:styleId="99F20AC15E90433698E86ABE6840033A">
    <w:name w:val="99F20AC15E90433698E86ABE6840033A"/>
    <w:rsid w:val="008E2057"/>
  </w:style>
  <w:style w:type="paragraph" w:customStyle="1" w:styleId="5CD872C55E504845BE3AA76A09BC03B1">
    <w:name w:val="5CD872C55E504845BE3AA76A09BC03B1"/>
    <w:rsid w:val="008E2057"/>
  </w:style>
  <w:style w:type="paragraph" w:customStyle="1" w:styleId="E8919196A07444AEACA37B85EE1E0418">
    <w:name w:val="E8919196A07444AEACA37B85EE1E0418"/>
    <w:rsid w:val="008E2057"/>
  </w:style>
  <w:style w:type="paragraph" w:customStyle="1" w:styleId="452AA1C10D8F47A39904F3C2B3F02BF1">
    <w:name w:val="452AA1C10D8F47A39904F3C2B3F02BF1"/>
    <w:rsid w:val="008E2057"/>
  </w:style>
  <w:style w:type="paragraph" w:customStyle="1" w:styleId="6FB4B4FF83144071BB194D3B06C0D92D">
    <w:name w:val="6FB4B4FF83144071BB194D3B06C0D92D"/>
    <w:rsid w:val="008E2057"/>
  </w:style>
  <w:style w:type="paragraph" w:customStyle="1" w:styleId="77C31B876AB34D91B7E079BD622C0CE1">
    <w:name w:val="77C31B876AB34D91B7E079BD622C0CE1"/>
    <w:rsid w:val="008E2057"/>
  </w:style>
  <w:style w:type="paragraph" w:customStyle="1" w:styleId="A03EF77C03454F77BF3A27C4646C0F01">
    <w:name w:val="A03EF77C03454F77BF3A27C4646C0F01"/>
    <w:rsid w:val="008E2057"/>
  </w:style>
  <w:style w:type="paragraph" w:customStyle="1" w:styleId="7739C73DD6444CD1810E8370B6092963">
    <w:name w:val="7739C73DD6444CD1810E8370B6092963"/>
    <w:rsid w:val="008E2057"/>
  </w:style>
  <w:style w:type="paragraph" w:customStyle="1" w:styleId="F2942BD50E764C0B9280792A4C909AF3">
    <w:name w:val="F2942BD50E764C0B9280792A4C909AF3"/>
    <w:rsid w:val="008E2057"/>
  </w:style>
  <w:style w:type="paragraph" w:customStyle="1" w:styleId="1631DDBC800A48F28CF636ED3A6C3095">
    <w:name w:val="1631DDBC800A48F28CF636ED3A6C3095"/>
    <w:rsid w:val="008E2057"/>
  </w:style>
  <w:style w:type="paragraph" w:customStyle="1" w:styleId="93FC984038804875B275F3F7B3E96D84">
    <w:name w:val="93FC984038804875B275F3F7B3E96D84"/>
    <w:rsid w:val="008E2057"/>
  </w:style>
  <w:style w:type="paragraph" w:customStyle="1" w:styleId="92F51158DF4C4959BE9440A661B2893F">
    <w:name w:val="92F51158DF4C4959BE9440A661B2893F"/>
    <w:rsid w:val="008E2057"/>
  </w:style>
  <w:style w:type="paragraph" w:customStyle="1" w:styleId="77BE8E9C2B114CC3ADFCBC68001D4B10">
    <w:name w:val="77BE8E9C2B114CC3ADFCBC68001D4B10"/>
    <w:rsid w:val="008E2057"/>
  </w:style>
  <w:style w:type="paragraph" w:customStyle="1" w:styleId="077FA804BC3B496F8ACB3F86AA75FE14">
    <w:name w:val="077FA804BC3B496F8ACB3F86AA75FE14"/>
    <w:rsid w:val="008E2057"/>
  </w:style>
  <w:style w:type="paragraph" w:customStyle="1" w:styleId="128DDAB8912046D5903084CF17BB5F7A">
    <w:name w:val="128DDAB8912046D5903084CF17BB5F7A"/>
    <w:rsid w:val="008E2057"/>
  </w:style>
  <w:style w:type="paragraph" w:customStyle="1" w:styleId="6CCB7AB85EF64665A8980522E638C7A5">
    <w:name w:val="6CCB7AB85EF64665A8980522E638C7A5"/>
    <w:rsid w:val="008E2057"/>
  </w:style>
  <w:style w:type="paragraph" w:customStyle="1" w:styleId="35D444234B5440B2AADC767BA8C84047">
    <w:name w:val="35D444234B5440B2AADC767BA8C84047"/>
    <w:rsid w:val="008E2057"/>
  </w:style>
  <w:style w:type="paragraph" w:customStyle="1" w:styleId="02A086A0131E40EEB56CC77F26798F88">
    <w:name w:val="02A086A0131E40EEB56CC77F26798F88"/>
    <w:rsid w:val="008E2057"/>
  </w:style>
  <w:style w:type="paragraph" w:customStyle="1" w:styleId="4CAFCA6C0B494AF4A83F9584582B67B4">
    <w:name w:val="4CAFCA6C0B494AF4A83F9584582B67B4"/>
    <w:rsid w:val="008E2057"/>
  </w:style>
  <w:style w:type="paragraph" w:customStyle="1" w:styleId="24E811C9464840C4A04CBA9070B62A8B">
    <w:name w:val="24E811C9464840C4A04CBA9070B62A8B"/>
    <w:rsid w:val="008E2057"/>
  </w:style>
  <w:style w:type="paragraph" w:customStyle="1" w:styleId="0C6979D1D6E74D92BBB3804A872606C1">
    <w:name w:val="0C6979D1D6E74D92BBB3804A872606C1"/>
    <w:rsid w:val="008E2057"/>
  </w:style>
  <w:style w:type="paragraph" w:customStyle="1" w:styleId="C45434F5FDCC424DA5B569AC5AFCC98A">
    <w:name w:val="C45434F5FDCC424DA5B569AC5AFCC98A"/>
    <w:rsid w:val="008E2057"/>
  </w:style>
  <w:style w:type="paragraph" w:customStyle="1" w:styleId="941F1809AFC542B4BA3F522FFA074401">
    <w:name w:val="941F1809AFC542B4BA3F522FFA074401"/>
    <w:rsid w:val="008E2057"/>
  </w:style>
  <w:style w:type="paragraph" w:customStyle="1" w:styleId="181E0D4EE0194CA1959C12CCAAC3BFBF">
    <w:name w:val="181E0D4EE0194CA1959C12CCAAC3BFBF"/>
    <w:rsid w:val="008E2057"/>
  </w:style>
  <w:style w:type="paragraph" w:customStyle="1" w:styleId="42FF4A89A095400D87FA8619A37DB0D5">
    <w:name w:val="42FF4A89A095400D87FA8619A37DB0D5"/>
    <w:rsid w:val="008E2057"/>
  </w:style>
  <w:style w:type="paragraph" w:customStyle="1" w:styleId="E1A1B63E9EBC46198F3F67B2BA20695D">
    <w:name w:val="E1A1B63E9EBC46198F3F67B2BA20695D"/>
    <w:rsid w:val="008E2057"/>
  </w:style>
  <w:style w:type="paragraph" w:customStyle="1" w:styleId="CEE0E380D5E044A4883DB30E3A5A041B">
    <w:name w:val="CEE0E380D5E044A4883DB30E3A5A041B"/>
    <w:rsid w:val="008E2057"/>
  </w:style>
  <w:style w:type="paragraph" w:customStyle="1" w:styleId="C4F03320BD2341D2BE3B3B17602F563D">
    <w:name w:val="C4F03320BD2341D2BE3B3B17602F563D"/>
    <w:rsid w:val="008E2057"/>
  </w:style>
  <w:style w:type="paragraph" w:customStyle="1" w:styleId="C770D452891245CAB60AF9502C97C65D">
    <w:name w:val="C770D452891245CAB60AF9502C97C65D"/>
    <w:rsid w:val="008E2057"/>
  </w:style>
  <w:style w:type="paragraph" w:customStyle="1" w:styleId="D2CC60515CE64FFB92A2D9E1E9150CCE">
    <w:name w:val="D2CC60515CE64FFB92A2D9E1E9150CCE"/>
    <w:rsid w:val="008E2057"/>
  </w:style>
  <w:style w:type="paragraph" w:customStyle="1" w:styleId="33C75A4A33CF49AC9B2359AD4D8E3B61">
    <w:name w:val="33C75A4A33CF49AC9B2359AD4D8E3B61"/>
    <w:rsid w:val="008E2057"/>
  </w:style>
  <w:style w:type="paragraph" w:customStyle="1" w:styleId="A378DD2AEA57469D86889BD894B16DB3">
    <w:name w:val="A378DD2AEA57469D86889BD894B16DB3"/>
    <w:rsid w:val="008E2057"/>
  </w:style>
  <w:style w:type="paragraph" w:customStyle="1" w:styleId="8B32346A08384037BECFF3FE6B943191">
    <w:name w:val="8B32346A08384037BECFF3FE6B943191"/>
    <w:rsid w:val="008E2057"/>
  </w:style>
  <w:style w:type="paragraph" w:customStyle="1" w:styleId="34B9CB1A1D124C858CCDA24AA230C51F">
    <w:name w:val="34B9CB1A1D124C858CCDA24AA230C51F"/>
    <w:rsid w:val="008E2057"/>
  </w:style>
  <w:style w:type="paragraph" w:customStyle="1" w:styleId="1BD22C87E5194D1CB429B5C63A261EB1">
    <w:name w:val="1BD22C87E5194D1CB429B5C63A261EB1"/>
    <w:rsid w:val="008E2057"/>
  </w:style>
  <w:style w:type="paragraph" w:customStyle="1" w:styleId="482912352F594833B39200D059777753">
    <w:name w:val="482912352F594833B39200D059777753"/>
    <w:rsid w:val="008E2057"/>
  </w:style>
  <w:style w:type="paragraph" w:customStyle="1" w:styleId="5EB5F866CBDF4CE3A7B0306F32F63EBB">
    <w:name w:val="5EB5F866CBDF4CE3A7B0306F32F63EBB"/>
    <w:rsid w:val="008E2057"/>
  </w:style>
  <w:style w:type="paragraph" w:customStyle="1" w:styleId="3CCD2273B4BA4783922C5D2D780E21EA">
    <w:name w:val="3CCD2273B4BA4783922C5D2D780E21EA"/>
    <w:rsid w:val="008E2057"/>
  </w:style>
  <w:style w:type="paragraph" w:customStyle="1" w:styleId="D13C753D7CD94FE7AD64B6DACC4C1761">
    <w:name w:val="D13C753D7CD94FE7AD64B6DACC4C1761"/>
    <w:rsid w:val="008E2057"/>
  </w:style>
  <w:style w:type="paragraph" w:customStyle="1" w:styleId="CF01835DB93948918D2F348317393C97">
    <w:name w:val="CF01835DB93948918D2F348317393C97"/>
    <w:rsid w:val="008E2057"/>
  </w:style>
  <w:style w:type="paragraph" w:customStyle="1" w:styleId="A4AFEE91EFDB4D05A5D460C6F93A8C39">
    <w:name w:val="A4AFEE91EFDB4D05A5D460C6F93A8C39"/>
    <w:rsid w:val="008E2057"/>
  </w:style>
  <w:style w:type="paragraph" w:customStyle="1" w:styleId="9540016CE27E46E2BC99D2EFF52AFAFD">
    <w:name w:val="9540016CE27E46E2BC99D2EFF52AFAFD"/>
    <w:rsid w:val="008E2057"/>
  </w:style>
  <w:style w:type="paragraph" w:customStyle="1" w:styleId="2BC1E5E15A704B8FA463E5798D41C5AD">
    <w:name w:val="2BC1E5E15A704B8FA463E5798D41C5AD"/>
    <w:rsid w:val="008E2057"/>
  </w:style>
  <w:style w:type="paragraph" w:customStyle="1" w:styleId="C81925A9460842A3B71DA819C23955F5">
    <w:name w:val="C81925A9460842A3B71DA819C23955F5"/>
    <w:rsid w:val="008E2057"/>
  </w:style>
  <w:style w:type="paragraph" w:customStyle="1" w:styleId="FE0F8ED613DB41CBAB910AD953B60F7C">
    <w:name w:val="FE0F8ED613DB41CBAB910AD953B60F7C"/>
    <w:rsid w:val="008E2057"/>
  </w:style>
  <w:style w:type="paragraph" w:customStyle="1" w:styleId="3BF40E04A8E34FA88AAE9BA2DDA6FAAB">
    <w:name w:val="3BF40E04A8E34FA88AAE9BA2DDA6FAAB"/>
    <w:rsid w:val="008E2057"/>
  </w:style>
  <w:style w:type="paragraph" w:customStyle="1" w:styleId="F7FC1656B78844FDA626C445B3EB1CE2">
    <w:name w:val="F7FC1656B78844FDA626C445B3EB1CE2"/>
    <w:rsid w:val="008E2057"/>
  </w:style>
  <w:style w:type="paragraph" w:customStyle="1" w:styleId="D1BCB825ECE04682A5522C993618BFBC">
    <w:name w:val="D1BCB825ECE04682A5522C993618BFBC"/>
    <w:rsid w:val="008E2057"/>
  </w:style>
  <w:style w:type="paragraph" w:customStyle="1" w:styleId="8787139EEEE048A796822BE680EA2F14">
    <w:name w:val="8787139EEEE048A796822BE680EA2F14"/>
    <w:rsid w:val="008E2057"/>
  </w:style>
  <w:style w:type="paragraph" w:customStyle="1" w:styleId="0F9F5080F5DF4EF793EDC0C0BE9A6055">
    <w:name w:val="0F9F5080F5DF4EF793EDC0C0BE9A6055"/>
    <w:rsid w:val="008E2057"/>
  </w:style>
  <w:style w:type="paragraph" w:customStyle="1" w:styleId="A22F99E416984D89A67C209ABAC3E167">
    <w:name w:val="A22F99E416984D89A67C209ABAC3E167"/>
    <w:rsid w:val="008E2057"/>
  </w:style>
  <w:style w:type="paragraph" w:customStyle="1" w:styleId="9FA898DCB1354CA9B07DDB8216A17205">
    <w:name w:val="9FA898DCB1354CA9B07DDB8216A17205"/>
    <w:rsid w:val="008E2057"/>
  </w:style>
  <w:style w:type="paragraph" w:customStyle="1" w:styleId="B059829A8FF04BC8B11A094CAB225534">
    <w:name w:val="B059829A8FF04BC8B11A094CAB225534"/>
    <w:rsid w:val="008E2057"/>
  </w:style>
  <w:style w:type="paragraph" w:customStyle="1" w:styleId="1034C7A9F41B41A588B77AC8B8322594">
    <w:name w:val="1034C7A9F41B41A588B77AC8B8322594"/>
    <w:rsid w:val="008E2057"/>
  </w:style>
  <w:style w:type="paragraph" w:customStyle="1" w:styleId="DD64703509A545B19F80F78B7F9C453D">
    <w:name w:val="DD64703509A545B19F80F78B7F9C453D"/>
    <w:rsid w:val="008E2057"/>
  </w:style>
  <w:style w:type="paragraph" w:customStyle="1" w:styleId="CF2459BC1D714656A16700B1CD567FA3">
    <w:name w:val="CF2459BC1D714656A16700B1CD567FA3"/>
    <w:rsid w:val="008E2057"/>
  </w:style>
  <w:style w:type="paragraph" w:customStyle="1" w:styleId="9EF423F433AF4F7BA36B0118AC42B1E8">
    <w:name w:val="9EF423F433AF4F7BA36B0118AC42B1E8"/>
    <w:rsid w:val="008E2057"/>
  </w:style>
  <w:style w:type="paragraph" w:customStyle="1" w:styleId="764EB770F3BE491B9852D1E8B02EC5A0">
    <w:name w:val="764EB770F3BE491B9852D1E8B02EC5A0"/>
    <w:rsid w:val="008E2057"/>
  </w:style>
  <w:style w:type="paragraph" w:customStyle="1" w:styleId="291BE739246F45C2AC6F8946AB20CFBB">
    <w:name w:val="291BE739246F45C2AC6F8946AB20CFBB"/>
    <w:rsid w:val="008E2057"/>
  </w:style>
  <w:style w:type="paragraph" w:customStyle="1" w:styleId="5614F8FAFE4E4010BAAF324F9948BB0D">
    <w:name w:val="5614F8FAFE4E4010BAAF324F9948BB0D"/>
    <w:rsid w:val="008E2057"/>
  </w:style>
  <w:style w:type="paragraph" w:customStyle="1" w:styleId="68A50C6B999447C8B0989A6B40BCA545">
    <w:name w:val="68A50C6B999447C8B0989A6B40BCA545"/>
    <w:rsid w:val="008E2057"/>
  </w:style>
  <w:style w:type="paragraph" w:customStyle="1" w:styleId="C2D3C95FC9614B60A362E6FA99D1F62A">
    <w:name w:val="C2D3C95FC9614B60A362E6FA99D1F62A"/>
    <w:rsid w:val="008E2057"/>
  </w:style>
  <w:style w:type="paragraph" w:customStyle="1" w:styleId="96206A869C474E4A9ACD0946DA3C45E6">
    <w:name w:val="96206A869C474E4A9ACD0946DA3C45E6"/>
    <w:rsid w:val="008E2057"/>
  </w:style>
  <w:style w:type="paragraph" w:customStyle="1" w:styleId="318B1DEC44A1495CB27041ADDB1413F3">
    <w:name w:val="318B1DEC44A1495CB27041ADDB1413F3"/>
    <w:rsid w:val="008E2057"/>
  </w:style>
  <w:style w:type="paragraph" w:customStyle="1" w:styleId="C7B48CA381324C9B9A8962521C6B4856">
    <w:name w:val="C7B48CA381324C9B9A8962521C6B4856"/>
    <w:rsid w:val="008E2057"/>
  </w:style>
  <w:style w:type="paragraph" w:customStyle="1" w:styleId="FB88308C877F4CB0A8F333893583CA94">
    <w:name w:val="FB88308C877F4CB0A8F333893583CA94"/>
    <w:rsid w:val="008E2057"/>
  </w:style>
  <w:style w:type="paragraph" w:customStyle="1" w:styleId="48CC303EED564406A7FC4689B8501B80">
    <w:name w:val="48CC303EED564406A7FC4689B8501B80"/>
    <w:rsid w:val="008E2057"/>
  </w:style>
  <w:style w:type="paragraph" w:customStyle="1" w:styleId="31347D0D26234B1B9F6F5355C7A13684">
    <w:name w:val="31347D0D26234B1B9F6F5355C7A13684"/>
    <w:rsid w:val="008E2057"/>
  </w:style>
  <w:style w:type="paragraph" w:customStyle="1" w:styleId="2729D11D930445609B058846BF46BDC6">
    <w:name w:val="2729D11D930445609B058846BF46BDC6"/>
    <w:rsid w:val="008E2057"/>
  </w:style>
  <w:style w:type="paragraph" w:customStyle="1" w:styleId="B1016563CACE4344A5173F3CCA43F16A">
    <w:name w:val="B1016563CACE4344A5173F3CCA43F16A"/>
    <w:rsid w:val="008E2057"/>
  </w:style>
  <w:style w:type="paragraph" w:customStyle="1" w:styleId="D220BDC2ABD242FDB11A2C321C2B9202">
    <w:name w:val="D220BDC2ABD242FDB11A2C321C2B9202"/>
    <w:rsid w:val="008E2057"/>
  </w:style>
  <w:style w:type="paragraph" w:customStyle="1" w:styleId="ECBFC85E44AF4B9BB3DD09DDD4D23F9B">
    <w:name w:val="ECBFC85E44AF4B9BB3DD09DDD4D23F9B"/>
    <w:rsid w:val="008E2057"/>
  </w:style>
  <w:style w:type="paragraph" w:customStyle="1" w:styleId="8FBCCA51578F4565A7029C32D63F9518">
    <w:name w:val="8FBCCA51578F4565A7029C32D63F9518"/>
    <w:rsid w:val="008E2057"/>
  </w:style>
  <w:style w:type="paragraph" w:customStyle="1" w:styleId="92E9520C4741465CA6F480686EA284D7">
    <w:name w:val="92E9520C4741465CA6F480686EA284D7"/>
    <w:rsid w:val="008E2057"/>
  </w:style>
  <w:style w:type="paragraph" w:customStyle="1" w:styleId="FE06C85625D5471CAB151DA02ABAB9B9">
    <w:name w:val="FE06C85625D5471CAB151DA02ABAB9B9"/>
    <w:rsid w:val="008E2057"/>
  </w:style>
  <w:style w:type="paragraph" w:customStyle="1" w:styleId="989115E8A4EC4D8AA64FB2CFD14C57CD">
    <w:name w:val="989115E8A4EC4D8AA64FB2CFD14C57CD"/>
    <w:rsid w:val="008E2057"/>
  </w:style>
  <w:style w:type="paragraph" w:customStyle="1" w:styleId="C91BCD33BEDE4453A6AC5579012A7E0B">
    <w:name w:val="C91BCD33BEDE4453A6AC5579012A7E0B"/>
    <w:rsid w:val="008E2057"/>
  </w:style>
  <w:style w:type="paragraph" w:customStyle="1" w:styleId="991D4521A2364983A51080F1B807895D">
    <w:name w:val="991D4521A2364983A51080F1B807895D"/>
    <w:rsid w:val="008E2057"/>
  </w:style>
  <w:style w:type="paragraph" w:customStyle="1" w:styleId="BBA6343B27CC481CBC991409AC178C9A">
    <w:name w:val="BBA6343B27CC481CBC991409AC178C9A"/>
    <w:rsid w:val="008E2057"/>
  </w:style>
  <w:style w:type="paragraph" w:customStyle="1" w:styleId="8B8E35FE5E8D4AFB9D5BB23FF0A9C898">
    <w:name w:val="8B8E35FE5E8D4AFB9D5BB23FF0A9C898"/>
    <w:rsid w:val="008E2057"/>
  </w:style>
  <w:style w:type="paragraph" w:customStyle="1" w:styleId="547C5AE8B5714A9F8FEA9F7658AE8E2A">
    <w:name w:val="547C5AE8B5714A9F8FEA9F7658AE8E2A"/>
    <w:rsid w:val="008E2057"/>
  </w:style>
  <w:style w:type="paragraph" w:customStyle="1" w:styleId="E4BB1358CC824F4DA71E1B09FFE7BB2F">
    <w:name w:val="E4BB1358CC824F4DA71E1B09FFE7BB2F"/>
    <w:rsid w:val="008E2057"/>
  </w:style>
  <w:style w:type="paragraph" w:customStyle="1" w:styleId="8295D3FB56B0415A8A4343924175479A">
    <w:name w:val="8295D3FB56B0415A8A4343924175479A"/>
    <w:rsid w:val="008E2057"/>
  </w:style>
  <w:style w:type="paragraph" w:customStyle="1" w:styleId="B990982ECC8B44289F077BF77ABBB968">
    <w:name w:val="B990982ECC8B44289F077BF77ABBB968"/>
    <w:rsid w:val="008E2057"/>
  </w:style>
  <w:style w:type="paragraph" w:customStyle="1" w:styleId="A1254BBBC80944D0A830A60478000022">
    <w:name w:val="A1254BBBC80944D0A830A60478000022"/>
    <w:rsid w:val="008E2057"/>
  </w:style>
  <w:style w:type="paragraph" w:customStyle="1" w:styleId="5ECB5F33F3564FE5AF6AC260AB340B1C">
    <w:name w:val="5ECB5F33F3564FE5AF6AC260AB340B1C"/>
    <w:rsid w:val="008E2057"/>
  </w:style>
  <w:style w:type="paragraph" w:customStyle="1" w:styleId="86D420BDB2644A01A449FD480562D240">
    <w:name w:val="86D420BDB2644A01A449FD480562D240"/>
    <w:rsid w:val="008E2057"/>
  </w:style>
  <w:style w:type="paragraph" w:customStyle="1" w:styleId="F267C3F7E6614727A27446753848E4FC">
    <w:name w:val="F267C3F7E6614727A27446753848E4FC"/>
    <w:rsid w:val="008E2057"/>
  </w:style>
  <w:style w:type="paragraph" w:customStyle="1" w:styleId="417DD2C69A374C3DAF254E41DDC71962">
    <w:name w:val="417DD2C69A374C3DAF254E41DDC71962"/>
    <w:rsid w:val="008E2057"/>
  </w:style>
  <w:style w:type="paragraph" w:customStyle="1" w:styleId="482CE2BEC9AD4A09827EB6308976F186">
    <w:name w:val="482CE2BEC9AD4A09827EB6308976F186"/>
    <w:rsid w:val="008E2057"/>
  </w:style>
  <w:style w:type="paragraph" w:customStyle="1" w:styleId="3D9D9795BA8D43079D6514D8A2D8FEEE">
    <w:name w:val="3D9D9795BA8D43079D6514D8A2D8FEEE"/>
    <w:rsid w:val="008E2057"/>
  </w:style>
  <w:style w:type="paragraph" w:customStyle="1" w:styleId="B39CFE0BBEB24F619C82C21E56588FCF">
    <w:name w:val="B39CFE0BBEB24F619C82C21E56588FCF"/>
    <w:rsid w:val="008E2057"/>
  </w:style>
  <w:style w:type="paragraph" w:customStyle="1" w:styleId="8501AE6B08514372A82BE4EBE98E0319">
    <w:name w:val="8501AE6B08514372A82BE4EBE98E0319"/>
    <w:rsid w:val="008E2057"/>
  </w:style>
  <w:style w:type="paragraph" w:customStyle="1" w:styleId="B6B6C603E78B4BBB85B4C2267F993954">
    <w:name w:val="B6B6C603E78B4BBB85B4C2267F993954"/>
    <w:rsid w:val="008E2057"/>
  </w:style>
  <w:style w:type="paragraph" w:customStyle="1" w:styleId="1E1DE6954C544B3999656CD3C6924D86">
    <w:name w:val="1E1DE6954C544B3999656CD3C6924D86"/>
    <w:rsid w:val="008E2057"/>
  </w:style>
  <w:style w:type="paragraph" w:customStyle="1" w:styleId="6957CA947DEC423192830BDFD8861B12">
    <w:name w:val="6957CA947DEC423192830BDFD8861B12"/>
    <w:rsid w:val="008E2057"/>
  </w:style>
  <w:style w:type="paragraph" w:customStyle="1" w:styleId="7EAB7775378D40078D2801C6719F9469">
    <w:name w:val="7EAB7775378D40078D2801C6719F9469"/>
    <w:rsid w:val="008E2057"/>
  </w:style>
  <w:style w:type="paragraph" w:customStyle="1" w:styleId="9A93798A8CC440E9A6341B3E361245F3">
    <w:name w:val="9A93798A8CC440E9A6341B3E361245F3"/>
    <w:rsid w:val="008E2057"/>
  </w:style>
  <w:style w:type="paragraph" w:customStyle="1" w:styleId="38F45D2956FE4B26847C2B9329D48216">
    <w:name w:val="38F45D2956FE4B26847C2B9329D48216"/>
    <w:rsid w:val="008E2057"/>
  </w:style>
  <w:style w:type="paragraph" w:customStyle="1" w:styleId="CD962D8A2E784DFAB4C1C861B5175E58">
    <w:name w:val="CD962D8A2E784DFAB4C1C861B5175E58"/>
    <w:rsid w:val="008E2057"/>
  </w:style>
  <w:style w:type="paragraph" w:customStyle="1" w:styleId="8F1725D7082A4E58B5C5D682E0D5B92C">
    <w:name w:val="8F1725D7082A4E58B5C5D682E0D5B92C"/>
    <w:rsid w:val="008E2057"/>
  </w:style>
  <w:style w:type="paragraph" w:customStyle="1" w:styleId="6F99F37EF5E347099245F4B347612ED3">
    <w:name w:val="6F99F37EF5E347099245F4B347612ED3"/>
    <w:rsid w:val="008E2057"/>
  </w:style>
  <w:style w:type="paragraph" w:customStyle="1" w:styleId="B2A6AB3FEE0343D18144C4881DFE23DD">
    <w:name w:val="B2A6AB3FEE0343D18144C4881DFE23DD"/>
    <w:rsid w:val="008E2057"/>
  </w:style>
  <w:style w:type="paragraph" w:customStyle="1" w:styleId="CB92AB53E11A41E38E6ADB0FF3F82616">
    <w:name w:val="CB92AB53E11A41E38E6ADB0FF3F82616"/>
    <w:rsid w:val="008E2057"/>
  </w:style>
  <w:style w:type="paragraph" w:customStyle="1" w:styleId="E4C8C6EFF81544FAA696617B2E7E0665">
    <w:name w:val="E4C8C6EFF81544FAA696617B2E7E0665"/>
    <w:rsid w:val="008E2057"/>
  </w:style>
  <w:style w:type="paragraph" w:customStyle="1" w:styleId="3B47C8180DC8472E91A39E7C2EB174C2">
    <w:name w:val="3B47C8180DC8472E91A39E7C2EB174C2"/>
    <w:rsid w:val="008E2057"/>
  </w:style>
  <w:style w:type="paragraph" w:customStyle="1" w:styleId="1611364979F6420193F70E0EF5FCD544">
    <w:name w:val="1611364979F6420193F70E0EF5FCD544"/>
    <w:rsid w:val="008E2057"/>
  </w:style>
  <w:style w:type="paragraph" w:customStyle="1" w:styleId="30E8083F8B2146948E3D7D9C3E69FBD6">
    <w:name w:val="30E8083F8B2146948E3D7D9C3E69FBD6"/>
    <w:rsid w:val="008E2057"/>
  </w:style>
  <w:style w:type="paragraph" w:customStyle="1" w:styleId="FF76E4DC2F1842389E1B309C115FC5E0">
    <w:name w:val="FF76E4DC2F1842389E1B309C115FC5E0"/>
    <w:rsid w:val="008E2057"/>
  </w:style>
  <w:style w:type="paragraph" w:customStyle="1" w:styleId="6A13DDAF1254406B9F3D3BB77FAFB71E">
    <w:name w:val="6A13DDAF1254406B9F3D3BB77FAFB71E"/>
    <w:rsid w:val="008E2057"/>
  </w:style>
  <w:style w:type="paragraph" w:customStyle="1" w:styleId="76AF7981B9D04BF0BAD062C27B4350E8">
    <w:name w:val="76AF7981B9D04BF0BAD062C27B4350E8"/>
    <w:rsid w:val="008E2057"/>
  </w:style>
  <w:style w:type="paragraph" w:customStyle="1" w:styleId="1A2B6C400685416BA1DEEC66064893FE">
    <w:name w:val="1A2B6C400685416BA1DEEC66064893FE"/>
    <w:rsid w:val="008E2057"/>
  </w:style>
  <w:style w:type="paragraph" w:customStyle="1" w:styleId="6F09E1D459C1449BA193CD67F3A6C57B">
    <w:name w:val="6F09E1D459C1449BA193CD67F3A6C57B"/>
    <w:rsid w:val="008E2057"/>
  </w:style>
  <w:style w:type="paragraph" w:customStyle="1" w:styleId="BCE536D96A614864B562AE6759C738A9">
    <w:name w:val="BCE536D96A614864B562AE6759C738A9"/>
    <w:rsid w:val="008E2057"/>
  </w:style>
  <w:style w:type="paragraph" w:customStyle="1" w:styleId="432641421B4F422FBE010181803E5D06">
    <w:name w:val="432641421B4F422FBE010181803E5D06"/>
    <w:rsid w:val="008E2057"/>
  </w:style>
  <w:style w:type="paragraph" w:customStyle="1" w:styleId="0BE0874E53A14421AB57752AA232FD4F">
    <w:name w:val="0BE0874E53A14421AB57752AA232FD4F"/>
    <w:rsid w:val="008E2057"/>
  </w:style>
  <w:style w:type="paragraph" w:customStyle="1" w:styleId="38BC79180FC34D0EBE19784F232C3990">
    <w:name w:val="38BC79180FC34D0EBE19784F232C3990"/>
    <w:rsid w:val="008E2057"/>
  </w:style>
  <w:style w:type="paragraph" w:customStyle="1" w:styleId="3D1D6F1694484404AE02F68A7EDE32A8">
    <w:name w:val="3D1D6F1694484404AE02F68A7EDE32A8"/>
    <w:rsid w:val="008E2057"/>
  </w:style>
  <w:style w:type="paragraph" w:customStyle="1" w:styleId="538357FF63E94993961FEF7204089590">
    <w:name w:val="538357FF63E94993961FEF7204089590"/>
    <w:rsid w:val="008E2057"/>
  </w:style>
  <w:style w:type="paragraph" w:customStyle="1" w:styleId="DDF78BC030524E739272BB0A84C95740">
    <w:name w:val="DDF78BC030524E739272BB0A84C95740"/>
    <w:rsid w:val="008E2057"/>
  </w:style>
  <w:style w:type="paragraph" w:customStyle="1" w:styleId="E414A444D06F4BE7B7FA1F8D5651FB16">
    <w:name w:val="E414A444D06F4BE7B7FA1F8D5651FB16"/>
    <w:rsid w:val="008E2057"/>
  </w:style>
  <w:style w:type="paragraph" w:customStyle="1" w:styleId="CFA0DCF8D57E4F4D91BD69F233D610B5">
    <w:name w:val="CFA0DCF8D57E4F4D91BD69F233D610B5"/>
    <w:rsid w:val="008E2057"/>
  </w:style>
  <w:style w:type="paragraph" w:customStyle="1" w:styleId="56AC612B343C47A0992AA2923AD0ABFB">
    <w:name w:val="56AC612B343C47A0992AA2923AD0ABFB"/>
    <w:rsid w:val="008E2057"/>
  </w:style>
  <w:style w:type="paragraph" w:customStyle="1" w:styleId="C443D85AAC704E9FB7F5C56CC6965EF9">
    <w:name w:val="C443D85AAC704E9FB7F5C56CC6965EF9"/>
    <w:rsid w:val="008E2057"/>
  </w:style>
  <w:style w:type="paragraph" w:customStyle="1" w:styleId="64AF9FFE2EFA41FAB13C6FEFDB2756D4">
    <w:name w:val="64AF9FFE2EFA41FAB13C6FEFDB2756D4"/>
    <w:rsid w:val="008E2057"/>
  </w:style>
  <w:style w:type="paragraph" w:customStyle="1" w:styleId="D6E5EA636A33454390770F3855E50418">
    <w:name w:val="D6E5EA636A33454390770F3855E50418"/>
    <w:rsid w:val="008E2057"/>
  </w:style>
  <w:style w:type="paragraph" w:customStyle="1" w:styleId="90BE0681EF89484BB4D645FC677B33BA">
    <w:name w:val="90BE0681EF89484BB4D645FC677B33BA"/>
    <w:rsid w:val="008E2057"/>
  </w:style>
  <w:style w:type="paragraph" w:customStyle="1" w:styleId="77B465CD7610497EB472ACEADD00676D">
    <w:name w:val="77B465CD7610497EB472ACEADD00676D"/>
    <w:rsid w:val="008E2057"/>
  </w:style>
  <w:style w:type="paragraph" w:customStyle="1" w:styleId="C8B67DE5334549B68D72FC6D380430ED">
    <w:name w:val="C8B67DE5334549B68D72FC6D380430ED"/>
    <w:rsid w:val="008E2057"/>
  </w:style>
  <w:style w:type="paragraph" w:customStyle="1" w:styleId="05FB2BA90DFA477F9A51227354A5F207">
    <w:name w:val="05FB2BA90DFA477F9A51227354A5F207"/>
    <w:rsid w:val="008E2057"/>
  </w:style>
  <w:style w:type="paragraph" w:customStyle="1" w:styleId="4CD06EE5F3184608BEE9969E4C4998C2">
    <w:name w:val="4CD06EE5F3184608BEE9969E4C4998C2"/>
    <w:rsid w:val="008E2057"/>
  </w:style>
  <w:style w:type="paragraph" w:customStyle="1" w:styleId="EF083E6D30A546C6846CA788BB0651EE">
    <w:name w:val="EF083E6D30A546C6846CA788BB0651EE"/>
    <w:rsid w:val="008E2057"/>
  </w:style>
  <w:style w:type="paragraph" w:customStyle="1" w:styleId="99A5F99C9BE144D6B85D2B7CF6CF5475">
    <w:name w:val="99A5F99C9BE144D6B85D2B7CF6CF5475"/>
    <w:rsid w:val="008E2057"/>
  </w:style>
  <w:style w:type="paragraph" w:customStyle="1" w:styleId="26D1D0073DC4452C8496C87C08F742CF">
    <w:name w:val="26D1D0073DC4452C8496C87C08F742CF"/>
    <w:rsid w:val="008E2057"/>
  </w:style>
  <w:style w:type="paragraph" w:customStyle="1" w:styleId="4F4E1FE714114E83AA1B3C19FC70C37C">
    <w:name w:val="4F4E1FE714114E83AA1B3C19FC70C37C"/>
    <w:rsid w:val="008E2057"/>
  </w:style>
  <w:style w:type="paragraph" w:customStyle="1" w:styleId="956A32CF0D10450E91872CD5153ACD22">
    <w:name w:val="956A32CF0D10450E91872CD5153ACD22"/>
    <w:rsid w:val="008E2057"/>
  </w:style>
  <w:style w:type="paragraph" w:customStyle="1" w:styleId="24BDF32DC1F74F889F789395E74D8C1E">
    <w:name w:val="24BDF32DC1F74F889F789395E74D8C1E"/>
    <w:rsid w:val="008E2057"/>
  </w:style>
  <w:style w:type="paragraph" w:customStyle="1" w:styleId="CB8D97A3C17E431CADACD6C69A12BAE8">
    <w:name w:val="CB8D97A3C17E431CADACD6C69A12BAE8"/>
    <w:rsid w:val="008E2057"/>
  </w:style>
  <w:style w:type="paragraph" w:customStyle="1" w:styleId="C1D9337C5EBE405B830EB229E8EB6220">
    <w:name w:val="C1D9337C5EBE405B830EB229E8EB6220"/>
    <w:rsid w:val="008E2057"/>
  </w:style>
  <w:style w:type="paragraph" w:customStyle="1" w:styleId="EC26019EF3374F5FB558313041D05019">
    <w:name w:val="EC26019EF3374F5FB558313041D05019"/>
    <w:rsid w:val="008E2057"/>
  </w:style>
  <w:style w:type="paragraph" w:customStyle="1" w:styleId="6B1A1024F34D4498AA4C1176CF9E3A26">
    <w:name w:val="6B1A1024F34D4498AA4C1176CF9E3A26"/>
    <w:rsid w:val="008E2057"/>
  </w:style>
  <w:style w:type="paragraph" w:customStyle="1" w:styleId="854DA5EFA0994E5695A0007D3E259601">
    <w:name w:val="854DA5EFA0994E5695A0007D3E259601"/>
    <w:rsid w:val="008E2057"/>
  </w:style>
  <w:style w:type="paragraph" w:customStyle="1" w:styleId="EC4A0871BC6848929CE8B916DF1AF140">
    <w:name w:val="EC4A0871BC6848929CE8B916DF1AF140"/>
    <w:rsid w:val="008E2057"/>
  </w:style>
  <w:style w:type="paragraph" w:customStyle="1" w:styleId="A63CFCCFA1F54317A276B6ABCD628B0C">
    <w:name w:val="A63CFCCFA1F54317A276B6ABCD628B0C"/>
    <w:rsid w:val="008E2057"/>
  </w:style>
  <w:style w:type="paragraph" w:customStyle="1" w:styleId="8BB30669A25F4CFFB46931B23041BE60">
    <w:name w:val="8BB30669A25F4CFFB46931B23041BE60"/>
    <w:rsid w:val="008E2057"/>
  </w:style>
  <w:style w:type="paragraph" w:customStyle="1" w:styleId="D621481F8EE34753ADC8DFBD51F8EAC6">
    <w:name w:val="D621481F8EE34753ADC8DFBD51F8EAC6"/>
    <w:rsid w:val="008E2057"/>
  </w:style>
  <w:style w:type="paragraph" w:customStyle="1" w:styleId="4DF61B336BF4451EB982B59F3A13A7F7">
    <w:name w:val="4DF61B336BF4451EB982B59F3A13A7F7"/>
    <w:rsid w:val="008E2057"/>
  </w:style>
  <w:style w:type="paragraph" w:customStyle="1" w:styleId="236D297A79BE4FA18B0AFD1E228C699B">
    <w:name w:val="236D297A79BE4FA18B0AFD1E228C699B"/>
    <w:rsid w:val="008E2057"/>
  </w:style>
  <w:style w:type="paragraph" w:customStyle="1" w:styleId="D2D0463359F944EC98D58D2FDF328DD3">
    <w:name w:val="D2D0463359F944EC98D58D2FDF328DD3"/>
    <w:rsid w:val="008E2057"/>
  </w:style>
  <w:style w:type="paragraph" w:customStyle="1" w:styleId="35C76DB377844AB88039675FE7431869">
    <w:name w:val="35C76DB377844AB88039675FE7431869"/>
    <w:rsid w:val="008E2057"/>
  </w:style>
  <w:style w:type="paragraph" w:customStyle="1" w:styleId="16A12AF0E19246D7B7958740BEE9F725">
    <w:name w:val="16A12AF0E19246D7B7958740BEE9F725"/>
    <w:rsid w:val="008E2057"/>
  </w:style>
  <w:style w:type="paragraph" w:customStyle="1" w:styleId="ACA06308681644C5850C1FFB99B7029A">
    <w:name w:val="ACA06308681644C5850C1FFB99B7029A"/>
    <w:rsid w:val="008E2057"/>
  </w:style>
  <w:style w:type="paragraph" w:customStyle="1" w:styleId="971E43EFC6C143CBA77750B4020A91C5">
    <w:name w:val="971E43EFC6C143CBA77750B4020A91C5"/>
    <w:rsid w:val="008E2057"/>
  </w:style>
  <w:style w:type="paragraph" w:customStyle="1" w:styleId="A48264CACB774F04A387CF5887055750">
    <w:name w:val="A48264CACB774F04A387CF5887055750"/>
    <w:rsid w:val="008E2057"/>
  </w:style>
  <w:style w:type="paragraph" w:customStyle="1" w:styleId="3B0C809385934F8E9303D4A0BC0C0487">
    <w:name w:val="3B0C809385934F8E9303D4A0BC0C0487"/>
    <w:rsid w:val="008E2057"/>
  </w:style>
  <w:style w:type="paragraph" w:customStyle="1" w:styleId="775972146E144DACACD46247813A4608">
    <w:name w:val="775972146E144DACACD46247813A4608"/>
    <w:rsid w:val="008E2057"/>
  </w:style>
  <w:style w:type="paragraph" w:customStyle="1" w:styleId="5DA50F3F4F224A99AC86A069C888EC6C">
    <w:name w:val="5DA50F3F4F224A99AC86A069C888EC6C"/>
    <w:rsid w:val="008E2057"/>
  </w:style>
  <w:style w:type="paragraph" w:customStyle="1" w:styleId="8B8613C4C99C40509F7C25614F6E6D0A">
    <w:name w:val="8B8613C4C99C40509F7C25614F6E6D0A"/>
    <w:rsid w:val="008E2057"/>
  </w:style>
  <w:style w:type="paragraph" w:customStyle="1" w:styleId="224758D144414C32A074576E8EA8D66A">
    <w:name w:val="224758D144414C32A074576E8EA8D66A"/>
    <w:rsid w:val="008E2057"/>
  </w:style>
  <w:style w:type="paragraph" w:customStyle="1" w:styleId="CEBB2C91043E4B409E67075B67CFFCC7">
    <w:name w:val="CEBB2C91043E4B409E67075B67CFFCC7"/>
    <w:rsid w:val="008E2057"/>
  </w:style>
  <w:style w:type="paragraph" w:customStyle="1" w:styleId="F80B291B463D4C1289BB2049D6D5973A">
    <w:name w:val="F80B291B463D4C1289BB2049D6D5973A"/>
    <w:rsid w:val="008E2057"/>
  </w:style>
  <w:style w:type="paragraph" w:customStyle="1" w:styleId="944AD68509EA44C89E3C3C2DC51877C8">
    <w:name w:val="944AD68509EA44C89E3C3C2DC51877C8"/>
    <w:rsid w:val="008E2057"/>
  </w:style>
  <w:style w:type="paragraph" w:customStyle="1" w:styleId="200F9DBACC794816B74BF02CBA5BC9DA">
    <w:name w:val="200F9DBACC794816B74BF02CBA5BC9DA"/>
    <w:rsid w:val="008E2057"/>
  </w:style>
  <w:style w:type="paragraph" w:customStyle="1" w:styleId="E15A5446D6F14B7A9766DEA1608CB345">
    <w:name w:val="E15A5446D6F14B7A9766DEA1608CB345"/>
    <w:rsid w:val="008E2057"/>
  </w:style>
  <w:style w:type="paragraph" w:customStyle="1" w:styleId="5939DDFDB9954D03BFDEF6B503E3F277">
    <w:name w:val="5939DDFDB9954D03BFDEF6B503E3F277"/>
    <w:rsid w:val="008E2057"/>
  </w:style>
  <w:style w:type="paragraph" w:customStyle="1" w:styleId="B42D274F188F48739712A1AE42C8DD1F">
    <w:name w:val="B42D274F188F48739712A1AE42C8DD1F"/>
    <w:rsid w:val="008E2057"/>
  </w:style>
  <w:style w:type="paragraph" w:customStyle="1" w:styleId="32D0FB60220A4D109BF4EEB7F568F04B">
    <w:name w:val="32D0FB60220A4D109BF4EEB7F568F04B"/>
    <w:rsid w:val="008E2057"/>
  </w:style>
  <w:style w:type="paragraph" w:customStyle="1" w:styleId="5EB4AFE20DB942E8BAADADA067033858">
    <w:name w:val="5EB4AFE20DB942E8BAADADA067033858"/>
    <w:rsid w:val="008E2057"/>
  </w:style>
  <w:style w:type="paragraph" w:customStyle="1" w:styleId="22F77BC7500746F9B0F8590B3F40BFDE">
    <w:name w:val="22F77BC7500746F9B0F8590B3F40BFDE"/>
    <w:rsid w:val="008E2057"/>
  </w:style>
  <w:style w:type="paragraph" w:customStyle="1" w:styleId="0AABDFD37CA3411DAF3FEB5194112CAB">
    <w:name w:val="0AABDFD37CA3411DAF3FEB5194112CAB"/>
    <w:rsid w:val="008E2057"/>
  </w:style>
  <w:style w:type="paragraph" w:customStyle="1" w:styleId="1FA06F7C0CDB4192B30146F4905E10F4">
    <w:name w:val="1FA06F7C0CDB4192B30146F4905E10F4"/>
    <w:rsid w:val="008E2057"/>
  </w:style>
  <w:style w:type="paragraph" w:customStyle="1" w:styleId="2A0E0015F0D24D78BDEBA86C381550A9">
    <w:name w:val="2A0E0015F0D24D78BDEBA86C381550A9"/>
    <w:rsid w:val="008E2057"/>
  </w:style>
  <w:style w:type="paragraph" w:customStyle="1" w:styleId="D58F0B255E4B4063901079D3DAA11AEB">
    <w:name w:val="D58F0B255E4B4063901079D3DAA11AEB"/>
    <w:rsid w:val="008E2057"/>
  </w:style>
  <w:style w:type="paragraph" w:customStyle="1" w:styleId="A30250E5D0104EB4B66062485314DD8024">
    <w:name w:val="A30250E5D0104EB4B66062485314DD8024"/>
    <w:rsid w:val="008E2057"/>
    <w:pPr>
      <w:spacing w:after="240" w:line="360" w:lineRule="auto"/>
    </w:pPr>
    <w:rPr>
      <w:rFonts w:ascii="Arial" w:eastAsia="Times New Roman" w:hAnsi="Arial" w:cs="Times New Roman"/>
      <w:sz w:val="24"/>
      <w:szCs w:val="24"/>
      <w:lang w:eastAsia="en-US"/>
    </w:rPr>
  </w:style>
  <w:style w:type="paragraph" w:customStyle="1" w:styleId="E1A5AFCE59A4446E97CCE77B4A7F354024">
    <w:name w:val="E1A5AFCE59A4446E97CCE77B4A7F354024"/>
    <w:rsid w:val="008E2057"/>
    <w:pPr>
      <w:spacing w:after="240" w:line="360" w:lineRule="auto"/>
    </w:pPr>
    <w:rPr>
      <w:rFonts w:ascii="Arial" w:eastAsia="Times New Roman" w:hAnsi="Arial" w:cs="Times New Roman"/>
      <w:sz w:val="24"/>
      <w:szCs w:val="24"/>
      <w:lang w:eastAsia="en-US"/>
    </w:rPr>
  </w:style>
  <w:style w:type="paragraph" w:customStyle="1" w:styleId="566B241ED24843B88B59D57F260CDB4724">
    <w:name w:val="566B241ED24843B88B59D57F260CDB4724"/>
    <w:rsid w:val="008E2057"/>
    <w:pPr>
      <w:spacing w:after="0" w:line="240" w:lineRule="auto"/>
    </w:pPr>
    <w:rPr>
      <w:rFonts w:ascii="Times New Roman" w:eastAsia="Times New Roman" w:hAnsi="Times New Roman" w:cs="Times New Roman"/>
      <w:sz w:val="24"/>
      <w:szCs w:val="24"/>
    </w:rPr>
  </w:style>
  <w:style w:type="paragraph" w:customStyle="1" w:styleId="8FEC49C4C04640C58D89B6EA77B29B2024">
    <w:name w:val="8FEC49C4C04640C58D89B6EA77B29B2024"/>
    <w:rsid w:val="008E2057"/>
    <w:pPr>
      <w:spacing w:after="0" w:line="240" w:lineRule="auto"/>
    </w:pPr>
    <w:rPr>
      <w:rFonts w:ascii="Times New Roman" w:eastAsia="Times New Roman" w:hAnsi="Times New Roman" w:cs="Times New Roman"/>
      <w:sz w:val="24"/>
      <w:szCs w:val="24"/>
    </w:rPr>
  </w:style>
  <w:style w:type="paragraph" w:customStyle="1" w:styleId="D1935F7A5E3942FBA642F265CE612CAA17">
    <w:name w:val="D1935F7A5E3942FBA642F265CE612CAA17"/>
    <w:rsid w:val="008E2057"/>
    <w:pPr>
      <w:spacing w:after="0" w:line="240" w:lineRule="auto"/>
    </w:pPr>
    <w:rPr>
      <w:rFonts w:ascii="Times New Roman" w:eastAsia="Times New Roman" w:hAnsi="Times New Roman" w:cs="Times New Roman"/>
      <w:sz w:val="24"/>
      <w:szCs w:val="24"/>
    </w:rPr>
  </w:style>
  <w:style w:type="paragraph" w:customStyle="1" w:styleId="8305D929B2F9406F88DCCEBDD0A5265221">
    <w:name w:val="8305D929B2F9406F88DCCEBDD0A5265221"/>
    <w:rsid w:val="008E2057"/>
    <w:pPr>
      <w:spacing w:after="0" w:line="240" w:lineRule="auto"/>
    </w:pPr>
    <w:rPr>
      <w:rFonts w:ascii="Times New Roman" w:eastAsia="Times New Roman" w:hAnsi="Times New Roman" w:cs="Times New Roman"/>
      <w:sz w:val="24"/>
      <w:szCs w:val="24"/>
    </w:rPr>
  </w:style>
  <w:style w:type="paragraph" w:customStyle="1" w:styleId="21C5E9B753B249E091CDA67D042F4ACB17">
    <w:name w:val="21C5E9B753B249E091CDA67D042F4ACB17"/>
    <w:rsid w:val="008E2057"/>
    <w:pPr>
      <w:spacing w:after="0" w:line="240" w:lineRule="auto"/>
    </w:pPr>
    <w:rPr>
      <w:rFonts w:ascii="Times New Roman" w:eastAsia="Times New Roman" w:hAnsi="Times New Roman" w:cs="Times New Roman"/>
      <w:sz w:val="24"/>
      <w:szCs w:val="24"/>
    </w:rPr>
  </w:style>
  <w:style w:type="paragraph" w:customStyle="1" w:styleId="A180958FDE4C42E9A0BDED0A6C1F4B9010">
    <w:name w:val="A180958FDE4C42E9A0BDED0A6C1F4B9010"/>
    <w:rsid w:val="008E2057"/>
    <w:pPr>
      <w:spacing w:after="0" w:line="240" w:lineRule="auto"/>
    </w:pPr>
    <w:rPr>
      <w:rFonts w:ascii="Times New Roman" w:eastAsia="Times New Roman" w:hAnsi="Times New Roman" w:cs="Times New Roman"/>
      <w:sz w:val="24"/>
      <w:szCs w:val="24"/>
    </w:rPr>
  </w:style>
  <w:style w:type="paragraph" w:customStyle="1" w:styleId="4DA9DE0AB68F48C28D29077395FFE55D17">
    <w:name w:val="4DA9DE0AB68F48C28D29077395FFE55D17"/>
    <w:rsid w:val="008E2057"/>
    <w:pPr>
      <w:spacing w:after="0" w:line="240" w:lineRule="auto"/>
    </w:pPr>
    <w:rPr>
      <w:rFonts w:ascii="Times New Roman" w:eastAsia="Times New Roman" w:hAnsi="Times New Roman" w:cs="Times New Roman"/>
      <w:sz w:val="24"/>
      <w:szCs w:val="24"/>
    </w:rPr>
  </w:style>
  <w:style w:type="paragraph" w:customStyle="1" w:styleId="E1289B9899A74F10994D9B596BB9C2EB17">
    <w:name w:val="E1289B9899A74F10994D9B596BB9C2EB17"/>
    <w:rsid w:val="008E2057"/>
    <w:pPr>
      <w:spacing w:after="0" w:line="240" w:lineRule="auto"/>
    </w:pPr>
    <w:rPr>
      <w:rFonts w:ascii="Times New Roman" w:eastAsia="Times New Roman" w:hAnsi="Times New Roman" w:cs="Times New Roman"/>
      <w:sz w:val="24"/>
      <w:szCs w:val="24"/>
    </w:rPr>
  </w:style>
  <w:style w:type="paragraph" w:customStyle="1" w:styleId="327E871F2F494FA691E8909BA99E6E2317">
    <w:name w:val="327E871F2F494FA691E8909BA99E6E2317"/>
    <w:rsid w:val="008E2057"/>
    <w:pPr>
      <w:spacing w:after="0" w:line="240" w:lineRule="auto"/>
    </w:pPr>
    <w:rPr>
      <w:rFonts w:ascii="Times New Roman" w:eastAsia="Times New Roman" w:hAnsi="Times New Roman" w:cs="Times New Roman"/>
      <w:sz w:val="24"/>
      <w:szCs w:val="24"/>
    </w:rPr>
  </w:style>
  <w:style w:type="paragraph" w:customStyle="1" w:styleId="EC26019EF3374F5FB558313041D050191">
    <w:name w:val="EC26019EF3374F5FB558313041D050191"/>
    <w:rsid w:val="008E2057"/>
    <w:pPr>
      <w:spacing w:after="0" w:line="240" w:lineRule="auto"/>
    </w:pPr>
    <w:rPr>
      <w:rFonts w:ascii="Times New Roman" w:eastAsia="Times New Roman" w:hAnsi="Times New Roman" w:cs="Times New Roman"/>
      <w:sz w:val="24"/>
      <w:szCs w:val="24"/>
    </w:rPr>
  </w:style>
  <w:style w:type="paragraph" w:customStyle="1" w:styleId="6B1A1024F34D4498AA4C1176CF9E3A261">
    <w:name w:val="6B1A1024F34D4498AA4C1176CF9E3A261"/>
    <w:rsid w:val="008E2057"/>
    <w:pPr>
      <w:spacing w:after="0" w:line="240" w:lineRule="auto"/>
    </w:pPr>
    <w:rPr>
      <w:rFonts w:ascii="Times New Roman" w:eastAsia="Times New Roman" w:hAnsi="Times New Roman" w:cs="Times New Roman"/>
      <w:sz w:val="24"/>
      <w:szCs w:val="24"/>
    </w:rPr>
  </w:style>
  <w:style w:type="paragraph" w:customStyle="1" w:styleId="854DA5EFA0994E5695A0007D3E2596011">
    <w:name w:val="854DA5EFA0994E5695A0007D3E2596011"/>
    <w:rsid w:val="008E2057"/>
    <w:pPr>
      <w:spacing w:after="0" w:line="240" w:lineRule="auto"/>
    </w:pPr>
    <w:rPr>
      <w:rFonts w:ascii="Times New Roman" w:eastAsia="Times New Roman" w:hAnsi="Times New Roman" w:cs="Times New Roman"/>
      <w:sz w:val="24"/>
      <w:szCs w:val="24"/>
    </w:rPr>
  </w:style>
  <w:style w:type="paragraph" w:customStyle="1" w:styleId="EC4A0871BC6848929CE8B916DF1AF1401">
    <w:name w:val="EC4A0871BC6848929CE8B916DF1AF1401"/>
    <w:rsid w:val="008E2057"/>
    <w:pPr>
      <w:spacing w:after="0" w:line="240" w:lineRule="auto"/>
    </w:pPr>
    <w:rPr>
      <w:rFonts w:ascii="Times New Roman" w:eastAsia="Times New Roman" w:hAnsi="Times New Roman" w:cs="Times New Roman"/>
      <w:sz w:val="24"/>
      <w:szCs w:val="24"/>
    </w:rPr>
  </w:style>
  <w:style w:type="paragraph" w:customStyle="1" w:styleId="A63CFCCFA1F54317A276B6ABCD628B0C1">
    <w:name w:val="A63CFCCFA1F54317A276B6ABCD628B0C1"/>
    <w:rsid w:val="008E2057"/>
    <w:pPr>
      <w:spacing w:after="0" w:line="240" w:lineRule="auto"/>
    </w:pPr>
    <w:rPr>
      <w:rFonts w:ascii="Times New Roman" w:eastAsia="Times New Roman" w:hAnsi="Times New Roman" w:cs="Times New Roman"/>
      <w:sz w:val="24"/>
      <w:szCs w:val="24"/>
    </w:rPr>
  </w:style>
  <w:style w:type="paragraph" w:customStyle="1" w:styleId="8BB30669A25F4CFFB46931B23041BE601">
    <w:name w:val="8BB30669A25F4CFFB46931B23041BE601"/>
    <w:rsid w:val="008E2057"/>
    <w:pPr>
      <w:spacing w:after="0" w:line="240" w:lineRule="auto"/>
    </w:pPr>
    <w:rPr>
      <w:rFonts w:ascii="Times New Roman" w:eastAsia="Times New Roman" w:hAnsi="Times New Roman" w:cs="Times New Roman"/>
      <w:sz w:val="24"/>
      <w:szCs w:val="24"/>
    </w:rPr>
  </w:style>
  <w:style w:type="paragraph" w:customStyle="1" w:styleId="D621481F8EE34753ADC8DFBD51F8EAC61">
    <w:name w:val="D621481F8EE34753ADC8DFBD51F8EAC61"/>
    <w:rsid w:val="008E2057"/>
    <w:pPr>
      <w:spacing w:after="0" w:line="240" w:lineRule="auto"/>
    </w:pPr>
    <w:rPr>
      <w:rFonts w:ascii="Times New Roman" w:eastAsia="Times New Roman" w:hAnsi="Times New Roman" w:cs="Times New Roman"/>
      <w:sz w:val="24"/>
      <w:szCs w:val="24"/>
    </w:rPr>
  </w:style>
  <w:style w:type="paragraph" w:customStyle="1" w:styleId="4DF61B336BF4451EB982B59F3A13A7F71">
    <w:name w:val="4DF61B336BF4451EB982B59F3A13A7F71"/>
    <w:rsid w:val="008E2057"/>
    <w:pPr>
      <w:spacing w:after="0" w:line="240" w:lineRule="auto"/>
    </w:pPr>
    <w:rPr>
      <w:rFonts w:ascii="Times New Roman" w:eastAsia="Times New Roman" w:hAnsi="Times New Roman" w:cs="Times New Roman"/>
      <w:sz w:val="24"/>
      <w:szCs w:val="24"/>
    </w:rPr>
  </w:style>
  <w:style w:type="paragraph" w:customStyle="1" w:styleId="236D297A79BE4FA18B0AFD1E228C699B1">
    <w:name w:val="236D297A79BE4FA18B0AFD1E228C699B1"/>
    <w:rsid w:val="008E2057"/>
    <w:pPr>
      <w:spacing w:after="0" w:line="240" w:lineRule="auto"/>
    </w:pPr>
    <w:rPr>
      <w:rFonts w:ascii="Times New Roman" w:eastAsia="Times New Roman" w:hAnsi="Times New Roman" w:cs="Times New Roman"/>
      <w:sz w:val="24"/>
      <w:szCs w:val="24"/>
    </w:rPr>
  </w:style>
  <w:style w:type="paragraph" w:customStyle="1" w:styleId="D2D0463359F944EC98D58D2FDF328DD31">
    <w:name w:val="D2D0463359F944EC98D58D2FDF328DD31"/>
    <w:rsid w:val="008E2057"/>
    <w:pPr>
      <w:spacing w:after="0" w:line="240" w:lineRule="auto"/>
    </w:pPr>
    <w:rPr>
      <w:rFonts w:ascii="Times New Roman" w:eastAsia="Times New Roman" w:hAnsi="Times New Roman" w:cs="Times New Roman"/>
      <w:sz w:val="24"/>
      <w:szCs w:val="24"/>
    </w:rPr>
  </w:style>
  <w:style w:type="paragraph" w:customStyle="1" w:styleId="35C76DB377844AB88039675FE74318691">
    <w:name w:val="35C76DB377844AB88039675FE74318691"/>
    <w:rsid w:val="008E2057"/>
    <w:pPr>
      <w:spacing w:after="0" w:line="240" w:lineRule="auto"/>
    </w:pPr>
    <w:rPr>
      <w:rFonts w:ascii="Times New Roman" w:eastAsia="Times New Roman" w:hAnsi="Times New Roman" w:cs="Times New Roman"/>
      <w:sz w:val="24"/>
      <w:szCs w:val="24"/>
    </w:rPr>
  </w:style>
  <w:style w:type="paragraph" w:customStyle="1" w:styleId="16A12AF0E19246D7B7958740BEE9F7251">
    <w:name w:val="16A12AF0E19246D7B7958740BEE9F7251"/>
    <w:rsid w:val="008E2057"/>
    <w:pPr>
      <w:spacing w:after="0" w:line="240" w:lineRule="auto"/>
    </w:pPr>
    <w:rPr>
      <w:rFonts w:ascii="Times New Roman" w:eastAsia="Times New Roman" w:hAnsi="Times New Roman" w:cs="Times New Roman"/>
      <w:sz w:val="24"/>
      <w:szCs w:val="24"/>
    </w:rPr>
  </w:style>
  <w:style w:type="paragraph" w:customStyle="1" w:styleId="ACA06308681644C5850C1FFB99B7029A1">
    <w:name w:val="ACA06308681644C5850C1FFB99B7029A1"/>
    <w:rsid w:val="008E2057"/>
    <w:pPr>
      <w:spacing w:after="0" w:line="240" w:lineRule="auto"/>
    </w:pPr>
    <w:rPr>
      <w:rFonts w:ascii="Times New Roman" w:eastAsia="Times New Roman" w:hAnsi="Times New Roman" w:cs="Times New Roman"/>
      <w:sz w:val="24"/>
      <w:szCs w:val="24"/>
    </w:rPr>
  </w:style>
  <w:style w:type="paragraph" w:customStyle="1" w:styleId="971E43EFC6C143CBA77750B4020A91C51">
    <w:name w:val="971E43EFC6C143CBA77750B4020A91C51"/>
    <w:rsid w:val="008E2057"/>
    <w:pPr>
      <w:spacing w:after="0" w:line="240" w:lineRule="auto"/>
    </w:pPr>
    <w:rPr>
      <w:rFonts w:ascii="Times New Roman" w:eastAsia="Times New Roman" w:hAnsi="Times New Roman" w:cs="Times New Roman"/>
      <w:sz w:val="24"/>
      <w:szCs w:val="24"/>
    </w:rPr>
  </w:style>
  <w:style w:type="paragraph" w:customStyle="1" w:styleId="A48264CACB774F04A387CF58870557501">
    <w:name w:val="A48264CACB774F04A387CF58870557501"/>
    <w:rsid w:val="008E2057"/>
    <w:pPr>
      <w:spacing w:after="0" w:line="240" w:lineRule="auto"/>
    </w:pPr>
    <w:rPr>
      <w:rFonts w:ascii="Times New Roman" w:eastAsia="Times New Roman" w:hAnsi="Times New Roman" w:cs="Times New Roman"/>
      <w:sz w:val="24"/>
      <w:szCs w:val="24"/>
    </w:rPr>
  </w:style>
  <w:style w:type="paragraph" w:customStyle="1" w:styleId="3B0C809385934F8E9303D4A0BC0C04871">
    <w:name w:val="3B0C809385934F8E9303D4A0BC0C04871"/>
    <w:rsid w:val="008E2057"/>
    <w:pPr>
      <w:spacing w:after="0" w:line="240" w:lineRule="auto"/>
    </w:pPr>
    <w:rPr>
      <w:rFonts w:ascii="Times New Roman" w:eastAsia="Times New Roman" w:hAnsi="Times New Roman" w:cs="Times New Roman"/>
      <w:sz w:val="24"/>
      <w:szCs w:val="24"/>
    </w:rPr>
  </w:style>
  <w:style w:type="paragraph" w:customStyle="1" w:styleId="775972146E144DACACD46247813A46081">
    <w:name w:val="775972146E144DACACD46247813A46081"/>
    <w:rsid w:val="008E2057"/>
    <w:pPr>
      <w:spacing w:after="0" w:line="240" w:lineRule="auto"/>
    </w:pPr>
    <w:rPr>
      <w:rFonts w:ascii="Times New Roman" w:eastAsia="Times New Roman" w:hAnsi="Times New Roman" w:cs="Times New Roman"/>
      <w:sz w:val="24"/>
      <w:szCs w:val="24"/>
    </w:rPr>
  </w:style>
  <w:style w:type="paragraph" w:customStyle="1" w:styleId="5DA50F3F4F224A99AC86A069C888EC6C1">
    <w:name w:val="5DA50F3F4F224A99AC86A069C888EC6C1"/>
    <w:rsid w:val="008E2057"/>
    <w:pPr>
      <w:spacing w:after="0" w:line="240" w:lineRule="auto"/>
    </w:pPr>
    <w:rPr>
      <w:rFonts w:ascii="Times New Roman" w:eastAsia="Times New Roman" w:hAnsi="Times New Roman" w:cs="Times New Roman"/>
      <w:sz w:val="24"/>
      <w:szCs w:val="24"/>
    </w:rPr>
  </w:style>
  <w:style w:type="paragraph" w:customStyle="1" w:styleId="8B8613C4C99C40509F7C25614F6E6D0A1">
    <w:name w:val="8B8613C4C99C40509F7C25614F6E6D0A1"/>
    <w:rsid w:val="008E2057"/>
    <w:pPr>
      <w:spacing w:after="0" w:line="240" w:lineRule="auto"/>
    </w:pPr>
    <w:rPr>
      <w:rFonts w:ascii="Times New Roman" w:eastAsia="Times New Roman" w:hAnsi="Times New Roman" w:cs="Times New Roman"/>
      <w:sz w:val="24"/>
      <w:szCs w:val="24"/>
    </w:rPr>
  </w:style>
  <w:style w:type="paragraph" w:customStyle="1" w:styleId="224758D144414C32A074576E8EA8D66A1">
    <w:name w:val="224758D144414C32A074576E8EA8D66A1"/>
    <w:rsid w:val="008E2057"/>
    <w:pPr>
      <w:spacing w:after="0" w:line="240" w:lineRule="auto"/>
    </w:pPr>
    <w:rPr>
      <w:rFonts w:ascii="Times New Roman" w:eastAsia="Times New Roman" w:hAnsi="Times New Roman" w:cs="Times New Roman"/>
      <w:sz w:val="24"/>
      <w:szCs w:val="24"/>
    </w:rPr>
  </w:style>
  <w:style w:type="paragraph" w:customStyle="1" w:styleId="CEBB2C91043E4B409E67075B67CFFCC71">
    <w:name w:val="CEBB2C91043E4B409E67075B67CFFCC71"/>
    <w:rsid w:val="008E2057"/>
    <w:pPr>
      <w:spacing w:after="0" w:line="240" w:lineRule="auto"/>
    </w:pPr>
    <w:rPr>
      <w:rFonts w:ascii="Times New Roman" w:eastAsia="Times New Roman" w:hAnsi="Times New Roman" w:cs="Times New Roman"/>
      <w:sz w:val="24"/>
      <w:szCs w:val="24"/>
    </w:rPr>
  </w:style>
  <w:style w:type="paragraph" w:customStyle="1" w:styleId="F80B291B463D4C1289BB2049D6D5973A1">
    <w:name w:val="F80B291B463D4C1289BB2049D6D5973A1"/>
    <w:rsid w:val="008E2057"/>
    <w:pPr>
      <w:spacing w:after="0" w:line="240" w:lineRule="auto"/>
    </w:pPr>
    <w:rPr>
      <w:rFonts w:ascii="Times New Roman" w:eastAsia="Times New Roman" w:hAnsi="Times New Roman" w:cs="Times New Roman"/>
      <w:sz w:val="24"/>
      <w:szCs w:val="24"/>
    </w:rPr>
  </w:style>
  <w:style w:type="paragraph" w:customStyle="1" w:styleId="944AD68509EA44C89E3C3C2DC51877C81">
    <w:name w:val="944AD68509EA44C89E3C3C2DC51877C81"/>
    <w:rsid w:val="008E2057"/>
    <w:pPr>
      <w:spacing w:after="0" w:line="240" w:lineRule="auto"/>
    </w:pPr>
    <w:rPr>
      <w:rFonts w:ascii="Times New Roman" w:eastAsia="Times New Roman" w:hAnsi="Times New Roman" w:cs="Times New Roman"/>
      <w:sz w:val="24"/>
      <w:szCs w:val="24"/>
    </w:rPr>
  </w:style>
  <w:style w:type="paragraph" w:customStyle="1" w:styleId="200F9DBACC794816B74BF02CBA5BC9DA1">
    <w:name w:val="200F9DBACC794816B74BF02CBA5BC9DA1"/>
    <w:rsid w:val="008E2057"/>
    <w:pPr>
      <w:spacing w:after="0" w:line="240" w:lineRule="auto"/>
    </w:pPr>
    <w:rPr>
      <w:rFonts w:ascii="Times New Roman" w:eastAsia="Times New Roman" w:hAnsi="Times New Roman" w:cs="Times New Roman"/>
      <w:sz w:val="24"/>
      <w:szCs w:val="24"/>
    </w:rPr>
  </w:style>
  <w:style w:type="paragraph" w:customStyle="1" w:styleId="E15A5446D6F14B7A9766DEA1608CB3451">
    <w:name w:val="E15A5446D6F14B7A9766DEA1608CB3451"/>
    <w:rsid w:val="008E2057"/>
    <w:pPr>
      <w:spacing w:after="0" w:line="240" w:lineRule="auto"/>
    </w:pPr>
    <w:rPr>
      <w:rFonts w:ascii="Times New Roman" w:eastAsia="Times New Roman" w:hAnsi="Times New Roman" w:cs="Times New Roman"/>
      <w:sz w:val="24"/>
      <w:szCs w:val="24"/>
    </w:rPr>
  </w:style>
  <w:style w:type="paragraph" w:customStyle="1" w:styleId="5939DDFDB9954D03BFDEF6B503E3F2771">
    <w:name w:val="5939DDFDB9954D03BFDEF6B503E3F2771"/>
    <w:rsid w:val="008E2057"/>
    <w:pPr>
      <w:spacing w:after="0" w:line="240" w:lineRule="auto"/>
    </w:pPr>
    <w:rPr>
      <w:rFonts w:ascii="Times New Roman" w:eastAsia="Times New Roman" w:hAnsi="Times New Roman" w:cs="Times New Roman"/>
      <w:sz w:val="24"/>
      <w:szCs w:val="24"/>
    </w:rPr>
  </w:style>
  <w:style w:type="paragraph" w:customStyle="1" w:styleId="B42D274F188F48739712A1AE42C8DD1F1">
    <w:name w:val="B42D274F188F48739712A1AE42C8DD1F1"/>
    <w:rsid w:val="008E2057"/>
    <w:pPr>
      <w:spacing w:after="0" w:line="240" w:lineRule="auto"/>
    </w:pPr>
    <w:rPr>
      <w:rFonts w:ascii="Times New Roman" w:eastAsia="Times New Roman" w:hAnsi="Times New Roman" w:cs="Times New Roman"/>
      <w:sz w:val="24"/>
      <w:szCs w:val="24"/>
    </w:rPr>
  </w:style>
  <w:style w:type="paragraph" w:customStyle="1" w:styleId="32D0FB60220A4D109BF4EEB7F568F04B1">
    <w:name w:val="32D0FB60220A4D109BF4EEB7F568F04B1"/>
    <w:rsid w:val="008E2057"/>
    <w:pPr>
      <w:spacing w:after="0" w:line="240" w:lineRule="auto"/>
    </w:pPr>
    <w:rPr>
      <w:rFonts w:ascii="Times New Roman" w:eastAsia="Times New Roman" w:hAnsi="Times New Roman" w:cs="Times New Roman"/>
      <w:sz w:val="24"/>
      <w:szCs w:val="24"/>
    </w:rPr>
  </w:style>
  <w:style w:type="paragraph" w:customStyle="1" w:styleId="5EB4AFE20DB942E8BAADADA0670338581">
    <w:name w:val="5EB4AFE20DB942E8BAADADA0670338581"/>
    <w:rsid w:val="008E2057"/>
    <w:pPr>
      <w:spacing w:after="0" w:line="240" w:lineRule="auto"/>
    </w:pPr>
    <w:rPr>
      <w:rFonts w:ascii="Times New Roman" w:eastAsia="Times New Roman" w:hAnsi="Times New Roman" w:cs="Times New Roman"/>
      <w:sz w:val="24"/>
      <w:szCs w:val="24"/>
    </w:rPr>
  </w:style>
  <w:style w:type="paragraph" w:customStyle="1" w:styleId="22F77BC7500746F9B0F8590B3F40BFDE1">
    <w:name w:val="22F77BC7500746F9B0F8590B3F40BFDE1"/>
    <w:rsid w:val="008E2057"/>
    <w:pPr>
      <w:spacing w:after="0" w:line="240" w:lineRule="auto"/>
    </w:pPr>
    <w:rPr>
      <w:rFonts w:ascii="Times New Roman" w:eastAsia="Times New Roman" w:hAnsi="Times New Roman" w:cs="Times New Roman"/>
      <w:sz w:val="24"/>
      <w:szCs w:val="24"/>
    </w:rPr>
  </w:style>
  <w:style w:type="paragraph" w:customStyle="1" w:styleId="871FF1A764854EBCA3B2D8E583D1EB2F16">
    <w:name w:val="871FF1A764854EBCA3B2D8E583D1EB2F16"/>
    <w:rsid w:val="008E2057"/>
    <w:pPr>
      <w:spacing w:after="0" w:line="240" w:lineRule="auto"/>
      <w:ind w:left="720"/>
      <w:contextualSpacing/>
    </w:pPr>
    <w:rPr>
      <w:rFonts w:ascii="Times New Roman" w:eastAsia="Times New Roman" w:hAnsi="Times New Roman" w:cs="Times New Roman"/>
      <w:sz w:val="24"/>
      <w:szCs w:val="24"/>
    </w:rPr>
  </w:style>
  <w:style w:type="paragraph" w:customStyle="1" w:styleId="7457E993D59F4C41AF4E2C1D48FC66F323">
    <w:name w:val="7457E993D59F4C41AF4E2C1D48FC66F323"/>
    <w:rsid w:val="008E2057"/>
    <w:pPr>
      <w:spacing w:after="240"/>
    </w:pPr>
    <w:rPr>
      <w:rFonts w:ascii="Arial" w:eastAsia="Times New Roman" w:hAnsi="Arial" w:cs="Times New Roman"/>
      <w:sz w:val="24"/>
      <w:szCs w:val="24"/>
    </w:rPr>
  </w:style>
  <w:style w:type="paragraph" w:customStyle="1" w:styleId="3052238586BF4B36A794AACDB9C92450">
    <w:name w:val="3052238586BF4B36A794AACDB9C92450"/>
    <w:rsid w:val="001B01E4"/>
  </w:style>
  <w:style w:type="paragraph" w:customStyle="1" w:styleId="A30250E5D0104EB4B66062485314DD8025">
    <w:name w:val="A30250E5D0104EB4B66062485314DD8025"/>
    <w:rsid w:val="004A097D"/>
    <w:pPr>
      <w:spacing w:after="240" w:line="360" w:lineRule="auto"/>
    </w:pPr>
    <w:rPr>
      <w:rFonts w:ascii="Arial" w:eastAsia="Times New Roman" w:hAnsi="Arial" w:cs="Times New Roman"/>
      <w:sz w:val="24"/>
      <w:szCs w:val="24"/>
      <w:lang w:eastAsia="en-US"/>
    </w:rPr>
  </w:style>
  <w:style w:type="paragraph" w:customStyle="1" w:styleId="E1A5AFCE59A4446E97CCE77B4A7F354025">
    <w:name w:val="E1A5AFCE59A4446E97CCE77B4A7F354025"/>
    <w:rsid w:val="004A097D"/>
    <w:pPr>
      <w:spacing w:after="240" w:line="360" w:lineRule="auto"/>
    </w:pPr>
    <w:rPr>
      <w:rFonts w:ascii="Arial" w:eastAsia="Times New Roman" w:hAnsi="Arial" w:cs="Times New Roman"/>
      <w:sz w:val="24"/>
      <w:szCs w:val="24"/>
      <w:lang w:eastAsia="en-US"/>
    </w:rPr>
  </w:style>
  <w:style w:type="paragraph" w:customStyle="1" w:styleId="566B241ED24843B88B59D57F260CDB4725">
    <w:name w:val="566B241ED24843B88B59D57F260CDB4725"/>
    <w:rsid w:val="004A097D"/>
    <w:pPr>
      <w:spacing w:after="0" w:line="240" w:lineRule="auto"/>
    </w:pPr>
    <w:rPr>
      <w:rFonts w:ascii="Times New Roman" w:eastAsia="Times New Roman" w:hAnsi="Times New Roman" w:cs="Times New Roman"/>
      <w:sz w:val="24"/>
      <w:szCs w:val="24"/>
    </w:rPr>
  </w:style>
  <w:style w:type="paragraph" w:customStyle="1" w:styleId="8FEC49C4C04640C58D89B6EA77B29B2025">
    <w:name w:val="8FEC49C4C04640C58D89B6EA77B29B2025"/>
    <w:rsid w:val="004A097D"/>
    <w:pPr>
      <w:spacing w:after="0" w:line="240" w:lineRule="auto"/>
    </w:pPr>
    <w:rPr>
      <w:rFonts w:ascii="Times New Roman" w:eastAsia="Times New Roman" w:hAnsi="Times New Roman" w:cs="Times New Roman"/>
      <w:sz w:val="24"/>
      <w:szCs w:val="24"/>
    </w:rPr>
  </w:style>
  <w:style w:type="paragraph" w:customStyle="1" w:styleId="D1935F7A5E3942FBA642F265CE612CAA18">
    <w:name w:val="D1935F7A5E3942FBA642F265CE612CAA18"/>
    <w:rsid w:val="004A097D"/>
    <w:pPr>
      <w:spacing w:after="0" w:line="240" w:lineRule="auto"/>
    </w:pPr>
    <w:rPr>
      <w:rFonts w:ascii="Times New Roman" w:eastAsia="Times New Roman" w:hAnsi="Times New Roman" w:cs="Times New Roman"/>
      <w:sz w:val="24"/>
      <w:szCs w:val="24"/>
    </w:rPr>
  </w:style>
  <w:style w:type="paragraph" w:customStyle="1" w:styleId="8305D929B2F9406F88DCCEBDD0A5265222">
    <w:name w:val="8305D929B2F9406F88DCCEBDD0A5265222"/>
    <w:rsid w:val="004A097D"/>
    <w:pPr>
      <w:spacing w:after="0" w:line="240" w:lineRule="auto"/>
    </w:pPr>
    <w:rPr>
      <w:rFonts w:ascii="Times New Roman" w:eastAsia="Times New Roman" w:hAnsi="Times New Roman" w:cs="Times New Roman"/>
      <w:sz w:val="24"/>
      <w:szCs w:val="24"/>
    </w:rPr>
  </w:style>
  <w:style w:type="paragraph" w:customStyle="1" w:styleId="21C5E9B753B249E091CDA67D042F4ACB18">
    <w:name w:val="21C5E9B753B249E091CDA67D042F4ACB18"/>
    <w:rsid w:val="004A097D"/>
    <w:pPr>
      <w:spacing w:after="0" w:line="240" w:lineRule="auto"/>
    </w:pPr>
    <w:rPr>
      <w:rFonts w:ascii="Times New Roman" w:eastAsia="Times New Roman" w:hAnsi="Times New Roman" w:cs="Times New Roman"/>
      <w:sz w:val="24"/>
      <w:szCs w:val="24"/>
    </w:rPr>
  </w:style>
  <w:style w:type="paragraph" w:customStyle="1" w:styleId="A180958FDE4C42E9A0BDED0A6C1F4B9011">
    <w:name w:val="A180958FDE4C42E9A0BDED0A6C1F4B9011"/>
    <w:rsid w:val="004A097D"/>
    <w:pPr>
      <w:spacing w:after="0" w:line="240" w:lineRule="auto"/>
    </w:pPr>
    <w:rPr>
      <w:rFonts w:ascii="Times New Roman" w:eastAsia="Times New Roman" w:hAnsi="Times New Roman" w:cs="Times New Roman"/>
      <w:sz w:val="24"/>
      <w:szCs w:val="24"/>
    </w:rPr>
  </w:style>
  <w:style w:type="paragraph" w:customStyle="1" w:styleId="4DA9DE0AB68F48C28D29077395FFE55D18">
    <w:name w:val="4DA9DE0AB68F48C28D29077395FFE55D18"/>
    <w:rsid w:val="004A097D"/>
    <w:pPr>
      <w:spacing w:after="0" w:line="240" w:lineRule="auto"/>
    </w:pPr>
    <w:rPr>
      <w:rFonts w:ascii="Times New Roman" w:eastAsia="Times New Roman" w:hAnsi="Times New Roman" w:cs="Times New Roman"/>
      <w:sz w:val="24"/>
      <w:szCs w:val="24"/>
    </w:rPr>
  </w:style>
  <w:style w:type="paragraph" w:customStyle="1" w:styleId="E1289B9899A74F10994D9B596BB9C2EB18">
    <w:name w:val="E1289B9899A74F10994D9B596BB9C2EB18"/>
    <w:rsid w:val="004A097D"/>
    <w:pPr>
      <w:spacing w:after="0" w:line="240" w:lineRule="auto"/>
    </w:pPr>
    <w:rPr>
      <w:rFonts w:ascii="Times New Roman" w:eastAsia="Times New Roman" w:hAnsi="Times New Roman" w:cs="Times New Roman"/>
      <w:sz w:val="24"/>
      <w:szCs w:val="24"/>
    </w:rPr>
  </w:style>
  <w:style w:type="paragraph" w:customStyle="1" w:styleId="327E871F2F494FA691E8909BA99E6E2318">
    <w:name w:val="327E871F2F494FA691E8909BA99E6E2318"/>
    <w:rsid w:val="004A097D"/>
    <w:pPr>
      <w:spacing w:after="0" w:line="240" w:lineRule="auto"/>
    </w:pPr>
    <w:rPr>
      <w:rFonts w:ascii="Times New Roman" w:eastAsia="Times New Roman" w:hAnsi="Times New Roman" w:cs="Times New Roman"/>
      <w:sz w:val="24"/>
      <w:szCs w:val="24"/>
    </w:rPr>
  </w:style>
  <w:style w:type="paragraph" w:customStyle="1" w:styleId="EC26019EF3374F5FB558313041D050192">
    <w:name w:val="EC26019EF3374F5FB558313041D050192"/>
    <w:rsid w:val="004A097D"/>
    <w:pPr>
      <w:spacing w:after="0" w:line="240" w:lineRule="auto"/>
    </w:pPr>
    <w:rPr>
      <w:rFonts w:ascii="Times New Roman" w:eastAsia="Times New Roman" w:hAnsi="Times New Roman" w:cs="Times New Roman"/>
      <w:sz w:val="24"/>
      <w:szCs w:val="24"/>
    </w:rPr>
  </w:style>
  <w:style w:type="paragraph" w:customStyle="1" w:styleId="3052238586BF4B36A794AACDB9C924501">
    <w:name w:val="3052238586BF4B36A794AACDB9C924501"/>
    <w:rsid w:val="004A097D"/>
    <w:pPr>
      <w:spacing w:after="0" w:line="240" w:lineRule="auto"/>
    </w:pPr>
    <w:rPr>
      <w:rFonts w:ascii="Times New Roman" w:eastAsia="Times New Roman" w:hAnsi="Times New Roman" w:cs="Times New Roman"/>
      <w:sz w:val="24"/>
      <w:szCs w:val="24"/>
    </w:rPr>
  </w:style>
  <w:style w:type="paragraph" w:customStyle="1" w:styleId="854DA5EFA0994E5695A0007D3E2596012">
    <w:name w:val="854DA5EFA0994E5695A0007D3E2596012"/>
    <w:rsid w:val="004A097D"/>
    <w:pPr>
      <w:spacing w:after="0" w:line="240" w:lineRule="auto"/>
    </w:pPr>
    <w:rPr>
      <w:rFonts w:ascii="Times New Roman" w:eastAsia="Times New Roman" w:hAnsi="Times New Roman" w:cs="Times New Roman"/>
      <w:sz w:val="24"/>
      <w:szCs w:val="24"/>
    </w:rPr>
  </w:style>
  <w:style w:type="paragraph" w:customStyle="1" w:styleId="EC4A0871BC6848929CE8B916DF1AF1402">
    <w:name w:val="EC4A0871BC6848929CE8B916DF1AF1402"/>
    <w:rsid w:val="004A097D"/>
    <w:pPr>
      <w:spacing w:after="0" w:line="240" w:lineRule="auto"/>
    </w:pPr>
    <w:rPr>
      <w:rFonts w:ascii="Times New Roman" w:eastAsia="Times New Roman" w:hAnsi="Times New Roman" w:cs="Times New Roman"/>
      <w:sz w:val="24"/>
      <w:szCs w:val="24"/>
    </w:rPr>
  </w:style>
  <w:style w:type="paragraph" w:customStyle="1" w:styleId="A63CFCCFA1F54317A276B6ABCD628B0C2">
    <w:name w:val="A63CFCCFA1F54317A276B6ABCD628B0C2"/>
    <w:rsid w:val="004A097D"/>
    <w:pPr>
      <w:spacing w:after="0" w:line="240" w:lineRule="auto"/>
    </w:pPr>
    <w:rPr>
      <w:rFonts w:ascii="Times New Roman" w:eastAsia="Times New Roman" w:hAnsi="Times New Roman" w:cs="Times New Roman"/>
      <w:sz w:val="24"/>
      <w:szCs w:val="24"/>
    </w:rPr>
  </w:style>
  <w:style w:type="paragraph" w:customStyle="1" w:styleId="8BB30669A25F4CFFB46931B23041BE602">
    <w:name w:val="8BB30669A25F4CFFB46931B23041BE602"/>
    <w:rsid w:val="004A097D"/>
    <w:pPr>
      <w:spacing w:after="0" w:line="240" w:lineRule="auto"/>
    </w:pPr>
    <w:rPr>
      <w:rFonts w:ascii="Times New Roman" w:eastAsia="Times New Roman" w:hAnsi="Times New Roman" w:cs="Times New Roman"/>
      <w:sz w:val="24"/>
      <w:szCs w:val="24"/>
    </w:rPr>
  </w:style>
  <w:style w:type="paragraph" w:customStyle="1" w:styleId="D621481F8EE34753ADC8DFBD51F8EAC62">
    <w:name w:val="D621481F8EE34753ADC8DFBD51F8EAC62"/>
    <w:rsid w:val="004A097D"/>
    <w:pPr>
      <w:spacing w:after="0" w:line="240" w:lineRule="auto"/>
    </w:pPr>
    <w:rPr>
      <w:rFonts w:ascii="Times New Roman" w:eastAsia="Times New Roman" w:hAnsi="Times New Roman" w:cs="Times New Roman"/>
      <w:sz w:val="24"/>
      <w:szCs w:val="24"/>
    </w:rPr>
  </w:style>
  <w:style w:type="paragraph" w:customStyle="1" w:styleId="4DF61B336BF4451EB982B59F3A13A7F72">
    <w:name w:val="4DF61B336BF4451EB982B59F3A13A7F72"/>
    <w:rsid w:val="004A097D"/>
    <w:pPr>
      <w:spacing w:after="0" w:line="240" w:lineRule="auto"/>
    </w:pPr>
    <w:rPr>
      <w:rFonts w:ascii="Times New Roman" w:eastAsia="Times New Roman" w:hAnsi="Times New Roman" w:cs="Times New Roman"/>
      <w:sz w:val="24"/>
      <w:szCs w:val="24"/>
    </w:rPr>
  </w:style>
  <w:style w:type="paragraph" w:customStyle="1" w:styleId="236D297A79BE4FA18B0AFD1E228C699B2">
    <w:name w:val="236D297A79BE4FA18B0AFD1E228C699B2"/>
    <w:rsid w:val="004A097D"/>
    <w:pPr>
      <w:spacing w:after="0" w:line="240" w:lineRule="auto"/>
    </w:pPr>
    <w:rPr>
      <w:rFonts w:ascii="Times New Roman" w:eastAsia="Times New Roman" w:hAnsi="Times New Roman" w:cs="Times New Roman"/>
      <w:sz w:val="24"/>
      <w:szCs w:val="24"/>
    </w:rPr>
  </w:style>
  <w:style w:type="paragraph" w:customStyle="1" w:styleId="D2D0463359F944EC98D58D2FDF328DD32">
    <w:name w:val="D2D0463359F944EC98D58D2FDF328DD32"/>
    <w:rsid w:val="004A097D"/>
    <w:pPr>
      <w:spacing w:after="0" w:line="240" w:lineRule="auto"/>
    </w:pPr>
    <w:rPr>
      <w:rFonts w:ascii="Times New Roman" w:eastAsia="Times New Roman" w:hAnsi="Times New Roman" w:cs="Times New Roman"/>
      <w:sz w:val="24"/>
      <w:szCs w:val="24"/>
    </w:rPr>
  </w:style>
  <w:style w:type="paragraph" w:customStyle="1" w:styleId="35C76DB377844AB88039675FE74318692">
    <w:name w:val="35C76DB377844AB88039675FE74318692"/>
    <w:rsid w:val="004A097D"/>
    <w:pPr>
      <w:spacing w:after="0" w:line="240" w:lineRule="auto"/>
    </w:pPr>
    <w:rPr>
      <w:rFonts w:ascii="Times New Roman" w:eastAsia="Times New Roman" w:hAnsi="Times New Roman" w:cs="Times New Roman"/>
      <w:sz w:val="24"/>
      <w:szCs w:val="24"/>
    </w:rPr>
  </w:style>
  <w:style w:type="paragraph" w:customStyle="1" w:styleId="16A12AF0E19246D7B7958740BEE9F7252">
    <w:name w:val="16A12AF0E19246D7B7958740BEE9F7252"/>
    <w:rsid w:val="004A097D"/>
    <w:pPr>
      <w:spacing w:after="0" w:line="240" w:lineRule="auto"/>
    </w:pPr>
    <w:rPr>
      <w:rFonts w:ascii="Times New Roman" w:eastAsia="Times New Roman" w:hAnsi="Times New Roman" w:cs="Times New Roman"/>
      <w:sz w:val="24"/>
      <w:szCs w:val="24"/>
    </w:rPr>
  </w:style>
  <w:style w:type="paragraph" w:customStyle="1" w:styleId="ACA06308681644C5850C1FFB99B7029A2">
    <w:name w:val="ACA06308681644C5850C1FFB99B7029A2"/>
    <w:rsid w:val="004A097D"/>
    <w:pPr>
      <w:spacing w:after="0" w:line="240" w:lineRule="auto"/>
    </w:pPr>
    <w:rPr>
      <w:rFonts w:ascii="Times New Roman" w:eastAsia="Times New Roman" w:hAnsi="Times New Roman" w:cs="Times New Roman"/>
      <w:sz w:val="24"/>
      <w:szCs w:val="24"/>
    </w:rPr>
  </w:style>
  <w:style w:type="paragraph" w:customStyle="1" w:styleId="971E43EFC6C143CBA77750B4020A91C52">
    <w:name w:val="971E43EFC6C143CBA77750B4020A91C52"/>
    <w:rsid w:val="004A097D"/>
    <w:pPr>
      <w:spacing w:after="0" w:line="240" w:lineRule="auto"/>
    </w:pPr>
    <w:rPr>
      <w:rFonts w:ascii="Times New Roman" w:eastAsia="Times New Roman" w:hAnsi="Times New Roman" w:cs="Times New Roman"/>
      <w:sz w:val="24"/>
      <w:szCs w:val="24"/>
    </w:rPr>
  </w:style>
  <w:style w:type="paragraph" w:customStyle="1" w:styleId="A48264CACB774F04A387CF58870557502">
    <w:name w:val="A48264CACB774F04A387CF58870557502"/>
    <w:rsid w:val="004A097D"/>
    <w:pPr>
      <w:spacing w:after="0" w:line="240" w:lineRule="auto"/>
    </w:pPr>
    <w:rPr>
      <w:rFonts w:ascii="Times New Roman" w:eastAsia="Times New Roman" w:hAnsi="Times New Roman" w:cs="Times New Roman"/>
      <w:sz w:val="24"/>
      <w:szCs w:val="24"/>
    </w:rPr>
  </w:style>
  <w:style w:type="paragraph" w:customStyle="1" w:styleId="3B0C809385934F8E9303D4A0BC0C04872">
    <w:name w:val="3B0C809385934F8E9303D4A0BC0C04872"/>
    <w:rsid w:val="004A097D"/>
    <w:pPr>
      <w:spacing w:after="0" w:line="240" w:lineRule="auto"/>
    </w:pPr>
    <w:rPr>
      <w:rFonts w:ascii="Times New Roman" w:eastAsia="Times New Roman" w:hAnsi="Times New Roman" w:cs="Times New Roman"/>
      <w:sz w:val="24"/>
      <w:szCs w:val="24"/>
    </w:rPr>
  </w:style>
  <w:style w:type="paragraph" w:customStyle="1" w:styleId="775972146E144DACACD46247813A46082">
    <w:name w:val="775972146E144DACACD46247813A46082"/>
    <w:rsid w:val="004A097D"/>
    <w:pPr>
      <w:spacing w:after="0" w:line="240" w:lineRule="auto"/>
    </w:pPr>
    <w:rPr>
      <w:rFonts w:ascii="Times New Roman" w:eastAsia="Times New Roman" w:hAnsi="Times New Roman" w:cs="Times New Roman"/>
      <w:sz w:val="24"/>
      <w:szCs w:val="24"/>
    </w:rPr>
  </w:style>
  <w:style w:type="paragraph" w:customStyle="1" w:styleId="5DA50F3F4F224A99AC86A069C888EC6C2">
    <w:name w:val="5DA50F3F4F224A99AC86A069C888EC6C2"/>
    <w:rsid w:val="004A097D"/>
    <w:pPr>
      <w:spacing w:after="0" w:line="240" w:lineRule="auto"/>
    </w:pPr>
    <w:rPr>
      <w:rFonts w:ascii="Times New Roman" w:eastAsia="Times New Roman" w:hAnsi="Times New Roman" w:cs="Times New Roman"/>
      <w:sz w:val="24"/>
      <w:szCs w:val="24"/>
    </w:rPr>
  </w:style>
  <w:style w:type="paragraph" w:customStyle="1" w:styleId="8B8613C4C99C40509F7C25614F6E6D0A2">
    <w:name w:val="8B8613C4C99C40509F7C25614F6E6D0A2"/>
    <w:rsid w:val="004A097D"/>
    <w:pPr>
      <w:spacing w:after="0" w:line="240" w:lineRule="auto"/>
    </w:pPr>
    <w:rPr>
      <w:rFonts w:ascii="Times New Roman" w:eastAsia="Times New Roman" w:hAnsi="Times New Roman" w:cs="Times New Roman"/>
      <w:sz w:val="24"/>
      <w:szCs w:val="24"/>
    </w:rPr>
  </w:style>
  <w:style w:type="paragraph" w:customStyle="1" w:styleId="224758D144414C32A074576E8EA8D66A2">
    <w:name w:val="224758D144414C32A074576E8EA8D66A2"/>
    <w:rsid w:val="004A097D"/>
    <w:pPr>
      <w:spacing w:after="0" w:line="240" w:lineRule="auto"/>
    </w:pPr>
    <w:rPr>
      <w:rFonts w:ascii="Times New Roman" w:eastAsia="Times New Roman" w:hAnsi="Times New Roman" w:cs="Times New Roman"/>
      <w:sz w:val="24"/>
      <w:szCs w:val="24"/>
    </w:rPr>
  </w:style>
  <w:style w:type="paragraph" w:customStyle="1" w:styleId="CEBB2C91043E4B409E67075B67CFFCC72">
    <w:name w:val="CEBB2C91043E4B409E67075B67CFFCC72"/>
    <w:rsid w:val="004A097D"/>
    <w:pPr>
      <w:spacing w:after="0" w:line="240" w:lineRule="auto"/>
    </w:pPr>
    <w:rPr>
      <w:rFonts w:ascii="Times New Roman" w:eastAsia="Times New Roman" w:hAnsi="Times New Roman" w:cs="Times New Roman"/>
      <w:sz w:val="24"/>
      <w:szCs w:val="24"/>
    </w:rPr>
  </w:style>
  <w:style w:type="paragraph" w:customStyle="1" w:styleId="F80B291B463D4C1289BB2049D6D5973A2">
    <w:name w:val="F80B291B463D4C1289BB2049D6D5973A2"/>
    <w:rsid w:val="004A097D"/>
    <w:pPr>
      <w:spacing w:after="0" w:line="240" w:lineRule="auto"/>
    </w:pPr>
    <w:rPr>
      <w:rFonts w:ascii="Times New Roman" w:eastAsia="Times New Roman" w:hAnsi="Times New Roman" w:cs="Times New Roman"/>
      <w:sz w:val="24"/>
      <w:szCs w:val="24"/>
    </w:rPr>
  </w:style>
  <w:style w:type="paragraph" w:customStyle="1" w:styleId="944AD68509EA44C89E3C3C2DC51877C82">
    <w:name w:val="944AD68509EA44C89E3C3C2DC51877C82"/>
    <w:rsid w:val="004A097D"/>
    <w:pPr>
      <w:spacing w:after="0" w:line="240" w:lineRule="auto"/>
    </w:pPr>
    <w:rPr>
      <w:rFonts w:ascii="Times New Roman" w:eastAsia="Times New Roman" w:hAnsi="Times New Roman" w:cs="Times New Roman"/>
      <w:sz w:val="24"/>
      <w:szCs w:val="24"/>
    </w:rPr>
  </w:style>
  <w:style w:type="paragraph" w:customStyle="1" w:styleId="200F9DBACC794816B74BF02CBA5BC9DA2">
    <w:name w:val="200F9DBACC794816B74BF02CBA5BC9DA2"/>
    <w:rsid w:val="004A097D"/>
    <w:pPr>
      <w:spacing w:after="0" w:line="240" w:lineRule="auto"/>
    </w:pPr>
    <w:rPr>
      <w:rFonts w:ascii="Times New Roman" w:eastAsia="Times New Roman" w:hAnsi="Times New Roman" w:cs="Times New Roman"/>
      <w:sz w:val="24"/>
      <w:szCs w:val="24"/>
    </w:rPr>
  </w:style>
  <w:style w:type="paragraph" w:customStyle="1" w:styleId="E15A5446D6F14B7A9766DEA1608CB3452">
    <w:name w:val="E15A5446D6F14B7A9766DEA1608CB3452"/>
    <w:rsid w:val="004A097D"/>
    <w:pPr>
      <w:spacing w:after="0" w:line="240" w:lineRule="auto"/>
    </w:pPr>
    <w:rPr>
      <w:rFonts w:ascii="Times New Roman" w:eastAsia="Times New Roman" w:hAnsi="Times New Roman" w:cs="Times New Roman"/>
      <w:sz w:val="24"/>
      <w:szCs w:val="24"/>
    </w:rPr>
  </w:style>
  <w:style w:type="paragraph" w:customStyle="1" w:styleId="5939DDFDB9954D03BFDEF6B503E3F2772">
    <w:name w:val="5939DDFDB9954D03BFDEF6B503E3F2772"/>
    <w:rsid w:val="004A097D"/>
    <w:pPr>
      <w:spacing w:after="0" w:line="240" w:lineRule="auto"/>
    </w:pPr>
    <w:rPr>
      <w:rFonts w:ascii="Times New Roman" w:eastAsia="Times New Roman" w:hAnsi="Times New Roman" w:cs="Times New Roman"/>
      <w:sz w:val="24"/>
      <w:szCs w:val="24"/>
    </w:rPr>
  </w:style>
  <w:style w:type="paragraph" w:customStyle="1" w:styleId="B42D274F188F48739712A1AE42C8DD1F2">
    <w:name w:val="B42D274F188F48739712A1AE42C8DD1F2"/>
    <w:rsid w:val="004A097D"/>
    <w:pPr>
      <w:spacing w:after="0" w:line="240" w:lineRule="auto"/>
    </w:pPr>
    <w:rPr>
      <w:rFonts w:ascii="Times New Roman" w:eastAsia="Times New Roman" w:hAnsi="Times New Roman" w:cs="Times New Roman"/>
      <w:sz w:val="24"/>
      <w:szCs w:val="24"/>
    </w:rPr>
  </w:style>
  <w:style w:type="paragraph" w:customStyle="1" w:styleId="32D0FB60220A4D109BF4EEB7F568F04B2">
    <w:name w:val="32D0FB60220A4D109BF4EEB7F568F04B2"/>
    <w:rsid w:val="004A097D"/>
    <w:pPr>
      <w:spacing w:after="0" w:line="240" w:lineRule="auto"/>
    </w:pPr>
    <w:rPr>
      <w:rFonts w:ascii="Times New Roman" w:eastAsia="Times New Roman" w:hAnsi="Times New Roman" w:cs="Times New Roman"/>
      <w:sz w:val="24"/>
      <w:szCs w:val="24"/>
    </w:rPr>
  </w:style>
  <w:style w:type="paragraph" w:customStyle="1" w:styleId="5EB4AFE20DB942E8BAADADA0670338582">
    <w:name w:val="5EB4AFE20DB942E8BAADADA0670338582"/>
    <w:rsid w:val="004A097D"/>
    <w:pPr>
      <w:spacing w:after="0" w:line="240" w:lineRule="auto"/>
    </w:pPr>
    <w:rPr>
      <w:rFonts w:ascii="Times New Roman" w:eastAsia="Times New Roman" w:hAnsi="Times New Roman" w:cs="Times New Roman"/>
      <w:sz w:val="24"/>
      <w:szCs w:val="24"/>
    </w:rPr>
  </w:style>
  <w:style w:type="paragraph" w:customStyle="1" w:styleId="22F77BC7500746F9B0F8590B3F40BFDE2">
    <w:name w:val="22F77BC7500746F9B0F8590B3F40BFDE2"/>
    <w:rsid w:val="004A097D"/>
    <w:pPr>
      <w:spacing w:after="0" w:line="240" w:lineRule="auto"/>
    </w:pPr>
    <w:rPr>
      <w:rFonts w:ascii="Times New Roman" w:eastAsia="Times New Roman" w:hAnsi="Times New Roman" w:cs="Times New Roman"/>
      <w:sz w:val="24"/>
      <w:szCs w:val="24"/>
    </w:rPr>
  </w:style>
  <w:style w:type="paragraph" w:customStyle="1" w:styleId="871FF1A764854EBCA3B2D8E583D1EB2F17">
    <w:name w:val="871FF1A764854EBCA3B2D8E583D1EB2F17"/>
    <w:rsid w:val="004A097D"/>
    <w:pPr>
      <w:spacing w:after="0" w:line="240" w:lineRule="auto"/>
      <w:ind w:left="720"/>
      <w:contextualSpacing/>
    </w:pPr>
    <w:rPr>
      <w:rFonts w:ascii="Times New Roman" w:eastAsia="Times New Roman" w:hAnsi="Times New Roman" w:cs="Times New Roman"/>
      <w:sz w:val="24"/>
      <w:szCs w:val="24"/>
    </w:rPr>
  </w:style>
  <w:style w:type="paragraph" w:customStyle="1" w:styleId="7457E993D59F4C41AF4E2C1D48FC66F324">
    <w:name w:val="7457E993D59F4C41AF4E2C1D48FC66F324"/>
    <w:rsid w:val="004A097D"/>
    <w:pPr>
      <w:spacing w:after="240"/>
    </w:pPr>
    <w:rPr>
      <w:rFonts w:ascii="Arial" w:eastAsia="Times New Roman" w:hAnsi="Arial" w:cs="Times New Roman"/>
      <w:sz w:val="24"/>
      <w:szCs w:val="24"/>
    </w:rPr>
  </w:style>
  <w:style w:type="paragraph" w:customStyle="1" w:styleId="A30250E5D0104EB4B66062485314DD8026">
    <w:name w:val="A30250E5D0104EB4B66062485314DD8026"/>
    <w:rsid w:val="004A097D"/>
    <w:pPr>
      <w:spacing w:after="240" w:line="360" w:lineRule="auto"/>
    </w:pPr>
    <w:rPr>
      <w:rFonts w:ascii="Arial" w:eastAsia="Times New Roman" w:hAnsi="Arial" w:cs="Times New Roman"/>
      <w:sz w:val="24"/>
      <w:szCs w:val="24"/>
      <w:lang w:eastAsia="en-US"/>
    </w:rPr>
  </w:style>
  <w:style w:type="paragraph" w:customStyle="1" w:styleId="E1A5AFCE59A4446E97CCE77B4A7F354026">
    <w:name w:val="E1A5AFCE59A4446E97CCE77B4A7F354026"/>
    <w:rsid w:val="004A097D"/>
    <w:pPr>
      <w:spacing w:after="240" w:line="360" w:lineRule="auto"/>
    </w:pPr>
    <w:rPr>
      <w:rFonts w:ascii="Arial" w:eastAsia="Times New Roman" w:hAnsi="Arial" w:cs="Times New Roman"/>
      <w:sz w:val="24"/>
      <w:szCs w:val="24"/>
      <w:lang w:eastAsia="en-US"/>
    </w:rPr>
  </w:style>
  <w:style w:type="paragraph" w:customStyle="1" w:styleId="566B241ED24843B88B59D57F260CDB4726">
    <w:name w:val="566B241ED24843B88B59D57F260CDB4726"/>
    <w:rsid w:val="004A097D"/>
    <w:pPr>
      <w:spacing w:after="0" w:line="240" w:lineRule="auto"/>
    </w:pPr>
    <w:rPr>
      <w:rFonts w:ascii="Times New Roman" w:eastAsia="Times New Roman" w:hAnsi="Times New Roman" w:cs="Times New Roman"/>
      <w:sz w:val="24"/>
      <w:szCs w:val="24"/>
    </w:rPr>
  </w:style>
  <w:style w:type="paragraph" w:customStyle="1" w:styleId="8FEC49C4C04640C58D89B6EA77B29B2026">
    <w:name w:val="8FEC49C4C04640C58D89B6EA77B29B2026"/>
    <w:rsid w:val="004A097D"/>
    <w:pPr>
      <w:spacing w:after="0" w:line="240" w:lineRule="auto"/>
    </w:pPr>
    <w:rPr>
      <w:rFonts w:ascii="Times New Roman" w:eastAsia="Times New Roman" w:hAnsi="Times New Roman" w:cs="Times New Roman"/>
      <w:sz w:val="24"/>
      <w:szCs w:val="24"/>
    </w:rPr>
  </w:style>
  <w:style w:type="paragraph" w:customStyle="1" w:styleId="D1935F7A5E3942FBA642F265CE612CAA19">
    <w:name w:val="D1935F7A5E3942FBA642F265CE612CAA19"/>
    <w:rsid w:val="004A097D"/>
    <w:pPr>
      <w:spacing w:after="0" w:line="240" w:lineRule="auto"/>
    </w:pPr>
    <w:rPr>
      <w:rFonts w:ascii="Times New Roman" w:eastAsia="Times New Roman" w:hAnsi="Times New Roman" w:cs="Times New Roman"/>
      <w:sz w:val="24"/>
      <w:szCs w:val="24"/>
    </w:rPr>
  </w:style>
  <w:style w:type="paragraph" w:customStyle="1" w:styleId="8305D929B2F9406F88DCCEBDD0A5265223">
    <w:name w:val="8305D929B2F9406F88DCCEBDD0A5265223"/>
    <w:rsid w:val="004A097D"/>
    <w:pPr>
      <w:spacing w:after="0" w:line="240" w:lineRule="auto"/>
    </w:pPr>
    <w:rPr>
      <w:rFonts w:ascii="Times New Roman" w:eastAsia="Times New Roman" w:hAnsi="Times New Roman" w:cs="Times New Roman"/>
      <w:sz w:val="24"/>
      <w:szCs w:val="24"/>
    </w:rPr>
  </w:style>
  <w:style w:type="paragraph" w:customStyle="1" w:styleId="21C5E9B753B249E091CDA67D042F4ACB19">
    <w:name w:val="21C5E9B753B249E091CDA67D042F4ACB19"/>
    <w:rsid w:val="004A097D"/>
    <w:pPr>
      <w:spacing w:after="0" w:line="240" w:lineRule="auto"/>
    </w:pPr>
    <w:rPr>
      <w:rFonts w:ascii="Times New Roman" w:eastAsia="Times New Roman" w:hAnsi="Times New Roman" w:cs="Times New Roman"/>
      <w:sz w:val="24"/>
      <w:szCs w:val="24"/>
    </w:rPr>
  </w:style>
  <w:style w:type="paragraph" w:customStyle="1" w:styleId="A180958FDE4C42E9A0BDED0A6C1F4B9012">
    <w:name w:val="A180958FDE4C42E9A0BDED0A6C1F4B9012"/>
    <w:rsid w:val="004A097D"/>
    <w:pPr>
      <w:spacing w:after="0" w:line="240" w:lineRule="auto"/>
    </w:pPr>
    <w:rPr>
      <w:rFonts w:ascii="Times New Roman" w:eastAsia="Times New Roman" w:hAnsi="Times New Roman" w:cs="Times New Roman"/>
      <w:sz w:val="24"/>
      <w:szCs w:val="24"/>
    </w:rPr>
  </w:style>
  <w:style w:type="paragraph" w:customStyle="1" w:styleId="4DA9DE0AB68F48C28D29077395FFE55D19">
    <w:name w:val="4DA9DE0AB68F48C28D29077395FFE55D19"/>
    <w:rsid w:val="004A097D"/>
    <w:pPr>
      <w:spacing w:after="0" w:line="240" w:lineRule="auto"/>
    </w:pPr>
    <w:rPr>
      <w:rFonts w:ascii="Times New Roman" w:eastAsia="Times New Roman" w:hAnsi="Times New Roman" w:cs="Times New Roman"/>
      <w:sz w:val="24"/>
      <w:szCs w:val="24"/>
    </w:rPr>
  </w:style>
  <w:style w:type="paragraph" w:customStyle="1" w:styleId="E1289B9899A74F10994D9B596BB9C2EB19">
    <w:name w:val="E1289B9899A74F10994D9B596BB9C2EB19"/>
    <w:rsid w:val="004A097D"/>
    <w:pPr>
      <w:spacing w:after="0" w:line="240" w:lineRule="auto"/>
    </w:pPr>
    <w:rPr>
      <w:rFonts w:ascii="Times New Roman" w:eastAsia="Times New Roman" w:hAnsi="Times New Roman" w:cs="Times New Roman"/>
      <w:sz w:val="24"/>
      <w:szCs w:val="24"/>
    </w:rPr>
  </w:style>
  <w:style w:type="paragraph" w:customStyle="1" w:styleId="327E871F2F494FA691E8909BA99E6E2319">
    <w:name w:val="327E871F2F494FA691E8909BA99E6E2319"/>
    <w:rsid w:val="004A097D"/>
    <w:pPr>
      <w:spacing w:after="0" w:line="240" w:lineRule="auto"/>
    </w:pPr>
    <w:rPr>
      <w:rFonts w:ascii="Times New Roman" w:eastAsia="Times New Roman" w:hAnsi="Times New Roman" w:cs="Times New Roman"/>
      <w:sz w:val="24"/>
      <w:szCs w:val="24"/>
    </w:rPr>
  </w:style>
  <w:style w:type="paragraph" w:customStyle="1" w:styleId="EC26019EF3374F5FB558313041D050193">
    <w:name w:val="EC26019EF3374F5FB558313041D050193"/>
    <w:rsid w:val="004A097D"/>
    <w:pPr>
      <w:spacing w:after="0" w:line="240" w:lineRule="auto"/>
    </w:pPr>
    <w:rPr>
      <w:rFonts w:ascii="Times New Roman" w:eastAsia="Times New Roman" w:hAnsi="Times New Roman" w:cs="Times New Roman"/>
      <w:sz w:val="24"/>
      <w:szCs w:val="24"/>
    </w:rPr>
  </w:style>
  <w:style w:type="paragraph" w:customStyle="1" w:styleId="3052238586BF4B36A794AACDB9C924502">
    <w:name w:val="3052238586BF4B36A794AACDB9C924502"/>
    <w:rsid w:val="004A097D"/>
    <w:pPr>
      <w:spacing w:after="0" w:line="240" w:lineRule="auto"/>
    </w:pPr>
    <w:rPr>
      <w:rFonts w:ascii="Times New Roman" w:eastAsia="Times New Roman" w:hAnsi="Times New Roman" w:cs="Times New Roman"/>
      <w:sz w:val="24"/>
      <w:szCs w:val="24"/>
    </w:rPr>
  </w:style>
  <w:style w:type="paragraph" w:customStyle="1" w:styleId="854DA5EFA0994E5695A0007D3E2596013">
    <w:name w:val="854DA5EFA0994E5695A0007D3E2596013"/>
    <w:rsid w:val="004A097D"/>
    <w:pPr>
      <w:spacing w:after="0" w:line="240" w:lineRule="auto"/>
    </w:pPr>
    <w:rPr>
      <w:rFonts w:ascii="Times New Roman" w:eastAsia="Times New Roman" w:hAnsi="Times New Roman" w:cs="Times New Roman"/>
      <w:sz w:val="24"/>
      <w:szCs w:val="24"/>
    </w:rPr>
  </w:style>
  <w:style w:type="paragraph" w:customStyle="1" w:styleId="EC4A0871BC6848929CE8B916DF1AF1403">
    <w:name w:val="EC4A0871BC6848929CE8B916DF1AF1403"/>
    <w:rsid w:val="004A097D"/>
    <w:pPr>
      <w:spacing w:after="0" w:line="240" w:lineRule="auto"/>
    </w:pPr>
    <w:rPr>
      <w:rFonts w:ascii="Times New Roman" w:eastAsia="Times New Roman" w:hAnsi="Times New Roman" w:cs="Times New Roman"/>
      <w:sz w:val="24"/>
      <w:szCs w:val="24"/>
    </w:rPr>
  </w:style>
  <w:style w:type="paragraph" w:customStyle="1" w:styleId="A63CFCCFA1F54317A276B6ABCD628B0C3">
    <w:name w:val="A63CFCCFA1F54317A276B6ABCD628B0C3"/>
    <w:rsid w:val="004A097D"/>
    <w:pPr>
      <w:spacing w:after="0" w:line="240" w:lineRule="auto"/>
    </w:pPr>
    <w:rPr>
      <w:rFonts w:ascii="Times New Roman" w:eastAsia="Times New Roman" w:hAnsi="Times New Roman" w:cs="Times New Roman"/>
      <w:sz w:val="24"/>
      <w:szCs w:val="24"/>
    </w:rPr>
  </w:style>
  <w:style w:type="paragraph" w:customStyle="1" w:styleId="8BB30669A25F4CFFB46931B23041BE603">
    <w:name w:val="8BB30669A25F4CFFB46931B23041BE603"/>
    <w:rsid w:val="004A097D"/>
    <w:pPr>
      <w:spacing w:after="0" w:line="240" w:lineRule="auto"/>
    </w:pPr>
    <w:rPr>
      <w:rFonts w:ascii="Times New Roman" w:eastAsia="Times New Roman" w:hAnsi="Times New Roman" w:cs="Times New Roman"/>
      <w:sz w:val="24"/>
      <w:szCs w:val="24"/>
    </w:rPr>
  </w:style>
  <w:style w:type="paragraph" w:customStyle="1" w:styleId="D621481F8EE34753ADC8DFBD51F8EAC63">
    <w:name w:val="D621481F8EE34753ADC8DFBD51F8EAC63"/>
    <w:rsid w:val="004A097D"/>
    <w:pPr>
      <w:spacing w:after="0" w:line="240" w:lineRule="auto"/>
    </w:pPr>
    <w:rPr>
      <w:rFonts w:ascii="Times New Roman" w:eastAsia="Times New Roman" w:hAnsi="Times New Roman" w:cs="Times New Roman"/>
      <w:sz w:val="24"/>
      <w:szCs w:val="24"/>
    </w:rPr>
  </w:style>
  <w:style w:type="paragraph" w:customStyle="1" w:styleId="4DF61B336BF4451EB982B59F3A13A7F73">
    <w:name w:val="4DF61B336BF4451EB982B59F3A13A7F73"/>
    <w:rsid w:val="004A097D"/>
    <w:pPr>
      <w:spacing w:after="0" w:line="240" w:lineRule="auto"/>
    </w:pPr>
    <w:rPr>
      <w:rFonts w:ascii="Times New Roman" w:eastAsia="Times New Roman" w:hAnsi="Times New Roman" w:cs="Times New Roman"/>
      <w:sz w:val="24"/>
      <w:szCs w:val="24"/>
    </w:rPr>
  </w:style>
  <w:style w:type="paragraph" w:customStyle="1" w:styleId="236D297A79BE4FA18B0AFD1E228C699B3">
    <w:name w:val="236D297A79BE4FA18B0AFD1E228C699B3"/>
    <w:rsid w:val="004A097D"/>
    <w:pPr>
      <w:spacing w:after="0" w:line="240" w:lineRule="auto"/>
    </w:pPr>
    <w:rPr>
      <w:rFonts w:ascii="Times New Roman" w:eastAsia="Times New Roman" w:hAnsi="Times New Roman" w:cs="Times New Roman"/>
      <w:sz w:val="24"/>
      <w:szCs w:val="24"/>
    </w:rPr>
  </w:style>
  <w:style w:type="paragraph" w:customStyle="1" w:styleId="D2D0463359F944EC98D58D2FDF328DD33">
    <w:name w:val="D2D0463359F944EC98D58D2FDF328DD33"/>
    <w:rsid w:val="004A097D"/>
    <w:pPr>
      <w:spacing w:after="0" w:line="240" w:lineRule="auto"/>
    </w:pPr>
    <w:rPr>
      <w:rFonts w:ascii="Times New Roman" w:eastAsia="Times New Roman" w:hAnsi="Times New Roman" w:cs="Times New Roman"/>
      <w:sz w:val="24"/>
      <w:szCs w:val="24"/>
    </w:rPr>
  </w:style>
  <w:style w:type="paragraph" w:customStyle="1" w:styleId="35C76DB377844AB88039675FE74318693">
    <w:name w:val="35C76DB377844AB88039675FE74318693"/>
    <w:rsid w:val="004A097D"/>
    <w:pPr>
      <w:spacing w:after="0" w:line="240" w:lineRule="auto"/>
    </w:pPr>
    <w:rPr>
      <w:rFonts w:ascii="Times New Roman" w:eastAsia="Times New Roman" w:hAnsi="Times New Roman" w:cs="Times New Roman"/>
      <w:sz w:val="24"/>
      <w:szCs w:val="24"/>
    </w:rPr>
  </w:style>
  <w:style w:type="paragraph" w:customStyle="1" w:styleId="16A12AF0E19246D7B7958740BEE9F7253">
    <w:name w:val="16A12AF0E19246D7B7958740BEE9F7253"/>
    <w:rsid w:val="004A097D"/>
    <w:pPr>
      <w:spacing w:after="0" w:line="240" w:lineRule="auto"/>
    </w:pPr>
    <w:rPr>
      <w:rFonts w:ascii="Times New Roman" w:eastAsia="Times New Roman" w:hAnsi="Times New Roman" w:cs="Times New Roman"/>
      <w:sz w:val="24"/>
      <w:szCs w:val="24"/>
    </w:rPr>
  </w:style>
  <w:style w:type="paragraph" w:customStyle="1" w:styleId="ACA06308681644C5850C1FFB99B7029A3">
    <w:name w:val="ACA06308681644C5850C1FFB99B7029A3"/>
    <w:rsid w:val="004A097D"/>
    <w:pPr>
      <w:spacing w:after="0" w:line="240" w:lineRule="auto"/>
    </w:pPr>
    <w:rPr>
      <w:rFonts w:ascii="Times New Roman" w:eastAsia="Times New Roman" w:hAnsi="Times New Roman" w:cs="Times New Roman"/>
      <w:sz w:val="24"/>
      <w:szCs w:val="24"/>
    </w:rPr>
  </w:style>
  <w:style w:type="paragraph" w:customStyle="1" w:styleId="971E43EFC6C143CBA77750B4020A91C53">
    <w:name w:val="971E43EFC6C143CBA77750B4020A91C53"/>
    <w:rsid w:val="004A097D"/>
    <w:pPr>
      <w:spacing w:after="0" w:line="240" w:lineRule="auto"/>
    </w:pPr>
    <w:rPr>
      <w:rFonts w:ascii="Times New Roman" w:eastAsia="Times New Roman" w:hAnsi="Times New Roman" w:cs="Times New Roman"/>
      <w:sz w:val="24"/>
      <w:szCs w:val="24"/>
    </w:rPr>
  </w:style>
  <w:style w:type="paragraph" w:customStyle="1" w:styleId="A48264CACB774F04A387CF58870557503">
    <w:name w:val="A48264CACB774F04A387CF58870557503"/>
    <w:rsid w:val="004A097D"/>
    <w:pPr>
      <w:spacing w:after="0" w:line="240" w:lineRule="auto"/>
    </w:pPr>
    <w:rPr>
      <w:rFonts w:ascii="Times New Roman" w:eastAsia="Times New Roman" w:hAnsi="Times New Roman" w:cs="Times New Roman"/>
      <w:sz w:val="24"/>
      <w:szCs w:val="24"/>
    </w:rPr>
  </w:style>
  <w:style w:type="paragraph" w:customStyle="1" w:styleId="3B0C809385934F8E9303D4A0BC0C04873">
    <w:name w:val="3B0C809385934F8E9303D4A0BC0C04873"/>
    <w:rsid w:val="004A097D"/>
    <w:pPr>
      <w:spacing w:after="0" w:line="240" w:lineRule="auto"/>
    </w:pPr>
    <w:rPr>
      <w:rFonts w:ascii="Times New Roman" w:eastAsia="Times New Roman" w:hAnsi="Times New Roman" w:cs="Times New Roman"/>
      <w:sz w:val="24"/>
      <w:szCs w:val="24"/>
    </w:rPr>
  </w:style>
  <w:style w:type="paragraph" w:customStyle="1" w:styleId="775972146E144DACACD46247813A46083">
    <w:name w:val="775972146E144DACACD46247813A46083"/>
    <w:rsid w:val="004A097D"/>
    <w:pPr>
      <w:spacing w:after="0" w:line="240" w:lineRule="auto"/>
    </w:pPr>
    <w:rPr>
      <w:rFonts w:ascii="Times New Roman" w:eastAsia="Times New Roman" w:hAnsi="Times New Roman" w:cs="Times New Roman"/>
      <w:sz w:val="24"/>
      <w:szCs w:val="24"/>
    </w:rPr>
  </w:style>
  <w:style w:type="paragraph" w:customStyle="1" w:styleId="5DA50F3F4F224A99AC86A069C888EC6C3">
    <w:name w:val="5DA50F3F4F224A99AC86A069C888EC6C3"/>
    <w:rsid w:val="004A097D"/>
    <w:pPr>
      <w:spacing w:after="0" w:line="240" w:lineRule="auto"/>
    </w:pPr>
    <w:rPr>
      <w:rFonts w:ascii="Times New Roman" w:eastAsia="Times New Roman" w:hAnsi="Times New Roman" w:cs="Times New Roman"/>
      <w:sz w:val="24"/>
      <w:szCs w:val="24"/>
    </w:rPr>
  </w:style>
  <w:style w:type="paragraph" w:customStyle="1" w:styleId="8B8613C4C99C40509F7C25614F6E6D0A3">
    <w:name w:val="8B8613C4C99C40509F7C25614F6E6D0A3"/>
    <w:rsid w:val="004A097D"/>
    <w:pPr>
      <w:spacing w:after="0" w:line="240" w:lineRule="auto"/>
    </w:pPr>
    <w:rPr>
      <w:rFonts w:ascii="Times New Roman" w:eastAsia="Times New Roman" w:hAnsi="Times New Roman" w:cs="Times New Roman"/>
      <w:sz w:val="24"/>
      <w:szCs w:val="24"/>
    </w:rPr>
  </w:style>
  <w:style w:type="paragraph" w:customStyle="1" w:styleId="224758D144414C32A074576E8EA8D66A3">
    <w:name w:val="224758D144414C32A074576E8EA8D66A3"/>
    <w:rsid w:val="004A097D"/>
    <w:pPr>
      <w:spacing w:after="0" w:line="240" w:lineRule="auto"/>
    </w:pPr>
    <w:rPr>
      <w:rFonts w:ascii="Times New Roman" w:eastAsia="Times New Roman" w:hAnsi="Times New Roman" w:cs="Times New Roman"/>
      <w:sz w:val="24"/>
      <w:szCs w:val="24"/>
    </w:rPr>
  </w:style>
  <w:style w:type="paragraph" w:customStyle="1" w:styleId="CEBB2C91043E4B409E67075B67CFFCC73">
    <w:name w:val="CEBB2C91043E4B409E67075B67CFFCC73"/>
    <w:rsid w:val="004A097D"/>
    <w:pPr>
      <w:spacing w:after="0" w:line="240" w:lineRule="auto"/>
    </w:pPr>
    <w:rPr>
      <w:rFonts w:ascii="Times New Roman" w:eastAsia="Times New Roman" w:hAnsi="Times New Roman" w:cs="Times New Roman"/>
      <w:sz w:val="24"/>
      <w:szCs w:val="24"/>
    </w:rPr>
  </w:style>
  <w:style w:type="paragraph" w:customStyle="1" w:styleId="F80B291B463D4C1289BB2049D6D5973A3">
    <w:name w:val="F80B291B463D4C1289BB2049D6D5973A3"/>
    <w:rsid w:val="004A097D"/>
    <w:pPr>
      <w:spacing w:after="0" w:line="240" w:lineRule="auto"/>
    </w:pPr>
    <w:rPr>
      <w:rFonts w:ascii="Times New Roman" w:eastAsia="Times New Roman" w:hAnsi="Times New Roman" w:cs="Times New Roman"/>
      <w:sz w:val="24"/>
      <w:szCs w:val="24"/>
    </w:rPr>
  </w:style>
  <w:style w:type="paragraph" w:customStyle="1" w:styleId="944AD68509EA44C89E3C3C2DC51877C83">
    <w:name w:val="944AD68509EA44C89E3C3C2DC51877C83"/>
    <w:rsid w:val="004A097D"/>
    <w:pPr>
      <w:spacing w:after="0" w:line="240" w:lineRule="auto"/>
    </w:pPr>
    <w:rPr>
      <w:rFonts w:ascii="Times New Roman" w:eastAsia="Times New Roman" w:hAnsi="Times New Roman" w:cs="Times New Roman"/>
      <w:sz w:val="24"/>
      <w:szCs w:val="24"/>
    </w:rPr>
  </w:style>
  <w:style w:type="paragraph" w:customStyle="1" w:styleId="200F9DBACC794816B74BF02CBA5BC9DA3">
    <w:name w:val="200F9DBACC794816B74BF02CBA5BC9DA3"/>
    <w:rsid w:val="004A097D"/>
    <w:pPr>
      <w:spacing w:after="0" w:line="240" w:lineRule="auto"/>
    </w:pPr>
    <w:rPr>
      <w:rFonts w:ascii="Times New Roman" w:eastAsia="Times New Roman" w:hAnsi="Times New Roman" w:cs="Times New Roman"/>
      <w:sz w:val="24"/>
      <w:szCs w:val="24"/>
    </w:rPr>
  </w:style>
  <w:style w:type="paragraph" w:customStyle="1" w:styleId="E15A5446D6F14B7A9766DEA1608CB3453">
    <w:name w:val="E15A5446D6F14B7A9766DEA1608CB3453"/>
    <w:rsid w:val="004A097D"/>
    <w:pPr>
      <w:spacing w:after="0" w:line="240" w:lineRule="auto"/>
    </w:pPr>
    <w:rPr>
      <w:rFonts w:ascii="Times New Roman" w:eastAsia="Times New Roman" w:hAnsi="Times New Roman" w:cs="Times New Roman"/>
      <w:sz w:val="24"/>
      <w:szCs w:val="24"/>
    </w:rPr>
  </w:style>
  <w:style w:type="paragraph" w:customStyle="1" w:styleId="5939DDFDB9954D03BFDEF6B503E3F2773">
    <w:name w:val="5939DDFDB9954D03BFDEF6B503E3F2773"/>
    <w:rsid w:val="004A097D"/>
    <w:pPr>
      <w:spacing w:after="0" w:line="240" w:lineRule="auto"/>
    </w:pPr>
    <w:rPr>
      <w:rFonts w:ascii="Times New Roman" w:eastAsia="Times New Roman" w:hAnsi="Times New Roman" w:cs="Times New Roman"/>
      <w:sz w:val="24"/>
      <w:szCs w:val="24"/>
    </w:rPr>
  </w:style>
  <w:style w:type="paragraph" w:customStyle="1" w:styleId="B42D274F188F48739712A1AE42C8DD1F3">
    <w:name w:val="B42D274F188F48739712A1AE42C8DD1F3"/>
    <w:rsid w:val="004A097D"/>
    <w:pPr>
      <w:spacing w:after="0" w:line="240" w:lineRule="auto"/>
    </w:pPr>
    <w:rPr>
      <w:rFonts w:ascii="Times New Roman" w:eastAsia="Times New Roman" w:hAnsi="Times New Roman" w:cs="Times New Roman"/>
      <w:sz w:val="24"/>
      <w:szCs w:val="24"/>
    </w:rPr>
  </w:style>
  <w:style w:type="paragraph" w:customStyle="1" w:styleId="32D0FB60220A4D109BF4EEB7F568F04B3">
    <w:name w:val="32D0FB60220A4D109BF4EEB7F568F04B3"/>
    <w:rsid w:val="004A097D"/>
    <w:pPr>
      <w:spacing w:after="0" w:line="240" w:lineRule="auto"/>
    </w:pPr>
    <w:rPr>
      <w:rFonts w:ascii="Times New Roman" w:eastAsia="Times New Roman" w:hAnsi="Times New Roman" w:cs="Times New Roman"/>
      <w:sz w:val="24"/>
      <w:szCs w:val="24"/>
    </w:rPr>
  </w:style>
  <w:style w:type="paragraph" w:customStyle="1" w:styleId="5EB4AFE20DB942E8BAADADA0670338583">
    <w:name w:val="5EB4AFE20DB942E8BAADADA0670338583"/>
    <w:rsid w:val="004A097D"/>
    <w:pPr>
      <w:spacing w:after="0" w:line="240" w:lineRule="auto"/>
    </w:pPr>
    <w:rPr>
      <w:rFonts w:ascii="Times New Roman" w:eastAsia="Times New Roman" w:hAnsi="Times New Roman" w:cs="Times New Roman"/>
      <w:sz w:val="24"/>
      <w:szCs w:val="24"/>
    </w:rPr>
  </w:style>
  <w:style w:type="paragraph" w:customStyle="1" w:styleId="22F77BC7500746F9B0F8590B3F40BFDE3">
    <w:name w:val="22F77BC7500746F9B0F8590B3F40BFDE3"/>
    <w:rsid w:val="004A097D"/>
    <w:pPr>
      <w:spacing w:after="0" w:line="240" w:lineRule="auto"/>
    </w:pPr>
    <w:rPr>
      <w:rFonts w:ascii="Times New Roman" w:eastAsia="Times New Roman" w:hAnsi="Times New Roman" w:cs="Times New Roman"/>
      <w:sz w:val="24"/>
      <w:szCs w:val="24"/>
    </w:rPr>
  </w:style>
  <w:style w:type="paragraph" w:customStyle="1" w:styleId="871FF1A764854EBCA3B2D8E583D1EB2F18">
    <w:name w:val="871FF1A764854EBCA3B2D8E583D1EB2F18"/>
    <w:rsid w:val="004A097D"/>
    <w:pPr>
      <w:spacing w:after="0" w:line="240" w:lineRule="auto"/>
      <w:ind w:left="720"/>
      <w:contextualSpacing/>
    </w:pPr>
    <w:rPr>
      <w:rFonts w:ascii="Times New Roman" w:eastAsia="Times New Roman" w:hAnsi="Times New Roman" w:cs="Times New Roman"/>
      <w:sz w:val="24"/>
      <w:szCs w:val="24"/>
    </w:rPr>
  </w:style>
  <w:style w:type="paragraph" w:customStyle="1" w:styleId="7457E993D59F4C41AF4E2C1D48FC66F325">
    <w:name w:val="7457E993D59F4C41AF4E2C1D48FC66F325"/>
    <w:rsid w:val="004A097D"/>
    <w:pPr>
      <w:spacing w:after="240"/>
    </w:pPr>
    <w:rPr>
      <w:rFonts w:ascii="Arial" w:eastAsia="Times New Roman" w:hAnsi="Arial" w:cs="Times New Roman"/>
      <w:sz w:val="24"/>
      <w:szCs w:val="24"/>
    </w:rPr>
  </w:style>
  <w:style w:type="paragraph" w:customStyle="1" w:styleId="E31936D6D22549D8AED1B961534C78F5">
    <w:name w:val="E31936D6D22549D8AED1B961534C78F5"/>
    <w:rsid w:val="004A097D"/>
  </w:style>
  <w:style w:type="paragraph" w:customStyle="1" w:styleId="BC3F26C69A634B7688BD81241BC74732">
    <w:name w:val="BC3F26C69A634B7688BD81241BC74732"/>
    <w:rsid w:val="00D245AE"/>
    <w:pPr>
      <w:spacing w:after="160" w:line="259" w:lineRule="auto"/>
    </w:pPr>
  </w:style>
  <w:style w:type="paragraph" w:customStyle="1" w:styleId="879F1DE79C64463E846CD5412EF57A9C">
    <w:name w:val="879F1DE79C64463E846CD5412EF57A9C"/>
    <w:rsid w:val="00D245AE"/>
    <w:pPr>
      <w:spacing w:after="160" w:line="259" w:lineRule="auto"/>
    </w:pPr>
  </w:style>
  <w:style w:type="paragraph" w:customStyle="1" w:styleId="A30250E5D0104EB4B66062485314DD8027">
    <w:name w:val="A30250E5D0104EB4B66062485314DD8027"/>
    <w:rsid w:val="00D245AE"/>
    <w:pPr>
      <w:spacing w:after="240" w:line="360" w:lineRule="auto"/>
    </w:pPr>
    <w:rPr>
      <w:rFonts w:ascii="Arial" w:eastAsia="Times New Roman" w:hAnsi="Arial" w:cs="Times New Roman"/>
      <w:sz w:val="24"/>
      <w:szCs w:val="24"/>
      <w:lang w:eastAsia="en-US"/>
    </w:rPr>
  </w:style>
  <w:style w:type="paragraph" w:customStyle="1" w:styleId="E1A5AFCE59A4446E97CCE77B4A7F354027">
    <w:name w:val="E1A5AFCE59A4446E97CCE77B4A7F354027"/>
    <w:rsid w:val="00D245AE"/>
    <w:pPr>
      <w:spacing w:after="240" w:line="360" w:lineRule="auto"/>
    </w:pPr>
    <w:rPr>
      <w:rFonts w:ascii="Arial" w:eastAsia="Times New Roman" w:hAnsi="Arial" w:cs="Times New Roman"/>
      <w:sz w:val="24"/>
      <w:szCs w:val="24"/>
      <w:lang w:eastAsia="en-US"/>
    </w:rPr>
  </w:style>
  <w:style w:type="paragraph" w:customStyle="1" w:styleId="566B241ED24843B88B59D57F260CDB4727">
    <w:name w:val="566B241ED24843B88B59D57F260CDB4727"/>
    <w:rsid w:val="00D245AE"/>
    <w:pPr>
      <w:spacing w:after="0" w:line="240" w:lineRule="auto"/>
    </w:pPr>
    <w:rPr>
      <w:rFonts w:ascii="Times New Roman" w:eastAsia="Times New Roman" w:hAnsi="Times New Roman" w:cs="Times New Roman"/>
      <w:sz w:val="24"/>
      <w:szCs w:val="24"/>
    </w:rPr>
  </w:style>
  <w:style w:type="paragraph" w:customStyle="1" w:styleId="8FEC49C4C04640C58D89B6EA77B29B2027">
    <w:name w:val="8FEC49C4C04640C58D89B6EA77B29B2027"/>
    <w:rsid w:val="00D245AE"/>
    <w:pPr>
      <w:spacing w:after="0" w:line="240" w:lineRule="auto"/>
    </w:pPr>
    <w:rPr>
      <w:rFonts w:ascii="Times New Roman" w:eastAsia="Times New Roman" w:hAnsi="Times New Roman" w:cs="Times New Roman"/>
      <w:sz w:val="24"/>
      <w:szCs w:val="24"/>
    </w:rPr>
  </w:style>
  <w:style w:type="paragraph" w:customStyle="1" w:styleId="D1935F7A5E3942FBA642F265CE612CAA20">
    <w:name w:val="D1935F7A5E3942FBA642F265CE612CAA20"/>
    <w:rsid w:val="00D245AE"/>
    <w:pPr>
      <w:spacing w:after="0" w:line="240" w:lineRule="auto"/>
    </w:pPr>
    <w:rPr>
      <w:rFonts w:ascii="Times New Roman" w:eastAsia="Times New Roman" w:hAnsi="Times New Roman" w:cs="Times New Roman"/>
      <w:sz w:val="24"/>
      <w:szCs w:val="24"/>
    </w:rPr>
  </w:style>
  <w:style w:type="paragraph" w:customStyle="1" w:styleId="8305D929B2F9406F88DCCEBDD0A5265224">
    <w:name w:val="8305D929B2F9406F88DCCEBDD0A5265224"/>
    <w:rsid w:val="00D245AE"/>
    <w:pPr>
      <w:spacing w:after="0" w:line="240" w:lineRule="auto"/>
    </w:pPr>
    <w:rPr>
      <w:rFonts w:ascii="Times New Roman" w:eastAsia="Times New Roman" w:hAnsi="Times New Roman" w:cs="Times New Roman"/>
      <w:sz w:val="24"/>
      <w:szCs w:val="24"/>
    </w:rPr>
  </w:style>
  <w:style w:type="paragraph" w:customStyle="1" w:styleId="21C5E9B753B249E091CDA67D042F4ACB20">
    <w:name w:val="21C5E9B753B249E091CDA67D042F4ACB20"/>
    <w:rsid w:val="00D245AE"/>
    <w:pPr>
      <w:spacing w:after="0" w:line="240" w:lineRule="auto"/>
    </w:pPr>
    <w:rPr>
      <w:rFonts w:ascii="Times New Roman" w:eastAsia="Times New Roman" w:hAnsi="Times New Roman" w:cs="Times New Roman"/>
      <w:sz w:val="24"/>
      <w:szCs w:val="24"/>
    </w:rPr>
  </w:style>
  <w:style w:type="paragraph" w:customStyle="1" w:styleId="A180958FDE4C42E9A0BDED0A6C1F4B9013">
    <w:name w:val="A180958FDE4C42E9A0BDED0A6C1F4B9013"/>
    <w:rsid w:val="00D245AE"/>
    <w:pPr>
      <w:spacing w:after="0" w:line="240" w:lineRule="auto"/>
    </w:pPr>
    <w:rPr>
      <w:rFonts w:ascii="Times New Roman" w:eastAsia="Times New Roman" w:hAnsi="Times New Roman" w:cs="Times New Roman"/>
      <w:sz w:val="24"/>
      <w:szCs w:val="24"/>
    </w:rPr>
  </w:style>
  <w:style w:type="paragraph" w:customStyle="1" w:styleId="4DA9DE0AB68F48C28D29077395FFE55D20">
    <w:name w:val="4DA9DE0AB68F48C28D29077395FFE55D20"/>
    <w:rsid w:val="00D245AE"/>
    <w:pPr>
      <w:spacing w:after="0" w:line="240" w:lineRule="auto"/>
    </w:pPr>
    <w:rPr>
      <w:rFonts w:ascii="Times New Roman" w:eastAsia="Times New Roman" w:hAnsi="Times New Roman" w:cs="Times New Roman"/>
      <w:sz w:val="24"/>
      <w:szCs w:val="24"/>
    </w:rPr>
  </w:style>
  <w:style w:type="paragraph" w:customStyle="1" w:styleId="E1289B9899A74F10994D9B596BB9C2EB20">
    <w:name w:val="E1289B9899A74F10994D9B596BB9C2EB20"/>
    <w:rsid w:val="00D245AE"/>
    <w:pPr>
      <w:spacing w:after="0" w:line="240" w:lineRule="auto"/>
    </w:pPr>
    <w:rPr>
      <w:rFonts w:ascii="Times New Roman" w:eastAsia="Times New Roman" w:hAnsi="Times New Roman" w:cs="Times New Roman"/>
      <w:sz w:val="24"/>
      <w:szCs w:val="24"/>
    </w:rPr>
  </w:style>
  <w:style w:type="paragraph" w:customStyle="1" w:styleId="327E871F2F494FA691E8909BA99E6E2320">
    <w:name w:val="327E871F2F494FA691E8909BA99E6E2320"/>
    <w:rsid w:val="00D245AE"/>
    <w:pPr>
      <w:spacing w:after="0" w:line="240" w:lineRule="auto"/>
    </w:pPr>
    <w:rPr>
      <w:rFonts w:ascii="Times New Roman" w:eastAsia="Times New Roman" w:hAnsi="Times New Roman" w:cs="Times New Roman"/>
      <w:sz w:val="24"/>
      <w:szCs w:val="24"/>
    </w:rPr>
  </w:style>
  <w:style w:type="paragraph" w:customStyle="1" w:styleId="EC26019EF3374F5FB558313041D050194">
    <w:name w:val="EC26019EF3374F5FB558313041D050194"/>
    <w:rsid w:val="00D245AE"/>
    <w:pPr>
      <w:spacing w:after="0" w:line="240" w:lineRule="auto"/>
    </w:pPr>
    <w:rPr>
      <w:rFonts w:ascii="Times New Roman" w:eastAsia="Times New Roman" w:hAnsi="Times New Roman" w:cs="Times New Roman"/>
      <w:sz w:val="24"/>
      <w:szCs w:val="24"/>
    </w:rPr>
  </w:style>
  <w:style w:type="paragraph" w:customStyle="1" w:styleId="3052238586BF4B36A794AACDB9C924503">
    <w:name w:val="3052238586BF4B36A794AACDB9C924503"/>
    <w:rsid w:val="00D245AE"/>
    <w:pPr>
      <w:spacing w:after="0" w:line="240" w:lineRule="auto"/>
    </w:pPr>
    <w:rPr>
      <w:rFonts w:ascii="Times New Roman" w:eastAsia="Times New Roman" w:hAnsi="Times New Roman" w:cs="Times New Roman"/>
      <w:sz w:val="24"/>
      <w:szCs w:val="24"/>
    </w:rPr>
  </w:style>
  <w:style w:type="paragraph" w:customStyle="1" w:styleId="854DA5EFA0994E5695A0007D3E2596014">
    <w:name w:val="854DA5EFA0994E5695A0007D3E2596014"/>
    <w:rsid w:val="00D245AE"/>
    <w:pPr>
      <w:spacing w:after="0" w:line="240" w:lineRule="auto"/>
    </w:pPr>
    <w:rPr>
      <w:rFonts w:ascii="Times New Roman" w:eastAsia="Times New Roman" w:hAnsi="Times New Roman" w:cs="Times New Roman"/>
      <w:sz w:val="24"/>
      <w:szCs w:val="24"/>
    </w:rPr>
  </w:style>
  <w:style w:type="paragraph" w:customStyle="1" w:styleId="EC4A0871BC6848929CE8B916DF1AF1404">
    <w:name w:val="EC4A0871BC6848929CE8B916DF1AF1404"/>
    <w:rsid w:val="00D245AE"/>
    <w:pPr>
      <w:spacing w:after="0" w:line="240" w:lineRule="auto"/>
    </w:pPr>
    <w:rPr>
      <w:rFonts w:ascii="Times New Roman" w:eastAsia="Times New Roman" w:hAnsi="Times New Roman" w:cs="Times New Roman"/>
      <w:sz w:val="24"/>
      <w:szCs w:val="24"/>
    </w:rPr>
  </w:style>
  <w:style w:type="paragraph" w:customStyle="1" w:styleId="A63CFCCFA1F54317A276B6ABCD628B0C4">
    <w:name w:val="A63CFCCFA1F54317A276B6ABCD628B0C4"/>
    <w:rsid w:val="00D245AE"/>
    <w:pPr>
      <w:spacing w:after="0" w:line="240" w:lineRule="auto"/>
    </w:pPr>
    <w:rPr>
      <w:rFonts w:ascii="Times New Roman" w:eastAsia="Times New Roman" w:hAnsi="Times New Roman" w:cs="Times New Roman"/>
      <w:sz w:val="24"/>
      <w:szCs w:val="24"/>
    </w:rPr>
  </w:style>
  <w:style w:type="paragraph" w:customStyle="1" w:styleId="8BB30669A25F4CFFB46931B23041BE604">
    <w:name w:val="8BB30669A25F4CFFB46931B23041BE604"/>
    <w:rsid w:val="00D245AE"/>
    <w:pPr>
      <w:spacing w:after="0" w:line="240" w:lineRule="auto"/>
    </w:pPr>
    <w:rPr>
      <w:rFonts w:ascii="Times New Roman" w:eastAsia="Times New Roman" w:hAnsi="Times New Roman" w:cs="Times New Roman"/>
      <w:sz w:val="24"/>
      <w:szCs w:val="24"/>
    </w:rPr>
  </w:style>
  <w:style w:type="paragraph" w:customStyle="1" w:styleId="D621481F8EE34753ADC8DFBD51F8EAC64">
    <w:name w:val="D621481F8EE34753ADC8DFBD51F8EAC64"/>
    <w:rsid w:val="00D245AE"/>
    <w:pPr>
      <w:spacing w:after="0" w:line="240" w:lineRule="auto"/>
    </w:pPr>
    <w:rPr>
      <w:rFonts w:ascii="Times New Roman" w:eastAsia="Times New Roman" w:hAnsi="Times New Roman" w:cs="Times New Roman"/>
      <w:sz w:val="24"/>
      <w:szCs w:val="24"/>
    </w:rPr>
  </w:style>
  <w:style w:type="paragraph" w:customStyle="1" w:styleId="4DF61B336BF4451EB982B59F3A13A7F74">
    <w:name w:val="4DF61B336BF4451EB982B59F3A13A7F74"/>
    <w:rsid w:val="00D245AE"/>
    <w:pPr>
      <w:spacing w:after="0" w:line="240" w:lineRule="auto"/>
    </w:pPr>
    <w:rPr>
      <w:rFonts w:ascii="Times New Roman" w:eastAsia="Times New Roman" w:hAnsi="Times New Roman" w:cs="Times New Roman"/>
      <w:sz w:val="24"/>
      <w:szCs w:val="24"/>
    </w:rPr>
  </w:style>
  <w:style w:type="paragraph" w:customStyle="1" w:styleId="236D297A79BE4FA18B0AFD1E228C699B4">
    <w:name w:val="236D297A79BE4FA18B0AFD1E228C699B4"/>
    <w:rsid w:val="00D245AE"/>
    <w:pPr>
      <w:spacing w:after="0" w:line="240" w:lineRule="auto"/>
    </w:pPr>
    <w:rPr>
      <w:rFonts w:ascii="Times New Roman" w:eastAsia="Times New Roman" w:hAnsi="Times New Roman" w:cs="Times New Roman"/>
      <w:sz w:val="24"/>
      <w:szCs w:val="24"/>
    </w:rPr>
  </w:style>
  <w:style w:type="paragraph" w:customStyle="1" w:styleId="D2D0463359F944EC98D58D2FDF328DD34">
    <w:name w:val="D2D0463359F944EC98D58D2FDF328DD34"/>
    <w:rsid w:val="00D245AE"/>
    <w:pPr>
      <w:spacing w:after="0" w:line="240" w:lineRule="auto"/>
    </w:pPr>
    <w:rPr>
      <w:rFonts w:ascii="Times New Roman" w:eastAsia="Times New Roman" w:hAnsi="Times New Roman" w:cs="Times New Roman"/>
      <w:sz w:val="24"/>
      <w:szCs w:val="24"/>
    </w:rPr>
  </w:style>
  <w:style w:type="paragraph" w:customStyle="1" w:styleId="35C76DB377844AB88039675FE74318694">
    <w:name w:val="35C76DB377844AB88039675FE74318694"/>
    <w:rsid w:val="00D245AE"/>
    <w:pPr>
      <w:spacing w:after="0" w:line="240" w:lineRule="auto"/>
    </w:pPr>
    <w:rPr>
      <w:rFonts w:ascii="Times New Roman" w:eastAsia="Times New Roman" w:hAnsi="Times New Roman" w:cs="Times New Roman"/>
      <w:sz w:val="24"/>
      <w:szCs w:val="24"/>
    </w:rPr>
  </w:style>
  <w:style w:type="paragraph" w:customStyle="1" w:styleId="16A12AF0E19246D7B7958740BEE9F7254">
    <w:name w:val="16A12AF0E19246D7B7958740BEE9F7254"/>
    <w:rsid w:val="00D245AE"/>
    <w:pPr>
      <w:spacing w:after="0" w:line="240" w:lineRule="auto"/>
    </w:pPr>
    <w:rPr>
      <w:rFonts w:ascii="Times New Roman" w:eastAsia="Times New Roman" w:hAnsi="Times New Roman" w:cs="Times New Roman"/>
      <w:sz w:val="24"/>
      <w:szCs w:val="24"/>
    </w:rPr>
  </w:style>
  <w:style w:type="paragraph" w:customStyle="1" w:styleId="ACA06308681644C5850C1FFB99B7029A4">
    <w:name w:val="ACA06308681644C5850C1FFB99B7029A4"/>
    <w:rsid w:val="00D245AE"/>
    <w:pPr>
      <w:spacing w:after="0" w:line="240" w:lineRule="auto"/>
    </w:pPr>
    <w:rPr>
      <w:rFonts w:ascii="Times New Roman" w:eastAsia="Times New Roman" w:hAnsi="Times New Roman" w:cs="Times New Roman"/>
      <w:sz w:val="24"/>
      <w:szCs w:val="24"/>
    </w:rPr>
  </w:style>
  <w:style w:type="paragraph" w:customStyle="1" w:styleId="971E43EFC6C143CBA77750B4020A91C54">
    <w:name w:val="971E43EFC6C143CBA77750B4020A91C54"/>
    <w:rsid w:val="00D245AE"/>
    <w:pPr>
      <w:spacing w:after="0" w:line="240" w:lineRule="auto"/>
    </w:pPr>
    <w:rPr>
      <w:rFonts w:ascii="Times New Roman" w:eastAsia="Times New Roman" w:hAnsi="Times New Roman" w:cs="Times New Roman"/>
      <w:sz w:val="24"/>
      <w:szCs w:val="24"/>
    </w:rPr>
  </w:style>
  <w:style w:type="paragraph" w:customStyle="1" w:styleId="A48264CACB774F04A387CF58870557504">
    <w:name w:val="A48264CACB774F04A387CF58870557504"/>
    <w:rsid w:val="00D245AE"/>
    <w:pPr>
      <w:spacing w:after="0" w:line="240" w:lineRule="auto"/>
    </w:pPr>
    <w:rPr>
      <w:rFonts w:ascii="Times New Roman" w:eastAsia="Times New Roman" w:hAnsi="Times New Roman" w:cs="Times New Roman"/>
      <w:sz w:val="24"/>
      <w:szCs w:val="24"/>
    </w:rPr>
  </w:style>
  <w:style w:type="paragraph" w:customStyle="1" w:styleId="3B0C809385934F8E9303D4A0BC0C04874">
    <w:name w:val="3B0C809385934F8E9303D4A0BC0C04874"/>
    <w:rsid w:val="00D245AE"/>
    <w:pPr>
      <w:spacing w:after="0" w:line="240" w:lineRule="auto"/>
    </w:pPr>
    <w:rPr>
      <w:rFonts w:ascii="Times New Roman" w:eastAsia="Times New Roman" w:hAnsi="Times New Roman" w:cs="Times New Roman"/>
      <w:sz w:val="24"/>
      <w:szCs w:val="24"/>
    </w:rPr>
  </w:style>
  <w:style w:type="paragraph" w:customStyle="1" w:styleId="775972146E144DACACD46247813A46084">
    <w:name w:val="775972146E144DACACD46247813A46084"/>
    <w:rsid w:val="00D245AE"/>
    <w:pPr>
      <w:spacing w:after="0" w:line="240" w:lineRule="auto"/>
    </w:pPr>
    <w:rPr>
      <w:rFonts w:ascii="Times New Roman" w:eastAsia="Times New Roman" w:hAnsi="Times New Roman" w:cs="Times New Roman"/>
      <w:sz w:val="24"/>
      <w:szCs w:val="24"/>
    </w:rPr>
  </w:style>
  <w:style w:type="paragraph" w:customStyle="1" w:styleId="5DA50F3F4F224A99AC86A069C888EC6C4">
    <w:name w:val="5DA50F3F4F224A99AC86A069C888EC6C4"/>
    <w:rsid w:val="00D245AE"/>
    <w:pPr>
      <w:spacing w:after="0" w:line="240" w:lineRule="auto"/>
    </w:pPr>
    <w:rPr>
      <w:rFonts w:ascii="Times New Roman" w:eastAsia="Times New Roman" w:hAnsi="Times New Roman" w:cs="Times New Roman"/>
      <w:sz w:val="24"/>
      <w:szCs w:val="24"/>
    </w:rPr>
  </w:style>
  <w:style w:type="paragraph" w:customStyle="1" w:styleId="8B8613C4C99C40509F7C25614F6E6D0A4">
    <w:name w:val="8B8613C4C99C40509F7C25614F6E6D0A4"/>
    <w:rsid w:val="00D245AE"/>
    <w:pPr>
      <w:spacing w:after="0" w:line="240" w:lineRule="auto"/>
    </w:pPr>
    <w:rPr>
      <w:rFonts w:ascii="Times New Roman" w:eastAsia="Times New Roman" w:hAnsi="Times New Roman" w:cs="Times New Roman"/>
      <w:sz w:val="24"/>
      <w:szCs w:val="24"/>
    </w:rPr>
  </w:style>
  <w:style w:type="paragraph" w:customStyle="1" w:styleId="224758D144414C32A074576E8EA8D66A4">
    <w:name w:val="224758D144414C32A074576E8EA8D66A4"/>
    <w:rsid w:val="00D245AE"/>
    <w:pPr>
      <w:spacing w:after="0" w:line="240" w:lineRule="auto"/>
    </w:pPr>
    <w:rPr>
      <w:rFonts w:ascii="Times New Roman" w:eastAsia="Times New Roman" w:hAnsi="Times New Roman" w:cs="Times New Roman"/>
      <w:sz w:val="24"/>
      <w:szCs w:val="24"/>
    </w:rPr>
  </w:style>
  <w:style w:type="paragraph" w:customStyle="1" w:styleId="CEBB2C91043E4B409E67075B67CFFCC74">
    <w:name w:val="CEBB2C91043E4B409E67075B67CFFCC74"/>
    <w:rsid w:val="00D245AE"/>
    <w:pPr>
      <w:spacing w:after="0" w:line="240" w:lineRule="auto"/>
    </w:pPr>
    <w:rPr>
      <w:rFonts w:ascii="Times New Roman" w:eastAsia="Times New Roman" w:hAnsi="Times New Roman" w:cs="Times New Roman"/>
      <w:sz w:val="24"/>
      <w:szCs w:val="24"/>
    </w:rPr>
  </w:style>
  <w:style w:type="paragraph" w:customStyle="1" w:styleId="F80B291B463D4C1289BB2049D6D5973A4">
    <w:name w:val="F80B291B463D4C1289BB2049D6D5973A4"/>
    <w:rsid w:val="00D245AE"/>
    <w:pPr>
      <w:spacing w:after="0" w:line="240" w:lineRule="auto"/>
    </w:pPr>
    <w:rPr>
      <w:rFonts w:ascii="Times New Roman" w:eastAsia="Times New Roman" w:hAnsi="Times New Roman" w:cs="Times New Roman"/>
      <w:sz w:val="24"/>
      <w:szCs w:val="24"/>
    </w:rPr>
  </w:style>
  <w:style w:type="paragraph" w:customStyle="1" w:styleId="944AD68509EA44C89E3C3C2DC51877C84">
    <w:name w:val="944AD68509EA44C89E3C3C2DC51877C84"/>
    <w:rsid w:val="00D245AE"/>
    <w:pPr>
      <w:spacing w:after="0" w:line="240" w:lineRule="auto"/>
    </w:pPr>
    <w:rPr>
      <w:rFonts w:ascii="Times New Roman" w:eastAsia="Times New Roman" w:hAnsi="Times New Roman" w:cs="Times New Roman"/>
      <w:sz w:val="24"/>
      <w:szCs w:val="24"/>
    </w:rPr>
  </w:style>
  <w:style w:type="paragraph" w:customStyle="1" w:styleId="200F9DBACC794816B74BF02CBA5BC9DA4">
    <w:name w:val="200F9DBACC794816B74BF02CBA5BC9DA4"/>
    <w:rsid w:val="00D245AE"/>
    <w:pPr>
      <w:spacing w:after="0" w:line="240" w:lineRule="auto"/>
    </w:pPr>
    <w:rPr>
      <w:rFonts w:ascii="Times New Roman" w:eastAsia="Times New Roman" w:hAnsi="Times New Roman" w:cs="Times New Roman"/>
      <w:sz w:val="24"/>
      <w:szCs w:val="24"/>
    </w:rPr>
  </w:style>
  <w:style w:type="paragraph" w:customStyle="1" w:styleId="E15A5446D6F14B7A9766DEA1608CB3454">
    <w:name w:val="E15A5446D6F14B7A9766DEA1608CB3454"/>
    <w:rsid w:val="00D245AE"/>
    <w:pPr>
      <w:spacing w:after="0" w:line="240" w:lineRule="auto"/>
    </w:pPr>
    <w:rPr>
      <w:rFonts w:ascii="Times New Roman" w:eastAsia="Times New Roman" w:hAnsi="Times New Roman" w:cs="Times New Roman"/>
      <w:sz w:val="24"/>
      <w:szCs w:val="24"/>
    </w:rPr>
  </w:style>
  <w:style w:type="paragraph" w:customStyle="1" w:styleId="5939DDFDB9954D03BFDEF6B503E3F2774">
    <w:name w:val="5939DDFDB9954D03BFDEF6B503E3F2774"/>
    <w:rsid w:val="00D245AE"/>
    <w:pPr>
      <w:spacing w:after="0" w:line="240" w:lineRule="auto"/>
    </w:pPr>
    <w:rPr>
      <w:rFonts w:ascii="Times New Roman" w:eastAsia="Times New Roman" w:hAnsi="Times New Roman" w:cs="Times New Roman"/>
      <w:sz w:val="24"/>
      <w:szCs w:val="24"/>
    </w:rPr>
  </w:style>
  <w:style w:type="paragraph" w:customStyle="1" w:styleId="B42D274F188F48739712A1AE42C8DD1F4">
    <w:name w:val="B42D274F188F48739712A1AE42C8DD1F4"/>
    <w:rsid w:val="00D245AE"/>
    <w:pPr>
      <w:spacing w:after="0" w:line="240" w:lineRule="auto"/>
    </w:pPr>
    <w:rPr>
      <w:rFonts w:ascii="Times New Roman" w:eastAsia="Times New Roman" w:hAnsi="Times New Roman" w:cs="Times New Roman"/>
      <w:sz w:val="24"/>
      <w:szCs w:val="24"/>
    </w:rPr>
  </w:style>
  <w:style w:type="paragraph" w:customStyle="1" w:styleId="32D0FB60220A4D109BF4EEB7F568F04B4">
    <w:name w:val="32D0FB60220A4D109BF4EEB7F568F04B4"/>
    <w:rsid w:val="00D245AE"/>
    <w:pPr>
      <w:spacing w:after="0" w:line="240" w:lineRule="auto"/>
    </w:pPr>
    <w:rPr>
      <w:rFonts w:ascii="Times New Roman" w:eastAsia="Times New Roman" w:hAnsi="Times New Roman" w:cs="Times New Roman"/>
      <w:sz w:val="24"/>
      <w:szCs w:val="24"/>
    </w:rPr>
  </w:style>
  <w:style w:type="paragraph" w:customStyle="1" w:styleId="5EB4AFE20DB942E8BAADADA0670338584">
    <w:name w:val="5EB4AFE20DB942E8BAADADA0670338584"/>
    <w:rsid w:val="00D245AE"/>
    <w:pPr>
      <w:spacing w:after="0" w:line="240" w:lineRule="auto"/>
    </w:pPr>
    <w:rPr>
      <w:rFonts w:ascii="Times New Roman" w:eastAsia="Times New Roman" w:hAnsi="Times New Roman" w:cs="Times New Roman"/>
      <w:sz w:val="24"/>
      <w:szCs w:val="24"/>
    </w:rPr>
  </w:style>
  <w:style w:type="paragraph" w:customStyle="1" w:styleId="22F77BC7500746F9B0F8590B3F40BFDE4">
    <w:name w:val="22F77BC7500746F9B0F8590B3F40BFDE4"/>
    <w:rsid w:val="00D245AE"/>
    <w:pPr>
      <w:spacing w:after="0" w:line="240" w:lineRule="auto"/>
    </w:pPr>
    <w:rPr>
      <w:rFonts w:ascii="Times New Roman" w:eastAsia="Times New Roman" w:hAnsi="Times New Roman" w:cs="Times New Roman"/>
      <w:sz w:val="24"/>
      <w:szCs w:val="24"/>
    </w:rPr>
  </w:style>
  <w:style w:type="paragraph" w:customStyle="1" w:styleId="871FF1A764854EBCA3B2D8E583D1EB2F19">
    <w:name w:val="871FF1A764854EBCA3B2D8E583D1EB2F19"/>
    <w:rsid w:val="00D245AE"/>
    <w:pPr>
      <w:spacing w:after="0" w:line="240" w:lineRule="auto"/>
      <w:ind w:left="720"/>
      <w:contextualSpacing/>
    </w:pPr>
    <w:rPr>
      <w:rFonts w:ascii="Times New Roman" w:eastAsia="Times New Roman" w:hAnsi="Times New Roman" w:cs="Times New Roman"/>
      <w:sz w:val="24"/>
      <w:szCs w:val="24"/>
    </w:rPr>
  </w:style>
  <w:style w:type="paragraph" w:customStyle="1" w:styleId="7457E993D59F4C41AF4E2C1D48FC66F326">
    <w:name w:val="7457E993D59F4C41AF4E2C1D48FC66F326"/>
    <w:rsid w:val="00D245AE"/>
    <w:pPr>
      <w:spacing w:after="240"/>
    </w:pPr>
    <w:rPr>
      <w:rFonts w:ascii="Arial" w:eastAsia="Times New Roman" w:hAnsi="Arial" w:cs="Times New Roman"/>
      <w:sz w:val="24"/>
      <w:szCs w:val="24"/>
    </w:rPr>
  </w:style>
  <w:style w:type="paragraph" w:customStyle="1" w:styleId="879F1DE79C64463E846CD5412EF57A9C1">
    <w:name w:val="879F1DE79C64463E846CD5412EF57A9C1"/>
    <w:rsid w:val="00D245AE"/>
    <w:pPr>
      <w:spacing w:after="0" w:line="240" w:lineRule="auto"/>
    </w:pPr>
    <w:rPr>
      <w:rFonts w:ascii="Times New Roman" w:eastAsia="Times New Roman" w:hAnsi="Times New Roman" w:cs="Times New Roman"/>
      <w:sz w:val="24"/>
      <w:szCs w:val="24"/>
    </w:rPr>
  </w:style>
  <w:style w:type="paragraph" w:customStyle="1" w:styleId="7CD5734A85E44D35828515C82D80BDB0">
    <w:name w:val="7CD5734A85E44D35828515C82D80BDB0"/>
    <w:rsid w:val="00D245AE"/>
    <w:pPr>
      <w:spacing w:after="160" w:line="259" w:lineRule="auto"/>
    </w:pPr>
  </w:style>
  <w:style w:type="paragraph" w:customStyle="1" w:styleId="FC87A886023748959C0F3F106A7E9226">
    <w:name w:val="FC87A886023748959C0F3F106A7E9226"/>
    <w:rsid w:val="00D245AE"/>
    <w:pPr>
      <w:spacing w:after="160" w:line="259" w:lineRule="auto"/>
    </w:pPr>
  </w:style>
  <w:style w:type="paragraph" w:customStyle="1" w:styleId="A30250E5D0104EB4B66062485314DD8028">
    <w:name w:val="A30250E5D0104EB4B66062485314DD8028"/>
    <w:rsid w:val="00D245AE"/>
    <w:pPr>
      <w:spacing w:after="240" w:line="360" w:lineRule="auto"/>
    </w:pPr>
    <w:rPr>
      <w:rFonts w:ascii="Arial" w:eastAsia="Times New Roman" w:hAnsi="Arial" w:cs="Times New Roman"/>
      <w:sz w:val="24"/>
      <w:szCs w:val="24"/>
      <w:lang w:eastAsia="en-US"/>
    </w:rPr>
  </w:style>
  <w:style w:type="paragraph" w:customStyle="1" w:styleId="E1A5AFCE59A4446E97CCE77B4A7F354028">
    <w:name w:val="E1A5AFCE59A4446E97CCE77B4A7F354028"/>
    <w:rsid w:val="00D245AE"/>
    <w:pPr>
      <w:spacing w:after="240" w:line="360" w:lineRule="auto"/>
    </w:pPr>
    <w:rPr>
      <w:rFonts w:ascii="Arial" w:eastAsia="Times New Roman" w:hAnsi="Arial" w:cs="Times New Roman"/>
      <w:sz w:val="24"/>
      <w:szCs w:val="24"/>
      <w:lang w:eastAsia="en-US"/>
    </w:rPr>
  </w:style>
  <w:style w:type="paragraph" w:customStyle="1" w:styleId="FC87A886023748959C0F3F106A7E92261">
    <w:name w:val="FC87A886023748959C0F3F106A7E92261"/>
    <w:rsid w:val="00D245AE"/>
    <w:pPr>
      <w:spacing w:after="0" w:line="240" w:lineRule="auto"/>
    </w:pPr>
    <w:rPr>
      <w:rFonts w:ascii="Times New Roman" w:eastAsia="Times New Roman" w:hAnsi="Times New Roman" w:cs="Times New Roman"/>
      <w:sz w:val="24"/>
      <w:szCs w:val="24"/>
    </w:rPr>
  </w:style>
  <w:style w:type="paragraph" w:customStyle="1" w:styleId="566B241ED24843B88B59D57F260CDB4728">
    <w:name w:val="566B241ED24843B88B59D57F260CDB4728"/>
    <w:rsid w:val="00D245AE"/>
    <w:pPr>
      <w:spacing w:after="0" w:line="240" w:lineRule="auto"/>
    </w:pPr>
    <w:rPr>
      <w:rFonts w:ascii="Times New Roman" w:eastAsia="Times New Roman" w:hAnsi="Times New Roman" w:cs="Times New Roman"/>
      <w:sz w:val="24"/>
      <w:szCs w:val="24"/>
    </w:rPr>
  </w:style>
  <w:style w:type="paragraph" w:customStyle="1" w:styleId="8FEC49C4C04640C58D89B6EA77B29B2028">
    <w:name w:val="8FEC49C4C04640C58D89B6EA77B29B2028"/>
    <w:rsid w:val="00D245AE"/>
    <w:pPr>
      <w:spacing w:after="0" w:line="240" w:lineRule="auto"/>
    </w:pPr>
    <w:rPr>
      <w:rFonts w:ascii="Times New Roman" w:eastAsia="Times New Roman" w:hAnsi="Times New Roman" w:cs="Times New Roman"/>
      <w:sz w:val="24"/>
      <w:szCs w:val="24"/>
    </w:rPr>
  </w:style>
  <w:style w:type="paragraph" w:customStyle="1" w:styleId="D1935F7A5E3942FBA642F265CE612CAA21">
    <w:name w:val="D1935F7A5E3942FBA642F265CE612CAA21"/>
    <w:rsid w:val="00D245AE"/>
    <w:pPr>
      <w:spacing w:after="0" w:line="240" w:lineRule="auto"/>
    </w:pPr>
    <w:rPr>
      <w:rFonts w:ascii="Times New Roman" w:eastAsia="Times New Roman" w:hAnsi="Times New Roman" w:cs="Times New Roman"/>
      <w:sz w:val="24"/>
      <w:szCs w:val="24"/>
    </w:rPr>
  </w:style>
  <w:style w:type="paragraph" w:customStyle="1" w:styleId="8305D929B2F9406F88DCCEBDD0A5265225">
    <w:name w:val="8305D929B2F9406F88DCCEBDD0A5265225"/>
    <w:rsid w:val="00D245AE"/>
    <w:pPr>
      <w:spacing w:after="0" w:line="240" w:lineRule="auto"/>
    </w:pPr>
    <w:rPr>
      <w:rFonts w:ascii="Times New Roman" w:eastAsia="Times New Roman" w:hAnsi="Times New Roman" w:cs="Times New Roman"/>
      <w:sz w:val="24"/>
      <w:szCs w:val="24"/>
    </w:rPr>
  </w:style>
  <w:style w:type="paragraph" w:customStyle="1" w:styleId="21C5E9B753B249E091CDA67D042F4ACB21">
    <w:name w:val="21C5E9B753B249E091CDA67D042F4ACB21"/>
    <w:rsid w:val="00D245AE"/>
    <w:pPr>
      <w:spacing w:after="0" w:line="240" w:lineRule="auto"/>
    </w:pPr>
    <w:rPr>
      <w:rFonts w:ascii="Times New Roman" w:eastAsia="Times New Roman" w:hAnsi="Times New Roman" w:cs="Times New Roman"/>
      <w:sz w:val="24"/>
      <w:szCs w:val="24"/>
    </w:rPr>
  </w:style>
  <w:style w:type="paragraph" w:customStyle="1" w:styleId="A180958FDE4C42E9A0BDED0A6C1F4B9014">
    <w:name w:val="A180958FDE4C42E9A0BDED0A6C1F4B9014"/>
    <w:rsid w:val="00D245AE"/>
    <w:pPr>
      <w:spacing w:after="0" w:line="240" w:lineRule="auto"/>
    </w:pPr>
    <w:rPr>
      <w:rFonts w:ascii="Times New Roman" w:eastAsia="Times New Roman" w:hAnsi="Times New Roman" w:cs="Times New Roman"/>
      <w:sz w:val="24"/>
      <w:szCs w:val="24"/>
    </w:rPr>
  </w:style>
  <w:style w:type="paragraph" w:customStyle="1" w:styleId="4DA9DE0AB68F48C28D29077395FFE55D21">
    <w:name w:val="4DA9DE0AB68F48C28D29077395FFE55D21"/>
    <w:rsid w:val="00D245AE"/>
    <w:pPr>
      <w:spacing w:after="0" w:line="240" w:lineRule="auto"/>
    </w:pPr>
    <w:rPr>
      <w:rFonts w:ascii="Times New Roman" w:eastAsia="Times New Roman" w:hAnsi="Times New Roman" w:cs="Times New Roman"/>
      <w:sz w:val="24"/>
      <w:szCs w:val="24"/>
    </w:rPr>
  </w:style>
  <w:style w:type="paragraph" w:customStyle="1" w:styleId="E1289B9899A74F10994D9B596BB9C2EB21">
    <w:name w:val="E1289B9899A74F10994D9B596BB9C2EB21"/>
    <w:rsid w:val="00D245AE"/>
    <w:pPr>
      <w:spacing w:after="0" w:line="240" w:lineRule="auto"/>
    </w:pPr>
    <w:rPr>
      <w:rFonts w:ascii="Times New Roman" w:eastAsia="Times New Roman" w:hAnsi="Times New Roman" w:cs="Times New Roman"/>
      <w:sz w:val="24"/>
      <w:szCs w:val="24"/>
    </w:rPr>
  </w:style>
  <w:style w:type="paragraph" w:customStyle="1" w:styleId="327E871F2F494FA691E8909BA99E6E2321">
    <w:name w:val="327E871F2F494FA691E8909BA99E6E2321"/>
    <w:rsid w:val="00D245AE"/>
    <w:pPr>
      <w:spacing w:after="0" w:line="240" w:lineRule="auto"/>
    </w:pPr>
    <w:rPr>
      <w:rFonts w:ascii="Times New Roman" w:eastAsia="Times New Roman" w:hAnsi="Times New Roman" w:cs="Times New Roman"/>
      <w:sz w:val="24"/>
      <w:szCs w:val="24"/>
    </w:rPr>
  </w:style>
  <w:style w:type="paragraph" w:customStyle="1" w:styleId="EC26019EF3374F5FB558313041D050195">
    <w:name w:val="EC26019EF3374F5FB558313041D050195"/>
    <w:rsid w:val="00D245AE"/>
    <w:pPr>
      <w:spacing w:after="0" w:line="240" w:lineRule="auto"/>
    </w:pPr>
    <w:rPr>
      <w:rFonts w:ascii="Times New Roman" w:eastAsia="Times New Roman" w:hAnsi="Times New Roman" w:cs="Times New Roman"/>
      <w:sz w:val="24"/>
      <w:szCs w:val="24"/>
    </w:rPr>
  </w:style>
  <w:style w:type="paragraph" w:customStyle="1" w:styleId="3052238586BF4B36A794AACDB9C924504">
    <w:name w:val="3052238586BF4B36A794AACDB9C924504"/>
    <w:rsid w:val="00D245AE"/>
    <w:pPr>
      <w:spacing w:after="0" w:line="240" w:lineRule="auto"/>
    </w:pPr>
    <w:rPr>
      <w:rFonts w:ascii="Times New Roman" w:eastAsia="Times New Roman" w:hAnsi="Times New Roman" w:cs="Times New Roman"/>
      <w:sz w:val="24"/>
      <w:szCs w:val="24"/>
    </w:rPr>
  </w:style>
  <w:style w:type="paragraph" w:customStyle="1" w:styleId="854DA5EFA0994E5695A0007D3E2596015">
    <w:name w:val="854DA5EFA0994E5695A0007D3E2596015"/>
    <w:rsid w:val="00D245AE"/>
    <w:pPr>
      <w:spacing w:after="0" w:line="240" w:lineRule="auto"/>
    </w:pPr>
    <w:rPr>
      <w:rFonts w:ascii="Times New Roman" w:eastAsia="Times New Roman" w:hAnsi="Times New Roman" w:cs="Times New Roman"/>
      <w:sz w:val="24"/>
      <w:szCs w:val="24"/>
    </w:rPr>
  </w:style>
  <w:style w:type="paragraph" w:customStyle="1" w:styleId="EC4A0871BC6848929CE8B916DF1AF1405">
    <w:name w:val="EC4A0871BC6848929CE8B916DF1AF1405"/>
    <w:rsid w:val="00D245AE"/>
    <w:pPr>
      <w:spacing w:after="0" w:line="240" w:lineRule="auto"/>
    </w:pPr>
    <w:rPr>
      <w:rFonts w:ascii="Times New Roman" w:eastAsia="Times New Roman" w:hAnsi="Times New Roman" w:cs="Times New Roman"/>
      <w:sz w:val="24"/>
      <w:szCs w:val="24"/>
    </w:rPr>
  </w:style>
  <w:style w:type="paragraph" w:customStyle="1" w:styleId="A63CFCCFA1F54317A276B6ABCD628B0C5">
    <w:name w:val="A63CFCCFA1F54317A276B6ABCD628B0C5"/>
    <w:rsid w:val="00D245AE"/>
    <w:pPr>
      <w:spacing w:after="0" w:line="240" w:lineRule="auto"/>
    </w:pPr>
    <w:rPr>
      <w:rFonts w:ascii="Times New Roman" w:eastAsia="Times New Roman" w:hAnsi="Times New Roman" w:cs="Times New Roman"/>
      <w:sz w:val="24"/>
      <w:szCs w:val="24"/>
    </w:rPr>
  </w:style>
  <w:style w:type="paragraph" w:customStyle="1" w:styleId="8BB30669A25F4CFFB46931B23041BE605">
    <w:name w:val="8BB30669A25F4CFFB46931B23041BE605"/>
    <w:rsid w:val="00D245AE"/>
    <w:pPr>
      <w:spacing w:after="0" w:line="240" w:lineRule="auto"/>
    </w:pPr>
    <w:rPr>
      <w:rFonts w:ascii="Times New Roman" w:eastAsia="Times New Roman" w:hAnsi="Times New Roman" w:cs="Times New Roman"/>
      <w:sz w:val="24"/>
      <w:szCs w:val="24"/>
    </w:rPr>
  </w:style>
  <w:style w:type="paragraph" w:customStyle="1" w:styleId="D621481F8EE34753ADC8DFBD51F8EAC65">
    <w:name w:val="D621481F8EE34753ADC8DFBD51F8EAC65"/>
    <w:rsid w:val="00D245AE"/>
    <w:pPr>
      <w:spacing w:after="0" w:line="240" w:lineRule="auto"/>
    </w:pPr>
    <w:rPr>
      <w:rFonts w:ascii="Times New Roman" w:eastAsia="Times New Roman" w:hAnsi="Times New Roman" w:cs="Times New Roman"/>
      <w:sz w:val="24"/>
      <w:szCs w:val="24"/>
    </w:rPr>
  </w:style>
  <w:style w:type="paragraph" w:customStyle="1" w:styleId="4DF61B336BF4451EB982B59F3A13A7F75">
    <w:name w:val="4DF61B336BF4451EB982B59F3A13A7F75"/>
    <w:rsid w:val="00D245AE"/>
    <w:pPr>
      <w:spacing w:after="0" w:line="240" w:lineRule="auto"/>
    </w:pPr>
    <w:rPr>
      <w:rFonts w:ascii="Times New Roman" w:eastAsia="Times New Roman" w:hAnsi="Times New Roman" w:cs="Times New Roman"/>
      <w:sz w:val="24"/>
      <w:szCs w:val="24"/>
    </w:rPr>
  </w:style>
  <w:style w:type="paragraph" w:customStyle="1" w:styleId="236D297A79BE4FA18B0AFD1E228C699B5">
    <w:name w:val="236D297A79BE4FA18B0AFD1E228C699B5"/>
    <w:rsid w:val="00D245AE"/>
    <w:pPr>
      <w:spacing w:after="0" w:line="240" w:lineRule="auto"/>
    </w:pPr>
    <w:rPr>
      <w:rFonts w:ascii="Times New Roman" w:eastAsia="Times New Roman" w:hAnsi="Times New Roman" w:cs="Times New Roman"/>
      <w:sz w:val="24"/>
      <w:szCs w:val="24"/>
    </w:rPr>
  </w:style>
  <w:style w:type="paragraph" w:customStyle="1" w:styleId="D2D0463359F944EC98D58D2FDF328DD35">
    <w:name w:val="D2D0463359F944EC98D58D2FDF328DD35"/>
    <w:rsid w:val="00D245AE"/>
    <w:pPr>
      <w:spacing w:after="0" w:line="240" w:lineRule="auto"/>
    </w:pPr>
    <w:rPr>
      <w:rFonts w:ascii="Times New Roman" w:eastAsia="Times New Roman" w:hAnsi="Times New Roman" w:cs="Times New Roman"/>
      <w:sz w:val="24"/>
      <w:szCs w:val="24"/>
    </w:rPr>
  </w:style>
  <w:style w:type="paragraph" w:customStyle="1" w:styleId="35C76DB377844AB88039675FE74318695">
    <w:name w:val="35C76DB377844AB88039675FE74318695"/>
    <w:rsid w:val="00D245AE"/>
    <w:pPr>
      <w:spacing w:after="0" w:line="240" w:lineRule="auto"/>
    </w:pPr>
    <w:rPr>
      <w:rFonts w:ascii="Times New Roman" w:eastAsia="Times New Roman" w:hAnsi="Times New Roman" w:cs="Times New Roman"/>
      <w:sz w:val="24"/>
      <w:szCs w:val="24"/>
    </w:rPr>
  </w:style>
  <w:style w:type="paragraph" w:customStyle="1" w:styleId="16A12AF0E19246D7B7958740BEE9F7255">
    <w:name w:val="16A12AF0E19246D7B7958740BEE9F7255"/>
    <w:rsid w:val="00D245AE"/>
    <w:pPr>
      <w:spacing w:after="0" w:line="240" w:lineRule="auto"/>
    </w:pPr>
    <w:rPr>
      <w:rFonts w:ascii="Times New Roman" w:eastAsia="Times New Roman" w:hAnsi="Times New Roman" w:cs="Times New Roman"/>
      <w:sz w:val="24"/>
      <w:szCs w:val="24"/>
    </w:rPr>
  </w:style>
  <w:style w:type="paragraph" w:customStyle="1" w:styleId="ACA06308681644C5850C1FFB99B7029A5">
    <w:name w:val="ACA06308681644C5850C1FFB99B7029A5"/>
    <w:rsid w:val="00D245AE"/>
    <w:pPr>
      <w:spacing w:after="0" w:line="240" w:lineRule="auto"/>
    </w:pPr>
    <w:rPr>
      <w:rFonts w:ascii="Times New Roman" w:eastAsia="Times New Roman" w:hAnsi="Times New Roman" w:cs="Times New Roman"/>
      <w:sz w:val="24"/>
      <w:szCs w:val="24"/>
    </w:rPr>
  </w:style>
  <w:style w:type="paragraph" w:customStyle="1" w:styleId="971E43EFC6C143CBA77750B4020A91C55">
    <w:name w:val="971E43EFC6C143CBA77750B4020A91C55"/>
    <w:rsid w:val="00D245AE"/>
    <w:pPr>
      <w:spacing w:after="0" w:line="240" w:lineRule="auto"/>
    </w:pPr>
    <w:rPr>
      <w:rFonts w:ascii="Times New Roman" w:eastAsia="Times New Roman" w:hAnsi="Times New Roman" w:cs="Times New Roman"/>
      <w:sz w:val="24"/>
      <w:szCs w:val="24"/>
    </w:rPr>
  </w:style>
  <w:style w:type="paragraph" w:customStyle="1" w:styleId="A48264CACB774F04A387CF58870557505">
    <w:name w:val="A48264CACB774F04A387CF58870557505"/>
    <w:rsid w:val="00D245AE"/>
    <w:pPr>
      <w:spacing w:after="0" w:line="240" w:lineRule="auto"/>
    </w:pPr>
    <w:rPr>
      <w:rFonts w:ascii="Times New Roman" w:eastAsia="Times New Roman" w:hAnsi="Times New Roman" w:cs="Times New Roman"/>
      <w:sz w:val="24"/>
      <w:szCs w:val="24"/>
    </w:rPr>
  </w:style>
  <w:style w:type="paragraph" w:customStyle="1" w:styleId="3B0C809385934F8E9303D4A0BC0C04875">
    <w:name w:val="3B0C809385934F8E9303D4A0BC0C04875"/>
    <w:rsid w:val="00D245AE"/>
    <w:pPr>
      <w:spacing w:after="0" w:line="240" w:lineRule="auto"/>
    </w:pPr>
    <w:rPr>
      <w:rFonts w:ascii="Times New Roman" w:eastAsia="Times New Roman" w:hAnsi="Times New Roman" w:cs="Times New Roman"/>
      <w:sz w:val="24"/>
      <w:szCs w:val="24"/>
    </w:rPr>
  </w:style>
  <w:style w:type="paragraph" w:customStyle="1" w:styleId="775972146E144DACACD46247813A46085">
    <w:name w:val="775972146E144DACACD46247813A46085"/>
    <w:rsid w:val="00D245AE"/>
    <w:pPr>
      <w:spacing w:after="0" w:line="240" w:lineRule="auto"/>
    </w:pPr>
    <w:rPr>
      <w:rFonts w:ascii="Times New Roman" w:eastAsia="Times New Roman" w:hAnsi="Times New Roman" w:cs="Times New Roman"/>
      <w:sz w:val="24"/>
      <w:szCs w:val="24"/>
    </w:rPr>
  </w:style>
  <w:style w:type="paragraph" w:customStyle="1" w:styleId="5DA50F3F4F224A99AC86A069C888EC6C5">
    <w:name w:val="5DA50F3F4F224A99AC86A069C888EC6C5"/>
    <w:rsid w:val="00D245AE"/>
    <w:pPr>
      <w:spacing w:after="0" w:line="240" w:lineRule="auto"/>
    </w:pPr>
    <w:rPr>
      <w:rFonts w:ascii="Times New Roman" w:eastAsia="Times New Roman" w:hAnsi="Times New Roman" w:cs="Times New Roman"/>
      <w:sz w:val="24"/>
      <w:szCs w:val="24"/>
    </w:rPr>
  </w:style>
  <w:style w:type="paragraph" w:customStyle="1" w:styleId="8B8613C4C99C40509F7C25614F6E6D0A5">
    <w:name w:val="8B8613C4C99C40509F7C25614F6E6D0A5"/>
    <w:rsid w:val="00D245AE"/>
    <w:pPr>
      <w:spacing w:after="0" w:line="240" w:lineRule="auto"/>
    </w:pPr>
    <w:rPr>
      <w:rFonts w:ascii="Times New Roman" w:eastAsia="Times New Roman" w:hAnsi="Times New Roman" w:cs="Times New Roman"/>
      <w:sz w:val="24"/>
      <w:szCs w:val="24"/>
    </w:rPr>
  </w:style>
  <w:style w:type="paragraph" w:customStyle="1" w:styleId="224758D144414C32A074576E8EA8D66A5">
    <w:name w:val="224758D144414C32A074576E8EA8D66A5"/>
    <w:rsid w:val="00D245AE"/>
    <w:pPr>
      <w:spacing w:after="0" w:line="240" w:lineRule="auto"/>
    </w:pPr>
    <w:rPr>
      <w:rFonts w:ascii="Times New Roman" w:eastAsia="Times New Roman" w:hAnsi="Times New Roman" w:cs="Times New Roman"/>
      <w:sz w:val="24"/>
      <w:szCs w:val="24"/>
    </w:rPr>
  </w:style>
  <w:style w:type="paragraph" w:customStyle="1" w:styleId="CEBB2C91043E4B409E67075B67CFFCC75">
    <w:name w:val="CEBB2C91043E4B409E67075B67CFFCC75"/>
    <w:rsid w:val="00D245AE"/>
    <w:pPr>
      <w:spacing w:after="0" w:line="240" w:lineRule="auto"/>
    </w:pPr>
    <w:rPr>
      <w:rFonts w:ascii="Times New Roman" w:eastAsia="Times New Roman" w:hAnsi="Times New Roman" w:cs="Times New Roman"/>
      <w:sz w:val="24"/>
      <w:szCs w:val="24"/>
    </w:rPr>
  </w:style>
  <w:style w:type="paragraph" w:customStyle="1" w:styleId="F80B291B463D4C1289BB2049D6D5973A5">
    <w:name w:val="F80B291B463D4C1289BB2049D6D5973A5"/>
    <w:rsid w:val="00D245AE"/>
    <w:pPr>
      <w:spacing w:after="0" w:line="240" w:lineRule="auto"/>
    </w:pPr>
    <w:rPr>
      <w:rFonts w:ascii="Times New Roman" w:eastAsia="Times New Roman" w:hAnsi="Times New Roman" w:cs="Times New Roman"/>
      <w:sz w:val="24"/>
      <w:szCs w:val="24"/>
    </w:rPr>
  </w:style>
  <w:style w:type="paragraph" w:customStyle="1" w:styleId="944AD68509EA44C89E3C3C2DC51877C85">
    <w:name w:val="944AD68509EA44C89E3C3C2DC51877C85"/>
    <w:rsid w:val="00D245AE"/>
    <w:pPr>
      <w:spacing w:after="0" w:line="240" w:lineRule="auto"/>
    </w:pPr>
    <w:rPr>
      <w:rFonts w:ascii="Times New Roman" w:eastAsia="Times New Roman" w:hAnsi="Times New Roman" w:cs="Times New Roman"/>
      <w:sz w:val="24"/>
      <w:szCs w:val="24"/>
    </w:rPr>
  </w:style>
  <w:style w:type="paragraph" w:customStyle="1" w:styleId="200F9DBACC794816B74BF02CBA5BC9DA5">
    <w:name w:val="200F9DBACC794816B74BF02CBA5BC9DA5"/>
    <w:rsid w:val="00D245AE"/>
    <w:pPr>
      <w:spacing w:after="0" w:line="240" w:lineRule="auto"/>
    </w:pPr>
    <w:rPr>
      <w:rFonts w:ascii="Times New Roman" w:eastAsia="Times New Roman" w:hAnsi="Times New Roman" w:cs="Times New Roman"/>
      <w:sz w:val="24"/>
      <w:szCs w:val="24"/>
    </w:rPr>
  </w:style>
  <w:style w:type="paragraph" w:customStyle="1" w:styleId="E15A5446D6F14B7A9766DEA1608CB3455">
    <w:name w:val="E15A5446D6F14B7A9766DEA1608CB3455"/>
    <w:rsid w:val="00D245AE"/>
    <w:pPr>
      <w:spacing w:after="0" w:line="240" w:lineRule="auto"/>
    </w:pPr>
    <w:rPr>
      <w:rFonts w:ascii="Times New Roman" w:eastAsia="Times New Roman" w:hAnsi="Times New Roman" w:cs="Times New Roman"/>
      <w:sz w:val="24"/>
      <w:szCs w:val="24"/>
    </w:rPr>
  </w:style>
  <w:style w:type="paragraph" w:customStyle="1" w:styleId="5939DDFDB9954D03BFDEF6B503E3F2775">
    <w:name w:val="5939DDFDB9954D03BFDEF6B503E3F2775"/>
    <w:rsid w:val="00D245AE"/>
    <w:pPr>
      <w:spacing w:after="0" w:line="240" w:lineRule="auto"/>
    </w:pPr>
    <w:rPr>
      <w:rFonts w:ascii="Times New Roman" w:eastAsia="Times New Roman" w:hAnsi="Times New Roman" w:cs="Times New Roman"/>
      <w:sz w:val="24"/>
      <w:szCs w:val="24"/>
    </w:rPr>
  </w:style>
  <w:style w:type="paragraph" w:customStyle="1" w:styleId="B42D274F188F48739712A1AE42C8DD1F5">
    <w:name w:val="B42D274F188F48739712A1AE42C8DD1F5"/>
    <w:rsid w:val="00D245AE"/>
    <w:pPr>
      <w:spacing w:after="0" w:line="240" w:lineRule="auto"/>
    </w:pPr>
    <w:rPr>
      <w:rFonts w:ascii="Times New Roman" w:eastAsia="Times New Roman" w:hAnsi="Times New Roman" w:cs="Times New Roman"/>
      <w:sz w:val="24"/>
      <w:szCs w:val="24"/>
    </w:rPr>
  </w:style>
  <w:style w:type="paragraph" w:customStyle="1" w:styleId="32D0FB60220A4D109BF4EEB7F568F04B5">
    <w:name w:val="32D0FB60220A4D109BF4EEB7F568F04B5"/>
    <w:rsid w:val="00D245AE"/>
    <w:pPr>
      <w:spacing w:after="0" w:line="240" w:lineRule="auto"/>
    </w:pPr>
    <w:rPr>
      <w:rFonts w:ascii="Times New Roman" w:eastAsia="Times New Roman" w:hAnsi="Times New Roman" w:cs="Times New Roman"/>
      <w:sz w:val="24"/>
      <w:szCs w:val="24"/>
    </w:rPr>
  </w:style>
  <w:style w:type="paragraph" w:customStyle="1" w:styleId="5EB4AFE20DB942E8BAADADA0670338585">
    <w:name w:val="5EB4AFE20DB942E8BAADADA0670338585"/>
    <w:rsid w:val="00D245AE"/>
    <w:pPr>
      <w:spacing w:after="0" w:line="240" w:lineRule="auto"/>
    </w:pPr>
    <w:rPr>
      <w:rFonts w:ascii="Times New Roman" w:eastAsia="Times New Roman" w:hAnsi="Times New Roman" w:cs="Times New Roman"/>
      <w:sz w:val="24"/>
      <w:szCs w:val="24"/>
    </w:rPr>
  </w:style>
  <w:style w:type="paragraph" w:customStyle="1" w:styleId="22F77BC7500746F9B0F8590B3F40BFDE5">
    <w:name w:val="22F77BC7500746F9B0F8590B3F40BFDE5"/>
    <w:rsid w:val="00D245AE"/>
    <w:pPr>
      <w:spacing w:after="0" w:line="240" w:lineRule="auto"/>
    </w:pPr>
    <w:rPr>
      <w:rFonts w:ascii="Times New Roman" w:eastAsia="Times New Roman" w:hAnsi="Times New Roman" w:cs="Times New Roman"/>
      <w:sz w:val="24"/>
      <w:szCs w:val="24"/>
    </w:rPr>
  </w:style>
  <w:style w:type="paragraph" w:customStyle="1" w:styleId="871FF1A764854EBCA3B2D8E583D1EB2F20">
    <w:name w:val="871FF1A764854EBCA3B2D8E583D1EB2F20"/>
    <w:rsid w:val="00D245AE"/>
    <w:pPr>
      <w:spacing w:after="0" w:line="240" w:lineRule="auto"/>
      <w:ind w:left="720"/>
      <w:contextualSpacing/>
    </w:pPr>
    <w:rPr>
      <w:rFonts w:ascii="Times New Roman" w:eastAsia="Times New Roman" w:hAnsi="Times New Roman" w:cs="Times New Roman"/>
      <w:sz w:val="24"/>
      <w:szCs w:val="24"/>
    </w:rPr>
  </w:style>
  <w:style w:type="paragraph" w:customStyle="1" w:styleId="7457E993D59F4C41AF4E2C1D48FC66F327">
    <w:name w:val="7457E993D59F4C41AF4E2C1D48FC66F327"/>
    <w:rsid w:val="00D245AE"/>
    <w:pPr>
      <w:spacing w:after="240"/>
    </w:pPr>
    <w:rPr>
      <w:rFonts w:ascii="Arial" w:eastAsia="Times New Roman" w:hAnsi="Arial" w:cs="Times New Roman"/>
      <w:sz w:val="24"/>
      <w:szCs w:val="24"/>
    </w:rPr>
  </w:style>
  <w:style w:type="paragraph" w:customStyle="1" w:styleId="879F1DE79C64463E846CD5412EF57A9C2">
    <w:name w:val="879F1DE79C64463E846CD5412EF57A9C2"/>
    <w:rsid w:val="00D245AE"/>
    <w:pPr>
      <w:spacing w:after="0" w:line="240" w:lineRule="auto"/>
    </w:pPr>
    <w:rPr>
      <w:rFonts w:ascii="Times New Roman" w:eastAsia="Times New Roman" w:hAnsi="Times New Roman" w:cs="Times New Roman"/>
      <w:sz w:val="24"/>
      <w:szCs w:val="24"/>
    </w:rPr>
  </w:style>
  <w:style w:type="paragraph" w:customStyle="1" w:styleId="A30250E5D0104EB4B66062485314DD8029">
    <w:name w:val="A30250E5D0104EB4B66062485314DD8029"/>
    <w:rsid w:val="00D245AE"/>
    <w:pPr>
      <w:spacing w:after="240" w:line="360" w:lineRule="auto"/>
    </w:pPr>
    <w:rPr>
      <w:rFonts w:ascii="Arial" w:eastAsia="Times New Roman" w:hAnsi="Arial" w:cs="Times New Roman"/>
      <w:sz w:val="24"/>
      <w:szCs w:val="24"/>
      <w:lang w:eastAsia="en-US"/>
    </w:rPr>
  </w:style>
  <w:style w:type="paragraph" w:customStyle="1" w:styleId="E1A5AFCE59A4446E97CCE77B4A7F354029">
    <w:name w:val="E1A5AFCE59A4446E97CCE77B4A7F354029"/>
    <w:rsid w:val="00D245AE"/>
    <w:pPr>
      <w:spacing w:after="240" w:line="360" w:lineRule="auto"/>
    </w:pPr>
    <w:rPr>
      <w:rFonts w:ascii="Arial" w:eastAsia="Times New Roman" w:hAnsi="Arial" w:cs="Times New Roman"/>
      <w:sz w:val="24"/>
      <w:szCs w:val="24"/>
      <w:lang w:eastAsia="en-US"/>
    </w:rPr>
  </w:style>
  <w:style w:type="paragraph" w:customStyle="1" w:styleId="FC87A886023748959C0F3F106A7E92262">
    <w:name w:val="FC87A886023748959C0F3F106A7E92262"/>
    <w:rsid w:val="00D245AE"/>
    <w:pPr>
      <w:spacing w:after="0" w:line="240" w:lineRule="auto"/>
    </w:pPr>
    <w:rPr>
      <w:rFonts w:ascii="Times New Roman" w:eastAsia="Times New Roman" w:hAnsi="Times New Roman" w:cs="Times New Roman"/>
      <w:sz w:val="24"/>
      <w:szCs w:val="24"/>
    </w:rPr>
  </w:style>
  <w:style w:type="paragraph" w:customStyle="1" w:styleId="566B241ED24843B88B59D57F260CDB4729">
    <w:name w:val="566B241ED24843B88B59D57F260CDB4729"/>
    <w:rsid w:val="00D245AE"/>
    <w:pPr>
      <w:spacing w:after="0" w:line="240" w:lineRule="auto"/>
    </w:pPr>
    <w:rPr>
      <w:rFonts w:ascii="Times New Roman" w:eastAsia="Times New Roman" w:hAnsi="Times New Roman" w:cs="Times New Roman"/>
      <w:sz w:val="24"/>
      <w:szCs w:val="24"/>
    </w:rPr>
  </w:style>
  <w:style w:type="paragraph" w:customStyle="1" w:styleId="8FEC49C4C04640C58D89B6EA77B29B2029">
    <w:name w:val="8FEC49C4C04640C58D89B6EA77B29B2029"/>
    <w:rsid w:val="00D245AE"/>
    <w:pPr>
      <w:spacing w:after="0" w:line="240" w:lineRule="auto"/>
    </w:pPr>
    <w:rPr>
      <w:rFonts w:ascii="Times New Roman" w:eastAsia="Times New Roman" w:hAnsi="Times New Roman" w:cs="Times New Roman"/>
      <w:sz w:val="24"/>
      <w:szCs w:val="24"/>
    </w:rPr>
  </w:style>
  <w:style w:type="paragraph" w:customStyle="1" w:styleId="D1935F7A5E3942FBA642F265CE612CAA22">
    <w:name w:val="D1935F7A5E3942FBA642F265CE612CAA22"/>
    <w:rsid w:val="00D245AE"/>
    <w:pPr>
      <w:spacing w:after="0" w:line="240" w:lineRule="auto"/>
    </w:pPr>
    <w:rPr>
      <w:rFonts w:ascii="Times New Roman" w:eastAsia="Times New Roman" w:hAnsi="Times New Roman" w:cs="Times New Roman"/>
      <w:sz w:val="24"/>
      <w:szCs w:val="24"/>
    </w:rPr>
  </w:style>
  <w:style w:type="paragraph" w:customStyle="1" w:styleId="8305D929B2F9406F88DCCEBDD0A5265226">
    <w:name w:val="8305D929B2F9406F88DCCEBDD0A5265226"/>
    <w:rsid w:val="00D245AE"/>
    <w:pPr>
      <w:spacing w:after="0" w:line="240" w:lineRule="auto"/>
    </w:pPr>
    <w:rPr>
      <w:rFonts w:ascii="Times New Roman" w:eastAsia="Times New Roman" w:hAnsi="Times New Roman" w:cs="Times New Roman"/>
      <w:sz w:val="24"/>
      <w:szCs w:val="24"/>
    </w:rPr>
  </w:style>
  <w:style w:type="paragraph" w:customStyle="1" w:styleId="21C5E9B753B249E091CDA67D042F4ACB22">
    <w:name w:val="21C5E9B753B249E091CDA67D042F4ACB22"/>
    <w:rsid w:val="00D245AE"/>
    <w:pPr>
      <w:spacing w:after="0" w:line="240" w:lineRule="auto"/>
    </w:pPr>
    <w:rPr>
      <w:rFonts w:ascii="Times New Roman" w:eastAsia="Times New Roman" w:hAnsi="Times New Roman" w:cs="Times New Roman"/>
      <w:sz w:val="24"/>
      <w:szCs w:val="24"/>
    </w:rPr>
  </w:style>
  <w:style w:type="paragraph" w:customStyle="1" w:styleId="A180958FDE4C42E9A0BDED0A6C1F4B9015">
    <w:name w:val="A180958FDE4C42E9A0BDED0A6C1F4B9015"/>
    <w:rsid w:val="00D245AE"/>
    <w:pPr>
      <w:spacing w:after="0" w:line="240" w:lineRule="auto"/>
    </w:pPr>
    <w:rPr>
      <w:rFonts w:ascii="Times New Roman" w:eastAsia="Times New Roman" w:hAnsi="Times New Roman" w:cs="Times New Roman"/>
      <w:sz w:val="24"/>
      <w:szCs w:val="24"/>
    </w:rPr>
  </w:style>
  <w:style w:type="paragraph" w:customStyle="1" w:styleId="4DA9DE0AB68F48C28D29077395FFE55D22">
    <w:name w:val="4DA9DE0AB68F48C28D29077395FFE55D22"/>
    <w:rsid w:val="00D245AE"/>
    <w:pPr>
      <w:spacing w:after="0" w:line="240" w:lineRule="auto"/>
    </w:pPr>
    <w:rPr>
      <w:rFonts w:ascii="Times New Roman" w:eastAsia="Times New Roman" w:hAnsi="Times New Roman" w:cs="Times New Roman"/>
      <w:sz w:val="24"/>
      <w:szCs w:val="24"/>
    </w:rPr>
  </w:style>
  <w:style w:type="paragraph" w:customStyle="1" w:styleId="E1289B9899A74F10994D9B596BB9C2EB22">
    <w:name w:val="E1289B9899A74F10994D9B596BB9C2EB22"/>
    <w:rsid w:val="00D245AE"/>
    <w:pPr>
      <w:spacing w:after="0" w:line="240" w:lineRule="auto"/>
    </w:pPr>
    <w:rPr>
      <w:rFonts w:ascii="Times New Roman" w:eastAsia="Times New Roman" w:hAnsi="Times New Roman" w:cs="Times New Roman"/>
      <w:sz w:val="24"/>
      <w:szCs w:val="24"/>
    </w:rPr>
  </w:style>
  <w:style w:type="paragraph" w:customStyle="1" w:styleId="327E871F2F494FA691E8909BA99E6E2322">
    <w:name w:val="327E871F2F494FA691E8909BA99E6E2322"/>
    <w:rsid w:val="00D245AE"/>
    <w:pPr>
      <w:spacing w:after="0" w:line="240" w:lineRule="auto"/>
    </w:pPr>
    <w:rPr>
      <w:rFonts w:ascii="Times New Roman" w:eastAsia="Times New Roman" w:hAnsi="Times New Roman" w:cs="Times New Roman"/>
      <w:sz w:val="24"/>
      <w:szCs w:val="24"/>
    </w:rPr>
  </w:style>
  <w:style w:type="paragraph" w:customStyle="1" w:styleId="EC26019EF3374F5FB558313041D050196">
    <w:name w:val="EC26019EF3374F5FB558313041D050196"/>
    <w:rsid w:val="00D245AE"/>
    <w:pPr>
      <w:spacing w:after="0" w:line="240" w:lineRule="auto"/>
    </w:pPr>
    <w:rPr>
      <w:rFonts w:ascii="Times New Roman" w:eastAsia="Times New Roman" w:hAnsi="Times New Roman" w:cs="Times New Roman"/>
      <w:sz w:val="24"/>
      <w:szCs w:val="24"/>
    </w:rPr>
  </w:style>
  <w:style w:type="paragraph" w:customStyle="1" w:styleId="3052238586BF4B36A794AACDB9C924505">
    <w:name w:val="3052238586BF4B36A794AACDB9C924505"/>
    <w:rsid w:val="00D245AE"/>
    <w:pPr>
      <w:spacing w:after="0" w:line="240" w:lineRule="auto"/>
    </w:pPr>
    <w:rPr>
      <w:rFonts w:ascii="Times New Roman" w:eastAsia="Times New Roman" w:hAnsi="Times New Roman" w:cs="Times New Roman"/>
      <w:sz w:val="24"/>
      <w:szCs w:val="24"/>
    </w:rPr>
  </w:style>
  <w:style w:type="paragraph" w:customStyle="1" w:styleId="854DA5EFA0994E5695A0007D3E2596016">
    <w:name w:val="854DA5EFA0994E5695A0007D3E2596016"/>
    <w:rsid w:val="00D245AE"/>
    <w:pPr>
      <w:spacing w:after="0" w:line="240" w:lineRule="auto"/>
    </w:pPr>
    <w:rPr>
      <w:rFonts w:ascii="Times New Roman" w:eastAsia="Times New Roman" w:hAnsi="Times New Roman" w:cs="Times New Roman"/>
      <w:sz w:val="24"/>
      <w:szCs w:val="24"/>
    </w:rPr>
  </w:style>
  <w:style w:type="paragraph" w:customStyle="1" w:styleId="EC4A0871BC6848929CE8B916DF1AF1406">
    <w:name w:val="EC4A0871BC6848929CE8B916DF1AF1406"/>
    <w:rsid w:val="00D245AE"/>
    <w:pPr>
      <w:spacing w:after="0" w:line="240" w:lineRule="auto"/>
    </w:pPr>
    <w:rPr>
      <w:rFonts w:ascii="Times New Roman" w:eastAsia="Times New Roman" w:hAnsi="Times New Roman" w:cs="Times New Roman"/>
      <w:sz w:val="24"/>
      <w:szCs w:val="24"/>
    </w:rPr>
  </w:style>
  <w:style w:type="paragraph" w:customStyle="1" w:styleId="A63CFCCFA1F54317A276B6ABCD628B0C6">
    <w:name w:val="A63CFCCFA1F54317A276B6ABCD628B0C6"/>
    <w:rsid w:val="00D245AE"/>
    <w:pPr>
      <w:spacing w:after="0" w:line="240" w:lineRule="auto"/>
    </w:pPr>
    <w:rPr>
      <w:rFonts w:ascii="Times New Roman" w:eastAsia="Times New Roman" w:hAnsi="Times New Roman" w:cs="Times New Roman"/>
      <w:sz w:val="24"/>
      <w:szCs w:val="24"/>
    </w:rPr>
  </w:style>
  <w:style w:type="paragraph" w:customStyle="1" w:styleId="8BB30669A25F4CFFB46931B23041BE606">
    <w:name w:val="8BB30669A25F4CFFB46931B23041BE606"/>
    <w:rsid w:val="00D245AE"/>
    <w:pPr>
      <w:spacing w:after="0" w:line="240" w:lineRule="auto"/>
    </w:pPr>
    <w:rPr>
      <w:rFonts w:ascii="Times New Roman" w:eastAsia="Times New Roman" w:hAnsi="Times New Roman" w:cs="Times New Roman"/>
      <w:sz w:val="24"/>
      <w:szCs w:val="24"/>
    </w:rPr>
  </w:style>
  <w:style w:type="paragraph" w:customStyle="1" w:styleId="D621481F8EE34753ADC8DFBD51F8EAC66">
    <w:name w:val="D621481F8EE34753ADC8DFBD51F8EAC66"/>
    <w:rsid w:val="00D245AE"/>
    <w:pPr>
      <w:spacing w:after="0" w:line="240" w:lineRule="auto"/>
    </w:pPr>
    <w:rPr>
      <w:rFonts w:ascii="Times New Roman" w:eastAsia="Times New Roman" w:hAnsi="Times New Roman" w:cs="Times New Roman"/>
      <w:sz w:val="24"/>
      <w:szCs w:val="24"/>
    </w:rPr>
  </w:style>
  <w:style w:type="paragraph" w:customStyle="1" w:styleId="4DF61B336BF4451EB982B59F3A13A7F76">
    <w:name w:val="4DF61B336BF4451EB982B59F3A13A7F76"/>
    <w:rsid w:val="00D245AE"/>
    <w:pPr>
      <w:spacing w:after="0" w:line="240" w:lineRule="auto"/>
    </w:pPr>
    <w:rPr>
      <w:rFonts w:ascii="Times New Roman" w:eastAsia="Times New Roman" w:hAnsi="Times New Roman" w:cs="Times New Roman"/>
      <w:sz w:val="24"/>
      <w:szCs w:val="24"/>
    </w:rPr>
  </w:style>
  <w:style w:type="paragraph" w:customStyle="1" w:styleId="236D297A79BE4FA18B0AFD1E228C699B6">
    <w:name w:val="236D297A79BE4FA18B0AFD1E228C699B6"/>
    <w:rsid w:val="00D245AE"/>
    <w:pPr>
      <w:spacing w:after="0" w:line="240" w:lineRule="auto"/>
    </w:pPr>
    <w:rPr>
      <w:rFonts w:ascii="Times New Roman" w:eastAsia="Times New Roman" w:hAnsi="Times New Roman" w:cs="Times New Roman"/>
      <w:sz w:val="24"/>
      <w:szCs w:val="24"/>
    </w:rPr>
  </w:style>
  <w:style w:type="paragraph" w:customStyle="1" w:styleId="D2D0463359F944EC98D58D2FDF328DD36">
    <w:name w:val="D2D0463359F944EC98D58D2FDF328DD36"/>
    <w:rsid w:val="00D245AE"/>
    <w:pPr>
      <w:spacing w:after="0" w:line="240" w:lineRule="auto"/>
    </w:pPr>
    <w:rPr>
      <w:rFonts w:ascii="Times New Roman" w:eastAsia="Times New Roman" w:hAnsi="Times New Roman" w:cs="Times New Roman"/>
      <w:sz w:val="24"/>
      <w:szCs w:val="24"/>
    </w:rPr>
  </w:style>
  <w:style w:type="paragraph" w:customStyle="1" w:styleId="35C76DB377844AB88039675FE74318696">
    <w:name w:val="35C76DB377844AB88039675FE74318696"/>
    <w:rsid w:val="00D245AE"/>
    <w:pPr>
      <w:spacing w:after="0" w:line="240" w:lineRule="auto"/>
    </w:pPr>
    <w:rPr>
      <w:rFonts w:ascii="Times New Roman" w:eastAsia="Times New Roman" w:hAnsi="Times New Roman" w:cs="Times New Roman"/>
      <w:sz w:val="24"/>
      <w:szCs w:val="24"/>
    </w:rPr>
  </w:style>
  <w:style w:type="paragraph" w:customStyle="1" w:styleId="16A12AF0E19246D7B7958740BEE9F7256">
    <w:name w:val="16A12AF0E19246D7B7958740BEE9F7256"/>
    <w:rsid w:val="00D245AE"/>
    <w:pPr>
      <w:spacing w:after="0" w:line="240" w:lineRule="auto"/>
    </w:pPr>
    <w:rPr>
      <w:rFonts w:ascii="Times New Roman" w:eastAsia="Times New Roman" w:hAnsi="Times New Roman" w:cs="Times New Roman"/>
      <w:sz w:val="24"/>
      <w:szCs w:val="24"/>
    </w:rPr>
  </w:style>
  <w:style w:type="paragraph" w:customStyle="1" w:styleId="ACA06308681644C5850C1FFB99B7029A6">
    <w:name w:val="ACA06308681644C5850C1FFB99B7029A6"/>
    <w:rsid w:val="00D245AE"/>
    <w:pPr>
      <w:spacing w:after="0" w:line="240" w:lineRule="auto"/>
    </w:pPr>
    <w:rPr>
      <w:rFonts w:ascii="Times New Roman" w:eastAsia="Times New Roman" w:hAnsi="Times New Roman" w:cs="Times New Roman"/>
      <w:sz w:val="24"/>
      <w:szCs w:val="24"/>
    </w:rPr>
  </w:style>
  <w:style w:type="paragraph" w:customStyle="1" w:styleId="971E43EFC6C143CBA77750B4020A91C56">
    <w:name w:val="971E43EFC6C143CBA77750B4020A91C56"/>
    <w:rsid w:val="00D245AE"/>
    <w:pPr>
      <w:spacing w:after="0" w:line="240" w:lineRule="auto"/>
    </w:pPr>
    <w:rPr>
      <w:rFonts w:ascii="Times New Roman" w:eastAsia="Times New Roman" w:hAnsi="Times New Roman" w:cs="Times New Roman"/>
      <w:sz w:val="24"/>
      <w:szCs w:val="24"/>
    </w:rPr>
  </w:style>
  <w:style w:type="paragraph" w:customStyle="1" w:styleId="A48264CACB774F04A387CF58870557506">
    <w:name w:val="A48264CACB774F04A387CF58870557506"/>
    <w:rsid w:val="00D245AE"/>
    <w:pPr>
      <w:spacing w:after="0" w:line="240" w:lineRule="auto"/>
    </w:pPr>
    <w:rPr>
      <w:rFonts w:ascii="Times New Roman" w:eastAsia="Times New Roman" w:hAnsi="Times New Roman" w:cs="Times New Roman"/>
      <w:sz w:val="24"/>
      <w:szCs w:val="24"/>
    </w:rPr>
  </w:style>
  <w:style w:type="paragraph" w:customStyle="1" w:styleId="3B0C809385934F8E9303D4A0BC0C04876">
    <w:name w:val="3B0C809385934F8E9303D4A0BC0C04876"/>
    <w:rsid w:val="00D245AE"/>
    <w:pPr>
      <w:spacing w:after="0" w:line="240" w:lineRule="auto"/>
    </w:pPr>
    <w:rPr>
      <w:rFonts w:ascii="Times New Roman" w:eastAsia="Times New Roman" w:hAnsi="Times New Roman" w:cs="Times New Roman"/>
      <w:sz w:val="24"/>
      <w:szCs w:val="24"/>
    </w:rPr>
  </w:style>
  <w:style w:type="paragraph" w:customStyle="1" w:styleId="775972146E144DACACD46247813A46086">
    <w:name w:val="775972146E144DACACD46247813A46086"/>
    <w:rsid w:val="00D245AE"/>
    <w:pPr>
      <w:spacing w:after="0" w:line="240" w:lineRule="auto"/>
    </w:pPr>
    <w:rPr>
      <w:rFonts w:ascii="Times New Roman" w:eastAsia="Times New Roman" w:hAnsi="Times New Roman" w:cs="Times New Roman"/>
      <w:sz w:val="24"/>
      <w:szCs w:val="24"/>
    </w:rPr>
  </w:style>
  <w:style w:type="paragraph" w:customStyle="1" w:styleId="5DA50F3F4F224A99AC86A069C888EC6C6">
    <w:name w:val="5DA50F3F4F224A99AC86A069C888EC6C6"/>
    <w:rsid w:val="00D245AE"/>
    <w:pPr>
      <w:spacing w:after="0" w:line="240" w:lineRule="auto"/>
    </w:pPr>
    <w:rPr>
      <w:rFonts w:ascii="Times New Roman" w:eastAsia="Times New Roman" w:hAnsi="Times New Roman" w:cs="Times New Roman"/>
      <w:sz w:val="24"/>
      <w:szCs w:val="24"/>
    </w:rPr>
  </w:style>
  <w:style w:type="paragraph" w:customStyle="1" w:styleId="8B8613C4C99C40509F7C25614F6E6D0A6">
    <w:name w:val="8B8613C4C99C40509F7C25614F6E6D0A6"/>
    <w:rsid w:val="00D245AE"/>
    <w:pPr>
      <w:spacing w:after="0" w:line="240" w:lineRule="auto"/>
    </w:pPr>
    <w:rPr>
      <w:rFonts w:ascii="Times New Roman" w:eastAsia="Times New Roman" w:hAnsi="Times New Roman" w:cs="Times New Roman"/>
      <w:sz w:val="24"/>
      <w:szCs w:val="24"/>
    </w:rPr>
  </w:style>
  <w:style w:type="paragraph" w:customStyle="1" w:styleId="224758D144414C32A074576E8EA8D66A6">
    <w:name w:val="224758D144414C32A074576E8EA8D66A6"/>
    <w:rsid w:val="00D245AE"/>
    <w:pPr>
      <w:spacing w:after="0" w:line="240" w:lineRule="auto"/>
    </w:pPr>
    <w:rPr>
      <w:rFonts w:ascii="Times New Roman" w:eastAsia="Times New Roman" w:hAnsi="Times New Roman" w:cs="Times New Roman"/>
      <w:sz w:val="24"/>
      <w:szCs w:val="24"/>
    </w:rPr>
  </w:style>
  <w:style w:type="paragraph" w:customStyle="1" w:styleId="CEBB2C91043E4B409E67075B67CFFCC76">
    <w:name w:val="CEBB2C91043E4B409E67075B67CFFCC76"/>
    <w:rsid w:val="00D245AE"/>
    <w:pPr>
      <w:spacing w:after="0" w:line="240" w:lineRule="auto"/>
    </w:pPr>
    <w:rPr>
      <w:rFonts w:ascii="Times New Roman" w:eastAsia="Times New Roman" w:hAnsi="Times New Roman" w:cs="Times New Roman"/>
      <w:sz w:val="24"/>
      <w:szCs w:val="24"/>
    </w:rPr>
  </w:style>
  <w:style w:type="paragraph" w:customStyle="1" w:styleId="F80B291B463D4C1289BB2049D6D5973A6">
    <w:name w:val="F80B291B463D4C1289BB2049D6D5973A6"/>
    <w:rsid w:val="00D245AE"/>
    <w:pPr>
      <w:spacing w:after="0" w:line="240" w:lineRule="auto"/>
    </w:pPr>
    <w:rPr>
      <w:rFonts w:ascii="Times New Roman" w:eastAsia="Times New Roman" w:hAnsi="Times New Roman" w:cs="Times New Roman"/>
      <w:sz w:val="24"/>
      <w:szCs w:val="24"/>
    </w:rPr>
  </w:style>
  <w:style w:type="paragraph" w:customStyle="1" w:styleId="944AD68509EA44C89E3C3C2DC51877C86">
    <w:name w:val="944AD68509EA44C89E3C3C2DC51877C86"/>
    <w:rsid w:val="00D245AE"/>
    <w:pPr>
      <w:spacing w:after="0" w:line="240" w:lineRule="auto"/>
    </w:pPr>
    <w:rPr>
      <w:rFonts w:ascii="Times New Roman" w:eastAsia="Times New Roman" w:hAnsi="Times New Roman" w:cs="Times New Roman"/>
      <w:sz w:val="24"/>
      <w:szCs w:val="24"/>
    </w:rPr>
  </w:style>
  <w:style w:type="paragraph" w:customStyle="1" w:styleId="200F9DBACC794816B74BF02CBA5BC9DA6">
    <w:name w:val="200F9DBACC794816B74BF02CBA5BC9DA6"/>
    <w:rsid w:val="00D245AE"/>
    <w:pPr>
      <w:spacing w:after="0" w:line="240" w:lineRule="auto"/>
    </w:pPr>
    <w:rPr>
      <w:rFonts w:ascii="Times New Roman" w:eastAsia="Times New Roman" w:hAnsi="Times New Roman" w:cs="Times New Roman"/>
      <w:sz w:val="24"/>
      <w:szCs w:val="24"/>
    </w:rPr>
  </w:style>
  <w:style w:type="paragraph" w:customStyle="1" w:styleId="E15A5446D6F14B7A9766DEA1608CB3456">
    <w:name w:val="E15A5446D6F14B7A9766DEA1608CB3456"/>
    <w:rsid w:val="00D245AE"/>
    <w:pPr>
      <w:spacing w:after="0" w:line="240" w:lineRule="auto"/>
    </w:pPr>
    <w:rPr>
      <w:rFonts w:ascii="Times New Roman" w:eastAsia="Times New Roman" w:hAnsi="Times New Roman" w:cs="Times New Roman"/>
      <w:sz w:val="24"/>
      <w:szCs w:val="24"/>
    </w:rPr>
  </w:style>
  <w:style w:type="paragraph" w:customStyle="1" w:styleId="5939DDFDB9954D03BFDEF6B503E3F2776">
    <w:name w:val="5939DDFDB9954D03BFDEF6B503E3F2776"/>
    <w:rsid w:val="00D245AE"/>
    <w:pPr>
      <w:spacing w:after="0" w:line="240" w:lineRule="auto"/>
    </w:pPr>
    <w:rPr>
      <w:rFonts w:ascii="Times New Roman" w:eastAsia="Times New Roman" w:hAnsi="Times New Roman" w:cs="Times New Roman"/>
      <w:sz w:val="24"/>
      <w:szCs w:val="24"/>
    </w:rPr>
  </w:style>
  <w:style w:type="paragraph" w:customStyle="1" w:styleId="B42D274F188F48739712A1AE42C8DD1F6">
    <w:name w:val="B42D274F188F48739712A1AE42C8DD1F6"/>
    <w:rsid w:val="00D245AE"/>
    <w:pPr>
      <w:spacing w:after="0" w:line="240" w:lineRule="auto"/>
    </w:pPr>
    <w:rPr>
      <w:rFonts w:ascii="Times New Roman" w:eastAsia="Times New Roman" w:hAnsi="Times New Roman" w:cs="Times New Roman"/>
      <w:sz w:val="24"/>
      <w:szCs w:val="24"/>
    </w:rPr>
  </w:style>
  <w:style w:type="paragraph" w:customStyle="1" w:styleId="32D0FB60220A4D109BF4EEB7F568F04B6">
    <w:name w:val="32D0FB60220A4D109BF4EEB7F568F04B6"/>
    <w:rsid w:val="00D245AE"/>
    <w:pPr>
      <w:spacing w:after="0" w:line="240" w:lineRule="auto"/>
    </w:pPr>
    <w:rPr>
      <w:rFonts w:ascii="Times New Roman" w:eastAsia="Times New Roman" w:hAnsi="Times New Roman" w:cs="Times New Roman"/>
      <w:sz w:val="24"/>
      <w:szCs w:val="24"/>
    </w:rPr>
  </w:style>
  <w:style w:type="paragraph" w:customStyle="1" w:styleId="5EB4AFE20DB942E8BAADADA0670338586">
    <w:name w:val="5EB4AFE20DB942E8BAADADA0670338586"/>
    <w:rsid w:val="00D245AE"/>
    <w:pPr>
      <w:spacing w:after="0" w:line="240" w:lineRule="auto"/>
    </w:pPr>
    <w:rPr>
      <w:rFonts w:ascii="Times New Roman" w:eastAsia="Times New Roman" w:hAnsi="Times New Roman" w:cs="Times New Roman"/>
      <w:sz w:val="24"/>
      <w:szCs w:val="24"/>
    </w:rPr>
  </w:style>
  <w:style w:type="paragraph" w:customStyle="1" w:styleId="22F77BC7500746F9B0F8590B3F40BFDE6">
    <w:name w:val="22F77BC7500746F9B0F8590B3F40BFDE6"/>
    <w:rsid w:val="00D245AE"/>
    <w:pPr>
      <w:spacing w:after="0" w:line="240" w:lineRule="auto"/>
    </w:pPr>
    <w:rPr>
      <w:rFonts w:ascii="Times New Roman" w:eastAsia="Times New Roman" w:hAnsi="Times New Roman" w:cs="Times New Roman"/>
      <w:sz w:val="24"/>
      <w:szCs w:val="24"/>
    </w:rPr>
  </w:style>
  <w:style w:type="paragraph" w:customStyle="1" w:styleId="871FF1A764854EBCA3B2D8E583D1EB2F21">
    <w:name w:val="871FF1A764854EBCA3B2D8E583D1EB2F21"/>
    <w:rsid w:val="00D245AE"/>
    <w:pPr>
      <w:spacing w:after="0" w:line="240" w:lineRule="auto"/>
      <w:ind w:left="720"/>
      <w:contextualSpacing/>
    </w:pPr>
    <w:rPr>
      <w:rFonts w:ascii="Times New Roman" w:eastAsia="Times New Roman" w:hAnsi="Times New Roman" w:cs="Times New Roman"/>
      <w:sz w:val="24"/>
      <w:szCs w:val="24"/>
    </w:rPr>
  </w:style>
  <w:style w:type="paragraph" w:customStyle="1" w:styleId="7457E993D59F4C41AF4E2C1D48FC66F328">
    <w:name w:val="7457E993D59F4C41AF4E2C1D48FC66F328"/>
    <w:rsid w:val="00D245AE"/>
    <w:pPr>
      <w:spacing w:after="240"/>
    </w:pPr>
    <w:rPr>
      <w:rFonts w:ascii="Arial" w:eastAsia="Times New Roman" w:hAnsi="Arial" w:cs="Times New Roman"/>
      <w:sz w:val="24"/>
      <w:szCs w:val="24"/>
    </w:rPr>
  </w:style>
  <w:style w:type="paragraph" w:customStyle="1" w:styleId="879F1DE79C64463E846CD5412EF57A9C3">
    <w:name w:val="879F1DE79C64463E846CD5412EF57A9C3"/>
    <w:rsid w:val="00D245AE"/>
    <w:pPr>
      <w:spacing w:after="0" w:line="240" w:lineRule="auto"/>
    </w:pPr>
    <w:rPr>
      <w:rFonts w:ascii="Times New Roman" w:eastAsia="Times New Roman" w:hAnsi="Times New Roman" w:cs="Times New Roman"/>
      <w:sz w:val="24"/>
      <w:szCs w:val="24"/>
    </w:rPr>
  </w:style>
  <w:style w:type="paragraph" w:customStyle="1" w:styleId="A30250E5D0104EB4B66062485314DD8030">
    <w:name w:val="A30250E5D0104EB4B66062485314DD8030"/>
    <w:rsid w:val="00D245AE"/>
    <w:pPr>
      <w:spacing w:after="240" w:line="360" w:lineRule="auto"/>
    </w:pPr>
    <w:rPr>
      <w:rFonts w:ascii="Arial" w:eastAsia="Times New Roman" w:hAnsi="Arial" w:cs="Times New Roman"/>
      <w:sz w:val="24"/>
      <w:szCs w:val="24"/>
      <w:lang w:eastAsia="en-US"/>
    </w:rPr>
  </w:style>
  <w:style w:type="paragraph" w:customStyle="1" w:styleId="E1A5AFCE59A4446E97CCE77B4A7F354030">
    <w:name w:val="E1A5AFCE59A4446E97CCE77B4A7F354030"/>
    <w:rsid w:val="00D245AE"/>
    <w:pPr>
      <w:spacing w:after="240" w:line="360" w:lineRule="auto"/>
    </w:pPr>
    <w:rPr>
      <w:rFonts w:ascii="Arial" w:eastAsia="Times New Roman" w:hAnsi="Arial" w:cs="Times New Roman"/>
      <w:sz w:val="24"/>
      <w:szCs w:val="24"/>
      <w:lang w:eastAsia="en-US"/>
    </w:rPr>
  </w:style>
  <w:style w:type="paragraph" w:customStyle="1" w:styleId="FC87A886023748959C0F3F106A7E92263">
    <w:name w:val="FC87A886023748959C0F3F106A7E92263"/>
    <w:rsid w:val="00D245AE"/>
    <w:pPr>
      <w:spacing w:after="0" w:line="240" w:lineRule="auto"/>
    </w:pPr>
    <w:rPr>
      <w:rFonts w:ascii="Times New Roman" w:eastAsia="Times New Roman" w:hAnsi="Times New Roman" w:cs="Times New Roman"/>
      <w:sz w:val="24"/>
      <w:szCs w:val="24"/>
    </w:rPr>
  </w:style>
  <w:style w:type="paragraph" w:customStyle="1" w:styleId="566B241ED24843B88B59D57F260CDB4730">
    <w:name w:val="566B241ED24843B88B59D57F260CDB4730"/>
    <w:rsid w:val="00D245AE"/>
    <w:pPr>
      <w:spacing w:after="0" w:line="240" w:lineRule="auto"/>
    </w:pPr>
    <w:rPr>
      <w:rFonts w:ascii="Times New Roman" w:eastAsia="Times New Roman" w:hAnsi="Times New Roman" w:cs="Times New Roman"/>
      <w:sz w:val="24"/>
      <w:szCs w:val="24"/>
    </w:rPr>
  </w:style>
  <w:style w:type="paragraph" w:customStyle="1" w:styleId="8FEC49C4C04640C58D89B6EA77B29B2030">
    <w:name w:val="8FEC49C4C04640C58D89B6EA77B29B2030"/>
    <w:rsid w:val="00D245AE"/>
    <w:pPr>
      <w:spacing w:after="0" w:line="240" w:lineRule="auto"/>
    </w:pPr>
    <w:rPr>
      <w:rFonts w:ascii="Times New Roman" w:eastAsia="Times New Roman" w:hAnsi="Times New Roman" w:cs="Times New Roman"/>
      <w:sz w:val="24"/>
      <w:szCs w:val="24"/>
    </w:rPr>
  </w:style>
  <w:style w:type="paragraph" w:customStyle="1" w:styleId="D1935F7A5E3942FBA642F265CE612CAA23">
    <w:name w:val="D1935F7A5E3942FBA642F265CE612CAA23"/>
    <w:rsid w:val="00D245AE"/>
    <w:pPr>
      <w:spacing w:after="0" w:line="240" w:lineRule="auto"/>
    </w:pPr>
    <w:rPr>
      <w:rFonts w:ascii="Times New Roman" w:eastAsia="Times New Roman" w:hAnsi="Times New Roman" w:cs="Times New Roman"/>
      <w:sz w:val="24"/>
      <w:szCs w:val="24"/>
    </w:rPr>
  </w:style>
  <w:style w:type="paragraph" w:customStyle="1" w:styleId="8305D929B2F9406F88DCCEBDD0A5265227">
    <w:name w:val="8305D929B2F9406F88DCCEBDD0A5265227"/>
    <w:rsid w:val="00D245AE"/>
    <w:pPr>
      <w:spacing w:after="0" w:line="240" w:lineRule="auto"/>
    </w:pPr>
    <w:rPr>
      <w:rFonts w:ascii="Times New Roman" w:eastAsia="Times New Roman" w:hAnsi="Times New Roman" w:cs="Times New Roman"/>
      <w:sz w:val="24"/>
      <w:szCs w:val="24"/>
    </w:rPr>
  </w:style>
  <w:style w:type="paragraph" w:customStyle="1" w:styleId="21C5E9B753B249E091CDA67D042F4ACB23">
    <w:name w:val="21C5E9B753B249E091CDA67D042F4ACB23"/>
    <w:rsid w:val="00D245AE"/>
    <w:pPr>
      <w:spacing w:after="0" w:line="240" w:lineRule="auto"/>
    </w:pPr>
    <w:rPr>
      <w:rFonts w:ascii="Times New Roman" w:eastAsia="Times New Roman" w:hAnsi="Times New Roman" w:cs="Times New Roman"/>
      <w:sz w:val="24"/>
      <w:szCs w:val="24"/>
    </w:rPr>
  </w:style>
  <w:style w:type="paragraph" w:customStyle="1" w:styleId="A180958FDE4C42E9A0BDED0A6C1F4B9016">
    <w:name w:val="A180958FDE4C42E9A0BDED0A6C1F4B9016"/>
    <w:rsid w:val="00D245AE"/>
    <w:pPr>
      <w:spacing w:after="0" w:line="240" w:lineRule="auto"/>
    </w:pPr>
    <w:rPr>
      <w:rFonts w:ascii="Times New Roman" w:eastAsia="Times New Roman" w:hAnsi="Times New Roman" w:cs="Times New Roman"/>
      <w:sz w:val="24"/>
      <w:szCs w:val="24"/>
    </w:rPr>
  </w:style>
  <w:style w:type="paragraph" w:customStyle="1" w:styleId="4DA9DE0AB68F48C28D29077395FFE55D23">
    <w:name w:val="4DA9DE0AB68F48C28D29077395FFE55D23"/>
    <w:rsid w:val="00D245AE"/>
    <w:pPr>
      <w:spacing w:after="0" w:line="240" w:lineRule="auto"/>
    </w:pPr>
    <w:rPr>
      <w:rFonts w:ascii="Times New Roman" w:eastAsia="Times New Roman" w:hAnsi="Times New Roman" w:cs="Times New Roman"/>
      <w:sz w:val="24"/>
      <w:szCs w:val="24"/>
    </w:rPr>
  </w:style>
  <w:style w:type="paragraph" w:customStyle="1" w:styleId="E1289B9899A74F10994D9B596BB9C2EB23">
    <w:name w:val="E1289B9899A74F10994D9B596BB9C2EB23"/>
    <w:rsid w:val="00D245AE"/>
    <w:pPr>
      <w:spacing w:after="0" w:line="240" w:lineRule="auto"/>
    </w:pPr>
    <w:rPr>
      <w:rFonts w:ascii="Times New Roman" w:eastAsia="Times New Roman" w:hAnsi="Times New Roman" w:cs="Times New Roman"/>
      <w:sz w:val="24"/>
      <w:szCs w:val="24"/>
    </w:rPr>
  </w:style>
  <w:style w:type="paragraph" w:customStyle="1" w:styleId="327E871F2F494FA691E8909BA99E6E2323">
    <w:name w:val="327E871F2F494FA691E8909BA99E6E2323"/>
    <w:rsid w:val="00D245AE"/>
    <w:pPr>
      <w:spacing w:after="0" w:line="240" w:lineRule="auto"/>
    </w:pPr>
    <w:rPr>
      <w:rFonts w:ascii="Times New Roman" w:eastAsia="Times New Roman" w:hAnsi="Times New Roman" w:cs="Times New Roman"/>
      <w:sz w:val="24"/>
      <w:szCs w:val="24"/>
    </w:rPr>
  </w:style>
  <w:style w:type="paragraph" w:customStyle="1" w:styleId="EC26019EF3374F5FB558313041D050197">
    <w:name w:val="EC26019EF3374F5FB558313041D050197"/>
    <w:rsid w:val="00D245AE"/>
    <w:pPr>
      <w:spacing w:after="0" w:line="240" w:lineRule="auto"/>
    </w:pPr>
    <w:rPr>
      <w:rFonts w:ascii="Times New Roman" w:eastAsia="Times New Roman" w:hAnsi="Times New Roman" w:cs="Times New Roman"/>
      <w:sz w:val="24"/>
      <w:szCs w:val="24"/>
    </w:rPr>
  </w:style>
  <w:style w:type="paragraph" w:customStyle="1" w:styleId="3052238586BF4B36A794AACDB9C924506">
    <w:name w:val="3052238586BF4B36A794AACDB9C924506"/>
    <w:rsid w:val="00D245AE"/>
    <w:pPr>
      <w:spacing w:after="0" w:line="240" w:lineRule="auto"/>
    </w:pPr>
    <w:rPr>
      <w:rFonts w:ascii="Times New Roman" w:eastAsia="Times New Roman" w:hAnsi="Times New Roman" w:cs="Times New Roman"/>
      <w:sz w:val="24"/>
      <w:szCs w:val="24"/>
    </w:rPr>
  </w:style>
  <w:style w:type="paragraph" w:customStyle="1" w:styleId="854DA5EFA0994E5695A0007D3E2596017">
    <w:name w:val="854DA5EFA0994E5695A0007D3E2596017"/>
    <w:rsid w:val="00D245AE"/>
    <w:pPr>
      <w:spacing w:after="0" w:line="240" w:lineRule="auto"/>
    </w:pPr>
    <w:rPr>
      <w:rFonts w:ascii="Times New Roman" w:eastAsia="Times New Roman" w:hAnsi="Times New Roman" w:cs="Times New Roman"/>
      <w:sz w:val="24"/>
      <w:szCs w:val="24"/>
    </w:rPr>
  </w:style>
  <w:style w:type="paragraph" w:customStyle="1" w:styleId="EC4A0871BC6848929CE8B916DF1AF1407">
    <w:name w:val="EC4A0871BC6848929CE8B916DF1AF1407"/>
    <w:rsid w:val="00D245AE"/>
    <w:pPr>
      <w:spacing w:after="0" w:line="240" w:lineRule="auto"/>
    </w:pPr>
    <w:rPr>
      <w:rFonts w:ascii="Times New Roman" w:eastAsia="Times New Roman" w:hAnsi="Times New Roman" w:cs="Times New Roman"/>
      <w:sz w:val="24"/>
      <w:szCs w:val="24"/>
    </w:rPr>
  </w:style>
  <w:style w:type="paragraph" w:customStyle="1" w:styleId="A63CFCCFA1F54317A276B6ABCD628B0C7">
    <w:name w:val="A63CFCCFA1F54317A276B6ABCD628B0C7"/>
    <w:rsid w:val="00D245AE"/>
    <w:pPr>
      <w:spacing w:after="0" w:line="240" w:lineRule="auto"/>
    </w:pPr>
    <w:rPr>
      <w:rFonts w:ascii="Times New Roman" w:eastAsia="Times New Roman" w:hAnsi="Times New Roman" w:cs="Times New Roman"/>
      <w:sz w:val="24"/>
      <w:szCs w:val="24"/>
    </w:rPr>
  </w:style>
  <w:style w:type="paragraph" w:customStyle="1" w:styleId="8BB30669A25F4CFFB46931B23041BE607">
    <w:name w:val="8BB30669A25F4CFFB46931B23041BE607"/>
    <w:rsid w:val="00D245AE"/>
    <w:pPr>
      <w:spacing w:after="0" w:line="240" w:lineRule="auto"/>
    </w:pPr>
    <w:rPr>
      <w:rFonts w:ascii="Times New Roman" w:eastAsia="Times New Roman" w:hAnsi="Times New Roman" w:cs="Times New Roman"/>
      <w:sz w:val="24"/>
      <w:szCs w:val="24"/>
    </w:rPr>
  </w:style>
  <w:style w:type="paragraph" w:customStyle="1" w:styleId="D621481F8EE34753ADC8DFBD51F8EAC67">
    <w:name w:val="D621481F8EE34753ADC8DFBD51F8EAC67"/>
    <w:rsid w:val="00D245AE"/>
    <w:pPr>
      <w:spacing w:after="0" w:line="240" w:lineRule="auto"/>
    </w:pPr>
    <w:rPr>
      <w:rFonts w:ascii="Times New Roman" w:eastAsia="Times New Roman" w:hAnsi="Times New Roman" w:cs="Times New Roman"/>
      <w:sz w:val="24"/>
      <w:szCs w:val="24"/>
    </w:rPr>
  </w:style>
  <w:style w:type="paragraph" w:customStyle="1" w:styleId="4DF61B336BF4451EB982B59F3A13A7F77">
    <w:name w:val="4DF61B336BF4451EB982B59F3A13A7F77"/>
    <w:rsid w:val="00D245AE"/>
    <w:pPr>
      <w:spacing w:after="0" w:line="240" w:lineRule="auto"/>
    </w:pPr>
    <w:rPr>
      <w:rFonts w:ascii="Times New Roman" w:eastAsia="Times New Roman" w:hAnsi="Times New Roman" w:cs="Times New Roman"/>
      <w:sz w:val="24"/>
      <w:szCs w:val="24"/>
    </w:rPr>
  </w:style>
  <w:style w:type="paragraph" w:customStyle="1" w:styleId="236D297A79BE4FA18B0AFD1E228C699B7">
    <w:name w:val="236D297A79BE4FA18B0AFD1E228C699B7"/>
    <w:rsid w:val="00D245AE"/>
    <w:pPr>
      <w:spacing w:after="0" w:line="240" w:lineRule="auto"/>
    </w:pPr>
    <w:rPr>
      <w:rFonts w:ascii="Times New Roman" w:eastAsia="Times New Roman" w:hAnsi="Times New Roman" w:cs="Times New Roman"/>
      <w:sz w:val="24"/>
      <w:szCs w:val="24"/>
    </w:rPr>
  </w:style>
  <w:style w:type="paragraph" w:customStyle="1" w:styleId="D2D0463359F944EC98D58D2FDF328DD37">
    <w:name w:val="D2D0463359F944EC98D58D2FDF328DD37"/>
    <w:rsid w:val="00D245AE"/>
    <w:pPr>
      <w:spacing w:after="0" w:line="240" w:lineRule="auto"/>
    </w:pPr>
    <w:rPr>
      <w:rFonts w:ascii="Times New Roman" w:eastAsia="Times New Roman" w:hAnsi="Times New Roman" w:cs="Times New Roman"/>
      <w:sz w:val="24"/>
      <w:szCs w:val="24"/>
    </w:rPr>
  </w:style>
  <w:style w:type="paragraph" w:customStyle="1" w:styleId="35C76DB377844AB88039675FE74318697">
    <w:name w:val="35C76DB377844AB88039675FE74318697"/>
    <w:rsid w:val="00D245AE"/>
    <w:pPr>
      <w:spacing w:after="0" w:line="240" w:lineRule="auto"/>
    </w:pPr>
    <w:rPr>
      <w:rFonts w:ascii="Times New Roman" w:eastAsia="Times New Roman" w:hAnsi="Times New Roman" w:cs="Times New Roman"/>
      <w:sz w:val="24"/>
      <w:szCs w:val="24"/>
    </w:rPr>
  </w:style>
  <w:style w:type="paragraph" w:customStyle="1" w:styleId="16A12AF0E19246D7B7958740BEE9F7257">
    <w:name w:val="16A12AF0E19246D7B7958740BEE9F7257"/>
    <w:rsid w:val="00D245AE"/>
    <w:pPr>
      <w:spacing w:after="0" w:line="240" w:lineRule="auto"/>
    </w:pPr>
    <w:rPr>
      <w:rFonts w:ascii="Times New Roman" w:eastAsia="Times New Roman" w:hAnsi="Times New Roman" w:cs="Times New Roman"/>
      <w:sz w:val="24"/>
      <w:szCs w:val="24"/>
    </w:rPr>
  </w:style>
  <w:style w:type="paragraph" w:customStyle="1" w:styleId="ACA06308681644C5850C1FFB99B7029A7">
    <w:name w:val="ACA06308681644C5850C1FFB99B7029A7"/>
    <w:rsid w:val="00D245AE"/>
    <w:pPr>
      <w:spacing w:after="0" w:line="240" w:lineRule="auto"/>
    </w:pPr>
    <w:rPr>
      <w:rFonts w:ascii="Times New Roman" w:eastAsia="Times New Roman" w:hAnsi="Times New Roman" w:cs="Times New Roman"/>
      <w:sz w:val="24"/>
      <w:szCs w:val="24"/>
    </w:rPr>
  </w:style>
  <w:style w:type="paragraph" w:customStyle="1" w:styleId="971E43EFC6C143CBA77750B4020A91C57">
    <w:name w:val="971E43EFC6C143CBA77750B4020A91C57"/>
    <w:rsid w:val="00D245AE"/>
    <w:pPr>
      <w:spacing w:after="0" w:line="240" w:lineRule="auto"/>
    </w:pPr>
    <w:rPr>
      <w:rFonts w:ascii="Times New Roman" w:eastAsia="Times New Roman" w:hAnsi="Times New Roman" w:cs="Times New Roman"/>
      <w:sz w:val="24"/>
      <w:szCs w:val="24"/>
    </w:rPr>
  </w:style>
  <w:style w:type="paragraph" w:customStyle="1" w:styleId="A48264CACB774F04A387CF58870557507">
    <w:name w:val="A48264CACB774F04A387CF58870557507"/>
    <w:rsid w:val="00D245AE"/>
    <w:pPr>
      <w:spacing w:after="0" w:line="240" w:lineRule="auto"/>
    </w:pPr>
    <w:rPr>
      <w:rFonts w:ascii="Times New Roman" w:eastAsia="Times New Roman" w:hAnsi="Times New Roman" w:cs="Times New Roman"/>
      <w:sz w:val="24"/>
      <w:szCs w:val="24"/>
    </w:rPr>
  </w:style>
  <w:style w:type="paragraph" w:customStyle="1" w:styleId="3B0C809385934F8E9303D4A0BC0C04877">
    <w:name w:val="3B0C809385934F8E9303D4A0BC0C04877"/>
    <w:rsid w:val="00D245AE"/>
    <w:pPr>
      <w:spacing w:after="0" w:line="240" w:lineRule="auto"/>
    </w:pPr>
    <w:rPr>
      <w:rFonts w:ascii="Times New Roman" w:eastAsia="Times New Roman" w:hAnsi="Times New Roman" w:cs="Times New Roman"/>
      <w:sz w:val="24"/>
      <w:szCs w:val="24"/>
    </w:rPr>
  </w:style>
  <w:style w:type="paragraph" w:customStyle="1" w:styleId="775972146E144DACACD46247813A46087">
    <w:name w:val="775972146E144DACACD46247813A46087"/>
    <w:rsid w:val="00D245AE"/>
    <w:pPr>
      <w:spacing w:after="0" w:line="240" w:lineRule="auto"/>
    </w:pPr>
    <w:rPr>
      <w:rFonts w:ascii="Times New Roman" w:eastAsia="Times New Roman" w:hAnsi="Times New Roman" w:cs="Times New Roman"/>
      <w:sz w:val="24"/>
      <w:szCs w:val="24"/>
    </w:rPr>
  </w:style>
  <w:style w:type="paragraph" w:customStyle="1" w:styleId="5DA50F3F4F224A99AC86A069C888EC6C7">
    <w:name w:val="5DA50F3F4F224A99AC86A069C888EC6C7"/>
    <w:rsid w:val="00D245AE"/>
    <w:pPr>
      <w:spacing w:after="0" w:line="240" w:lineRule="auto"/>
    </w:pPr>
    <w:rPr>
      <w:rFonts w:ascii="Times New Roman" w:eastAsia="Times New Roman" w:hAnsi="Times New Roman" w:cs="Times New Roman"/>
      <w:sz w:val="24"/>
      <w:szCs w:val="24"/>
    </w:rPr>
  </w:style>
  <w:style w:type="paragraph" w:customStyle="1" w:styleId="8B8613C4C99C40509F7C25614F6E6D0A7">
    <w:name w:val="8B8613C4C99C40509F7C25614F6E6D0A7"/>
    <w:rsid w:val="00D245AE"/>
    <w:pPr>
      <w:spacing w:after="0" w:line="240" w:lineRule="auto"/>
    </w:pPr>
    <w:rPr>
      <w:rFonts w:ascii="Times New Roman" w:eastAsia="Times New Roman" w:hAnsi="Times New Roman" w:cs="Times New Roman"/>
      <w:sz w:val="24"/>
      <w:szCs w:val="24"/>
    </w:rPr>
  </w:style>
  <w:style w:type="paragraph" w:customStyle="1" w:styleId="224758D144414C32A074576E8EA8D66A7">
    <w:name w:val="224758D144414C32A074576E8EA8D66A7"/>
    <w:rsid w:val="00D245AE"/>
    <w:pPr>
      <w:spacing w:after="0" w:line="240" w:lineRule="auto"/>
    </w:pPr>
    <w:rPr>
      <w:rFonts w:ascii="Times New Roman" w:eastAsia="Times New Roman" w:hAnsi="Times New Roman" w:cs="Times New Roman"/>
      <w:sz w:val="24"/>
      <w:szCs w:val="24"/>
    </w:rPr>
  </w:style>
  <w:style w:type="paragraph" w:customStyle="1" w:styleId="CEBB2C91043E4B409E67075B67CFFCC77">
    <w:name w:val="CEBB2C91043E4B409E67075B67CFFCC77"/>
    <w:rsid w:val="00D245AE"/>
    <w:pPr>
      <w:spacing w:after="0" w:line="240" w:lineRule="auto"/>
    </w:pPr>
    <w:rPr>
      <w:rFonts w:ascii="Times New Roman" w:eastAsia="Times New Roman" w:hAnsi="Times New Roman" w:cs="Times New Roman"/>
      <w:sz w:val="24"/>
      <w:szCs w:val="24"/>
    </w:rPr>
  </w:style>
  <w:style w:type="paragraph" w:customStyle="1" w:styleId="F80B291B463D4C1289BB2049D6D5973A7">
    <w:name w:val="F80B291B463D4C1289BB2049D6D5973A7"/>
    <w:rsid w:val="00D245AE"/>
    <w:pPr>
      <w:spacing w:after="0" w:line="240" w:lineRule="auto"/>
    </w:pPr>
    <w:rPr>
      <w:rFonts w:ascii="Times New Roman" w:eastAsia="Times New Roman" w:hAnsi="Times New Roman" w:cs="Times New Roman"/>
      <w:sz w:val="24"/>
      <w:szCs w:val="24"/>
    </w:rPr>
  </w:style>
  <w:style w:type="paragraph" w:customStyle="1" w:styleId="944AD68509EA44C89E3C3C2DC51877C87">
    <w:name w:val="944AD68509EA44C89E3C3C2DC51877C87"/>
    <w:rsid w:val="00D245AE"/>
    <w:pPr>
      <w:spacing w:after="0" w:line="240" w:lineRule="auto"/>
    </w:pPr>
    <w:rPr>
      <w:rFonts w:ascii="Times New Roman" w:eastAsia="Times New Roman" w:hAnsi="Times New Roman" w:cs="Times New Roman"/>
      <w:sz w:val="24"/>
      <w:szCs w:val="24"/>
    </w:rPr>
  </w:style>
  <w:style w:type="paragraph" w:customStyle="1" w:styleId="200F9DBACC794816B74BF02CBA5BC9DA7">
    <w:name w:val="200F9DBACC794816B74BF02CBA5BC9DA7"/>
    <w:rsid w:val="00D245AE"/>
    <w:pPr>
      <w:spacing w:after="0" w:line="240" w:lineRule="auto"/>
    </w:pPr>
    <w:rPr>
      <w:rFonts w:ascii="Times New Roman" w:eastAsia="Times New Roman" w:hAnsi="Times New Roman" w:cs="Times New Roman"/>
      <w:sz w:val="24"/>
      <w:szCs w:val="24"/>
    </w:rPr>
  </w:style>
  <w:style w:type="paragraph" w:customStyle="1" w:styleId="E15A5446D6F14B7A9766DEA1608CB3457">
    <w:name w:val="E15A5446D6F14B7A9766DEA1608CB3457"/>
    <w:rsid w:val="00D245AE"/>
    <w:pPr>
      <w:spacing w:after="0" w:line="240" w:lineRule="auto"/>
    </w:pPr>
    <w:rPr>
      <w:rFonts w:ascii="Times New Roman" w:eastAsia="Times New Roman" w:hAnsi="Times New Roman" w:cs="Times New Roman"/>
      <w:sz w:val="24"/>
      <w:szCs w:val="24"/>
    </w:rPr>
  </w:style>
  <w:style w:type="paragraph" w:customStyle="1" w:styleId="5939DDFDB9954D03BFDEF6B503E3F2777">
    <w:name w:val="5939DDFDB9954D03BFDEF6B503E3F2777"/>
    <w:rsid w:val="00D245AE"/>
    <w:pPr>
      <w:spacing w:after="0" w:line="240" w:lineRule="auto"/>
    </w:pPr>
    <w:rPr>
      <w:rFonts w:ascii="Times New Roman" w:eastAsia="Times New Roman" w:hAnsi="Times New Roman" w:cs="Times New Roman"/>
      <w:sz w:val="24"/>
      <w:szCs w:val="24"/>
    </w:rPr>
  </w:style>
  <w:style w:type="paragraph" w:customStyle="1" w:styleId="B42D274F188F48739712A1AE42C8DD1F7">
    <w:name w:val="B42D274F188F48739712A1AE42C8DD1F7"/>
    <w:rsid w:val="00D245AE"/>
    <w:pPr>
      <w:spacing w:after="0" w:line="240" w:lineRule="auto"/>
    </w:pPr>
    <w:rPr>
      <w:rFonts w:ascii="Times New Roman" w:eastAsia="Times New Roman" w:hAnsi="Times New Roman" w:cs="Times New Roman"/>
      <w:sz w:val="24"/>
      <w:szCs w:val="24"/>
    </w:rPr>
  </w:style>
  <w:style w:type="paragraph" w:customStyle="1" w:styleId="32D0FB60220A4D109BF4EEB7F568F04B7">
    <w:name w:val="32D0FB60220A4D109BF4EEB7F568F04B7"/>
    <w:rsid w:val="00D245AE"/>
    <w:pPr>
      <w:spacing w:after="0" w:line="240" w:lineRule="auto"/>
    </w:pPr>
    <w:rPr>
      <w:rFonts w:ascii="Times New Roman" w:eastAsia="Times New Roman" w:hAnsi="Times New Roman" w:cs="Times New Roman"/>
      <w:sz w:val="24"/>
      <w:szCs w:val="24"/>
    </w:rPr>
  </w:style>
  <w:style w:type="paragraph" w:customStyle="1" w:styleId="5EB4AFE20DB942E8BAADADA0670338587">
    <w:name w:val="5EB4AFE20DB942E8BAADADA0670338587"/>
    <w:rsid w:val="00D245AE"/>
    <w:pPr>
      <w:spacing w:after="0" w:line="240" w:lineRule="auto"/>
    </w:pPr>
    <w:rPr>
      <w:rFonts w:ascii="Times New Roman" w:eastAsia="Times New Roman" w:hAnsi="Times New Roman" w:cs="Times New Roman"/>
      <w:sz w:val="24"/>
      <w:szCs w:val="24"/>
    </w:rPr>
  </w:style>
  <w:style w:type="paragraph" w:customStyle="1" w:styleId="22F77BC7500746F9B0F8590B3F40BFDE7">
    <w:name w:val="22F77BC7500746F9B0F8590B3F40BFDE7"/>
    <w:rsid w:val="00D245AE"/>
    <w:pPr>
      <w:spacing w:after="0" w:line="240" w:lineRule="auto"/>
    </w:pPr>
    <w:rPr>
      <w:rFonts w:ascii="Times New Roman" w:eastAsia="Times New Roman" w:hAnsi="Times New Roman" w:cs="Times New Roman"/>
      <w:sz w:val="24"/>
      <w:szCs w:val="24"/>
    </w:rPr>
  </w:style>
  <w:style w:type="paragraph" w:customStyle="1" w:styleId="871FF1A764854EBCA3B2D8E583D1EB2F22">
    <w:name w:val="871FF1A764854EBCA3B2D8E583D1EB2F22"/>
    <w:rsid w:val="00D245AE"/>
    <w:pPr>
      <w:spacing w:after="0" w:line="240" w:lineRule="auto"/>
      <w:ind w:left="720"/>
      <w:contextualSpacing/>
    </w:pPr>
    <w:rPr>
      <w:rFonts w:ascii="Times New Roman" w:eastAsia="Times New Roman" w:hAnsi="Times New Roman" w:cs="Times New Roman"/>
      <w:sz w:val="24"/>
      <w:szCs w:val="24"/>
    </w:rPr>
  </w:style>
  <w:style w:type="paragraph" w:customStyle="1" w:styleId="7457E993D59F4C41AF4E2C1D48FC66F329">
    <w:name w:val="7457E993D59F4C41AF4E2C1D48FC66F329"/>
    <w:rsid w:val="00D245AE"/>
    <w:pPr>
      <w:spacing w:after="240"/>
    </w:pPr>
    <w:rPr>
      <w:rFonts w:ascii="Arial" w:eastAsia="Times New Roman" w:hAnsi="Arial" w:cs="Times New Roman"/>
      <w:sz w:val="24"/>
      <w:szCs w:val="24"/>
    </w:rPr>
  </w:style>
  <w:style w:type="paragraph" w:customStyle="1" w:styleId="879F1DE79C64463E846CD5412EF57A9C4">
    <w:name w:val="879F1DE79C64463E846CD5412EF57A9C4"/>
    <w:rsid w:val="00D245AE"/>
    <w:pPr>
      <w:spacing w:after="0" w:line="240" w:lineRule="auto"/>
    </w:pPr>
    <w:rPr>
      <w:rFonts w:ascii="Times New Roman" w:eastAsia="Times New Roman" w:hAnsi="Times New Roman" w:cs="Times New Roman"/>
      <w:sz w:val="24"/>
      <w:szCs w:val="24"/>
    </w:rPr>
  </w:style>
  <w:style w:type="paragraph" w:customStyle="1" w:styleId="A30250E5D0104EB4B66062485314DD8031">
    <w:name w:val="A30250E5D0104EB4B66062485314DD8031"/>
    <w:rsid w:val="00D245AE"/>
    <w:pPr>
      <w:spacing w:after="240" w:line="360" w:lineRule="auto"/>
    </w:pPr>
    <w:rPr>
      <w:rFonts w:ascii="Arial" w:eastAsia="Times New Roman" w:hAnsi="Arial" w:cs="Times New Roman"/>
      <w:sz w:val="24"/>
      <w:szCs w:val="24"/>
      <w:lang w:eastAsia="en-US"/>
    </w:rPr>
  </w:style>
  <w:style w:type="paragraph" w:customStyle="1" w:styleId="E1A5AFCE59A4446E97CCE77B4A7F354031">
    <w:name w:val="E1A5AFCE59A4446E97CCE77B4A7F354031"/>
    <w:rsid w:val="00D245AE"/>
    <w:pPr>
      <w:spacing w:after="240" w:line="360" w:lineRule="auto"/>
    </w:pPr>
    <w:rPr>
      <w:rFonts w:ascii="Arial" w:eastAsia="Times New Roman" w:hAnsi="Arial" w:cs="Times New Roman"/>
      <w:sz w:val="24"/>
      <w:szCs w:val="24"/>
      <w:lang w:eastAsia="en-US"/>
    </w:rPr>
  </w:style>
  <w:style w:type="paragraph" w:customStyle="1" w:styleId="FC87A886023748959C0F3F106A7E92264">
    <w:name w:val="FC87A886023748959C0F3F106A7E92264"/>
    <w:rsid w:val="00D245AE"/>
    <w:pPr>
      <w:spacing w:after="0" w:line="240" w:lineRule="auto"/>
    </w:pPr>
    <w:rPr>
      <w:rFonts w:ascii="Times New Roman" w:eastAsia="Times New Roman" w:hAnsi="Times New Roman" w:cs="Times New Roman"/>
      <w:sz w:val="24"/>
      <w:szCs w:val="24"/>
    </w:rPr>
  </w:style>
  <w:style w:type="paragraph" w:customStyle="1" w:styleId="566B241ED24843B88B59D57F260CDB4731">
    <w:name w:val="566B241ED24843B88B59D57F260CDB4731"/>
    <w:rsid w:val="00D245AE"/>
    <w:pPr>
      <w:spacing w:after="0" w:line="240" w:lineRule="auto"/>
    </w:pPr>
    <w:rPr>
      <w:rFonts w:ascii="Times New Roman" w:eastAsia="Times New Roman" w:hAnsi="Times New Roman" w:cs="Times New Roman"/>
      <w:sz w:val="24"/>
      <w:szCs w:val="24"/>
    </w:rPr>
  </w:style>
  <w:style w:type="paragraph" w:customStyle="1" w:styleId="8FEC49C4C04640C58D89B6EA77B29B2031">
    <w:name w:val="8FEC49C4C04640C58D89B6EA77B29B2031"/>
    <w:rsid w:val="00D245AE"/>
    <w:pPr>
      <w:spacing w:after="0" w:line="240" w:lineRule="auto"/>
    </w:pPr>
    <w:rPr>
      <w:rFonts w:ascii="Times New Roman" w:eastAsia="Times New Roman" w:hAnsi="Times New Roman" w:cs="Times New Roman"/>
      <w:sz w:val="24"/>
      <w:szCs w:val="24"/>
    </w:rPr>
  </w:style>
  <w:style w:type="paragraph" w:customStyle="1" w:styleId="D1935F7A5E3942FBA642F265CE612CAA24">
    <w:name w:val="D1935F7A5E3942FBA642F265CE612CAA24"/>
    <w:rsid w:val="00D245AE"/>
    <w:pPr>
      <w:spacing w:after="0" w:line="240" w:lineRule="auto"/>
    </w:pPr>
    <w:rPr>
      <w:rFonts w:ascii="Times New Roman" w:eastAsia="Times New Roman" w:hAnsi="Times New Roman" w:cs="Times New Roman"/>
      <w:sz w:val="24"/>
      <w:szCs w:val="24"/>
    </w:rPr>
  </w:style>
  <w:style w:type="paragraph" w:customStyle="1" w:styleId="8305D929B2F9406F88DCCEBDD0A5265228">
    <w:name w:val="8305D929B2F9406F88DCCEBDD0A5265228"/>
    <w:rsid w:val="00D245AE"/>
    <w:pPr>
      <w:spacing w:after="0" w:line="240" w:lineRule="auto"/>
    </w:pPr>
    <w:rPr>
      <w:rFonts w:ascii="Times New Roman" w:eastAsia="Times New Roman" w:hAnsi="Times New Roman" w:cs="Times New Roman"/>
      <w:sz w:val="24"/>
      <w:szCs w:val="24"/>
    </w:rPr>
  </w:style>
  <w:style w:type="paragraph" w:customStyle="1" w:styleId="21C5E9B753B249E091CDA67D042F4ACB24">
    <w:name w:val="21C5E9B753B249E091CDA67D042F4ACB24"/>
    <w:rsid w:val="00D245AE"/>
    <w:pPr>
      <w:spacing w:after="0" w:line="240" w:lineRule="auto"/>
    </w:pPr>
    <w:rPr>
      <w:rFonts w:ascii="Times New Roman" w:eastAsia="Times New Roman" w:hAnsi="Times New Roman" w:cs="Times New Roman"/>
      <w:sz w:val="24"/>
      <w:szCs w:val="24"/>
    </w:rPr>
  </w:style>
  <w:style w:type="paragraph" w:customStyle="1" w:styleId="A180958FDE4C42E9A0BDED0A6C1F4B9017">
    <w:name w:val="A180958FDE4C42E9A0BDED0A6C1F4B9017"/>
    <w:rsid w:val="00D245AE"/>
    <w:pPr>
      <w:spacing w:after="0" w:line="240" w:lineRule="auto"/>
    </w:pPr>
    <w:rPr>
      <w:rFonts w:ascii="Times New Roman" w:eastAsia="Times New Roman" w:hAnsi="Times New Roman" w:cs="Times New Roman"/>
      <w:sz w:val="24"/>
      <w:szCs w:val="24"/>
    </w:rPr>
  </w:style>
  <w:style w:type="paragraph" w:customStyle="1" w:styleId="4DA9DE0AB68F48C28D29077395FFE55D24">
    <w:name w:val="4DA9DE0AB68F48C28D29077395FFE55D24"/>
    <w:rsid w:val="00D245AE"/>
    <w:pPr>
      <w:spacing w:after="0" w:line="240" w:lineRule="auto"/>
    </w:pPr>
    <w:rPr>
      <w:rFonts w:ascii="Times New Roman" w:eastAsia="Times New Roman" w:hAnsi="Times New Roman" w:cs="Times New Roman"/>
      <w:sz w:val="24"/>
      <w:szCs w:val="24"/>
    </w:rPr>
  </w:style>
  <w:style w:type="paragraph" w:customStyle="1" w:styleId="E1289B9899A74F10994D9B596BB9C2EB24">
    <w:name w:val="E1289B9899A74F10994D9B596BB9C2EB24"/>
    <w:rsid w:val="00D245AE"/>
    <w:pPr>
      <w:spacing w:after="0" w:line="240" w:lineRule="auto"/>
    </w:pPr>
    <w:rPr>
      <w:rFonts w:ascii="Times New Roman" w:eastAsia="Times New Roman" w:hAnsi="Times New Roman" w:cs="Times New Roman"/>
      <w:sz w:val="24"/>
      <w:szCs w:val="24"/>
    </w:rPr>
  </w:style>
  <w:style w:type="paragraph" w:customStyle="1" w:styleId="327E871F2F494FA691E8909BA99E6E2324">
    <w:name w:val="327E871F2F494FA691E8909BA99E6E2324"/>
    <w:rsid w:val="00D245AE"/>
    <w:pPr>
      <w:spacing w:after="0" w:line="240" w:lineRule="auto"/>
    </w:pPr>
    <w:rPr>
      <w:rFonts w:ascii="Times New Roman" w:eastAsia="Times New Roman" w:hAnsi="Times New Roman" w:cs="Times New Roman"/>
      <w:sz w:val="24"/>
      <w:szCs w:val="24"/>
    </w:rPr>
  </w:style>
  <w:style w:type="paragraph" w:customStyle="1" w:styleId="EC26019EF3374F5FB558313041D050198">
    <w:name w:val="EC26019EF3374F5FB558313041D050198"/>
    <w:rsid w:val="00D245AE"/>
    <w:pPr>
      <w:spacing w:after="0" w:line="240" w:lineRule="auto"/>
    </w:pPr>
    <w:rPr>
      <w:rFonts w:ascii="Times New Roman" w:eastAsia="Times New Roman" w:hAnsi="Times New Roman" w:cs="Times New Roman"/>
      <w:sz w:val="24"/>
      <w:szCs w:val="24"/>
    </w:rPr>
  </w:style>
  <w:style w:type="paragraph" w:customStyle="1" w:styleId="3052238586BF4B36A794AACDB9C924507">
    <w:name w:val="3052238586BF4B36A794AACDB9C924507"/>
    <w:rsid w:val="00D245AE"/>
    <w:pPr>
      <w:spacing w:after="0" w:line="240" w:lineRule="auto"/>
    </w:pPr>
    <w:rPr>
      <w:rFonts w:ascii="Times New Roman" w:eastAsia="Times New Roman" w:hAnsi="Times New Roman" w:cs="Times New Roman"/>
      <w:sz w:val="24"/>
      <w:szCs w:val="24"/>
    </w:rPr>
  </w:style>
  <w:style w:type="paragraph" w:customStyle="1" w:styleId="854DA5EFA0994E5695A0007D3E2596018">
    <w:name w:val="854DA5EFA0994E5695A0007D3E2596018"/>
    <w:rsid w:val="00D245AE"/>
    <w:pPr>
      <w:spacing w:after="0" w:line="240" w:lineRule="auto"/>
    </w:pPr>
    <w:rPr>
      <w:rFonts w:ascii="Times New Roman" w:eastAsia="Times New Roman" w:hAnsi="Times New Roman" w:cs="Times New Roman"/>
      <w:sz w:val="24"/>
      <w:szCs w:val="24"/>
    </w:rPr>
  </w:style>
  <w:style w:type="paragraph" w:customStyle="1" w:styleId="EC4A0871BC6848929CE8B916DF1AF1408">
    <w:name w:val="EC4A0871BC6848929CE8B916DF1AF1408"/>
    <w:rsid w:val="00D245AE"/>
    <w:pPr>
      <w:spacing w:after="0" w:line="240" w:lineRule="auto"/>
    </w:pPr>
    <w:rPr>
      <w:rFonts w:ascii="Times New Roman" w:eastAsia="Times New Roman" w:hAnsi="Times New Roman" w:cs="Times New Roman"/>
      <w:sz w:val="24"/>
      <w:szCs w:val="24"/>
    </w:rPr>
  </w:style>
  <w:style w:type="paragraph" w:customStyle="1" w:styleId="A63CFCCFA1F54317A276B6ABCD628B0C8">
    <w:name w:val="A63CFCCFA1F54317A276B6ABCD628B0C8"/>
    <w:rsid w:val="00D245AE"/>
    <w:pPr>
      <w:spacing w:after="0" w:line="240" w:lineRule="auto"/>
    </w:pPr>
    <w:rPr>
      <w:rFonts w:ascii="Times New Roman" w:eastAsia="Times New Roman" w:hAnsi="Times New Roman" w:cs="Times New Roman"/>
      <w:sz w:val="24"/>
      <w:szCs w:val="24"/>
    </w:rPr>
  </w:style>
  <w:style w:type="paragraph" w:customStyle="1" w:styleId="8BB30669A25F4CFFB46931B23041BE608">
    <w:name w:val="8BB30669A25F4CFFB46931B23041BE608"/>
    <w:rsid w:val="00D245AE"/>
    <w:pPr>
      <w:spacing w:after="0" w:line="240" w:lineRule="auto"/>
    </w:pPr>
    <w:rPr>
      <w:rFonts w:ascii="Times New Roman" w:eastAsia="Times New Roman" w:hAnsi="Times New Roman" w:cs="Times New Roman"/>
      <w:sz w:val="24"/>
      <w:szCs w:val="24"/>
    </w:rPr>
  </w:style>
  <w:style w:type="paragraph" w:customStyle="1" w:styleId="D621481F8EE34753ADC8DFBD51F8EAC68">
    <w:name w:val="D621481F8EE34753ADC8DFBD51F8EAC68"/>
    <w:rsid w:val="00D245AE"/>
    <w:pPr>
      <w:spacing w:after="0" w:line="240" w:lineRule="auto"/>
    </w:pPr>
    <w:rPr>
      <w:rFonts w:ascii="Times New Roman" w:eastAsia="Times New Roman" w:hAnsi="Times New Roman" w:cs="Times New Roman"/>
      <w:sz w:val="24"/>
      <w:szCs w:val="24"/>
    </w:rPr>
  </w:style>
  <w:style w:type="paragraph" w:customStyle="1" w:styleId="4DF61B336BF4451EB982B59F3A13A7F78">
    <w:name w:val="4DF61B336BF4451EB982B59F3A13A7F78"/>
    <w:rsid w:val="00D245AE"/>
    <w:pPr>
      <w:spacing w:after="0" w:line="240" w:lineRule="auto"/>
    </w:pPr>
    <w:rPr>
      <w:rFonts w:ascii="Times New Roman" w:eastAsia="Times New Roman" w:hAnsi="Times New Roman" w:cs="Times New Roman"/>
      <w:sz w:val="24"/>
      <w:szCs w:val="24"/>
    </w:rPr>
  </w:style>
  <w:style w:type="paragraph" w:customStyle="1" w:styleId="236D297A79BE4FA18B0AFD1E228C699B8">
    <w:name w:val="236D297A79BE4FA18B0AFD1E228C699B8"/>
    <w:rsid w:val="00D245AE"/>
    <w:pPr>
      <w:spacing w:after="0" w:line="240" w:lineRule="auto"/>
    </w:pPr>
    <w:rPr>
      <w:rFonts w:ascii="Times New Roman" w:eastAsia="Times New Roman" w:hAnsi="Times New Roman" w:cs="Times New Roman"/>
      <w:sz w:val="24"/>
      <w:szCs w:val="24"/>
    </w:rPr>
  </w:style>
  <w:style w:type="paragraph" w:customStyle="1" w:styleId="D2D0463359F944EC98D58D2FDF328DD38">
    <w:name w:val="D2D0463359F944EC98D58D2FDF328DD38"/>
    <w:rsid w:val="00D245AE"/>
    <w:pPr>
      <w:spacing w:after="0" w:line="240" w:lineRule="auto"/>
    </w:pPr>
    <w:rPr>
      <w:rFonts w:ascii="Times New Roman" w:eastAsia="Times New Roman" w:hAnsi="Times New Roman" w:cs="Times New Roman"/>
      <w:sz w:val="24"/>
      <w:szCs w:val="24"/>
    </w:rPr>
  </w:style>
  <w:style w:type="paragraph" w:customStyle="1" w:styleId="35C76DB377844AB88039675FE74318698">
    <w:name w:val="35C76DB377844AB88039675FE74318698"/>
    <w:rsid w:val="00D245AE"/>
    <w:pPr>
      <w:spacing w:after="0" w:line="240" w:lineRule="auto"/>
    </w:pPr>
    <w:rPr>
      <w:rFonts w:ascii="Times New Roman" w:eastAsia="Times New Roman" w:hAnsi="Times New Roman" w:cs="Times New Roman"/>
      <w:sz w:val="24"/>
      <w:szCs w:val="24"/>
    </w:rPr>
  </w:style>
  <w:style w:type="paragraph" w:customStyle="1" w:styleId="16A12AF0E19246D7B7958740BEE9F7258">
    <w:name w:val="16A12AF0E19246D7B7958740BEE9F7258"/>
    <w:rsid w:val="00D245AE"/>
    <w:pPr>
      <w:spacing w:after="0" w:line="240" w:lineRule="auto"/>
    </w:pPr>
    <w:rPr>
      <w:rFonts w:ascii="Times New Roman" w:eastAsia="Times New Roman" w:hAnsi="Times New Roman" w:cs="Times New Roman"/>
      <w:sz w:val="24"/>
      <w:szCs w:val="24"/>
    </w:rPr>
  </w:style>
  <w:style w:type="paragraph" w:customStyle="1" w:styleId="ACA06308681644C5850C1FFB99B7029A8">
    <w:name w:val="ACA06308681644C5850C1FFB99B7029A8"/>
    <w:rsid w:val="00D245AE"/>
    <w:pPr>
      <w:spacing w:after="0" w:line="240" w:lineRule="auto"/>
    </w:pPr>
    <w:rPr>
      <w:rFonts w:ascii="Times New Roman" w:eastAsia="Times New Roman" w:hAnsi="Times New Roman" w:cs="Times New Roman"/>
      <w:sz w:val="24"/>
      <w:szCs w:val="24"/>
    </w:rPr>
  </w:style>
  <w:style w:type="paragraph" w:customStyle="1" w:styleId="971E43EFC6C143CBA77750B4020A91C58">
    <w:name w:val="971E43EFC6C143CBA77750B4020A91C58"/>
    <w:rsid w:val="00D245AE"/>
    <w:pPr>
      <w:spacing w:after="0" w:line="240" w:lineRule="auto"/>
    </w:pPr>
    <w:rPr>
      <w:rFonts w:ascii="Times New Roman" w:eastAsia="Times New Roman" w:hAnsi="Times New Roman" w:cs="Times New Roman"/>
      <w:sz w:val="24"/>
      <w:szCs w:val="24"/>
    </w:rPr>
  </w:style>
  <w:style w:type="paragraph" w:customStyle="1" w:styleId="A48264CACB774F04A387CF58870557508">
    <w:name w:val="A48264CACB774F04A387CF58870557508"/>
    <w:rsid w:val="00D245AE"/>
    <w:pPr>
      <w:spacing w:after="0" w:line="240" w:lineRule="auto"/>
    </w:pPr>
    <w:rPr>
      <w:rFonts w:ascii="Times New Roman" w:eastAsia="Times New Roman" w:hAnsi="Times New Roman" w:cs="Times New Roman"/>
      <w:sz w:val="24"/>
      <w:szCs w:val="24"/>
    </w:rPr>
  </w:style>
  <w:style w:type="paragraph" w:customStyle="1" w:styleId="3B0C809385934F8E9303D4A0BC0C04878">
    <w:name w:val="3B0C809385934F8E9303D4A0BC0C04878"/>
    <w:rsid w:val="00D245AE"/>
    <w:pPr>
      <w:spacing w:after="0" w:line="240" w:lineRule="auto"/>
    </w:pPr>
    <w:rPr>
      <w:rFonts w:ascii="Times New Roman" w:eastAsia="Times New Roman" w:hAnsi="Times New Roman" w:cs="Times New Roman"/>
      <w:sz w:val="24"/>
      <w:szCs w:val="24"/>
    </w:rPr>
  </w:style>
  <w:style w:type="paragraph" w:customStyle="1" w:styleId="775972146E144DACACD46247813A46088">
    <w:name w:val="775972146E144DACACD46247813A46088"/>
    <w:rsid w:val="00D245AE"/>
    <w:pPr>
      <w:spacing w:after="0" w:line="240" w:lineRule="auto"/>
    </w:pPr>
    <w:rPr>
      <w:rFonts w:ascii="Times New Roman" w:eastAsia="Times New Roman" w:hAnsi="Times New Roman" w:cs="Times New Roman"/>
      <w:sz w:val="24"/>
      <w:szCs w:val="24"/>
    </w:rPr>
  </w:style>
  <w:style w:type="paragraph" w:customStyle="1" w:styleId="5DA50F3F4F224A99AC86A069C888EC6C8">
    <w:name w:val="5DA50F3F4F224A99AC86A069C888EC6C8"/>
    <w:rsid w:val="00D245AE"/>
    <w:pPr>
      <w:spacing w:after="0" w:line="240" w:lineRule="auto"/>
    </w:pPr>
    <w:rPr>
      <w:rFonts w:ascii="Times New Roman" w:eastAsia="Times New Roman" w:hAnsi="Times New Roman" w:cs="Times New Roman"/>
      <w:sz w:val="24"/>
      <w:szCs w:val="24"/>
    </w:rPr>
  </w:style>
  <w:style w:type="paragraph" w:customStyle="1" w:styleId="8B8613C4C99C40509F7C25614F6E6D0A8">
    <w:name w:val="8B8613C4C99C40509F7C25614F6E6D0A8"/>
    <w:rsid w:val="00D245AE"/>
    <w:pPr>
      <w:spacing w:after="0" w:line="240" w:lineRule="auto"/>
    </w:pPr>
    <w:rPr>
      <w:rFonts w:ascii="Times New Roman" w:eastAsia="Times New Roman" w:hAnsi="Times New Roman" w:cs="Times New Roman"/>
      <w:sz w:val="24"/>
      <w:szCs w:val="24"/>
    </w:rPr>
  </w:style>
  <w:style w:type="paragraph" w:customStyle="1" w:styleId="224758D144414C32A074576E8EA8D66A8">
    <w:name w:val="224758D144414C32A074576E8EA8D66A8"/>
    <w:rsid w:val="00D245AE"/>
    <w:pPr>
      <w:spacing w:after="0" w:line="240" w:lineRule="auto"/>
    </w:pPr>
    <w:rPr>
      <w:rFonts w:ascii="Times New Roman" w:eastAsia="Times New Roman" w:hAnsi="Times New Roman" w:cs="Times New Roman"/>
      <w:sz w:val="24"/>
      <w:szCs w:val="24"/>
    </w:rPr>
  </w:style>
  <w:style w:type="paragraph" w:customStyle="1" w:styleId="CEBB2C91043E4B409E67075B67CFFCC78">
    <w:name w:val="CEBB2C91043E4B409E67075B67CFFCC78"/>
    <w:rsid w:val="00D245AE"/>
    <w:pPr>
      <w:spacing w:after="0" w:line="240" w:lineRule="auto"/>
    </w:pPr>
    <w:rPr>
      <w:rFonts w:ascii="Times New Roman" w:eastAsia="Times New Roman" w:hAnsi="Times New Roman" w:cs="Times New Roman"/>
      <w:sz w:val="24"/>
      <w:szCs w:val="24"/>
    </w:rPr>
  </w:style>
  <w:style w:type="paragraph" w:customStyle="1" w:styleId="F80B291B463D4C1289BB2049D6D5973A8">
    <w:name w:val="F80B291B463D4C1289BB2049D6D5973A8"/>
    <w:rsid w:val="00D245AE"/>
    <w:pPr>
      <w:spacing w:after="0" w:line="240" w:lineRule="auto"/>
    </w:pPr>
    <w:rPr>
      <w:rFonts w:ascii="Times New Roman" w:eastAsia="Times New Roman" w:hAnsi="Times New Roman" w:cs="Times New Roman"/>
      <w:sz w:val="24"/>
      <w:szCs w:val="24"/>
    </w:rPr>
  </w:style>
  <w:style w:type="paragraph" w:customStyle="1" w:styleId="944AD68509EA44C89E3C3C2DC51877C88">
    <w:name w:val="944AD68509EA44C89E3C3C2DC51877C88"/>
    <w:rsid w:val="00D245AE"/>
    <w:pPr>
      <w:spacing w:after="0" w:line="240" w:lineRule="auto"/>
    </w:pPr>
    <w:rPr>
      <w:rFonts w:ascii="Times New Roman" w:eastAsia="Times New Roman" w:hAnsi="Times New Roman" w:cs="Times New Roman"/>
      <w:sz w:val="24"/>
      <w:szCs w:val="24"/>
    </w:rPr>
  </w:style>
  <w:style w:type="paragraph" w:customStyle="1" w:styleId="200F9DBACC794816B74BF02CBA5BC9DA8">
    <w:name w:val="200F9DBACC794816B74BF02CBA5BC9DA8"/>
    <w:rsid w:val="00D245AE"/>
    <w:pPr>
      <w:spacing w:after="0" w:line="240" w:lineRule="auto"/>
    </w:pPr>
    <w:rPr>
      <w:rFonts w:ascii="Times New Roman" w:eastAsia="Times New Roman" w:hAnsi="Times New Roman" w:cs="Times New Roman"/>
      <w:sz w:val="24"/>
      <w:szCs w:val="24"/>
    </w:rPr>
  </w:style>
  <w:style w:type="paragraph" w:customStyle="1" w:styleId="E15A5446D6F14B7A9766DEA1608CB3458">
    <w:name w:val="E15A5446D6F14B7A9766DEA1608CB3458"/>
    <w:rsid w:val="00D245AE"/>
    <w:pPr>
      <w:spacing w:after="0" w:line="240" w:lineRule="auto"/>
    </w:pPr>
    <w:rPr>
      <w:rFonts w:ascii="Times New Roman" w:eastAsia="Times New Roman" w:hAnsi="Times New Roman" w:cs="Times New Roman"/>
      <w:sz w:val="24"/>
      <w:szCs w:val="24"/>
    </w:rPr>
  </w:style>
  <w:style w:type="paragraph" w:customStyle="1" w:styleId="5939DDFDB9954D03BFDEF6B503E3F2778">
    <w:name w:val="5939DDFDB9954D03BFDEF6B503E3F2778"/>
    <w:rsid w:val="00D245AE"/>
    <w:pPr>
      <w:spacing w:after="0" w:line="240" w:lineRule="auto"/>
    </w:pPr>
    <w:rPr>
      <w:rFonts w:ascii="Times New Roman" w:eastAsia="Times New Roman" w:hAnsi="Times New Roman" w:cs="Times New Roman"/>
      <w:sz w:val="24"/>
      <w:szCs w:val="24"/>
    </w:rPr>
  </w:style>
  <w:style w:type="paragraph" w:customStyle="1" w:styleId="B42D274F188F48739712A1AE42C8DD1F8">
    <w:name w:val="B42D274F188F48739712A1AE42C8DD1F8"/>
    <w:rsid w:val="00D245AE"/>
    <w:pPr>
      <w:spacing w:after="0" w:line="240" w:lineRule="auto"/>
    </w:pPr>
    <w:rPr>
      <w:rFonts w:ascii="Times New Roman" w:eastAsia="Times New Roman" w:hAnsi="Times New Roman" w:cs="Times New Roman"/>
      <w:sz w:val="24"/>
      <w:szCs w:val="24"/>
    </w:rPr>
  </w:style>
  <w:style w:type="paragraph" w:customStyle="1" w:styleId="32D0FB60220A4D109BF4EEB7F568F04B8">
    <w:name w:val="32D0FB60220A4D109BF4EEB7F568F04B8"/>
    <w:rsid w:val="00D245AE"/>
    <w:pPr>
      <w:spacing w:after="0" w:line="240" w:lineRule="auto"/>
    </w:pPr>
    <w:rPr>
      <w:rFonts w:ascii="Times New Roman" w:eastAsia="Times New Roman" w:hAnsi="Times New Roman" w:cs="Times New Roman"/>
      <w:sz w:val="24"/>
      <w:szCs w:val="24"/>
    </w:rPr>
  </w:style>
  <w:style w:type="paragraph" w:customStyle="1" w:styleId="5EB4AFE20DB942E8BAADADA0670338588">
    <w:name w:val="5EB4AFE20DB942E8BAADADA0670338588"/>
    <w:rsid w:val="00D245AE"/>
    <w:pPr>
      <w:spacing w:after="0" w:line="240" w:lineRule="auto"/>
    </w:pPr>
    <w:rPr>
      <w:rFonts w:ascii="Times New Roman" w:eastAsia="Times New Roman" w:hAnsi="Times New Roman" w:cs="Times New Roman"/>
      <w:sz w:val="24"/>
      <w:szCs w:val="24"/>
    </w:rPr>
  </w:style>
  <w:style w:type="paragraph" w:customStyle="1" w:styleId="22F77BC7500746F9B0F8590B3F40BFDE8">
    <w:name w:val="22F77BC7500746F9B0F8590B3F40BFDE8"/>
    <w:rsid w:val="00D245AE"/>
    <w:pPr>
      <w:spacing w:after="0" w:line="240" w:lineRule="auto"/>
    </w:pPr>
    <w:rPr>
      <w:rFonts w:ascii="Times New Roman" w:eastAsia="Times New Roman" w:hAnsi="Times New Roman" w:cs="Times New Roman"/>
      <w:sz w:val="24"/>
      <w:szCs w:val="24"/>
    </w:rPr>
  </w:style>
  <w:style w:type="paragraph" w:customStyle="1" w:styleId="871FF1A764854EBCA3B2D8E583D1EB2F23">
    <w:name w:val="871FF1A764854EBCA3B2D8E583D1EB2F23"/>
    <w:rsid w:val="00D245AE"/>
    <w:pPr>
      <w:spacing w:after="0" w:line="240" w:lineRule="auto"/>
      <w:ind w:left="720"/>
      <w:contextualSpacing/>
    </w:pPr>
    <w:rPr>
      <w:rFonts w:ascii="Times New Roman" w:eastAsia="Times New Roman" w:hAnsi="Times New Roman" w:cs="Times New Roman"/>
      <w:sz w:val="24"/>
      <w:szCs w:val="24"/>
    </w:rPr>
  </w:style>
  <w:style w:type="paragraph" w:customStyle="1" w:styleId="7457E993D59F4C41AF4E2C1D48FC66F330">
    <w:name w:val="7457E993D59F4C41AF4E2C1D48FC66F330"/>
    <w:rsid w:val="00D245AE"/>
    <w:pPr>
      <w:spacing w:after="240"/>
    </w:pPr>
    <w:rPr>
      <w:rFonts w:ascii="Arial" w:eastAsia="Times New Roman" w:hAnsi="Arial" w:cs="Times New Roman"/>
      <w:sz w:val="24"/>
      <w:szCs w:val="24"/>
    </w:rPr>
  </w:style>
  <w:style w:type="paragraph" w:customStyle="1" w:styleId="879F1DE79C64463E846CD5412EF57A9C5">
    <w:name w:val="879F1DE79C64463E846CD5412EF57A9C5"/>
    <w:rsid w:val="00D245AE"/>
    <w:pPr>
      <w:spacing w:after="0" w:line="240" w:lineRule="auto"/>
    </w:pPr>
    <w:rPr>
      <w:rFonts w:ascii="Times New Roman" w:eastAsia="Times New Roman" w:hAnsi="Times New Roman" w:cs="Times New Roman"/>
      <w:sz w:val="24"/>
      <w:szCs w:val="24"/>
    </w:rPr>
  </w:style>
  <w:style w:type="paragraph" w:customStyle="1" w:styleId="8F8B589714174D8EAB8113769A7AB398">
    <w:name w:val="8F8B589714174D8EAB8113769A7AB398"/>
    <w:rsid w:val="00D245A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44A00-E268-4F8B-8734-9979BF873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A02DADB3</Template>
  <TotalTime>3</TotalTime>
  <Pages>13</Pages>
  <Words>3687</Words>
  <Characters>19604</Characters>
  <Application>Microsoft Office Word</Application>
  <DocSecurity>4</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NICE</Company>
  <LinksUpToDate>false</LinksUpToDate>
  <CharactersWithSpaces>23245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Sheryl Warttig</dc:creator>
  <cp:lastModifiedBy>Gaynor Clarkson</cp:lastModifiedBy>
  <cp:revision>2</cp:revision>
  <cp:lastPrinted>2016-10-14T13:37:00Z</cp:lastPrinted>
  <dcterms:created xsi:type="dcterms:W3CDTF">2017-03-08T16:54:00Z</dcterms:created>
  <dcterms:modified xsi:type="dcterms:W3CDTF">2017-03-08T16:54:00Z</dcterms:modified>
</cp:coreProperties>
</file>