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1C9" w14:textId="77777777" w:rsidR="0074694A" w:rsidRPr="0074694A" w:rsidRDefault="0074694A" w:rsidP="003B3EB2">
      <w:pPr>
        <w:pStyle w:val="Title"/>
      </w:pPr>
      <w:r w:rsidRPr="0074694A">
        <w:t>Single Technology Appraisal</w:t>
      </w:r>
    </w:p>
    <w:p w14:paraId="11FE0B7D" w14:textId="77777777" w:rsidR="0074694A" w:rsidRPr="0074694A" w:rsidRDefault="0074694A" w:rsidP="003B3EB2">
      <w:pPr>
        <w:pStyle w:val="Title"/>
        <w:rPr>
          <w:rFonts w:eastAsiaTheme="minorHAnsi"/>
        </w:rPr>
      </w:pPr>
      <w:r w:rsidRPr="0074694A">
        <w:rPr>
          <w:rFonts w:eastAsiaTheme="minorHAnsi"/>
        </w:rPr>
        <w:fldChar w:fldCharType="begin">
          <w:ffData>
            <w:name w:val="Text1"/>
            <w:enabled/>
            <w:calcOnExit w:val="0"/>
            <w:textInput>
              <w:default w:val="Appraisal long-form title and [ID number]"/>
              <w:format w:val="FIRST CAPITAL"/>
            </w:textInput>
          </w:ffData>
        </w:fldChar>
      </w:r>
      <w:bookmarkStart w:id="0" w:name="Text1"/>
      <w:r w:rsidRPr="0074694A">
        <w:rPr>
          <w:rFonts w:eastAsiaTheme="minorHAnsi"/>
        </w:rPr>
        <w:instrText xml:space="preserve"> FORMTEXT </w:instrText>
      </w:r>
      <w:r w:rsidRPr="0074694A">
        <w:rPr>
          <w:rFonts w:eastAsiaTheme="minorHAnsi"/>
        </w:rPr>
      </w:r>
      <w:r w:rsidRPr="0074694A">
        <w:rPr>
          <w:rFonts w:eastAsiaTheme="minorHAnsi"/>
        </w:rPr>
        <w:fldChar w:fldCharType="separate"/>
      </w:r>
      <w:r w:rsidRPr="0074694A">
        <w:rPr>
          <w:rFonts w:eastAsiaTheme="minorHAnsi"/>
          <w:noProof/>
        </w:rPr>
        <w:t>Appraisal long-form title and [ID number]</w:t>
      </w:r>
      <w:r w:rsidRPr="0074694A">
        <w:rPr>
          <w:rFonts w:eastAsiaTheme="minorHAnsi"/>
        </w:rPr>
        <w:fldChar w:fldCharType="end"/>
      </w:r>
      <w:bookmarkEnd w:id="0"/>
    </w:p>
    <w:p w14:paraId="5A0B681D" w14:textId="77777777" w:rsidR="007301BA" w:rsidRDefault="0074694A" w:rsidP="003B3EB2">
      <w:pPr>
        <w:pStyle w:val="Title"/>
        <w:rPr>
          <w:rFonts w:eastAsiaTheme="minorHAnsi"/>
        </w:rPr>
      </w:pPr>
      <w:r w:rsidRPr="0074694A">
        <w:rPr>
          <w:rFonts w:eastAsiaTheme="minorHAnsi"/>
        </w:rPr>
        <w:t>Professional organisation submission</w:t>
      </w:r>
    </w:p>
    <w:p w14:paraId="02A61919" w14:textId="77777777" w:rsidR="00443081" w:rsidRDefault="00216C84" w:rsidP="00AE3412">
      <w:pPr>
        <w:pStyle w:val="NICEnormal"/>
      </w:pPr>
      <w:r w:rsidRPr="00BF0845">
        <w:rPr>
          <w:noProof/>
        </w:rPr>
        <mc:AlternateContent>
          <mc:Choice Requires="wps">
            <w:drawing>
              <wp:inline distT="0" distB="0" distL="0" distR="0" wp14:anchorId="60846A24" wp14:editId="52E8DE4A">
                <wp:extent cx="8847455" cy="2965450"/>
                <wp:effectExtent l="19050" t="19050" r="10795" b="25400"/>
                <wp:docPr id="7" name="Text Box 7" descr="See section 5.3 and 5.4 of NICE’s health technology evaluation guidance development manual for information about all aspects of information handl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455" cy="296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A2BDC1"/>
                          </a:solidFill>
                        </a:ln>
                      </wps:spPr>
                      <wps:txbx>
                        <w:txbxContent>
                          <w:p w14:paraId="6A3F3DAE" w14:textId="77777777" w:rsidR="00216C84" w:rsidRPr="0074694A" w:rsidRDefault="00216C84" w:rsidP="00216C84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>Thank you for agreeing to give us your organisation’s views on this technology and its possible use in the NHS.</w:t>
                            </w:r>
                          </w:p>
                          <w:p w14:paraId="172E3A65" w14:textId="77777777" w:rsidR="00216C84" w:rsidRPr="0074694A" w:rsidRDefault="00216C84" w:rsidP="00216C84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>You can provide a unique perspective on the technology in the context of current clinical practice that is not typically available from the published literature.</w:t>
                            </w:r>
                          </w:p>
                          <w:p w14:paraId="6382E3AB" w14:textId="77777777" w:rsidR="00216C84" w:rsidRPr="0074694A" w:rsidRDefault="00216C84" w:rsidP="00216C84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 xml:space="preserve">To help you give your views, please use this questionnaire. You do not have to answer every question – they are prompts to guide you. The text boxes will expand as you type. </w:t>
                            </w:r>
                          </w:p>
                          <w:p w14:paraId="2F65130E" w14:textId="77777777" w:rsidR="00216C84" w:rsidRPr="0074694A" w:rsidRDefault="00216C84" w:rsidP="00216C84">
                            <w:pPr>
                              <w:pStyle w:val="NICEnormal"/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74694A">
                              <w:rPr>
                                <w:rFonts w:cs="Arial"/>
                                <w:b/>
                              </w:rPr>
                              <w:t>Information on completing this submission</w:t>
                            </w:r>
                          </w:p>
                          <w:p w14:paraId="5398C432" w14:textId="77777777" w:rsidR="00216C84" w:rsidRPr="0074694A" w:rsidRDefault="00216C84" w:rsidP="00216C84">
                            <w:pPr>
                              <w:pStyle w:val="NICEnormal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>Please do not embed documents (such as a PDF) in a submission because this may lead to the information being mislaid or make the submission unreadable</w:t>
                            </w:r>
                          </w:p>
                          <w:p w14:paraId="26AB9047" w14:textId="77777777" w:rsidR="00736A87" w:rsidRDefault="00216C84" w:rsidP="00216C84">
                            <w:pPr>
                              <w:pStyle w:val="NICEnormal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74694A">
                              <w:rPr>
                                <w:rFonts w:cs="Arial"/>
                              </w:rPr>
                              <w:t xml:space="preserve">We are committed to meeting the requirements of copyright legislation. If you intend to include </w:t>
                            </w:r>
                            <w:r w:rsidRPr="0074694A">
                              <w:rPr>
                                <w:rFonts w:cs="Arial"/>
                                <w:b/>
                              </w:rPr>
                              <w:t>journal articles</w:t>
                            </w:r>
                            <w:r w:rsidRPr="0074694A">
                              <w:rPr>
                                <w:rFonts w:cs="Arial"/>
                              </w:rPr>
                              <w:t xml:space="preserve"> in your submission you must have copyright clearance for these articles. We can accept journal articles in NICE Docs.</w:t>
                            </w:r>
                          </w:p>
                          <w:p w14:paraId="1ECAACAA" w14:textId="77777777" w:rsidR="00216C84" w:rsidRPr="00736A87" w:rsidRDefault="00216C84" w:rsidP="00216C84">
                            <w:pPr>
                              <w:pStyle w:val="NICEnormal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ind w:left="714" w:hanging="357"/>
                              <w:contextualSpacing/>
                              <w:rPr>
                                <w:rFonts w:cs="Arial"/>
                              </w:rPr>
                            </w:pPr>
                            <w:r w:rsidRPr="00736A87">
                              <w:rPr>
                                <w:rFonts w:cs="Arial"/>
                              </w:rPr>
                              <w:t>Your response should not be longer than 13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46A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See section 5.3 and 5.4 of NICE’s health technology evaluation guidance development manual for information about all aspects of information handling." style="width:696.65pt;height:2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" fillcolor="white [3212]" strokecolor="#a2bdc1" strokeweight="3pt">
                <v:textbox>
                  <w:txbxContent>
                    <w:p w14:paraId="6A3F3DAE" w14:textId="77777777" w:rsidR="00216C84" w:rsidRPr="0074694A" w:rsidRDefault="00216C84" w:rsidP="00216C84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>Thank you for agreeing to give us your organisation’s views on this technology and its possible use in the NHS.</w:t>
                      </w:r>
                    </w:p>
                    <w:p w14:paraId="172E3A65" w14:textId="77777777" w:rsidR="00216C84" w:rsidRPr="0074694A" w:rsidRDefault="00216C84" w:rsidP="00216C84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>You can provide a unique perspective on the technology in the context of current clinical practice that is not typically available from the published literature.</w:t>
                      </w:r>
                    </w:p>
                    <w:p w14:paraId="6382E3AB" w14:textId="77777777" w:rsidR="00216C84" w:rsidRPr="0074694A" w:rsidRDefault="00216C84" w:rsidP="00216C84">
                      <w:pPr>
                        <w:pStyle w:val="NICEnormal"/>
                        <w:spacing w:line="240" w:lineRule="auto"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 xml:space="preserve">To help you give your views, please use this questionnaire. You do not have to answer every question – they are prompts to guide you. The text boxes will expand as you type. </w:t>
                      </w:r>
                    </w:p>
                    <w:p w14:paraId="2F65130E" w14:textId="77777777" w:rsidR="00216C84" w:rsidRPr="0074694A" w:rsidRDefault="00216C84" w:rsidP="00216C84">
                      <w:pPr>
                        <w:pStyle w:val="NICEnormal"/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74694A">
                        <w:rPr>
                          <w:rFonts w:cs="Arial"/>
                          <w:b/>
                        </w:rPr>
                        <w:t>Information on completing this submission</w:t>
                      </w:r>
                    </w:p>
                    <w:p w14:paraId="5398C432" w14:textId="77777777" w:rsidR="00216C84" w:rsidRPr="0074694A" w:rsidRDefault="00216C84" w:rsidP="00216C84">
                      <w:pPr>
                        <w:pStyle w:val="NICEnormal"/>
                        <w:numPr>
                          <w:ilvl w:val="0"/>
                          <w:numId w:val="36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>Please do not embed documents (such as a PDF) in a submission because this may lead to the information being mislaid or make the submission unreadable</w:t>
                      </w:r>
                    </w:p>
                    <w:p w14:paraId="26AB9047" w14:textId="77777777" w:rsidR="00736A87" w:rsidRDefault="00216C84" w:rsidP="00216C84">
                      <w:pPr>
                        <w:pStyle w:val="NICEnormal"/>
                        <w:numPr>
                          <w:ilvl w:val="0"/>
                          <w:numId w:val="36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74694A">
                        <w:rPr>
                          <w:rFonts w:cs="Arial"/>
                        </w:rPr>
                        <w:t xml:space="preserve">We are committed to meeting the requirements of copyright legislation. If you intend to include </w:t>
                      </w:r>
                      <w:r w:rsidRPr="0074694A">
                        <w:rPr>
                          <w:rFonts w:cs="Arial"/>
                          <w:b/>
                        </w:rPr>
                        <w:t>journal articles</w:t>
                      </w:r>
                      <w:r w:rsidRPr="0074694A">
                        <w:rPr>
                          <w:rFonts w:cs="Arial"/>
                        </w:rPr>
                        <w:t xml:space="preserve"> in your submission you must have copyright clearance for these articles. We can accept journal articles in NICE Docs.</w:t>
                      </w:r>
                    </w:p>
                    <w:p w14:paraId="1ECAACAA" w14:textId="77777777" w:rsidR="00216C84" w:rsidRPr="00736A87" w:rsidRDefault="00216C84" w:rsidP="00216C84">
                      <w:pPr>
                        <w:pStyle w:val="NICEnormal"/>
                        <w:numPr>
                          <w:ilvl w:val="0"/>
                          <w:numId w:val="36"/>
                        </w:numPr>
                        <w:spacing w:line="240" w:lineRule="auto"/>
                        <w:ind w:left="714" w:hanging="357"/>
                        <w:contextualSpacing/>
                        <w:rPr>
                          <w:rFonts w:cs="Arial"/>
                        </w:rPr>
                      </w:pPr>
                      <w:r w:rsidRPr="00736A87">
                        <w:rPr>
                          <w:rFonts w:cs="Arial"/>
                        </w:rPr>
                        <w:t>Your response should not be longer than 13 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D9186" w14:textId="77777777" w:rsidR="00D15819" w:rsidRDefault="00D15819" w:rsidP="00AE3412">
      <w:pPr>
        <w:pStyle w:val="NICEnormal"/>
      </w:pPr>
      <w:r>
        <w:br w:type="page"/>
      </w:r>
    </w:p>
    <w:p w14:paraId="3E64996C" w14:textId="77777777" w:rsidR="00D15819" w:rsidRPr="00216C84" w:rsidRDefault="00D15819" w:rsidP="00D15819">
      <w:pPr>
        <w:pStyle w:val="Caption"/>
      </w:pPr>
      <w:bookmarkStart w:id="1" w:name="_Hlk95830379"/>
      <w:r>
        <w:lastRenderedPageBreak/>
        <w:t>About you</w:t>
      </w:r>
    </w:p>
    <w:tbl>
      <w:tblPr>
        <w:tblStyle w:val="TableGrid"/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bout you"/>
        <w:tblDescription w:val="Table for professional organisations to complete about you for single technology appraisal submissions"/>
      </w:tblPr>
      <w:tblGrid>
        <w:gridCol w:w="2835"/>
        <w:gridCol w:w="11208"/>
      </w:tblGrid>
      <w:tr w:rsidR="00AE4AAC" w:rsidRPr="0074694A" w14:paraId="745B63F3" w14:textId="77777777" w:rsidTr="00D15819">
        <w:trPr>
          <w:jc w:val="center"/>
        </w:trPr>
        <w:tc>
          <w:tcPr>
            <w:tcW w:w="2835" w:type="dxa"/>
          </w:tcPr>
          <w:p w14:paraId="345EA99D" w14:textId="77777777" w:rsidR="00AE4AAC" w:rsidRPr="0074694A" w:rsidRDefault="00AE4AAC" w:rsidP="00FD17A0">
            <w:pPr>
              <w:pStyle w:val="Tableheading"/>
            </w:pPr>
            <w:r w:rsidRPr="0074694A">
              <w:t>1. Your name</w:t>
            </w:r>
          </w:p>
        </w:tc>
        <w:tc>
          <w:tcPr>
            <w:tcW w:w="11208" w:type="dxa"/>
          </w:tcPr>
          <w:p w14:paraId="2E9DBCA9" w14:textId="77777777" w:rsidR="00AE4AAC" w:rsidRPr="0074694A" w:rsidRDefault="00AE4AAC" w:rsidP="00D15819">
            <w:pPr>
              <w:pStyle w:val="Tabletext"/>
              <w:rPr>
                <w:rFonts w:cs="Arial"/>
                <w:sz w:val="24"/>
              </w:rPr>
            </w:pPr>
          </w:p>
        </w:tc>
      </w:tr>
      <w:tr w:rsidR="00AE4AAC" w:rsidRPr="0074694A" w14:paraId="267E4001" w14:textId="77777777" w:rsidTr="00D15819">
        <w:trPr>
          <w:jc w:val="center"/>
        </w:trPr>
        <w:tc>
          <w:tcPr>
            <w:tcW w:w="2835" w:type="dxa"/>
          </w:tcPr>
          <w:p w14:paraId="71166932" w14:textId="77777777" w:rsidR="00AE4AAC" w:rsidRPr="0074694A" w:rsidRDefault="00AE4AAC" w:rsidP="00FD17A0">
            <w:pPr>
              <w:pStyle w:val="Tableheading"/>
            </w:pPr>
            <w:r w:rsidRPr="0074694A">
              <w:t>2. Name of organisation</w:t>
            </w:r>
          </w:p>
        </w:tc>
        <w:tc>
          <w:tcPr>
            <w:tcW w:w="11208" w:type="dxa"/>
          </w:tcPr>
          <w:p w14:paraId="03CE9030" w14:textId="77777777" w:rsidR="00AE4AAC" w:rsidRPr="0074694A" w:rsidRDefault="00AE4AAC" w:rsidP="00D15819">
            <w:pPr>
              <w:pStyle w:val="Tabletext"/>
              <w:rPr>
                <w:rFonts w:cs="Arial"/>
                <w:sz w:val="24"/>
              </w:rPr>
            </w:pPr>
          </w:p>
        </w:tc>
      </w:tr>
      <w:tr w:rsidR="00AE4AAC" w:rsidRPr="0074694A" w14:paraId="2CF7722E" w14:textId="77777777" w:rsidTr="00D15819">
        <w:trPr>
          <w:jc w:val="center"/>
        </w:trPr>
        <w:tc>
          <w:tcPr>
            <w:tcW w:w="2835" w:type="dxa"/>
          </w:tcPr>
          <w:p w14:paraId="546A338A" w14:textId="77777777" w:rsidR="00AE4AAC" w:rsidRPr="0074694A" w:rsidRDefault="00AE4AAC" w:rsidP="00FD17A0">
            <w:pPr>
              <w:pStyle w:val="Tableheading"/>
            </w:pPr>
            <w:r w:rsidRPr="0074694A">
              <w:t>3. Job title or position</w:t>
            </w:r>
          </w:p>
        </w:tc>
        <w:tc>
          <w:tcPr>
            <w:tcW w:w="11208" w:type="dxa"/>
          </w:tcPr>
          <w:p w14:paraId="0948126C" w14:textId="77777777" w:rsidR="00AE4AAC" w:rsidRPr="0074694A" w:rsidRDefault="00AE4AAC" w:rsidP="00D15819">
            <w:pPr>
              <w:pStyle w:val="Tabletext"/>
              <w:rPr>
                <w:rFonts w:cs="Arial"/>
                <w:sz w:val="24"/>
              </w:rPr>
            </w:pPr>
          </w:p>
        </w:tc>
      </w:tr>
      <w:tr w:rsidR="00AE4AAC" w:rsidRPr="0074694A" w14:paraId="220FBB30" w14:textId="77777777" w:rsidTr="00D15819">
        <w:trPr>
          <w:jc w:val="center"/>
        </w:trPr>
        <w:tc>
          <w:tcPr>
            <w:tcW w:w="2835" w:type="dxa"/>
          </w:tcPr>
          <w:p w14:paraId="2BE42A5A" w14:textId="77777777" w:rsidR="00AE4AAC" w:rsidRPr="00D15819" w:rsidRDefault="00AE4AAC" w:rsidP="00FD17A0">
            <w:pPr>
              <w:pStyle w:val="Tableheading"/>
            </w:pPr>
            <w:r w:rsidRPr="00D15819">
              <w:t xml:space="preserve">4. Are you (please </w:t>
            </w:r>
            <w:r w:rsidR="00D15819" w:rsidRPr="00D15819">
              <w:t>select Yes or No</w:t>
            </w:r>
            <w:r w:rsidRPr="00D15819">
              <w:t>):</w:t>
            </w:r>
          </w:p>
        </w:tc>
        <w:tc>
          <w:tcPr>
            <w:tcW w:w="11208" w:type="dxa"/>
          </w:tcPr>
          <w:p w14:paraId="6B3977CA" w14:textId="77777777" w:rsidR="001D2862" w:rsidRPr="00AE3412" w:rsidRDefault="00D15819" w:rsidP="00AE3412">
            <w:pPr>
              <w:pStyle w:val="Tabletext"/>
            </w:pPr>
            <w:r w:rsidRPr="00AE3412">
              <w:t>A</w:t>
            </w:r>
            <w:r w:rsidR="00BC1E24" w:rsidRPr="00AE3412">
              <w:t xml:space="preserve">n employee </w:t>
            </w:r>
            <w:r w:rsidR="004D672D" w:rsidRPr="00AE3412">
              <w:t xml:space="preserve">or representative </w:t>
            </w:r>
            <w:r w:rsidR="00BC1E24" w:rsidRPr="00AE3412">
              <w:t>of a healthcare professional organisation that represents clinicians?</w:t>
            </w:r>
            <w:r w:rsidRPr="00AE3412">
              <w:t xml:space="preserve"> Yes or No</w:t>
            </w:r>
          </w:p>
          <w:p w14:paraId="16B569F6" w14:textId="77777777" w:rsidR="00AE4AAC" w:rsidRPr="00AE3412" w:rsidRDefault="00D15819" w:rsidP="00D15819">
            <w:pPr>
              <w:pStyle w:val="Tabletext"/>
            </w:pPr>
            <w:r w:rsidRPr="00D15819">
              <w:t xml:space="preserve">A </w:t>
            </w:r>
            <w:r w:rsidR="00BC1E24" w:rsidRPr="00AE3412">
              <w:t>specialis</w:t>
            </w:r>
            <w:r w:rsidR="001D2862" w:rsidRPr="00AE3412">
              <w:t xml:space="preserve">t in the treatment of people with </w:t>
            </w:r>
            <w:r w:rsidR="00BC1E24" w:rsidRPr="00AE3412">
              <w:t>this condition?</w:t>
            </w:r>
            <w:r w:rsidRPr="00AE3412">
              <w:t xml:space="preserve"> Yes or No</w:t>
            </w:r>
          </w:p>
          <w:p w14:paraId="48AEB34C" w14:textId="77777777" w:rsidR="00AE4AAC" w:rsidRPr="00D15819" w:rsidRDefault="00D15819" w:rsidP="00D15819">
            <w:pPr>
              <w:pStyle w:val="Tabletext"/>
            </w:pPr>
            <w:r w:rsidRPr="00D15819">
              <w:t xml:space="preserve">A </w:t>
            </w:r>
            <w:r w:rsidR="00BC1E24" w:rsidRPr="00AE3412">
              <w:t xml:space="preserve">specialist </w:t>
            </w:r>
            <w:r w:rsidR="001D2862" w:rsidRPr="00AE3412">
              <w:t xml:space="preserve">in the clinical evidence base </w:t>
            </w:r>
            <w:r w:rsidR="00BC1E24" w:rsidRPr="00AE3412">
              <w:t>for this condition or technology?</w:t>
            </w:r>
            <w:r w:rsidRPr="00AE3412">
              <w:t xml:space="preserve"> Yes or No</w:t>
            </w:r>
          </w:p>
          <w:p w14:paraId="71213589" w14:textId="77777777" w:rsidR="005737FE" w:rsidRPr="00D15819" w:rsidRDefault="00D15819" w:rsidP="00D15819">
            <w:pPr>
              <w:pStyle w:val="Tabletext"/>
            </w:pPr>
            <w:r w:rsidRPr="00D15819">
              <w:t>O</w:t>
            </w:r>
            <w:r w:rsidR="00AE4AAC" w:rsidRPr="00AE3412">
              <w:t>ther</w:t>
            </w:r>
            <w:r w:rsidR="005737FE" w:rsidRPr="00AE3412">
              <w:t xml:space="preserve"> (p</w:t>
            </w:r>
            <w:r w:rsidR="00AE4AAC" w:rsidRPr="00AE3412">
              <w:t>lease specify):</w:t>
            </w:r>
            <w:r w:rsidR="00AE4AAC" w:rsidRPr="00D15819" w:rsidDel="00E5420D">
              <w:t xml:space="preserve"> </w:t>
            </w:r>
          </w:p>
        </w:tc>
      </w:tr>
      <w:tr w:rsidR="00AE4AAC" w:rsidRPr="0074694A" w14:paraId="3626750C" w14:textId="77777777" w:rsidTr="00D15819">
        <w:trPr>
          <w:jc w:val="center"/>
        </w:trPr>
        <w:tc>
          <w:tcPr>
            <w:tcW w:w="2835" w:type="dxa"/>
          </w:tcPr>
          <w:p w14:paraId="508CE200" w14:textId="77777777" w:rsidR="00AE4AAC" w:rsidRPr="0074694A" w:rsidRDefault="00AE4AAC" w:rsidP="00FD17A0">
            <w:pPr>
              <w:pStyle w:val="Tableheading"/>
            </w:pPr>
            <w:r w:rsidRPr="0074694A">
              <w:t xml:space="preserve">5a. Brief description of the organisation (including who funds </w:t>
            </w:r>
            <w:r w:rsidR="002C5406" w:rsidRPr="0074694A">
              <w:t>it</w:t>
            </w:r>
            <w:r w:rsidRPr="0074694A">
              <w:t>)</w:t>
            </w:r>
            <w:r w:rsidR="00EB74A3" w:rsidRPr="0074694A">
              <w:t>.</w:t>
            </w:r>
          </w:p>
        </w:tc>
        <w:tc>
          <w:tcPr>
            <w:tcW w:w="11208" w:type="dxa"/>
          </w:tcPr>
          <w:p w14:paraId="47C6F15E" w14:textId="77777777" w:rsidR="00AE4AAC" w:rsidRPr="0074694A" w:rsidRDefault="00AE4AAC" w:rsidP="00D15819">
            <w:pPr>
              <w:pStyle w:val="Tabletext"/>
              <w:rPr>
                <w:sz w:val="24"/>
              </w:rPr>
            </w:pPr>
          </w:p>
        </w:tc>
      </w:tr>
      <w:tr w:rsidR="003E698C" w:rsidRPr="0074694A" w14:paraId="6993D701" w14:textId="77777777" w:rsidTr="00D15819">
        <w:trPr>
          <w:jc w:val="center"/>
        </w:trPr>
        <w:tc>
          <w:tcPr>
            <w:tcW w:w="2835" w:type="dxa"/>
          </w:tcPr>
          <w:p w14:paraId="7C65154A" w14:textId="77777777" w:rsidR="003E698C" w:rsidRPr="0074694A" w:rsidRDefault="00736A87" w:rsidP="00FD17A0">
            <w:pPr>
              <w:pStyle w:val="Tableheading"/>
            </w:pPr>
            <w:r>
              <w:t>5</w:t>
            </w:r>
            <w:r w:rsidR="003E698C" w:rsidRPr="0074694A">
              <w:t>b. Has the organisation received any funding from the manufacturer(s) of the technology and/or comparator products in the last 12 months? [Relevant manufacturers are listed in the appraisal matrix.]</w:t>
            </w:r>
          </w:p>
          <w:p w14:paraId="4CEEA01C" w14:textId="77777777" w:rsidR="003E698C" w:rsidRPr="0074694A" w:rsidRDefault="003E698C" w:rsidP="00FD17A0">
            <w:pPr>
              <w:pStyle w:val="Tableheading"/>
            </w:pPr>
            <w:r w:rsidRPr="0074694A">
              <w:t>If so, please state the name of manufacturer, amount, and purpose of funding.</w:t>
            </w:r>
          </w:p>
        </w:tc>
        <w:tc>
          <w:tcPr>
            <w:tcW w:w="11208" w:type="dxa"/>
          </w:tcPr>
          <w:p w14:paraId="79811F1F" w14:textId="77777777" w:rsidR="003E698C" w:rsidRPr="0074694A" w:rsidRDefault="003E698C" w:rsidP="00D15819">
            <w:pPr>
              <w:pStyle w:val="Tabletext"/>
              <w:rPr>
                <w:sz w:val="24"/>
              </w:rPr>
            </w:pPr>
          </w:p>
        </w:tc>
      </w:tr>
      <w:tr w:rsidR="0010268D" w:rsidRPr="0074694A" w14:paraId="7DDA9275" w14:textId="77777777" w:rsidTr="00D15819">
        <w:trPr>
          <w:jc w:val="center"/>
        </w:trPr>
        <w:tc>
          <w:tcPr>
            <w:tcW w:w="2835" w:type="dxa"/>
          </w:tcPr>
          <w:p w14:paraId="67AC2D2F" w14:textId="77777777" w:rsidR="0010268D" w:rsidRPr="0074694A" w:rsidRDefault="0010268D" w:rsidP="00FD17A0">
            <w:pPr>
              <w:pStyle w:val="Tableheading"/>
            </w:pPr>
            <w:r w:rsidRPr="0074694A">
              <w:t>5</w:t>
            </w:r>
            <w:r w:rsidR="00736A87">
              <w:t>c</w:t>
            </w:r>
            <w:r w:rsidRPr="0074694A">
              <w:t>. Do you have any direct or indirect links with, or funding from, the tobacco industry?</w:t>
            </w:r>
          </w:p>
        </w:tc>
        <w:tc>
          <w:tcPr>
            <w:tcW w:w="11208" w:type="dxa"/>
          </w:tcPr>
          <w:p w14:paraId="534E4C86" w14:textId="77777777" w:rsidR="0010268D" w:rsidRPr="0074694A" w:rsidRDefault="0010268D" w:rsidP="00D15819">
            <w:pPr>
              <w:pStyle w:val="Tabletext"/>
              <w:rPr>
                <w:sz w:val="24"/>
              </w:rPr>
            </w:pPr>
          </w:p>
        </w:tc>
      </w:tr>
      <w:bookmarkEnd w:id="1"/>
    </w:tbl>
    <w:p w14:paraId="45319448" w14:textId="77777777" w:rsidR="00D15819" w:rsidRDefault="00D15819"/>
    <w:p w14:paraId="1A1258B6" w14:textId="77777777" w:rsidR="00D15819" w:rsidRDefault="00D15819" w:rsidP="00D15819">
      <w:pPr>
        <w:pStyle w:val="Caption"/>
      </w:pPr>
      <w:r>
        <w:lastRenderedPageBreak/>
        <w:t>The aim of treatment for this condition</w:t>
      </w:r>
    </w:p>
    <w:tbl>
      <w:tblPr>
        <w:tblStyle w:val="TableGrid"/>
        <w:tblW w:w="140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The aim of treatment for this condition"/>
        <w:tblDescription w:val="Table for professional organisations to complete on the aim of treatment for this condition for single technology appraisal submissions"/>
      </w:tblPr>
      <w:tblGrid>
        <w:gridCol w:w="2835"/>
        <w:gridCol w:w="11208"/>
      </w:tblGrid>
      <w:tr w:rsidR="008527FD" w:rsidRPr="0074694A" w14:paraId="44259237" w14:textId="77777777" w:rsidTr="00D15819">
        <w:trPr>
          <w:jc w:val="center"/>
        </w:trPr>
        <w:tc>
          <w:tcPr>
            <w:tcW w:w="2835" w:type="dxa"/>
          </w:tcPr>
          <w:p w14:paraId="4CE20DB1" w14:textId="77777777" w:rsidR="008527FD" w:rsidRPr="00D15819" w:rsidRDefault="00CE2A47" w:rsidP="00FD17A0">
            <w:pPr>
              <w:pStyle w:val="Tableheading"/>
            </w:pPr>
            <w:r w:rsidRPr="00D15819">
              <w:t xml:space="preserve">6. </w:t>
            </w:r>
            <w:r w:rsidR="00587440" w:rsidRPr="00D15819">
              <w:t>What is the main aim of treatment? (For example, to stop progression, to improve mobility, to cure the condition, or prevent progression or disability</w:t>
            </w:r>
            <w:r w:rsidR="00303145" w:rsidRPr="00D15819">
              <w:t>.</w:t>
            </w:r>
            <w:r w:rsidR="00EB74A3" w:rsidRPr="00D15819">
              <w:t>)</w:t>
            </w:r>
          </w:p>
        </w:tc>
        <w:tc>
          <w:tcPr>
            <w:tcW w:w="11208" w:type="dxa"/>
          </w:tcPr>
          <w:p w14:paraId="17341565" w14:textId="77777777" w:rsidR="008527FD" w:rsidRPr="00D15819" w:rsidRDefault="008527FD" w:rsidP="00D15819">
            <w:pPr>
              <w:pStyle w:val="Tabletext"/>
            </w:pPr>
          </w:p>
        </w:tc>
      </w:tr>
      <w:tr w:rsidR="008527FD" w:rsidRPr="0074694A" w14:paraId="531040CA" w14:textId="77777777" w:rsidTr="00D15819">
        <w:trPr>
          <w:jc w:val="center"/>
        </w:trPr>
        <w:tc>
          <w:tcPr>
            <w:tcW w:w="2835" w:type="dxa"/>
          </w:tcPr>
          <w:p w14:paraId="70672F9B" w14:textId="77777777" w:rsidR="008527FD" w:rsidRPr="00D15819" w:rsidRDefault="00CE2A47" w:rsidP="00FD17A0">
            <w:pPr>
              <w:pStyle w:val="Tableheading"/>
            </w:pPr>
            <w:r w:rsidRPr="00D15819">
              <w:t xml:space="preserve">7. </w:t>
            </w:r>
            <w:r w:rsidR="00587440" w:rsidRPr="00D15819">
              <w:t>What do you consider a clinically significant treatment response? (For example, a reduction in tumour size by x</w:t>
            </w:r>
            <w:r w:rsidR="00EB74A3" w:rsidRPr="00D15819">
              <w:t> </w:t>
            </w:r>
            <w:r w:rsidR="00587440" w:rsidRPr="00D15819">
              <w:t>cm, or a reduction in disease activity by a certain amount</w:t>
            </w:r>
            <w:r w:rsidR="00303145" w:rsidRPr="00D15819">
              <w:t>.</w:t>
            </w:r>
            <w:r w:rsidR="00EB74A3" w:rsidRPr="00D15819">
              <w:t>)</w:t>
            </w:r>
          </w:p>
        </w:tc>
        <w:tc>
          <w:tcPr>
            <w:tcW w:w="11208" w:type="dxa"/>
          </w:tcPr>
          <w:p w14:paraId="419A2F2A" w14:textId="77777777" w:rsidR="008527FD" w:rsidRPr="00D15819" w:rsidRDefault="008527FD" w:rsidP="00D15819">
            <w:pPr>
              <w:pStyle w:val="Tabletext"/>
            </w:pPr>
          </w:p>
        </w:tc>
      </w:tr>
      <w:tr w:rsidR="008527FD" w:rsidRPr="0074694A" w14:paraId="0881339D" w14:textId="77777777" w:rsidTr="00D15819">
        <w:trPr>
          <w:jc w:val="center"/>
        </w:trPr>
        <w:tc>
          <w:tcPr>
            <w:tcW w:w="2835" w:type="dxa"/>
          </w:tcPr>
          <w:p w14:paraId="319259C1" w14:textId="77777777" w:rsidR="008527FD" w:rsidRPr="00D15819" w:rsidRDefault="00CE2A47" w:rsidP="00FD17A0">
            <w:pPr>
              <w:pStyle w:val="Tableheading"/>
            </w:pPr>
            <w:r w:rsidRPr="00D15819">
              <w:t xml:space="preserve">8. </w:t>
            </w:r>
            <w:r w:rsidR="00587440" w:rsidRPr="00D15819">
              <w:t>In your view, is there an unmet need for patients and healthcare professionals in this condition?</w:t>
            </w:r>
          </w:p>
        </w:tc>
        <w:tc>
          <w:tcPr>
            <w:tcW w:w="11208" w:type="dxa"/>
          </w:tcPr>
          <w:p w14:paraId="568A08D2" w14:textId="77777777" w:rsidR="008527FD" w:rsidRPr="00D15819" w:rsidRDefault="008527FD" w:rsidP="00D15819">
            <w:pPr>
              <w:pStyle w:val="Tabletext"/>
            </w:pPr>
          </w:p>
        </w:tc>
      </w:tr>
    </w:tbl>
    <w:p w14:paraId="5FA5C0E9" w14:textId="77777777" w:rsidR="00463665" w:rsidRDefault="00463665"/>
    <w:p w14:paraId="74E6914B" w14:textId="77777777" w:rsidR="00D15819" w:rsidRDefault="00D15819" w:rsidP="00D15819">
      <w:pPr>
        <w:pStyle w:val="Caption"/>
      </w:pPr>
      <w:r>
        <w:t>What is the expected place of the technology in current practice?</w:t>
      </w:r>
    </w:p>
    <w:tbl>
      <w:tblPr>
        <w:tblStyle w:val="TableGrid"/>
        <w:tblW w:w="1432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What is the expected place of the technology in current practice"/>
        <w:tblDescription w:val="Table for professional organisations to complete on the expected place of the technoogy in current practice for single technology appraisal submissions"/>
      </w:tblPr>
      <w:tblGrid>
        <w:gridCol w:w="3114"/>
        <w:gridCol w:w="11208"/>
      </w:tblGrid>
      <w:tr w:rsidR="00CE2A47" w:rsidRPr="0074694A" w14:paraId="6C5F2490" w14:textId="77777777" w:rsidTr="007D6270">
        <w:trPr>
          <w:jc w:val="center"/>
        </w:trPr>
        <w:tc>
          <w:tcPr>
            <w:tcW w:w="3114" w:type="dxa"/>
          </w:tcPr>
          <w:p w14:paraId="4C60E49B" w14:textId="77777777" w:rsidR="00CE2A47" w:rsidRPr="0074694A" w:rsidRDefault="00CE2A47" w:rsidP="00FD17A0">
            <w:pPr>
              <w:pStyle w:val="Tableheading"/>
              <w:keepNext w:val="0"/>
            </w:pPr>
            <w:r w:rsidRPr="0074694A">
              <w:t xml:space="preserve">9. </w:t>
            </w:r>
            <w:r w:rsidR="00DF1F2B" w:rsidRPr="0074694A">
              <w:t xml:space="preserve">How is the condition currently treated in the NHS? </w:t>
            </w:r>
          </w:p>
        </w:tc>
        <w:tc>
          <w:tcPr>
            <w:tcW w:w="11208" w:type="dxa"/>
          </w:tcPr>
          <w:p w14:paraId="3C2ED99D" w14:textId="77777777" w:rsidR="00CE2A47" w:rsidRPr="0074694A" w:rsidRDefault="00CE2A47" w:rsidP="00FD17A0">
            <w:pPr>
              <w:pStyle w:val="Tabletext"/>
              <w:keepNext w:val="0"/>
            </w:pPr>
          </w:p>
        </w:tc>
      </w:tr>
      <w:tr w:rsidR="0010268D" w:rsidRPr="0074694A" w14:paraId="43E6CA02" w14:textId="77777777" w:rsidTr="007D6270">
        <w:trPr>
          <w:jc w:val="center"/>
        </w:trPr>
        <w:tc>
          <w:tcPr>
            <w:tcW w:w="3114" w:type="dxa"/>
          </w:tcPr>
          <w:p w14:paraId="190AA1EC" w14:textId="77777777" w:rsidR="0010268D" w:rsidRPr="0074694A" w:rsidRDefault="00D15819" w:rsidP="00FD17A0">
            <w:pPr>
              <w:pStyle w:val="Tableheading"/>
              <w:keepNext w:val="0"/>
            </w:pPr>
            <w:r>
              <w:t xml:space="preserve">9a. </w:t>
            </w:r>
            <w:r w:rsidR="0010268D" w:rsidRPr="0074694A">
              <w:t xml:space="preserve">Are any clinical guidelines used in the </w:t>
            </w:r>
            <w:r w:rsidR="0010268D" w:rsidRPr="0074694A">
              <w:lastRenderedPageBreak/>
              <w:t xml:space="preserve">treatment of the condition, and if so, which? </w:t>
            </w:r>
          </w:p>
        </w:tc>
        <w:tc>
          <w:tcPr>
            <w:tcW w:w="11208" w:type="dxa"/>
          </w:tcPr>
          <w:p w14:paraId="47F2AD15" w14:textId="77777777" w:rsidR="0010268D" w:rsidRPr="0074694A" w:rsidRDefault="0010268D" w:rsidP="00FD17A0">
            <w:pPr>
              <w:pStyle w:val="Tabletext"/>
              <w:keepNext w:val="0"/>
            </w:pPr>
          </w:p>
        </w:tc>
      </w:tr>
      <w:tr w:rsidR="0010268D" w:rsidRPr="0074694A" w14:paraId="112CBED0" w14:textId="77777777" w:rsidTr="007D6270">
        <w:trPr>
          <w:jc w:val="center"/>
        </w:trPr>
        <w:tc>
          <w:tcPr>
            <w:tcW w:w="3114" w:type="dxa"/>
          </w:tcPr>
          <w:p w14:paraId="07E07E3B" w14:textId="77777777" w:rsidR="0010268D" w:rsidRPr="0074694A" w:rsidRDefault="00D15819" w:rsidP="00FD17A0">
            <w:pPr>
              <w:pStyle w:val="Tableheading"/>
              <w:keepNext w:val="0"/>
            </w:pPr>
            <w:r>
              <w:t xml:space="preserve">9b. </w:t>
            </w:r>
            <w:r w:rsidR="0010268D" w:rsidRPr="0074694A">
              <w:t>Is the pathway of care well defined? Does it vary or are there differences of opinion between professionals across the NHS? (Please state if your experience is from outside England.)</w:t>
            </w:r>
          </w:p>
        </w:tc>
        <w:tc>
          <w:tcPr>
            <w:tcW w:w="11208" w:type="dxa"/>
          </w:tcPr>
          <w:p w14:paraId="4A574632" w14:textId="77777777" w:rsidR="0010268D" w:rsidRPr="0074694A" w:rsidRDefault="0010268D" w:rsidP="00FD17A0">
            <w:pPr>
              <w:pStyle w:val="Tabletext"/>
              <w:keepNext w:val="0"/>
            </w:pPr>
          </w:p>
        </w:tc>
      </w:tr>
      <w:tr w:rsidR="0010268D" w:rsidRPr="0074694A" w14:paraId="28F2CE3B" w14:textId="77777777" w:rsidTr="007D6270">
        <w:trPr>
          <w:jc w:val="center"/>
        </w:trPr>
        <w:tc>
          <w:tcPr>
            <w:tcW w:w="3114" w:type="dxa"/>
          </w:tcPr>
          <w:p w14:paraId="7CA0F272" w14:textId="77777777" w:rsidR="0010268D" w:rsidRPr="0074694A" w:rsidRDefault="00D15819" w:rsidP="00FD17A0">
            <w:pPr>
              <w:pStyle w:val="Tableheading"/>
              <w:keepNext w:val="0"/>
            </w:pPr>
            <w:r>
              <w:t xml:space="preserve">9c. </w:t>
            </w:r>
            <w:r w:rsidR="0010268D" w:rsidRPr="0074694A">
              <w:t>What impact would the technology have on the current pathway of care?</w:t>
            </w:r>
          </w:p>
        </w:tc>
        <w:tc>
          <w:tcPr>
            <w:tcW w:w="11208" w:type="dxa"/>
          </w:tcPr>
          <w:p w14:paraId="45820B28" w14:textId="77777777" w:rsidR="0010268D" w:rsidRPr="0074694A" w:rsidRDefault="0010268D" w:rsidP="00FD17A0">
            <w:pPr>
              <w:pStyle w:val="Tabletext"/>
              <w:keepNext w:val="0"/>
            </w:pPr>
          </w:p>
        </w:tc>
      </w:tr>
      <w:tr w:rsidR="008527FD" w:rsidRPr="0074694A" w14:paraId="401C6FB8" w14:textId="77777777" w:rsidTr="007D6270">
        <w:trPr>
          <w:jc w:val="center"/>
        </w:trPr>
        <w:tc>
          <w:tcPr>
            <w:tcW w:w="3114" w:type="dxa"/>
          </w:tcPr>
          <w:p w14:paraId="05DE78F7" w14:textId="77777777" w:rsidR="008527FD" w:rsidRPr="0074694A" w:rsidRDefault="00303145" w:rsidP="00FD17A0">
            <w:pPr>
              <w:pStyle w:val="Tableheading"/>
              <w:keepNext w:val="0"/>
            </w:pPr>
            <w:r w:rsidRPr="0074694A">
              <w:t xml:space="preserve">10. </w:t>
            </w:r>
            <w:r w:rsidR="00DF1F2B" w:rsidRPr="0074694A">
              <w:t xml:space="preserve">Will </w:t>
            </w:r>
            <w:r w:rsidRPr="0074694A">
              <w:t>the technology</w:t>
            </w:r>
            <w:r w:rsidR="00DF1F2B" w:rsidRPr="0074694A">
              <w:t xml:space="preserve"> be used </w:t>
            </w:r>
            <w:r w:rsidR="000E69F5" w:rsidRPr="0074694A">
              <w:t xml:space="preserve">(or is it already used) </w:t>
            </w:r>
            <w:r w:rsidR="00DF1F2B" w:rsidRPr="0074694A">
              <w:t xml:space="preserve">in the same way as current care in NHS clinical practice? </w:t>
            </w:r>
          </w:p>
        </w:tc>
        <w:tc>
          <w:tcPr>
            <w:tcW w:w="11208" w:type="dxa"/>
          </w:tcPr>
          <w:p w14:paraId="42D352CE" w14:textId="77777777" w:rsidR="008527FD" w:rsidRPr="0074694A" w:rsidRDefault="008527FD" w:rsidP="00FD17A0">
            <w:pPr>
              <w:pStyle w:val="Tabletext"/>
              <w:keepNext w:val="0"/>
            </w:pPr>
          </w:p>
        </w:tc>
      </w:tr>
      <w:tr w:rsidR="0012348A" w:rsidRPr="0074694A" w14:paraId="6AFEADAD" w14:textId="77777777" w:rsidTr="007D6270">
        <w:trPr>
          <w:jc w:val="center"/>
        </w:trPr>
        <w:tc>
          <w:tcPr>
            <w:tcW w:w="3114" w:type="dxa"/>
          </w:tcPr>
          <w:p w14:paraId="1DF6B93E" w14:textId="77777777" w:rsidR="0012348A" w:rsidRPr="0074694A" w:rsidRDefault="00D15819" w:rsidP="00FD17A0">
            <w:pPr>
              <w:pStyle w:val="Tableheading"/>
              <w:keepNext w:val="0"/>
            </w:pPr>
            <w:r>
              <w:t xml:space="preserve">10a. </w:t>
            </w:r>
            <w:r w:rsidR="0012348A" w:rsidRPr="0074694A">
              <w:t>How does healthcare resource use differ between the technology and current care?</w:t>
            </w:r>
          </w:p>
        </w:tc>
        <w:tc>
          <w:tcPr>
            <w:tcW w:w="11208" w:type="dxa"/>
          </w:tcPr>
          <w:p w14:paraId="1D2D395F" w14:textId="77777777" w:rsidR="0012348A" w:rsidRPr="0074694A" w:rsidRDefault="0012348A" w:rsidP="00FD17A0">
            <w:pPr>
              <w:pStyle w:val="Tabletext"/>
              <w:keepNext w:val="0"/>
            </w:pPr>
          </w:p>
        </w:tc>
      </w:tr>
      <w:tr w:rsidR="0012348A" w:rsidRPr="0074694A" w14:paraId="352D33CE" w14:textId="77777777" w:rsidTr="007D6270">
        <w:trPr>
          <w:jc w:val="center"/>
        </w:trPr>
        <w:tc>
          <w:tcPr>
            <w:tcW w:w="3114" w:type="dxa"/>
          </w:tcPr>
          <w:p w14:paraId="4759C095" w14:textId="77777777" w:rsidR="0012348A" w:rsidRPr="0074694A" w:rsidRDefault="00D15819" w:rsidP="00FD17A0">
            <w:pPr>
              <w:pStyle w:val="Tableheading"/>
              <w:keepNext w:val="0"/>
            </w:pPr>
            <w:r>
              <w:t xml:space="preserve">10b. </w:t>
            </w:r>
            <w:r w:rsidR="0012348A" w:rsidRPr="0074694A">
              <w:t>In what clinical setting should the technology be used? (For example, primary or secondary care, specialist clinics.)</w:t>
            </w:r>
          </w:p>
        </w:tc>
        <w:tc>
          <w:tcPr>
            <w:tcW w:w="11208" w:type="dxa"/>
          </w:tcPr>
          <w:p w14:paraId="593DDBFC" w14:textId="77777777" w:rsidR="0012348A" w:rsidRPr="0074694A" w:rsidRDefault="0012348A" w:rsidP="00FD17A0">
            <w:pPr>
              <w:pStyle w:val="Tabletext"/>
              <w:keepNext w:val="0"/>
            </w:pPr>
          </w:p>
        </w:tc>
      </w:tr>
      <w:tr w:rsidR="0012348A" w:rsidRPr="0074694A" w14:paraId="2AD8759C" w14:textId="77777777" w:rsidTr="007D6270">
        <w:trPr>
          <w:jc w:val="center"/>
        </w:trPr>
        <w:tc>
          <w:tcPr>
            <w:tcW w:w="3114" w:type="dxa"/>
          </w:tcPr>
          <w:p w14:paraId="222936D6" w14:textId="77777777" w:rsidR="0012348A" w:rsidRPr="0074694A" w:rsidRDefault="00D15819" w:rsidP="00FD17A0">
            <w:pPr>
              <w:pStyle w:val="Tableheading"/>
              <w:keepNext w:val="0"/>
            </w:pPr>
            <w:r>
              <w:t xml:space="preserve">10c. </w:t>
            </w:r>
            <w:r w:rsidR="0012348A" w:rsidRPr="0074694A">
              <w:t>What investment is needed to introduce the technology? (For example, for facilities, equipment, or training.)</w:t>
            </w:r>
          </w:p>
        </w:tc>
        <w:tc>
          <w:tcPr>
            <w:tcW w:w="11208" w:type="dxa"/>
          </w:tcPr>
          <w:p w14:paraId="222970C8" w14:textId="77777777" w:rsidR="0012348A" w:rsidRPr="0074694A" w:rsidRDefault="0012348A" w:rsidP="00FD17A0">
            <w:pPr>
              <w:pStyle w:val="Tabletext"/>
              <w:keepNext w:val="0"/>
            </w:pPr>
          </w:p>
        </w:tc>
      </w:tr>
      <w:tr w:rsidR="00EB24E9" w:rsidRPr="0074694A" w14:paraId="1DC21D35" w14:textId="77777777" w:rsidTr="007D6270">
        <w:trPr>
          <w:jc w:val="center"/>
        </w:trPr>
        <w:tc>
          <w:tcPr>
            <w:tcW w:w="3114" w:type="dxa"/>
          </w:tcPr>
          <w:p w14:paraId="4D24AA0D" w14:textId="77777777" w:rsidR="00EB24E9" w:rsidRPr="0074694A" w:rsidRDefault="00EB24E9" w:rsidP="00FD17A0">
            <w:pPr>
              <w:pStyle w:val="Tableheading"/>
              <w:keepNext w:val="0"/>
            </w:pPr>
            <w:r w:rsidRPr="0074694A">
              <w:lastRenderedPageBreak/>
              <w:t xml:space="preserve">11. Do you expect the technology </w:t>
            </w:r>
            <w:r w:rsidR="00730691" w:rsidRPr="0074694A">
              <w:t xml:space="preserve">to </w:t>
            </w:r>
            <w:r w:rsidRPr="0074694A">
              <w:t xml:space="preserve">provide clinically meaningful benefits compared with current care? </w:t>
            </w:r>
          </w:p>
        </w:tc>
        <w:tc>
          <w:tcPr>
            <w:tcW w:w="11208" w:type="dxa"/>
          </w:tcPr>
          <w:p w14:paraId="129CA066" w14:textId="77777777" w:rsidR="00EB24E9" w:rsidRPr="0074694A" w:rsidRDefault="00EB24E9" w:rsidP="00FD17A0">
            <w:pPr>
              <w:pStyle w:val="Tabletext"/>
              <w:keepNext w:val="0"/>
            </w:pPr>
          </w:p>
        </w:tc>
      </w:tr>
      <w:tr w:rsidR="00160276" w:rsidRPr="0074694A" w14:paraId="1308DC16" w14:textId="77777777" w:rsidTr="007D6270">
        <w:trPr>
          <w:jc w:val="center"/>
        </w:trPr>
        <w:tc>
          <w:tcPr>
            <w:tcW w:w="3114" w:type="dxa"/>
          </w:tcPr>
          <w:p w14:paraId="3AE73DEA" w14:textId="77777777" w:rsidR="00160276" w:rsidRPr="0074694A" w:rsidRDefault="00D15819" w:rsidP="00FD17A0">
            <w:pPr>
              <w:pStyle w:val="Tableheading"/>
              <w:keepNext w:val="0"/>
            </w:pPr>
            <w:r>
              <w:t xml:space="preserve">11a. </w:t>
            </w:r>
            <w:r w:rsidR="00160276" w:rsidRPr="0074694A">
              <w:t xml:space="preserve">Do you expect the technology to increase length of life more than current care? </w:t>
            </w:r>
          </w:p>
        </w:tc>
        <w:tc>
          <w:tcPr>
            <w:tcW w:w="11208" w:type="dxa"/>
          </w:tcPr>
          <w:p w14:paraId="543F14AC" w14:textId="77777777" w:rsidR="00160276" w:rsidRPr="0074694A" w:rsidRDefault="00160276" w:rsidP="00FD17A0">
            <w:pPr>
              <w:pStyle w:val="Tabletext"/>
              <w:keepNext w:val="0"/>
            </w:pPr>
          </w:p>
        </w:tc>
      </w:tr>
      <w:tr w:rsidR="00160276" w:rsidRPr="0074694A" w14:paraId="515912EB" w14:textId="77777777" w:rsidTr="007D6270">
        <w:trPr>
          <w:jc w:val="center"/>
        </w:trPr>
        <w:tc>
          <w:tcPr>
            <w:tcW w:w="3114" w:type="dxa"/>
          </w:tcPr>
          <w:p w14:paraId="55EFE40D" w14:textId="77777777" w:rsidR="00160276" w:rsidRPr="0074694A" w:rsidRDefault="00D15819" w:rsidP="00FD17A0">
            <w:pPr>
              <w:pStyle w:val="Tableheading"/>
              <w:keepNext w:val="0"/>
            </w:pPr>
            <w:r>
              <w:t xml:space="preserve">11b. </w:t>
            </w:r>
            <w:r w:rsidR="00160276" w:rsidRPr="0074694A">
              <w:t>Do you expect the technology to increase health-related quality of life more than current care?</w:t>
            </w:r>
          </w:p>
        </w:tc>
        <w:tc>
          <w:tcPr>
            <w:tcW w:w="11208" w:type="dxa"/>
          </w:tcPr>
          <w:p w14:paraId="6F0C9911" w14:textId="77777777" w:rsidR="00160276" w:rsidRPr="0074694A" w:rsidRDefault="00160276" w:rsidP="00FD17A0">
            <w:pPr>
              <w:pStyle w:val="Tabletext"/>
              <w:keepNext w:val="0"/>
            </w:pPr>
          </w:p>
        </w:tc>
      </w:tr>
      <w:tr w:rsidR="00CE2A47" w:rsidRPr="0074694A" w14:paraId="7DF60723" w14:textId="77777777" w:rsidTr="007D6270">
        <w:trPr>
          <w:trHeight w:val="1503"/>
          <w:jc w:val="center"/>
        </w:trPr>
        <w:tc>
          <w:tcPr>
            <w:tcW w:w="3114" w:type="dxa"/>
          </w:tcPr>
          <w:p w14:paraId="61379105" w14:textId="77777777" w:rsidR="00CE2A47" w:rsidRPr="0074694A" w:rsidRDefault="00303145" w:rsidP="00FD17A0">
            <w:pPr>
              <w:pStyle w:val="Tableheading"/>
              <w:keepNext w:val="0"/>
            </w:pPr>
            <w:r w:rsidRPr="0074694A">
              <w:t xml:space="preserve">12. </w:t>
            </w:r>
            <w:r w:rsidR="000A0FE2" w:rsidRPr="0074694A">
              <w:t xml:space="preserve">Are there any groups of people </w:t>
            </w:r>
            <w:r w:rsidR="004D4F99" w:rsidRPr="0074694A">
              <w:t>for whom</w:t>
            </w:r>
            <w:r w:rsidR="000A0FE2" w:rsidRPr="0074694A">
              <w:t xml:space="preserve"> </w:t>
            </w:r>
            <w:r w:rsidRPr="0074694A">
              <w:t>the technology</w:t>
            </w:r>
            <w:r w:rsidR="000A0FE2" w:rsidRPr="0074694A">
              <w:t xml:space="preserve"> would be more or less effective (or appropriate) than the general population? </w:t>
            </w:r>
          </w:p>
        </w:tc>
        <w:tc>
          <w:tcPr>
            <w:tcW w:w="11208" w:type="dxa"/>
          </w:tcPr>
          <w:p w14:paraId="2BC349E1" w14:textId="77777777" w:rsidR="00CE2A47" w:rsidRPr="0074694A" w:rsidRDefault="00CE2A47" w:rsidP="00FD17A0">
            <w:pPr>
              <w:pStyle w:val="Tabletext"/>
              <w:keepNext w:val="0"/>
            </w:pPr>
          </w:p>
        </w:tc>
      </w:tr>
    </w:tbl>
    <w:p w14:paraId="627CD814" w14:textId="77777777" w:rsidR="00463665" w:rsidRDefault="00463665"/>
    <w:p w14:paraId="6A7A5599" w14:textId="77777777" w:rsidR="00D15819" w:rsidRDefault="00FD17A0" w:rsidP="00FD17A0">
      <w:pPr>
        <w:pStyle w:val="Caption"/>
      </w:pPr>
      <w:r>
        <w:t>The use of the technology</w:t>
      </w:r>
    </w:p>
    <w:tbl>
      <w:tblPr>
        <w:tblStyle w:val="TableGrid"/>
        <w:tblW w:w="14464" w:type="dxa"/>
        <w:jc w:val="center"/>
        <w:tblLook w:val="04A0" w:firstRow="1" w:lastRow="0" w:firstColumn="1" w:lastColumn="0" w:noHBand="0" w:noVBand="1"/>
        <w:tblCaption w:val="The use of the technology"/>
        <w:tblDescription w:val="Table for professional organisations to complete on use of the technology for single technology appraisal submissions"/>
      </w:tblPr>
      <w:tblGrid>
        <w:gridCol w:w="3114"/>
        <w:gridCol w:w="11350"/>
      </w:tblGrid>
      <w:tr w:rsidR="005F39E3" w:rsidRPr="0074694A" w14:paraId="5D11B55E" w14:textId="77777777" w:rsidTr="00313C65">
        <w:trPr>
          <w:jc w:val="center"/>
        </w:trPr>
        <w:tc>
          <w:tcPr>
            <w:tcW w:w="3114" w:type="dxa"/>
          </w:tcPr>
          <w:p w14:paraId="7232C2B8" w14:textId="77777777" w:rsidR="005F39E3" w:rsidRPr="0074694A" w:rsidRDefault="005F39E3" w:rsidP="00FD17A0">
            <w:pPr>
              <w:pStyle w:val="Tableheading"/>
              <w:keepNext w:val="0"/>
            </w:pPr>
            <w:r w:rsidRPr="0074694A">
              <w:t>13. Will the technology be easier or more difficult to use for patients or healthcare professionals than current care</w:t>
            </w:r>
            <w:r w:rsidR="004D4F99" w:rsidRPr="0074694A">
              <w:t>? A</w:t>
            </w:r>
            <w:r w:rsidRPr="0074694A">
              <w:t xml:space="preserve">re there any practical implications </w:t>
            </w:r>
            <w:r w:rsidR="004D4F99" w:rsidRPr="0074694A">
              <w:t xml:space="preserve">for its use </w:t>
            </w:r>
            <w:r w:rsidRPr="0074694A">
              <w:t xml:space="preserve">(for example, </w:t>
            </w:r>
            <w:r w:rsidR="006D6D28" w:rsidRPr="0074694A">
              <w:t xml:space="preserve">any </w:t>
            </w:r>
            <w:r w:rsidRPr="0074694A">
              <w:t>concomitant treatments</w:t>
            </w:r>
            <w:r w:rsidR="006D6D28" w:rsidRPr="0074694A">
              <w:t xml:space="preserve"> needed</w:t>
            </w:r>
            <w:r w:rsidRPr="0074694A">
              <w:t xml:space="preserve">, additional clinical requirements, </w:t>
            </w:r>
            <w:r w:rsidR="006D6D28" w:rsidRPr="0074694A">
              <w:t xml:space="preserve">factors </w:t>
            </w:r>
            <w:r w:rsidR="006D6D28" w:rsidRPr="0074694A">
              <w:lastRenderedPageBreak/>
              <w:t xml:space="preserve">affecting </w:t>
            </w:r>
            <w:r w:rsidRPr="0074694A">
              <w:t>patient acceptability</w:t>
            </w:r>
            <w:r w:rsidR="006D6D28" w:rsidRPr="0074694A">
              <w:t xml:space="preserve"> or </w:t>
            </w:r>
            <w:r w:rsidRPr="0074694A">
              <w:t>ease of use or additional tests or monitoring</w:t>
            </w:r>
            <w:r w:rsidR="006D6D28" w:rsidRPr="0074694A">
              <w:t xml:space="preserve"> needed.</w:t>
            </w:r>
            <w:r w:rsidRPr="0074694A">
              <w:t xml:space="preserve">) </w:t>
            </w:r>
          </w:p>
        </w:tc>
        <w:tc>
          <w:tcPr>
            <w:tcW w:w="11350" w:type="dxa"/>
          </w:tcPr>
          <w:p w14:paraId="2064FB84" w14:textId="77777777" w:rsidR="005F39E3" w:rsidRPr="0074694A" w:rsidRDefault="005F39E3" w:rsidP="00FD17A0">
            <w:pPr>
              <w:pStyle w:val="NICEnormal"/>
              <w:rPr>
                <w:rFonts w:cs="Arial"/>
              </w:rPr>
            </w:pPr>
          </w:p>
        </w:tc>
      </w:tr>
      <w:tr w:rsidR="005F39E3" w:rsidRPr="0074694A" w14:paraId="76DB3D59" w14:textId="77777777" w:rsidTr="00313C65">
        <w:trPr>
          <w:jc w:val="center"/>
        </w:trPr>
        <w:tc>
          <w:tcPr>
            <w:tcW w:w="3114" w:type="dxa"/>
          </w:tcPr>
          <w:p w14:paraId="0B67BCC1" w14:textId="77777777" w:rsidR="005F39E3" w:rsidRPr="0074694A" w:rsidRDefault="005F39E3" w:rsidP="00FD17A0">
            <w:pPr>
              <w:pStyle w:val="Tableheading"/>
              <w:keepNext w:val="0"/>
            </w:pPr>
            <w:r w:rsidRPr="0074694A">
              <w:t xml:space="preserve">14. </w:t>
            </w:r>
            <w:r w:rsidR="00450224" w:rsidRPr="0074694A">
              <w:t>Will any</w:t>
            </w:r>
            <w:r w:rsidRPr="0074694A">
              <w:t xml:space="preserve"> rules (informal or formal) be used to start or stop treatment with the technology</w:t>
            </w:r>
            <w:r w:rsidR="00450224" w:rsidRPr="0074694A">
              <w:t>?</w:t>
            </w:r>
            <w:r w:rsidRPr="0074694A">
              <w:t xml:space="preserve"> </w:t>
            </w:r>
            <w:r w:rsidR="00E720F3" w:rsidRPr="0074694A">
              <w:t>D</w:t>
            </w:r>
            <w:r w:rsidRPr="0074694A">
              <w:t xml:space="preserve">o these include any </w:t>
            </w:r>
            <w:r w:rsidR="004D672D" w:rsidRPr="0074694A">
              <w:t>additional testing?</w:t>
            </w:r>
          </w:p>
        </w:tc>
        <w:tc>
          <w:tcPr>
            <w:tcW w:w="11350" w:type="dxa"/>
          </w:tcPr>
          <w:p w14:paraId="25C0F748" w14:textId="77777777" w:rsidR="005F39E3" w:rsidRPr="0074694A" w:rsidRDefault="005F39E3" w:rsidP="00FD17A0">
            <w:pPr>
              <w:pStyle w:val="NICEnormal"/>
              <w:rPr>
                <w:rFonts w:cs="Arial"/>
              </w:rPr>
            </w:pPr>
          </w:p>
        </w:tc>
      </w:tr>
      <w:tr w:rsidR="005F39E3" w:rsidRPr="0074694A" w14:paraId="0204836A" w14:textId="77777777" w:rsidTr="00313C65">
        <w:trPr>
          <w:jc w:val="center"/>
        </w:trPr>
        <w:tc>
          <w:tcPr>
            <w:tcW w:w="3114" w:type="dxa"/>
          </w:tcPr>
          <w:p w14:paraId="53CD8860" w14:textId="77777777" w:rsidR="005F39E3" w:rsidRPr="0074694A" w:rsidRDefault="005F39E3" w:rsidP="00FD17A0">
            <w:pPr>
              <w:pStyle w:val="Tableheading"/>
              <w:keepNext w:val="0"/>
            </w:pPr>
            <w:r w:rsidRPr="0074694A">
              <w:t xml:space="preserve">15. Do you consider that the use of the technology </w:t>
            </w:r>
            <w:r w:rsidR="00450224" w:rsidRPr="0074694A">
              <w:t>will</w:t>
            </w:r>
            <w:r w:rsidRPr="0074694A">
              <w:t xml:space="preserve"> result in any substantial health-related benefits that are unlikely to be included in the </w:t>
            </w:r>
            <w:r w:rsidR="00450224" w:rsidRPr="0074694A">
              <w:t>quality-adjusted life year (</w:t>
            </w:r>
            <w:r w:rsidRPr="0074694A">
              <w:t>QALY</w:t>
            </w:r>
            <w:r w:rsidR="00450224" w:rsidRPr="0074694A">
              <w:t>)</w:t>
            </w:r>
            <w:r w:rsidRPr="0074694A">
              <w:t xml:space="preserve"> calculation?</w:t>
            </w:r>
          </w:p>
        </w:tc>
        <w:tc>
          <w:tcPr>
            <w:tcW w:w="11350" w:type="dxa"/>
          </w:tcPr>
          <w:p w14:paraId="0EF5AD42" w14:textId="77777777" w:rsidR="005F39E3" w:rsidRPr="0074694A" w:rsidRDefault="005F39E3" w:rsidP="00FD17A0">
            <w:pPr>
              <w:pStyle w:val="NICEnormal"/>
              <w:rPr>
                <w:rFonts w:cs="Arial"/>
              </w:rPr>
            </w:pPr>
          </w:p>
        </w:tc>
      </w:tr>
      <w:tr w:rsidR="005F39E3" w:rsidRPr="0074694A" w14:paraId="3A25682A" w14:textId="77777777" w:rsidTr="00313C65">
        <w:trPr>
          <w:jc w:val="center"/>
        </w:trPr>
        <w:tc>
          <w:tcPr>
            <w:tcW w:w="3114" w:type="dxa"/>
          </w:tcPr>
          <w:p w14:paraId="02322319" w14:textId="77777777" w:rsidR="005F39E3" w:rsidRPr="0074694A" w:rsidRDefault="005F39E3" w:rsidP="00FD17A0">
            <w:pPr>
              <w:pStyle w:val="Tableheading"/>
              <w:keepNext w:val="0"/>
            </w:pPr>
            <w:r w:rsidRPr="0074694A">
              <w:t xml:space="preserve">16. Do you consider the technology to be innovative in its potential to make a significant and substantial impact on health-related benefits and how might </w:t>
            </w:r>
            <w:r w:rsidR="00450224" w:rsidRPr="0074694A">
              <w:t xml:space="preserve">it </w:t>
            </w:r>
            <w:r w:rsidRPr="0074694A">
              <w:t>improve the way that current need is met?</w:t>
            </w:r>
          </w:p>
        </w:tc>
        <w:tc>
          <w:tcPr>
            <w:tcW w:w="11350" w:type="dxa"/>
          </w:tcPr>
          <w:p w14:paraId="5879224A" w14:textId="77777777" w:rsidR="005F39E3" w:rsidRPr="0074694A" w:rsidRDefault="005F39E3" w:rsidP="00FD17A0">
            <w:pPr>
              <w:pStyle w:val="NICEnormal"/>
              <w:rPr>
                <w:rFonts w:cs="Arial"/>
              </w:rPr>
            </w:pPr>
          </w:p>
        </w:tc>
      </w:tr>
      <w:tr w:rsidR="00160276" w:rsidRPr="0074694A" w14:paraId="71086008" w14:textId="77777777" w:rsidTr="00313C65">
        <w:trPr>
          <w:jc w:val="center"/>
        </w:trPr>
        <w:tc>
          <w:tcPr>
            <w:tcW w:w="3114" w:type="dxa"/>
          </w:tcPr>
          <w:p w14:paraId="4819EC0C" w14:textId="77777777" w:rsidR="00160276" w:rsidRPr="0074694A" w:rsidRDefault="00FD17A0" w:rsidP="00FD17A0">
            <w:pPr>
              <w:pStyle w:val="Tableheading"/>
              <w:keepNext w:val="0"/>
            </w:pPr>
            <w:r>
              <w:t xml:space="preserve">16a. </w:t>
            </w:r>
            <w:r w:rsidR="00160276" w:rsidRPr="0074694A">
              <w:t>Is the technology a ‘step-change’ in the management of the condition?</w:t>
            </w:r>
          </w:p>
        </w:tc>
        <w:tc>
          <w:tcPr>
            <w:tcW w:w="11350" w:type="dxa"/>
          </w:tcPr>
          <w:p w14:paraId="25816B91" w14:textId="77777777" w:rsidR="00160276" w:rsidRPr="0074694A" w:rsidRDefault="00160276" w:rsidP="00FD17A0">
            <w:pPr>
              <w:pStyle w:val="NICEnormal"/>
              <w:rPr>
                <w:rFonts w:cs="Arial"/>
              </w:rPr>
            </w:pPr>
          </w:p>
        </w:tc>
      </w:tr>
      <w:tr w:rsidR="00160276" w:rsidRPr="0074694A" w14:paraId="31E6E834" w14:textId="77777777" w:rsidTr="00313C65">
        <w:trPr>
          <w:jc w:val="center"/>
        </w:trPr>
        <w:tc>
          <w:tcPr>
            <w:tcW w:w="3114" w:type="dxa"/>
          </w:tcPr>
          <w:p w14:paraId="6959023F" w14:textId="77777777" w:rsidR="00160276" w:rsidRPr="0074694A" w:rsidRDefault="00FD17A0" w:rsidP="00FD17A0">
            <w:pPr>
              <w:pStyle w:val="Tableheading"/>
              <w:keepNext w:val="0"/>
            </w:pPr>
            <w:r>
              <w:lastRenderedPageBreak/>
              <w:t xml:space="preserve">16b. </w:t>
            </w:r>
            <w:r w:rsidR="00160276" w:rsidRPr="0074694A">
              <w:t>Does the use of the technology address any particular unmet need of the patient population?</w:t>
            </w:r>
          </w:p>
        </w:tc>
        <w:tc>
          <w:tcPr>
            <w:tcW w:w="11350" w:type="dxa"/>
          </w:tcPr>
          <w:p w14:paraId="16B82818" w14:textId="77777777" w:rsidR="00160276" w:rsidRPr="0074694A" w:rsidRDefault="00160276" w:rsidP="00FD17A0">
            <w:pPr>
              <w:pStyle w:val="NICEnormal"/>
              <w:rPr>
                <w:rFonts w:cs="Arial"/>
              </w:rPr>
            </w:pPr>
          </w:p>
        </w:tc>
      </w:tr>
      <w:tr w:rsidR="00CE2A47" w:rsidRPr="0074694A" w14:paraId="534416B8" w14:textId="77777777" w:rsidTr="00313C65">
        <w:trPr>
          <w:jc w:val="center"/>
        </w:trPr>
        <w:tc>
          <w:tcPr>
            <w:tcW w:w="3114" w:type="dxa"/>
          </w:tcPr>
          <w:p w14:paraId="0266D14F" w14:textId="77777777" w:rsidR="00CE2A47" w:rsidRPr="0074694A" w:rsidRDefault="005F39E3" w:rsidP="00FD17A0">
            <w:pPr>
              <w:pStyle w:val="Tableheading"/>
              <w:keepNext w:val="0"/>
            </w:pPr>
            <w:r w:rsidRPr="0074694A">
              <w:t xml:space="preserve">17. </w:t>
            </w:r>
            <w:r w:rsidR="000A0FE2" w:rsidRPr="0074694A">
              <w:t xml:space="preserve">How do any side effects or adverse </w:t>
            </w:r>
            <w:r w:rsidR="004E4420" w:rsidRPr="0074694A">
              <w:t xml:space="preserve">effects of </w:t>
            </w:r>
            <w:r w:rsidR="0000132D" w:rsidRPr="0074694A">
              <w:t>the technology</w:t>
            </w:r>
            <w:r w:rsidR="000A0FE2" w:rsidRPr="0074694A">
              <w:t xml:space="preserve"> affect the management of the condition and the patient’s quality of life?</w:t>
            </w:r>
          </w:p>
        </w:tc>
        <w:tc>
          <w:tcPr>
            <w:tcW w:w="11350" w:type="dxa"/>
          </w:tcPr>
          <w:p w14:paraId="3D7882F0" w14:textId="77777777" w:rsidR="00CE2A47" w:rsidRPr="0074694A" w:rsidRDefault="00CE2A47" w:rsidP="00FD17A0">
            <w:pPr>
              <w:pStyle w:val="NICEnormal"/>
              <w:rPr>
                <w:rFonts w:cs="Arial"/>
              </w:rPr>
            </w:pPr>
          </w:p>
        </w:tc>
      </w:tr>
    </w:tbl>
    <w:p w14:paraId="7628600A" w14:textId="77777777" w:rsidR="00463665" w:rsidRDefault="00463665"/>
    <w:p w14:paraId="05F95F9D" w14:textId="77777777" w:rsidR="00FD17A0" w:rsidRDefault="00313C65" w:rsidP="00313C65">
      <w:pPr>
        <w:pStyle w:val="Caption"/>
      </w:pPr>
      <w:r>
        <w:t>Sources of evidence</w:t>
      </w:r>
    </w:p>
    <w:tbl>
      <w:tblPr>
        <w:tblStyle w:val="TableGrid"/>
        <w:tblW w:w="14322" w:type="dxa"/>
        <w:jc w:val="center"/>
        <w:tblLook w:val="04A0" w:firstRow="1" w:lastRow="0" w:firstColumn="1" w:lastColumn="0" w:noHBand="0" w:noVBand="1"/>
        <w:tblCaption w:val="Sources of evidence"/>
        <w:tblDescription w:val="Table for professional organisations to complete on sources of evidence for single technology appraisal submissions"/>
      </w:tblPr>
      <w:tblGrid>
        <w:gridCol w:w="2972"/>
        <w:gridCol w:w="11350"/>
      </w:tblGrid>
      <w:tr w:rsidR="005F39E3" w:rsidRPr="0074694A" w14:paraId="42685A2C" w14:textId="77777777" w:rsidTr="00313C65">
        <w:trPr>
          <w:jc w:val="center"/>
        </w:trPr>
        <w:tc>
          <w:tcPr>
            <w:tcW w:w="2972" w:type="dxa"/>
          </w:tcPr>
          <w:p w14:paraId="4AD5C6CD" w14:textId="77777777" w:rsidR="005F39E3" w:rsidRPr="00216C84" w:rsidRDefault="00283AF0" w:rsidP="00313C65">
            <w:pPr>
              <w:pStyle w:val="Tableheading"/>
              <w:keepNext w:val="0"/>
            </w:pPr>
            <w:r w:rsidRPr="00216C84">
              <w:t xml:space="preserve">18. Do the clinical trials on </w:t>
            </w:r>
            <w:r w:rsidR="00E66BAF" w:rsidRPr="00216C84">
              <w:t>the technology</w:t>
            </w:r>
            <w:r w:rsidRPr="00216C84">
              <w:t xml:space="preserve"> reflect current UK clinical practice?</w:t>
            </w:r>
          </w:p>
        </w:tc>
        <w:tc>
          <w:tcPr>
            <w:tcW w:w="11350" w:type="dxa"/>
          </w:tcPr>
          <w:p w14:paraId="06388C3B" w14:textId="77777777" w:rsidR="005F39E3" w:rsidRPr="0074694A" w:rsidRDefault="005F39E3" w:rsidP="00313C65">
            <w:pPr>
              <w:pStyle w:val="NICEnormal"/>
              <w:rPr>
                <w:rFonts w:cs="Arial"/>
              </w:rPr>
            </w:pPr>
          </w:p>
        </w:tc>
      </w:tr>
      <w:tr w:rsidR="00160276" w:rsidRPr="0074694A" w14:paraId="3FFB03AE" w14:textId="77777777" w:rsidTr="00313C65">
        <w:trPr>
          <w:jc w:val="center"/>
        </w:trPr>
        <w:tc>
          <w:tcPr>
            <w:tcW w:w="2972" w:type="dxa"/>
          </w:tcPr>
          <w:p w14:paraId="3858204D" w14:textId="77777777" w:rsidR="00160276" w:rsidRPr="0074694A" w:rsidRDefault="00313C65" w:rsidP="00313C65">
            <w:pPr>
              <w:pStyle w:val="Tableheading"/>
              <w:keepNext w:val="0"/>
            </w:pPr>
            <w:r>
              <w:t xml:space="preserve">18a. </w:t>
            </w:r>
            <w:r w:rsidR="00160276" w:rsidRPr="0074694A">
              <w:t xml:space="preserve">If not, how could the results be extrapolated to the UK setting? </w:t>
            </w:r>
          </w:p>
        </w:tc>
        <w:tc>
          <w:tcPr>
            <w:tcW w:w="11350" w:type="dxa"/>
          </w:tcPr>
          <w:p w14:paraId="27DC0D68" w14:textId="77777777" w:rsidR="00160276" w:rsidRPr="0074694A" w:rsidRDefault="00160276" w:rsidP="00313C65">
            <w:pPr>
              <w:pStyle w:val="NICEnormal"/>
              <w:rPr>
                <w:rFonts w:cs="Arial"/>
              </w:rPr>
            </w:pPr>
          </w:p>
        </w:tc>
      </w:tr>
      <w:tr w:rsidR="00160276" w:rsidRPr="0074694A" w14:paraId="62E7CABD" w14:textId="77777777" w:rsidTr="00313C65">
        <w:trPr>
          <w:jc w:val="center"/>
        </w:trPr>
        <w:tc>
          <w:tcPr>
            <w:tcW w:w="2972" w:type="dxa"/>
          </w:tcPr>
          <w:p w14:paraId="1BC90D32" w14:textId="77777777" w:rsidR="00160276" w:rsidRPr="0074694A" w:rsidRDefault="00313C65" w:rsidP="00313C65">
            <w:pPr>
              <w:pStyle w:val="Tableheading"/>
              <w:keepNext w:val="0"/>
            </w:pPr>
            <w:r>
              <w:t xml:space="preserve">18b. </w:t>
            </w:r>
            <w:r w:rsidR="00160276" w:rsidRPr="0074694A">
              <w:t>What, in your view, are the most important outcomes, and were they measured in the trials?</w:t>
            </w:r>
          </w:p>
        </w:tc>
        <w:tc>
          <w:tcPr>
            <w:tcW w:w="11350" w:type="dxa"/>
          </w:tcPr>
          <w:p w14:paraId="0B0BE89F" w14:textId="77777777" w:rsidR="00160276" w:rsidRPr="0074694A" w:rsidRDefault="00160276" w:rsidP="00313C65">
            <w:pPr>
              <w:pStyle w:val="NICEnormal"/>
              <w:rPr>
                <w:rFonts w:cs="Arial"/>
              </w:rPr>
            </w:pPr>
          </w:p>
        </w:tc>
      </w:tr>
      <w:tr w:rsidR="00160276" w:rsidRPr="0074694A" w14:paraId="440023B3" w14:textId="77777777" w:rsidTr="00313C65">
        <w:trPr>
          <w:jc w:val="center"/>
        </w:trPr>
        <w:tc>
          <w:tcPr>
            <w:tcW w:w="2972" w:type="dxa"/>
          </w:tcPr>
          <w:p w14:paraId="7159B097" w14:textId="77777777" w:rsidR="00160276" w:rsidRPr="0074694A" w:rsidRDefault="00313C65" w:rsidP="00313C65">
            <w:pPr>
              <w:pStyle w:val="Tableheading"/>
              <w:keepNext w:val="0"/>
            </w:pPr>
            <w:r>
              <w:t xml:space="preserve">18c. </w:t>
            </w:r>
            <w:r w:rsidR="00160276" w:rsidRPr="0074694A">
              <w:t>If surrogate outcome measures were used, do they adequately predict long-term clinical outcomes?</w:t>
            </w:r>
          </w:p>
        </w:tc>
        <w:tc>
          <w:tcPr>
            <w:tcW w:w="11350" w:type="dxa"/>
          </w:tcPr>
          <w:p w14:paraId="18D87B55" w14:textId="77777777" w:rsidR="00160276" w:rsidRPr="0074694A" w:rsidRDefault="00160276" w:rsidP="00313C65">
            <w:pPr>
              <w:pStyle w:val="NICEnormal"/>
              <w:rPr>
                <w:rFonts w:cs="Arial"/>
              </w:rPr>
            </w:pPr>
          </w:p>
        </w:tc>
      </w:tr>
      <w:tr w:rsidR="00160276" w:rsidRPr="0074694A" w14:paraId="1DF81C24" w14:textId="77777777" w:rsidTr="00313C65">
        <w:trPr>
          <w:jc w:val="center"/>
        </w:trPr>
        <w:tc>
          <w:tcPr>
            <w:tcW w:w="2972" w:type="dxa"/>
          </w:tcPr>
          <w:p w14:paraId="5466703B" w14:textId="77777777" w:rsidR="00160276" w:rsidRPr="0074694A" w:rsidRDefault="00313C65" w:rsidP="00313C65">
            <w:pPr>
              <w:pStyle w:val="Tableheading"/>
              <w:keepNext w:val="0"/>
            </w:pPr>
            <w:r>
              <w:t xml:space="preserve">18d. </w:t>
            </w:r>
            <w:r w:rsidR="00160276" w:rsidRPr="0074694A">
              <w:t xml:space="preserve">Are there any adverse effects that were not apparent in clinical </w:t>
            </w:r>
            <w:r w:rsidR="00160276" w:rsidRPr="0074694A">
              <w:lastRenderedPageBreak/>
              <w:t>trials but have come to light subsequently?</w:t>
            </w:r>
          </w:p>
        </w:tc>
        <w:tc>
          <w:tcPr>
            <w:tcW w:w="11350" w:type="dxa"/>
          </w:tcPr>
          <w:p w14:paraId="78EC57FA" w14:textId="77777777" w:rsidR="00160276" w:rsidRPr="0074694A" w:rsidRDefault="00160276" w:rsidP="00313C65">
            <w:pPr>
              <w:pStyle w:val="NICEnormal"/>
              <w:rPr>
                <w:rFonts w:cs="Arial"/>
              </w:rPr>
            </w:pPr>
          </w:p>
        </w:tc>
      </w:tr>
      <w:tr w:rsidR="005F39E3" w:rsidRPr="0074694A" w14:paraId="76D764DE" w14:textId="77777777" w:rsidTr="00313C65">
        <w:trPr>
          <w:jc w:val="center"/>
        </w:trPr>
        <w:tc>
          <w:tcPr>
            <w:tcW w:w="2972" w:type="dxa"/>
          </w:tcPr>
          <w:p w14:paraId="525C508B" w14:textId="77777777" w:rsidR="005F39E3" w:rsidRPr="0074694A" w:rsidRDefault="00283AF0" w:rsidP="00313C65">
            <w:pPr>
              <w:pStyle w:val="Tableheading"/>
              <w:keepNext w:val="0"/>
            </w:pPr>
            <w:r w:rsidRPr="0074694A">
              <w:t xml:space="preserve">19. Are you aware of any relevant evidence that might not be found by a systematic review of the trial evidence? </w:t>
            </w:r>
          </w:p>
        </w:tc>
        <w:tc>
          <w:tcPr>
            <w:tcW w:w="11350" w:type="dxa"/>
          </w:tcPr>
          <w:p w14:paraId="3A8AB891" w14:textId="77777777" w:rsidR="005F39E3" w:rsidRPr="0074694A" w:rsidRDefault="005F39E3" w:rsidP="00313C65">
            <w:pPr>
              <w:pStyle w:val="NICEnormal"/>
              <w:rPr>
                <w:rFonts w:cs="Arial"/>
              </w:rPr>
            </w:pPr>
          </w:p>
        </w:tc>
      </w:tr>
      <w:tr w:rsidR="000A0FE2" w:rsidRPr="0074694A" w14:paraId="458D857F" w14:textId="77777777" w:rsidTr="00313C65">
        <w:trPr>
          <w:jc w:val="center"/>
        </w:trPr>
        <w:tc>
          <w:tcPr>
            <w:tcW w:w="2972" w:type="dxa"/>
          </w:tcPr>
          <w:p w14:paraId="4045A2D1" w14:textId="77777777" w:rsidR="000A0FE2" w:rsidRPr="0074694A" w:rsidRDefault="00283AF0" w:rsidP="00313C65">
            <w:pPr>
              <w:pStyle w:val="Tableheading"/>
              <w:keepNext w:val="0"/>
            </w:pPr>
            <w:r w:rsidRPr="0074694A">
              <w:t xml:space="preserve">20. </w:t>
            </w:r>
            <w:r w:rsidR="000A0FE2" w:rsidRPr="0074694A">
              <w:t>Are you aware of any new evidence for the comparator treatment</w:t>
            </w:r>
            <w:r w:rsidR="000462AB" w:rsidRPr="0074694A">
              <w:t>(s)</w:t>
            </w:r>
            <w:r w:rsidR="000A0FE2" w:rsidRPr="0074694A">
              <w:t xml:space="preserve"> since the publication of NICE </w:t>
            </w:r>
            <w:r w:rsidR="000462AB" w:rsidRPr="0074694A">
              <w:t xml:space="preserve">technology appraisal </w:t>
            </w:r>
            <w:r w:rsidR="000A0FE2" w:rsidRPr="0074694A">
              <w:t>guidance [TA</w:t>
            </w:r>
            <w:r w:rsidR="0000132D" w:rsidRPr="0074694A">
              <w:t>XXX</w:t>
            </w:r>
            <w:r w:rsidR="000A0FE2" w:rsidRPr="0074694A">
              <w:t xml:space="preserve">]? </w:t>
            </w:r>
            <w:r w:rsidR="000A0FE2" w:rsidRPr="0074694A">
              <w:rPr>
                <w:highlight w:val="yellow"/>
              </w:rPr>
              <w:t>[delete if there is no NICE guidance for the comparator(s)</w:t>
            </w:r>
            <w:r w:rsidR="00880E12" w:rsidRPr="0074694A">
              <w:rPr>
                <w:highlight w:val="yellow"/>
              </w:rPr>
              <w:t xml:space="preserve"> and renumber subsequent sections</w:t>
            </w:r>
            <w:r w:rsidR="000A0FE2" w:rsidRPr="0074694A">
              <w:rPr>
                <w:highlight w:val="yellow"/>
              </w:rPr>
              <w:t>]</w:t>
            </w:r>
          </w:p>
        </w:tc>
        <w:tc>
          <w:tcPr>
            <w:tcW w:w="11350" w:type="dxa"/>
          </w:tcPr>
          <w:p w14:paraId="4A8403AB" w14:textId="77777777" w:rsidR="000A0FE2" w:rsidRPr="0074694A" w:rsidRDefault="000A0FE2" w:rsidP="00313C65">
            <w:pPr>
              <w:pStyle w:val="NICEnormal"/>
              <w:rPr>
                <w:rFonts w:cs="Arial"/>
              </w:rPr>
            </w:pPr>
          </w:p>
        </w:tc>
      </w:tr>
      <w:tr w:rsidR="00283AF0" w:rsidRPr="0074694A" w14:paraId="55575161" w14:textId="77777777" w:rsidTr="00313C65">
        <w:trPr>
          <w:jc w:val="center"/>
        </w:trPr>
        <w:tc>
          <w:tcPr>
            <w:tcW w:w="2972" w:type="dxa"/>
          </w:tcPr>
          <w:p w14:paraId="614732D3" w14:textId="77777777" w:rsidR="00283AF0" w:rsidRPr="0074694A" w:rsidRDefault="00283AF0" w:rsidP="00313C65">
            <w:pPr>
              <w:pStyle w:val="Tableheading"/>
              <w:keepNext w:val="0"/>
            </w:pPr>
            <w:r w:rsidRPr="0074694A">
              <w:t>21. How do data on real-world experience compare with the trial data?</w:t>
            </w:r>
          </w:p>
        </w:tc>
        <w:tc>
          <w:tcPr>
            <w:tcW w:w="11350" w:type="dxa"/>
          </w:tcPr>
          <w:p w14:paraId="0375B2C1" w14:textId="77777777" w:rsidR="00283AF0" w:rsidRPr="0074694A" w:rsidRDefault="00283AF0" w:rsidP="00313C65">
            <w:pPr>
              <w:pStyle w:val="NICEnormal"/>
              <w:rPr>
                <w:rFonts w:cs="Arial"/>
              </w:rPr>
            </w:pPr>
          </w:p>
        </w:tc>
      </w:tr>
    </w:tbl>
    <w:p w14:paraId="11D9EA15" w14:textId="77777777" w:rsidR="00313C65" w:rsidRDefault="00313C65"/>
    <w:p w14:paraId="6FF5D40F" w14:textId="77777777" w:rsidR="00313C65" w:rsidRDefault="00313C65" w:rsidP="00313C65">
      <w:pPr>
        <w:pStyle w:val="Caption"/>
      </w:pPr>
      <w:r>
        <w:lastRenderedPageBreak/>
        <w:t>Equality</w:t>
      </w:r>
    </w:p>
    <w:tbl>
      <w:tblPr>
        <w:tblStyle w:val="TableGrid"/>
        <w:tblW w:w="14332" w:type="dxa"/>
        <w:jc w:val="center"/>
        <w:tblLook w:val="04A0" w:firstRow="1" w:lastRow="0" w:firstColumn="1" w:lastColumn="0" w:noHBand="0" w:noVBand="1"/>
        <w:tblCaption w:val="Equality"/>
        <w:tblDescription w:val="Table for professional organisations to complete on equality for single technology appraisal submissions"/>
      </w:tblPr>
      <w:tblGrid>
        <w:gridCol w:w="2977"/>
        <w:gridCol w:w="11355"/>
      </w:tblGrid>
      <w:tr w:rsidR="00750FF2" w:rsidRPr="0074694A" w14:paraId="3E632811" w14:textId="77777777" w:rsidTr="00463665">
        <w:trPr>
          <w:jc w:val="center"/>
        </w:trPr>
        <w:tc>
          <w:tcPr>
            <w:tcW w:w="2977" w:type="dxa"/>
          </w:tcPr>
          <w:p w14:paraId="44D538A3" w14:textId="77777777" w:rsidR="00750FF2" w:rsidRPr="0074694A" w:rsidRDefault="001F05D1" w:rsidP="00313C65">
            <w:pPr>
              <w:pStyle w:val="Tableheading"/>
            </w:pPr>
            <w:r w:rsidRPr="0074694A">
              <w:t>22</w:t>
            </w:r>
            <w:r w:rsidR="00125A3F" w:rsidRPr="0074694A">
              <w:t>a</w:t>
            </w:r>
            <w:r w:rsidRPr="0074694A">
              <w:t xml:space="preserve">. </w:t>
            </w:r>
            <w:r w:rsidR="00750FF2" w:rsidRPr="0074694A">
              <w:t xml:space="preserve">Are there any potential </w:t>
            </w:r>
            <w:hyperlink r:id="rId7" w:history="1">
              <w:r w:rsidR="000462AB" w:rsidRPr="0074694A">
                <w:rPr>
                  <w:rStyle w:val="Hyperlink"/>
                  <w:rFonts w:cs="Arial"/>
                </w:rPr>
                <w:t>equality issues</w:t>
              </w:r>
            </w:hyperlink>
            <w:r w:rsidR="00750FF2" w:rsidRPr="0074694A">
              <w:t xml:space="preserve"> that should be taken into account when considering this treatment?</w:t>
            </w:r>
          </w:p>
        </w:tc>
        <w:tc>
          <w:tcPr>
            <w:tcW w:w="11355" w:type="dxa"/>
          </w:tcPr>
          <w:p w14:paraId="42EAA25A" w14:textId="77777777" w:rsidR="00750FF2" w:rsidRPr="0074694A" w:rsidRDefault="00750FF2" w:rsidP="00CE2A47">
            <w:pPr>
              <w:pStyle w:val="NICEnormal"/>
              <w:rPr>
                <w:rFonts w:cs="Arial"/>
              </w:rPr>
            </w:pPr>
          </w:p>
        </w:tc>
      </w:tr>
      <w:tr w:rsidR="00125A3F" w:rsidRPr="0074694A" w14:paraId="0443CF5E" w14:textId="77777777" w:rsidTr="00463665">
        <w:trPr>
          <w:jc w:val="center"/>
        </w:trPr>
        <w:tc>
          <w:tcPr>
            <w:tcW w:w="2977" w:type="dxa"/>
          </w:tcPr>
          <w:p w14:paraId="7D04F80D" w14:textId="77777777" w:rsidR="00125A3F" w:rsidRPr="0074694A" w:rsidRDefault="00125A3F" w:rsidP="00313C65">
            <w:pPr>
              <w:pStyle w:val="Tableheading"/>
            </w:pPr>
            <w:r w:rsidRPr="0074694A">
              <w:t>22b. Consider whether these issues are different from issues with current care and why.</w:t>
            </w:r>
          </w:p>
        </w:tc>
        <w:tc>
          <w:tcPr>
            <w:tcW w:w="11355" w:type="dxa"/>
          </w:tcPr>
          <w:p w14:paraId="42AD0FCC" w14:textId="77777777" w:rsidR="00125A3F" w:rsidRPr="0074694A" w:rsidRDefault="00125A3F" w:rsidP="00CE2A47">
            <w:pPr>
              <w:pStyle w:val="NICEnormal"/>
              <w:rPr>
                <w:rFonts w:cs="Arial"/>
              </w:rPr>
            </w:pPr>
          </w:p>
        </w:tc>
      </w:tr>
    </w:tbl>
    <w:p w14:paraId="3876FCDA" w14:textId="77777777" w:rsidR="00313C65" w:rsidRDefault="00313C65"/>
    <w:p w14:paraId="47CEF769" w14:textId="77777777" w:rsidR="00313C65" w:rsidRDefault="00313C65" w:rsidP="00313C65">
      <w:pPr>
        <w:pStyle w:val="Caption"/>
      </w:pPr>
      <w:r w:rsidRPr="00313C65">
        <w:rPr>
          <w:highlight w:val="yellow"/>
        </w:rPr>
        <w:t>Topic-specific questions</w:t>
      </w:r>
    </w:p>
    <w:tbl>
      <w:tblPr>
        <w:tblStyle w:val="TableGrid"/>
        <w:tblW w:w="14469" w:type="dxa"/>
        <w:jc w:val="center"/>
        <w:tblLook w:val="04A0" w:firstRow="1" w:lastRow="0" w:firstColumn="1" w:lastColumn="0" w:noHBand="0" w:noVBand="1"/>
        <w:tblCaption w:val="Topic-specific questions"/>
        <w:tblDescription w:val="Table of information for technical team to add at scope sign off"/>
      </w:tblPr>
      <w:tblGrid>
        <w:gridCol w:w="3119"/>
        <w:gridCol w:w="11350"/>
      </w:tblGrid>
      <w:tr w:rsidR="00750FF2" w:rsidRPr="0074694A" w14:paraId="32FC1DDA" w14:textId="77777777" w:rsidTr="00463665">
        <w:trPr>
          <w:jc w:val="center"/>
        </w:trPr>
        <w:tc>
          <w:tcPr>
            <w:tcW w:w="3119" w:type="dxa"/>
          </w:tcPr>
          <w:p w14:paraId="69F6442B" w14:textId="77777777" w:rsidR="00750FF2" w:rsidRPr="0074694A" w:rsidRDefault="0000132D" w:rsidP="00313C65">
            <w:pPr>
              <w:pStyle w:val="Tableheading"/>
            </w:pPr>
            <w:r w:rsidRPr="0074694A">
              <w:t xml:space="preserve">23 </w:t>
            </w:r>
            <w:r w:rsidR="00750FF2" w:rsidRPr="0074694A">
              <w:rPr>
                <w:highlight w:val="yellow"/>
              </w:rPr>
              <w:t>[To be added by technical team at scope sign off. Note that topic-specific questions will be added only if the treatment pathway or likely use of the technology remains uncertain after scoping consultation, for example if there were differences in opinion; this is not expected to be required for every appraisal.]</w:t>
            </w:r>
          </w:p>
          <w:p w14:paraId="27A21B56" w14:textId="77777777" w:rsidR="006963F7" w:rsidRPr="0074694A" w:rsidRDefault="006963F7" w:rsidP="00313C65">
            <w:pPr>
              <w:pStyle w:val="Tableheading"/>
              <w:rPr>
                <w:rFonts w:cs="Arial"/>
              </w:rPr>
            </w:pPr>
            <w:r w:rsidRPr="0074694A">
              <w:rPr>
                <w:rFonts w:cs="Arial"/>
                <w:highlight w:val="yellow"/>
              </w:rPr>
              <w:t>if there are none delete highlighted rows and renumber below</w:t>
            </w:r>
          </w:p>
        </w:tc>
        <w:tc>
          <w:tcPr>
            <w:tcW w:w="11350" w:type="dxa"/>
          </w:tcPr>
          <w:p w14:paraId="10FF736F" w14:textId="77777777" w:rsidR="00750FF2" w:rsidRPr="0074694A" w:rsidRDefault="00750FF2" w:rsidP="00CE2A47">
            <w:pPr>
              <w:pStyle w:val="NICEnormal"/>
              <w:rPr>
                <w:rFonts w:cs="Arial"/>
              </w:rPr>
            </w:pPr>
          </w:p>
        </w:tc>
      </w:tr>
    </w:tbl>
    <w:p w14:paraId="0D11F456" w14:textId="77777777" w:rsidR="00313C65" w:rsidRDefault="00313C65"/>
    <w:p w14:paraId="04D74D4E" w14:textId="77777777" w:rsidR="00313C65" w:rsidRDefault="00313C65" w:rsidP="00313C65">
      <w:pPr>
        <w:pStyle w:val="Caption"/>
      </w:pPr>
      <w:r>
        <w:lastRenderedPageBreak/>
        <w:t>Key messages</w:t>
      </w:r>
    </w:p>
    <w:tbl>
      <w:tblPr>
        <w:tblStyle w:val="TableGrid"/>
        <w:tblW w:w="14185" w:type="dxa"/>
        <w:jc w:val="center"/>
        <w:tblLook w:val="04A0" w:firstRow="1" w:lastRow="0" w:firstColumn="1" w:lastColumn="0" w:noHBand="0" w:noVBand="1"/>
        <w:tblCaption w:val="Key messages"/>
        <w:tblDescription w:val="Table for professional organisations to complete on key messages for single technology appraisal submissions"/>
      </w:tblPr>
      <w:tblGrid>
        <w:gridCol w:w="2972"/>
        <w:gridCol w:w="11213"/>
      </w:tblGrid>
      <w:tr w:rsidR="00313C65" w:rsidRPr="0074694A" w14:paraId="35E64B6E" w14:textId="77777777" w:rsidTr="00463665">
        <w:trPr>
          <w:jc w:val="center"/>
        </w:trPr>
        <w:tc>
          <w:tcPr>
            <w:tcW w:w="2972" w:type="dxa"/>
          </w:tcPr>
          <w:p w14:paraId="52BD5671" w14:textId="77777777" w:rsidR="00313C65" w:rsidRPr="00313C65" w:rsidRDefault="00313C65" w:rsidP="00313C65">
            <w:pPr>
              <w:pStyle w:val="Tableheading"/>
            </w:pPr>
            <w:bookmarkStart w:id="2" w:name="_Hlk95832429"/>
            <w:r w:rsidRPr="0074694A">
              <w:t>24. In up to 5 bullet points, please summarise the key messages of your submission.</w:t>
            </w:r>
          </w:p>
        </w:tc>
        <w:tc>
          <w:tcPr>
            <w:tcW w:w="11213" w:type="dxa"/>
          </w:tcPr>
          <w:p w14:paraId="44AA143A" w14:textId="77777777" w:rsidR="00313C65" w:rsidRPr="0074694A" w:rsidRDefault="00313C65" w:rsidP="00313C65">
            <w:pPr>
              <w:pStyle w:val="Tablebullet"/>
            </w:pPr>
            <w:r w:rsidRPr="0074694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  <w:p w14:paraId="4BD6D37B" w14:textId="77777777" w:rsidR="00313C65" w:rsidRPr="0074694A" w:rsidRDefault="00313C65" w:rsidP="00216C84">
            <w:pPr>
              <w:pStyle w:val="Tablebullet"/>
            </w:pPr>
            <w:r w:rsidRPr="0074694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  <w:bookmarkEnd w:id="3"/>
          </w:p>
          <w:p w14:paraId="0B7BEA6E" w14:textId="77777777" w:rsidR="00313C65" w:rsidRPr="0074694A" w:rsidRDefault="00313C65" w:rsidP="00313C65">
            <w:pPr>
              <w:pStyle w:val="Tablebullet"/>
            </w:pPr>
            <w:r w:rsidRPr="0074694A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</w:p>
          <w:p w14:paraId="2BDD4226" w14:textId="77777777" w:rsidR="00313C65" w:rsidRPr="0074694A" w:rsidRDefault="00313C65" w:rsidP="00216C84">
            <w:pPr>
              <w:pStyle w:val="Tablebullet"/>
            </w:pPr>
            <w:r w:rsidRPr="0074694A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  <w:bookmarkEnd w:id="4"/>
          </w:p>
          <w:p w14:paraId="623F6A85" w14:textId="77777777" w:rsidR="00313C65" w:rsidRPr="0074694A" w:rsidRDefault="00313C65" w:rsidP="00216C84">
            <w:pPr>
              <w:pStyle w:val="Tablebullet"/>
            </w:pPr>
            <w:r w:rsidRPr="0074694A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Pr="0074694A">
              <w:instrText xml:space="preserve"> FORMTEXT </w:instrText>
            </w:r>
            <w:r w:rsidRPr="0074694A">
              <w:fldChar w:fldCharType="separate"/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rPr>
                <w:noProof/>
              </w:rPr>
              <w:t> </w:t>
            </w:r>
            <w:r w:rsidRPr="0074694A">
              <w:fldChar w:fldCharType="end"/>
            </w:r>
            <w:bookmarkEnd w:id="5"/>
          </w:p>
        </w:tc>
      </w:tr>
      <w:bookmarkEnd w:id="2"/>
    </w:tbl>
    <w:p w14:paraId="5EE89001" w14:textId="77777777" w:rsidR="00FA6FEE" w:rsidRPr="0074694A" w:rsidRDefault="00FA6FEE" w:rsidP="00AE3412">
      <w:pPr>
        <w:pStyle w:val="NICEnormal"/>
      </w:pPr>
    </w:p>
    <w:p w14:paraId="1AE9566D" w14:textId="77777777" w:rsidR="008A24CC" w:rsidRPr="00216C84" w:rsidRDefault="008A24CC" w:rsidP="00216C84">
      <w:pPr>
        <w:pStyle w:val="NICEnormal"/>
      </w:pPr>
      <w:r w:rsidRPr="0074694A">
        <w:t>Thank you for your time.</w:t>
      </w:r>
    </w:p>
    <w:p w14:paraId="04A541D5" w14:textId="77777777" w:rsidR="00216C84" w:rsidRPr="00AE3412" w:rsidRDefault="00EE370E" w:rsidP="00AE3412">
      <w:pPr>
        <w:pStyle w:val="NICEnormal"/>
      </w:pPr>
      <w:r w:rsidRPr="0074694A">
        <w:t xml:space="preserve">Please log in to your NICE </w:t>
      </w:r>
      <w:r w:rsidR="002240A6" w:rsidRPr="0074694A">
        <w:t>D</w:t>
      </w:r>
      <w:r w:rsidRPr="0074694A">
        <w:t>ocs account to upload your completed submission.</w:t>
      </w:r>
    </w:p>
    <w:p w14:paraId="52DB3EA0" w14:textId="77777777" w:rsidR="0087077B" w:rsidRPr="00AE3412" w:rsidRDefault="0087077B" w:rsidP="00AE3412">
      <w:pPr>
        <w:pStyle w:val="NICEnormal"/>
        <w:rPr>
          <w:b/>
          <w:bCs/>
        </w:rPr>
      </w:pPr>
      <w:r w:rsidRPr="00AE3412">
        <w:rPr>
          <w:b/>
          <w:bCs/>
        </w:rPr>
        <w:t>Your privacy</w:t>
      </w:r>
    </w:p>
    <w:p w14:paraId="3FFE6D72" w14:textId="77777777" w:rsidR="0087077B" w:rsidRPr="00AE3412" w:rsidRDefault="0087077B" w:rsidP="00AE3412">
      <w:pPr>
        <w:pStyle w:val="NICEnormal"/>
      </w:pPr>
      <w:r>
        <w:t>The information that you provide on this form will be used t</w:t>
      </w:r>
      <w:r w:rsidR="002951AA">
        <w:t>o contact you about the topic</w:t>
      </w:r>
      <w:r>
        <w:t xml:space="preserve"> above.</w:t>
      </w:r>
    </w:p>
    <w:p w14:paraId="1EB988C8" w14:textId="77777777" w:rsidR="0087077B" w:rsidRPr="00AE3412" w:rsidRDefault="003930F9" w:rsidP="00AE3412">
      <w:pPr>
        <w:pStyle w:val="NICEnormal"/>
      </w:pPr>
      <w:bookmarkStart w:id="6" w:name="_Hlk95832465"/>
      <w:r w:rsidRPr="00AE3412">
        <w:rPr>
          <w:b/>
          <w:bCs/>
        </w:rPr>
        <w:t>Please select YES</w:t>
      </w:r>
      <w:r>
        <w:t xml:space="preserve"> if you would like to receive information about other NICE topics - YES or NO </w:t>
      </w:r>
    </w:p>
    <w:bookmarkEnd w:id="6"/>
    <w:p w14:paraId="4EC11661" w14:textId="77777777" w:rsidR="0087077B" w:rsidRPr="00AE3412" w:rsidRDefault="0087077B" w:rsidP="00AE3412">
      <w:pPr>
        <w:pStyle w:val="NICEnormal"/>
      </w:pPr>
      <w:r>
        <w:t xml:space="preserve">For more information about how we process your personal data please see our </w:t>
      </w:r>
      <w:hyperlink r:id="rId8" w:history="1">
        <w:r>
          <w:rPr>
            <w:rStyle w:val="Hyperlink"/>
            <w:sz w:val="20"/>
          </w:rPr>
          <w:t>privacy notice</w:t>
        </w:r>
      </w:hyperlink>
      <w:r>
        <w:t>.</w:t>
      </w:r>
    </w:p>
    <w:sectPr w:rsidR="0087077B" w:rsidRPr="00AE3412" w:rsidSect="006B73B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95E4" w14:textId="77777777" w:rsidR="002E6236" w:rsidRDefault="002E6236" w:rsidP="00446BEE">
      <w:r>
        <w:separator/>
      </w:r>
    </w:p>
  </w:endnote>
  <w:endnote w:type="continuationSeparator" w:id="0">
    <w:p w14:paraId="03114F8B" w14:textId="77777777" w:rsidR="002E6236" w:rsidRDefault="002E623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72FC" w14:textId="77777777" w:rsidR="008527FD" w:rsidRDefault="00587440">
    <w:pPr>
      <w:pStyle w:val="Footer"/>
    </w:pPr>
    <w:r>
      <w:t xml:space="preserve">Professional </w:t>
    </w:r>
    <w:r w:rsidR="008527FD">
      <w:t>organisation submission</w:t>
    </w:r>
  </w:p>
  <w:p w14:paraId="27C7ECF0" w14:textId="77777777" w:rsidR="00446BEE" w:rsidRDefault="007301BA">
    <w:pPr>
      <w:pStyle w:val="Footer"/>
    </w:pPr>
    <w:r w:rsidRPr="00A17E77">
      <w:rPr>
        <w:highlight w:val="lightGray"/>
      </w:rPr>
      <w:t>[Insert title here]</w:t>
    </w:r>
    <w:r w:rsidR="002E684F">
      <w:tab/>
    </w:r>
    <w:r w:rsidR="002240A6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2951AA">
      <w:rPr>
        <w:noProof/>
      </w:rPr>
      <w:t>10</w:t>
    </w:r>
    <w:r w:rsidR="00446BEE">
      <w:fldChar w:fldCharType="end"/>
    </w:r>
    <w:r w:rsidR="00446BEE">
      <w:t xml:space="preserve"> of </w:t>
    </w:r>
    <w:fldSimple w:instr=" NUMPAGES  ">
      <w:r w:rsidR="002951AA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9659" w14:textId="77777777" w:rsidR="002E6236" w:rsidRDefault="002E6236" w:rsidP="00446BEE">
      <w:r>
        <w:separator/>
      </w:r>
    </w:p>
  </w:footnote>
  <w:footnote w:type="continuationSeparator" w:id="0">
    <w:p w14:paraId="5DFC67AC" w14:textId="77777777" w:rsidR="002E6236" w:rsidRDefault="002E6236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29CA" w14:textId="77777777" w:rsidR="00AE4AAC" w:rsidRDefault="00AE4AAC">
    <w:pPr>
      <w:pStyle w:val="Header"/>
    </w:pPr>
    <w:r>
      <w:rPr>
        <w:noProof/>
      </w:rPr>
      <w:drawing>
        <wp:inline distT="0" distB="0" distL="0" distR="0" wp14:anchorId="113920F6" wp14:editId="57B23244">
          <wp:extent cx="3400425" cy="600075"/>
          <wp:effectExtent l="0" t="0" r="0" b="0"/>
          <wp:docPr id="1" name="Picture 1" descr="NICE-Master-72dpi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72dpi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B7F"/>
    <w:multiLevelType w:val="hybridMultilevel"/>
    <w:tmpl w:val="8B3C096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77270"/>
    <w:multiLevelType w:val="multilevel"/>
    <w:tmpl w:val="3F9A5EF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4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014D2"/>
    <w:multiLevelType w:val="hybridMultilevel"/>
    <w:tmpl w:val="231E838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2390"/>
    <w:multiLevelType w:val="hybridMultilevel"/>
    <w:tmpl w:val="D5802F7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33A8C"/>
    <w:multiLevelType w:val="hybridMultilevel"/>
    <w:tmpl w:val="7A5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614C3"/>
    <w:multiLevelType w:val="hybridMultilevel"/>
    <w:tmpl w:val="0068F2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12518"/>
    <w:multiLevelType w:val="hybridMultilevel"/>
    <w:tmpl w:val="FDEE333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550C"/>
    <w:multiLevelType w:val="hybridMultilevel"/>
    <w:tmpl w:val="CBAC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66D09"/>
    <w:multiLevelType w:val="hybridMultilevel"/>
    <w:tmpl w:val="9CF2761C"/>
    <w:lvl w:ilvl="0" w:tplc="A6B84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46ADD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3123"/>
    <w:multiLevelType w:val="hybridMultilevel"/>
    <w:tmpl w:val="01A6923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98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7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E6F"/>
    <w:multiLevelType w:val="hybridMultilevel"/>
    <w:tmpl w:val="5E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E6739"/>
    <w:multiLevelType w:val="hybridMultilevel"/>
    <w:tmpl w:val="B65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C25B1"/>
    <w:multiLevelType w:val="hybridMultilevel"/>
    <w:tmpl w:val="6AD86734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2"/>
  </w:num>
  <w:num w:numId="21">
    <w:abstractNumId w:val="29"/>
  </w:num>
  <w:num w:numId="22">
    <w:abstractNumId w:val="23"/>
  </w:num>
  <w:num w:numId="23">
    <w:abstractNumId w:val="23"/>
    <w:lvlOverride w:ilvl="0">
      <w:startOverride w:val="6"/>
    </w:lvlOverride>
  </w:num>
  <w:num w:numId="24">
    <w:abstractNumId w:val="23"/>
    <w:lvlOverride w:ilvl="0">
      <w:startOverride w:val="6"/>
    </w:lvlOverride>
  </w:num>
  <w:num w:numId="25">
    <w:abstractNumId w:val="19"/>
  </w:num>
  <w:num w:numId="26">
    <w:abstractNumId w:val="10"/>
  </w:num>
  <w:num w:numId="27">
    <w:abstractNumId w:val="16"/>
  </w:num>
  <w:num w:numId="28">
    <w:abstractNumId w:val="20"/>
  </w:num>
  <w:num w:numId="29">
    <w:abstractNumId w:val="15"/>
  </w:num>
  <w:num w:numId="30">
    <w:abstractNumId w:val="24"/>
  </w:num>
  <w:num w:numId="31">
    <w:abstractNumId w:val="30"/>
  </w:num>
  <w:num w:numId="32">
    <w:abstractNumId w:val="21"/>
  </w:num>
  <w:num w:numId="33">
    <w:abstractNumId w:val="13"/>
  </w:num>
  <w:num w:numId="34">
    <w:abstractNumId w:val="14"/>
  </w:num>
  <w:num w:numId="35">
    <w:abstractNumId w:val="28"/>
  </w:num>
  <w:num w:numId="36">
    <w:abstractNumId w:val="17"/>
  </w:num>
  <w:num w:numId="37">
    <w:abstractNumId w:val="27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36"/>
    <w:rsid w:val="0000132D"/>
    <w:rsid w:val="000053F8"/>
    <w:rsid w:val="00024D0A"/>
    <w:rsid w:val="00036D89"/>
    <w:rsid w:val="00043659"/>
    <w:rsid w:val="000462AB"/>
    <w:rsid w:val="000472DC"/>
    <w:rsid w:val="00070065"/>
    <w:rsid w:val="00070BC9"/>
    <w:rsid w:val="000A0FE2"/>
    <w:rsid w:val="000A4FEE"/>
    <w:rsid w:val="000B5939"/>
    <w:rsid w:val="000D02C3"/>
    <w:rsid w:val="000E69F5"/>
    <w:rsid w:val="0010268D"/>
    <w:rsid w:val="00111CCE"/>
    <w:rsid w:val="001134E7"/>
    <w:rsid w:val="001214BE"/>
    <w:rsid w:val="0012348A"/>
    <w:rsid w:val="00125A3F"/>
    <w:rsid w:val="00160276"/>
    <w:rsid w:val="0017149E"/>
    <w:rsid w:val="0017169E"/>
    <w:rsid w:val="00180922"/>
    <w:rsid w:val="00181A4A"/>
    <w:rsid w:val="00195C45"/>
    <w:rsid w:val="001B0EE9"/>
    <w:rsid w:val="001B65B3"/>
    <w:rsid w:val="001D2862"/>
    <w:rsid w:val="001D313A"/>
    <w:rsid w:val="001F05D1"/>
    <w:rsid w:val="002029A6"/>
    <w:rsid w:val="002151D1"/>
    <w:rsid w:val="00216C84"/>
    <w:rsid w:val="002240A6"/>
    <w:rsid w:val="002408EA"/>
    <w:rsid w:val="002819D7"/>
    <w:rsid w:val="00283AF0"/>
    <w:rsid w:val="002951AA"/>
    <w:rsid w:val="002C1A7E"/>
    <w:rsid w:val="002C5406"/>
    <w:rsid w:val="002D3376"/>
    <w:rsid w:val="002E6236"/>
    <w:rsid w:val="002E684F"/>
    <w:rsid w:val="00303145"/>
    <w:rsid w:val="00311ED0"/>
    <w:rsid w:val="00313C65"/>
    <w:rsid w:val="003648C5"/>
    <w:rsid w:val="003722FA"/>
    <w:rsid w:val="00372A86"/>
    <w:rsid w:val="00377EDE"/>
    <w:rsid w:val="003930F9"/>
    <w:rsid w:val="00393614"/>
    <w:rsid w:val="003B3EB2"/>
    <w:rsid w:val="003B759E"/>
    <w:rsid w:val="003C7AAF"/>
    <w:rsid w:val="003D64AE"/>
    <w:rsid w:val="003E698C"/>
    <w:rsid w:val="004075B6"/>
    <w:rsid w:val="00420952"/>
    <w:rsid w:val="00433EFF"/>
    <w:rsid w:val="00443081"/>
    <w:rsid w:val="00446BEE"/>
    <w:rsid w:val="00450224"/>
    <w:rsid w:val="00463665"/>
    <w:rsid w:val="004D4F99"/>
    <w:rsid w:val="004D672D"/>
    <w:rsid w:val="004E4420"/>
    <w:rsid w:val="005025A1"/>
    <w:rsid w:val="005371C4"/>
    <w:rsid w:val="005737FE"/>
    <w:rsid w:val="00587440"/>
    <w:rsid w:val="00587573"/>
    <w:rsid w:val="005F15DD"/>
    <w:rsid w:val="005F39E3"/>
    <w:rsid w:val="0061685C"/>
    <w:rsid w:val="006921E1"/>
    <w:rsid w:val="006963F7"/>
    <w:rsid w:val="006968FA"/>
    <w:rsid w:val="006B73B8"/>
    <w:rsid w:val="006D6D28"/>
    <w:rsid w:val="006F4B25"/>
    <w:rsid w:val="006F6496"/>
    <w:rsid w:val="007301BA"/>
    <w:rsid w:val="00730691"/>
    <w:rsid w:val="00736348"/>
    <w:rsid w:val="00736A87"/>
    <w:rsid w:val="0074694A"/>
    <w:rsid w:val="00750FF2"/>
    <w:rsid w:val="00760908"/>
    <w:rsid w:val="00767B42"/>
    <w:rsid w:val="007D6270"/>
    <w:rsid w:val="007F238D"/>
    <w:rsid w:val="00802D93"/>
    <w:rsid w:val="0083594D"/>
    <w:rsid w:val="008527FD"/>
    <w:rsid w:val="00861B92"/>
    <w:rsid w:val="0087077B"/>
    <w:rsid w:val="00880E12"/>
    <w:rsid w:val="008814FB"/>
    <w:rsid w:val="008A24CC"/>
    <w:rsid w:val="008F5E30"/>
    <w:rsid w:val="008F6913"/>
    <w:rsid w:val="00914D7F"/>
    <w:rsid w:val="009D106F"/>
    <w:rsid w:val="009E680B"/>
    <w:rsid w:val="00A15A1F"/>
    <w:rsid w:val="00A3325A"/>
    <w:rsid w:val="00A4181D"/>
    <w:rsid w:val="00A43013"/>
    <w:rsid w:val="00AD73D9"/>
    <w:rsid w:val="00AE3412"/>
    <w:rsid w:val="00AE4AAC"/>
    <w:rsid w:val="00AE5011"/>
    <w:rsid w:val="00AF108A"/>
    <w:rsid w:val="00B02E55"/>
    <w:rsid w:val="00B036C1"/>
    <w:rsid w:val="00B15E93"/>
    <w:rsid w:val="00B5431F"/>
    <w:rsid w:val="00BC1E24"/>
    <w:rsid w:val="00BF7FE0"/>
    <w:rsid w:val="00C333EB"/>
    <w:rsid w:val="00C34282"/>
    <w:rsid w:val="00C40D0E"/>
    <w:rsid w:val="00C7734F"/>
    <w:rsid w:val="00C81104"/>
    <w:rsid w:val="00C826DD"/>
    <w:rsid w:val="00C96411"/>
    <w:rsid w:val="00CB5671"/>
    <w:rsid w:val="00CD7333"/>
    <w:rsid w:val="00CE2A47"/>
    <w:rsid w:val="00CF58B7"/>
    <w:rsid w:val="00D15819"/>
    <w:rsid w:val="00D34A35"/>
    <w:rsid w:val="00D351C1"/>
    <w:rsid w:val="00D35EFB"/>
    <w:rsid w:val="00D367FF"/>
    <w:rsid w:val="00D504B3"/>
    <w:rsid w:val="00D60C2D"/>
    <w:rsid w:val="00D6632A"/>
    <w:rsid w:val="00D86BF0"/>
    <w:rsid w:val="00D95BFA"/>
    <w:rsid w:val="00DF1F2B"/>
    <w:rsid w:val="00E04641"/>
    <w:rsid w:val="00E30EF3"/>
    <w:rsid w:val="00E51920"/>
    <w:rsid w:val="00E5377E"/>
    <w:rsid w:val="00E64120"/>
    <w:rsid w:val="00E660A1"/>
    <w:rsid w:val="00E66BAF"/>
    <w:rsid w:val="00E720F3"/>
    <w:rsid w:val="00EA3CCF"/>
    <w:rsid w:val="00EB24E9"/>
    <w:rsid w:val="00EB74A3"/>
    <w:rsid w:val="00ED761B"/>
    <w:rsid w:val="00EE370E"/>
    <w:rsid w:val="00F055F1"/>
    <w:rsid w:val="00F610AF"/>
    <w:rsid w:val="00F678B8"/>
    <w:rsid w:val="00F76276"/>
    <w:rsid w:val="00FA2C5A"/>
    <w:rsid w:val="00FA6FEE"/>
    <w:rsid w:val="00FB06F4"/>
    <w:rsid w:val="00FC2D11"/>
    <w:rsid w:val="00FC6230"/>
    <w:rsid w:val="00FD17A0"/>
    <w:rsid w:val="00FE206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03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412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AE4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6pt">
    <w:name w:val="Title 16 pt"/>
    <w:basedOn w:val="Title"/>
    <w:rsid w:val="00AE4AAC"/>
    <w:pPr>
      <w:keepNext/>
      <w:spacing w:before="240" w:after="240"/>
    </w:pPr>
    <w:rPr>
      <w:rFonts w:cs="Arial"/>
      <w:lang w:eastAsia="en-US"/>
    </w:rPr>
  </w:style>
  <w:style w:type="paragraph" w:customStyle="1" w:styleId="NICEnormal">
    <w:name w:val="NICE normal"/>
    <w:link w:val="NICEnormalChar"/>
    <w:qFormat/>
    <w:rsid w:val="00AE4AA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AE4AAC"/>
    <w:rPr>
      <w:rFonts w:ascii="Arial" w:hAnsi="Arial"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CE2A47"/>
    <w:pPr>
      <w:spacing w:before="120"/>
      <w:ind w:left="567"/>
    </w:pPr>
    <w:rPr>
      <w:rFonts w:cs="Arial"/>
      <w:b w:val="0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CE2A47"/>
    <w:rPr>
      <w:rFonts w:ascii="Arial" w:hAnsi="Arial" w:cs="Arial"/>
      <w:bCs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67B4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527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7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7F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1685C"/>
    <w:rPr>
      <w:color w:val="800080" w:themeColor="followedHyperlink"/>
      <w:u w:val="single"/>
    </w:rPr>
  </w:style>
  <w:style w:type="paragraph" w:customStyle="1" w:styleId="Bulletleft1">
    <w:name w:val="Bullet left 1"/>
    <w:basedOn w:val="NICEnormal"/>
    <w:rsid w:val="0000132D"/>
    <w:pPr>
      <w:numPr>
        <w:numId w:val="33"/>
      </w:numPr>
      <w:spacing w:after="0"/>
    </w:pPr>
  </w:style>
  <w:style w:type="paragraph" w:customStyle="1" w:styleId="Bulletleft1last">
    <w:name w:val="Bullet left 1 last"/>
    <w:basedOn w:val="NICEnormal"/>
    <w:rsid w:val="0000132D"/>
    <w:pPr>
      <w:numPr>
        <w:numId w:val="34"/>
      </w:numPr>
    </w:pPr>
    <w:rPr>
      <w:rFonts w:cs="Arial"/>
    </w:rPr>
  </w:style>
  <w:style w:type="paragraph" w:styleId="BodyText2">
    <w:name w:val="Body Text 2"/>
    <w:basedOn w:val="Normal"/>
    <w:link w:val="BodyText2Char"/>
    <w:unhideWhenUsed/>
    <w:rsid w:val="0087077B"/>
    <w:pPr>
      <w:widowControl w:val="0"/>
      <w:autoSpaceDE w:val="0"/>
      <w:autoSpaceDN w:val="0"/>
      <w:adjustRightInd w:val="0"/>
      <w:spacing w:after="240"/>
      <w:jc w:val="center"/>
    </w:pPr>
    <w:rPr>
      <w:rFonts w:ascii="Arial" w:hAnsi="Arial" w:cs="Arial"/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077B"/>
    <w:rPr>
      <w:rFonts w:ascii="Arial" w:hAnsi="Arial" w:cs="Arial"/>
      <w:b/>
      <w:sz w:val="24"/>
      <w:lang w:eastAsia="en-US"/>
    </w:rPr>
  </w:style>
  <w:style w:type="paragraph" w:customStyle="1" w:styleId="Introtextbullet">
    <w:name w:val="Intro text bullet"/>
    <w:basedOn w:val="Normal"/>
    <w:rsid w:val="003E698C"/>
    <w:pPr>
      <w:numPr>
        <w:numId w:val="3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74694A"/>
    <w:pPr>
      <w:spacing w:before="100" w:beforeAutospacing="1" w:after="100" w:afterAutospacing="1"/>
    </w:pPr>
  </w:style>
  <w:style w:type="paragraph" w:customStyle="1" w:styleId="Bulletleft2">
    <w:name w:val="Bullet left 2"/>
    <w:basedOn w:val="NICEnormal"/>
    <w:rsid w:val="00216C84"/>
    <w:pPr>
      <w:numPr>
        <w:ilvl w:val="1"/>
        <w:numId w:val="38"/>
      </w:numPr>
      <w:spacing w:after="0"/>
      <w:ind w:left="568" w:hanging="284"/>
    </w:pPr>
  </w:style>
  <w:style w:type="paragraph" w:styleId="Caption">
    <w:name w:val="caption"/>
    <w:basedOn w:val="NICEnormal"/>
    <w:next w:val="NICEnormal"/>
    <w:unhideWhenUsed/>
    <w:qFormat/>
    <w:rsid w:val="00216C84"/>
    <w:pPr>
      <w:keepNext/>
      <w:spacing w:after="200"/>
    </w:pPr>
    <w:rPr>
      <w:b/>
      <w:bCs/>
      <w:iCs/>
      <w:szCs w:val="18"/>
    </w:rPr>
  </w:style>
  <w:style w:type="paragraph" w:customStyle="1" w:styleId="Tableheading">
    <w:name w:val="Table heading"/>
    <w:basedOn w:val="Normal"/>
    <w:qFormat/>
    <w:rsid w:val="00216C84"/>
    <w:pPr>
      <w:keepNext/>
      <w:spacing w:after="60"/>
    </w:pPr>
    <w:rPr>
      <w:rFonts w:ascii="Arial" w:hAnsi="Arial"/>
      <w:b/>
      <w:sz w:val="22"/>
      <w:lang w:eastAsia="en-US"/>
    </w:rPr>
  </w:style>
  <w:style w:type="paragraph" w:customStyle="1" w:styleId="Tabletext">
    <w:name w:val="Table text"/>
    <w:basedOn w:val="Normal"/>
    <w:rsid w:val="00216C84"/>
    <w:pPr>
      <w:keepNext/>
      <w:spacing w:after="6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216C8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policies-and-procedures/nice-equality-sche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Users\Private\JPurkis\Comms%20Work\Methods%20and%20Processes%20CHTE\TA%20Documents\Charlotte%20-%202nd%20batch\STA-professional-organisation-consulte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STA-professional-organisation-consultee-template.dotx</Template>
  <TotalTime>0</TotalTime>
  <Pages>10</Pages>
  <Words>976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organisation submission template</dc:title>
  <dc:subject/>
  <dc:creator/>
  <cp:keywords/>
  <dc:description/>
  <cp:lastModifiedBy/>
  <cp:revision>1</cp:revision>
  <dcterms:created xsi:type="dcterms:W3CDTF">2022-02-17T11:35:00Z</dcterms:created>
  <dcterms:modified xsi:type="dcterms:W3CDTF">2022-02-17T11:35:00Z</dcterms:modified>
</cp:coreProperties>
</file>