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586" w14:textId="77777777" w:rsidR="00A47C98" w:rsidRPr="009A0C02" w:rsidRDefault="00A47C98" w:rsidP="00CD41B3">
      <w:pPr>
        <w:pStyle w:val="Title"/>
        <w:rPr>
          <w:sz w:val="40"/>
          <w:szCs w:val="40"/>
        </w:rPr>
      </w:pPr>
      <w:bookmarkStart w:id="0" w:name="_Toc406503197"/>
      <w:bookmarkStart w:id="1" w:name="_Toc467574401"/>
      <w:bookmarkStart w:id="2" w:name="_Toc467675223"/>
      <w:bookmarkStart w:id="3" w:name="_Toc468779917"/>
      <w:bookmarkStart w:id="4" w:name="_Toc470184553"/>
      <w:bookmarkStart w:id="5" w:name="_Toc472495307"/>
      <w:bookmarkStart w:id="6" w:name="_Toc476152275"/>
      <w:bookmarkStart w:id="7" w:name="_Toc94095908"/>
      <w:r w:rsidRPr="009A0C02">
        <w:rPr>
          <w:sz w:val="40"/>
          <w:szCs w:val="40"/>
        </w:rPr>
        <w:t>NATIONAL INSTITUTE FOR HEALTH AND CARE EXCELLENCE</w:t>
      </w:r>
      <w:bookmarkEnd w:id="0"/>
      <w:bookmarkEnd w:id="1"/>
      <w:bookmarkEnd w:id="2"/>
      <w:bookmarkEnd w:id="3"/>
      <w:bookmarkEnd w:id="4"/>
      <w:bookmarkEnd w:id="5"/>
      <w:bookmarkEnd w:id="6"/>
      <w:bookmarkEnd w:id="7"/>
    </w:p>
    <w:p w14:paraId="7EEB75A0" w14:textId="77777777" w:rsidR="00A47C98" w:rsidRDefault="00A47C98" w:rsidP="00A47C98">
      <w:pPr>
        <w:pStyle w:val="NICEnormal"/>
      </w:pPr>
    </w:p>
    <w:p w14:paraId="2A0C7410" w14:textId="77777777" w:rsidR="00A47C98" w:rsidRDefault="00A47C98" w:rsidP="00A47C98">
      <w:pPr>
        <w:pStyle w:val="NICEnormal"/>
      </w:pPr>
    </w:p>
    <w:p w14:paraId="6E92194C" w14:textId="77777777" w:rsidR="00D52D85" w:rsidRDefault="00D52D85" w:rsidP="00A47C98">
      <w:pPr>
        <w:pStyle w:val="NICEnormal"/>
      </w:pPr>
    </w:p>
    <w:p w14:paraId="3ACD43E2" w14:textId="638AE08D" w:rsidR="00A47C98" w:rsidRDefault="00A47C98" w:rsidP="00A47C98">
      <w:pPr>
        <w:pStyle w:val="Title1"/>
      </w:pPr>
      <w:bookmarkStart w:id="8" w:name="_Toc406503198"/>
      <w:bookmarkStart w:id="9" w:name="_Toc467574402"/>
      <w:bookmarkStart w:id="10" w:name="_Toc467675224"/>
      <w:bookmarkStart w:id="11" w:name="_Toc468779918"/>
      <w:bookmarkStart w:id="12" w:name="_Toc470184554"/>
      <w:bookmarkStart w:id="13" w:name="_Toc472495308"/>
      <w:bookmarkStart w:id="14" w:name="_Toc476152276"/>
      <w:bookmarkStart w:id="15" w:name="_Toc94095909"/>
      <w:r>
        <w:t xml:space="preserve">Single technology </w:t>
      </w:r>
      <w:bookmarkEnd w:id="8"/>
      <w:bookmarkEnd w:id="9"/>
      <w:bookmarkEnd w:id="10"/>
      <w:bookmarkEnd w:id="11"/>
      <w:bookmarkEnd w:id="12"/>
      <w:bookmarkEnd w:id="13"/>
      <w:bookmarkEnd w:id="14"/>
      <w:bookmarkEnd w:id="15"/>
      <w:r w:rsidR="005363AC">
        <w:t>appraisal</w:t>
      </w:r>
      <w:r>
        <w:t xml:space="preserve"> </w:t>
      </w:r>
    </w:p>
    <w:p w14:paraId="1BA3B45B" w14:textId="06CB068F" w:rsidR="00A47C98" w:rsidRPr="00445520" w:rsidRDefault="00A47C98" w:rsidP="00445520">
      <w:pPr>
        <w:pStyle w:val="NICEnormal"/>
      </w:pPr>
    </w:p>
    <w:bookmarkStart w:id="16" w:name="_Toc402942325"/>
    <w:p w14:paraId="349789D8" w14:textId="473B9D16" w:rsidR="00D52D85" w:rsidRDefault="00D52D85" w:rsidP="00D52D85">
      <w:pPr>
        <w:pStyle w:val="Title1"/>
      </w:pPr>
      <w:r w:rsidRPr="00981494">
        <w:fldChar w:fldCharType="begin">
          <w:ffData>
            <w:name w:val=""/>
            <w:enabled/>
            <w:calcOnExit w:val="0"/>
            <w:textInput/>
          </w:ffData>
        </w:fldChar>
      </w:r>
      <w:r w:rsidRPr="00981494">
        <w:instrText xml:space="preserve"> FORMTEXT </w:instrText>
      </w:r>
      <w:r w:rsidRPr="00981494">
        <w:fldChar w:fldCharType="separate"/>
      </w:r>
      <w:bookmarkStart w:id="17" w:name="_Toc94095910"/>
      <w:bookmarkStart w:id="18" w:name="_Toc472495309"/>
      <w:bookmarkStart w:id="19" w:name="_Toc468779919"/>
      <w:bookmarkStart w:id="20" w:name="_Toc467574403"/>
      <w:bookmarkStart w:id="21" w:name="_Toc406503199"/>
      <w:bookmarkStart w:id="22" w:name="_Toc470184555"/>
      <w:bookmarkStart w:id="23" w:name="_Toc476152277"/>
      <w:r>
        <w:t>[</w:t>
      </w:r>
      <w:r w:rsidR="005F2176">
        <w:t>Evaluation</w:t>
      </w:r>
      <w:r>
        <w:t xml:space="preserve"> title and ID number</w:t>
      </w:r>
      <w:r w:rsidRPr="00981494">
        <w:t>]</w:t>
      </w:r>
      <w:bookmarkEnd w:id="17"/>
      <w:bookmarkEnd w:id="18"/>
      <w:bookmarkEnd w:id="19"/>
      <w:bookmarkEnd w:id="20"/>
      <w:bookmarkEnd w:id="21"/>
      <w:bookmarkEnd w:id="22"/>
      <w:bookmarkEnd w:id="23"/>
      <w:r w:rsidRPr="00981494">
        <w:fldChar w:fldCharType="end"/>
      </w:r>
      <w:bookmarkEnd w:id="16"/>
    </w:p>
    <w:p w14:paraId="6DDBF0E6" w14:textId="77777777" w:rsidR="00445520" w:rsidRPr="00445520" w:rsidRDefault="00445520" w:rsidP="00445520">
      <w:pPr>
        <w:pStyle w:val="NICEnormal"/>
      </w:pPr>
    </w:p>
    <w:p w14:paraId="3B190674" w14:textId="58197FF0" w:rsidR="00A47C98" w:rsidRDefault="00671C12" w:rsidP="009A0C02">
      <w:pPr>
        <w:pStyle w:val="Test"/>
        <w:numPr>
          <w:ilvl w:val="0"/>
          <w:numId w:val="0"/>
        </w:numPr>
      </w:pPr>
      <w:bookmarkStart w:id="24" w:name="_Toc467675226"/>
      <w:bookmarkStart w:id="25" w:name="_Toc468779920"/>
      <w:bookmarkStart w:id="26" w:name="_Toc470184556"/>
      <w:bookmarkStart w:id="27" w:name="_Toc472495310"/>
      <w:bookmarkStart w:id="28" w:name="_Toc476152278"/>
      <w:bookmarkStart w:id="29" w:name="_Toc94095911"/>
      <w:bookmarkStart w:id="30" w:name="_Toc406503200"/>
      <w:bookmarkStart w:id="31" w:name="_Toc467574404"/>
      <w:bookmarkEnd w:id="24"/>
      <w:bookmarkEnd w:id="25"/>
      <w:bookmarkEnd w:id="26"/>
      <w:r>
        <w:t>Document A</w:t>
      </w:r>
      <w:bookmarkEnd w:id="27"/>
      <w:bookmarkEnd w:id="28"/>
      <w:bookmarkEnd w:id="29"/>
    </w:p>
    <w:p w14:paraId="4A19742B" w14:textId="077B4324" w:rsidR="00A47C98" w:rsidRDefault="00FB713A" w:rsidP="00A47C98">
      <w:pPr>
        <w:pStyle w:val="Title1"/>
      </w:pPr>
      <w:bookmarkStart w:id="32" w:name="_Toc467675227"/>
      <w:bookmarkStart w:id="33" w:name="_Toc468779921"/>
      <w:bookmarkStart w:id="34" w:name="_Toc470184557"/>
      <w:bookmarkStart w:id="35" w:name="_Toc472495311"/>
      <w:bookmarkStart w:id="36" w:name="_Toc476152279"/>
      <w:bookmarkStart w:id="37" w:name="_Toc94095912"/>
      <w:r>
        <w:t>C</w:t>
      </w:r>
      <w:r w:rsidR="00A47C98">
        <w:t xml:space="preserve">ompany </w:t>
      </w:r>
      <w:r w:rsidR="00671C12">
        <w:t xml:space="preserve">evidence </w:t>
      </w:r>
      <w:r w:rsidR="00A47C98">
        <w:t>submission</w:t>
      </w:r>
      <w:bookmarkEnd w:id="30"/>
      <w:bookmarkEnd w:id="31"/>
      <w:r w:rsidR="00A47C98">
        <w:t xml:space="preserve"> summary</w:t>
      </w:r>
      <w:bookmarkEnd w:id="32"/>
      <w:r w:rsidR="001D4CE2">
        <w:t xml:space="preserve"> for committee</w:t>
      </w:r>
      <w:bookmarkEnd w:id="33"/>
      <w:bookmarkEnd w:id="34"/>
      <w:bookmarkEnd w:id="35"/>
      <w:bookmarkEnd w:id="36"/>
      <w:bookmarkEnd w:id="37"/>
      <w:r w:rsidR="001D4CE2">
        <w:t xml:space="preserve"> </w:t>
      </w:r>
    </w:p>
    <w:p w14:paraId="4D8A8244" w14:textId="2906C904" w:rsidR="00A47C98" w:rsidRPr="00445520" w:rsidRDefault="00A47C98" w:rsidP="00445520">
      <w:pPr>
        <w:pStyle w:val="NICEnormal"/>
      </w:pPr>
    </w:p>
    <w:p w14:paraId="55B45314" w14:textId="5A01638B" w:rsidR="00A47C98" w:rsidRPr="00445520" w:rsidRDefault="00FB713A" w:rsidP="00445520">
      <w:pPr>
        <w:pStyle w:val="NICEnormal"/>
      </w:pPr>
      <w:r>
        <w:rPr>
          <w:b/>
          <w:bCs/>
        </w:rPr>
        <w:fldChar w:fldCharType="begin">
          <w:ffData>
            <w:name w:val=""/>
            <w:enabled/>
            <w:calcOnExit w:val="0"/>
            <w:textInput>
              <w:default w:val="Company"/>
            </w:textInput>
          </w:ffData>
        </w:fldChar>
      </w:r>
      <w:r>
        <w:rPr>
          <w:b/>
          <w:bCs/>
        </w:rPr>
        <w:instrText xml:space="preserve"> FORMTEXT </w:instrText>
      </w:r>
      <w:r>
        <w:rPr>
          <w:b/>
          <w:bCs/>
        </w:rPr>
      </w:r>
      <w:r>
        <w:rPr>
          <w:b/>
          <w:bCs/>
        </w:rPr>
        <w:fldChar w:fldCharType="separate"/>
      </w:r>
      <w:r>
        <w:rPr>
          <w:b/>
          <w:bCs/>
          <w:noProof/>
        </w:rPr>
        <w:t>Company</w:t>
      </w:r>
      <w:r>
        <w:rPr>
          <w:b/>
          <w:bCs/>
        </w:rPr>
        <w:fldChar w:fldCharType="end"/>
      </w:r>
      <w:r w:rsidRPr="00FB713A">
        <w:t xml:space="preserve"> confirm that </w:t>
      </w:r>
      <w:r>
        <w:t>all</w:t>
      </w:r>
      <w:r w:rsidRPr="00FB713A">
        <w:t xml:space="preserve"> </w:t>
      </w:r>
      <w:r w:rsidR="00D0188F">
        <w:t>information</w:t>
      </w:r>
      <w:r w:rsidRPr="00FB713A">
        <w:t xml:space="preserve"> </w:t>
      </w:r>
      <w:r>
        <w:t>in the submission summary is</w:t>
      </w:r>
      <w:r w:rsidR="00D0188F">
        <w:t xml:space="preserve"> </w:t>
      </w:r>
      <w:r w:rsidR="003A668F">
        <w:t>an accurate summary or</w:t>
      </w:r>
      <w:r w:rsidR="00D0188F">
        <w:t xml:space="preserve"> </w:t>
      </w:r>
      <w:r w:rsidR="003A668F">
        <w:t>replication of</w:t>
      </w:r>
      <w:r w:rsidR="00D0188F">
        <w:t xml:space="preserve"> evidence in</w:t>
      </w:r>
      <w:r>
        <w:t xml:space="preserve"> the main submission </w:t>
      </w:r>
      <w:r w:rsidR="003A668F">
        <w:t>and</w:t>
      </w:r>
      <w:r>
        <w:t xml:space="preserve"> accompanying appendices</w:t>
      </w:r>
      <w:r w:rsidR="006A79E3">
        <w:t xml:space="preserve"> and that w</w:t>
      </w:r>
      <w:r w:rsidR="00D0188F">
        <w:t>herever possible</w:t>
      </w:r>
      <w:r w:rsidR="004350CA">
        <w:t xml:space="preserve"> a</w:t>
      </w:r>
      <w:r w:rsidR="00D0188F">
        <w:t xml:space="preserve"> cross</w:t>
      </w:r>
      <w:r w:rsidR="005A468D">
        <w:t xml:space="preserve"> </w:t>
      </w:r>
      <w:r w:rsidR="00D0188F">
        <w:t>reference to the original source</w:t>
      </w:r>
      <w:r w:rsidR="004350CA">
        <w:t xml:space="preserve"> is provided</w:t>
      </w:r>
      <w:r w:rsidR="00D0188F">
        <w:t>.</w:t>
      </w:r>
    </w:p>
    <w:p w14:paraId="01E40115" w14:textId="77777777" w:rsidR="00A47C98" w:rsidRPr="00445520" w:rsidRDefault="00A47C98" w:rsidP="00445520">
      <w:pPr>
        <w:pStyle w:val="NICEnormal"/>
      </w:pPr>
    </w:p>
    <w:p w14:paraId="2F3AA705" w14:textId="782640D5" w:rsidR="00D52D85" w:rsidRPr="00D52D85" w:rsidRDefault="00D52D85" w:rsidP="00D52D85">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5AA4F1A7" w14:textId="77777777" w:rsidR="00A47C98" w:rsidRDefault="00A47C98" w:rsidP="00A47C98">
      <w:pPr>
        <w:pStyle w:val="NICEnormal"/>
      </w:pPr>
    </w:p>
    <w:tbl>
      <w:tblPr>
        <w:tblStyle w:val="TableGrid"/>
        <w:tblW w:w="0" w:type="auto"/>
        <w:tblLook w:val="04A0" w:firstRow="1" w:lastRow="0" w:firstColumn="1" w:lastColumn="0" w:noHBand="0" w:noVBand="1"/>
      </w:tblPr>
      <w:tblGrid>
        <w:gridCol w:w="2243"/>
        <w:gridCol w:w="2256"/>
        <w:gridCol w:w="2277"/>
        <w:gridCol w:w="2240"/>
      </w:tblGrid>
      <w:tr w:rsidR="00A47C98" w14:paraId="00DA92E8" w14:textId="77777777" w:rsidTr="00A47C98">
        <w:tc>
          <w:tcPr>
            <w:tcW w:w="2310" w:type="dxa"/>
          </w:tcPr>
          <w:p w14:paraId="04D77DC5" w14:textId="77777777" w:rsidR="00A47C98" w:rsidRPr="00F42246" w:rsidRDefault="00A47C98" w:rsidP="00A47C98">
            <w:pPr>
              <w:pStyle w:val="NICEnormalsinglespacing"/>
              <w:rPr>
                <w:b/>
              </w:rPr>
            </w:pPr>
            <w:r w:rsidRPr="00F42246">
              <w:rPr>
                <w:b/>
              </w:rPr>
              <w:t>File name</w:t>
            </w:r>
          </w:p>
        </w:tc>
        <w:tc>
          <w:tcPr>
            <w:tcW w:w="2311" w:type="dxa"/>
          </w:tcPr>
          <w:p w14:paraId="5A00A9D5" w14:textId="77777777" w:rsidR="00A47C98" w:rsidRPr="00F42246" w:rsidRDefault="00A47C98" w:rsidP="00A47C98">
            <w:pPr>
              <w:pStyle w:val="NICEnormalsinglespacing"/>
              <w:rPr>
                <w:b/>
              </w:rPr>
            </w:pPr>
            <w:r w:rsidRPr="00F42246">
              <w:rPr>
                <w:b/>
              </w:rPr>
              <w:t>Version</w:t>
            </w:r>
          </w:p>
        </w:tc>
        <w:tc>
          <w:tcPr>
            <w:tcW w:w="2311" w:type="dxa"/>
          </w:tcPr>
          <w:p w14:paraId="66804437" w14:textId="77777777" w:rsidR="00A47C98" w:rsidRPr="00F42246" w:rsidRDefault="00A47C98" w:rsidP="00A47C98">
            <w:pPr>
              <w:pStyle w:val="NICEnormalsinglespacing"/>
              <w:rPr>
                <w:b/>
              </w:rPr>
            </w:pPr>
            <w:r w:rsidRPr="00F42246">
              <w:rPr>
                <w:b/>
              </w:rPr>
              <w:t>Contains confidential information</w:t>
            </w:r>
          </w:p>
        </w:tc>
        <w:tc>
          <w:tcPr>
            <w:tcW w:w="2311" w:type="dxa"/>
          </w:tcPr>
          <w:p w14:paraId="61C5EB23" w14:textId="77777777" w:rsidR="00A47C98" w:rsidRPr="00F42246" w:rsidRDefault="00A47C98" w:rsidP="00A47C98">
            <w:pPr>
              <w:pStyle w:val="NICEnormalsinglespacing"/>
              <w:rPr>
                <w:b/>
              </w:rPr>
            </w:pPr>
            <w:r w:rsidRPr="00F42246">
              <w:rPr>
                <w:b/>
              </w:rPr>
              <w:t>Date</w:t>
            </w:r>
          </w:p>
        </w:tc>
      </w:tr>
      <w:tr w:rsidR="00A47C98" w14:paraId="09D55968" w14:textId="77777777" w:rsidTr="00A47C98">
        <w:tc>
          <w:tcPr>
            <w:tcW w:w="2310" w:type="dxa"/>
          </w:tcPr>
          <w:p w14:paraId="5C42850D" w14:textId="77777777" w:rsidR="00A47C98" w:rsidRPr="00F42246" w:rsidRDefault="00A47C98" w:rsidP="00A47C98">
            <w:pPr>
              <w:pStyle w:val="NICEnormalsinglespacing"/>
              <w:rPr>
                <w:b/>
              </w:rPr>
            </w:pPr>
          </w:p>
        </w:tc>
        <w:tc>
          <w:tcPr>
            <w:tcW w:w="2311" w:type="dxa"/>
          </w:tcPr>
          <w:p w14:paraId="7EF73B75" w14:textId="77777777" w:rsidR="00A47C98" w:rsidRPr="00F42246" w:rsidRDefault="00A47C98" w:rsidP="00A47C98">
            <w:pPr>
              <w:pStyle w:val="NICEnormalsinglespacing"/>
              <w:rPr>
                <w:b/>
              </w:rPr>
            </w:pPr>
          </w:p>
        </w:tc>
        <w:tc>
          <w:tcPr>
            <w:tcW w:w="2311" w:type="dxa"/>
          </w:tcPr>
          <w:p w14:paraId="6DB0E6D8" w14:textId="77777777" w:rsidR="00A47C98" w:rsidRPr="00F42246" w:rsidRDefault="00A47C98" w:rsidP="00A47C98">
            <w:pPr>
              <w:pStyle w:val="NICEnormalsinglespacing"/>
              <w:rPr>
                <w:b/>
              </w:rPr>
            </w:pPr>
            <w:r>
              <w:rPr>
                <w:b/>
              </w:rPr>
              <w:t>Yes/no</w:t>
            </w:r>
          </w:p>
        </w:tc>
        <w:tc>
          <w:tcPr>
            <w:tcW w:w="2311" w:type="dxa"/>
          </w:tcPr>
          <w:p w14:paraId="3694E9AD" w14:textId="77777777" w:rsidR="00A47C98" w:rsidRPr="00F42246" w:rsidRDefault="00A47C98" w:rsidP="00A47C98">
            <w:pPr>
              <w:pStyle w:val="NICEnormalsinglespacing"/>
              <w:rPr>
                <w:b/>
              </w:rPr>
            </w:pPr>
          </w:p>
        </w:tc>
      </w:tr>
    </w:tbl>
    <w:p w14:paraId="58D3B02A" w14:textId="77777777" w:rsidR="00A47C98" w:rsidRPr="00671C12" w:rsidRDefault="00A47C98" w:rsidP="009A0C02">
      <w:pPr>
        <w:pStyle w:val="Title"/>
        <w:jc w:val="left"/>
      </w:pPr>
      <w:r w:rsidRPr="00671C12">
        <w:br w:type="page"/>
      </w:r>
      <w:bookmarkStart w:id="38" w:name="_Toc406503201"/>
      <w:bookmarkStart w:id="39" w:name="_Toc467574405"/>
      <w:bookmarkStart w:id="40" w:name="_Toc467675228"/>
      <w:bookmarkStart w:id="41" w:name="_Toc468779922"/>
      <w:bookmarkStart w:id="42" w:name="_Toc470184558"/>
      <w:bookmarkStart w:id="43" w:name="_Toc94095913"/>
      <w:r w:rsidRPr="00671C12">
        <w:lastRenderedPageBreak/>
        <w:t>Instructions for companies</w:t>
      </w:r>
      <w:bookmarkEnd w:id="38"/>
      <w:bookmarkEnd w:id="39"/>
      <w:bookmarkEnd w:id="40"/>
      <w:bookmarkEnd w:id="41"/>
      <w:bookmarkEnd w:id="42"/>
      <w:bookmarkEnd w:id="43"/>
    </w:p>
    <w:p w14:paraId="4C1A1CBD" w14:textId="1AD4BDC7" w:rsidR="00A47C98" w:rsidRDefault="00A47C98" w:rsidP="00671C12">
      <w:pPr>
        <w:pStyle w:val="NICEnormal"/>
      </w:pPr>
      <w:r>
        <w:t xml:space="preserve">This is the template </w:t>
      </w:r>
      <w:r w:rsidR="00671C12">
        <w:t xml:space="preserve">you should use to summarise your </w:t>
      </w:r>
      <w:r w:rsidR="004D6FED">
        <w:t xml:space="preserve">evidence </w:t>
      </w:r>
      <w:r w:rsidR="00671C12">
        <w:t xml:space="preserve">submission </w:t>
      </w:r>
      <w:r>
        <w:t xml:space="preserve">to the National Institute for Health and Care Excellence (NICE) as part of the single technology </w:t>
      </w:r>
      <w:r w:rsidR="005363AC">
        <w:t>appraisal</w:t>
      </w:r>
      <w:r>
        <w:t xml:space="preserve"> (</w:t>
      </w:r>
      <w:r w:rsidR="005F2176">
        <w:t>ST</w:t>
      </w:r>
      <w:r w:rsidR="005363AC">
        <w:t>A</w:t>
      </w:r>
      <w:r>
        <w:t xml:space="preserve">) process. </w:t>
      </w:r>
      <w:r w:rsidR="003F059E">
        <w:t xml:space="preserve">This document </w:t>
      </w:r>
      <w:r w:rsidR="00821C02">
        <w:t>will</w:t>
      </w:r>
      <w:r w:rsidR="00DA6917">
        <w:t xml:space="preserve"> provide </w:t>
      </w:r>
      <w:r w:rsidR="00821C02">
        <w:t xml:space="preserve">the </w:t>
      </w:r>
      <w:r w:rsidR="005F2176">
        <w:t>evaluation</w:t>
      </w:r>
      <w:r w:rsidR="00821C02">
        <w:t xml:space="preserve"> committee </w:t>
      </w:r>
      <w:r w:rsidR="003F059E">
        <w:t>with an overview of the</w:t>
      </w:r>
      <w:r w:rsidR="00381DC4">
        <w:t xml:space="preserve"> important aspects of your submission for decision-</w:t>
      </w:r>
      <w:r w:rsidR="003F059E">
        <w:t>making.</w:t>
      </w:r>
    </w:p>
    <w:p w14:paraId="4F0EF723" w14:textId="7F8794DD" w:rsidR="00767319" w:rsidRDefault="00A47C98" w:rsidP="00DA6917">
      <w:pPr>
        <w:pStyle w:val="NICEnormal"/>
      </w:pPr>
      <w:r>
        <w:t>This submission</w:t>
      </w:r>
      <w:r w:rsidR="004D6FED">
        <w:t xml:space="preserve"> summary</w:t>
      </w:r>
      <w:r>
        <w:t xml:space="preserve"> must not be longer </w:t>
      </w:r>
      <w:r w:rsidRPr="0056657D">
        <w:t>than</w:t>
      </w:r>
      <w:r>
        <w:t xml:space="preserve"> </w:t>
      </w:r>
      <w:r w:rsidR="0066227C">
        <w:t xml:space="preserve">25 </w:t>
      </w:r>
      <w:r>
        <w:t>pages, excluding the pages covered by this template.</w:t>
      </w:r>
      <w:r w:rsidR="002812F0">
        <w:t xml:space="preserve"> </w:t>
      </w:r>
      <w:r w:rsidR="003F059E">
        <w:t xml:space="preserve">If it is too long it will not be accepted. </w:t>
      </w:r>
      <w:r w:rsidR="00767319">
        <w:t xml:space="preserve">Please submit a draft </w:t>
      </w:r>
      <w:r w:rsidR="009E3F6D">
        <w:t xml:space="preserve">summary </w:t>
      </w:r>
      <w:r w:rsidR="003F059E">
        <w:t>with your</w:t>
      </w:r>
      <w:r w:rsidR="00767319">
        <w:t xml:space="preserve"> main </w:t>
      </w:r>
      <w:r w:rsidR="009E3F6D">
        <w:t xml:space="preserve">evidence </w:t>
      </w:r>
      <w:r w:rsidR="00767319">
        <w:t>submission.</w:t>
      </w:r>
      <w:r w:rsidR="003F059E" w:rsidRPr="003F059E">
        <w:t xml:space="preserve"> </w:t>
      </w:r>
      <w:r w:rsidR="003F059E">
        <w:t>The NICE technical team may request changes</w:t>
      </w:r>
      <w:r w:rsidR="00860224">
        <w:t xml:space="preserve"> later</w:t>
      </w:r>
      <w:r w:rsidR="003F059E">
        <w:t>.</w:t>
      </w:r>
    </w:p>
    <w:p w14:paraId="63AC12FD" w14:textId="0F66F1C7" w:rsidR="00207B63" w:rsidRDefault="001D4CE2" w:rsidP="00A47C98">
      <w:pPr>
        <w:pStyle w:val="NICEnormal"/>
      </w:pPr>
      <w:r>
        <w:t>When</w:t>
      </w:r>
      <w:r w:rsidR="007E31F9">
        <w:t xml:space="preserve"> </w:t>
      </w:r>
      <w:r w:rsidR="00207B63">
        <w:t>cross</w:t>
      </w:r>
      <w:r w:rsidR="00F77286">
        <w:t xml:space="preserve"> </w:t>
      </w:r>
      <w:r w:rsidR="00207B63">
        <w:t>refer</w:t>
      </w:r>
      <w:r>
        <w:t>ring</w:t>
      </w:r>
      <w:r w:rsidR="00381DC4">
        <w:t xml:space="preserve"> to evidence in the main</w:t>
      </w:r>
      <w:r w:rsidR="00207B63">
        <w:t xml:space="preserve"> submission or appendices</w:t>
      </w:r>
      <w:r>
        <w:t>, please use</w:t>
      </w:r>
      <w:r w:rsidR="00207B63">
        <w:t xml:space="preserve"> the following format: Document</w:t>
      </w:r>
      <w:r w:rsidR="009E3F6D">
        <w:t>, h</w:t>
      </w:r>
      <w:r w:rsidR="00207B63">
        <w:t>eading</w:t>
      </w:r>
      <w:r w:rsidR="009E3F6D">
        <w:t>, s</w:t>
      </w:r>
      <w:r w:rsidR="00207B63">
        <w:t>ubheading (p</w:t>
      </w:r>
      <w:r w:rsidR="009E3F6D">
        <w:t>a</w:t>
      </w:r>
      <w:r w:rsidR="00207B63">
        <w:t>g</w:t>
      </w:r>
      <w:r w:rsidR="009E3F6D">
        <w:t>e</w:t>
      </w:r>
      <w:r w:rsidR="006E00FF">
        <w:t> </w:t>
      </w:r>
      <w:r w:rsidR="00207B63">
        <w:t>X)</w:t>
      </w:r>
      <w:r w:rsidR="009E3F6D">
        <w:t>.</w:t>
      </w:r>
    </w:p>
    <w:p w14:paraId="5F6AD123" w14:textId="7B560CC5" w:rsidR="00207B63" w:rsidRDefault="00820A10" w:rsidP="00A47C98">
      <w:pPr>
        <w:pStyle w:val="NICEnormal"/>
      </w:pPr>
      <w:r>
        <w:t>For all</w:t>
      </w:r>
      <w:r w:rsidR="00207B63">
        <w:t xml:space="preserve"> figures and tables in th</w:t>
      </w:r>
      <w:r w:rsidR="009E3F6D">
        <w:t>is</w:t>
      </w:r>
      <w:r w:rsidR="00207B63">
        <w:t xml:space="preserve"> summary</w:t>
      </w:r>
      <w:r>
        <w:t xml:space="preserve"> </w:t>
      </w:r>
      <w:r w:rsidR="009E3F6D">
        <w:t xml:space="preserve">that </w:t>
      </w:r>
      <w:r>
        <w:t>have been replicated</w:t>
      </w:r>
      <w:r w:rsidR="009E3F6D">
        <w:t>,</w:t>
      </w:r>
      <w:r w:rsidR="00207B63">
        <w:t xml:space="preserve"> </w:t>
      </w:r>
      <w:r w:rsidR="009E3F6D">
        <w:t xml:space="preserve">cross </w:t>
      </w:r>
      <w:r w:rsidR="00207B63">
        <w:t xml:space="preserve">refer to the evidence from the </w:t>
      </w:r>
      <w:r w:rsidR="00F77286">
        <w:t xml:space="preserve">main </w:t>
      </w:r>
      <w:r w:rsidR="00207B63">
        <w:t>submission or appendices in</w:t>
      </w:r>
      <w:r w:rsidR="00B4101F">
        <w:t xml:space="preserve"> the caption in</w:t>
      </w:r>
      <w:r w:rsidR="00207B63">
        <w:t xml:space="preserve"> the following format: </w:t>
      </w:r>
      <w:r w:rsidR="00C016F6">
        <w:t>Table</w:t>
      </w:r>
      <w:r w:rsidR="00043625">
        <w:t>/</w:t>
      </w:r>
      <w:r w:rsidR="009E3F6D">
        <w:t>f</w:t>
      </w:r>
      <w:r w:rsidR="00043625">
        <w:t>igure</w:t>
      </w:r>
      <w:r w:rsidR="00C016F6">
        <w:t xml:space="preserve"> </w:t>
      </w:r>
      <w:r w:rsidR="009E3F6D">
        <w:t>n</w:t>
      </w:r>
      <w:r w:rsidR="00C016F6">
        <w:t xml:space="preserve">ame – </w:t>
      </w:r>
      <w:r w:rsidR="009E3F6D">
        <w:t>document, h</w:t>
      </w:r>
      <w:r w:rsidR="00207B63">
        <w:t>eading</w:t>
      </w:r>
      <w:r w:rsidR="009E3F6D">
        <w:t>, s</w:t>
      </w:r>
      <w:r w:rsidR="00207B63">
        <w:t>ubheading (p</w:t>
      </w:r>
      <w:r w:rsidR="009E3F6D">
        <w:t>a</w:t>
      </w:r>
      <w:r w:rsidR="00207B63">
        <w:t>g</w:t>
      </w:r>
      <w:r w:rsidR="009E3F6D">
        <w:t>e</w:t>
      </w:r>
      <w:r w:rsidR="006E00FF">
        <w:t> </w:t>
      </w:r>
      <w:r w:rsidR="00207B63">
        <w:t>X)</w:t>
      </w:r>
      <w:r w:rsidR="009E3F6D">
        <w:t>.</w:t>
      </w:r>
    </w:p>
    <w:p w14:paraId="0297C35B" w14:textId="1518ACBD" w:rsidR="00A47C98" w:rsidRDefault="00A47C98" w:rsidP="00A47C98">
      <w:pPr>
        <w:pStyle w:val="NICEnormal"/>
      </w:pPr>
      <w:r>
        <w:t xml:space="preserve">Companies making evidence </w:t>
      </w:r>
      <w:r w:rsidRPr="0056657D">
        <w:t>submissions</w:t>
      </w:r>
      <w:r>
        <w:t xml:space="preserve"> to NICE should also refer to the NICE </w:t>
      </w:r>
      <w:hyperlink r:id="rId8" w:history="1">
        <w:r w:rsidR="00C16485">
          <w:rPr>
            <w:rStyle w:val="Hyperlink"/>
          </w:rPr>
          <w:t>health technology evaluation guidance development manual</w:t>
        </w:r>
      </w:hyperlink>
      <w:r w:rsidR="00623244">
        <w:t>.</w:t>
      </w:r>
    </w:p>
    <w:p w14:paraId="32C9EAD9" w14:textId="77777777" w:rsidR="00DB4633" w:rsidRDefault="00DB4633" w:rsidP="00DB4633">
      <w:pPr>
        <w:pStyle w:val="Heading3"/>
      </w:pPr>
      <w:bookmarkStart w:id="44" w:name="_Toc94095914"/>
      <w:r>
        <w:t>Highlighting in the template (excluding the contents list)</w:t>
      </w:r>
      <w:bookmarkEnd w:id="44"/>
    </w:p>
    <w:p w14:paraId="074361A6" w14:textId="77777777" w:rsidR="00DB4633" w:rsidRDefault="00DB4633" w:rsidP="00DB4633">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 or deleted.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3F05D67A" w14:textId="77777777" w:rsidR="00DB4633" w:rsidRDefault="00DB4633" w:rsidP="00DB4633">
      <w:pPr>
        <w:pStyle w:val="NICEnormal"/>
      </w:pPr>
      <w:r>
        <w:t>To delete grey highlighted text, click anywhere within the text and press DELETE.</w:t>
      </w:r>
    </w:p>
    <w:p w14:paraId="4A5ED2CD" w14:textId="28C84799" w:rsidR="00DB4633" w:rsidRDefault="00DB4633" w:rsidP="00A47C98">
      <w:pPr>
        <w:pStyle w:val="NICEnormal"/>
      </w:pPr>
      <w:r>
        <w:t xml:space="preserve">Grey highlighted text in the footer does not work as an automatic form </w:t>
      </w:r>
      <w:proofErr w:type="gramStart"/>
      <w:r>
        <w:t>field, but</w:t>
      </w:r>
      <w:proofErr w:type="gramEnd"/>
      <w:r>
        <w:t xml:space="preserve">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132E21C6" w14:textId="77777777" w:rsidR="00A47C98" w:rsidRDefault="00A47C98" w:rsidP="00CD41B3">
      <w:pPr>
        <w:pStyle w:val="Title"/>
      </w:pPr>
      <w:r>
        <w:br w:type="page"/>
      </w:r>
      <w:bookmarkStart w:id="45" w:name="_Toc406503202"/>
      <w:bookmarkStart w:id="46" w:name="_Toc467675229"/>
      <w:bookmarkStart w:id="47" w:name="_Toc476152281"/>
      <w:bookmarkStart w:id="48" w:name="_Toc94095915"/>
      <w:r>
        <w:lastRenderedPageBreak/>
        <w:t>Contents</w:t>
      </w:r>
      <w:bookmarkEnd w:id="45"/>
      <w:bookmarkEnd w:id="46"/>
      <w:bookmarkEnd w:id="47"/>
      <w:bookmarkEnd w:id="48"/>
    </w:p>
    <w:sdt>
      <w:sdtPr>
        <w:rPr>
          <w:rFonts w:ascii="Times New Roman" w:hAnsi="Times New Roman"/>
        </w:rPr>
        <w:id w:val="527684519"/>
        <w:docPartObj>
          <w:docPartGallery w:val="Table of Contents"/>
          <w:docPartUnique/>
        </w:docPartObj>
      </w:sdtPr>
      <w:sdtEndPr>
        <w:rPr>
          <w:b/>
          <w:bCs/>
          <w:noProof/>
        </w:rPr>
      </w:sdtEndPr>
      <w:sdtContent>
        <w:p w14:paraId="5EB924EE" w14:textId="28B2BF50" w:rsidR="00B671A9" w:rsidRDefault="009F6283">
          <w:pPr>
            <w:pStyle w:val="TOC1"/>
            <w:tabs>
              <w:tab w:val="right" w:leader="dot" w:pos="9016"/>
            </w:tabs>
            <w:rPr>
              <w:rFonts w:asciiTheme="minorHAnsi" w:eastAsiaTheme="minorEastAsia" w:hAnsiTheme="minorHAnsi" w:cstheme="minorBidi"/>
              <w:noProof/>
              <w:sz w:val="22"/>
              <w:szCs w:val="22"/>
            </w:rPr>
          </w:pPr>
          <w:r>
            <w:rPr>
              <w:rFonts w:eastAsiaTheme="majorEastAsia" w:cstheme="majorBidi"/>
              <w:color w:val="365F91" w:themeColor="accent1" w:themeShade="BF"/>
              <w:sz w:val="32"/>
              <w:szCs w:val="32"/>
              <w:lang w:val="en-US" w:eastAsia="en-US"/>
            </w:rPr>
            <w:fldChar w:fldCharType="begin"/>
          </w:r>
          <w:r>
            <w:instrText xml:space="preserve"> TOC \o "1-3" \h \z \u </w:instrText>
          </w:r>
          <w:r>
            <w:rPr>
              <w:rFonts w:eastAsiaTheme="majorEastAsia" w:cstheme="majorBidi"/>
              <w:color w:val="365F91" w:themeColor="accent1" w:themeShade="BF"/>
              <w:sz w:val="32"/>
              <w:szCs w:val="32"/>
              <w:lang w:val="en-US" w:eastAsia="en-US"/>
            </w:rPr>
            <w:fldChar w:fldCharType="separate"/>
          </w:r>
        </w:p>
        <w:p w14:paraId="7B3AC3DD" w14:textId="188F8458"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18" w:history="1">
            <w:r w:rsidR="00B671A9" w:rsidRPr="00876AF8">
              <w:rPr>
                <w:rStyle w:val="Hyperlink"/>
                <w:noProof/>
                <w14:scene3d>
                  <w14:camera w14:prst="orthographicFront"/>
                  <w14:lightRig w14:rig="threePt" w14:dir="t">
                    <w14:rot w14:lat="0" w14:lon="0" w14:rev="0"/>
                  </w14:lightRig>
                </w14:scene3d>
              </w:rPr>
              <w:t>A.1</w:t>
            </w:r>
            <w:r w:rsidR="00B671A9">
              <w:rPr>
                <w:rFonts w:asciiTheme="minorHAnsi" w:eastAsiaTheme="minorEastAsia" w:hAnsiTheme="minorHAnsi" w:cstheme="minorBidi"/>
                <w:noProof/>
                <w:sz w:val="22"/>
                <w:szCs w:val="22"/>
              </w:rPr>
              <w:tab/>
            </w:r>
            <w:r w:rsidR="00B671A9" w:rsidRPr="00876AF8">
              <w:rPr>
                <w:rStyle w:val="Hyperlink"/>
                <w:noProof/>
              </w:rPr>
              <w:t>Health condition</w:t>
            </w:r>
            <w:r w:rsidR="00B671A9">
              <w:rPr>
                <w:noProof/>
                <w:webHidden/>
              </w:rPr>
              <w:tab/>
            </w:r>
            <w:r w:rsidR="00B671A9">
              <w:rPr>
                <w:noProof/>
                <w:webHidden/>
              </w:rPr>
              <w:fldChar w:fldCharType="begin"/>
            </w:r>
            <w:r w:rsidR="00B671A9">
              <w:rPr>
                <w:noProof/>
                <w:webHidden/>
              </w:rPr>
              <w:instrText xml:space="preserve"> PAGEREF _Toc94095918 \h </w:instrText>
            </w:r>
            <w:r w:rsidR="00B671A9">
              <w:rPr>
                <w:noProof/>
                <w:webHidden/>
              </w:rPr>
            </w:r>
            <w:r w:rsidR="00B671A9">
              <w:rPr>
                <w:noProof/>
                <w:webHidden/>
              </w:rPr>
              <w:fldChar w:fldCharType="separate"/>
            </w:r>
            <w:r w:rsidR="00B671A9">
              <w:rPr>
                <w:noProof/>
                <w:webHidden/>
              </w:rPr>
              <w:t>5</w:t>
            </w:r>
            <w:r w:rsidR="00B671A9">
              <w:rPr>
                <w:noProof/>
                <w:webHidden/>
              </w:rPr>
              <w:fldChar w:fldCharType="end"/>
            </w:r>
          </w:hyperlink>
        </w:p>
        <w:p w14:paraId="1878E109" w14:textId="4B3A1A79"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19" w:history="1">
            <w:r w:rsidR="00B671A9" w:rsidRPr="00876AF8">
              <w:rPr>
                <w:rStyle w:val="Hyperlink"/>
                <w:noProof/>
                <w14:scene3d>
                  <w14:camera w14:prst="orthographicFront"/>
                  <w14:lightRig w14:rig="threePt" w14:dir="t">
                    <w14:rot w14:lat="0" w14:lon="0" w14:rev="0"/>
                  </w14:lightRig>
                </w14:scene3d>
              </w:rPr>
              <w:t>A.2</w:t>
            </w:r>
            <w:r w:rsidR="00B671A9">
              <w:rPr>
                <w:rFonts w:asciiTheme="minorHAnsi" w:eastAsiaTheme="minorEastAsia" w:hAnsiTheme="minorHAnsi" w:cstheme="minorBidi"/>
                <w:noProof/>
                <w:sz w:val="22"/>
                <w:szCs w:val="22"/>
              </w:rPr>
              <w:tab/>
            </w:r>
            <w:r w:rsidR="00B671A9" w:rsidRPr="00876AF8">
              <w:rPr>
                <w:rStyle w:val="Hyperlink"/>
                <w:noProof/>
              </w:rPr>
              <w:t>Clinical pathway of care</w:t>
            </w:r>
            <w:r w:rsidR="00B671A9">
              <w:rPr>
                <w:noProof/>
                <w:webHidden/>
              </w:rPr>
              <w:tab/>
            </w:r>
            <w:r w:rsidR="00B671A9">
              <w:rPr>
                <w:noProof/>
                <w:webHidden/>
              </w:rPr>
              <w:fldChar w:fldCharType="begin"/>
            </w:r>
            <w:r w:rsidR="00B671A9">
              <w:rPr>
                <w:noProof/>
                <w:webHidden/>
              </w:rPr>
              <w:instrText xml:space="preserve"> PAGEREF _Toc94095919 \h </w:instrText>
            </w:r>
            <w:r w:rsidR="00B671A9">
              <w:rPr>
                <w:noProof/>
                <w:webHidden/>
              </w:rPr>
            </w:r>
            <w:r w:rsidR="00B671A9">
              <w:rPr>
                <w:noProof/>
                <w:webHidden/>
              </w:rPr>
              <w:fldChar w:fldCharType="separate"/>
            </w:r>
            <w:r w:rsidR="00B671A9">
              <w:rPr>
                <w:noProof/>
                <w:webHidden/>
              </w:rPr>
              <w:t>5</w:t>
            </w:r>
            <w:r w:rsidR="00B671A9">
              <w:rPr>
                <w:noProof/>
                <w:webHidden/>
              </w:rPr>
              <w:fldChar w:fldCharType="end"/>
            </w:r>
          </w:hyperlink>
        </w:p>
        <w:p w14:paraId="705DD189" w14:textId="2662FACE"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0" w:history="1">
            <w:r w:rsidR="00B671A9" w:rsidRPr="00876AF8">
              <w:rPr>
                <w:rStyle w:val="Hyperlink"/>
                <w:noProof/>
                <w14:scene3d>
                  <w14:camera w14:prst="orthographicFront"/>
                  <w14:lightRig w14:rig="threePt" w14:dir="t">
                    <w14:rot w14:lat="0" w14:lon="0" w14:rev="0"/>
                  </w14:lightRig>
                </w14:scene3d>
              </w:rPr>
              <w:t>A.3</w:t>
            </w:r>
            <w:r w:rsidR="00B671A9">
              <w:rPr>
                <w:rFonts w:asciiTheme="minorHAnsi" w:eastAsiaTheme="minorEastAsia" w:hAnsiTheme="minorHAnsi" w:cstheme="minorBidi"/>
                <w:noProof/>
                <w:sz w:val="22"/>
                <w:szCs w:val="22"/>
              </w:rPr>
              <w:tab/>
            </w:r>
            <w:r w:rsidR="00B671A9" w:rsidRPr="00876AF8">
              <w:rPr>
                <w:rStyle w:val="Hyperlink"/>
                <w:noProof/>
              </w:rPr>
              <w:t>Equality considerations</w:t>
            </w:r>
            <w:r w:rsidR="00B671A9">
              <w:rPr>
                <w:noProof/>
                <w:webHidden/>
              </w:rPr>
              <w:tab/>
            </w:r>
            <w:r w:rsidR="00B671A9">
              <w:rPr>
                <w:noProof/>
                <w:webHidden/>
              </w:rPr>
              <w:fldChar w:fldCharType="begin"/>
            </w:r>
            <w:r w:rsidR="00B671A9">
              <w:rPr>
                <w:noProof/>
                <w:webHidden/>
              </w:rPr>
              <w:instrText xml:space="preserve"> PAGEREF _Toc94095920 \h </w:instrText>
            </w:r>
            <w:r w:rsidR="00B671A9">
              <w:rPr>
                <w:noProof/>
                <w:webHidden/>
              </w:rPr>
            </w:r>
            <w:r w:rsidR="00B671A9">
              <w:rPr>
                <w:noProof/>
                <w:webHidden/>
              </w:rPr>
              <w:fldChar w:fldCharType="separate"/>
            </w:r>
            <w:r w:rsidR="00B671A9">
              <w:rPr>
                <w:noProof/>
                <w:webHidden/>
              </w:rPr>
              <w:t>5</w:t>
            </w:r>
            <w:r w:rsidR="00B671A9">
              <w:rPr>
                <w:noProof/>
                <w:webHidden/>
              </w:rPr>
              <w:fldChar w:fldCharType="end"/>
            </w:r>
          </w:hyperlink>
        </w:p>
        <w:p w14:paraId="5A3C689B" w14:textId="0D1294DF"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1" w:history="1">
            <w:r w:rsidR="00B671A9" w:rsidRPr="00876AF8">
              <w:rPr>
                <w:rStyle w:val="Hyperlink"/>
                <w:noProof/>
                <w14:scene3d>
                  <w14:camera w14:prst="orthographicFront"/>
                  <w14:lightRig w14:rig="threePt" w14:dir="t">
                    <w14:rot w14:lat="0" w14:lon="0" w14:rev="0"/>
                  </w14:lightRig>
                </w14:scene3d>
              </w:rPr>
              <w:t>A.4</w:t>
            </w:r>
            <w:r w:rsidR="00B671A9">
              <w:rPr>
                <w:rFonts w:asciiTheme="minorHAnsi" w:eastAsiaTheme="minorEastAsia" w:hAnsiTheme="minorHAnsi" w:cstheme="minorBidi"/>
                <w:noProof/>
                <w:sz w:val="22"/>
                <w:szCs w:val="22"/>
              </w:rPr>
              <w:tab/>
            </w:r>
            <w:r w:rsidR="00B671A9" w:rsidRPr="00876AF8">
              <w:rPr>
                <w:rStyle w:val="Hyperlink"/>
                <w:noProof/>
              </w:rPr>
              <w:t>The technology</w:t>
            </w:r>
            <w:r w:rsidR="00B671A9">
              <w:rPr>
                <w:noProof/>
                <w:webHidden/>
              </w:rPr>
              <w:tab/>
            </w:r>
            <w:r w:rsidR="00B671A9">
              <w:rPr>
                <w:noProof/>
                <w:webHidden/>
              </w:rPr>
              <w:fldChar w:fldCharType="begin"/>
            </w:r>
            <w:r w:rsidR="00B671A9">
              <w:rPr>
                <w:noProof/>
                <w:webHidden/>
              </w:rPr>
              <w:instrText xml:space="preserve"> PAGEREF _Toc94095921 \h </w:instrText>
            </w:r>
            <w:r w:rsidR="00B671A9">
              <w:rPr>
                <w:noProof/>
                <w:webHidden/>
              </w:rPr>
            </w:r>
            <w:r w:rsidR="00B671A9">
              <w:rPr>
                <w:noProof/>
                <w:webHidden/>
              </w:rPr>
              <w:fldChar w:fldCharType="separate"/>
            </w:r>
            <w:r w:rsidR="00B671A9">
              <w:rPr>
                <w:noProof/>
                <w:webHidden/>
              </w:rPr>
              <w:t>5</w:t>
            </w:r>
            <w:r w:rsidR="00B671A9">
              <w:rPr>
                <w:noProof/>
                <w:webHidden/>
              </w:rPr>
              <w:fldChar w:fldCharType="end"/>
            </w:r>
          </w:hyperlink>
        </w:p>
        <w:p w14:paraId="5A85FB9E" w14:textId="2BD6D285"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2" w:history="1">
            <w:r w:rsidR="00B671A9" w:rsidRPr="00876AF8">
              <w:rPr>
                <w:rStyle w:val="Hyperlink"/>
                <w:noProof/>
                <w14:scene3d>
                  <w14:camera w14:prst="orthographicFront"/>
                  <w14:lightRig w14:rig="threePt" w14:dir="t">
                    <w14:rot w14:lat="0" w14:lon="0" w14:rev="0"/>
                  </w14:lightRig>
                </w14:scene3d>
              </w:rPr>
              <w:t>A.5</w:t>
            </w:r>
            <w:r w:rsidR="00B671A9">
              <w:rPr>
                <w:rFonts w:asciiTheme="minorHAnsi" w:eastAsiaTheme="minorEastAsia" w:hAnsiTheme="minorHAnsi" w:cstheme="minorBidi"/>
                <w:noProof/>
                <w:sz w:val="22"/>
                <w:szCs w:val="22"/>
              </w:rPr>
              <w:tab/>
            </w:r>
            <w:r w:rsidR="00B671A9" w:rsidRPr="00876AF8">
              <w:rPr>
                <w:rStyle w:val="Hyperlink"/>
                <w:noProof/>
              </w:rPr>
              <w:t>Decision problem and NICE reference case</w:t>
            </w:r>
            <w:r w:rsidR="00B671A9">
              <w:rPr>
                <w:noProof/>
                <w:webHidden/>
              </w:rPr>
              <w:tab/>
            </w:r>
            <w:r w:rsidR="00B671A9">
              <w:rPr>
                <w:noProof/>
                <w:webHidden/>
              </w:rPr>
              <w:fldChar w:fldCharType="begin"/>
            </w:r>
            <w:r w:rsidR="00B671A9">
              <w:rPr>
                <w:noProof/>
                <w:webHidden/>
              </w:rPr>
              <w:instrText xml:space="preserve"> PAGEREF _Toc94095922 \h </w:instrText>
            </w:r>
            <w:r w:rsidR="00B671A9">
              <w:rPr>
                <w:noProof/>
                <w:webHidden/>
              </w:rPr>
            </w:r>
            <w:r w:rsidR="00B671A9">
              <w:rPr>
                <w:noProof/>
                <w:webHidden/>
              </w:rPr>
              <w:fldChar w:fldCharType="separate"/>
            </w:r>
            <w:r w:rsidR="00B671A9">
              <w:rPr>
                <w:noProof/>
                <w:webHidden/>
              </w:rPr>
              <w:t>6</w:t>
            </w:r>
            <w:r w:rsidR="00B671A9">
              <w:rPr>
                <w:noProof/>
                <w:webHidden/>
              </w:rPr>
              <w:fldChar w:fldCharType="end"/>
            </w:r>
          </w:hyperlink>
        </w:p>
        <w:p w14:paraId="6112B928" w14:textId="375767C1"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3" w:history="1">
            <w:r w:rsidR="00B671A9" w:rsidRPr="00876AF8">
              <w:rPr>
                <w:rStyle w:val="Hyperlink"/>
                <w:noProof/>
                <w14:scene3d>
                  <w14:camera w14:prst="orthographicFront"/>
                  <w14:lightRig w14:rig="threePt" w14:dir="t">
                    <w14:rot w14:lat="0" w14:lon="0" w14:rev="0"/>
                  </w14:lightRig>
                </w14:scene3d>
              </w:rPr>
              <w:t>A.6</w:t>
            </w:r>
            <w:r w:rsidR="00B671A9">
              <w:rPr>
                <w:rFonts w:asciiTheme="minorHAnsi" w:eastAsiaTheme="minorEastAsia" w:hAnsiTheme="minorHAnsi" w:cstheme="minorBidi"/>
                <w:noProof/>
                <w:sz w:val="22"/>
                <w:szCs w:val="22"/>
              </w:rPr>
              <w:tab/>
            </w:r>
            <w:r w:rsidR="00B671A9" w:rsidRPr="00876AF8">
              <w:rPr>
                <w:rStyle w:val="Hyperlink"/>
                <w:noProof/>
              </w:rPr>
              <w:t>Clinical effectiveness evidence</w:t>
            </w:r>
            <w:r w:rsidR="00B671A9">
              <w:rPr>
                <w:noProof/>
                <w:webHidden/>
              </w:rPr>
              <w:tab/>
            </w:r>
            <w:r w:rsidR="00B671A9">
              <w:rPr>
                <w:noProof/>
                <w:webHidden/>
              </w:rPr>
              <w:fldChar w:fldCharType="begin"/>
            </w:r>
            <w:r w:rsidR="00B671A9">
              <w:rPr>
                <w:noProof/>
                <w:webHidden/>
              </w:rPr>
              <w:instrText xml:space="preserve"> PAGEREF _Toc94095923 \h </w:instrText>
            </w:r>
            <w:r w:rsidR="00B671A9">
              <w:rPr>
                <w:noProof/>
                <w:webHidden/>
              </w:rPr>
            </w:r>
            <w:r w:rsidR="00B671A9">
              <w:rPr>
                <w:noProof/>
                <w:webHidden/>
              </w:rPr>
              <w:fldChar w:fldCharType="separate"/>
            </w:r>
            <w:r w:rsidR="00B671A9">
              <w:rPr>
                <w:noProof/>
                <w:webHidden/>
              </w:rPr>
              <w:t>9</w:t>
            </w:r>
            <w:r w:rsidR="00B671A9">
              <w:rPr>
                <w:noProof/>
                <w:webHidden/>
              </w:rPr>
              <w:fldChar w:fldCharType="end"/>
            </w:r>
          </w:hyperlink>
        </w:p>
        <w:p w14:paraId="26562ECA" w14:textId="5E19BA8C"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4" w:history="1">
            <w:r w:rsidR="00B671A9" w:rsidRPr="00876AF8">
              <w:rPr>
                <w:rStyle w:val="Hyperlink"/>
                <w:noProof/>
                <w14:scene3d>
                  <w14:camera w14:prst="orthographicFront"/>
                  <w14:lightRig w14:rig="threePt" w14:dir="t">
                    <w14:rot w14:lat="0" w14:lon="0" w14:rev="0"/>
                  </w14:lightRig>
                </w14:scene3d>
              </w:rPr>
              <w:t>A.7</w:t>
            </w:r>
            <w:r w:rsidR="00B671A9">
              <w:rPr>
                <w:rFonts w:asciiTheme="minorHAnsi" w:eastAsiaTheme="minorEastAsia" w:hAnsiTheme="minorHAnsi" w:cstheme="minorBidi"/>
                <w:noProof/>
                <w:sz w:val="22"/>
                <w:szCs w:val="22"/>
              </w:rPr>
              <w:tab/>
            </w:r>
            <w:r w:rsidR="00B671A9" w:rsidRPr="00876AF8">
              <w:rPr>
                <w:rStyle w:val="Hyperlink"/>
                <w:noProof/>
              </w:rPr>
              <w:t>Key results of the clinical effectiveness evidence</w:t>
            </w:r>
            <w:r w:rsidR="00B671A9">
              <w:rPr>
                <w:noProof/>
                <w:webHidden/>
              </w:rPr>
              <w:tab/>
            </w:r>
            <w:r w:rsidR="00B671A9">
              <w:rPr>
                <w:noProof/>
                <w:webHidden/>
              </w:rPr>
              <w:fldChar w:fldCharType="begin"/>
            </w:r>
            <w:r w:rsidR="00B671A9">
              <w:rPr>
                <w:noProof/>
                <w:webHidden/>
              </w:rPr>
              <w:instrText xml:space="preserve"> PAGEREF _Toc94095924 \h </w:instrText>
            </w:r>
            <w:r w:rsidR="00B671A9">
              <w:rPr>
                <w:noProof/>
                <w:webHidden/>
              </w:rPr>
            </w:r>
            <w:r w:rsidR="00B671A9">
              <w:rPr>
                <w:noProof/>
                <w:webHidden/>
              </w:rPr>
              <w:fldChar w:fldCharType="separate"/>
            </w:r>
            <w:r w:rsidR="00B671A9">
              <w:rPr>
                <w:noProof/>
                <w:webHidden/>
              </w:rPr>
              <w:t>10</w:t>
            </w:r>
            <w:r w:rsidR="00B671A9">
              <w:rPr>
                <w:noProof/>
                <w:webHidden/>
              </w:rPr>
              <w:fldChar w:fldCharType="end"/>
            </w:r>
          </w:hyperlink>
        </w:p>
        <w:p w14:paraId="6AD1AAB2" w14:textId="625A3CE7"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6" w:history="1">
            <w:r w:rsidR="00B671A9" w:rsidRPr="00876AF8">
              <w:rPr>
                <w:rStyle w:val="Hyperlink"/>
                <w:noProof/>
                <w14:scene3d>
                  <w14:camera w14:prst="orthographicFront"/>
                  <w14:lightRig w14:rig="threePt" w14:dir="t">
                    <w14:rot w14:lat="0" w14:lon="0" w14:rev="0"/>
                  </w14:lightRig>
                </w14:scene3d>
              </w:rPr>
              <w:t>A.8</w:t>
            </w:r>
            <w:r w:rsidR="00B671A9">
              <w:rPr>
                <w:rFonts w:asciiTheme="minorHAnsi" w:eastAsiaTheme="minorEastAsia" w:hAnsiTheme="minorHAnsi" w:cstheme="minorBidi"/>
                <w:noProof/>
                <w:sz w:val="22"/>
                <w:szCs w:val="22"/>
              </w:rPr>
              <w:tab/>
            </w:r>
            <w:r w:rsidR="00B671A9" w:rsidRPr="00876AF8">
              <w:rPr>
                <w:rStyle w:val="Hyperlink"/>
                <w:noProof/>
              </w:rPr>
              <w:t>Evidence synthesis</w:t>
            </w:r>
            <w:r w:rsidR="00B671A9">
              <w:rPr>
                <w:noProof/>
                <w:webHidden/>
              </w:rPr>
              <w:tab/>
            </w:r>
            <w:r w:rsidR="00B671A9">
              <w:rPr>
                <w:noProof/>
                <w:webHidden/>
              </w:rPr>
              <w:fldChar w:fldCharType="begin"/>
            </w:r>
            <w:r w:rsidR="00B671A9">
              <w:rPr>
                <w:noProof/>
                <w:webHidden/>
              </w:rPr>
              <w:instrText xml:space="preserve"> PAGEREF _Toc94095926 \h </w:instrText>
            </w:r>
            <w:r w:rsidR="00B671A9">
              <w:rPr>
                <w:noProof/>
                <w:webHidden/>
              </w:rPr>
            </w:r>
            <w:r w:rsidR="00B671A9">
              <w:rPr>
                <w:noProof/>
                <w:webHidden/>
              </w:rPr>
              <w:fldChar w:fldCharType="separate"/>
            </w:r>
            <w:r w:rsidR="00B671A9">
              <w:rPr>
                <w:noProof/>
                <w:webHidden/>
              </w:rPr>
              <w:t>10</w:t>
            </w:r>
            <w:r w:rsidR="00B671A9">
              <w:rPr>
                <w:noProof/>
                <w:webHidden/>
              </w:rPr>
              <w:fldChar w:fldCharType="end"/>
            </w:r>
          </w:hyperlink>
        </w:p>
        <w:p w14:paraId="088E70E5" w14:textId="29A69762"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7" w:history="1">
            <w:r w:rsidR="00B671A9" w:rsidRPr="00876AF8">
              <w:rPr>
                <w:rStyle w:val="Hyperlink"/>
                <w:noProof/>
                <w14:scene3d>
                  <w14:camera w14:prst="orthographicFront"/>
                  <w14:lightRig w14:rig="threePt" w14:dir="t">
                    <w14:rot w14:lat="0" w14:lon="0" w14:rev="0"/>
                  </w14:lightRig>
                </w14:scene3d>
              </w:rPr>
              <w:t>A.9</w:t>
            </w:r>
            <w:r w:rsidR="00B671A9">
              <w:rPr>
                <w:rFonts w:asciiTheme="minorHAnsi" w:eastAsiaTheme="minorEastAsia" w:hAnsiTheme="minorHAnsi" w:cstheme="minorBidi"/>
                <w:noProof/>
                <w:sz w:val="22"/>
                <w:szCs w:val="22"/>
              </w:rPr>
              <w:tab/>
            </w:r>
            <w:r w:rsidR="00B671A9" w:rsidRPr="00876AF8">
              <w:rPr>
                <w:rStyle w:val="Hyperlink"/>
                <w:noProof/>
              </w:rPr>
              <w:t>Key clinical issues</w:t>
            </w:r>
            <w:r w:rsidR="00B671A9">
              <w:rPr>
                <w:noProof/>
                <w:webHidden/>
              </w:rPr>
              <w:tab/>
            </w:r>
            <w:r w:rsidR="00B671A9">
              <w:rPr>
                <w:noProof/>
                <w:webHidden/>
              </w:rPr>
              <w:fldChar w:fldCharType="begin"/>
            </w:r>
            <w:r w:rsidR="00B671A9">
              <w:rPr>
                <w:noProof/>
                <w:webHidden/>
              </w:rPr>
              <w:instrText xml:space="preserve"> PAGEREF _Toc94095927 \h </w:instrText>
            </w:r>
            <w:r w:rsidR="00B671A9">
              <w:rPr>
                <w:noProof/>
                <w:webHidden/>
              </w:rPr>
            </w:r>
            <w:r w:rsidR="00B671A9">
              <w:rPr>
                <w:noProof/>
                <w:webHidden/>
              </w:rPr>
              <w:fldChar w:fldCharType="separate"/>
            </w:r>
            <w:r w:rsidR="00B671A9">
              <w:rPr>
                <w:noProof/>
                <w:webHidden/>
              </w:rPr>
              <w:t>10</w:t>
            </w:r>
            <w:r w:rsidR="00B671A9">
              <w:rPr>
                <w:noProof/>
                <w:webHidden/>
              </w:rPr>
              <w:fldChar w:fldCharType="end"/>
            </w:r>
          </w:hyperlink>
        </w:p>
        <w:p w14:paraId="5B8DA8FA" w14:textId="5E161622"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8" w:history="1">
            <w:r w:rsidR="00B671A9" w:rsidRPr="00876AF8">
              <w:rPr>
                <w:rStyle w:val="Hyperlink"/>
                <w:noProof/>
                <w14:scene3d>
                  <w14:camera w14:prst="orthographicFront"/>
                  <w14:lightRig w14:rig="threePt" w14:dir="t">
                    <w14:rot w14:lat="0" w14:lon="0" w14:rev="0"/>
                  </w14:lightRig>
                </w14:scene3d>
              </w:rPr>
              <w:t>A.10</w:t>
            </w:r>
            <w:r w:rsidR="00B671A9">
              <w:rPr>
                <w:rFonts w:asciiTheme="minorHAnsi" w:eastAsiaTheme="minorEastAsia" w:hAnsiTheme="minorHAnsi" w:cstheme="minorBidi"/>
                <w:noProof/>
                <w:sz w:val="22"/>
                <w:szCs w:val="22"/>
              </w:rPr>
              <w:tab/>
            </w:r>
            <w:r w:rsidR="00B671A9" w:rsidRPr="00876AF8">
              <w:rPr>
                <w:rStyle w:val="Hyperlink"/>
                <w:noProof/>
              </w:rPr>
              <w:t>Overview of the economic analysis</w:t>
            </w:r>
            <w:r w:rsidR="00B671A9">
              <w:rPr>
                <w:noProof/>
                <w:webHidden/>
              </w:rPr>
              <w:tab/>
            </w:r>
            <w:r w:rsidR="00B671A9">
              <w:rPr>
                <w:noProof/>
                <w:webHidden/>
              </w:rPr>
              <w:fldChar w:fldCharType="begin"/>
            </w:r>
            <w:r w:rsidR="00B671A9">
              <w:rPr>
                <w:noProof/>
                <w:webHidden/>
              </w:rPr>
              <w:instrText xml:space="preserve"> PAGEREF _Toc94095928 \h </w:instrText>
            </w:r>
            <w:r w:rsidR="00B671A9">
              <w:rPr>
                <w:noProof/>
                <w:webHidden/>
              </w:rPr>
            </w:r>
            <w:r w:rsidR="00B671A9">
              <w:rPr>
                <w:noProof/>
                <w:webHidden/>
              </w:rPr>
              <w:fldChar w:fldCharType="separate"/>
            </w:r>
            <w:r w:rsidR="00B671A9">
              <w:rPr>
                <w:noProof/>
                <w:webHidden/>
              </w:rPr>
              <w:t>11</w:t>
            </w:r>
            <w:r w:rsidR="00B671A9">
              <w:rPr>
                <w:noProof/>
                <w:webHidden/>
              </w:rPr>
              <w:fldChar w:fldCharType="end"/>
            </w:r>
          </w:hyperlink>
        </w:p>
        <w:p w14:paraId="649869F7" w14:textId="571F539C"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29" w:history="1">
            <w:r w:rsidR="00B671A9" w:rsidRPr="00876AF8">
              <w:rPr>
                <w:rStyle w:val="Hyperlink"/>
                <w:noProof/>
                <w14:scene3d>
                  <w14:camera w14:prst="orthographicFront"/>
                  <w14:lightRig w14:rig="threePt" w14:dir="t">
                    <w14:rot w14:lat="0" w14:lon="0" w14:rev="0"/>
                  </w14:lightRig>
                </w14:scene3d>
              </w:rPr>
              <w:t>A.11</w:t>
            </w:r>
            <w:r w:rsidR="00B671A9">
              <w:rPr>
                <w:rFonts w:asciiTheme="minorHAnsi" w:eastAsiaTheme="minorEastAsia" w:hAnsiTheme="minorHAnsi" w:cstheme="minorBidi"/>
                <w:noProof/>
                <w:sz w:val="22"/>
                <w:szCs w:val="22"/>
              </w:rPr>
              <w:tab/>
            </w:r>
            <w:r w:rsidR="00B671A9" w:rsidRPr="00876AF8">
              <w:rPr>
                <w:rStyle w:val="Hyperlink"/>
                <w:noProof/>
              </w:rPr>
              <w:t>Incorporating clinical evidence into the model</w:t>
            </w:r>
            <w:r w:rsidR="00B671A9">
              <w:rPr>
                <w:noProof/>
                <w:webHidden/>
              </w:rPr>
              <w:tab/>
            </w:r>
            <w:r w:rsidR="00B671A9">
              <w:rPr>
                <w:noProof/>
                <w:webHidden/>
              </w:rPr>
              <w:fldChar w:fldCharType="begin"/>
            </w:r>
            <w:r w:rsidR="00B671A9">
              <w:rPr>
                <w:noProof/>
                <w:webHidden/>
              </w:rPr>
              <w:instrText xml:space="preserve"> PAGEREF _Toc94095929 \h </w:instrText>
            </w:r>
            <w:r w:rsidR="00B671A9">
              <w:rPr>
                <w:noProof/>
                <w:webHidden/>
              </w:rPr>
            </w:r>
            <w:r w:rsidR="00B671A9">
              <w:rPr>
                <w:noProof/>
                <w:webHidden/>
              </w:rPr>
              <w:fldChar w:fldCharType="separate"/>
            </w:r>
            <w:r w:rsidR="00B671A9">
              <w:rPr>
                <w:noProof/>
                <w:webHidden/>
              </w:rPr>
              <w:t>11</w:t>
            </w:r>
            <w:r w:rsidR="00B671A9">
              <w:rPr>
                <w:noProof/>
                <w:webHidden/>
              </w:rPr>
              <w:fldChar w:fldCharType="end"/>
            </w:r>
          </w:hyperlink>
        </w:p>
        <w:p w14:paraId="46261F31" w14:textId="69893DB0"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0" w:history="1">
            <w:r w:rsidR="00B671A9" w:rsidRPr="00876AF8">
              <w:rPr>
                <w:rStyle w:val="Hyperlink"/>
                <w:noProof/>
                <w14:scene3d>
                  <w14:camera w14:prst="orthographicFront"/>
                  <w14:lightRig w14:rig="threePt" w14:dir="t">
                    <w14:rot w14:lat="0" w14:lon="0" w14:rev="0"/>
                  </w14:lightRig>
                </w14:scene3d>
              </w:rPr>
              <w:t>A.12</w:t>
            </w:r>
            <w:r w:rsidR="00B671A9">
              <w:rPr>
                <w:rFonts w:asciiTheme="minorHAnsi" w:eastAsiaTheme="minorEastAsia" w:hAnsiTheme="minorHAnsi" w:cstheme="minorBidi"/>
                <w:noProof/>
                <w:sz w:val="22"/>
                <w:szCs w:val="22"/>
              </w:rPr>
              <w:tab/>
            </w:r>
            <w:r w:rsidR="00B671A9" w:rsidRPr="00876AF8">
              <w:rPr>
                <w:rStyle w:val="Hyperlink"/>
                <w:noProof/>
              </w:rPr>
              <w:t>Key model assumptions and inputs</w:t>
            </w:r>
            <w:r w:rsidR="00B671A9">
              <w:rPr>
                <w:noProof/>
                <w:webHidden/>
              </w:rPr>
              <w:tab/>
            </w:r>
            <w:r w:rsidR="00B671A9">
              <w:rPr>
                <w:noProof/>
                <w:webHidden/>
              </w:rPr>
              <w:fldChar w:fldCharType="begin"/>
            </w:r>
            <w:r w:rsidR="00B671A9">
              <w:rPr>
                <w:noProof/>
                <w:webHidden/>
              </w:rPr>
              <w:instrText xml:space="preserve"> PAGEREF _Toc94095930 \h </w:instrText>
            </w:r>
            <w:r w:rsidR="00B671A9">
              <w:rPr>
                <w:noProof/>
                <w:webHidden/>
              </w:rPr>
            </w:r>
            <w:r w:rsidR="00B671A9">
              <w:rPr>
                <w:noProof/>
                <w:webHidden/>
              </w:rPr>
              <w:fldChar w:fldCharType="separate"/>
            </w:r>
            <w:r w:rsidR="00B671A9">
              <w:rPr>
                <w:noProof/>
                <w:webHidden/>
              </w:rPr>
              <w:t>11</w:t>
            </w:r>
            <w:r w:rsidR="00B671A9">
              <w:rPr>
                <w:noProof/>
                <w:webHidden/>
              </w:rPr>
              <w:fldChar w:fldCharType="end"/>
            </w:r>
          </w:hyperlink>
        </w:p>
        <w:p w14:paraId="3F877B4F" w14:textId="35C4F0BE"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1" w:history="1">
            <w:r w:rsidR="00B671A9" w:rsidRPr="00876AF8">
              <w:rPr>
                <w:rStyle w:val="Hyperlink"/>
                <w:noProof/>
                <w14:scene3d>
                  <w14:camera w14:prst="orthographicFront"/>
                  <w14:lightRig w14:rig="threePt" w14:dir="t">
                    <w14:rot w14:lat="0" w14:lon="0" w14:rev="0"/>
                  </w14:lightRig>
                </w14:scene3d>
              </w:rPr>
              <w:t>A.13</w:t>
            </w:r>
            <w:r w:rsidR="00B671A9">
              <w:rPr>
                <w:rFonts w:asciiTheme="minorHAnsi" w:eastAsiaTheme="minorEastAsia" w:hAnsiTheme="minorHAnsi" w:cstheme="minorBidi"/>
                <w:noProof/>
                <w:sz w:val="22"/>
                <w:szCs w:val="22"/>
              </w:rPr>
              <w:tab/>
            </w:r>
            <w:r w:rsidR="00B671A9" w:rsidRPr="00876AF8">
              <w:rPr>
                <w:rStyle w:val="Hyperlink"/>
                <w:noProof/>
              </w:rPr>
              <w:t>Base-case ICER (deterministic)</w:t>
            </w:r>
            <w:r w:rsidR="00B671A9">
              <w:rPr>
                <w:noProof/>
                <w:webHidden/>
              </w:rPr>
              <w:tab/>
            </w:r>
            <w:r w:rsidR="00B671A9">
              <w:rPr>
                <w:noProof/>
                <w:webHidden/>
              </w:rPr>
              <w:fldChar w:fldCharType="begin"/>
            </w:r>
            <w:r w:rsidR="00B671A9">
              <w:rPr>
                <w:noProof/>
                <w:webHidden/>
              </w:rPr>
              <w:instrText xml:space="preserve"> PAGEREF _Toc94095931 \h </w:instrText>
            </w:r>
            <w:r w:rsidR="00B671A9">
              <w:rPr>
                <w:noProof/>
                <w:webHidden/>
              </w:rPr>
            </w:r>
            <w:r w:rsidR="00B671A9">
              <w:rPr>
                <w:noProof/>
                <w:webHidden/>
              </w:rPr>
              <w:fldChar w:fldCharType="separate"/>
            </w:r>
            <w:r w:rsidR="00B671A9">
              <w:rPr>
                <w:noProof/>
                <w:webHidden/>
              </w:rPr>
              <w:t>12</w:t>
            </w:r>
            <w:r w:rsidR="00B671A9">
              <w:rPr>
                <w:noProof/>
                <w:webHidden/>
              </w:rPr>
              <w:fldChar w:fldCharType="end"/>
            </w:r>
          </w:hyperlink>
        </w:p>
        <w:p w14:paraId="4B925DBD" w14:textId="18FBE6C1"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2" w:history="1">
            <w:r w:rsidR="00B671A9" w:rsidRPr="00876AF8">
              <w:rPr>
                <w:rStyle w:val="Hyperlink"/>
                <w:noProof/>
                <w14:scene3d>
                  <w14:camera w14:prst="orthographicFront"/>
                  <w14:lightRig w14:rig="threePt" w14:dir="t">
                    <w14:rot w14:lat="0" w14:lon="0" w14:rev="0"/>
                  </w14:lightRig>
                </w14:scene3d>
              </w:rPr>
              <w:t>A.14</w:t>
            </w:r>
            <w:r w:rsidR="00B671A9">
              <w:rPr>
                <w:rFonts w:asciiTheme="minorHAnsi" w:eastAsiaTheme="minorEastAsia" w:hAnsiTheme="minorHAnsi" w:cstheme="minorBidi"/>
                <w:noProof/>
                <w:sz w:val="22"/>
                <w:szCs w:val="22"/>
              </w:rPr>
              <w:tab/>
            </w:r>
            <w:r w:rsidR="00B671A9" w:rsidRPr="00876AF8">
              <w:rPr>
                <w:rStyle w:val="Hyperlink"/>
                <w:noProof/>
              </w:rPr>
              <w:t>Probabilistic sensitivity analysis</w:t>
            </w:r>
            <w:r w:rsidR="00B671A9">
              <w:rPr>
                <w:noProof/>
                <w:webHidden/>
              </w:rPr>
              <w:tab/>
            </w:r>
            <w:r w:rsidR="00B671A9">
              <w:rPr>
                <w:noProof/>
                <w:webHidden/>
              </w:rPr>
              <w:fldChar w:fldCharType="begin"/>
            </w:r>
            <w:r w:rsidR="00B671A9">
              <w:rPr>
                <w:noProof/>
                <w:webHidden/>
              </w:rPr>
              <w:instrText xml:space="preserve"> PAGEREF _Toc94095932 \h </w:instrText>
            </w:r>
            <w:r w:rsidR="00B671A9">
              <w:rPr>
                <w:noProof/>
                <w:webHidden/>
              </w:rPr>
            </w:r>
            <w:r w:rsidR="00B671A9">
              <w:rPr>
                <w:noProof/>
                <w:webHidden/>
              </w:rPr>
              <w:fldChar w:fldCharType="separate"/>
            </w:r>
            <w:r w:rsidR="00B671A9">
              <w:rPr>
                <w:noProof/>
                <w:webHidden/>
              </w:rPr>
              <w:t>13</w:t>
            </w:r>
            <w:r w:rsidR="00B671A9">
              <w:rPr>
                <w:noProof/>
                <w:webHidden/>
              </w:rPr>
              <w:fldChar w:fldCharType="end"/>
            </w:r>
          </w:hyperlink>
        </w:p>
        <w:p w14:paraId="492305E9" w14:textId="0CEA494A"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3" w:history="1">
            <w:r w:rsidR="00B671A9" w:rsidRPr="00876AF8">
              <w:rPr>
                <w:rStyle w:val="Hyperlink"/>
                <w:noProof/>
                <w14:scene3d>
                  <w14:camera w14:prst="orthographicFront"/>
                  <w14:lightRig w14:rig="threePt" w14:dir="t">
                    <w14:rot w14:lat="0" w14:lon="0" w14:rev="0"/>
                  </w14:lightRig>
                </w14:scene3d>
              </w:rPr>
              <w:t>A.15</w:t>
            </w:r>
            <w:r w:rsidR="00B671A9">
              <w:rPr>
                <w:rFonts w:asciiTheme="minorHAnsi" w:eastAsiaTheme="minorEastAsia" w:hAnsiTheme="minorHAnsi" w:cstheme="minorBidi"/>
                <w:noProof/>
                <w:sz w:val="22"/>
                <w:szCs w:val="22"/>
              </w:rPr>
              <w:tab/>
            </w:r>
            <w:r w:rsidR="00B671A9" w:rsidRPr="00876AF8">
              <w:rPr>
                <w:rStyle w:val="Hyperlink"/>
                <w:noProof/>
              </w:rPr>
              <w:t>Key sensitivity and scenario analyses</w:t>
            </w:r>
            <w:r w:rsidR="00B671A9">
              <w:rPr>
                <w:noProof/>
                <w:webHidden/>
              </w:rPr>
              <w:tab/>
            </w:r>
            <w:r w:rsidR="00B671A9">
              <w:rPr>
                <w:noProof/>
                <w:webHidden/>
              </w:rPr>
              <w:fldChar w:fldCharType="begin"/>
            </w:r>
            <w:r w:rsidR="00B671A9">
              <w:rPr>
                <w:noProof/>
                <w:webHidden/>
              </w:rPr>
              <w:instrText xml:space="preserve"> PAGEREF _Toc94095933 \h </w:instrText>
            </w:r>
            <w:r w:rsidR="00B671A9">
              <w:rPr>
                <w:noProof/>
                <w:webHidden/>
              </w:rPr>
            </w:r>
            <w:r w:rsidR="00B671A9">
              <w:rPr>
                <w:noProof/>
                <w:webHidden/>
              </w:rPr>
              <w:fldChar w:fldCharType="separate"/>
            </w:r>
            <w:r w:rsidR="00B671A9">
              <w:rPr>
                <w:noProof/>
                <w:webHidden/>
              </w:rPr>
              <w:t>13</w:t>
            </w:r>
            <w:r w:rsidR="00B671A9">
              <w:rPr>
                <w:noProof/>
                <w:webHidden/>
              </w:rPr>
              <w:fldChar w:fldCharType="end"/>
            </w:r>
          </w:hyperlink>
        </w:p>
        <w:p w14:paraId="5FA684D9" w14:textId="266E1C25"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4" w:history="1">
            <w:r w:rsidR="00B671A9" w:rsidRPr="00876AF8">
              <w:rPr>
                <w:rStyle w:val="Hyperlink"/>
                <w:noProof/>
                <w14:scene3d>
                  <w14:camera w14:prst="orthographicFront"/>
                  <w14:lightRig w14:rig="threePt" w14:dir="t">
                    <w14:rot w14:lat="0" w14:lon="0" w14:rev="0"/>
                  </w14:lightRig>
                </w14:scene3d>
              </w:rPr>
              <w:t>A.16</w:t>
            </w:r>
            <w:r w:rsidR="00B671A9">
              <w:rPr>
                <w:rFonts w:asciiTheme="minorHAnsi" w:eastAsiaTheme="minorEastAsia" w:hAnsiTheme="minorHAnsi" w:cstheme="minorBidi"/>
                <w:noProof/>
                <w:sz w:val="22"/>
                <w:szCs w:val="22"/>
              </w:rPr>
              <w:tab/>
            </w:r>
            <w:r w:rsidR="00B671A9" w:rsidRPr="00876AF8">
              <w:rPr>
                <w:rStyle w:val="Hyperlink"/>
                <w:noProof/>
              </w:rPr>
              <w:t>Benefits not captured in the QALY calculation</w:t>
            </w:r>
            <w:r w:rsidR="00B671A9">
              <w:rPr>
                <w:noProof/>
                <w:webHidden/>
              </w:rPr>
              <w:tab/>
            </w:r>
            <w:r w:rsidR="00B671A9">
              <w:rPr>
                <w:noProof/>
                <w:webHidden/>
              </w:rPr>
              <w:fldChar w:fldCharType="begin"/>
            </w:r>
            <w:r w:rsidR="00B671A9">
              <w:rPr>
                <w:noProof/>
                <w:webHidden/>
              </w:rPr>
              <w:instrText xml:space="preserve"> PAGEREF _Toc94095934 \h </w:instrText>
            </w:r>
            <w:r w:rsidR="00B671A9">
              <w:rPr>
                <w:noProof/>
                <w:webHidden/>
              </w:rPr>
            </w:r>
            <w:r w:rsidR="00B671A9">
              <w:rPr>
                <w:noProof/>
                <w:webHidden/>
              </w:rPr>
              <w:fldChar w:fldCharType="separate"/>
            </w:r>
            <w:r w:rsidR="00B671A9">
              <w:rPr>
                <w:noProof/>
                <w:webHidden/>
              </w:rPr>
              <w:t>15</w:t>
            </w:r>
            <w:r w:rsidR="00B671A9">
              <w:rPr>
                <w:noProof/>
                <w:webHidden/>
              </w:rPr>
              <w:fldChar w:fldCharType="end"/>
            </w:r>
          </w:hyperlink>
        </w:p>
        <w:p w14:paraId="1243646F" w14:textId="525A18A7"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5" w:history="1">
            <w:r w:rsidR="00B671A9" w:rsidRPr="00876AF8">
              <w:rPr>
                <w:rStyle w:val="Hyperlink"/>
                <w:noProof/>
                <w14:scene3d>
                  <w14:camera w14:prst="orthographicFront"/>
                  <w14:lightRig w14:rig="threePt" w14:dir="t">
                    <w14:rot w14:lat="0" w14:lon="0" w14:rev="0"/>
                  </w14:lightRig>
                </w14:scene3d>
              </w:rPr>
              <w:t>A.17</w:t>
            </w:r>
            <w:r w:rsidR="00B671A9">
              <w:rPr>
                <w:rFonts w:asciiTheme="minorHAnsi" w:eastAsiaTheme="minorEastAsia" w:hAnsiTheme="minorHAnsi" w:cstheme="minorBidi"/>
                <w:noProof/>
                <w:sz w:val="22"/>
                <w:szCs w:val="22"/>
              </w:rPr>
              <w:tab/>
            </w:r>
            <w:r w:rsidR="00B671A9" w:rsidRPr="00876AF8">
              <w:rPr>
                <w:rStyle w:val="Hyperlink"/>
                <w:noProof/>
              </w:rPr>
              <w:t>Severity</w:t>
            </w:r>
            <w:r w:rsidR="00B671A9">
              <w:rPr>
                <w:noProof/>
                <w:webHidden/>
              </w:rPr>
              <w:tab/>
            </w:r>
            <w:r w:rsidR="00B671A9">
              <w:rPr>
                <w:noProof/>
                <w:webHidden/>
              </w:rPr>
              <w:fldChar w:fldCharType="begin"/>
            </w:r>
            <w:r w:rsidR="00B671A9">
              <w:rPr>
                <w:noProof/>
                <w:webHidden/>
              </w:rPr>
              <w:instrText xml:space="preserve"> PAGEREF _Toc94095935 \h </w:instrText>
            </w:r>
            <w:r w:rsidR="00B671A9">
              <w:rPr>
                <w:noProof/>
                <w:webHidden/>
              </w:rPr>
            </w:r>
            <w:r w:rsidR="00B671A9">
              <w:rPr>
                <w:noProof/>
                <w:webHidden/>
              </w:rPr>
              <w:fldChar w:fldCharType="separate"/>
            </w:r>
            <w:r w:rsidR="00B671A9">
              <w:rPr>
                <w:noProof/>
                <w:webHidden/>
              </w:rPr>
              <w:t>15</w:t>
            </w:r>
            <w:r w:rsidR="00B671A9">
              <w:rPr>
                <w:noProof/>
                <w:webHidden/>
              </w:rPr>
              <w:fldChar w:fldCharType="end"/>
            </w:r>
          </w:hyperlink>
        </w:p>
        <w:p w14:paraId="023D7A03" w14:textId="5D6E9FA5"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7" w:history="1">
            <w:r w:rsidR="00B671A9" w:rsidRPr="00876AF8">
              <w:rPr>
                <w:rStyle w:val="Hyperlink"/>
                <w:noProof/>
                <w14:scene3d>
                  <w14:camera w14:prst="orthographicFront"/>
                  <w14:lightRig w14:rig="threePt" w14:dir="t">
                    <w14:rot w14:lat="0" w14:lon="0" w14:rev="0"/>
                  </w14:lightRig>
                </w14:scene3d>
              </w:rPr>
              <w:t>A.18</w:t>
            </w:r>
            <w:r w:rsidR="00B671A9">
              <w:rPr>
                <w:rFonts w:asciiTheme="minorHAnsi" w:eastAsiaTheme="minorEastAsia" w:hAnsiTheme="minorHAnsi" w:cstheme="minorBidi"/>
                <w:noProof/>
                <w:sz w:val="22"/>
                <w:szCs w:val="22"/>
              </w:rPr>
              <w:tab/>
            </w:r>
            <w:r w:rsidR="00B671A9" w:rsidRPr="00876AF8">
              <w:rPr>
                <w:rStyle w:val="Hyperlink"/>
                <w:noProof/>
              </w:rPr>
              <w:t>Budget impact</w:t>
            </w:r>
            <w:r w:rsidR="00B671A9">
              <w:rPr>
                <w:noProof/>
                <w:webHidden/>
              </w:rPr>
              <w:tab/>
            </w:r>
            <w:r w:rsidR="00B671A9">
              <w:rPr>
                <w:noProof/>
                <w:webHidden/>
              </w:rPr>
              <w:fldChar w:fldCharType="begin"/>
            </w:r>
            <w:r w:rsidR="00B671A9">
              <w:rPr>
                <w:noProof/>
                <w:webHidden/>
              </w:rPr>
              <w:instrText xml:space="preserve"> PAGEREF _Toc94095937 \h </w:instrText>
            </w:r>
            <w:r w:rsidR="00B671A9">
              <w:rPr>
                <w:noProof/>
                <w:webHidden/>
              </w:rPr>
            </w:r>
            <w:r w:rsidR="00B671A9">
              <w:rPr>
                <w:noProof/>
                <w:webHidden/>
              </w:rPr>
              <w:fldChar w:fldCharType="separate"/>
            </w:r>
            <w:r w:rsidR="00B671A9">
              <w:rPr>
                <w:noProof/>
                <w:webHidden/>
              </w:rPr>
              <w:t>15</w:t>
            </w:r>
            <w:r w:rsidR="00B671A9">
              <w:rPr>
                <w:noProof/>
                <w:webHidden/>
              </w:rPr>
              <w:fldChar w:fldCharType="end"/>
            </w:r>
          </w:hyperlink>
        </w:p>
        <w:p w14:paraId="0DF56394" w14:textId="7CB32971" w:rsidR="00B671A9" w:rsidRDefault="005363AC">
          <w:pPr>
            <w:pStyle w:val="TOC1"/>
            <w:tabs>
              <w:tab w:val="left" w:pos="720"/>
              <w:tab w:val="right" w:leader="dot" w:pos="9016"/>
            </w:tabs>
            <w:rPr>
              <w:rFonts w:asciiTheme="minorHAnsi" w:eastAsiaTheme="minorEastAsia" w:hAnsiTheme="minorHAnsi" w:cstheme="minorBidi"/>
              <w:noProof/>
              <w:sz w:val="22"/>
              <w:szCs w:val="22"/>
            </w:rPr>
          </w:pPr>
          <w:hyperlink w:anchor="_Toc94095939" w:history="1">
            <w:r w:rsidR="00B671A9" w:rsidRPr="00876AF8">
              <w:rPr>
                <w:rStyle w:val="Hyperlink"/>
                <w:noProof/>
                <w14:scene3d>
                  <w14:camera w14:prst="orthographicFront"/>
                  <w14:lightRig w14:rig="threePt" w14:dir="t">
                    <w14:rot w14:lat="0" w14:lon="0" w14:rev="0"/>
                  </w14:lightRig>
                </w14:scene3d>
              </w:rPr>
              <w:t>A.19</w:t>
            </w:r>
            <w:r w:rsidR="00B671A9">
              <w:rPr>
                <w:rFonts w:asciiTheme="minorHAnsi" w:eastAsiaTheme="minorEastAsia" w:hAnsiTheme="minorHAnsi" w:cstheme="minorBidi"/>
                <w:noProof/>
                <w:sz w:val="22"/>
                <w:szCs w:val="22"/>
              </w:rPr>
              <w:tab/>
            </w:r>
            <w:r w:rsidR="00B671A9" w:rsidRPr="00876AF8">
              <w:rPr>
                <w:rStyle w:val="Hyperlink"/>
                <w:noProof/>
              </w:rPr>
              <w:t>Interpretation and conclusions of the evidence</w:t>
            </w:r>
            <w:r w:rsidR="00B671A9">
              <w:rPr>
                <w:noProof/>
                <w:webHidden/>
              </w:rPr>
              <w:tab/>
            </w:r>
            <w:r w:rsidR="00B671A9">
              <w:rPr>
                <w:noProof/>
                <w:webHidden/>
              </w:rPr>
              <w:fldChar w:fldCharType="begin"/>
            </w:r>
            <w:r w:rsidR="00B671A9">
              <w:rPr>
                <w:noProof/>
                <w:webHidden/>
              </w:rPr>
              <w:instrText xml:space="preserve"> PAGEREF _Toc94095939 \h </w:instrText>
            </w:r>
            <w:r w:rsidR="00B671A9">
              <w:rPr>
                <w:noProof/>
                <w:webHidden/>
              </w:rPr>
            </w:r>
            <w:r w:rsidR="00B671A9">
              <w:rPr>
                <w:noProof/>
                <w:webHidden/>
              </w:rPr>
              <w:fldChar w:fldCharType="separate"/>
            </w:r>
            <w:r w:rsidR="00B671A9">
              <w:rPr>
                <w:noProof/>
                <w:webHidden/>
              </w:rPr>
              <w:t>16</w:t>
            </w:r>
            <w:r w:rsidR="00B671A9">
              <w:rPr>
                <w:noProof/>
                <w:webHidden/>
              </w:rPr>
              <w:fldChar w:fldCharType="end"/>
            </w:r>
          </w:hyperlink>
        </w:p>
        <w:p w14:paraId="6D95144B" w14:textId="19F9D610" w:rsidR="009F6283" w:rsidRDefault="009F6283">
          <w:r>
            <w:rPr>
              <w:b/>
              <w:bCs/>
              <w:noProof/>
            </w:rPr>
            <w:fldChar w:fldCharType="end"/>
          </w:r>
        </w:p>
      </w:sdtContent>
    </w:sdt>
    <w:p w14:paraId="2FD89DEB" w14:textId="0EC9ABA6" w:rsidR="009F6283" w:rsidRDefault="009F6283">
      <w:pPr>
        <w:rPr>
          <w:rFonts w:ascii="Arial" w:hAnsi="Arial"/>
          <w:lang w:eastAsia="en-US"/>
        </w:rPr>
      </w:pPr>
      <w:r>
        <w:br w:type="page"/>
      </w:r>
    </w:p>
    <w:p w14:paraId="69CABB52" w14:textId="0C1213AE" w:rsidR="00CD41B3" w:rsidRDefault="009F6283" w:rsidP="009F6283">
      <w:pPr>
        <w:pStyle w:val="Title"/>
      </w:pPr>
      <w:bookmarkStart w:id="49" w:name="_Toc94095916"/>
      <w:r>
        <w:lastRenderedPageBreak/>
        <w:t>Tables and figures</w:t>
      </w:r>
      <w:bookmarkEnd w:id="49"/>
    </w:p>
    <w:p w14:paraId="3127B288" w14:textId="30C33E6D" w:rsidR="009F6283" w:rsidRPr="00B671A9" w:rsidRDefault="009F6283" w:rsidP="009F6283">
      <w:pPr>
        <w:pStyle w:val="NICEnormal"/>
        <w:rPr>
          <w:rFonts w:cs="Arial"/>
          <w:b/>
          <w:bCs/>
        </w:rPr>
      </w:pPr>
    </w:p>
    <w:p w14:paraId="19EA0C3B" w14:textId="7FDC6FAA" w:rsidR="00B671A9" w:rsidRPr="00B671A9" w:rsidRDefault="00B0298B">
      <w:pPr>
        <w:pStyle w:val="TableofFigures"/>
        <w:tabs>
          <w:tab w:val="right" w:leader="dot" w:pos="9016"/>
        </w:tabs>
        <w:rPr>
          <w:rFonts w:ascii="Arial" w:eastAsiaTheme="minorEastAsia" w:hAnsi="Arial" w:cs="Arial"/>
          <w:noProof/>
          <w:sz w:val="22"/>
          <w:szCs w:val="22"/>
        </w:rPr>
      </w:pPr>
      <w:r w:rsidRPr="00B671A9">
        <w:rPr>
          <w:rFonts w:ascii="Arial" w:hAnsi="Arial" w:cs="Arial"/>
        </w:rPr>
        <w:fldChar w:fldCharType="begin"/>
      </w:r>
      <w:r w:rsidRPr="00B671A9">
        <w:rPr>
          <w:rFonts w:ascii="Arial" w:hAnsi="Arial" w:cs="Arial"/>
        </w:rPr>
        <w:instrText xml:space="preserve"> TOC \h \z \c "Table" </w:instrText>
      </w:r>
      <w:r w:rsidRPr="00B671A9">
        <w:rPr>
          <w:rFonts w:ascii="Arial" w:hAnsi="Arial" w:cs="Arial"/>
        </w:rPr>
        <w:fldChar w:fldCharType="separate"/>
      </w:r>
      <w:hyperlink w:anchor="_Toc94095831" w:history="1">
        <w:r w:rsidR="00B671A9" w:rsidRPr="00B671A9">
          <w:rPr>
            <w:rStyle w:val="Hyperlink"/>
            <w:rFonts w:ascii="Arial" w:hAnsi="Arial" w:cs="Arial"/>
            <w:noProof/>
          </w:rPr>
          <w:t>Table 1 Technology being evaluated – B.1.2 (page [X])</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_Toc94095831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5</w:t>
        </w:r>
        <w:r w:rsidR="00B671A9" w:rsidRPr="00B671A9">
          <w:rPr>
            <w:rFonts w:ascii="Arial" w:hAnsi="Arial" w:cs="Arial"/>
            <w:noProof/>
            <w:webHidden/>
          </w:rPr>
          <w:fldChar w:fldCharType="end"/>
        </w:r>
      </w:hyperlink>
    </w:p>
    <w:p w14:paraId="42E3EAE2" w14:textId="28BB9741"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2" w:history="1">
        <w:r w:rsidR="00B671A9" w:rsidRPr="00B671A9">
          <w:rPr>
            <w:rStyle w:val="Hyperlink"/>
            <w:rFonts w:ascii="Arial" w:hAnsi="Arial" w:cs="Arial"/>
            <w:noProof/>
          </w:rPr>
          <w:t>Table 2 The decision problem – B.1.1 (page [X])</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_Toc94095832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7</w:t>
        </w:r>
        <w:r w:rsidR="00B671A9" w:rsidRPr="00B671A9">
          <w:rPr>
            <w:rFonts w:ascii="Arial" w:hAnsi="Arial" w:cs="Arial"/>
            <w:noProof/>
            <w:webHidden/>
          </w:rPr>
          <w:fldChar w:fldCharType="end"/>
        </w:r>
      </w:hyperlink>
    </w:p>
    <w:p w14:paraId="3CB6AEF7" w14:textId="451D6AB1"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3" w:history="1">
        <w:r w:rsidR="00B671A9" w:rsidRPr="00B671A9">
          <w:rPr>
            <w:rStyle w:val="Hyperlink"/>
            <w:rFonts w:ascii="Arial" w:hAnsi="Arial" w:cs="Arial"/>
            <w:noProof/>
          </w:rPr>
          <w:t>Table 3 Clinical effectiveness evidence</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_Toc94095833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9</w:t>
        </w:r>
        <w:r w:rsidR="00B671A9" w:rsidRPr="00B671A9">
          <w:rPr>
            <w:rFonts w:ascii="Arial" w:hAnsi="Arial" w:cs="Arial"/>
            <w:noProof/>
            <w:webHidden/>
          </w:rPr>
          <w:fldChar w:fldCharType="end"/>
        </w:r>
      </w:hyperlink>
    </w:p>
    <w:p w14:paraId="47630735" w14:textId="36B9CB4F"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4" w:history="1">
        <w:r w:rsidR="00B671A9" w:rsidRPr="00B671A9">
          <w:rPr>
            <w:rStyle w:val="Hyperlink"/>
            <w:rFonts w:ascii="Arial" w:hAnsi="Arial" w:cs="Arial"/>
            <w:noProof/>
          </w:rPr>
          <w:t>Table 4 Key model assumptions and inputs</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_Toc94095834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11</w:t>
        </w:r>
        <w:r w:rsidR="00B671A9" w:rsidRPr="00B671A9">
          <w:rPr>
            <w:rFonts w:ascii="Arial" w:hAnsi="Arial" w:cs="Arial"/>
            <w:noProof/>
            <w:webHidden/>
          </w:rPr>
          <w:fldChar w:fldCharType="end"/>
        </w:r>
      </w:hyperlink>
    </w:p>
    <w:p w14:paraId="3D184F0D" w14:textId="59AFD32C"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5" w:history="1">
        <w:r w:rsidR="00B671A9" w:rsidRPr="00B671A9">
          <w:rPr>
            <w:rStyle w:val="Hyperlink"/>
            <w:rFonts w:ascii="Arial" w:hAnsi="Arial" w:cs="Arial"/>
            <w:noProof/>
          </w:rPr>
          <w:t>Table 5 Base-case results (deterministic) – B.3.7 (page [X])</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_Toc94095835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12</w:t>
        </w:r>
        <w:r w:rsidR="00B671A9" w:rsidRPr="00B671A9">
          <w:rPr>
            <w:rFonts w:ascii="Arial" w:hAnsi="Arial" w:cs="Arial"/>
            <w:noProof/>
            <w:webHidden/>
          </w:rPr>
          <w:fldChar w:fldCharType="end"/>
        </w:r>
      </w:hyperlink>
    </w:p>
    <w:p w14:paraId="689D748C" w14:textId="2520B54F"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6" w:history="1">
        <w:r w:rsidR="00B671A9" w:rsidRPr="00B671A9">
          <w:rPr>
            <w:rStyle w:val="Hyperlink"/>
            <w:rFonts w:ascii="Arial" w:hAnsi="Arial" w:cs="Arial"/>
            <w:noProof/>
          </w:rPr>
          <w:t>Table 6 Base-case results (probabilistic) – B.3.8 (page [X])</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_Toc94095836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13</w:t>
        </w:r>
        <w:r w:rsidR="00B671A9" w:rsidRPr="00B671A9">
          <w:rPr>
            <w:rFonts w:ascii="Arial" w:hAnsi="Arial" w:cs="Arial"/>
            <w:noProof/>
            <w:webHidden/>
          </w:rPr>
          <w:fldChar w:fldCharType="end"/>
        </w:r>
      </w:hyperlink>
    </w:p>
    <w:p w14:paraId="7B8CFBFE" w14:textId="0CFD616A"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7" w:history="1">
        <w:r w:rsidR="00B671A9" w:rsidRPr="00B671A9">
          <w:rPr>
            <w:rStyle w:val="Hyperlink"/>
            <w:rFonts w:ascii="Arial" w:hAnsi="Arial" w:cs="Arial"/>
            <w:noProof/>
          </w:rPr>
          <w:t>Table 7 Key scenario analyses</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_Toc94095837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14</w:t>
        </w:r>
        <w:r w:rsidR="00B671A9" w:rsidRPr="00B671A9">
          <w:rPr>
            <w:rFonts w:ascii="Arial" w:hAnsi="Arial" w:cs="Arial"/>
            <w:noProof/>
            <w:webHidden/>
          </w:rPr>
          <w:fldChar w:fldCharType="end"/>
        </w:r>
      </w:hyperlink>
    </w:p>
    <w:p w14:paraId="6AAC3702" w14:textId="558968D4" w:rsidR="00B671A9" w:rsidRPr="00B671A9" w:rsidRDefault="005363AC">
      <w:pPr>
        <w:pStyle w:val="TableofFigures"/>
        <w:tabs>
          <w:tab w:val="right" w:leader="dot" w:pos="9016"/>
        </w:tabs>
        <w:rPr>
          <w:rFonts w:ascii="Arial" w:eastAsiaTheme="minorEastAsia" w:hAnsi="Arial" w:cs="Arial"/>
          <w:noProof/>
          <w:sz w:val="22"/>
          <w:szCs w:val="22"/>
        </w:rPr>
      </w:pPr>
      <w:hyperlink w:anchor="_Toc94095838" w:history="1">
        <w:r w:rsidR="00B671A9" w:rsidRPr="00B671A9">
          <w:rPr>
            <w:rStyle w:val="Hyperlink"/>
            <w:rFonts w:ascii="Arial" w:hAnsi="Arial" w:cs="Arial"/>
            <w:noProof/>
          </w:rPr>
          <w:t>Table 9 Budget impact – [Document] (page [X])</w:t>
        </w:r>
        <w:r w:rsidR="00B671A9" w:rsidRPr="00B671A9">
          <w:rPr>
            <w:rFonts w:ascii="Arial" w:hAnsi="Arial" w:cs="Arial"/>
            <w:noProof/>
            <w:webHidden/>
          </w:rPr>
          <w:tab/>
        </w:r>
        <w:r w:rsidR="00B671A9" w:rsidRPr="00B671A9">
          <w:rPr>
            <w:rFonts w:ascii="Arial" w:hAnsi="Arial" w:cs="Arial"/>
            <w:noProof/>
            <w:webHidden/>
          </w:rPr>
          <w:fldChar w:fldCharType="begin"/>
        </w:r>
        <w:r w:rsidR="00B671A9" w:rsidRPr="00B671A9">
          <w:rPr>
            <w:rFonts w:ascii="Arial" w:hAnsi="Arial" w:cs="Arial"/>
            <w:noProof/>
            <w:webHidden/>
          </w:rPr>
          <w:instrText xml:space="preserve"> PAGEREF _Toc94095838 \h </w:instrText>
        </w:r>
        <w:r w:rsidR="00B671A9" w:rsidRPr="00B671A9">
          <w:rPr>
            <w:rFonts w:ascii="Arial" w:hAnsi="Arial" w:cs="Arial"/>
            <w:noProof/>
            <w:webHidden/>
          </w:rPr>
        </w:r>
        <w:r w:rsidR="00B671A9" w:rsidRPr="00B671A9">
          <w:rPr>
            <w:rFonts w:ascii="Arial" w:hAnsi="Arial" w:cs="Arial"/>
            <w:noProof/>
            <w:webHidden/>
          </w:rPr>
          <w:fldChar w:fldCharType="separate"/>
        </w:r>
        <w:r w:rsidR="00B671A9" w:rsidRPr="00B671A9">
          <w:rPr>
            <w:rFonts w:ascii="Arial" w:hAnsi="Arial" w:cs="Arial"/>
            <w:noProof/>
            <w:webHidden/>
          </w:rPr>
          <w:t>15</w:t>
        </w:r>
        <w:r w:rsidR="00B671A9" w:rsidRPr="00B671A9">
          <w:rPr>
            <w:rFonts w:ascii="Arial" w:hAnsi="Arial" w:cs="Arial"/>
            <w:noProof/>
            <w:webHidden/>
          </w:rPr>
          <w:fldChar w:fldCharType="end"/>
        </w:r>
      </w:hyperlink>
    </w:p>
    <w:p w14:paraId="26E17156" w14:textId="6BC72BC1" w:rsidR="00B0298B" w:rsidRPr="004B0A2C" w:rsidRDefault="00B0298B" w:rsidP="004B0A2C">
      <w:pPr>
        <w:pStyle w:val="NICEnormal"/>
        <w:rPr>
          <w:rFonts w:cs="Arial"/>
        </w:rPr>
      </w:pPr>
      <w:r w:rsidRPr="00B671A9">
        <w:rPr>
          <w:rFonts w:cs="Arial"/>
        </w:rPr>
        <w:fldChar w:fldCharType="end"/>
      </w:r>
    </w:p>
    <w:p w14:paraId="44849D91" w14:textId="77777777" w:rsidR="004350CA" w:rsidRPr="004350CA" w:rsidRDefault="004B0A2C">
      <w:pPr>
        <w:pStyle w:val="TableofFigures"/>
        <w:tabs>
          <w:tab w:val="right" w:leader="dot" w:pos="9016"/>
        </w:tabs>
        <w:rPr>
          <w:rStyle w:val="Hyperlink"/>
          <w:rFonts w:ascii="Arial" w:hAnsi="Arial" w:cs="Arial"/>
          <w:bCs/>
        </w:rPr>
      </w:pPr>
      <w:r w:rsidRPr="004B0A2C">
        <w:rPr>
          <w:rFonts w:ascii="Arial" w:hAnsi="Arial" w:cs="Arial"/>
        </w:rPr>
        <w:fldChar w:fldCharType="begin"/>
      </w:r>
      <w:r w:rsidRPr="004B0A2C">
        <w:rPr>
          <w:rFonts w:ascii="Arial" w:hAnsi="Arial" w:cs="Arial"/>
        </w:rPr>
        <w:instrText xml:space="preserve"> TOC \h \z \c "Figure" </w:instrText>
      </w:r>
      <w:r w:rsidRPr="004B0A2C">
        <w:rPr>
          <w:rFonts w:ascii="Arial" w:hAnsi="Arial" w:cs="Arial"/>
        </w:rPr>
        <w:fldChar w:fldCharType="separate"/>
      </w:r>
      <w:hyperlink w:anchor="_Toc478402523" w:history="1">
        <w:r w:rsidR="004350CA" w:rsidRPr="004350CA">
          <w:rPr>
            <w:rStyle w:val="Hyperlink"/>
            <w:rFonts w:ascii="Arial" w:hAnsi="Arial" w:cs="Arial"/>
            <w:bCs/>
            <w:noProof/>
          </w:rPr>
          <w:t>Figure 1 Model diagram – B.3.2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_Toc478402523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11</w:t>
        </w:r>
        <w:r w:rsidR="004350CA" w:rsidRPr="004350CA">
          <w:rPr>
            <w:rStyle w:val="Hyperlink"/>
            <w:rFonts w:ascii="Arial" w:hAnsi="Arial" w:cs="Arial"/>
            <w:bCs/>
            <w:webHidden/>
          </w:rPr>
          <w:fldChar w:fldCharType="end"/>
        </w:r>
      </w:hyperlink>
    </w:p>
    <w:p w14:paraId="2E9D8FF4" w14:textId="77777777" w:rsidR="004350CA" w:rsidRPr="004350CA" w:rsidRDefault="005363AC">
      <w:pPr>
        <w:pStyle w:val="TableofFigures"/>
        <w:tabs>
          <w:tab w:val="right" w:leader="dot" w:pos="9016"/>
        </w:tabs>
        <w:rPr>
          <w:rStyle w:val="Hyperlink"/>
          <w:rFonts w:ascii="Arial" w:hAnsi="Arial" w:cs="Arial"/>
          <w:bCs/>
        </w:rPr>
      </w:pPr>
      <w:hyperlink w:anchor="_Toc478402524" w:history="1">
        <w:r w:rsidR="004350CA" w:rsidRPr="004350CA">
          <w:rPr>
            <w:rStyle w:val="Hyperlink"/>
            <w:rFonts w:ascii="Arial" w:hAnsi="Arial" w:cs="Arial"/>
            <w:bCs/>
            <w:noProof/>
          </w:rPr>
          <w:t>Figure 2 Scatterplot of probabilistic results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_Toc478402524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6DA85A08" w14:textId="77777777" w:rsidR="004350CA" w:rsidRPr="004350CA" w:rsidRDefault="005363AC">
      <w:pPr>
        <w:pStyle w:val="TableofFigures"/>
        <w:tabs>
          <w:tab w:val="right" w:leader="dot" w:pos="9016"/>
        </w:tabs>
        <w:rPr>
          <w:rStyle w:val="Hyperlink"/>
          <w:rFonts w:ascii="Arial" w:hAnsi="Arial" w:cs="Arial"/>
          <w:bCs/>
        </w:rPr>
      </w:pPr>
      <w:hyperlink w:anchor="_Toc478402525" w:history="1">
        <w:r w:rsidR="004350CA" w:rsidRPr="004350CA">
          <w:rPr>
            <w:rStyle w:val="Hyperlink"/>
            <w:rFonts w:ascii="Arial" w:hAnsi="Arial" w:cs="Arial"/>
            <w:bCs/>
            <w:noProof/>
          </w:rPr>
          <w:t>Figure 3 Tornado diagram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_Toc478402525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01F5D9ED" w14:textId="77777777" w:rsidR="004B0A2C" w:rsidRPr="004B0A2C" w:rsidRDefault="004B0A2C" w:rsidP="004B0A2C">
      <w:pPr>
        <w:pStyle w:val="NICEnormal"/>
        <w:rPr>
          <w:rFonts w:cs="Arial"/>
        </w:rPr>
      </w:pPr>
      <w:r w:rsidRPr="004B0A2C">
        <w:rPr>
          <w:rFonts w:cs="Arial"/>
        </w:rPr>
        <w:fldChar w:fldCharType="end"/>
      </w:r>
    </w:p>
    <w:p w14:paraId="09B8EF88" w14:textId="77777777" w:rsidR="003117E9" w:rsidRDefault="003117E9" w:rsidP="00820A10">
      <w:pPr>
        <w:pStyle w:val="NICEnormal"/>
      </w:pPr>
    </w:p>
    <w:p w14:paraId="16C9FB97" w14:textId="77777777" w:rsidR="003117E9" w:rsidRDefault="003117E9" w:rsidP="00820A10">
      <w:pPr>
        <w:pStyle w:val="NICEnormal"/>
        <w:sectPr w:rsidR="003117E9" w:rsidSect="004C1B55">
          <w:footerReference w:type="default" r:id="rId9"/>
          <w:pgSz w:w="11906" w:h="16838"/>
          <w:pgMar w:top="1440" w:right="1440" w:bottom="1440" w:left="1440" w:header="708" w:footer="709" w:gutter="0"/>
          <w:cols w:space="708"/>
          <w:docGrid w:linePitch="360"/>
        </w:sectPr>
      </w:pPr>
    </w:p>
    <w:p w14:paraId="44AAF8C4" w14:textId="2522A662" w:rsidR="00247904" w:rsidRPr="003117E9" w:rsidRDefault="00F366DA" w:rsidP="00820A10">
      <w:pPr>
        <w:pStyle w:val="Title"/>
        <w:rPr>
          <w:vanish/>
          <w:specVanish/>
        </w:rPr>
      </w:pPr>
      <w:bookmarkStart w:id="50" w:name="_Toc467675231"/>
      <w:bookmarkStart w:id="51" w:name="_Toc94095917"/>
      <w:r w:rsidRPr="00CD41B3">
        <w:lastRenderedPageBreak/>
        <w:t>Submission</w:t>
      </w:r>
      <w:r>
        <w:t xml:space="preserve"> </w:t>
      </w:r>
      <w:r w:rsidR="00A23114">
        <w:t>s</w:t>
      </w:r>
      <w:r w:rsidR="0009056D">
        <w:t>ummary</w:t>
      </w:r>
      <w:bookmarkEnd w:id="50"/>
      <w:bookmarkEnd w:id="51"/>
    </w:p>
    <w:p w14:paraId="6C8339C0" w14:textId="77777777" w:rsidR="003117E9" w:rsidRDefault="003117E9" w:rsidP="003117E9">
      <w:pPr>
        <w:pStyle w:val="NICEnormal"/>
      </w:pPr>
      <w:bookmarkStart w:id="52" w:name="_Toc467675232"/>
    </w:p>
    <w:p w14:paraId="116E557D" w14:textId="7666F21F" w:rsidR="004D6FED" w:rsidRPr="0049583B" w:rsidRDefault="00F366DA" w:rsidP="00630BDF">
      <w:pPr>
        <w:pStyle w:val="Heading1"/>
      </w:pPr>
      <w:bookmarkStart w:id="53" w:name="_Toc94095918"/>
      <w:r w:rsidRPr="0049583B">
        <w:t>Health condition</w:t>
      </w:r>
      <w:bookmarkEnd w:id="53"/>
      <w:r w:rsidRPr="0049583B">
        <w:t xml:space="preserve"> </w:t>
      </w:r>
    </w:p>
    <w:p w14:paraId="73AD25C2" w14:textId="3D55C7C8" w:rsidR="00767319" w:rsidRPr="0049583B" w:rsidRDefault="00767319" w:rsidP="004D6FED">
      <w:pPr>
        <w:pStyle w:val="NICEnormal"/>
      </w:pPr>
      <w:r>
        <w:fldChar w:fldCharType="begin">
          <w:ffData>
            <w:name w:val="Text14"/>
            <w:enabled/>
            <w:calcOnExit w:val="0"/>
            <w:textInput>
              <w:default w:val="[Provide a brief overview of the disease condition for which the technology is being used (no more than 250 words)]"/>
            </w:textInput>
          </w:ffData>
        </w:fldChar>
      </w:r>
      <w:bookmarkStart w:id="54" w:name="Text14"/>
      <w:r>
        <w:instrText xml:space="preserve"> FORMTEXT </w:instrText>
      </w:r>
      <w:r>
        <w:fldChar w:fldCharType="separate"/>
      </w:r>
      <w:r>
        <w:rPr>
          <w:noProof/>
        </w:rPr>
        <w:t xml:space="preserve">[Provide a brief overview of the disease </w:t>
      </w:r>
      <w:r w:rsidR="00463672">
        <w:rPr>
          <w:noProof/>
        </w:rPr>
        <w:t xml:space="preserve">or </w:t>
      </w:r>
      <w:r>
        <w:rPr>
          <w:noProof/>
        </w:rPr>
        <w:t xml:space="preserve">condition for which the technology is </w:t>
      </w:r>
      <w:r w:rsidR="009D7672">
        <w:rPr>
          <w:noProof/>
        </w:rPr>
        <w:t>indicated</w:t>
      </w:r>
      <w:r>
        <w:rPr>
          <w:noProof/>
        </w:rPr>
        <w:t xml:space="preserve"> (no more than 250 words)</w:t>
      </w:r>
      <w:r w:rsidR="0036318F">
        <w:rPr>
          <w:noProof/>
        </w:rPr>
        <w:t>.</w:t>
      </w:r>
      <w:r>
        <w:rPr>
          <w:noProof/>
        </w:rPr>
        <w:t>]</w:t>
      </w:r>
      <w:r>
        <w:fldChar w:fldCharType="end"/>
      </w:r>
      <w:bookmarkEnd w:id="54"/>
    </w:p>
    <w:p w14:paraId="6E165EE7" w14:textId="33841CD4" w:rsidR="00247904" w:rsidRPr="0049583B" w:rsidRDefault="004D6FED" w:rsidP="00CD41B3">
      <w:pPr>
        <w:pStyle w:val="Heading1"/>
      </w:pPr>
      <w:bookmarkStart w:id="55" w:name="_Toc94095919"/>
      <w:r w:rsidRPr="0049583B">
        <w:t>C</w:t>
      </w:r>
      <w:r w:rsidR="00F366DA" w:rsidRPr="0049583B">
        <w:t>linical pathway of care</w:t>
      </w:r>
      <w:bookmarkEnd w:id="52"/>
      <w:bookmarkEnd w:id="55"/>
    </w:p>
    <w:p w14:paraId="628CD2B4" w14:textId="63025AF4" w:rsidR="00F366DA" w:rsidRDefault="00481DFD" w:rsidP="004D6FED">
      <w:pPr>
        <w:pStyle w:val="NICEnormal"/>
      </w:pPr>
      <w:r>
        <w:fldChar w:fldCharType="begin">
          <w:ffData>
            <w:name w:val="Text15"/>
            <w:enabled/>
            <w:calcOnExit w:val="0"/>
            <w:textInput>
              <w:default w:val="Present a diagram summarising the clinical pathway of care that shows the context of the proposed use of the technology.]"/>
            </w:textInput>
          </w:ffData>
        </w:fldChar>
      </w:r>
      <w:bookmarkStart w:id="56" w:name="Text15"/>
      <w:r>
        <w:instrText xml:space="preserve"> FORMTEXT </w:instrText>
      </w:r>
      <w:r>
        <w:fldChar w:fldCharType="separate"/>
      </w:r>
      <w:r>
        <w:rPr>
          <w:noProof/>
        </w:rPr>
        <w:t>Present a diagram summarising the clinical pathway of care that shows the context of the proposed use of the technology.]</w:t>
      </w:r>
      <w:r>
        <w:fldChar w:fldCharType="end"/>
      </w:r>
      <w:bookmarkEnd w:id="56"/>
    </w:p>
    <w:p w14:paraId="7FB2B03F" w14:textId="3370437C" w:rsidR="00391605" w:rsidRDefault="00391605" w:rsidP="00391605">
      <w:pPr>
        <w:pStyle w:val="Heading1"/>
      </w:pPr>
      <w:bookmarkStart w:id="57" w:name="_Toc94095920"/>
      <w:r>
        <w:t>Equality considerations</w:t>
      </w:r>
      <w:bookmarkEnd w:id="57"/>
    </w:p>
    <w:p w14:paraId="25867CD8" w14:textId="55165D9E" w:rsidR="00391605" w:rsidRPr="00391605" w:rsidRDefault="00481DFD" w:rsidP="00391605">
      <w:pPr>
        <w:pStyle w:val="Paragraphnonumbers"/>
      </w:pPr>
      <w:r>
        <w:rPr>
          <w:highlight w:val="lightGray"/>
        </w:rPr>
        <w:fldChar w:fldCharType="begin">
          <w:ffData>
            <w:name w:val="Text59"/>
            <w:enabled/>
            <w:calcOnExit w:val="0"/>
            <w:textInput>
              <w:default w:val="[Briefly summarise whether the use of this technology is likely to raise any equality issues. If there are none, please delete this section.]"/>
            </w:textInput>
          </w:ffData>
        </w:fldChar>
      </w:r>
      <w:bookmarkStart w:id="58" w:name="Text59"/>
      <w:r>
        <w:rPr>
          <w:highlight w:val="lightGray"/>
        </w:rPr>
        <w:instrText xml:space="preserve"> FORMTEXT </w:instrText>
      </w:r>
      <w:r>
        <w:rPr>
          <w:highlight w:val="lightGray"/>
        </w:rPr>
      </w:r>
      <w:r>
        <w:rPr>
          <w:highlight w:val="lightGray"/>
        </w:rPr>
        <w:fldChar w:fldCharType="separate"/>
      </w:r>
      <w:r>
        <w:rPr>
          <w:noProof/>
          <w:highlight w:val="lightGray"/>
        </w:rPr>
        <w:t>[Briefly summarise whether the use of this technology is likely to raise any equality issues. If there are none, please delete this section.]</w:t>
      </w:r>
      <w:r>
        <w:rPr>
          <w:highlight w:val="lightGray"/>
        </w:rPr>
        <w:fldChar w:fldCharType="end"/>
      </w:r>
      <w:bookmarkEnd w:id="58"/>
      <w:r w:rsidR="00091059">
        <w:t xml:space="preserve"> </w:t>
      </w:r>
    </w:p>
    <w:p w14:paraId="4F7C23F9" w14:textId="2402BCEF" w:rsidR="00247904" w:rsidRDefault="00247904" w:rsidP="00CD41B3">
      <w:pPr>
        <w:pStyle w:val="Heading1"/>
      </w:pPr>
      <w:bookmarkStart w:id="59" w:name="_Toc467675233"/>
      <w:bookmarkStart w:id="60" w:name="_Toc94095921"/>
      <w:r>
        <w:t>The technology</w:t>
      </w:r>
      <w:bookmarkEnd w:id="59"/>
      <w:bookmarkEnd w:id="60"/>
    </w:p>
    <w:p w14:paraId="37EE53D5" w14:textId="1ED7E700" w:rsidR="00B4101F" w:rsidRPr="00020351" w:rsidRDefault="00B0298B" w:rsidP="009A0C02">
      <w:pPr>
        <w:pStyle w:val="NICEnormal"/>
        <w:rPr>
          <w:bCs/>
        </w:rPr>
      </w:pPr>
      <w:bookmarkStart w:id="61" w:name="_Toc467768311"/>
      <w:bookmarkStart w:id="62" w:name="_Toc94095831"/>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1</w:t>
      </w:r>
      <w:r w:rsidRPr="009A0C02">
        <w:rPr>
          <w:b/>
          <w:bCs/>
          <w:noProof/>
        </w:rPr>
        <w:fldChar w:fldCharType="end"/>
      </w:r>
      <w:r w:rsidR="00B4101F" w:rsidRPr="009A0C02">
        <w:rPr>
          <w:b/>
          <w:bCs/>
        </w:rPr>
        <w:t xml:space="preserve"> </w:t>
      </w:r>
      <w:r w:rsidR="00C016F6" w:rsidRPr="009A0C02">
        <w:rPr>
          <w:b/>
          <w:bCs/>
        </w:rPr>
        <w:t xml:space="preserve">Technology being </w:t>
      </w:r>
      <w:r w:rsidR="00623244">
        <w:rPr>
          <w:b/>
          <w:bCs/>
        </w:rPr>
        <w:t>evaluated</w:t>
      </w:r>
      <w:r w:rsidR="00C016F6" w:rsidRPr="009A0C02">
        <w:rPr>
          <w:b/>
          <w:bCs/>
        </w:rPr>
        <w:t xml:space="preserve"> –</w:t>
      </w:r>
      <w:r w:rsidR="00B4101F" w:rsidRPr="009A0C02">
        <w:rPr>
          <w:b/>
          <w:bCs/>
        </w:rPr>
        <w:t xml:space="preserve"> B.1.2 </w:t>
      </w:r>
      <w:r w:rsidR="00C016F6" w:rsidRPr="009A0C02">
        <w:rPr>
          <w:b/>
          <w:bCs/>
        </w:rPr>
        <w:t>(p</w:t>
      </w:r>
      <w:r w:rsidR="00E31000" w:rsidRPr="009A0C02">
        <w:rPr>
          <w:b/>
          <w:bCs/>
        </w:rPr>
        <w:t>a</w:t>
      </w:r>
      <w:r w:rsidR="00C016F6" w:rsidRPr="009A0C02">
        <w:rPr>
          <w:b/>
          <w:bCs/>
        </w:rPr>
        <w:t>g</w:t>
      </w:r>
      <w:r w:rsidR="00E31000"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00C016F6" w:rsidRPr="009A0C02">
        <w:rPr>
          <w:b/>
          <w:bCs/>
        </w:rPr>
        <w:t>)</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0977"/>
      </w:tblGrid>
      <w:tr w:rsidR="00F366DA" w:rsidRPr="00F366DA" w14:paraId="15D6A014" w14:textId="77777777" w:rsidTr="00595BC9">
        <w:trPr>
          <w:trHeight w:val="538"/>
        </w:trPr>
        <w:tc>
          <w:tcPr>
            <w:tcW w:w="1065" w:type="pct"/>
            <w:shd w:val="clear" w:color="auto" w:fill="auto"/>
          </w:tcPr>
          <w:p w14:paraId="1AA2495C" w14:textId="77777777" w:rsidR="00F366DA" w:rsidRPr="009A0C02" w:rsidRDefault="00F366DA" w:rsidP="00B730B1">
            <w:pPr>
              <w:pStyle w:val="Tabletext"/>
              <w:rPr>
                <w:b/>
              </w:rPr>
            </w:pPr>
            <w:r w:rsidRPr="009A0C02">
              <w:rPr>
                <w:b/>
              </w:rPr>
              <w:t>UK approved name and brand name</w:t>
            </w:r>
          </w:p>
        </w:tc>
        <w:tc>
          <w:tcPr>
            <w:tcW w:w="3935" w:type="pct"/>
            <w:shd w:val="clear" w:color="auto" w:fill="auto"/>
          </w:tcPr>
          <w:p w14:paraId="5EE51800" w14:textId="77777777" w:rsidR="00F366DA" w:rsidRPr="00F366DA" w:rsidRDefault="00F366DA" w:rsidP="00B730B1">
            <w:pPr>
              <w:pStyle w:val="Tabletext"/>
              <w:rPr>
                <w:szCs w:val="22"/>
              </w:rPr>
            </w:pPr>
          </w:p>
        </w:tc>
      </w:tr>
      <w:tr w:rsidR="00F366DA" w:rsidRPr="00F366DA" w14:paraId="02EEB857" w14:textId="77777777" w:rsidTr="00595BC9">
        <w:tc>
          <w:tcPr>
            <w:tcW w:w="1065" w:type="pct"/>
            <w:shd w:val="clear" w:color="auto" w:fill="auto"/>
          </w:tcPr>
          <w:p w14:paraId="65C7DE34" w14:textId="77777777" w:rsidR="00F366DA" w:rsidRPr="009A0C02" w:rsidRDefault="00F366DA" w:rsidP="00B730B1">
            <w:pPr>
              <w:pStyle w:val="Tabletext"/>
              <w:rPr>
                <w:b/>
              </w:rPr>
            </w:pPr>
            <w:r w:rsidRPr="009A0C02">
              <w:rPr>
                <w:b/>
              </w:rPr>
              <w:t>Mechanism of action</w:t>
            </w:r>
          </w:p>
        </w:tc>
        <w:tc>
          <w:tcPr>
            <w:tcW w:w="3935" w:type="pct"/>
            <w:shd w:val="clear" w:color="auto" w:fill="auto"/>
          </w:tcPr>
          <w:p w14:paraId="20269354" w14:textId="77777777" w:rsidR="00205675" w:rsidRPr="00F366DA" w:rsidRDefault="00205675" w:rsidP="00B730B1">
            <w:pPr>
              <w:pStyle w:val="Tabletext"/>
              <w:rPr>
                <w:szCs w:val="22"/>
              </w:rPr>
            </w:pPr>
          </w:p>
        </w:tc>
      </w:tr>
      <w:tr w:rsidR="00F366DA" w:rsidRPr="00F366DA" w14:paraId="6BADEB6F" w14:textId="77777777" w:rsidTr="00595BC9">
        <w:tc>
          <w:tcPr>
            <w:tcW w:w="1065" w:type="pct"/>
            <w:shd w:val="clear" w:color="auto" w:fill="auto"/>
          </w:tcPr>
          <w:p w14:paraId="1B228546" w14:textId="77777777" w:rsidR="00F366DA" w:rsidRPr="009A0C02" w:rsidRDefault="00F366DA" w:rsidP="00B730B1">
            <w:pPr>
              <w:pStyle w:val="Tabletext"/>
              <w:rPr>
                <w:b/>
              </w:rPr>
            </w:pPr>
            <w:r w:rsidRPr="009A0C02">
              <w:rPr>
                <w:b/>
              </w:rPr>
              <w:t>Marketing authorisation/CE mark status</w:t>
            </w:r>
          </w:p>
        </w:tc>
        <w:tc>
          <w:tcPr>
            <w:tcW w:w="3935" w:type="pct"/>
            <w:shd w:val="clear" w:color="auto" w:fill="auto"/>
          </w:tcPr>
          <w:p w14:paraId="7D2347CB" w14:textId="0DC69ADD" w:rsidR="00481DFD" w:rsidRDefault="00481DFD" w:rsidP="00481DFD">
            <w:pPr>
              <w:pStyle w:val="Tabletext"/>
              <w:rPr>
                <w:highlight w:val="lightGray"/>
              </w:rPr>
            </w:pPr>
            <w:r>
              <w:rPr>
                <w:highlight w:val="lightGray"/>
              </w:rPr>
              <w:fldChar w:fldCharType="begin">
                <w:ffData>
                  <w:name w:val="Text28"/>
                  <w:enabled/>
                  <w:calcOnExit w:val="0"/>
                  <w:textInput>
                    <w:default w:val="[Indicate whether the technology has a UK marketing authorisation/CE marking for the indications detailed in this submission. If so, give the date on which this was received. If not, state the current UK regulatory status, with relevant dates"/>
                  </w:textInput>
                </w:ffData>
              </w:fldChar>
            </w:r>
            <w:bookmarkStart w:id="63" w:name="Text28"/>
            <w:r>
              <w:rPr>
                <w:highlight w:val="lightGray"/>
              </w:rPr>
              <w:instrText xml:space="preserve"> FORMTEXT </w:instrText>
            </w:r>
            <w:r>
              <w:rPr>
                <w:highlight w:val="lightGray"/>
              </w:rPr>
            </w:r>
            <w:r>
              <w:rPr>
                <w:highlight w:val="lightGray"/>
              </w:rPr>
              <w:fldChar w:fldCharType="separate"/>
            </w:r>
            <w:r>
              <w:rPr>
                <w:noProof/>
                <w:highlight w:val="lightGray"/>
              </w:rPr>
              <w:t xml:space="preserve">[Indicate whether the technology has a UK marketing authorisation/CE marking for the indications detailed in this submission. If so, give the date on which this was </w:t>
            </w:r>
            <w:r w:rsidR="0046070D">
              <w:rPr>
                <w:noProof/>
                <w:highlight w:val="lightGray"/>
              </w:rPr>
              <w:t>granted</w:t>
            </w:r>
            <w:r>
              <w:rPr>
                <w:noProof/>
                <w:highlight w:val="lightGray"/>
              </w:rPr>
              <w:t>. If not, state the current UK regulatory status, with relevant dates</w:t>
            </w:r>
            <w:r>
              <w:rPr>
                <w:highlight w:val="lightGray"/>
              </w:rPr>
              <w:fldChar w:fldCharType="end"/>
            </w:r>
            <w:bookmarkEnd w:id="63"/>
            <w:r w:rsidR="007F680F">
              <w:rPr>
                <w:highlight w:val="lightGray"/>
              </w:rPr>
              <w:t>.</w:t>
            </w:r>
            <w:r w:rsidR="00381DC4" w:rsidRPr="00091059">
              <w:rPr>
                <w:highlight w:val="lightGray"/>
              </w:rPr>
              <w:t xml:space="preserve"> </w:t>
            </w:r>
          </w:p>
          <w:p w14:paraId="165F9398" w14:textId="3D11A292" w:rsidR="00F366DA" w:rsidRPr="00B730B1" w:rsidRDefault="00535636" w:rsidP="00250101">
            <w:pPr>
              <w:pStyle w:val="Tabletext"/>
            </w:pPr>
            <w:r>
              <w:fldChar w:fldCharType="begin">
                <w:ffData>
                  <w:name w:val="Text58"/>
                  <w:enabled/>
                  <w:calcOnExit w:val="0"/>
                  <w:textInput>
                    <w:default w:val="[(for example, date of application and/or expected date for approval from the Committee for Human Medicinal Products)]"/>
                  </w:textInput>
                </w:ffData>
              </w:fldChar>
            </w:r>
            <w:bookmarkStart w:id="64" w:name="Text58"/>
            <w:r>
              <w:instrText xml:space="preserve"> FORMTEXT </w:instrText>
            </w:r>
            <w:r>
              <w:fldChar w:fldCharType="separate"/>
            </w:r>
            <w:r>
              <w:rPr>
                <w:noProof/>
              </w:rPr>
              <w:t>[(</w:t>
            </w:r>
            <w:r w:rsidR="007F680F">
              <w:rPr>
                <w:noProof/>
              </w:rPr>
              <w:t>F</w:t>
            </w:r>
            <w:r>
              <w:rPr>
                <w:noProof/>
              </w:rPr>
              <w:t xml:space="preserve">or example, date of application and/or expected date </w:t>
            </w:r>
            <w:r w:rsidR="00250101">
              <w:rPr>
                <w:noProof/>
              </w:rPr>
              <w:t>o</w:t>
            </w:r>
            <w:r>
              <w:rPr>
                <w:noProof/>
              </w:rPr>
              <w:t xml:space="preserve">f approval from the </w:t>
            </w:r>
            <w:r w:rsidR="009552B8">
              <w:rPr>
                <w:noProof/>
              </w:rPr>
              <w:t>MHRA</w:t>
            </w:r>
            <w:r>
              <w:rPr>
                <w:noProof/>
              </w:rPr>
              <w:t>)]</w:t>
            </w:r>
            <w:r>
              <w:fldChar w:fldCharType="end"/>
            </w:r>
            <w:bookmarkEnd w:id="64"/>
          </w:p>
        </w:tc>
      </w:tr>
      <w:tr w:rsidR="00F366DA" w:rsidRPr="00F366DA" w14:paraId="535C6E6F" w14:textId="77777777" w:rsidTr="00595BC9">
        <w:tc>
          <w:tcPr>
            <w:tcW w:w="1065" w:type="pct"/>
            <w:shd w:val="clear" w:color="auto" w:fill="auto"/>
          </w:tcPr>
          <w:p w14:paraId="0A2DEA87" w14:textId="77777777" w:rsidR="00F366DA" w:rsidRPr="009A0C02" w:rsidRDefault="00F366DA" w:rsidP="00B730B1">
            <w:pPr>
              <w:pStyle w:val="Tabletext"/>
              <w:rPr>
                <w:b/>
              </w:rPr>
            </w:pPr>
            <w:r w:rsidRPr="009A0C02">
              <w:rPr>
                <w:b/>
              </w:rPr>
              <w:t>Indications and any restriction(s) as described in the summary of product characteristics</w:t>
            </w:r>
          </w:p>
        </w:tc>
        <w:tc>
          <w:tcPr>
            <w:tcW w:w="3935" w:type="pct"/>
            <w:shd w:val="clear" w:color="auto" w:fill="auto"/>
          </w:tcPr>
          <w:p w14:paraId="1E8AF16C" w14:textId="68968058" w:rsidR="00F366DA" w:rsidRPr="00F366DA" w:rsidRDefault="00354262" w:rsidP="00B730B1">
            <w:pPr>
              <w:pStyle w:val="Tabletext"/>
              <w:rPr>
                <w:szCs w:val="22"/>
              </w:rPr>
            </w:pPr>
            <w:r>
              <w:rPr>
                <w:highlight w:val="lightGray"/>
              </w:rPr>
              <w:fldChar w:fldCharType="begin">
                <w:ffData>
                  <w:name w:val=""/>
                  <w:enabled/>
                  <w:calcOnExit w:val="0"/>
                  <w:textInput>
                    <w:default w:val="[Give the (anticipated) indication(s) in the UK. For devices, provide the date of (anticipated) CE marking, including the indication for use. If a submission is based on the company’s proposed or anticipated marketing authorisation, the company must advi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[Give the (anticipated) indication(s) in the UK. For devices, provide the date of (anticipated) CE marking, including the indication for use. If a submission is based on the company’s proposed or anticipated marketing authorisation, the company must advise NICE immediately of any difference between the anticipated and the final marketing authorisation approved by the regulatory authorities. Include the (draft) SmPC for </w:t>
            </w:r>
            <w:r>
              <w:rPr>
                <w:noProof/>
                <w:highlight w:val="lightGray"/>
              </w:rPr>
              <w:lastRenderedPageBreak/>
              <w:t xml:space="preserve">pharmaceuticals or infomation for use (IFU) for devices in appendix C. Provide the (draft) </w:t>
            </w:r>
            <w:r w:rsidR="00623244">
              <w:rPr>
                <w:noProof/>
                <w:highlight w:val="lightGray"/>
              </w:rPr>
              <w:t>UK</w:t>
            </w:r>
            <w:r>
              <w:rPr>
                <w:noProof/>
                <w:highlight w:val="lightGray"/>
              </w:rPr>
              <w:t xml:space="preserve"> public assessment report for pharmaceuticals or a (draft) technical manual for devices in appendix C.]</w:t>
            </w:r>
            <w:r>
              <w:rPr>
                <w:highlight w:val="lightGray"/>
              </w:rPr>
              <w:fldChar w:fldCharType="end"/>
            </w:r>
          </w:p>
        </w:tc>
      </w:tr>
      <w:tr w:rsidR="00F366DA" w:rsidRPr="00F366DA" w14:paraId="113246B6" w14:textId="77777777" w:rsidTr="00595BC9">
        <w:tc>
          <w:tcPr>
            <w:tcW w:w="1065" w:type="pct"/>
            <w:shd w:val="clear" w:color="auto" w:fill="auto"/>
          </w:tcPr>
          <w:p w14:paraId="1C058CFD" w14:textId="77777777" w:rsidR="00F366DA" w:rsidRPr="009A0C02" w:rsidRDefault="00F366DA" w:rsidP="00B730B1">
            <w:pPr>
              <w:pStyle w:val="Tabletext"/>
              <w:rPr>
                <w:b/>
              </w:rPr>
            </w:pPr>
            <w:r w:rsidRPr="009A0C02">
              <w:rPr>
                <w:b/>
              </w:rPr>
              <w:lastRenderedPageBreak/>
              <w:t>Method of administration and dosage</w:t>
            </w:r>
          </w:p>
        </w:tc>
        <w:tc>
          <w:tcPr>
            <w:tcW w:w="3935" w:type="pct"/>
            <w:shd w:val="clear" w:color="auto" w:fill="auto"/>
          </w:tcPr>
          <w:p w14:paraId="1BFE98A2" w14:textId="77777777" w:rsidR="00F366DA" w:rsidRPr="00F366DA" w:rsidRDefault="00F366DA" w:rsidP="00B730B1">
            <w:pPr>
              <w:pStyle w:val="Tabletext"/>
              <w:rPr>
                <w:szCs w:val="22"/>
              </w:rPr>
            </w:pPr>
          </w:p>
        </w:tc>
      </w:tr>
      <w:tr w:rsidR="00595BC9" w:rsidRPr="00F366DA" w14:paraId="476E2069" w14:textId="77777777" w:rsidTr="00FB713A">
        <w:tc>
          <w:tcPr>
            <w:tcW w:w="1065" w:type="pct"/>
            <w:tcBorders>
              <w:top w:val="single" w:sz="4" w:space="0" w:color="auto"/>
              <w:left w:val="single" w:sz="4" w:space="0" w:color="auto"/>
              <w:bottom w:val="single" w:sz="4" w:space="0" w:color="auto"/>
              <w:right w:val="single" w:sz="4" w:space="0" w:color="auto"/>
            </w:tcBorders>
          </w:tcPr>
          <w:p w14:paraId="5358289F" w14:textId="1ADC1B9B" w:rsidR="00595BC9" w:rsidRPr="009A0C02" w:rsidRDefault="00595BC9" w:rsidP="00595BC9">
            <w:pPr>
              <w:pStyle w:val="Tabletext"/>
              <w:rPr>
                <w:b/>
              </w:rPr>
            </w:pPr>
            <w:r>
              <w:rPr>
                <w:b/>
                <w:bCs/>
              </w:rPr>
              <w:t>Additional tests or investigations</w:t>
            </w:r>
          </w:p>
        </w:tc>
        <w:tc>
          <w:tcPr>
            <w:tcW w:w="3935" w:type="pct"/>
            <w:tcBorders>
              <w:top w:val="single" w:sz="4" w:space="0" w:color="auto"/>
              <w:left w:val="single" w:sz="4" w:space="0" w:color="auto"/>
              <w:bottom w:val="single" w:sz="4" w:space="0" w:color="auto"/>
              <w:right w:val="single" w:sz="4" w:space="0" w:color="auto"/>
            </w:tcBorders>
          </w:tcPr>
          <w:p w14:paraId="781B3932" w14:textId="7D2E787F" w:rsidR="00595BC9" w:rsidRPr="00F366DA" w:rsidRDefault="00535636" w:rsidP="00595BC9">
            <w:pPr>
              <w:pStyle w:val="Tabletext"/>
              <w:rPr>
                <w:szCs w:val="22"/>
              </w:rPr>
            </w:pPr>
            <w:r>
              <w:rPr>
                <w:szCs w:val="22"/>
                <w:highlight w:val="lightGray"/>
              </w:rPr>
              <w:fldChar w:fldCharType="begin">
                <w:ffData>
                  <w:name w:val="Text57"/>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65" w:name="Text57"/>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[State whether additional tests or investigations are needed (for example, diagnostic tests to identify the population for whom the technology is indicated in the marketing authorisation)]</w:t>
            </w:r>
            <w:r>
              <w:rPr>
                <w:szCs w:val="22"/>
                <w:highlight w:val="lightGray"/>
              </w:rPr>
              <w:fldChar w:fldCharType="end"/>
            </w:r>
            <w:bookmarkEnd w:id="65"/>
          </w:p>
        </w:tc>
      </w:tr>
      <w:tr w:rsidR="00595BC9" w:rsidRPr="00F366DA" w14:paraId="4FCB0E65" w14:textId="77777777" w:rsidTr="00595BC9">
        <w:tc>
          <w:tcPr>
            <w:tcW w:w="1065" w:type="pct"/>
            <w:shd w:val="clear" w:color="auto" w:fill="auto"/>
          </w:tcPr>
          <w:p w14:paraId="50CF6F03" w14:textId="24DBE15C" w:rsidR="00595BC9" w:rsidRPr="009A0C02" w:rsidRDefault="00595BC9" w:rsidP="00595BC9">
            <w:pPr>
              <w:pStyle w:val="Tabletext"/>
              <w:rPr>
                <w:b/>
              </w:rPr>
            </w:pPr>
            <w:r w:rsidRPr="009A0C02">
              <w:rPr>
                <w:b/>
              </w:rPr>
              <w:t>List price and average cost of a course of treatment</w:t>
            </w:r>
          </w:p>
        </w:tc>
        <w:tc>
          <w:tcPr>
            <w:tcW w:w="3935" w:type="pct"/>
            <w:shd w:val="clear" w:color="auto" w:fill="auto"/>
          </w:tcPr>
          <w:p w14:paraId="40E29716" w14:textId="77777777" w:rsidR="00595BC9" w:rsidRPr="0049583B" w:rsidRDefault="00595BC9" w:rsidP="00595BC9">
            <w:pPr>
              <w:pStyle w:val="Tabletext"/>
              <w:rPr>
                <w:szCs w:val="22"/>
              </w:rPr>
            </w:pPr>
          </w:p>
        </w:tc>
      </w:tr>
      <w:tr w:rsidR="00595BC9" w:rsidRPr="00F366DA" w14:paraId="7E4E5C75" w14:textId="77777777" w:rsidTr="00595BC9">
        <w:tc>
          <w:tcPr>
            <w:tcW w:w="1065" w:type="pct"/>
            <w:shd w:val="clear" w:color="auto" w:fill="auto"/>
          </w:tcPr>
          <w:p w14:paraId="3BF405A5" w14:textId="77777777" w:rsidR="00595BC9" w:rsidRPr="009A0C02" w:rsidRDefault="00595BC9" w:rsidP="00595BC9">
            <w:pPr>
              <w:pStyle w:val="Tabletext"/>
              <w:rPr>
                <w:b/>
              </w:rPr>
            </w:pPr>
            <w:r w:rsidRPr="009A0C02">
              <w:rPr>
                <w:b/>
              </w:rPr>
              <w:t>Patient access scheme (if applicable)</w:t>
            </w:r>
          </w:p>
        </w:tc>
        <w:tc>
          <w:tcPr>
            <w:tcW w:w="3935" w:type="pct"/>
            <w:shd w:val="clear" w:color="auto" w:fill="auto"/>
          </w:tcPr>
          <w:p w14:paraId="1B895353" w14:textId="498806A5" w:rsidR="00595BC9" w:rsidRPr="0049583B" w:rsidRDefault="00F0569B" w:rsidP="00595BC9">
            <w:pPr>
              <w:pStyle w:val="Tabletext"/>
              <w:rPr>
                <w:rFonts w:ascii="Times New Roman" w:hAnsi="Times New Roman"/>
                <w:lang w:eastAsia="en-GB"/>
              </w:rPr>
            </w:pPr>
            <w:r>
              <w:fldChar w:fldCharType="begin">
                <w:ffData>
                  <w:name w:val="Text27"/>
                  <w:enabled/>
                  <w:calcOnExit w:val="0"/>
                  <w:textInput>
                    <w:default w:val="[Indicate if there is a patient access scheme agreed with NHS England, and whether this is a simple discount or complex arrangement]"/>
                  </w:textInput>
                </w:ffData>
              </w:fldChar>
            </w:r>
            <w:bookmarkStart w:id="66" w:name="Text27"/>
            <w:r>
              <w:instrText xml:space="preserve"> FORMTEXT </w:instrText>
            </w:r>
            <w:r>
              <w:fldChar w:fldCharType="separate"/>
            </w:r>
            <w:r>
              <w:rPr>
                <w:noProof/>
              </w:rPr>
              <w:t>[Indicate if there is a patient access scheme agreed with NHS England, and whether this is a simple discount or complex arrangement]</w:t>
            </w:r>
            <w:r>
              <w:fldChar w:fldCharType="end"/>
            </w:r>
            <w:bookmarkEnd w:id="66"/>
          </w:p>
        </w:tc>
      </w:tr>
    </w:tbl>
    <w:p w14:paraId="38AAE691" w14:textId="77777777" w:rsidR="003117E9" w:rsidRDefault="003117E9" w:rsidP="003117E9">
      <w:pPr>
        <w:pStyle w:val="NICEnormal"/>
      </w:pPr>
      <w:bookmarkStart w:id="67" w:name="_Toc467675234"/>
    </w:p>
    <w:p w14:paraId="4176BF50" w14:textId="098668CA" w:rsidR="00CD2058" w:rsidRDefault="00221865" w:rsidP="00B76BE7">
      <w:pPr>
        <w:pStyle w:val="Heading1"/>
      </w:pPr>
      <w:bookmarkStart w:id="68" w:name="_Toc94095922"/>
      <w:r>
        <w:t>Decision problem and</w:t>
      </w:r>
      <w:r w:rsidR="00A67FCA">
        <w:t xml:space="preserve"> NICE reference case</w:t>
      </w:r>
      <w:bookmarkEnd w:id="67"/>
      <w:bookmarkEnd w:id="68"/>
    </w:p>
    <w:p w14:paraId="0328F908" w14:textId="2DA3B3C4" w:rsidR="00D7619C" w:rsidRPr="00D7619C" w:rsidRDefault="00535636" w:rsidP="00D7619C">
      <w:pPr>
        <w:pStyle w:val="NICEnormal"/>
      </w:pPr>
      <w:r>
        <w:fldChar w:fldCharType="begin">
          <w:ffData>
            <w:name w:val="Text12"/>
            <w:enabled/>
            <w:calcOnExit w:val="0"/>
            <w:textInput>
              <w:default w:val="[Please choose the text below that is most applicable to your submission and adapt as needed.]"/>
            </w:textInput>
          </w:ffData>
        </w:fldChar>
      </w:r>
      <w:bookmarkStart w:id="69" w:name="Text12"/>
      <w:r>
        <w:instrText xml:space="preserve"> FORMTEXT </w:instrText>
      </w:r>
      <w:r>
        <w:fldChar w:fldCharType="separate"/>
      </w:r>
      <w:r>
        <w:rPr>
          <w:noProof/>
        </w:rPr>
        <w:t>[Please choose the text below that is most applicable to your submission and adapt as needed.]</w:t>
      </w:r>
      <w:r>
        <w:fldChar w:fldCharType="end"/>
      </w:r>
      <w:bookmarkEnd w:id="69"/>
    </w:p>
    <w:p w14:paraId="7BA26C53" w14:textId="1872F02F" w:rsidR="009B0075" w:rsidRDefault="004913B5" w:rsidP="00845166">
      <w:pPr>
        <w:pStyle w:val="NICEnormal"/>
      </w:pPr>
      <w:r>
        <w:t xml:space="preserve">The </w:t>
      </w:r>
      <w:r w:rsidR="00E31000">
        <w:t>submission covers</w:t>
      </w:r>
      <w:r>
        <w:t xml:space="preserve"> the technology</w:t>
      </w:r>
      <w:r w:rsidR="00E31000">
        <w:t>’s</w:t>
      </w:r>
      <w:r>
        <w:t xml:space="preserve"> full marketing authorisation for this indication</w:t>
      </w:r>
      <w:r w:rsidR="00E31000">
        <w:t>.</w:t>
      </w:r>
    </w:p>
    <w:p w14:paraId="7935827D" w14:textId="1EA87A54" w:rsidR="004913B5" w:rsidRDefault="004913B5" w:rsidP="004913B5">
      <w:pPr>
        <w:pStyle w:val="NICEnormal"/>
      </w:pPr>
      <w:r>
        <w:t xml:space="preserve">The </w:t>
      </w:r>
      <w:r w:rsidR="00E31000">
        <w:t xml:space="preserve">submission </w:t>
      </w:r>
      <w:r>
        <w:t>focuses on</w:t>
      </w:r>
      <w:r w:rsidR="00E31000">
        <w:t xml:space="preserve"> part of the technology’s marketing authorisation</w:t>
      </w:r>
      <w:r>
        <w:t xml:space="preserve"> </w:t>
      </w:r>
      <w:r w:rsidR="00535636">
        <w:rPr>
          <w:highlight w:val="lightGray"/>
        </w:rPr>
        <w:fldChar w:fldCharType="begin">
          <w:ffData>
            <w:name w:val="Text45"/>
            <w:enabled/>
            <w:calcOnExit w:val="0"/>
            <w:textInput>
              <w:default w:val="[for example, explain if this affects details of the pathway position or population, such as ‘people with 2 previous relapses only’ or ‘people with severe disease’]"/>
            </w:textInput>
          </w:ffData>
        </w:fldChar>
      </w:r>
      <w:bookmarkStart w:id="70" w:name="Text45"/>
      <w:r w:rsidR="00535636">
        <w:rPr>
          <w:highlight w:val="lightGray"/>
        </w:rPr>
        <w:instrText xml:space="preserve"> FORMTEXT </w:instrText>
      </w:r>
      <w:r w:rsidR="00535636">
        <w:rPr>
          <w:highlight w:val="lightGray"/>
        </w:rPr>
      </w:r>
      <w:r w:rsidR="00535636">
        <w:rPr>
          <w:highlight w:val="lightGray"/>
        </w:rPr>
        <w:fldChar w:fldCharType="separate"/>
      </w:r>
      <w:r w:rsidR="00535636">
        <w:rPr>
          <w:noProof/>
          <w:highlight w:val="lightGray"/>
        </w:rPr>
        <w:t>[for example, explain if this affects details of the pathway position or population, such as ‘people with 2 previous relapses only’ or ‘people with severe disease’]</w:t>
      </w:r>
      <w:r w:rsidR="00535636">
        <w:rPr>
          <w:highlight w:val="lightGray"/>
        </w:rPr>
        <w:fldChar w:fldCharType="end"/>
      </w:r>
      <w:bookmarkEnd w:id="70"/>
      <w:r>
        <w:t xml:space="preserve">. The proposed </w:t>
      </w:r>
      <w:r w:rsidR="00481DFD">
        <w:fldChar w:fldCharType="begin">
          <w:ffData>
            <w:name w:val="Text46"/>
            <w:enabled/>
            <w:calcOnExit w:val="0"/>
            <w:textInput>
              <w:default w:val="[position in the treatment pathway/population]"/>
            </w:textInput>
          </w:ffData>
        </w:fldChar>
      </w:r>
      <w:bookmarkStart w:id="71" w:name="Text46"/>
      <w:r w:rsidR="00481DFD">
        <w:instrText xml:space="preserve"> FORMTEXT </w:instrText>
      </w:r>
      <w:r w:rsidR="00481DFD">
        <w:fldChar w:fldCharType="separate"/>
      </w:r>
      <w:r w:rsidR="00481DFD">
        <w:rPr>
          <w:noProof/>
        </w:rPr>
        <w:t>[position in the treatment pathway/population]</w:t>
      </w:r>
      <w:r w:rsidR="00481DFD">
        <w:fldChar w:fldCharType="end"/>
      </w:r>
      <w:bookmarkEnd w:id="71"/>
      <w:r>
        <w:t xml:space="preserve"> is narrower than the marketing authorisation because</w:t>
      </w:r>
      <w:r w:rsidR="00481DFD">
        <w:t>:</w:t>
      </w:r>
      <w:r>
        <w:t xml:space="preserve"> </w:t>
      </w:r>
      <w:r w:rsidR="00535636">
        <w:rPr>
          <w:highlight w:val="lightGray"/>
        </w:rPr>
        <w:fldChar w:fldCharType="begin">
          <w:ffData>
            <w:name w:val="Text47"/>
            <w:enabled/>
            <w:calcOnExit w:val="0"/>
            <w:textInput>
              <w:default w:val="[please include the relevant option from the list below]"/>
            </w:textInput>
          </w:ffData>
        </w:fldChar>
      </w:r>
      <w:bookmarkStart w:id="72" w:name="Text47"/>
      <w:r w:rsidR="00535636">
        <w:rPr>
          <w:highlight w:val="lightGray"/>
        </w:rPr>
        <w:instrText xml:space="preserve"> FORMTEXT </w:instrText>
      </w:r>
      <w:r w:rsidR="00535636">
        <w:rPr>
          <w:highlight w:val="lightGray"/>
        </w:rPr>
      </w:r>
      <w:r w:rsidR="00535636">
        <w:rPr>
          <w:highlight w:val="lightGray"/>
        </w:rPr>
        <w:fldChar w:fldCharType="separate"/>
      </w:r>
      <w:r w:rsidR="00535636">
        <w:rPr>
          <w:noProof/>
          <w:highlight w:val="lightGray"/>
        </w:rPr>
        <w:t>[please include the relevant option from the list below]</w:t>
      </w:r>
      <w:r w:rsidR="00535636">
        <w:rPr>
          <w:highlight w:val="lightGray"/>
        </w:rPr>
        <w:fldChar w:fldCharType="end"/>
      </w:r>
      <w:bookmarkEnd w:id="72"/>
    </w:p>
    <w:p w14:paraId="14DBE73B" w14:textId="1908C5DE" w:rsidR="004913B5" w:rsidRDefault="004913B5" w:rsidP="009A0C02">
      <w:pPr>
        <w:pStyle w:val="Bulletleft1"/>
      </w:pPr>
      <w:r>
        <w:t xml:space="preserve">This is relevant to NHS clinical practice; it would not be used </w:t>
      </w:r>
      <w:r w:rsidR="00481DFD">
        <w:rPr>
          <w:highlight w:val="lightGray"/>
        </w:rPr>
        <w:fldChar w:fldCharType="begin">
          <w:ffData>
            <w:name w:val="Text48"/>
            <w:enabled/>
            <w:calcOnExit w:val="0"/>
            <w:textInput>
              <w:default w:val="[elsewhere/in a wider population]"/>
            </w:textInput>
          </w:ffData>
        </w:fldChar>
      </w:r>
      <w:bookmarkStart w:id="73" w:name="Text48"/>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[elsewhere/in a wider population]</w:t>
      </w:r>
      <w:r w:rsidR="00481DFD">
        <w:rPr>
          <w:highlight w:val="lightGray"/>
        </w:rPr>
        <w:fldChar w:fldCharType="end"/>
      </w:r>
      <w:bookmarkEnd w:id="73"/>
      <w:r w:rsidR="00E81007">
        <w:t>.</w:t>
      </w:r>
    </w:p>
    <w:p w14:paraId="5342729D" w14:textId="2D876D38" w:rsidR="004913B5" w:rsidRDefault="004913B5" w:rsidP="009A0C02">
      <w:pPr>
        <w:pStyle w:val="Bulletleft1"/>
      </w:pPr>
      <w:r>
        <w:t xml:space="preserve">The evidence base on </w:t>
      </w:r>
      <w:r w:rsidR="00481DFD">
        <w:rPr>
          <w:highlight w:val="lightGray"/>
        </w:rPr>
        <w:fldChar w:fldCharType="begin">
          <w:ffData>
            <w:name w:val="Text49"/>
            <w:enabled/>
            <w:calcOnExit w:val="0"/>
            <w:textInput>
              <w:default w:val="[technology]"/>
            </w:textInput>
          </w:ffData>
        </w:fldChar>
      </w:r>
      <w:bookmarkStart w:id="74" w:name="Text49"/>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[technology]</w:t>
      </w:r>
      <w:r w:rsidR="00481DFD">
        <w:rPr>
          <w:highlight w:val="lightGray"/>
        </w:rPr>
        <w:fldChar w:fldCharType="end"/>
      </w:r>
      <w:bookmarkEnd w:id="74"/>
      <w:r>
        <w:t xml:space="preserve"> is limited to </w:t>
      </w:r>
      <w:r w:rsidR="00481DFD">
        <w:fldChar w:fldCharType="begin">
          <w:ffData>
            <w:name w:val="Text50"/>
            <w:enabled/>
            <w:calcOnExit w:val="0"/>
            <w:textInput>
              <w:default w:val="[this position/population]"/>
            </w:textInput>
          </w:ffData>
        </w:fldChar>
      </w:r>
      <w:bookmarkStart w:id="75" w:name="Text50"/>
      <w:r w:rsidR="00481DFD">
        <w:instrText xml:space="preserve"> FORMTEXT </w:instrText>
      </w:r>
      <w:r w:rsidR="00481DFD">
        <w:fldChar w:fldCharType="separate"/>
      </w:r>
      <w:r w:rsidR="00481DFD">
        <w:rPr>
          <w:noProof/>
        </w:rPr>
        <w:t>[this position/population]</w:t>
      </w:r>
      <w:r w:rsidR="00481DFD">
        <w:fldChar w:fldCharType="end"/>
      </w:r>
      <w:bookmarkEnd w:id="75"/>
      <w:r w:rsidR="00481DFD">
        <w:t>.</w:t>
      </w:r>
    </w:p>
    <w:p w14:paraId="3733C302" w14:textId="43706825" w:rsidR="004913B5" w:rsidRDefault="004913B5" w:rsidP="009A0C02">
      <w:pPr>
        <w:pStyle w:val="Bulletleft1"/>
      </w:pPr>
      <w:r>
        <w:t xml:space="preserve">This </w:t>
      </w:r>
      <w:r w:rsidR="00481DFD">
        <w:fldChar w:fldCharType="begin">
          <w:ffData>
            <w:name w:val="Text51"/>
            <w:enabled/>
            <w:calcOnExit w:val="0"/>
            <w:textInput>
              <w:default w:val="[position/population]"/>
            </w:textInput>
          </w:ffData>
        </w:fldChar>
      </w:r>
      <w:bookmarkStart w:id="76" w:name="Text51"/>
      <w:r w:rsidR="00481DFD">
        <w:instrText xml:space="preserve"> FORMTEXT </w:instrText>
      </w:r>
      <w:r w:rsidR="00481DFD">
        <w:fldChar w:fldCharType="separate"/>
      </w:r>
      <w:r w:rsidR="00481DFD">
        <w:rPr>
          <w:noProof/>
        </w:rPr>
        <w:t>[position/population]</w:t>
      </w:r>
      <w:r w:rsidR="00481DFD">
        <w:fldChar w:fldCharType="end"/>
      </w:r>
      <w:bookmarkEnd w:id="76"/>
      <w:r>
        <w:t xml:space="preserve"> optimises the cost effectiveness of </w:t>
      </w:r>
      <w:r w:rsidR="00481DFD" w:rsidRPr="00481DFD">
        <w:rPr>
          <w:highlight w:val="lightGray"/>
        </w:rPr>
        <w:fldChar w:fldCharType="begin">
          <w:ffData>
            <w:name w:val="Text49"/>
            <w:enabled/>
            <w:calcOnExit w:val="0"/>
            <w:textInput>
              <w:default w:val="[technology]"/>
            </w:textInput>
          </w:ffData>
        </w:fldChar>
      </w:r>
      <w:r w:rsidR="00481DFD" w:rsidRPr="00481DFD">
        <w:rPr>
          <w:highlight w:val="lightGray"/>
        </w:rPr>
        <w:instrText xml:space="preserve"> FORMTEXT </w:instrText>
      </w:r>
      <w:r w:rsidR="00481DFD" w:rsidRPr="00481DFD">
        <w:rPr>
          <w:highlight w:val="lightGray"/>
        </w:rPr>
      </w:r>
      <w:r w:rsidR="00481DFD" w:rsidRPr="00481DFD">
        <w:rPr>
          <w:highlight w:val="lightGray"/>
        </w:rPr>
        <w:fldChar w:fldCharType="separate"/>
      </w:r>
      <w:r w:rsidR="00481DFD" w:rsidRPr="00481DFD">
        <w:rPr>
          <w:highlight w:val="lightGray"/>
        </w:rPr>
        <w:t>[technology]</w:t>
      </w:r>
      <w:r w:rsidR="00481DFD" w:rsidRPr="00481DFD">
        <w:rPr>
          <w:highlight w:val="lightGray"/>
        </w:rPr>
        <w:fldChar w:fldCharType="end"/>
      </w:r>
      <w:r>
        <w:t xml:space="preserve">, because </w:t>
      </w:r>
      <w:r w:rsidR="00481DFD">
        <w:rPr>
          <w:highlight w:val="lightGray"/>
        </w:rPr>
        <w:fldChar w:fldCharType="begin">
          <w:ffData>
            <w:name w:val="Text52"/>
            <w:enabled/>
            <w:calcOnExit w:val="0"/>
            <w:textInput>
              <w:default w:val="[please provide rationale]"/>
            </w:textInput>
          </w:ffData>
        </w:fldChar>
      </w:r>
      <w:bookmarkStart w:id="77" w:name="Text52"/>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[please provide rationale]</w:t>
      </w:r>
      <w:r w:rsidR="00481DFD">
        <w:rPr>
          <w:highlight w:val="lightGray"/>
        </w:rPr>
        <w:fldChar w:fldCharType="end"/>
      </w:r>
      <w:bookmarkEnd w:id="77"/>
      <w:r w:rsidR="00E81007">
        <w:t>.</w:t>
      </w:r>
    </w:p>
    <w:p w14:paraId="57CCF2A0" w14:textId="5FCF42C9" w:rsidR="004913B5" w:rsidRDefault="004913B5" w:rsidP="009A0C02">
      <w:pPr>
        <w:pStyle w:val="Bulletleft1"/>
      </w:pPr>
      <w:r>
        <w:t xml:space="preserve">This </w:t>
      </w:r>
      <w:r w:rsidR="00481DFD" w:rsidRPr="00481DFD">
        <w:fldChar w:fldCharType="begin">
          <w:ffData>
            <w:name w:val="Text51"/>
            <w:enabled/>
            <w:calcOnExit w:val="0"/>
            <w:textInput>
              <w:default w:val="[position/population]"/>
            </w:textInput>
          </w:ffData>
        </w:fldChar>
      </w:r>
      <w:r w:rsidR="00481DFD" w:rsidRPr="00481DFD">
        <w:instrText xml:space="preserve"> FORMTEXT </w:instrText>
      </w:r>
      <w:r w:rsidR="00481DFD" w:rsidRPr="00481DFD">
        <w:fldChar w:fldCharType="separate"/>
      </w:r>
      <w:r w:rsidR="00481DFD" w:rsidRPr="00481DFD">
        <w:t>[position/population]</w:t>
      </w:r>
      <w:r w:rsidR="00481DFD" w:rsidRPr="00481DFD">
        <w:fldChar w:fldCharType="end"/>
      </w:r>
      <w:r>
        <w:t xml:space="preserve"> reflects where </w:t>
      </w:r>
      <w:r w:rsidR="00481DFD" w:rsidRPr="00481DFD">
        <w:rPr>
          <w:highlight w:val="lightGray"/>
        </w:rPr>
        <w:fldChar w:fldCharType="begin">
          <w:ffData>
            <w:name w:val="Text49"/>
            <w:enabled/>
            <w:calcOnExit w:val="0"/>
            <w:textInput>
              <w:default w:val="[technology]"/>
            </w:textInput>
          </w:ffData>
        </w:fldChar>
      </w:r>
      <w:r w:rsidR="00481DFD" w:rsidRPr="00481DFD">
        <w:rPr>
          <w:highlight w:val="lightGray"/>
        </w:rPr>
        <w:instrText xml:space="preserve"> FORMTEXT </w:instrText>
      </w:r>
      <w:r w:rsidR="00481DFD" w:rsidRPr="00481DFD">
        <w:rPr>
          <w:highlight w:val="lightGray"/>
        </w:rPr>
      </w:r>
      <w:r w:rsidR="00481DFD" w:rsidRPr="00481DFD">
        <w:rPr>
          <w:highlight w:val="lightGray"/>
        </w:rPr>
        <w:fldChar w:fldCharType="separate"/>
      </w:r>
      <w:r w:rsidR="00481DFD" w:rsidRPr="00481DFD">
        <w:rPr>
          <w:highlight w:val="lightGray"/>
        </w:rPr>
        <w:t>[technology]</w:t>
      </w:r>
      <w:r w:rsidR="00481DFD" w:rsidRPr="00481DFD">
        <w:rPr>
          <w:highlight w:val="lightGray"/>
        </w:rPr>
        <w:fldChar w:fldCharType="end"/>
      </w:r>
      <w:r>
        <w:t xml:space="preserve"> provides the most clinical benefit</w:t>
      </w:r>
      <w:r w:rsidR="00E81007">
        <w:t>.</w:t>
      </w:r>
      <w:r>
        <w:t xml:space="preserve"> </w:t>
      </w:r>
    </w:p>
    <w:p w14:paraId="6C84C83A" w14:textId="463E41B1" w:rsidR="004913B5" w:rsidRDefault="00481DFD" w:rsidP="009A0C02">
      <w:pPr>
        <w:pStyle w:val="Bulletleft1last"/>
      </w:pPr>
      <w:r>
        <w:rPr>
          <w:highlight w:val="lightGray"/>
        </w:rPr>
        <w:lastRenderedPageBreak/>
        <w:fldChar w:fldCharType="begin">
          <w:ffData>
            <w:name w:val="Text42"/>
            <w:enabled/>
            <w:calcOnExit w:val="0"/>
            <w:textInput>
              <w:default w:val="[Technology]"/>
            </w:textInput>
          </w:ffData>
        </w:fldChar>
      </w:r>
      <w:bookmarkStart w:id="78" w:name="Text42"/>
      <w:r>
        <w:rPr>
          <w:highlight w:val="lightGray"/>
        </w:rPr>
        <w:instrText xml:space="preserve"> FORMTEXT </w:instrText>
      </w:r>
      <w:r>
        <w:rPr>
          <w:highlight w:val="lightGray"/>
        </w:rPr>
      </w:r>
      <w:r>
        <w:rPr>
          <w:highlight w:val="lightGray"/>
        </w:rPr>
        <w:fldChar w:fldCharType="separate"/>
      </w:r>
      <w:r>
        <w:rPr>
          <w:noProof/>
          <w:highlight w:val="lightGray"/>
        </w:rPr>
        <w:t>[Technology]</w:t>
      </w:r>
      <w:r>
        <w:rPr>
          <w:highlight w:val="lightGray"/>
        </w:rPr>
        <w:fldChar w:fldCharType="end"/>
      </w:r>
      <w:bookmarkEnd w:id="78"/>
      <w:r w:rsidR="004913B5">
        <w:t xml:space="preserve"> is not </w:t>
      </w:r>
      <w:r>
        <w:rPr>
          <w:highlight w:val="lightGray"/>
        </w:rPr>
        <w:fldChar w:fldCharType="begin">
          <w:ffData>
            <w:name w:val="Text43"/>
            <w:enabled/>
            <w:calcOnExit w:val="0"/>
            <w:textInput>
              <w:default w:val="[select clinical or cost]"/>
            </w:textInput>
          </w:ffData>
        </w:fldChar>
      </w:r>
      <w:bookmarkStart w:id="79" w:name="Text43"/>
      <w:r>
        <w:rPr>
          <w:highlight w:val="lightGray"/>
        </w:rPr>
        <w:instrText xml:space="preserve"> FORMTEXT </w:instrText>
      </w:r>
      <w:r>
        <w:rPr>
          <w:highlight w:val="lightGray"/>
        </w:rPr>
      </w:r>
      <w:r>
        <w:rPr>
          <w:highlight w:val="lightGray"/>
        </w:rPr>
        <w:fldChar w:fldCharType="separate"/>
      </w:r>
      <w:r>
        <w:rPr>
          <w:noProof/>
          <w:highlight w:val="lightGray"/>
        </w:rPr>
        <w:t>[clinical</w:t>
      </w:r>
      <w:r w:rsidR="00821CC7">
        <w:rPr>
          <w:noProof/>
          <w:highlight w:val="lightGray"/>
        </w:rPr>
        <w:t>ly/</w:t>
      </w:r>
      <w:r>
        <w:rPr>
          <w:noProof/>
          <w:highlight w:val="lightGray"/>
        </w:rPr>
        <w:t>cost]</w:t>
      </w:r>
      <w:r>
        <w:rPr>
          <w:highlight w:val="lightGray"/>
        </w:rPr>
        <w:fldChar w:fldCharType="end"/>
      </w:r>
      <w:bookmarkEnd w:id="79"/>
      <w:r w:rsidR="004913B5">
        <w:t xml:space="preserve"> effective in </w:t>
      </w:r>
      <w:r>
        <w:rPr>
          <w:highlight w:val="lightGray"/>
        </w:rPr>
        <w:fldChar w:fldCharType="begin">
          <w:ffData>
            <w:name w:val="Text44"/>
            <w:enabled/>
            <w:calcOnExit w:val="0"/>
            <w:textInput>
              <w:default w:val="[add position/population]"/>
            </w:textInput>
          </w:ffData>
        </w:fldChar>
      </w:r>
      <w:bookmarkStart w:id="80" w:name="Text44"/>
      <w:r>
        <w:rPr>
          <w:highlight w:val="lightGray"/>
        </w:rPr>
        <w:instrText xml:space="preserve"> FORMTEXT </w:instrText>
      </w:r>
      <w:r>
        <w:rPr>
          <w:highlight w:val="lightGray"/>
        </w:rPr>
      </w:r>
      <w:r>
        <w:rPr>
          <w:highlight w:val="lightGray"/>
        </w:rPr>
        <w:fldChar w:fldCharType="separate"/>
      </w:r>
      <w:r>
        <w:rPr>
          <w:noProof/>
          <w:highlight w:val="lightGray"/>
        </w:rPr>
        <w:t>[add position/population]</w:t>
      </w:r>
      <w:r>
        <w:rPr>
          <w:highlight w:val="lightGray"/>
        </w:rPr>
        <w:fldChar w:fldCharType="end"/>
      </w:r>
      <w:bookmarkEnd w:id="80"/>
      <w:r w:rsidR="00DB1007">
        <w:t>.</w:t>
      </w:r>
      <w:r w:rsidR="004913B5">
        <w:t xml:space="preserve"> </w:t>
      </w:r>
    </w:p>
    <w:p w14:paraId="01798EA8" w14:textId="35B812A6" w:rsidR="007A78A8" w:rsidRDefault="008F50AE" w:rsidP="008F50AE">
      <w:pPr>
        <w:pStyle w:val="NICEnormal"/>
      </w:pPr>
      <w:r w:rsidRPr="008506C4">
        <w:t xml:space="preserve">The company submission </w:t>
      </w:r>
      <w:r w:rsidR="00481DFD">
        <w:rPr>
          <w:highlight w:val="lightGray"/>
        </w:rPr>
        <w:fldChar w:fldCharType="begin">
          <w:ffData>
            <w:name w:val="Text41"/>
            <w:enabled/>
            <w:calcOnExit w:val="0"/>
            <w:textInput>
              <w:default w:val="[is consistent with/differs from]"/>
            </w:textInput>
          </w:ffData>
        </w:fldChar>
      </w:r>
      <w:bookmarkStart w:id="81" w:name="Text41"/>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[is consistent with/differs from]</w:t>
      </w:r>
      <w:r w:rsidR="00481DFD">
        <w:rPr>
          <w:highlight w:val="lightGray"/>
        </w:rPr>
        <w:fldChar w:fldCharType="end"/>
      </w:r>
      <w:bookmarkEnd w:id="81"/>
      <w:r w:rsidRPr="008506C4">
        <w:t xml:space="preserve"> the final NICE scope and</w:t>
      </w:r>
      <w:r>
        <w:t xml:space="preserve"> the</w:t>
      </w:r>
      <w:r w:rsidRPr="008506C4">
        <w:t xml:space="preserve"> NICE reference case</w:t>
      </w:r>
      <w:r>
        <w:t>.</w:t>
      </w:r>
      <w:bookmarkStart w:id="82" w:name="_Toc467768312"/>
      <w:r w:rsidR="0036318F">
        <w:t xml:space="preserve"> </w:t>
      </w:r>
      <w:r w:rsidR="007A78A8">
        <w:fldChar w:fldCharType="begin">
          <w:ffData>
            <w:name w:val="Text13"/>
            <w:enabled/>
            <w:calcOnExit w:val="0"/>
            <w:textInput>
              <w:default w:val="[Please delete rows, and if applicable the entire table, where the decision problem is consistent with the final NICE scope and the NICE reference case]"/>
            </w:textInput>
          </w:ffData>
        </w:fldChar>
      </w:r>
      <w:bookmarkStart w:id="83" w:name="Text13"/>
      <w:r w:rsidR="007A78A8">
        <w:instrText xml:space="preserve"> FORMTEXT </w:instrText>
      </w:r>
      <w:r w:rsidR="007A78A8">
        <w:fldChar w:fldCharType="separate"/>
      </w:r>
      <w:r w:rsidR="007A78A8">
        <w:rPr>
          <w:noProof/>
        </w:rPr>
        <w:t>[</w:t>
      </w:r>
      <w:r w:rsidR="00DB6CD1">
        <w:rPr>
          <w:noProof/>
        </w:rPr>
        <w:t>If</w:t>
      </w:r>
      <w:r>
        <w:rPr>
          <w:noProof/>
        </w:rPr>
        <w:t xml:space="preserve"> the submission </w:t>
      </w:r>
      <w:r w:rsidR="005658DE">
        <w:rPr>
          <w:noProof/>
        </w:rPr>
        <w:t>is different</w:t>
      </w:r>
      <w:r>
        <w:rPr>
          <w:noProof/>
        </w:rPr>
        <w:t xml:space="preserve"> from the NICE refer</w:t>
      </w:r>
      <w:r w:rsidR="00DB6CD1">
        <w:rPr>
          <w:noProof/>
        </w:rPr>
        <w:t>e</w:t>
      </w:r>
      <w:r>
        <w:rPr>
          <w:noProof/>
        </w:rPr>
        <w:t xml:space="preserve">nce case or scope, provide details and a rationale in the table below. </w:t>
      </w:r>
      <w:r w:rsidR="007A78A8">
        <w:rPr>
          <w:noProof/>
        </w:rPr>
        <w:t>Please delete rows</w:t>
      </w:r>
      <w:r w:rsidR="00F4713A">
        <w:rPr>
          <w:noProof/>
        </w:rPr>
        <w:t>,</w:t>
      </w:r>
      <w:r w:rsidR="005658DE">
        <w:rPr>
          <w:noProof/>
        </w:rPr>
        <w:t xml:space="preserve"> or</w:t>
      </w:r>
      <w:r w:rsidR="007A78A8">
        <w:rPr>
          <w:noProof/>
        </w:rPr>
        <w:t xml:space="preserve"> </w:t>
      </w:r>
      <w:r w:rsidR="00F4713A">
        <w:rPr>
          <w:noProof/>
        </w:rPr>
        <w:t xml:space="preserve">if applicable </w:t>
      </w:r>
      <w:r w:rsidR="007A78A8">
        <w:rPr>
          <w:noProof/>
        </w:rPr>
        <w:t>the entire table</w:t>
      </w:r>
      <w:r w:rsidR="00F4713A">
        <w:rPr>
          <w:noProof/>
        </w:rPr>
        <w:t>,</w:t>
      </w:r>
      <w:r w:rsidR="007A78A8">
        <w:rPr>
          <w:noProof/>
        </w:rPr>
        <w:t xml:space="preserve"> whe</w:t>
      </w:r>
      <w:r w:rsidR="00DB6CD1">
        <w:rPr>
          <w:noProof/>
        </w:rPr>
        <w:t>n</w:t>
      </w:r>
      <w:r w:rsidR="007A78A8">
        <w:rPr>
          <w:noProof/>
        </w:rPr>
        <w:t xml:space="preserve"> the decision problem is consistent with the final NICE scope and the NICE reference case</w:t>
      </w:r>
      <w:r w:rsidR="00DB6CD1">
        <w:rPr>
          <w:noProof/>
        </w:rPr>
        <w:t>.</w:t>
      </w:r>
      <w:r w:rsidR="007A78A8">
        <w:rPr>
          <w:noProof/>
        </w:rPr>
        <w:t>]</w:t>
      </w:r>
      <w:r w:rsidR="007A78A8">
        <w:fldChar w:fldCharType="end"/>
      </w:r>
      <w:bookmarkEnd w:id="83"/>
    </w:p>
    <w:p w14:paraId="4E0977D3" w14:textId="6E8B695A" w:rsidR="00F724F3" w:rsidRDefault="00B0298B" w:rsidP="009A0C02">
      <w:pPr>
        <w:pStyle w:val="NICEnormal"/>
        <w:rPr>
          <w:bCs/>
        </w:rPr>
      </w:pPr>
      <w:bookmarkStart w:id="84" w:name="_Toc94095832"/>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2</w:t>
      </w:r>
      <w:r w:rsidRPr="009A0C02">
        <w:rPr>
          <w:b/>
          <w:bCs/>
          <w:noProof/>
        </w:rPr>
        <w:fldChar w:fldCharType="end"/>
      </w:r>
      <w:r w:rsidR="00C016F6" w:rsidRPr="009A0C02">
        <w:rPr>
          <w:b/>
          <w:bCs/>
        </w:rPr>
        <w:t xml:space="preserve"> The decision problem –</w:t>
      </w:r>
      <w:r w:rsidR="00F724F3" w:rsidRPr="009A0C02">
        <w:rPr>
          <w:b/>
          <w:bCs/>
        </w:rPr>
        <w:t xml:space="preserve"> B.1.1 (p</w:t>
      </w:r>
      <w:r w:rsidR="00B415A1" w:rsidRPr="009A0C02">
        <w:rPr>
          <w:b/>
          <w:bCs/>
        </w:rPr>
        <w:t>a</w:t>
      </w:r>
      <w:r w:rsidR="00C016F6" w:rsidRPr="009A0C02">
        <w:rPr>
          <w:b/>
          <w:bCs/>
        </w:rPr>
        <w:t>g</w:t>
      </w:r>
      <w:r w:rsidR="00B415A1" w:rsidRPr="009A0C02">
        <w:rPr>
          <w:b/>
          <w:bCs/>
        </w:rPr>
        <w:t xml:space="preserve">e </w:t>
      </w:r>
      <w:r w:rsidR="000B4625">
        <w:rPr>
          <w:b/>
          <w:bCs/>
        </w:rPr>
        <w:fldChar w:fldCharType="begin">
          <w:ffData>
            <w:name w:val="Text22"/>
            <w:enabled/>
            <w:calcOnExit w:val="0"/>
            <w:textInput>
              <w:default w:val="[X]"/>
            </w:textInput>
          </w:ffData>
        </w:fldChar>
      </w:r>
      <w:r w:rsidR="000B4625">
        <w:rPr>
          <w:b/>
          <w:bCs/>
        </w:rPr>
        <w:instrText xml:space="preserve"> </w:instrText>
      </w:r>
      <w:bookmarkStart w:id="85" w:name="Text22"/>
      <w:r w:rsidR="000B4625">
        <w:rPr>
          <w:b/>
          <w:bCs/>
        </w:rPr>
        <w:instrText xml:space="preserve">FORMTEXT </w:instrText>
      </w:r>
      <w:r w:rsidR="000B4625">
        <w:rPr>
          <w:b/>
          <w:bCs/>
        </w:rPr>
      </w:r>
      <w:r w:rsidR="000B4625">
        <w:rPr>
          <w:b/>
          <w:bCs/>
        </w:rPr>
        <w:fldChar w:fldCharType="separate"/>
      </w:r>
      <w:r w:rsidR="000B4625">
        <w:rPr>
          <w:b/>
          <w:bCs/>
          <w:noProof/>
        </w:rPr>
        <w:t>[X]</w:t>
      </w:r>
      <w:r w:rsidR="000B4625">
        <w:rPr>
          <w:b/>
          <w:bCs/>
        </w:rPr>
        <w:fldChar w:fldCharType="end"/>
      </w:r>
      <w:bookmarkEnd w:id="85"/>
      <w:r w:rsidR="00F724F3" w:rsidRPr="009A0C02">
        <w:rPr>
          <w:b/>
          <w:bCs/>
        </w:rPr>
        <w:t>)</w:t>
      </w:r>
      <w:bookmarkEnd w:id="82"/>
      <w:bookmarkEnd w:id="84"/>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14"/>
        <w:gridCol w:w="3813"/>
        <w:gridCol w:w="4094"/>
      </w:tblGrid>
      <w:tr w:rsidR="00D54C0F" w14:paraId="49EDE867" w14:textId="77777777" w:rsidTr="009A0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tcPr>
          <w:p w14:paraId="0109B382" w14:textId="77777777" w:rsidR="00D54C0F" w:rsidRPr="000F2016" w:rsidRDefault="00D54C0F" w:rsidP="009A0C02">
            <w:pPr>
              <w:pStyle w:val="Tabletext"/>
            </w:pPr>
          </w:p>
        </w:tc>
        <w:tc>
          <w:tcPr>
            <w:tcW w:w="3914" w:type="dxa"/>
            <w:tcBorders>
              <w:bottom w:val="none" w:sz="0" w:space="0" w:color="auto"/>
            </w:tcBorders>
          </w:tcPr>
          <w:p w14:paraId="6C382584" w14:textId="6AFEA413" w:rsidR="00D54C0F" w:rsidRPr="00FC6E6A"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FC6E6A">
              <w:t>Final scope issued by NICE</w:t>
            </w:r>
            <w:r>
              <w:t>/reference case</w:t>
            </w:r>
          </w:p>
        </w:tc>
        <w:tc>
          <w:tcPr>
            <w:tcW w:w="3813" w:type="dxa"/>
            <w:tcBorders>
              <w:bottom w:val="none" w:sz="0" w:space="0" w:color="auto"/>
            </w:tcBorders>
          </w:tcPr>
          <w:p w14:paraId="41042800" w14:textId="77777777" w:rsidR="00D54C0F" w:rsidRPr="009A1548"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FC6E6A">
              <w:t xml:space="preserve">Decision problem addressed in the </w:t>
            </w:r>
            <w:r w:rsidRPr="009A1548">
              <w:t>company submission</w:t>
            </w:r>
          </w:p>
        </w:tc>
        <w:tc>
          <w:tcPr>
            <w:tcW w:w="4094" w:type="dxa"/>
            <w:tcBorders>
              <w:bottom w:val="none" w:sz="0" w:space="0" w:color="auto"/>
            </w:tcBorders>
          </w:tcPr>
          <w:p w14:paraId="577F4E5B" w14:textId="77777777" w:rsidR="00D54C0F" w:rsidRPr="000F2016"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8C00E7">
              <w:t xml:space="preserve">Rationale if different from the final NICE </w:t>
            </w:r>
            <w:r w:rsidRPr="000F2016">
              <w:t>scope</w:t>
            </w:r>
          </w:p>
        </w:tc>
      </w:tr>
      <w:tr w:rsidR="00D54C0F" w14:paraId="5E64FDF4"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46F98E1C" w14:textId="77777777" w:rsidR="00D54C0F" w:rsidRPr="00FC6E6A" w:rsidRDefault="00D54C0F" w:rsidP="009A0C02">
            <w:pPr>
              <w:pStyle w:val="Tabletext"/>
            </w:pPr>
            <w:r w:rsidRPr="00FC6E6A">
              <w:t>Population</w:t>
            </w:r>
          </w:p>
        </w:tc>
        <w:tc>
          <w:tcPr>
            <w:tcW w:w="3914" w:type="dxa"/>
          </w:tcPr>
          <w:p w14:paraId="6ECDA814"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62B5F449"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9697972" w14:textId="4430106C"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0BD654D5"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636F5713" w14:textId="77777777" w:rsidR="00D54C0F" w:rsidRPr="00FC6E6A" w:rsidRDefault="00D54C0F" w:rsidP="009A0C02">
            <w:pPr>
              <w:pStyle w:val="Tabletext"/>
            </w:pPr>
            <w:r w:rsidRPr="00FC6E6A">
              <w:t>Intervention</w:t>
            </w:r>
          </w:p>
        </w:tc>
        <w:tc>
          <w:tcPr>
            <w:tcW w:w="3914" w:type="dxa"/>
          </w:tcPr>
          <w:p w14:paraId="416C6126"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75D7C23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141FEBC"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2A6B4DED"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38811D76" w14:textId="3AE958F2" w:rsidR="00D54C0F" w:rsidRPr="00FC6E6A" w:rsidRDefault="00D54C0F" w:rsidP="004D56AE">
            <w:pPr>
              <w:pStyle w:val="Tabletext"/>
            </w:pPr>
            <w:r w:rsidRPr="00FC6E6A">
              <w:t>Comparator(s)</w:t>
            </w:r>
          </w:p>
        </w:tc>
        <w:tc>
          <w:tcPr>
            <w:tcW w:w="3914" w:type="dxa"/>
          </w:tcPr>
          <w:p w14:paraId="4C54068B"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4E8BD1B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4F87347"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30FC4946"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71993C7C" w14:textId="77777777" w:rsidR="00D54C0F" w:rsidRPr="00FC6E6A" w:rsidRDefault="00D54C0F" w:rsidP="009A0C02">
            <w:pPr>
              <w:pStyle w:val="Tabletext"/>
            </w:pPr>
            <w:r w:rsidRPr="00FC6E6A">
              <w:t>Outcomes</w:t>
            </w:r>
          </w:p>
        </w:tc>
        <w:tc>
          <w:tcPr>
            <w:tcW w:w="3914" w:type="dxa"/>
          </w:tcPr>
          <w:p w14:paraId="1EB25484"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3A60FBFC"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35AFB695"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6AE700F7"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5993BF6C" w14:textId="77777777" w:rsidR="00D54C0F" w:rsidRPr="00FC6E6A" w:rsidRDefault="00D54C0F" w:rsidP="009A0C02">
            <w:pPr>
              <w:pStyle w:val="Tabletext"/>
            </w:pPr>
            <w:r w:rsidRPr="00FC6E6A">
              <w:t>Economic analysis</w:t>
            </w:r>
          </w:p>
        </w:tc>
        <w:tc>
          <w:tcPr>
            <w:tcW w:w="3914" w:type="dxa"/>
          </w:tcPr>
          <w:p w14:paraId="14236688" w14:textId="689F91FF"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2D213025"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D40D2E1"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60D05659"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3B1CEE0E" w14:textId="77777777" w:rsidR="00D54C0F" w:rsidRPr="00FC6E6A" w:rsidRDefault="00D54C0F" w:rsidP="009A0C02">
            <w:pPr>
              <w:pStyle w:val="Tabletext"/>
            </w:pPr>
            <w:r w:rsidRPr="00FC6E6A">
              <w:t>Subgroups to be considered</w:t>
            </w:r>
          </w:p>
        </w:tc>
        <w:tc>
          <w:tcPr>
            <w:tcW w:w="3914" w:type="dxa"/>
          </w:tcPr>
          <w:p w14:paraId="5FE55F55" w14:textId="4CB0E3C3"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7D872E5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4608F5F3"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15321643"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338D83D4" w14:textId="19D6382A" w:rsidR="00F6648C" w:rsidRPr="009A1548" w:rsidRDefault="00F6648C" w:rsidP="009A0C02">
            <w:pPr>
              <w:pStyle w:val="Tabletext"/>
            </w:pPr>
            <w:r w:rsidRPr="00D7619C">
              <w:t xml:space="preserve">Perspective </w:t>
            </w:r>
            <w:r>
              <w:t>for</w:t>
            </w:r>
            <w:r w:rsidRPr="00D7619C">
              <w:t xml:space="preserve"> outcomes</w:t>
            </w:r>
          </w:p>
        </w:tc>
        <w:tc>
          <w:tcPr>
            <w:tcW w:w="3914" w:type="dxa"/>
          </w:tcPr>
          <w:p w14:paraId="57071A48" w14:textId="057DC2DB" w:rsidR="00F6648C" w:rsidRPr="000F2016"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3"/>
                  <w:enabled/>
                  <w:calcOnExit w:val="0"/>
                  <w:textInput>
                    <w:default w:val="[All direct health effects, whether for patients or, when relevant, carers]"/>
                  </w:textInput>
                </w:ffData>
              </w:fldChar>
            </w:r>
            <w:bookmarkStart w:id="86" w:name="Text63"/>
            <w:r>
              <w:rPr>
                <w:highlight w:val="lightGray"/>
              </w:rPr>
              <w:instrText xml:space="preserve"> FORMTEXT </w:instrText>
            </w:r>
            <w:r>
              <w:rPr>
                <w:highlight w:val="lightGray"/>
              </w:rPr>
            </w:r>
            <w:r>
              <w:rPr>
                <w:highlight w:val="lightGray"/>
              </w:rPr>
              <w:fldChar w:fldCharType="separate"/>
            </w:r>
            <w:r>
              <w:rPr>
                <w:noProof/>
                <w:highlight w:val="lightGray"/>
              </w:rPr>
              <w:t>[All direct health effects, whether for patients or, when relevant, carers]</w:t>
            </w:r>
            <w:r>
              <w:rPr>
                <w:highlight w:val="lightGray"/>
              </w:rPr>
              <w:fldChar w:fldCharType="end"/>
            </w:r>
            <w:bookmarkEnd w:id="86"/>
          </w:p>
        </w:tc>
        <w:tc>
          <w:tcPr>
            <w:tcW w:w="3813" w:type="dxa"/>
          </w:tcPr>
          <w:p w14:paraId="468813D3"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D6D4D0E"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5F2E87BF"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117A8D77" w14:textId="7FF92A45" w:rsidR="00F6648C" w:rsidRPr="00FC6E6A" w:rsidRDefault="00F6648C" w:rsidP="009A0C02">
            <w:pPr>
              <w:pStyle w:val="Tabletext"/>
            </w:pPr>
            <w:r w:rsidRPr="00D7619C">
              <w:t xml:space="preserve">Perspective </w:t>
            </w:r>
            <w:r>
              <w:t>for</w:t>
            </w:r>
            <w:r w:rsidRPr="00D7619C">
              <w:t xml:space="preserve"> costs</w:t>
            </w:r>
          </w:p>
        </w:tc>
        <w:tc>
          <w:tcPr>
            <w:tcW w:w="3914" w:type="dxa"/>
          </w:tcPr>
          <w:p w14:paraId="2591D7BD" w14:textId="4DA0EFCA" w:rsidR="00F6648C" w:rsidRDefault="00245B8F" w:rsidP="009A0C02">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4"/>
                  <w:enabled/>
                  <w:calcOnExit w:val="0"/>
                  <w:textInput>
                    <w:default w:val="[NHS and PSS]"/>
                  </w:textInput>
                </w:ffData>
              </w:fldChar>
            </w:r>
            <w:bookmarkStart w:id="87" w:name="Text64"/>
            <w:r>
              <w:rPr>
                <w:highlight w:val="lightGray"/>
              </w:rPr>
              <w:instrText xml:space="preserve"> FORMTEXT </w:instrText>
            </w:r>
            <w:r>
              <w:rPr>
                <w:highlight w:val="lightGray"/>
              </w:rPr>
            </w:r>
            <w:r>
              <w:rPr>
                <w:highlight w:val="lightGray"/>
              </w:rPr>
              <w:fldChar w:fldCharType="separate"/>
            </w:r>
            <w:r>
              <w:rPr>
                <w:noProof/>
                <w:highlight w:val="lightGray"/>
              </w:rPr>
              <w:t xml:space="preserve">[NHS and </w:t>
            </w:r>
            <w:r w:rsidR="004D56AE">
              <w:rPr>
                <w:noProof/>
                <w:highlight w:val="lightGray"/>
              </w:rPr>
              <w:t>personal social services (</w:t>
            </w:r>
            <w:r>
              <w:rPr>
                <w:noProof/>
                <w:highlight w:val="lightGray"/>
              </w:rPr>
              <w:t>PSS</w:t>
            </w:r>
            <w:r w:rsidR="004D56AE">
              <w:rPr>
                <w:noProof/>
                <w:highlight w:val="lightGray"/>
              </w:rPr>
              <w:t>)</w:t>
            </w:r>
            <w:r>
              <w:rPr>
                <w:noProof/>
                <w:highlight w:val="lightGray"/>
              </w:rPr>
              <w:t>]</w:t>
            </w:r>
            <w:r>
              <w:rPr>
                <w:highlight w:val="lightGray"/>
              </w:rPr>
              <w:fldChar w:fldCharType="end"/>
            </w:r>
            <w:bookmarkEnd w:id="87"/>
          </w:p>
        </w:tc>
        <w:tc>
          <w:tcPr>
            <w:tcW w:w="3813" w:type="dxa"/>
          </w:tcPr>
          <w:p w14:paraId="670E2867"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2530E0D8"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0D8680BE"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47C617C3" w14:textId="519008AC" w:rsidR="00F6648C" w:rsidRPr="00FC6E6A" w:rsidRDefault="00F6648C" w:rsidP="009A0C02">
            <w:pPr>
              <w:pStyle w:val="Tabletext"/>
            </w:pPr>
            <w:r w:rsidRPr="00D7619C">
              <w:t>Time horizon</w:t>
            </w:r>
          </w:p>
        </w:tc>
        <w:tc>
          <w:tcPr>
            <w:tcW w:w="3914" w:type="dxa"/>
          </w:tcPr>
          <w:p w14:paraId="158A7FAA" w14:textId="49FE6C7C"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5"/>
                  <w:enabled/>
                  <w:calcOnExit w:val="0"/>
                  <w:textInput>
                    <w:default w:val="[Long enough to reflect all important differences in costs or outcomes between the technologies being compared]"/>
                  </w:textInput>
                </w:ffData>
              </w:fldChar>
            </w:r>
            <w:bookmarkStart w:id="88" w:name="Text65"/>
            <w:r>
              <w:instrText xml:space="preserve"> FORMTEXT </w:instrText>
            </w:r>
            <w:r>
              <w:fldChar w:fldCharType="separate"/>
            </w:r>
            <w:r>
              <w:rPr>
                <w:noProof/>
              </w:rPr>
              <w:t>[Long enough to reflect all important differences in costs or outcomes between the technologies being compared]</w:t>
            </w:r>
            <w:r>
              <w:fldChar w:fldCharType="end"/>
            </w:r>
            <w:bookmarkEnd w:id="88"/>
          </w:p>
        </w:tc>
        <w:tc>
          <w:tcPr>
            <w:tcW w:w="3813" w:type="dxa"/>
          </w:tcPr>
          <w:p w14:paraId="7D505ED7"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0F536641"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07E98B01"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7C05A42E" w14:textId="62C7A2C6" w:rsidR="00F6648C" w:rsidRPr="00FC6E6A" w:rsidRDefault="00F6648C" w:rsidP="009A0C02">
            <w:pPr>
              <w:pStyle w:val="Tabletext"/>
            </w:pPr>
            <w:r w:rsidRPr="00D7619C">
              <w:t>Synthesis of evidence on health effects</w:t>
            </w:r>
          </w:p>
        </w:tc>
        <w:tc>
          <w:tcPr>
            <w:tcW w:w="3914" w:type="dxa"/>
          </w:tcPr>
          <w:p w14:paraId="7F786A86" w14:textId="71CF49A9"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6"/>
                  <w:enabled/>
                  <w:calcOnExit w:val="0"/>
                  <w:textInput>
                    <w:default w:val="[Based on systematic review]"/>
                  </w:textInput>
                </w:ffData>
              </w:fldChar>
            </w:r>
            <w:bookmarkStart w:id="89" w:name="Text66"/>
            <w:r>
              <w:instrText xml:space="preserve"> FORMTEXT </w:instrText>
            </w:r>
            <w:r>
              <w:fldChar w:fldCharType="separate"/>
            </w:r>
            <w:r>
              <w:rPr>
                <w:noProof/>
              </w:rPr>
              <w:t>[Based on systematic review]</w:t>
            </w:r>
            <w:r>
              <w:fldChar w:fldCharType="end"/>
            </w:r>
            <w:bookmarkEnd w:id="89"/>
          </w:p>
        </w:tc>
        <w:tc>
          <w:tcPr>
            <w:tcW w:w="3813" w:type="dxa"/>
          </w:tcPr>
          <w:p w14:paraId="499B9396"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079B389"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2BE80239"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25865F23" w14:textId="5357E384" w:rsidR="00F6648C" w:rsidRPr="00FC6E6A" w:rsidRDefault="00F6648C" w:rsidP="009A0C02">
            <w:pPr>
              <w:pStyle w:val="Tabletext"/>
            </w:pPr>
            <w:r w:rsidRPr="00D7619C">
              <w:lastRenderedPageBreak/>
              <w:t>Measuring and valuing health effects</w:t>
            </w:r>
          </w:p>
        </w:tc>
        <w:tc>
          <w:tcPr>
            <w:tcW w:w="3914" w:type="dxa"/>
          </w:tcPr>
          <w:p w14:paraId="2EFC76EA" w14:textId="054F6B78"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7"/>
                  <w:enabled/>
                  <w:calcOnExit w:val="0"/>
                  <w:textInput>
                    <w:default w:val="[Health effects should be expressed in QALYs. The EQ-5D is the preferred measure of health-related quality of life in adults.]"/>
                  </w:textInput>
                </w:ffData>
              </w:fldChar>
            </w:r>
            <w:bookmarkStart w:id="90" w:name="Text67"/>
            <w:r>
              <w:instrText xml:space="preserve"> FORMTEXT </w:instrText>
            </w:r>
            <w:r>
              <w:fldChar w:fldCharType="separate"/>
            </w:r>
            <w:r>
              <w:rPr>
                <w:noProof/>
              </w:rPr>
              <w:t>[Health effects should be expressed in QALYs. The EQ-5D is the preferred measure of health-related quality of life in adults.]</w:t>
            </w:r>
            <w:r>
              <w:fldChar w:fldCharType="end"/>
            </w:r>
            <w:bookmarkEnd w:id="90"/>
          </w:p>
        </w:tc>
        <w:tc>
          <w:tcPr>
            <w:tcW w:w="3813" w:type="dxa"/>
          </w:tcPr>
          <w:p w14:paraId="266AC780"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97440D4"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5DA6EE28"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4959DF7B" w14:textId="6DC01BDD" w:rsidR="001A3815" w:rsidRPr="00FC6E6A" w:rsidRDefault="001A3815" w:rsidP="009A0C02">
            <w:pPr>
              <w:pStyle w:val="Tabletext"/>
            </w:pPr>
            <w:r w:rsidRPr="00D7619C">
              <w:t>Source of data for measurement of health-related quality of life</w:t>
            </w:r>
          </w:p>
        </w:tc>
        <w:tc>
          <w:tcPr>
            <w:tcW w:w="3914" w:type="dxa"/>
          </w:tcPr>
          <w:p w14:paraId="17DF54BE" w14:textId="08D9D2D6"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8"/>
                  <w:enabled/>
                  <w:calcOnExit w:val="0"/>
                  <w:textInput>
                    <w:default w:val="[Reported directly by patients and/or carers]"/>
                  </w:textInput>
                </w:ffData>
              </w:fldChar>
            </w:r>
            <w:bookmarkStart w:id="91" w:name="Text68"/>
            <w:r>
              <w:rPr>
                <w:highlight w:val="lightGray"/>
              </w:rPr>
              <w:instrText xml:space="preserve"> FORMTEXT </w:instrText>
            </w:r>
            <w:r>
              <w:rPr>
                <w:highlight w:val="lightGray"/>
              </w:rPr>
            </w:r>
            <w:r>
              <w:rPr>
                <w:highlight w:val="lightGray"/>
              </w:rPr>
              <w:fldChar w:fldCharType="separate"/>
            </w:r>
            <w:r>
              <w:rPr>
                <w:noProof/>
                <w:highlight w:val="lightGray"/>
              </w:rPr>
              <w:t>[Reported directly by patients or carers</w:t>
            </w:r>
            <w:r w:rsidR="00E52469">
              <w:rPr>
                <w:noProof/>
                <w:highlight w:val="lightGray"/>
              </w:rPr>
              <w:t>, or both</w:t>
            </w:r>
            <w:r>
              <w:rPr>
                <w:noProof/>
                <w:highlight w:val="lightGray"/>
              </w:rPr>
              <w:t>]</w:t>
            </w:r>
            <w:r>
              <w:rPr>
                <w:highlight w:val="lightGray"/>
              </w:rPr>
              <w:fldChar w:fldCharType="end"/>
            </w:r>
            <w:bookmarkEnd w:id="91"/>
          </w:p>
        </w:tc>
        <w:tc>
          <w:tcPr>
            <w:tcW w:w="3813" w:type="dxa"/>
          </w:tcPr>
          <w:p w14:paraId="6DC2B571"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1B7A7A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096ABCD6"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680B5B7B" w14:textId="59CAC797" w:rsidR="001A3815" w:rsidRPr="00FC6E6A" w:rsidRDefault="001A3815" w:rsidP="009A0C02">
            <w:pPr>
              <w:pStyle w:val="Tabletext"/>
            </w:pPr>
            <w:r w:rsidRPr="00D7619C">
              <w:t>Source of preference data for valuation of changes in health-related quality of life</w:t>
            </w:r>
          </w:p>
        </w:tc>
        <w:tc>
          <w:tcPr>
            <w:tcW w:w="3914" w:type="dxa"/>
          </w:tcPr>
          <w:p w14:paraId="16C16D8E" w14:textId="72E9D74C"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9"/>
                  <w:enabled/>
                  <w:calcOnExit w:val="0"/>
                  <w:textInput>
                    <w:default w:val="[Representative sample of the UK population]"/>
                  </w:textInput>
                </w:ffData>
              </w:fldChar>
            </w:r>
            <w:bookmarkStart w:id="92" w:name="Text69"/>
            <w:r>
              <w:instrText xml:space="preserve"> FORMTEXT </w:instrText>
            </w:r>
            <w:r>
              <w:fldChar w:fldCharType="separate"/>
            </w:r>
            <w:r>
              <w:rPr>
                <w:noProof/>
              </w:rPr>
              <w:t>[Representative sample of the UK population]</w:t>
            </w:r>
            <w:r>
              <w:fldChar w:fldCharType="end"/>
            </w:r>
            <w:bookmarkEnd w:id="92"/>
          </w:p>
        </w:tc>
        <w:tc>
          <w:tcPr>
            <w:tcW w:w="3813" w:type="dxa"/>
          </w:tcPr>
          <w:p w14:paraId="15949B55"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0117CEF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04E0AA71"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5EDB0395" w14:textId="5BD3720A" w:rsidR="001A3815" w:rsidRPr="00FC6E6A" w:rsidRDefault="001A3815" w:rsidP="009A0C02">
            <w:pPr>
              <w:pStyle w:val="Tabletext"/>
            </w:pPr>
            <w:r w:rsidRPr="00D7619C">
              <w:t>Equity considerations</w:t>
            </w:r>
          </w:p>
        </w:tc>
        <w:tc>
          <w:tcPr>
            <w:tcW w:w="3914" w:type="dxa"/>
          </w:tcPr>
          <w:p w14:paraId="1325460F" w14:textId="11382F05" w:rsidR="001A3815" w:rsidRDefault="00C41C95"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t>[</w:t>
            </w:r>
            <w:r w:rsidR="00245B8F">
              <w:fldChar w:fldCharType="begin">
                <w:ffData>
                  <w:name w:val="Text70"/>
                  <w:enabled/>
                  <w:calcOnExit w:val="0"/>
                  <w:textInput>
                    <w:default w:val="An additional QALY has the same weight regardless of the other characteristics of the individuals receiving the health benefit]"/>
                  </w:textInput>
                </w:ffData>
              </w:fldChar>
            </w:r>
            <w:bookmarkStart w:id="93" w:name="Text70"/>
            <w:r w:rsidR="00245B8F">
              <w:instrText xml:space="preserve"> FORMTEXT </w:instrText>
            </w:r>
            <w:r w:rsidR="00245B8F">
              <w:fldChar w:fldCharType="separate"/>
            </w:r>
            <w:r w:rsidR="00245B8F">
              <w:rPr>
                <w:noProof/>
              </w:rPr>
              <w:t>An additional QALY has the same weight regardless of the other characteristics of the individuals receiving the health benefit</w:t>
            </w:r>
            <w:r w:rsidR="00E52469">
              <w:rPr>
                <w:noProof/>
              </w:rPr>
              <w:t>, except in specific circumstances</w:t>
            </w:r>
            <w:r w:rsidR="00245B8F">
              <w:rPr>
                <w:noProof/>
              </w:rPr>
              <w:t>]</w:t>
            </w:r>
            <w:r w:rsidR="00245B8F">
              <w:fldChar w:fldCharType="end"/>
            </w:r>
            <w:bookmarkEnd w:id="93"/>
          </w:p>
        </w:tc>
        <w:tc>
          <w:tcPr>
            <w:tcW w:w="3813" w:type="dxa"/>
          </w:tcPr>
          <w:p w14:paraId="17FD5DDB"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E065B1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1774F7F7"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663DB8D6" w14:textId="05ED03F0" w:rsidR="001A3815" w:rsidRPr="00FC6E6A" w:rsidRDefault="001A3815" w:rsidP="009A0C02">
            <w:pPr>
              <w:pStyle w:val="Tabletext"/>
            </w:pPr>
            <w:r w:rsidRPr="00D7619C">
              <w:t>Evidence on resource use and costs</w:t>
            </w:r>
          </w:p>
        </w:tc>
        <w:tc>
          <w:tcPr>
            <w:tcW w:w="3914" w:type="dxa"/>
          </w:tcPr>
          <w:p w14:paraId="68E8CA66" w14:textId="46045257"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71"/>
                  <w:enabled/>
                  <w:calcOnExit w:val="0"/>
                  <w:textInput>
                    <w:default w:val="[Costs should relate to NHS and PSS resources and should be valued using the prices relevant to the NHS and PSS]"/>
                  </w:textInput>
                </w:ffData>
              </w:fldChar>
            </w:r>
            <w:bookmarkStart w:id="94" w:name="Text71"/>
            <w:r>
              <w:instrText xml:space="preserve"> FORMTEXT </w:instrText>
            </w:r>
            <w:r>
              <w:fldChar w:fldCharType="separate"/>
            </w:r>
            <w:r>
              <w:rPr>
                <w:noProof/>
              </w:rPr>
              <w:t>[Costs should relate to NHS and PSS resources and should be valued using the prices relevant to the NHS and PSS]</w:t>
            </w:r>
            <w:r>
              <w:fldChar w:fldCharType="end"/>
            </w:r>
            <w:bookmarkEnd w:id="94"/>
          </w:p>
        </w:tc>
        <w:tc>
          <w:tcPr>
            <w:tcW w:w="3813" w:type="dxa"/>
          </w:tcPr>
          <w:p w14:paraId="45A99108"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152DC1EA"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6E8F767E"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7D597CEB" w14:textId="5DD6635E" w:rsidR="001A3815" w:rsidRPr="00FC6E6A" w:rsidRDefault="001A3815" w:rsidP="009A0C02">
            <w:pPr>
              <w:pStyle w:val="Tabletext"/>
            </w:pPr>
            <w:r w:rsidRPr="00D7619C">
              <w:t>Discounting</w:t>
            </w:r>
          </w:p>
        </w:tc>
        <w:tc>
          <w:tcPr>
            <w:tcW w:w="3914" w:type="dxa"/>
          </w:tcPr>
          <w:p w14:paraId="6D1A3A6E" w14:textId="7BB51AF4"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72"/>
                  <w:enabled/>
                  <w:calcOnExit w:val="0"/>
                  <w:textInput>
                    <w:default w:val="[The same annual rate for both costs and health effects (currently 3.5%)]"/>
                  </w:textInput>
                </w:ffData>
              </w:fldChar>
            </w:r>
            <w:bookmarkStart w:id="95" w:name="Text72"/>
            <w:r>
              <w:instrText xml:space="preserve"> FORMTEXT </w:instrText>
            </w:r>
            <w:r>
              <w:fldChar w:fldCharType="separate"/>
            </w:r>
            <w:r>
              <w:rPr>
                <w:noProof/>
              </w:rPr>
              <w:t>[The same annual rate for both costs and health effects (currently 3.5%)]</w:t>
            </w:r>
            <w:r>
              <w:fldChar w:fldCharType="end"/>
            </w:r>
            <w:bookmarkEnd w:id="95"/>
          </w:p>
        </w:tc>
        <w:tc>
          <w:tcPr>
            <w:tcW w:w="3813" w:type="dxa"/>
          </w:tcPr>
          <w:p w14:paraId="22407FEE"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1F788B94"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bl>
    <w:p w14:paraId="3469DB4F" w14:textId="77777777" w:rsidR="00866607" w:rsidRDefault="00866607" w:rsidP="00866607">
      <w:pPr>
        <w:pStyle w:val="Heading1"/>
        <w:sectPr w:rsidR="00866607" w:rsidSect="00976E34">
          <w:pgSz w:w="16838" w:h="11906" w:orient="landscape"/>
          <w:pgMar w:top="1440" w:right="1440" w:bottom="1440" w:left="1440" w:header="709" w:footer="709" w:gutter="0"/>
          <w:cols w:space="708"/>
          <w:docGrid w:linePitch="360"/>
        </w:sectPr>
      </w:pPr>
    </w:p>
    <w:p w14:paraId="4FCBE564" w14:textId="59448012" w:rsidR="00866607" w:rsidRDefault="00B415A1" w:rsidP="007E1EF8">
      <w:pPr>
        <w:pStyle w:val="Heading1"/>
      </w:pPr>
      <w:bookmarkStart w:id="96" w:name="_Toc467675236"/>
      <w:bookmarkStart w:id="97" w:name="_Toc94095923"/>
      <w:r>
        <w:lastRenderedPageBreak/>
        <w:t>C</w:t>
      </w:r>
      <w:r w:rsidR="00866607">
        <w:t>linical effectiveness evidence</w:t>
      </w:r>
      <w:bookmarkEnd w:id="96"/>
      <w:bookmarkEnd w:id="97"/>
    </w:p>
    <w:p w14:paraId="10CBF913" w14:textId="1F5B2E9E" w:rsidR="00481DFD" w:rsidRDefault="00481DFD" w:rsidP="00BF7F51">
      <w:pPr>
        <w:pStyle w:val="NICEnormal"/>
        <w:rPr>
          <w:highlight w:val="lightGray"/>
        </w:rPr>
      </w:pPr>
      <w:r>
        <w:fldChar w:fldCharType="begin">
          <w:ffData>
            <w:name w:val="Text56"/>
            <w:enabled/>
            <w:calcOnExit w:val="0"/>
            <w:textInput>
              <w:default w:val="[Give details of the randomised controlled trials and non-randomised and non-controlled evidence that provide evidence of the clinical benefits of the technology and are relevant to the submission.]"/>
            </w:textInput>
          </w:ffData>
        </w:fldChar>
      </w:r>
      <w:bookmarkStart w:id="98" w:name="Text56"/>
      <w:r>
        <w:instrText xml:space="preserve"> FORMTEXT </w:instrText>
      </w:r>
      <w:r>
        <w:fldChar w:fldCharType="separate"/>
      </w:r>
      <w:r>
        <w:rPr>
          <w:noProof/>
        </w:rPr>
        <w:t>[Give details of the randomised controlled trials and non-randomised and non-controlled evidence that provide evidence of the clinical benefits of the technology and are relevant to the submission.]</w:t>
      </w:r>
      <w:r>
        <w:fldChar w:fldCharType="end"/>
      </w:r>
      <w:bookmarkEnd w:id="98"/>
      <w:r w:rsidR="00922213" w:rsidRPr="009A0C02">
        <w:rPr>
          <w:highlight w:val="lightGray"/>
        </w:rPr>
        <w:t xml:space="preserve"> </w:t>
      </w:r>
    </w:p>
    <w:p w14:paraId="5C2C0C69" w14:textId="5066C175" w:rsidR="00866607" w:rsidRDefault="00535636" w:rsidP="00BF7F51">
      <w:pPr>
        <w:pStyle w:val="NICEnormal"/>
      </w:pPr>
      <w:r>
        <w:rPr>
          <w:highlight w:val="lightGray"/>
        </w:rPr>
        <w:fldChar w:fldCharType="begin">
          <w:ffData>
            <w:name w:val="Text30"/>
            <w:enabled/>
            <w:calcOnExit w:val="0"/>
            <w:textInput>
              <w:default w:val="[It is anticipated that this will be limited to the data that are used in your economic model; if not please state this clearly using the wording below]"/>
            </w:textInput>
          </w:ffData>
        </w:fldChar>
      </w:r>
      <w:bookmarkStart w:id="99" w:name="Text30"/>
      <w:r>
        <w:rPr>
          <w:highlight w:val="lightGray"/>
        </w:rPr>
        <w:instrText xml:space="preserve"> FORMTEXT </w:instrText>
      </w:r>
      <w:r>
        <w:rPr>
          <w:highlight w:val="lightGray"/>
        </w:rPr>
      </w:r>
      <w:r>
        <w:rPr>
          <w:highlight w:val="lightGray"/>
        </w:rPr>
        <w:fldChar w:fldCharType="separate"/>
      </w:r>
      <w:r>
        <w:rPr>
          <w:noProof/>
          <w:highlight w:val="lightGray"/>
        </w:rPr>
        <w:t xml:space="preserve">[It is anticipated that this will be limited to the data that are used in your economic model; if not please </w:t>
      </w:r>
      <w:r w:rsidR="004D56AE">
        <w:rPr>
          <w:noProof/>
          <w:highlight w:val="lightGray"/>
        </w:rPr>
        <w:t>explain</w:t>
      </w:r>
      <w:r>
        <w:rPr>
          <w:noProof/>
          <w:highlight w:val="lightGray"/>
        </w:rPr>
        <w:t xml:space="preserve"> this clearly using the wording below]</w:t>
      </w:r>
      <w:r>
        <w:rPr>
          <w:highlight w:val="lightGray"/>
        </w:rPr>
        <w:fldChar w:fldCharType="end"/>
      </w:r>
      <w:bookmarkEnd w:id="99"/>
    </w:p>
    <w:p w14:paraId="01F1A1E7" w14:textId="13F7EFEA" w:rsidR="00B415A1" w:rsidRPr="009A0C02" w:rsidRDefault="00B0298B" w:rsidP="00B415A1">
      <w:pPr>
        <w:pStyle w:val="NICEnormal"/>
        <w:rPr>
          <w:b/>
          <w:bCs/>
        </w:rPr>
      </w:pPr>
      <w:bookmarkStart w:id="100" w:name="_Toc94095833"/>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3</w:t>
      </w:r>
      <w:r w:rsidRPr="009A0C02">
        <w:rPr>
          <w:b/>
          <w:bCs/>
          <w:noProof/>
        </w:rPr>
        <w:fldChar w:fldCharType="end"/>
      </w:r>
      <w:r w:rsidR="00B415A1" w:rsidRPr="009A0C02">
        <w:rPr>
          <w:b/>
          <w:bCs/>
        </w:rPr>
        <w:t xml:space="preserve"> Clinical effectiveness evidence</w:t>
      </w:r>
      <w:bookmarkEnd w:id="100"/>
    </w:p>
    <w:tbl>
      <w:tblPr>
        <w:tblStyle w:val="TableGrid"/>
        <w:tblW w:w="5000" w:type="pct"/>
        <w:tblLook w:val="04A0" w:firstRow="1" w:lastRow="0" w:firstColumn="1" w:lastColumn="0" w:noHBand="0" w:noVBand="1"/>
      </w:tblPr>
      <w:tblGrid>
        <w:gridCol w:w="2122"/>
        <w:gridCol w:w="3942"/>
        <w:gridCol w:w="3942"/>
        <w:gridCol w:w="3942"/>
      </w:tblGrid>
      <w:tr w:rsidR="00866607" w14:paraId="1D927744" w14:textId="77777777" w:rsidTr="006545A2">
        <w:tc>
          <w:tcPr>
            <w:tcW w:w="761" w:type="pct"/>
          </w:tcPr>
          <w:p w14:paraId="20E5053E" w14:textId="77777777" w:rsidR="00866607" w:rsidRPr="005B45CA" w:rsidRDefault="00866607" w:rsidP="00A47C98">
            <w:pPr>
              <w:pStyle w:val="Tabletext"/>
              <w:rPr>
                <w:b/>
              </w:rPr>
            </w:pPr>
            <w:r w:rsidRPr="005B45CA">
              <w:rPr>
                <w:b/>
              </w:rPr>
              <w:t xml:space="preserve">Study title </w:t>
            </w:r>
          </w:p>
        </w:tc>
        <w:tc>
          <w:tcPr>
            <w:tcW w:w="1413" w:type="pct"/>
          </w:tcPr>
          <w:p w14:paraId="0D06E0FC" w14:textId="3D64D57E" w:rsidR="00866607" w:rsidRPr="005B45CA" w:rsidRDefault="002F7364"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413" w:type="pct"/>
          </w:tcPr>
          <w:p w14:paraId="5BF1E5A2" w14:textId="38BB5B62" w:rsidR="00866607" w:rsidRPr="005B45CA" w:rsidRDefault="003B3155"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413" w:type="pct"/>
          </w:tcPr>
          <w:p w14:paraId="6A0359A1" w14:textId="06AD9200" w:rsidR="00866607" w:rsidRPr="005B45CA" w:rsidRDefault="003B3155"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r>
      <w:tr w:rsidR="00866607" w14:paraId="2C1542C6" w14:textId="77777777" w:rsidTr="006545A2">
        <w:tc>
          <w:tcPr>
            <w:tcW w:w="761" w:type="pct"/>
          </w:tcPr>
          <w:p w14:paraId="16F63642" w14:textId="77777777" w:rsidR="00866607" w:rsidRPr="005B45CA" w:rsidRDefault="00866607" w:rsidP="00A47C98">
            <w:pPr>
              <w:pStyle w:val="Tabletext"/>
              <w:rPr>
                <w:b/>
              </w:rPr>
            </w:pPr>
            <w:r w:rsidRPr="005B45CA">
              <w:rPr>
                <w:b/>
              </w:rPr>
              <w:t>Study design</w:t>
            </w:r>
          </w:p>
        </w:tc>
        <w:tc>
          <w:tcPr>
            <w:tcW w:w="1413" w:type="pct"/>
          </w:tcPr>
          <w:p w14:paraId="7E8C518C" w14:textId="62B43141" w:rsidR="00866607" w:rsidRDefault="006E00FF" w:rsidP="00A47C98">
            <w:pPr>
              <w:pStyle w:val="Tabletext"/>
            </w:pPr>
            <w:r>
              <w:rPr>
                <w:szCs w:val="22"/>
              </w:rPr>
              <w:fldChar w:fldCharType="begin">
                <w:ffData>
                  <w:name w:val=""/>
                  <w:enabled/>
                  <w:calcOnExit w:val="0"/>
                  <w:textInput>
                    <w:default w:val="[for example: RCT, cohort study, systematic review]"/>
                  </w:textInput>
                </w:ffData>
              </w:fldChar>
            </w:r>
            <w:r>
              <w:rPr>
                <w:szCs w:val="22"/>
              </w:rPr>
              <w:instrText xml:space="preserve"> FORMTEXT </w:instrText>
            </w:r>
            <w:r>
              <w:rPr>
                <w:szCs w:val="22"/>
              </w:rPr>
            </w:r>
            <w:r>
              <w:rPr>
                <w:szCs w:val="22"/>
              </w:rPr>
              <w:fldChar w:fldCharType="separate"/>
            </w:r>
            <w:r>
              <w:rPr>
                <w:noProof/>
                <w:szCs w:val="22"/>
              </w:rPr>
              <w:t>[for example: RCT, cohort study, systematic review]</w:t>
            </w:r>
            <w:r>
              <w:rPr>
                <w:szCs w:val="22"/>
              </w:rPr>
              <w:fldChar w:fldCharType="end"/>
            </w:r>
          </w:p>
        </w:tc>
        <w:tc>
          <w:tcPr>
            <w:tcW w:w="1413" w:type="pct"/>
          </w:tcPr>
          <w:p w14:paraId="68216450" w14:textId="77777777" w:rsidR="00866607" w:rsidRDefault="00866607" w:rsidP="00A47C98">
            <w:pPr>
              <w:pStyle w:val="Tabletext"/>
            </w:pPr>
          </w:p>
        </w:tc>
        <w:tc>
          <w:tcPr>
            <w:tcW w:w="1413" w:type="pct"/>
          </w:tcPr>
          <w:p w14:paraId="64124606" w14:textId="77777777" w:rsidR="00866607" w:rsidRDefault="00866607" w:rsidP="00A47C98">
            <w:pPr>
              <w:pStyle w:val="Tabletext"/>
            </w:pPr>
          </w:p>
        </w:tc>
      </w:tr>
      <w:tr w:rsidR="00866607" w14:paraId="1DCFA0B8" w14:textId="77777777" w:rsidTr="006545A2">
        <w:tc>
          <w:tcPr>
            <w:tcW w:w="761" w:type="pct"/>
          </w:tcPr>
          <w:p w14:paraId="46AF83AA" w14:textId="77777777" w:rsidR="00866607" w:rsidRPr="005B45CA" w:rsidRDefault="00866607" w:rsidP="00A47C98">
            <w:pPr>
              <w:pStyle w:val="Tabletext"/>
              <w:rPr>
                <w:b/>
              </w:rPr>
            </w:pPr>
            <w:r w:rsidRPr="005B45CA">
              <w:rPr>
                <w:b/>
              </w:rPr>
              <w:t>Population</w:t>
            </w:r>
          </w:p>
        </w:tc>
        <w:tc>
          <w:tcPr>
            <w:tcW w:w="1413" w:type="pct"/>
          </w:tcPr>
          <w:p w14:paraId="565AF383" w14:textId="77777777" w:rsidR="00866607" w:rsidRDefault="00866607" w:rsidP="00A47C98">
            <w:pPr>
              <w:pStyle w:val="Tabletext"/>
            </w:pPr>
          </w:p>
        </w:tc>
        <w:tc>
          <w:tcPr>
            <w:tcW w:w="1413" w:type="pct"/>
          </w:tcPr>
          <w:p w14:paraId="7A3CD1DC" w14:textId="77777777" w:rsidR="00866607" w:rsidRDefault="00866607" w:rsidP="00A47C98">
            <w:pPr>
              <w:pStyle w:val="Tabletext"/>
            </w:pPr>
          </w:p>
        </w:tc>
        <w:tc>
          <w:tcPr>
            <w:tcW w:w="1413" w:type="pct"/>
          </w:tcPr>
          <w:p w14:paraId="0A4BECFF" w14:textId="77777777" w:rsidR="00866607" w:rsidRDefault="00866607" w:rsidP="00A47C98">
            <w:pPr>
              <w:pStyle w:val="Tabletext"/>
            </w:pPr>
          </w:p>
        </w:tc>
      </w:tr>
      <w:tr w:rsidR="00866607" w14:paraId="5C8938A9" w14:textId="77777777" w:rsidTr="006545A2">
        <w:tc>
          <w:tcPr>
            <w:tcW w:w="761" w:type="pct"/>
          </w:tcPr>
          <w:p w14:paraId="41558185" w14:textId="77777777" w:rsidR="00866607" w:rsidRPr="005B45CA" w:rsidRDefault="00866607" w:rsidP="00A47C98">
            <w:pPr>
              <w:pStyle w:val="Tabletext"/>
              <w:rPr>
                <w:b/>
              </w:rPr>
            </w:pPr>
            <w:r w:rsidRPr="005B45CA">
              <w:rPr>
                <w:b/>
              </w:rPr>
              <w:t>Intervention(s)</w:t>
            </w:r>
          </w:p>
        </w:tc>
        <w:tc>
          <w:tcPr>
            <w:tcW w:w="1413" w:type="pct"/>
          </w:tcPr>
          <w:p w14:paraId="08569A85" w14:textId="77777777" w:rsidR="00866607" w:rsidRDefault="00866607" w:rsidP="00A47C98">
            <w:pPr>
              <w:pStyle w:val="Tabletext"/>
            </w:pPr>
          </w:p>
        </w:tc>
        <w:tc>
          <w:tcPr>
            <w:tcW w:w="1413" w:type="pct"/>
          </w:tcPr>
          <w:p w14:paraId="7D729390" w14:textId="77777777" w:rsidR="00866607" w:rsidRDefault="00866607" w:rsidP="00A47C98">
            <w:pPr>
              <w:pStyle w:val="Tabletext"/>
            </w:pPr>
          </w:p>
        </w:tc>
        <w:tc>
          <w:tcPr>
            <w:tcW w:w="1413" w:type="pct"/>
          </w:tcPr>
          <w:p w14:paraId="2F9404CF" w14:textId="77777777" w:rsidR="00866607" w:rsidRDefault="00866607" w:rsidP="00A47C98">
            <w:pPr>
              <w:pStyle w:val="Tabletext"/>
            </w:pPr>
          </w:p>
        </w:tc>
      </w:tr>
      <w:tr w:rsidR="00866607" w14:paraId="4FA92E32" w14:textId="77777777" w:rsidTr="006545A2">
        <w:tc>
          <w:tcPr>
            <w:tcW w:w="761" w:type="pct"/>
          </w:tcPr>
          <w:p w14:paraId="174FA5D5" w14:textId="77777777" w:rsidR="00866607" w:rsidRPr="005B45CA" w:rsidRDefault="00866607" w:rsidP="00A47C98">
            <w:pPr>
              <w:pStyle w:val="Tabletext"/>
              <w:rPr>
                <w:b/>
              </w:rPr>
            </w:pPr>
            <w:r w:rsidRPr="005B45CA">
              <w:rPr>
                <w:b/>
              </w:rPr>
              <w:t>Comparator(s)</w:t>
            </w:r>
          </w:p>
        </w:tc>
        <w:tc>
          <w:tcPr>
            <w:tcW w:w="1413" w:type="pct"/>
          </w:tcPr>
          <w:p w14:paraId="65998836" w14:textId="77777777" w:rsidR="00866607" w:rsidRDefault="00866607" w:rsidP="00A47C98">
            <w:pPr>
              <w:pStyle w:val="Tabletext"/>
            </w:pPr>
          </w:p>
        </w:tc>
        <w:tc>
          <w:tcPr>
            <w:tcW w:w="1413" w:type="pct"/>
          </w:tcPr>
          <w:p w14:paraId="4E0B636C" w14:textId="77777777" w:rsidR="00866607" w:rsidRDefault="00866607" w:rsidP="00A47C98">
            <w:pPr>
              <w:pStyle w:val="Tabletext"/>
            </w:pPr>
          </w:p>
        </w:tc>
        <w:tc>
          <w:tcPr>
            <w:tcW w:w="1413" w:type="pct"/>
          </w:tcPr>
          <w:p w14:paraId="25F1FDFA" w14:textId="77777777" w:rsidR="00866607" w:rsidRDefault="00866607" w:rsidP="00A47C98">
            <w:pPr>
              <w:pStyle w:val="Tabletext"/>
            </w:pPr>
          </w:p>
        </w:tc>
      </w:tr>
      <w:tr w:rsidR="00866607" w14:paraId="381E75C7" w14:textId="77777777" w:rsidTr="006545A2">
        <w:tc>
          <w:tcPr>
            <w:tcW w:w="761" w:type="pct"/>
          </w:tcPr>
          <w:p w14:paraId="285E0DDB" w14:textId="3C01E282" w:rsidR="00866607" w:rsidRPr="005B45CA" w:rsidRDefault="00866607" w:rsidP="00A47C98">
            <w:pPr>
              <w:pStyle w:val="Tabletext"/>
              <w:rPr>
                <w:b/>
              </w:rPr>
            </w:pPr>
            <w:r>
              <w:rPr>
                <w:b/>
              </w:rPr>
              <w:t>O</w:t>
            </w:r>
            <w:r w:rsidRPr="005B45CA">
              <w:rPr>
                <w:b/>
              </w:rPr>
              <w:t>utcomes</w:t>
            </w:r>
            <w:r>
              <w:rPr>
                <w:b/>
              </w:rPr>
              <w:t xml:space="preserve"> specified in </w:t>
            </w:r>
            <w:r w:rsidR="006545A2">
              <w:rPr>
                <w:b/>
              </w:rPr>
              <w:t xml:space="preserve">the </w:t>
            </w:r>
            <w:r>
              <w:rPr>
                <w:b/>
              </w:rPr>
              <w:t>decision problem</w:t>
            </w:r>
          </w:p>
        </w:tc>
        <w:tc>
          <w:tcPr>
            <w:tcW w:w="1413" w:type="pct"/>
          </w:tcPr>
          <w:p w14:paraId="3B464E4B" w14:textId="6874ED7C" w:rsidR="00866607" w:rsidRDefault="00535636" w:rsidP="00C362D4">
            <w:pPr>
              <w:pStyle w:val="Tabletext"/>
            </w:pPr>
            <w:r>
              <w:rPr>
                <w:szCs w:val="22"/>
              </w:rPr>
              <w:fldChar w:fldCharType="begin">
                <w:ffData>
                  <w:name w:val="Text25"/>
                  <w:enabled/>
                  <w:calcOnExit w:val="0"/>
                  <w:textInput>
                    <w:default w:val="[Please mark in bold outcomes which have been incorporated into the model’s base-case results]"/>
                  </w:textInput>
                </w:ffData>
              </w:fldChar>
            </w:r>
            <w:bookmarkStart w:id="101" w:name="Text25"/>
            <w:r>
              <w:rPr>
                <w:szCs w:val="22"/>
              </w:rPr>
              <w:instrText xml:space="preserve"> FORMTEXT </w:instrText>
            </w:r>
            <w:r>
              <w:rPr>
                <w:szCs w:val="22"/>
              </w:rPr>
            </w:r>
            <w:r>
              <w:rPr>
                <w:szCs w:val="22"/>
              </w:rPr>
              <w:fldChar w:fldCharType="separate"/>
            </w:r>
            <w:r>
              <w:rPr>
                <w:noProof/>
                <w:szCs w:val="22"/>
              </w:rPr>
              <w:t xml:space="preserve">[Please mark in bold </w:t>
            </w:r>
            <w:r w:rsidR="00C362D4">
              <w:rPr>
                <w:noProof/>
                <w:szCs w:val="22"/>
              </w:rPr>
              <w:t xml:space="preserve">the </w:t>
            </w:r>
            <w:r>
              <w:rPr>
                <w:noProof/>
                <w:szCs w:val="22"/>
              </w:rPr>
              <w:t xml:space="preserve">outcomes </w:t>
            </w:r>
            <w:r w:rsidR="00C362D4">
              <w:rPr>
                <w:noProof/>
                <w:szCs w:val="22"/>
              </w:rPr>
              <w:t>that are</w:t>
            </w:r>
            <w:r>
              <w:rPr>
                <w:noProof/>
                <w:szCs w:val="22"/>
              </w:rPr>
              <w:t xml:space="preserve"> incorporated into the model’s base-case results]</w:t>
            </w:r>
            <w:r>
              <w:rPr>
                <w:szCs w:val="22"/>
              </w:rPr>
              <w:fldChar w:fldCharType="end"/>
            </w:r>
            <w:bookmarkEnd w:id="101"/>
          </w:p>
        </w:tc>
        <w:tc>
          <w:tcPr>
            <w:tcW w:w="1413" w:type="pct"/>
          </w:tcPr>
          <w:p w14:paraId="133674E1" w14:textId="77777777" w:rsidR="00866607" w:rsidRDefault="00866607" w:rsidP="00A47C98">
            <w:pPr>
              <w:pStyle w:val="Tabletext"/>
            </w:pPr>
          </w:p>
        </w:tc>
        <w:tc>
          <w:tcPr>
            <w:tcW w:w="1413" w:type="pct"/>
          </w:tcPr>
          <w:p w14:paraId="2B2EA937" w14:textId="2B362C9C" w:rsidR="00866607" w:rsidRDefault="00535636" w:rsidP="00A47C98">
            <w:pPr>
              <w:pStyle w:val="Tabletext"/>
            </w:pPr>
            <w:r>
              <w:fldChar w:fldCharType="begin">
                <w:ffData>
                  <w:name w:val="Text36"/>
                  <w:enabled/>
                  <w:calcOnExit w:val="0"/>
                  <w:textInput>
                    <w:default w:val="[Please delete columns if not required]"/>
                  </w:textInput>
                </w:ffData>
              </w:fldChar>
            </w:r>
            <w:bookmarkStart w:id="102" w:name="Text36"/>
            <w:r>
              <w:instrText xml:space="preserve"> FORMTEXT </w:instrText>
            </w:r>
            <w:r>
              <w:fldChar w:fldCharType="separate"/>
            </w:r>
            <w:r>
              <w:rPr>
                <w:noProof/>
              </w:rPr>
              <w:t>[Please delete columns if not required]</w:t>
            </w:r>
            <w:r>
              <w:fldChar w:fldCharType="end"/>
            </w:r>
            <w:bookmarkEnd w:id="102"/>
          </w:p>
        </w:tc>
      </w:tr>
      <w:tr w:rsidR="002F7364" w14:paraId="6EDD8E61" w14:textId="77777777" w:rsidTr="006545A2">
        <w:tc>
          <w:tcPr>
            <w:tcW w:w="761" w:type="pct"/>
          </w:tcPr>
          <w:p w14:paraId="0AB803E3" w14:textId="69AC57C5" w:rsidR="002F7364" w:rsidRDefault="000C6530" w:rsidP="002F7364">
            <w:pPr>
              <w:pStyle w:val="Tabletext"/>
              <w:rPr>
                <w:b/>
              </w:rPr>
            </w:pPr>
            <w:r w:rsidRPr="0030311E">
              <w:rPr>
                <w:b/>
              </w:rPr>
              <w:t>Reference to section in submission</w:t>
            </w:r>
          </w:p>
        </w:tc>
        <w:tc>
          <w:tcPr>
            <w:tcW w:w="1413" w:type="pct"/>
          </w:tcPr>
          <w:p w14:paraId="5079CEF1" w14:textId="301AA833" w:rsidR="002F7364" w:rsidRPr="006545A2" w:rsidRDefault="006E00FF" w:rsidP="00A47C98">
            <w:pPr>
              <w:pStyle w:val="Tabletext"/>
              <w:rPr>
                <w:szCs w:val="22"/>
              </w:rPr>
            </w:pPr>
            <w:r>
              <w:rPr>
                <w:szCs w:val="22"/>
              </w:rPr>
              <w:fldChar w:fldCharType="begin">
                <w:ffData>
                  <w:name w:val=""/>
                  <w:enabled/>
                  <w:calcOnExit w:val="0"/>
                  <w:textInput>
                    <w:default w:val="[for example: B.2.1 (page 40) and F.1.1 (page 5)]"/>
                  </w:textInput>
                </w:ffData>
              </w:fldChar>
            </w:r>
            <w:r>
              <w:rPr>
                <w:szCs w:val="22"/>
              </w:rPr>
              <w:instrText xml:space="preserve"> FORMTEXT </w:instrText>
            </w:r>
            <w:r>
              <w:rPr>
                <w:szCs w:val="22"/>
              </w:rPr>
            </w:r>
            <w:r>
              <w:rPr>
                <w:szCs w:val="22"/>
              </w:rPr>
              <w:fldChar w:fldCharType="separate"/>
            </w:r>
            <w:r>
              <w:rPr>
                <w:noProof/>
                <w:szCs w:val="22"/>
              </w:rPr>
              <w:t>[for example: B.2.1 (page 40) and F.1.1 (page 5)]</w:t>
            </w:r>
            <w:r>
              <w:rPr>
                <w:szCs w:val="22"/>
              </w:rPr>
              <w:fldChar w:fldCharType="end"/>
            </w:r>
          </w:p>
        </w:tc>
        <w:tc>
          <w:tcPr>
            <w:tcW w:w="1413" w:type="pct"/>
          </w:tcPr>
          <w:p w14:paraId="6C04C538" w14:textId="77777777" w:rsidR="002F7364" w:rsidRDefault="002F7364" w:rsidP="00A47C98">
            <w:pPr>
              <w:pStyle w:val="Tabletext"/>
            </w:pPr>
          </w:p>
        </w:tc>
        <w:tc>
          <w:tcPr>
            <w:tcW w:w="1413" w:type="pct"/>
          </w:tcPr>
          <w:p w14:paraId="0E0EF51A" w14:textId="16F0A876" w:rsidR="002F7364" w:rsidRDefault="00535636" w:rsidP="00300187">
            <w:pPr>
              <w:pStyle w:val="Tabletext"/>
            </w:pPr>
            <w:r>
              <w:fldChar w:fldCharType="begin">
                <w:ffData>
                  <w:name w:val="Text35"/>
                  <w:enabled/>
                  <w:calcOnExit w:val="0"/>
                  <w:textInput>
                    <w:default w:val="[If further columns are required, copy an additional table below]"/>
                  </w:textInput>
                </w:ffData>
              </w:fldChar>
            </w:r>
            <w:bookmarkStart w:id="103" w:name="Text35"/>
            <w:r>
              <w:instrText xml:space="preserve"> FORMTEXT </w:instrText>
            </w:r>
            <w:r>
              <w:fldChar w:fldCharType="separate"/>
            </w:r>
            <w:r>
              <w:rPr>
                <w:noProof/>
              </w:rPr>
              <w:t>[If further columns are required, copy an additional table below]</w:t>
            </w:r>
            <w:r>
              <w:fldChar w:fldCharType="end"/>
            </w:r>
            <w:bookmarkEnd w:id="103"/>
          </w:p>
        </w:tc>
      </w:tr>
    </w:tbl>
    <w:p w14:paraId="0399221F" w14:textId="77777777" w:rsidR="00866607" w:rsidRDefault="00866607" w:rsidP="00043CDD">
      <w:pPr>
        <w:pStyle w:val="NICEnormal"/>
      </w:pPr>
    </w:p>
    <w:p w14:paraId="11541501" w14:textId="1BDED45C" w:rsidR="00104B02" w:rsidRDefault="002F7364" w:rsidP="00043CDD">
      <w:pPr>
        <w:pStyle w:val="NICEnormal"/>
      </w:pPr>
      <w:r>
        <w:fldChar w:fldCharType="begin">
          <w:ffData>
            <w:name w:val="Text31"/>
            <w:enabled/>
            <w:calcOnExit w:val="0"/>
            <w:textInput>
              <w:default w:val="[please delete if not relevant]"/>
            </w:textInput>
          </w:ffData>
        </w:fldChar>
      </w:r>
      <w:bookmarkStart w:id="104" w:name="Text31"/>
      <w:r>
        <w:instrText xml:space="preserve"> FORMTEXT </w:instrText>
      </w:r>
      <w:r>
        <w:fldChar w:fldCharType="separate"/>
      </w:r>
      <w:r>
        <w:rPr>
          <w:noProof/>
        </w:rPr>
        <w:t>[</w:t>
      </w:r>
      <w:r w:rsidR="00B415A1">
        <w:rPr>
          <w:noProof/>
        </w:rPr>
        <w:t>P</w:t>
      </w:r>
      <w:r>
        <w:rPr>
          <w:noProof/>
        </w:rPr>
        <w:t>lease delete if not relevant]</w:t>
      </w:r>
      <w:r>
        <w:fldChar w:fldCharType="end"/>
      </w:r>
      <w:bookmarkEnd w:id="104"/>
      <w:r w:rsidR="00B415A1">
        <w:t>:</w:t>
      </w:r>
      <w:r w:rsidR="003B3155">
        <w:t xml:space="preserve"> </w:t>
      </w:r>
    </w:p>
    <w:p w14:paraId="3D3CEA63" w14:textId="02D95694" w:rsidR="00922213" w:rsidRDefault="002F7364" w:rsidP="00043CDD">
      <w:pPr>
        <w:pStyle w:val="NICEnormal"/>
      </w:pPr>
      <w:r>
        <w:fldChar w:fldCharType="begin">
          <w:ffData>
            <w:name w:val="Text32"/>
            <w:enabled/>
            <w:calcOnExit w:val="0"/>
            <w:textInput>
              <w:default w:val="[study name]"/>
            </w:textInput>
          </w:ffData>
        </w:fldChar>
      </w:r>
      <w:bookmarkStart w:id="105" w:name="Text32"/>
      <w:r>
        <w:instrText xml:space="preserve"> FORMTEXT </w:instrText>
      </w:r>
      <w:r>
        <w:fldChar w:fldCharType="separate"/>
      </w:r>
      <w:r>
        <w:rPr>
          <w:noProof/>
        </w:rPr>
        <w:t>[</w:t>
      </w:r>
      <w:r w:rsidR="00B415A1">
        <w:rPr>
          <w:noProof/>
        </w:rPr>
        <w:t>S</w:t>
      </w:r>
      <w:r>
        <w:rPr>
          <w:noProof/>
        </w:rPr>
        <w:t>tudy name]</w:t>
      </w:r>
      <w:r>
        <w:fldChar w:fldCharType="end"/>
      </w:r>
      <w:bookmarkEnd w:id="105"/>
      <w:r w:rsidR="00922213">
        <w:t xml:space="preserve"> was not used to populate the</w:t>
      </w:r>
      <w:r w:rsidR="003B0677">
        <w:t xml:space="preserve"> economic model. The</w:t>
      </w:r>
      <w:r w:rsidR="009B680F">
        <w:t xml:space="preserve"> results of this study</w:t>
      </w:r>
      <w:r w:rsidR="003B0677">
        <w:t xml:space="preserve"> support</w:t>
      </w:r>
      <w:r>
        <w:t xml:space="preserve"> </w:t>
      </w:r>
      <w:r>
        <w:fldChar w:fldCharType="begin">
          <w:ffData>
            <w:name w:val="Text33"/>
            <w:enabled/>
            <w:calcOnExit w:val="0"/>
            <w:textInput>
              <w:default w:val="[please include details of why they are relevant]"/>
            </w:textInput>
          </w:ffData>
        </w:fldChar>
      </w:r>
      <w:bookmarkStart w:id="106" w:name="Text33"/>
      <w:r>
        <w:instrText xml:space="preserve"> FORMTEXT </w:instrText>
      </w:r>
      <w:r>
        <w:fldChar w:fldCharType="separate"/>
      </w:r>
      <w:r>
        <w:rPr>
          <w:noProof/>
        </w:rPr>
        <w:t xml:space="preserve">[please include details of why </w:t>
      </w:r>
      <w:r w:rsidR="00104B02">
        <w:rPr>
          <w:noProof/>
        </w:rPr>
        <w:t>it is</w:t>
      </w:r>
      <w:r>
        <w:rPr>
          <w:noProof/>
        </w:rPr>
        <w:t xml:space="preserve"> relevant]</w:t>
      </w:r>
      <w:r>
        <w:fldChar w:fldCharType="end"/>
      </w:r>
      <w:bookmarkEnd w:id="106"/>
      <w:r w:rsidR="008F50AE">
        <w:t>.</w:t>
      </w:r>
      <w:r w:rsidR="003B0677">
        <w:t xml:space="preserve"> </w:t>
      </w:r>
      <w:r w:rsidR="009B680F">
        <w:t>This study</w:t>
      </w:r>
      <w:r w:rsidR="003B0677">
        <w:t xml:space="preserve"> w</w:t>
      </w:r>
      <w:r w:rsidR="009B680F">
        <w:t>as</w:t>
      </w:r>
      <w:r w:rsidR="003B0677">
        <w:t xml:space="preserve"> not included </w:t>
      </w:r>
      <w:r w:rsidR="009B680F">
        <w:t xml:space="preserve">in </w:t>
      </w:r>
      <w:r w:rsidR="003B0677">
        <w:t xml:space="preserve">the economic model because </w:t>
      </w:r>
      <w:r>
        <w:fldChar w:fldCharType="begin">
          <w:ffData>
            <w:name w:val="Text34"/>
            <w:enabled/>
            <w:calcOnExit w:val="0"/>
            <w:textInput>
              <w:default w:val="[please add rationale]"/>
            </w:textInput>
          </w:ffData>
        </w:fldChar>
      </w:r>
      <w:bookmarkStart w:id="107" w:name="Text34"/>
      <w:r>
        <w:instrText xml:space="preserve"> FORMTEXT </w:instrText>
      </w:r>
      <w:r>
        <w:fldChar w:fldCharType="separate"/>
      </w:r>
      <w:r>
        <w:rPr>
          <w:noProof/>
        </w:rPr>
        <w:t>[please add rationale]</w:t>
      </w:r>
      <w:r>
        <w:fldChar w:fldCharType="end"/>
      </w:r>
      <w:bookmarkEnd w:id="107"/>
      <w:r>
        <w:t>.</w:t>
      </w:r>
    </w:p>
    <w:p w14:paraId="29349359" w14:textId="77777777" w:rsidR="004A69F0" w:rsidRPr="00221865" w:rsidRDefault="004A69F0" w:rsidP="00043CDD">
      <w:pPr>
        <w:pStyle w:val="NICEnormal"/>
      </w:pPr>
    </w:p>
    <w:p w14:paraId="16D53E5E" w14:textId="635A4096" w:rsidR="00F33610" w:rsidRDefault="008506C4" w:rsidP="002812F0">
      <w:pPr>
        <w:pStyle w:val="Heading1"/>
      </w:pPr>
      <w:bookmarkStart w:id="108" w:name="_Toc467675253"/>
      <w:bookmarkStart w:id="109" w:name="_Toc94095924"/>
      <w:r>
        <w:t>Key results</w:t>
      </w:r>
      <w:bookmarkEnd w:id="108"/>
      <w:r w:rsidR="00A25C74">
        <w:t xml:space="preserve"> of </w:t>
      </w:r>
      <w:r w:rsidR="002F41AA">
        <w:t xml:space="preserve">the </w:t>
      </w:r>
      <w:r w:rsidR="00A25C74">
        <w:t>clinical effectiveness evidence</w:t>
      </w:r>
      <w:bookmarkEnd w:id="109"/>
    </w:p>
    <w:p w14:paraId="3E544781" w14:textId="62AEF775" w:rsidR="007E1EF8" w:rsidRDefault="007C7318" w:rsidP="005B45CA">
      <w:pPr>
        <w:pStyle w:val="NICEnormal"/>
      </w:pPr>
      <w:r>
        <w:fldChar w:fldCharType="begin">
          <w:ffData>
            <w:name w:val="Text17"/>
            <w:enabled/>
            <w:calcOnExit w:val="0"/>
            <w:textInput>
              <w:default w:val="[Present the key results of the clinical trials. Present each outcome under a separate subheading, and include cross references to the evidence in the main submission or appendices]"/>
            </w:textInput>
          </w:ffData>
        </w:fldChar>
      </w:r>
      <w:bookmarkStart w:id="110" w:name="Text17"/>
      <w:r>
        <w:instrText xml:space="preserve"> FORMTEXT </w:instrText>
      </w:r>
      <w:r>
        <w:fldChar w:fldCharType="separate"/>
      </w:r>
      <w:r>
        <w:rPr>
          <w:noProof/>
        </w:rPr>
        <w:t xml:space="preserve">[Present the key results of the </w:t>
      </w:r>
      <w:r w:rsidR="005D611E">
        <w:rPr>
          <w:noProof/>
        </w:rPr>
        <w:t>relevant studies</w:t>
      </w:r>
      <w:r>
        <w:rPr>
          <w:noProof/>
        </w:rPr>
        <w:t>. Present each outcome under a separate subheading, and include cross references to the evidence in the main submission or appendices]</w:t>
      </w:r>
      <w:r>
        <w:fldChar w:fldCharType="end"/>
      </w:r>
      <w:bookmarkEnd w:id="110"/>
      <w:r w:rsidR="002F41AA">
        <w:t>.</w:t>
      </w:r>
    </w:p>
    <w:p w14:paraId="6035F704" w14:textId="219F18B3" w:rsidR="007E1EF8" w:rsidRDefault="003A668F" w:rsidP="005B45CA">
      <w:pPr>
        <w:pStyle w:val="NICEnormal"/>
      </w:pPr>
      <w:r>
        <w:fldChar w:fldCharType="begin">
          <w:ffData>
            <w:name w:val="Text16"/>
            <w:enabled/>
            <w:calcOnExit w:val="0"/>
            <w:textInput>
              <w:default w:val="[Limit the text under each subheading to 200 words. Key figures from the submission may be included in addition to this.]"/>
            </w:textInput>
          </w:ffData>
        </w:fldChar>
      </w:r>
      <w:bookmarkStart w:id="111" w:name="Text16"/>
      <w:r>
        <w:instrText xml:space="preserve"> FORMTEXT </w:instrText>
      </w:r>
      <w:r>
        <w:fldChar w:fldCharType="separate"/>
      </w:r>
      <w:r>
        <w:rPr>
          <w:noProof/>
        </w:rPr>
        <w:t>[Limit the text under each subheading to 200 words. Key figures from the submission may be included in addition to this.]</w:t>
      </w:r>
      <w:r>
        <w:fldChar w:fldCharType="end"/>
      </w:r>
      <w:bookmarkEnd w:id="111"/>
    </w:p>
    <w:p w14:paraId="21726296" w14:textId="79AC5470" w:rsidR="00621D24" w:rsidRDefault="0036318F" w:rsidP="0036318F">
      <w:pPr>
        <w:pStyle w:val="Heading2"/>
      </w:pPr>
      <w:bookmarkStart w:id="112" w:name="_Toc472495323"/>
      <w:bookmarkStart w:id="113" w:name="_Toc476152291"/>
      <w:bookmarkStart w:id="114" w:name="_Toc94095925"/>
      <w:r>
        <w:t>[For example]</w:t>
      </w:r>
      <w:r w:rsidR="008F50AE">
        <w:t xml:space="preserve"> </w:t>
      </w:r>
      <w:r w:rsidR="00621D24" w:rsidRPr="0036318F">
        <w:t>Overall</w:t>
      </w:r>
      <w:r w:rsidR="00621D24">
        <w:t xml:space="preserve"> survival</w:t>
      </w:r>
      <w:bookmarkEnd w:id="112"/>
      <w:bookmarkEnd w:id="113"/>
      <w:bookmarkEnd w:id="114"/>
    </w:p>
    <w:p w14:paraId="7218B651" w14:textId="77777777" w:rsidR="00A25C74" w:rsidRPr="00A25C74" w:rsidRDefault="00A25C74" w:rsidP="00A25C74">
      <w:pPr>
        <w:pStyle w:val="Paragraph"/>
        <w:numPr>
          <w:ilvl w:val="0"/>
          <w:numId w:val="0"/>
        </w:numPr>
        <w:ind w:left="567"/>
      </w:pPr>
    </w:p>
    <w:p w14:paraId="59C8605B" w14:textId="63304971" w:rsidR="00A25C74" w:rsidRDefault="00A25C74" w:rsidP="00A25C74">
      <w:pPr>
        <w:pStyle w:val="Heading1"/>
      </w:pPr>
      <w:bookmarkStart w:id="115" w:name="_Toc94095926"/>
      <w:r>
        <w:t xml:space="preserve">Evidence </w:t>
      </w:r>
      <w:r w:rsidR="00540A65">
        <w:t>s</w:t>
      </w:r>
      <w:r>
        <w:t>ynthesis</w:t>
      </w:r>
      <w:bookmarkEnd w:id="115"/>
    </w:p>
    <w:p w14:paraId="7EA10B85" w14:textId="6C299286" w:rsidR="00481DFD" w:rsidRDefault="00481DFD" w:rsidP="00A25C74">
      <w:pPr>
        <w:pStyle w:val="NICEnormal"/>
        <w:rPr>
          <w:highlight w:val="lightGray"/>
        </w:rPr>
      </w:pPr>
      <w:r>
        <w:rPr>
          <w:highlight w:val="lightGray"/>
        </w:rPr>
        <w:fldChar w:fldCharType="begin">
          <w:ffData>
            <w:name w:val="Text54"/>
            <w:enabled/>
            <w:calcOnExit w:val="0"/>
            <w:textInput>
              <w:default w:val="[Present the results of any meta-analysis or indirect and mixed treatment comparisons. Please focus on the results that are used in the economic model.]"/>
            </w:textInput>
          </w:ffData>
        </w:fldChar>
      </w:r>
      <w:bookmarkStart w:id="116" w:name="Text54"/>
      <w:r>
        <w:rPr>
          <w:highlight w:val="lightGray"/>
        </w:rPr>
        <w:instrText xml:space="preserve"> FORMTEXT </w:instrText>
      </w:r>
      <w:r>
        <w:rPr>
          <w:highlight w:val="lightGray"/>
        </w:rPr>
      </w:r>
      <w:r>
        <w:rPr>
          <w:highlight w:val="lightGray"/>
        </w:rPr>
        <w:fldChar w:fldCharType="separate"/>
      </w:r>
      <w:r>
        <w:rPr>
          <w:noProof/>
          <w:highlight w:val="lightGray"/>
        </w:rPr>
        <w:t>[Present the results of any meta-analysis or indirect and mixed treatment comparisons. Please focus on the results that are used in the economic model.]</w:t>
      </w:r>
      <w:r>
        <w:rPr>
          <w:highlight w:val="lightGray"/>
        </w:rPr>
        <w:fldChar w:fldCharType="end"/>
      </w:r>
      <w:bookmarkEnd w:id="116"/>
      <w:r w:rsidR="00541DFD">
        <w:rPr>
          <w:highlight w:val="lightGray"/>
        </w:rPr>
        <w:t xml:space="preserve"> </w:t>
      </w:r>
    </w:p>
    <w:p w14:paraId="77256ECD" w14:textId="40C3C074" w:rsidR="00A25C74" w:rsidRPr="004A69F0" w:rsidRDefault="00481DFD" w:rsidP="00A25C74">
      <w:pPr>
        <w:pStyle w:val="NICEnormal"/>
      </w:pPr>
      <w:r>
        <w:rPr>
          <w:highlight w:val="lightGray"/>
        </w:rPr>
        <w:fldChar w:fldCharType="begin">
          <w:ffData>
            <w:name w:val="Text55"/>
            <w:enabled/>
            <w:calcOnExit w:val="0"/>
            <w:textInput>
              <w:default w:val="[Summarise the results as clearly and briefly as possible – multiple forest plots are not appropriate for a submission summary.]"/>
            </w:textInput>
          </w:ffData>
        </w:fldChar>
      </w:r>
      <w:bookmarkStart w:id="117" w:name="Text55"/>
      <w:r>
        <w:rPr>
          <w:highlight w:val="lightGray"/>
        </w:rPr>
        <w:instrText xml:space="preserve"> FORMTEXT </w:instrText>
      </w:r>
      <w:r>
        <w:rPr>
          <w:highlight w:val="lightGray"/>
        </w:rPr>
      </w:r>
      <w:r>
        <w:rPr>
          <w:highlight w:val="lightGray"/>
        </w:rPr>
        <w:fldChar w:fldCharType="separate"/>
      </w:r>
      <w:r>
        <w:rPr>
          <w:noProof/>
          <w:highlight w:val="lightGray"/>
        </w:rPr>
        <w:t>[Summarise the results as clearly and briefly as possible – multiple forest plots are not appropriate for a submission summary.]</w:t>
      </w:r>
      <w:r>
        <w:rPr>
          <w:highlight w:val="lightGray"/>
        </w:rPr>
        <w:fldChar w:fldCharType="end"/>
      </w:r>
      <w:bookmarkEnd w:id="117"/>
    </w:p>
    <w:p w14:paraId="56640A65" w14:textId="181110D6" w:rsidR="007E1EF8" w:rsidRDefault="001E2ACF" w:rsidP="00664E0E">
      <w:pPr>
        <w:pStyle w:val="Heading1"/>
      </w:pPr>
      <w:bookmarkStart w:id="118" w:name="_Toc94095927"/>
      <w:r>
        <w:t>Key clinical issues</w:t>
      </w:r>
      <w:bookmarkEnd w:id="118"/>
    </w:p>
    <w:p w14:paraId="6F23656F" w14:textId="55CEB686" w:rsidR="001E2ACF" w:rsidRDefault="00481DFD" w:rsidP="009A0C02">
      <w:pPr>
        <w:pStyle w:val="NICEnormal"/>
        <w:rPr>
          <w:highlight w:val="lightGray"/>
        </w:rPr>
      </w:pPr>
      <w:r>
        <w:fldChar w:fldCharType="begin">
          <w:ffData>
            <w:name w:val="Text53"/>
            <w:enabled/>
            <w:calcOnExit w:val="0"/>
            <w:textInput>
              <w:default w:val="[Please provide a bullet list of the key assumptions and limitations that should be considered when interpreting these results. It is expected there would be no more than 5 key issues. Examples are included below.]"/>
            </w:textInput>
          </w:ffData>
        </w:fldChar>
      </w:r>
      <w:bookmarkStart w:id="119" w:name="Text53"/>
      <w:r>
        <w:instrText xml:space="preserve"> FORMTEXT </w:instrText>
      </w:r>
      <w:r>
        <w:fldChar w:fldCharType="separate"/>
      </w:r>
      <w:r>
        <w:rPr>
          <w:noProof/>
        </w:rPr>
        <w:t>[Please provide a bullet list of the key assumptions and limitations that should be considered when interpreting these results. It is expected there would be no more than 5 key issues. Examples are included below.]</w:t>
      </w:r>
      <w:r>
        <w:fldChar w:fldCharType="end"/>
      </w:r>
      <w:bookmarkEnd w:id="119"/>
      <w:r w:rsidR="0064409A" w:rsidRPr="009A0C02">
        <w:rPr>
          <w:highlight w:val="lightGray"/>
        </w:rPr>
        <w:t xml:space="preserve"> </w:t>
      </w:r>
    </w:p>
    <w:p w14:paraId="2C5A20CB" w14:textId="000447FF" w:rsidR="00E4018F" w:rsidRDefault="00E4018F" w:rsidP="00F35C73">
      <w:pPr>
        <w:pStyle w:val="Bulletleft1"/>
        <w:rPr>
          <w:highlight w:val="lightGray"/>
        </w:rPr>
      </w:pPr>
      <w:r>
        <w:rPr>
          <w:highlight w:val="lightGray"/>
        </w:rPr>
        <w:fldChar w:fldCharType="begin">
          <w:ffData>
            <w:name w:val="Text73"/>
            <w:enabled/>
            <w:calcOnExit w:val="0"/>
            <w:textInput>
              <w:default w:val="[Crossover in study 1 means that overall survival benefit is underestimated.]"/>
            </w:textInput>
          </w:ffData>
        </w:fldChar>
      </w:r>
      <w:bookmarkStart w:id="120" w:name="Text73"/>
      <w:r>
        <w:rPr>
          <w:highlight w:val="lightGray"/>
        </w:rPr>
        <w:instrText xml:space="preserve"> FORMTEXT </w:instrText>
      </w:r>
      <w:r>
        <w:rPr>
          <w:highlight w:val="lightGray"/>
        </w:rPr>
      </w:r>
      <w:r>
        <w:rPr>
          <w:highlight w:val="lightGray"/>
        </w:rPr>
        <w:fldChar w:fldCharType="separate"/>
      </w:r>
      <w:r>
        <w:rPr>
          <w:noProof/>
          <w:highlight w:val="lightGray"/>
        </w:rPr>
        <w:t>[Crossover in study 1 means that overall survival benefit is underestimated.]</w:t>
      </w:r>
      <w:r>
        <w:rPr>
          <w:highlight w:val="lightGray"/>
        </w:rPr>
        <w:fldChar w:fldCharType="end"/>
      </w:r>
      <w:bookmarkEnd w:id="120"/>
    </w:p>
    <w:p w14:paraId="138267E7" w14:textId="454759BD" w:rsidR="00E4018F" w:rsidRPr="007E1EF8" w:rsidRDefault="00E4018F" w:rsidP="00F35C73">
      <w:pPr>
        <w:pStyle w:val="Bulletleft1last"/>
      </w:pPr>
      <w:r>
        <w:rPr>
          <w:highlight w:val="lightGray"/>
        </w:rPr>
        <w:fldChar w:fldCharType="begin">
          <w:ffData>
            <w:name w:val=""/>
            <w:enabled/>
            <w:calcOnExit w:val="0"/>
            <w:textInput>
              <w:default w:val="[The impact of crossover cannot be accounted for in all studies in the mixed treatment comparison because we do not have access to the dat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[The impact of crossover cannot be accounted for in all studies in the mixed treatment comparison because we do not have access to the data.]</w:t>
      </w:r>
      <w:r>
        <w:rPr>
          <w:highlight w:val="lightGray"/>
        </w:rPr>
        <w:fldChar w:fldCharType="end"/>
      </w:r>
    </w:p>
    <w:p w14:paraId="2B8C9BE3" w14:textId="02BFD900" w:rsidR="00922A89" w:rsidRDefault="00A25C74" w:rsidP="00CD41B3">
      <w:pPr>
        <w:pStyle w:val="Heading1"/>
      </w:pPr>
      <w:bookmarkStart w:id="121" w:name="_Toc94095928"/>
      <w:r>
        <w:lastRenderedPageBreak/>
        <w:t>Overview of the economic analysis</w:t>
      </w:r>
      <w:bookmarkEnd w:id="121"/>
    </w:p>
    <w:p w14:paraId="1A574BC4" w14:textId="32460D2D" w:rsidR="00B07F48" w:rsidRDefault="00056EED" w:rsidP="00B07F48">
      <w:pPr>
        <w:pStyle w:val="Paragraphnonumbers"/>
      </w:pPr>
      <w:r>
        <w:fldChar w:fldCharType="begin">
          <w:ffData>
            <w:name w:val="Text6"/>
            <w:enabled/>
            <w:calcOnExit w:val="0"/>
            <w:textInput>
              <w:default w:val="[Provide an annotated diagram of the model structure used in the cost-effectiveness analysis. Annotations should include cycle length, time horzion, and summarised transition probabilities]"/>
            </w:textInput>
          </w:ffData>
        </w:fldChar>
      </w:r>
      <w:bookmarkStart w:id="122" w:name="Text6"/>
      <w:r>
        <w:instrText xml:space="preserve"> FORMTEXT </w:instrText>
      </w:r>
      <w:r>
        <w:fldChar w:fldCharType="separate"/>
      </w:r>
      <w:r>
        <w:rPr>
          <w:noProof/>
        </w:rPr>
        <w:t>[Provide an annotated diagram of the model structure used in the cost-effectiveness analysis. Annotations should include cycle length, time hor</w:t>
      </w:r>
      <w:r w:rsidR="005A468D">
        <w:rPr>
          <w:noProof/>
        </w:rPr>
        <w:t>i</w:t>
      </w:r>
      <w:r>
        <w:rPr>
          <w:noProof/>
        </w:rPr>
        <w:t>zon, and summarised transition probabilities</w:t>
      </w:r>
      <w:r w:rsidR="005A468D">
        <w:rPr>
          <w:noProof/>
        </w:rPr>
        <w:t>.</w:t>
      </w:r>
      <w:r>
        <w:rPr>
          <w:noProof/>
        </w:rPr>
        <w:t>]</w:t>
      </w:r>
      <w:r>
        <w:fldChar w:fldCharType="end"/>
      </w:r>
      <w:bookmarkEnd w:id="122"/>
    </w:p>
    <w:p w14:paraId="374FA49B" w14:textId="7F6E647E" w:rsidR="00B07F48" w:rsidRPr="009A0C02" w:rsidRDefault="00B07F48" w:rsidP="009A0C02">
      <w:pPr>
        <w:pStyle w:val="NICEnormal"/>
        <w:rPr>
          <w:b/>
          <w:bCs/>
        </w:rPr>
      </w:pPr>
      <w:bookmarkStart w:id="123" w:name="_Toc478402523"/>
      <w:r w:rsidRPr="009A0C02">
        <w:rPr>
          <w:b/>
          <w:bCs/>
        </w:rPr>
        <w:t xml:space="preserve">Figure </w:t>
      </w:r>
      <w:r w:rsidRPr="009A0C02">
        <w:rPr>
          <w:b/>
          <w:bCs/>
        </w:rPr>
        <w:fldChar w:fldCharType="begin"/>
      </w:r>
      <w:r w:rsidRPr="009A0C02">
        <w:rPr>
          <w:b/>
          <w:bCs/>
        </w:rPr>
        <w:instrText xml:space="preserve"> SEQ Figure \* ARABIC </w:instrText>
      </w:r>
      <w:r w:rsidRPr="009A0C02">
        <w:rPr>
          <w:b/>
          <w:bCs/>
        </w:rPr>
        <w:fldChar w:fldCharType="separate"/>
      </w:r>
      <w:r w:rsidRPr="009A0C02">
        <w:rPr>
          <w:b/>
          <w:bCs/>
          <w:noProof/>
        </w:rPr>
        <w:t>1</w:t>
      </w:r>
      <w:r w:rsidRPr="009A0C02">
        <w:rPr>
          <w:b/>
          <w:bCs/>
        </w:rPr>
        <w:fldChar w:fldCharType="end"/>
      </w:r>
      <w:r w:rsidRPr="009A0C02">
        <w:rPr>
          <w:b/>
          <w:bCs/>
        </w:rPr>
        <w:t xml:space="preserve"> Model diagram – B.3.</w:t>
      </w:r>
      <w:r w:rsidR="004F523A">
        <w:rPr>
          <w:b/>
          <w:bCs/>
        </w:rPr>
        <w:t>2</w:t>
      </w:r>
      <w:r w:rsidRPr="009A0C02">
        <w:rPr>
          <w:b/>
          <w:bCs/>
        </w:rPr>
        <w:t xml:space="preserve"> (p</w:t>
      </w:r>
      <w:r w:rsidR="000D59EC" w:rsidRPr="009A0C02">
        <w:rPr>
          <w:b/>
          <w:bCs/>
        </w:rPr>
        <w:t>a</w:t>
      </w:r>
      <w:r w:rsidRPr="009A0C02">
        <w:rPr>
          <w:b/>
          <w:bCs/>
        </w:rPr>
        <w:t>g</w:t>
      </w:r>
      <w:r w:rsidR="000D59EC" w:rsidRPr="009A0C02">
        <w:rPr>
          <w:b/>
          <w:bCs/>
        </w:rPr>
        <w:t xml:space="preserve">e </w:t>
      </w:r>
      <w:r w:rsidR="00E4018F">
        <w:rPr>
          <w:b/>
          <w:bCs/>
        </w:rPr>
        <w:fldChar w:fldCharType="begin">
          <w:ffData>
            <w:name w:val="Text74"/>
            <w:enabled/>
            <w:calcOnExit w:val="0"/>
            <w:textInput>
              <w:default w:val="[X]"/>
            </w:textInput>
          </w:ffData>
        </w:fldChar>
      </w:r>
      <w:bookmarkStart w:id="124" w:name="Text74"/>
      <w:r w:rsidR="00E4018F">
        <w:rPr>
          <w:b/>
          <w:bCs/>
        </w:rPr>
        <w:instrText xml:space="preserve"> FORMTEXT </w:instrText>
      </w:r>
      <w:r w:rsidR="00E4018F">
        <w:rPr>
          <w:b/>
          <w:bCs/>
        </w:rPr>
      </w:r>
      <w:r w:rsidR="00E4018F">
        <w:rPr>
          <w:b/>
          <w:bCs/>
        </w:rPr>
        <w:fldChar w:fldCharType="separate"/>
      </w:r>
      <w:r w:rsidR="00E4018F">
        <w:rPr>
          <w:b/>
          <w:bCs/>
          <w:noProof/>
        </w:rPr>
        <w:t>[X]</w:t>
      </w:r>
      <w:r w:rsidR="00E4018F">
        <w:rPr>
          <w:b/>
          <w:bCs/>
        </w:rPr>
        <w:fldChar w:fldCharType="end"/>
      </w:r>
      <w:bookmarkEnd w:id="124"/>
      <w:r w:rsidRPr="009A0C02">
        <w:rPr>
          <w:b/>
          <w:bCs/>
        </w:rPr>
        <w:t>)</w:t>
      </w:r>
      <w:bookmarkEnd w:id="123"/>
    </w:p>
    <w:p w14:paraId="0EAE1294" w14:textId="1D153ECF" w:rsidR="00381DC4" w:rsidRDefault="00381DC4" w:rsidP="00381DC4">
      <w:pPr>
        <w:pStyle w:val="Heading1"/>
      </w:pPr>
      <w:bookmarkStart w:id="125" w:name="_Toc94095929"/>
      <w:r>
        <w:t>Incorporati</w:t>
      </w:r>
      <w:r w:rsidR="000D59EC">
        <w:t>ng</w:t>
      </w:r>
      <w:r>
        <w:t xml:space="preserve"> clinical evidence into the model</w:t>
      </w:r>
      <w:bookmarkEnd w:id="125"/>
    </w:p>
    <w:p w14:paraId="470B6B64" w14:textId="77777777" w:rsidR="00381DC4" w:rsidRPr="00E61F1C" w:rsidRDefault="00381DC4" w:rsidP="00381DC4">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Please summarise the key</w:t>
      </w:r>
      <w:r w:rsidRPr="00E61F1C">
        <w:rPr>
          <w:lang w:val="en-US"/>
        </w:rPr>
        <w:t xml:space="preserve"> clinical parameters and variables included in the cost-effectiveness analysis. </w:t>
      </w:r>
      <w:r>
        <w:rPr>
          <w:lang w:val="en-US"/>
        </w:rPr>
        <w:t>For example, describe</w:t>
      </w:r>
      <w:r w:rsidRPr="00E61F1C">
        <w:rPr>
          <w:lang w:val="en-US"/>
        </w:rPr>
        <w:t xml:space="preserve"> methods of extrapolation, survival analysis techniques</w:t>
      </w:r>
      <w:r>
        <w:rPr>
          <w:lang w:val="en-US"/>
        </w:rPr>
        <w:t>,</w:t>
      </w:r>
      <w:r w:rsidRPr="00E61F1C">
        <w:rPr>
          <w:lang w:val="en-US"/>
        </w:rPr>
        <w:t xml:space="preserve"> estimation and applicatio</w:t>
      </w:r>
      <w:r>
        <w:rPr>
          <w:lang w:val="en-US"/>
        </w:rPr>
        <w:t>n of transition probabilities</w:t>
      </w:r>
      <w:r w:rsidRPr="00E61F1C">
        <w:rPr>
          <w:lang w:val="en-US"/>
        </w:rPr>
        <w:t>, and whether any validation of the clinical parameters has been carried out.]</w:t>
      </w:r>
      <w:r w:rsidRPr="00981494">
        <w:fldChar w:fldCharType="end"/>
      </w:r>
    </w:p>
    <w:p w14:paraId="768EB4F6" w14:textId="77777777" w:rsidR="00AF3A5C" w:rsidRDefault="00AF3A5C" w:rsidP="00AF3A5C">
      <w:pPr>
        <w:pStyle w:val="Heading1"/>
      </w:pPr>
      <w:bookmarkStart w:id="126" w:name="_Toc94095930"/>
      <w:r>
        <w:t>Key model assumptions and inputs</w:t>
      </w:r>
      <w:bookmarkEnd w:id="126"/>
    </w:p>
    <w:p w14:paraId="5BC12745" w14:textId="39531E4E" w:rsidR="00AF3A5C" w:rsidRDefault="007C7318" w:rsidP="00AF3A5C">
      <w:pPr>
        <w:pStyle w:val="NICEnormal"/>
      </w:pPr>
      <w:r>
        <w:fldChar w:fldCharType="begin">
          <w:ffData>
            <w:name w:val="Text24"/>
            <w:enabled/>
            <w:calcOnExit w:val="0"/>
            <w:textInput>
              <w:default w:val="[Briefly summarise details of the key assumptions and inputs used in the economic model (maximum 100 words per justification).]"/>
            </w:textInput>
          </w:ffData>
        </w:fldChar>
      </w:r>
      <w:bookmarkStart w:id="127" w:name="Text24"/>
      <w:r>
        <w:instrText xml:space="preserve"> FORMTEXT </w:instrText>
      </w:r>
      <w:r>
        <w:fldChar w:fldCharType="separate"/>
      </w:r>
      <w:r>
        <w:rPr>
          <w:noProof/>
        </w:rPr>
        <w:t>[Briefly summarise details of the key assumptions and inputs used in the economic model</w:t>
      </w:r>
      <w:r w:rsidR="009949F2">
        <w:rPr>
          <w:noProof/>
        </w:rPr>
        <w:t>, including any assumptions that do not align with the reference case</w:t>
      </w:r>
      <w:r>
        <w:rPr>
          <w:noProof/>
        </w:rPr>
        <w:t xml:space="preserve"> (maximum 100 words </w:t>
      </w:r>
      <w:r w:rsidR="004F523A">
        <w:rPr>
          <w:noProof/>
        </w:rPr>
        <w:t>each</w:t>
      </w:r>
      <w:r>
        <w:rPr>
          <w:noProof/>
        </w:rPr>
        <w:t>).]</w:t>
      </w:r>
      <w:r>
        <w:fldChar w:fldCharType="end"/>
      </w:r>
      <w:bookmarkEnd w:id="127"/>
      <w:r>
        <w:t xml:space="preserve"> </w:t>
      </w:r>
      <w:r w:rsidR="006E00FF">
        <w:fldChar w:fldCharType="begin">
          <w:ffData>
            <w:name w:val="Text60"/>
            <w:enabled/>
            <w:calcOnExit w:val="0"/>
            <w:textInput>
              <w:default w:val="[Focus should be given to inputs and assumptions where there is plausible uncertainty (for example, an assumption identified by clinical opinion) and where identified uncertainty substantially impacts the ICER.]"/>
            </w:textInput>
          </w:ffData>
        </w:fldChar>
      </w:r>
      <w:r w:rsidR="006E00FF">
        <w:instrText xml:space="preserve"> </w:instrText>
      </w:r>
      <w:bookmarkStart w:id="128" w:name="Text60"/>
      <w:r w:rsidR="006E00FF">
        <w:instrText xml:space="preserve">FORMTEXT </w:instrText>
      </w:r>
      <w:r w:rsidR="006E00FF">
        <w:fldChar w:fldCharType="separate"/>
      </w:r>
      <w:r w:rsidR="006E00FF">
        <w:rPr>
          <w:noProof/>
        </w:rPr>
        <w:t xml:space="preserve">[Focus should be given to inputs and assumptions where there is plausible uncertainty (for example, an assumption identified by clinical opinion) and where identified uncertainty substantially </w:t>
      </w:r>
      <w:r w:rsidR="004F523A">
        <w:rPr>
          <w:noProof/>
        </w:rPr>
        <w:t>affects</w:t>
      </w:r>
      <w:r w:rsidR="006E00FF">
        <w:rPr>
          <w:noProof/>
        </w:rPr>
        <w:t xml:space="preserve"> the ICER.]</w:t>
      </w:r>
      <w:r w:rsidR="006E00FF">
        <w:fldChar w:fldCharType="end"/>
      </w:r>
      <w:bookmarkEnd w:id="128"/>
    </w:p>
    <w:p w14:paraId="57CC321F" w14:textId="4EAD5743" w:rsidR="004B0A2C" w:rsidRDefault="004B0A2C" w:rsidP="00AF3A5C">
      <w:pPr>
        <w:pStyle w:val="NICEnormal"/>
      </w:pPr>
      <w:bookmarkStart w:id="129" w:name="_Toc94095834"/>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4</w:t>
      </w:r>
      <w:r w:rsidRPr="009A0C02">
        <w:rPr>
          <w:b/>
          <w:bCs/>
          <w:noProof/>
        </w:rPr>
        <w:fldChar w:fldCharType="end"/>
      </w:r>
      <w:r w:rsidRPr="004B0A2C">
        <w:rPr>
          <w:b/>
        </w:rPr>
        <w:t xml:space="preserve"> </w:t>
      </w:r>
      <w:r>
        <w:rPr>
          <w:b/>
        </w:rPr>
        <w:t xml:space="preserve">Key model </w:t>
      </w:r>
      <w:r w:rsidRPr="004B0A2C">
        <w:rPr>
          <w:b/>
        </w:rPr>
        <w:t>assumptions and inputs</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7"/>
        <w:gridCol w:w="7013"/>
      </w:tblGrid>
      <w:tr w:rsidR="00AF3A5C" w:rsidRPr="00575E99" w14:paraId="5F354A60" w14:textId="77777777" w:rsidTr="007C7318">
        <w:tc>
          <w:tcPr>
            <w:tcW w:w="1243" w:type="pct"/>
          </w:tcPr>
          <w:p w14:paraId="1C0C5D1B" w14:textId="04FE7A40" w:rsidR="00AF3A5C" w:rsidRPr="0030311E" w:rsidRDefault="00AF3A5C" w:rsidP="002812F0">
            <w:pPr>
              <w:pStyle w:val="Tabletext"/>
              <w:rPr>
                <w:b/>
              </w:rPr>
            </w:pPr>
            <w:r>
              <w:rPr>
                <w:b/>
              </w:rPr>
              <w:t>Model input and cross</w:t>
            </w:r>
            <w:r w:rsidR="005A468D">
              <w:rPr>
                <w:b/>
              </w:rPr>
              <w:t xml:space="preserve"> </w:t>
            </w:r>
            <w:r>
              <w:rPr>
                <w:b/>
              </w:rPr>
              <w:t>reference</w:t>
            </w:r>
          </w:p>
        </w:tc>
        <w:tc>
          <w:tcPr>
            <w:tcW w:w="1243" w:type="pct"/>
          </w:tcPr>
          <w:p w14:paraId="215CA2E3" w14:textId="77777777" w:rsidR="00AF3A5C" w:rsidRDefault="00AF3A5C" w:rsidP="002812F0">
            <w:pPr>
              <w:pStyle w:val="Tabletext"/>
              <w:rPr>
                <w:b/>
              </w:rPr>
            </w:pPr>
            <w:r>
              <w:rPr>
                <w:b/>
              </w:rPr>
              <w:t>Source/assumption</w:t>
            </w:r>
          </w:p>
        </w:tc>
        <w:tc>
          <w:tcPr>
            <w:tcW w:w="2514" w:type="pct"/>
          </w:tcPr>
          <w:p w14:paraId="79E19C47" w14:textId="77777777" w:rsidR="00AF3A5C" w:rsidRPr="0030311E" w:rsidRDefault="00AF3A5C" w:rsidP="002812F0">
            <w:pPr>
              <w:pStyle w:val="Tabletext"/>
              <w:rPr>
                <w:b/>
              </w:rPr>
            </w:pPr>
            <w:r>
              <w:rPr>
                <w:b/>
              </w:rPr>
              <w:t>Justification</w:t>
            </w:r>
          </w:p>
        </w:tc>
      </w:tr>
      <w:tr w:rsidR="00AF3A5C" w:rsidRPr="00575E99" w14:paraId="444B1E35" w14:textId="77777777" w:rsidTr="007C7318">
        <w:tc>
          <w:tcPr>
            <w:tcW w:w="1243" w:type="pct"/>
          </w:tcPr>
          <w:p w14:paraId="12B85A01" w14:textId="77777777" w:rsidR="00E4018F" w:rsidRDefault="00E4018F" w:rsidP="002812F0">
            <w:pPr>
              <w:pStyle w:val="Tabletext"/>
              <w:rPr>
                <w:highlight w:val="lightGray"/>
              </w:rPr>
            </w:pPr>
            <w:r>
              <w:rPr>
                <w:highlight w:val="lightGray"/>
              </w:rPr>
              <w:fldChar w:fldCharType="begin">
                <w:ffData>
                  <w:name w:val="Text75"/>
                  <w:enabled/>
                  <w:calcOnExit w:val="0"/>
                  <w:textInput>
                    <w:default w:val="[Progression-free survival]"/>
                  </w:textInput>
                </w:ffData>
              </w:fldChar>
            </w:r>
            <w:bookmarkStart w:id="130" w:name="Text75"/>
            <w:r>
              <w:rPr>
                <w:highlight w:val="lightGray"/>
              </w:rPr>
              <w:instrText xml:space="preserve"> FORMTEXT </w:instrText>
            </w:r>
            <w:r>
              <w:rPr>
                <w:highlight w:val="lightGray"/>
              </w:rPr>
            </w:r>
            <w:r>
              <w:rPr>
                <w:highlight w:val="lightGray"/>
              </w:rPr>
              <w:fldChar w:fldCharType="separate"/>
            </w:r>
            <w:r>
              <w:rPr>
                <w:noProof/>
                <w:highlight w:val="lightGray"/>
              </w:rPr>
              <w:t>[Progression-free survival]</w:t>
            </w:r>
            <w:r>
              <w:rPr>
                <w:highlight w:val="lightGray"/>
              </w:rPr>
              <w:fldChar w:fldCharType="end"/>
            </w:r>
            <w:bookmarkEnd w:id="130"/>
          </w:p>
          <w:p w14:paraId="1A732503" w14:textId="070A117C" w:rsidR="00AF3A5C" w:rsidRPr="00873C41" w:rsidRDefault="00621D24" w:rsidP="002812F0">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r w:rsidR="00AF3A5C">
              <w:rPr>
                <w:highlight w:val="lightGray"/>
              </w:rPr>
              <w:t xml:space="preserve"> </w:t>
            </w:r>
          </w:p>
        </w:tc>
        <w:tc>
          <w:tcPr>
            <w:tcW w:w="1243" w:type="pct"/>
          </w:tcPr>
          <w:p w14:paraId="4E5F994A" w14:textId="769B42F2" w:rsidR="00AF3A5C" w:rsidRPr="00873C41" w:rsidRDefault="00E4018F">
            <w:pPr>
              <w:pStyle w:val="Tabletext"/>
              <w:rPr>
                <w:highlight w:val="lightGray"/>
              </w:rPr>
            </w:pPr>
            <w:r>
              <w:rPr>
                <w:highlight w:val="lightGray"/>
              </w:rPr>
              <w:fldChar w:fldCharType="begin">
                <w:ffData>
                  <w:name w:val="Text77"/>
                  <w:enabled/>
                  <w:calcOnExit w:val="0"/>
                  <w:textInput>
                    <w:default w:val="[Evidence from study 2]"/>
                  </w:textInput>
                </w:ffData>
              </w:fldChar>
            </w:r>
            <w:bookmarkStart w:id="131" w:name="Text77"/>
            <w:r>
              <w:rPr>
                <w:highlight w:val="lightGray"/>
              </w:rPr>
              <w:instrText xml:space="preserve"> FORMTEXT </w:instrText>
            </w:r>
            <w:r>
              <w:rPr>
                <w:highlight w:val="lightGray"/>
              </w:rPr>
            </w:r>
            <w:r>
              <w:rPr>
                <w:highlight w:val="lightGray"/>
              </w:rPr>
              <w:fldChar w:fldCharType="separate"/>
            </w:r>
            <w:r>
              <w:rPr>
                <w:noProof/>
                <w:highlight w:val="lightGray"/>
              </w:rPr>
              <w:t>[Evidence from study 2]</w:t>
            </w:r>
            <w:r>
              <w:rPr>
                <w:highlight w:val="lightGray"/>
              </w:rPr>
              <w:fldChar w:fldCharType="end"/>
            </w:r>
            <w:bookmarkEnd w:id="131"/>
          </w:p>
        </w:tc>
        <w:tc>
          <w:tcPr>
            <w:tcW w:w="2514" w:type="pct"/>
          </w:tcPr>
          <w:p w14:paraId="44888460" w14:textId="21BE973C" w:rsidR="00AF3A5C" w:rsidRPr="00873C41" w:rsidRDefault="00E4018F">
            <w:pPr>
              <w:pStyle w:val="Tabletext"/>
              <w:rPr>
                <w:highlight w:val="lightGray"/>
              </w:rPr>
            </w:pPr>
            <w:r>
              <w:rPr>
                <w:highlight w:val="lightGray"/>
              </w:rPr>
              <w:fldChar w:fldCharType="begin">
                <w:ffData>
                  <w:name w:val="Text79"/>
                  <w:enabled/>
                  <w:calcOnExit w:val="0"/>
                  <w:textInput>
                    <w:default w:val="[The baseline patient characteristics of the included trials were heterogeneous so a meta-analysis would be inappropriate. Data from the larger phase III trial rather than the exploratory phase II trial were used]."/>
                  </w:textInput>
                </w:ffData>
              </w:fldChar>
            </w:r>
            <w:bookmarkStart w:id="132" w:name="Text79"/>
            <w:r>
              <w:rPr>
                <w:highlight w:val="lightGray"/>
              </w:rPr>
              <w:instrText xml:space="preserve"> FORMTEXT </w:instrText>
            </w:r>
            <w:r>
              <w:rPr>
                <w:highlight w:val="lightGray"/>
              </w:rPr>
            </w:r>
            <w:r>
              <w:rPr>
                <w:highlight w:val="lightGray"/>
              </w:rPr>
              <w:fldChar w:fldCharType="separate"/>
            </w:r>
            <w:r>
              <w:rPr>
                <w:noProof/>
                <w:highlight w:val="lightGray"/>
              </w:rPr>
              <w:t>[The baseline patient characteristics of the included trials were heterogeneous so a meta-analysis would be inappropriate. Data from the larger phase III trial rather than the exploratory phase II trial were used].</w:t>
            </w:r>
            <w:r>
              <w:rPr>
                <w:highlight w:val="lightGray"/>
              </w:rPr>
              <w:fldChar w:fldCharType="end"/>
            </w:r>
            <w:bookmarkEnd w:id="132"/>
          </w:p>
        </w:tc>
      </w:tr>
      <w:tr w:rsidR="00AF3A5C" w:rsidRPr="00575E99" w14:paraId="5780E908" w14:textId="77777777" w:rsidTr="007C7318">
        <w:tc>
          <w:tcPr>
            <w:tcW w:w="1243" w:type="pct"/>
          </w:tcPr>
          <w:p w14:paraId="1DA21796" w14:textId="77777777" w:rsidR="00E4018F" w:rsidRDefault="00E4018F" w:rsidP="002812F0">
            <w:pPr>
              <w:pStyle w:val="Tabletext"/>
              <w:rPr>
                <w:highlight w:val="lightGray"/>
              </w:rPr>
            </w:pPr>
            <w:r>
              <w:rPr>
                <w:highlight w:val="lightGray"/>
              </w:rPr>
              <w:lastRenderedPageBreak/>
              <w:fldChar w:fldCharType="begin">
                <w:ffData>
                  <w:name w:val="Text76"/>
                  <w:enabled/>
                  <w:calcOnExit w:val="0"/>
                  <w:textInput>
                    <w:default w:val="[Administration costs]"/>
                  </w:textInput>
                </w:ffData>
              </w:fldChar>
            </w:r>
            <w:bookmarkStart w:id="133" w:name="Text76"/>
            <w:r>
              <w:rPr>
                <w:highlight w:val="lightGray"/>
              </w:rPr>
              <w:instrText xml:space="preserve"> FORMTEXT </w:instrText>
            </w:r>
            <w:r>
              <w:rPr>
                <w:highlight w:val="lightGray"/>
              </w:rPr>
            </w:r>
            <w:r>
              <w:rPr>
                <w:highlight w:val="lightGray"/>
              </w:rPr>
              <w:fldChar w:fldCharType="separate"/>
            </w:r>
            <w:r>
              <w:rPr>
                <w:noProof/>
                <w:highlight w:val="lightGray"/>
              </w:rPr>
              <w:t>[Administration costs]</w:t>
            </w:r>
            <w:r>
              <w:rPr>
                <w:highlight w:val="lightGray"/>
              </w:rPr>
              <w:fldChar w:fldCharType="end"/>
            </w:r>
            <w:bookmarkEnd w:id="133"/>
          </w:p>
          <w:p w14:paraId="10D2AE19" w14:textId="12F5E012" w:rsidR="00621D24" w:rsidRPr="00873C41" w:rsidRDefault="00621D24" w:rsidP="002812F0">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p>
        </w:tc>
        <w:tc>
          <w:tcPr>
            <w:tcW w:w="1243" w:type="pct"/>
          </w:tcPr>
          <w:p w14:paraId="7D6DBC8F" w14:textId="11674DE1" w:rsidR="00AF3A5C" w:rsidRPr="00873C41" w:rsidRDefault="00E4018F">
            <w:pPr>
              <w:pStyle w:val="Tabletext"/>
              <w:rPr>
                <w:highlight w:val="lightGray"/>
              </w:rPr>
            </w:pPr>
            <w:r>
              <w:rPr>
                <w:highlight w:val="lightGray"/>
              </w:rPr>
              <w:fldChar w:fldCharType="begin">
                <w:ffData>
                  <w:name w:val="Text78"/>
                  <w:enabled/>
                  <w:calcOnExit w:val="0"/>
                  <w:textInput>
                    <w:default w:val="[No administration costs]"/>
                  </w:textInput>
                </w:ffData>
              </w:fldChar>
            </w:r>
            <w:bookmarkStart w:id="134" w:name="Text78"/>
            <w:r>
              <w:rPr>
                <w:highlight w:val="lightGray"/>
              </w:rPr>
              <w:instrText xml:space="preserve"> FORMTEXT </w:instrText>
            </w:r>
            <w:r>
              <w:rPr>
                <w:highlight w:val="lightGray"/>
              </w:rPr>
            </w:r>
            <w:r>
              <w:rPr>
                <w:highlight w:val="lightGray"/>
              </w:rPr>
              <w:fldChar w:fldCharType="separate"/>
            </w:r>
            <w:r>
              <w:rPr>
                <w:noProof/>
                <w:highlight w:val="lightGray"/>
              </w:rPr>
              <w:t>[No administration costs]</w:t>
            </w:r>
            <w:r>
              <w:rPr>
                <w:highlight w:val="lightGray"/>
              </w:rPr>
              <w:fldChar w:fldCharType="end"/>
            </w:r>
            <w:bookmarkEnd w:id="134"/>
          </w:p>
        </w:tc>
        <w:tc>
          <w:tcPr>
            <w:tcW w:w="2514" w:type="pct"/>
          </w:tcPr>
          <w:p w14:paraId="75E7C517" w14:textId="5DCB6F8B" w:rsidR="00AF3A5C" w:rsidRPr="00873C41" w:rsidRDefault="00E4018F">
            <w:pPr>
              <w:pStyle w:val="Tabletext"/>
              <w:rPr>
                <w:highlight w:val="lightGray"/>
              </w:rPr>
            </w:pPr>
            <w:r>
              <w:rPr>
                <w:highlight w:val="lightGray"/>
              </w:rPr>
              <w:fldChar w:fldCharType="begin">
                <w:ffData>
                  <w:name w:val="Text80"/>
                  <w:enabled/>
                  <w:calcOnExit w:val="0"/>
                  <w:textInput>
                    <w:default w:val="[Both regimens are oral and taken by patients at home. It has been assumed that administration costs are not incurred]."/>
                  </w:textInput>
                </w:ffData>
              </w:fldChar>
            </w:r>
            <w:bookmarkStart w:id="135" w:name="Text80"/>
            <w:r>
              <w:rPr>
                <w:highlight w:val="lightGray"/>
              </w:rPr>
              <w:instrText xml:space="preserve"> FORMTEXT </w:instrText>
            </w:r>
            <w:r>
              <w:rPr>
                <w:highlight w:val="lightGray"/>
              </w:rPr>
            </w:r>
            <w:r>
              <w:rPr>
                <w:highlight w:val="lightGray"/>
              </w:rPr>
              <w:fldChar w:fldCharType="separate"/>
            </w:r>
            <w:r>
              <w:rPr>
                <w:noProof/>
                <w:highlight w:val="lightGray"/>
              </w:rPr>
              <w:t>[Both regimens are oral and taken by patients at home. It has been assumed that administration costs are not incurred].</w:t>
            </w:r>
            <w:r>
              <w:rPr>
                <w:highlight w:val="lightGray"/>
              </w:rPr>
              <w:fldChar w:fldCharType="end"/>
            </w:r>
            <w:bookmarkEnd w:id="135"/>
          </w:p>
        </w:tc>
      </w:tr>
      <w:tr w:rsidR="00AF3A5C" w:rsidRPr="00575E99" w14:paraId="41D396E1" w14:textId="77777777" w:rsidTr="007C7318">
        <w:tc>
          <w:tcPr>
            <w:tcW w:w="1243" w:type="pct"/>
          </w:tcPr>
          <w:p w14:paraId="2B71AB57" w14:textId="77777777" w:rsidR="00E4018F" w:rsidRDefault="00E4018F">
            <w:pPr>
              <w:pStyle w:val="Tabletext"/>
              <w:rPr>
                <w:highlight w:val="lightGray"/>
              </w:rPr>
            </w:pPr>
            <w:r>
              <w:rPr>
                <w:highlight w:val="lightGray"/>
              </w:rPr>
              <w:fldChar w:fldCharType="begin">
                <w:ffData>
                  <w:name w:val="Text81"/>
                  <w:enabled/>
                  <w:calcOnExit w:val="0"/>
                  <w:textInput>
                    <w:default w:val="[Treatment duration]"/>
                  </w:textInput>
                </w:ffData>
              </w:fldChar>
            </w:r>
            <w:bookmarkStart w:id="136" w:name="Text81"/>
            <w:r>
              <w:rPr>
                <w:highlight w:val="lightGray"/>
              </w:rPr>
              <w:instrText xml:space="preserve"> FORMTEXT </w:instrText>
            </w:r>
            <w:r>
              <w:rPr>
                <w:highlight w:val="lightGray"/>
              </w:rPr>
            </w:r>
            <w:r>
              <w:rPr>
                <w:highlight w:val="lightGray"/>
              </w:rPr>
              <w:fldChar w:fldCharType="separate"/>
            </w:r>
            <w:r>
              <w:rPr>
                <w:noProof/>
                <w:highlight w:val="lightGray"/>
              </w:rPr>
              <w:t>[Treatment duration]</w:t>
            </w:r>
            <w:r>
              <w:rPr>
                <w:highlight w:val="lightGray"/>
              </w:rPr>
              <w:fldChar w:fldCharType="end"/>
            </w:r>
            <w:bookmarkEnd w:id="136"/>
          </w:p>
          <w:p w14:paraId="3F165DBA" w14:textId="27C9A6C6" w:rsidR="00AF3A5C" w:rsidRPr="00AF3A5C" w:rsidRDefault="00621D24">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p>
        </w:tc>
        <w:tc>
          <w:tcPr>
            <w:tcW w:w="1243" w:type="pct"/>
          </w:tcPr>
          <w:p w14:paraId="58168781" w14:textId="6FB335EC" w:rsidR="00AF3A5C" w:rsidRPr="00AF3A5C" w:rsidRDefault="00E4018F">
            <w:pPr>
              <w:pStyle w:val="Tabletext"/>
              <w:rPr>
                <w:highlight w:val="lightGray"/>
              </w:rPr>
            </w:pPr>
            <w:r>
              <w:rPr>
                <w:highlight w:val="lightGray"/>
              </w:rPr>
              <w:fldChar w:fldCharType="begin">
                <w:ffData>
                  <w:name w:val="Text82"/>
                  <w:enabled/>
                  <w:calcOnExit w:val="0"/>
                  <w:textInput>
                    <w:default w:val="[Treatment duration for X was derived from study 1, but for the comparator it was assumed that treatment continued until progression]"/>
                  </w:textInput>
                </w:ffData>
              </w:fldChar>
            </w:r>
            <w:bookmarkStart w:id="137" w:name="Text82"/>
            <w:r>
              <w:rPr>
                <w:highlight w:val="lightGray"/>
              </w:rPr>
              <w:instrText xml:space="preserve"> FORMTEXT </w:instrText>
            </w:r>
            <w:r>
              <w:rPr>
                <w:highlight w:val="lightGray"/>
              </w:rPr>
            </w:r>
            <w:r>
              <w:rPr>
                <w:highlight w:val="lightGray"/>
              </w:rPr>
              <w:fldChar w:fldCharType="separate"/>
            </w:r>
            <w:r>
              <w:rPr>
                <w:noProof/>
                <w:highlight w:val="lightGray"/>
              </w:rPr>
              <w:t>[Treatment duration for X was derived from study 1, but for the comparator it was assumed that treatment continued until progression]</w:t>
            </w:r>
            <w:r>
              <w:rPr>
                <w:highlight w:val="lightGray"/>
              </w:rPr>
              <w:fldChar w:fldCharType="end"/>
            </w:r>
            <w:bookmarkEnd w:id="137"/>
          </w:p>
        </w:tc>
        <w:tc>
          <w:tcPr>
            <w:tcW w:w="2514" w:type="pct"/>
          </w:tcPr>
          <w:p w14:paraId="73593F05" w14:textId="75D73535" w:rsidR="00AF3A5C" w:rsidRPr="00AF3A5C" w:rsidRDefault="00E4018F">
            <w:pPr>
              <w:pStyle w:val="Tabletext"/>
              <w:rPr>
                <w:highlight w:val="lightGray"/>
              </w:rPr>
            </w:pPr>
            <w:r>
              <w:rPr>
                <w:highlight w:val="lightGray"/>
              </w:rPr>
              <w:fldChar w:fldCharType="begin">
                <w:ffData>
                  <w:name w:val="Text83"/>
                  <w:enabled/>
                  <w:calcOnExit w:val="0"/>
                  <w:textInput>
                    <w:default w:val="[Mean time on treatment (and 95% confidence intervals) was reported from study 1, whereas clinical expert opinion was that treatment with the comparator is continued until progression.]"/>
                  </w:textInput>
                </w:ffData>
              </w:fldChar>
            </w:r>
            <w:bookmarkStart w:id="138" w:name="Text83"/>
            <w:r>
              <w:rPr>
                <w:highlight w:val="lightGray"/>
              </w:rPr>
              <w:instrText xml:space="preserve"> FORMTEXT </w:instrText>
            </w:r>
            <w:r>
              <w:rPr>
                <w:highlight w:val="lightGray"/>
              </w:rPr>
            </w:r>
            <w:r>
              <w:rPr>
                <w:highlight w:val="lightGray"/>
              </w:rPr>
              <w:fldChar w:fldCharType="separate"/>
            </w:r>
            <w:r>
              <w:rPr>
                <w:noProof/>
                <w:highlight w:val="lightGray"/>
              </w:rPr>
              <w:t>[Mean time on treatment (and 95% confidence intervals) was reported from study 1, whereas clinical expert opinion was that treatment with the comparator is continued until progression.]</w:t>
            </w:r>
            <w:r>
              <w:rPr>
                <w:highlight w:val="lightGray"/>
              </w:rPr>
              <w:fldChar w:fldCharType="end"/>
            </w:r>
            <w:bookmarkEnd w:id="138"/>
          </w:p>
        </w:tc>
      </w:tr>
      <w:tr w:rsidR="00AF3A5C" w:rsidRPr="00575E99" w14:paraId="31576F35" w14:textId="77777777" w:rsidTr="007C7318">
        <w:tc>
          <w:tcPr>
            <w:tcW w:w="1243" w:type="pct"/>
          </w:tcPr>
          <w:p w14:paraId="6D501D83" w14:textId="6256DA23" w:rsidR="00AF3A5C" w:rsidRPr="009E4294" w:rsidRDefault="00621D24" w:rsidP="002812F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1243" w:type="pct"/>
          </w:tcPr>
          <w:p w14:paraId="35891A62" w14:textId="77777777" w:rsidR="00AF3A5C" w:rsidRDefault="00AF3A5C" w:rsidP="002812F0">
            <w:pPr>
              <w:pStyle w:val="Tabletext"/>
            </w:pPr>
          </w:p>
        </w:tc>
        <w:tc>
          <w:tcPr>
            <w:tcW w:w="2514" w:type="pct"/>
          </w:tcPr>
          <w:p w14:paraId="67C5FBBD" w14:textId="77777777" w:rsidR="00AF3A5C" w:rsidRDefault="00AF3A5C" w:rsidP="002812F0">
            <w:pPr>
              <w:pStyle w:val="Tabletext"/>
            </w:pPr>
          </w:p>
        </w:tc>
      </w:tr>
    </w:tbl>
    <w:p w14:paraId="6615CBE6" w14:textId="77777777" w:rsidR="007C7318" w:rsidRDefault="007C7318" w:rsidP="007C7318">
      <w:pPr>
        <w:pStyle w:val="NICEnormal"/>
      </w:pPr>
      <w:bookmarkStart w:id="139" w:name="_Toc472495329"/>
      <w:bookmarkEnd w:id="139"/>
    </w:p>
    <w:p w14:paraId="2A016321" w14:textId="0862FDED" w:rsidR="00A63ABF" w:rsidRDefault="004D03BE" w:rsidP="00AF3A5C">
      <w:pPr>
        <w:pStyle w:val="Heading1"/>
      </w:pPr>
      <w:bookmarkStart w:id="140" w:name="_Toc94095931"/>
      <w:r>
        <w:t>Base</w:t>
      </w:r>
      <w:r w:rsidR="000D59EC">
        <w:t>-</w:t>
      </w:r>
      <w:r>
        <w:t>case ICER</w:t>
      </w:r>
      <w:r w:rsidR="00833AF4">
        <w:t xml:space="preserve"> (deterministic)</w:t>
      </w:r>
      <w:bookmarkEnd w:id="140"/>
    </w:p>
    <w:p w14:paraId="4B9B1A77" w14:textId="06A29A3A" w:rsidR="00C016F6" w:rsidRPr="00C016F6" w:rsidRDefault="00C016F6" w:rsidP="00C016F6">
      <w:pPr>
        <w:pStyle w:val="NICEnormal"/>
      </w:pPr>
      <w:r>
        <w:fldChar w:fldCharType="begin">
          <w:ffData>
            <w:name w:val=""/>
            <w:enabled/>
            <w:calcOnExit w:val="0"/>
            <w:textInput>
              <w:default w:val="[present the results of the cost-effectiveness analysis for your base case senario and preffered set of assumtions. present results in ascending order of incr. ICER, and mark in bold the technology under consideration]"/>
            </w:textInput>
          </w:ffData>
        </w:fldChar>
      </w:r>
      <w:r>
        <w:instrText xml:space="preserve"> FORMTEXT </w:instrText>
      </w:r>
      <w:r>
        <w:fldChar w:fldCharType="separate"/>
      </w:r>
      <w:r>
        <w:rPr>
          <w:noProof/>
        </w:rPr>
        <w:t>[</w:t>
      </w:r>
      <w:r w:rsidR="000D59EC">
        <w:rPr>
          <w:noProof/>
        </w:rPr>
        <w:t>P</w:t>
      </w:r>
      <w:r>
        <w:rPr>
          <w:noProof/>
        </w:rPr>
        <w:t>resent the results of the cost-effectiveness analysis for your base</w:t>
      </w:r>
      <w:r w:rsidR="000D59EC">
        <w:rPr>
          <w:noProof/>
        </w:rPr>
        <w:t>-</w:t>
      </w:r>
      <w:r>
        <w:rPr>
          <w:noProof/>
        </w:rPr>
        <w:t>case s</w:t>
      </w:r>
      <w:r w:rsidR="000D59EC">
        <w:rPr>
          <w:noProof/>
        </w:rPr>
        <w:t>c</w:t>
      </w:r>
      <w:r>
        <w:rPr>
          <w:noProof/>
        </w:rPr>
        <w:t>enario and prefe</w:t>
      </w:r>
      <w:r w:rsidR="000D59EC">
        <w:rPr>
          <w:noProof/>
        </w:rPr>
        <w:t>r</w:t>
      </w:r>
      <w:r>
        <w:rPr>
          <w:noProof/>
        </w:rPr>
        <w:t>red set of assum</w:t>
      </w:r>
      <w:r w:rsidR="000D59EC">
        <w:rPr>
          <w:noProof/>
        </w:rPr>
        <w:t>p</w:t>
      </w:r>
      <w:r>
        <w:rPr>
          <w:noProof/>
        </w:rPr>
        <w:t xml:space="preserve">tions. </w:t>
      </w:r>
      <w:r w:rsidR="000D59EC">
        <w:rPr>
          <w:noProof/>
        </w:rPr>
        <w:t>P</w:t>
      </w:r>
      <w:r>
        <w:rPr>
          <w:noProof/>
        </w:rPr>
        <w:t>resent results in ascending order of incr</w:t>
      </w:r>
      <w:r w:rsidR="000D59EC">
        <w:rPr>
          <w:noProof/>
        </w:rPr>
        <w:t>emental</w:t>
      </w:r>
      <w:r>
        <w:rPr>
          <w:noProof/>
        </w:rPr>
        <w:t xml:space="preserve"> ICER, and mark </w:t>
      </w:r>
      <w:r w:rsidR="00104B02">
        <w:rPr>
          <w:noProof/>
        </w:rPr>
        <w:t>the results for</w:t>
      </w:r>
      <w:r>
        <w:rPr>
          <w:noProof/>
        </w:rPr>
        <w:t xml:space="preserve"> the technology under consideration</w:t>
      </w:r>
      <w:r w:rsidR="00104B02">
        <w:rPr>
          <w:noProof/>
        </w:rPr>
        <w:t xml:space="preserve"> in bold</w:t>
      </w:r>
      <w:r w:rsidR="000D59EC">
        <w:rPr>
          <w:noProof/>
        </w:rPr>
        <w:t>.</w:t>
      </w:r>
      <w:r>
        <w:rPr>
          <w:noProof/>
        </w:rPr>
        <w:t>]</w:t>
      </w:r>
      <w:r>
        <w:fldChar w:fldCharType="end"/>
      </w:r>
    </w:p>
    <w:p w14:paraId="3B67C503" w14:textId="3AD07A68" w:rsidR="00AF7475" w:rsidRPr="00020351" w:rsidRDefault="00AF7475" w:rsidP="009A0C02">
      <w:pPr>
        <w:pStyle w:val="NICEnormal"/>
        <w:rPr>
          <w:bCs/>
        </w:rPr>
      </w:pPr>
      <w:bookmarkStart w:id="141" w:name="_Toc467768314"/>
      <w:bookmarkStart w:id="142" w:name="_Toc94095835"/>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5</w:t>
      </w:r>
      <w:r w:rsidR="00671C12" w:rsidRPr="009A0C02">
        <w:rPr>
          <w:b/>
          <w:bCs/>
          <w:noProof/>
        </w:rPr>
        <w:fldChar w:fldCharType="end"/>
      </w:r>
      <w:r w:rsidRPr="009A0C02">
        <w:rPr>
          <w:b/>
          <w:bCs/>
        </w:rPr>
        <w:t xml:space="preserve"> </w:t>
      </w:r>
      <w:r w:rsidR="000D59EC" w:rsidRPr="009A0C02">
        <w:rPr>
          <w:b/>
          <w:bCs/>
        </w:rPr>
        <w:t>B</w:t>
      </w:r>
      <w:r w:rsidRPr="009A0C02">
        <w:rPr>
          <w:b/>
          <w:bCs/>
        </w:rPr>
        <w:t>ase-case results</w:t>
      </w:r>
      <w:r w:rsidR="00833AF4" w:rsidRPr="009A0C02">
        <w:rPr>
          <w:b/>
          <w:bCs/>
        </w:rPr>
        <w:t xml:space="preserve"> (deterministic)</w:t>
      </w:r>
      <w:r w:rsidRPr="009A0C02">
        <w:rPr>
          <w:b/>
          <w:bCs/>
        </w:rPr>
        <w:t xml:space="preserve"> – B.3.</w:t>
      </w:r>
      <w:r w:rsidR="00B00EB2">
        <w:rPr>
          <w:b/>
          <w:bCs/>
        </w:rPr>
        <w:t>7</w:t>
      </w:r>
      <w:r w:rsidRPr="009A0C02">
        <w:rPr>
          <w:b/>
          <w:bCs/>
        </w:rPr>
        <w:t xml:space="preserve"> (p</w:t>
      </w:r>
      <w:r w:rsidR="000D59EC" w:rsidRPr="009A0C02">
        <w:rPr>
          <w:b/>
          <w:bCs/>
        </w:rPr>
        <w:t>a</w:t>
      </w:r>
      <w:r w:rsidRPr="009A0C02">
        <w:rPr>
          <w:b/>
          <w:bCs/>
        </w:rPr>
        <w:t>g</w:t>
      </w:r>
      <w:r w:rsidR="000D59EC" w:rsidRPr="009A0C02">
        <w:rPr>
          <w:b/>
          <w:bCs/>
        </w:rPr>
        <w:t>e</w:t>
      </w:r>
      <w:r w:rsidR="000B4625">
        <w:rPr>
          <w:b/>
          <w:bCs/>
        </w:rPr>
        <w:t xml:space="preserve"> </w:t>
      </w:r>
      <w:r w:rsidR="000B4625">
        <w:rPr>
          <w:b/>
          <w:bCs/>
        </w:rPr>
        <w:fldChar w:fldCharType="begin">
          <w:ffData>
            <w:name w:val="Text84"/>
            <w:enabled/>
            <w:calcOnExit w:val="0"/>
            <w:textInput>
              <w:default w:val="[X]"/>
            </w:textInput>
          </w:ffData>
        </w:fldChar>
      </w:r>
      <w:bookmarkStart w:id="143" w:name="Text84"/>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bookmarkEnd w:id="143"/>
      <w:r w:rsidR="000B4625">
        <w:rPr>
          <w:b/>
          <w:bCs/>
        </w:rPr>
        <w:t>)</w:t>
      </w:r>
      <w:bookmarkEnd w:id="141"/>
      <w:bookmarkEnd w:id="142"/>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463672" w:rsidRPr="006B1A1C" w14:paraId="258B4258" w14:textId="77777777" w:rsidTr="00463672">
        <w:tc>
          <w:tcPr>
            <w:tcW w:w="880" w:type="pct"/>
          </w:tcPr>
          <w:p w14:paraId="562CD539" w14:textId="77777777" w:rsidR="00C016F6" w:rsidRPr="000F2016" w:rsidRDefault="00C016F6" w:rsidP="001D4CE2">
            <w:pPr>
              <w:pStyle w:val="Tabletext"/>
              <w:rPr>
                <w:b/>
                <w:bCs/>
              </w:rPr>
            </w:pPr>
            <w:r w:rsidRPr="000F2016">
              <w:rPr>
                <w:b/>
                <w:bCs/>
              </w:rPr>
              <w:t>Technologies</w:t>
            </w:r>
          </w:p>
        </w:tc>
        <w:tc>
          <w:tcPr>
            <w:tcW w:w="418" w:type="pct"/>
          </w:tcPr>
          <w:p w14:paraId="10FCD7C2" w14:textId="77777777" w:rsidR="00C016F6" w:rsidRPr="000F2016" w:rsidRDefault="00C016F6" w:rsidP="001D4CE2">
            <w:pPr>
              <w:pStyle w:val="Tabletext"/>
              <w:rPr>
                <w:b/>
                <w:bCs/>
              </w:rPr>
            </w:pPr>
            <w:r w:rsidRPr="000F2016">
              <w:rPr>
                <w:b/>
                <w:bCs/>
              </w:rPr>
              <w:t>Total costs (£)</w:t>
            </w:r>
          </w:p>
        </w:tc>
        <w:tc>
          <w:tcPr>
            <w:tcW w:w="391" w:type="pct"/>
          </w:tcPr>
          <w:p w14:paraId="4EEDDE1B" w14:textId="77777777" w:rsidR="00C016F6" w:rsidRPr="000F2016" w:rsidRDefault="00C016F6" w:rsidP="001D4CE2">
            <w:pPr>
              <w:pStyle w:val="Tabletext"/>
              <w:rPr>
                <w:b/>
                <w:bCs/>
              </w:rPr>
            </w:pPr>
            <w:r w:rsidRPr="000F2016">
              <w:rPr>
                <w:b/>
                <w:bCs/>
              </w:rPr>
              <w:t>Total LYG</w:t>
            </w:r>
          </w:p>
        </w:tc>
        <w:tc>
          <w:tcPr>
            <w:tcW w:w="372" w:type="pct"/>
          </w:tcPr>
          <w:p w14:paraId="166E873B" w14:textId="77777777" w:rsidR="00C016F6" w:rsidRPr="000F2016" w:rsidRDefault="00C016F6" w:rsidP="001D4CE2">
            <w:pPr>
              <w:pStyle w:val="Tabletext"/>
              <w:rPr>
                <w:b/>
                <w:bCs/>
              </w:rPr>
            </w:pPr>
            <w:r w:rsidRPr="000F2016">
              <w:rPr>
                <w:b/>
                <w:bCs/>
              </w:rPr>
              <w:t>Total QALYs</w:t>
            </w:r>
          </w:p>
        </w:tc>
        <w:tc>
          <w:tcPr>
            <w:tcW w:w="604" w:type="pct"/>
          </w:tcPr>
          <w:p w14:paraId="2946989C" w14:textId="3EDB9EA1" w:rsidR="00C016F6" w:rsidRPr="000F2016" w:rsidRDefault="00C016F6" w:rsidP="001D4CE2">
            <w:pPr>
              <w:pStyle w:val="Tabletext"/>
              <w:rPr>
                <w:b/>
                <w:bCs/>
              </w:rPr>
            </w:pPr>
            <w:r>
              <w:rPr>
                <w:b/>
                <w:bCs/>
              </w:rPr>
              <w:t>Incr</w:t>
            </w:r>
            <w:r w:rsidR="00463672">
              <w:rPr>
                <w:b/>
                <w:bCs/>
              </w:rPr>
              <w:t>emental</w:t>
            </w:r>
            <w:r>
              <w:rPr>
                <w:b/>
                <w:bCs/>
              </w:rPr>
              <w:t>.</w:t>
            </w:r>
            <w:r w:rsidRPr="000F2016">
              <w:rPr>
                <w:b/>
                <w:bCs/>
              </w:rPr>
              <w:t xml:space="preserve"> costs (£)</w:t>
            </w:r>
          </w:p>
        </w:tc>
        <w:tc>
          <w:tcPr>
            <w:tcW w:w="553" w:type="pct"/>
          </w:tcPr>
          <w:p w14:paraId="145958AA" w14:textId="039DD6D4" w:rsidR="00C016F6" w:rsidRPr="000F2016" w:rsidRDefault="00C016F6" w:rsidP="00463672">
            <w:pPr>
              <w:pStyle w:val="Tabletext"/>
              <w:rPr>
                <w:b/>
                <w:bCs/>
              </w:rPr>
            </w:pPr>
            <w:r>
              <w:rPr>
                <w:b/>
                <w:bCs/>
              </w:rPr>
              <w:t>Incr</w:t>
            </w:r>
            <w:r w:rsidR="00463672">
              <w:rPr>
                <w:b/>
                <w:bCs/>
              </w:rPr>
              <w:t>emental</w:t>
            </w:r>
            <w:r w:rsidRPr="000F2016">
              <w:rPr>
                <w:b/>
                <w:bCs/>
              </w:rPr>
              <w:t xml:space="preserve"> LYG</w:t>
            </w:r>
          </w:p>
        </w:tc>
        <w:tc>
          <w:tcPr>
            <w:tcW w:w="587" w:type="pct"/>
          </w:tcPr>
          <w:p w14:paraId="42AB29E1" w14:textId="5947458D" w:rsidR="00C016F6" w:rsidRPr="000F2016" w:rsidRDefault="00C016F6" w:rsidP="00463672">
            <w:pPr>
              <w:pStyle w:val="Tabletext"/>
              <w:rPr>
                <w:b/>
                <w:bCs/>
              </w:rPr>
            </w:pPr>
            <w:r>
              <w:rPr>
                <w:b/>
                <w:bCs/>
              </w:rPr>
              <w:t>Incr</w:t>
            </w:r>
            <w:r w:rsidR="00463672">
              <w:rPr>
                <w:b/>
                <w:bCs/>
              </w:rPr>
              <w:t>emental</w:t>
            </w:r>
            <w:r w:rsidRPr="000F2016">
              <w:rPr>
                <w:b/>
                <w:bCs/>
              </w:rPr>
              <w:t xml:space="preserve"> QALYs</w:t>
            </w:r>
          </w:p>
        </w:tc>
        <w:tc>
          <w:tcPr>
            <w:tcW w:w="609" w:type="pct"/>
          </w:tcPr>
          <w:p w14:paraId="3B727873" w14:textId="5D666533" w:rsidR="00C016F6" w:rsidRPr="000F2016" w:rsidRDefault="00C016F6" w:rsidP="009F4E88">
            <w:pPr>
              <w:pStyle w:val="Tabletext"/>
              <w:rPr>
                <w:b/>
                <w:bCs/>
              </w:rPr>
            </w:pPr>
            <w:r w:rsidRPr="000F2016">
              <w:rPr>
                <w:b/>
                <w:bCs/>
              </w:rPr>
              <w:t>ICER versus baseline (</w:t>
            </w:r>
            <w:r w:rsidR="009F4E88">
              <w:rPr>
                <w:b/>
                <w:bCs/>
              </w:rPr>
              <w:t>£/</w:t>
            </w:r>
            <w:r w:rsidRPr="000F2016">
              <w:rPr>
                <w:b/>
                <w:bCs/>
              </w:rPr>
              <w:t>QALY)</w:t>
            </w:r>
          </w:p>
        </w:tc>
        <w:tc>
          <w:tcPr>
            <w:tcW w:w="586" w:type="pct"/>
          </w:tcPr>
          <w:p w14:paraId="3183BA35" w14:textId="46F77DA6" w:rsidR="00C016F6" w:rsidRPr="000F2016" w:rsidRDefault="00C016F6" w:rsidP="009F4E88">
            <w:pPr>
              <w:pStyle w:val="Tabletext"/>
              <w:rPr>
                <w:b/>
                <w:bCs/>
              </w:rPr>
            </w:pPr>
            <w:r>
              <w:rPr>
                <w:b/>
                <w:bCs/>
              </w:rPr>
              <w:t>Incr</w:t>
            </w:r>
            <w:r w:rsidR="00463672">
              <w:rPr>
                <w:b/>
                <w:bCs/>
              </w:rPr>
              <w:t>emental</w:t>
            </w:r>
            <w:r>
              <w:rPr>
                <w:b/>
                <w:bCs/>
              </w:rPr>
              <w:t xml:space="preserve"> </w:t>
            </w:r>
            <w:r w:rsidRPr="000F2016">
              <w:rPr>
                <w:b/>
                <w:bCs/>
              </w:rPr>
              <w:t>ICER (</w:t>
            </w:r>
            <w:r w:rsidR="009F4E88">
              <w:rPr>
                <w:b/>
                <w:bCs/>
              </w:rPr>
              <w:t>£/</w:t>
            </w:r>
            <w:r w:rsidRPr="000F2016">
              <w:rPr>
                <w:b/>
                <w:bCs/>
              </w:rPr>
              <w:t>QALY)</w:t>
            </w:r>
          </w:p>
        </w:tc>
      </w:tr>
      <w:tr w:rsidR="00463672" w:rsidRPr="006B1A1C" w14:paraId="3E158C87" w14:textId="77777777" w:rsidTr="00463672">
        <w:tc>
          <w:tcPr>
            <w:tcW w:w="880" w:type="pct"/>
          </w:tcPr>
          <w:p w14:paraId="6A7D018F" w14:textId="77777777" w:rsidR="00C016F6" w:rsidRPr="006B1A1C" w:rsidRDefault="00C016F6" w:rsidP="001D4CE2">
            <w:pPr>
              <w:pStyle w:val="Tabletext"/>
              <w:rPr>
                <w:sz w:val="18"/>
                <w:szCs w:val="18"/>
              </w:rPr>
            </w:pPr>
          </w:p>
        </w:tc>
        <w:tc>
          <w:tcPr>
            <w:tcW w:w="418" w:type="pct"/>
          </w:tcPr>
          <w:p w14:paraId="58B1B1C0" w14:textId="77777777" w:rsidR="00C016F6" w:rsidRPr="006B1A1C" w:rsidRDefault="00C016F6" w:rsidP="001D4CE2">
            <w:pPr>
              <w:pStyle w:val="Tabletext"/>
              <w:rPr>
                <w:sz w:val="18"/>
                <w:szCs w:val="18"/>
              </w:rPr>
            </w:pPr>
          </w:p>
        </w:tc>
        <w:tc>
          <w:tcPr>
            <w:tcW w:w="391" w:type="pct"/>
          </w:tcPr>
          <w:p w14:paraId="33FCF4AF" w14:textId="77777777" w:rsidR="00C016F6" w:rsidRPr="006B1A1C" w:rsidRDefault="00C016F6" w:rsidP="001D4CE2">
            <w:pPr>
              <w:pStyle w:val="Tabletext"/>
              <w:rPr>
                <w:sz w:val="18"/>
                <w:szCs w:val="18"/>
              </w:rPr>
            </w:pPr>
          </w:p>
        </w:tc>
        <w:tc>
          <w:tcPr>
            <w:tcW w:w="372" w:type="pct"/>
          </w:tcPr>
          <w:p w14:paraId="0A43A090" w14:textId="77777777" w:rsidR="00C016F6" w:rsidRPr="006B1A1C" w:rsidRDefault="00C016F6" w:rsidP="001D4CE2">
            <w:pPr>
              <w:pStyle w:val="Tabletext"/>
              <w:rPr>
                <w:sz w:val="18"/>
                <w:szCs w:val="18"/>
              </w:rPr>
            </w:pPr>
          </w:p>
        </w:tc>
        <w:tc>
          <w:tcPr>
            <w:tcW w:w="604" w:type="pct"/>
          </w:tcPr>
          <w:p w14:paraId="5F73769F" w14:textId="77777777" w:rsidR="00C016F6" w:rsidRPr="006B1A1C" w:rsidRDefault="00C016F6" w:rsidP="001D4CE2">
            <w:pPr>
              <w:pStyle w:val="Tabletext"/>
              <w:rPr>
                <w:sz w:val="18"/>
                <w:szCs w:val="18"/>
              </w:rPr>
            </w:pPr>
          </w:p>
        </w:tc>
        <w:tc>
          <w:tcPr>
            <w:tcW w:w="553" w:type="pct"/>
          </w:tcPr>
          <w:p w14:paraId="6B9AA872" w14:textId="77777777" w:rsidR="00C016F6" w:rsidRPr="006B1A1C" w:rsidRDefault="00C016F6" w:rsidP="001D4CE2">
            <w:pPr>
              <w:pStyle w:val="Tabletext"/>
              <w:rPr>
                <w:sz w:val="18"/>
                <w:szCs w:val="18"/>
              </w:rPr>
            </w:pPr>
          </w:p>
        </w:tc>
        <w:tc>
          <w:tcPr>
            <w:tcW w:w="587" w:type="pct"/>
          </w:tcPr>
          <w:p w14:paraId="273D12D4" w14:textId="77777777" w:rsidR="00C016F6" w:rsidRPr="006B1A1C" w:rsidRDefault="00C016F6" w:rsidP="001D4CE2">
            <w:pPr>
              <w:pStyle w:val="Tabletext"/>
              <w:rPr>
                <w:sz w:val="18"/>
                <w:szCs w:val="18"/>
              </w:rPr>
            </w:pPr>
          </w:p>
        </w:tc>
        <w:tc>
          <w:tcPr>
            <w:tcW w:w="609" w:type="pct"/>
          </w:tcPr>
          <w:p w14:paraId="6D081AC4" w14:textId="77777777" w:rsidR="00C016F6" w:rsidRPr="006B1A1C" w:rsidRDefault="00C016F6" w:rsidP="001D4CE2">
            <w:pPr>
              <w:pStyle w:val="Tabletext"/>
              <w:rPr>
                <w:sz w:val="18"/>
                <w:szCs w:val="18"/>
              </w:rPr>
            </w:pPr>
          </w:p>
        </w:tc>
        <w:tc>
          <w:tcPr>
            <w:tcW w:w="586" w:type="pct"/>
          </w:tcPr>
          <w:p w14:paraId="6AF7C38B" w14:textId="77777777" w:rsidR="00C016F6" w:rsidRPr="006B1A1C" w:rsidRDefault="00C016F6" w:rsidP="001D4CE2">
            <w:pPr>
              <w:pStyle w:val="Tabletext"/>
              <w:rPr>
                <w:sz w:val="18"/>
                <w:szCs w:val="18"/>
              </w:rPr>
            </w:pPr>
          </w:p>
        </w:tc>
      </w:tr>
      <w:tr w:rsidR="00463672" w:rsidRPr="006B1A1C" w14:paraId="00AFCD3D" w14:textId="77777777" w:rsidTr="00463672">
        <w:tc>
          <w:tcPr>
            <w:tcW w:w="880" w:type="pct"/>
          </w:tcPr>
          <w:p w14:paraId="5BBCF993" w14:textId="78E9586B" w:rsidR="00C016F6" w:rsidRPr="006B1A1C" w:rsidRDefault="00921E81" w:rsidP="001D4CE2">
            <w:pPr>
              <w:pStyle w:val="Tabletext"/>
              <w:rPr>
                <w:sz w:val="18"/>
                <w:szCs w:val="18"/>
              </w:rPr>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418" w:type="pct"/>
          </w:tcPr>
          <w:p w14:paraId="7BBF50C5" w14:textId="77777777" w:rsidR="00C016F6" w:rsidRPr="006B1A1C" w:rsidRDefault="00C016F6" w:rsidP="001D4CE2">
            <w:pPr>
              <w:pStyle w:val="Tabletext"/>
              <w:rPr>
                <w:sz w:val="18"/>
                <w:szCs w:val="18"/>
              </w:rPr>
            </w:pPr>
          </w:p>
        </w:tc>
        <w:tc>
          <w:tcPr>
            <w:tcW w:w="391" w:type="pct"/>
          </w:tcPr>
          <w:p w14:paraId="758A83A2" w14:textId="77777777" w:rsidR="00C016F6" w:rsidRPr="006B1A1C" w:rsidRDefault="00C016F6" w:rsidP="001D4CE2">
            <w:pPr>
              <w:pStyle w:val="Tabletext"/>
              <w:rPr>
                <w:sz w:val="18"/>
                <w:szCs w:val="18"/>
              </w:rPr>
            </w:pPr>
          </w:p>
        </w:tc>
        <w:tc>
          <w:tcPr>
            <w:tcW w:w="372" w:type="pct"/>
          </w:tcPr>
          <w:p w14:paraId="5DE8D79C" w14:textId="77777777" w:rsidR="00C016F6" w:rsidRPr="006B1A1C" w:rsidRDefault="00C016F6" w:rsidP="001D4CE2">
            <w:pPr>
              <w:pStyle w:val="Tabletext"/>
              <w:rPr>
                <w:sz w:val="18"/>
                <w:szCs w:val="18"/>
              </w:rPr>
            </w:pPr>
          </w:p>
        </w:tc>
        <w:tc>
          <w:tcPr>
            <w:tcW w:w="604" w:type="pct"/>
          </w:tcPr>
          <w:p w14:paraId="48A45BF4" w14:textId="77777777" w:rsidR="00C016F6" w:rsidRPr="006B1A1C" w:rsidRDefault="00C016F6" w:rsidP="001D4CE2">
            <w:pPr>
              <w:pStyle w:val="Tabletext"/>
              <w:rPr>
                <w:sz w:val="18"/>
                <w:szCs w:val="18"/>
              </w:rPr>
            </w:pPr>
          </w:p>
        </w:tc>
        <w:tc>
          <w:tcPr>
            <w:tcW w:w="553" w:type="pct"/>
          </w:tcPr>
          <w:p w14:paraId="64688923" w14:textId="77777777" w:rsidR="00C016F6" w:rsidRPr="006B1A1C" w:rsidRDefault="00C016F6" w:rsidP="001D4CE2">
            <w:pPr>
              <w:pStyle w:val="Tabletext"/>
              <w:rPr>
                <w:sz w:val="18"/>
                <w:szCs w:val="18"/>
              </w:rPr>
            </w:pPr>
          </w:p>
        </w:tc>
        <w:tc>
          <w:tcPr>
            <w:tcW w:w="587" w:type="pct"/>
          </w:tcPr>
          <w:p w14:paraId="1961FA54" w14:textId="77777777" w:rsidR="00C016F6" w:rsidRPr="006B1A1C" w:rsidRDefault="00C016F6" w:rsidP="001D4CE2">
            <w:pPr>
              <w:pStyle w:val="Tabletext"/>
              <w:rPr>
                <w:sz w:val="18"/>
                <w:szCs w:val="18"/>
              </w:rPr>
            </w:pPr>
          </w:p>
        </w:tc>
        <w:tc>
          <w:tcPr>
            <w:tcW w:w="609" w:type="pct"/>
          </w:tcPr>
          <w:p w14:paraId="5ECD3098" w14:textId="77777777" w:rsidR="00C016F6" w:rsidRPr="006B1A1C" w:rsidRDefault="00C016F6" w:rsidP="001D4CE2">
            <w:pPr>
              <w:pStyle w:val="Tabletext"/>
              <w:rPr>
                <w:sz w:val="18"/>
                <w:szCs w:val="18"/>
              </w:rPr>
            </w:pPr>
          </w:p>
        </w:tc>
        <w:tc>
          <w:tcPr>
            <w:tcW w:w="586" w:type="pct"/>
          </w:tcPr>
          <w:p w14:paraId="00CE2D63" w14:textId="77777777" w:rsidR="00C016F6" w:rsidRPr="006B1A1C" w:rsidRDefault="00C016F6" w:rsidP="001D4CE2">
            <w:pPr>
              <w:pStyle w:val="Tabletext"/>
              <w:rPr>
                <w:sz w:val="18"/>
                <w:szCs w:val="18"/>
              </w:rPr>
            </w:pPr>
          </w:p>
        </w:tc>
      </w:tr>
      <w:tr w:rsidR="00C016F6" w:rsidRPr="006B1A1C" w14:paraId="7C50E718" w14:textId="77777777" w:rsidTr="001D4CE2">
        <w:tc>
          <w:tcPr>
            <w:tcW w:w="5000" w:type="pct"/>
            <w:gridSpan w:val="9"/>
          </w:tcPr>
          <w:p w14:paraId="70AEC88E" w14:textId="66404847" w:rsidR="00C016F6" w:rsidRPr="00D52D8D" w:rsidRDefault="006E00FF" w:rsidP="00463672">
            <w:pPr>
              <w:pStyle w:val="Tabletext"/>
              <w:rPr>
                <w:sz w:val="20"/>
              </w:rPr>
            </w:pPr>
            <w:r>
              <w:rPr>
                <w:sz w:val="20"/>
              </w:rPr>
              <w:t xml:space="preserve">Abbreviations: </w:t>
            </w:r>
            <w:r w:rsidR="00C016F6" w:rsidRPr="00D52D8D">
              <w:rPr>
                <w:sz w:val="20"/>
              </w:rPr>
              <w:t>ICER, incremental cost-effectiveness ratio; LYG, life years gained; QALYs, quality-adjusted life years</w:t>
            </w:r>
          </w:p>
        </w:tc>
      </w:tr>
    </w:tbl>
    <w:p w14:paraId="156B79D4" w14:textId="77777777" w:rsidR="00A63ABF" w:rsidRDefault="00A63ABF" w:rsidP="00043CDD">
      <w:pPr>
        <w:pStyle w:val="NICEnormal"/>
      </w:pPr>
    </w:p>
    <w:p w14:paraId="1D4F9E1F" w14:textId="77777777" w:rsidR="00833AF4" w:rsidRDefault="00833AF4" w:rsidP="00AF3A5C">
      <w:pPr>
        <w:pStyle w:val="Heading1"/>
      </w:pPr>
      <w:bookmarkStart w:id="144" w:name="_Toc94095932"/>
      <w:r>
        <w:lastRenderedPageBreak/>
        <w:t>Probabilistic sensitivity analysis</w:t>
      </w:r>
      <w:bookmarkEnd w:id="144"/>
    </w:p>
    <w:p w14:paraId="1271CC9A" w14:textId="266F738D" w:rsidR="00833AF4" w:rsidRDefault="000C6530" w:rsidP="00833AF4">
      <w:pPr>
        <w:pStyle w:val="NICEnormal"/>
        <w:keepNext/>
      </w:pPr>
      <w:r>
        <w:fldChar w:fldCharType="begin">
          <w:ffData>
            <w:name w:val="Text9"/>
            <w:enabled/>
            <w:calcOnExit w:val="0"/>
            <w:textInput>
              <w:default w:val="[Please provide, as one table and accompanying figure, the key probabilistic sensitivity analysis]"/>
            </w:textInput>
          </w:ffData>
        </w:fldChar>
      </w:r>
      <w:bookmarkStart w:id="145" w:name="Text9"/>
      <w:r>
        <w:instrText xml:space="preserve"> FORMTEXT </w:instrText>
      </w:r>
      <w:r>
        <w:fldChar w:fldCharType="separate"/>
      </w:r>
      <w:r>
        <w:rPr>
          <w:noProof/>
        </w:rPr>
        <w:t xml:space="preserve">[Provide, as one table and accompanying </w:t>
      </w:r>
      <w:r w:rsidR="00C30089">
        <w:rPr>
          <w:noProof/>
        </w:rPr>
        <w:t>scatterplot</w:t>
      </w:r>
      <w:r>
        <w:rPr>
          <w:noProof/>
        </w:rPr>
        <w:t>, the key probabilistic sensitivity analysis</w:t>
      </w:r>
      <w:r w:rsidR="00175C97">
        <w:rPr>
          <w:noProof/>
        </w:rPr>
        <w:t>.</w:t>
      </w:r>
      <w:r w:rsidR="004350CA">
        <w:rPr>
          <w:noProof/>
        </w:rPr>
        <w:t xml:space="preserve"> </w:t>
      </w:r>
      <w:r w:rsidR="004350CA" w:rsidRPr="004350CA">
        <w:rPr>
          <w:noProof/>
        </w:rPr>
        <w:t>Present</w:t>
      </w:r>
      <w:r w:rsidR="004350CA">
        <w:rPr>
          <w:noProof/>
        </w:rPr>
        <w:t xml:space="preserve"> table</w:t>
      </w:r>
      <w:r w:rsidR="004350CA" w:rsidRPr="004350CA">
        <w:rPr>
          <w:noProof/>
        </w:rPr>
        <w:t xml:space="preserve"> results in ascending order of incremental ICER, and mark the results for the technology under consideration in bold</w:t>
      </w:r>
      <w:r w:rsidR="00DB4633">
        <w:rPr>
          <w:noProof/>
        </w:rPr>
        <w:t>.</w:t>
      </w:r>
      <w:r>
        <w:rPr>
          <w:noProof/>
        </w:rPr>
        <w:t>]</w:t>
      </w:r>
      <w:r>
        <w:fldChar w:fldCharType="end"/>
      </w:r>
      <w:bookmarkEnd w:id="145"/>
    </w:p>
    <w:p w14:paraId="32C2F268" w14:textId="1F9C22EC" w:rsidR="00833AF4" w:rsidRPr="007A5593" w:rsidRDefault="00833AF4" w:rsidP="00833AF4">
      <w:pPr>
        <w:pStyle w:val="NICEnormal"/>
      </w:pPr>
      <w:r>
        <w:fldChar w:fldCharType="begin">
          <w:ffData>
            <w:name w:val="Text10"/>
            <w:enabled/>
            <w:calcOnExit w:val="0"/>
            <w:textInput>
              <w:default w:val="[Please provide a cross-reference to the underlying methodology used, including the specific distribution of all parameters]"/>
            </w:textInput>
          </w:ffData>
        </w:fldChar>
      </w:r>
      <w:bookmarkStart w:id="146" w:name="Text10"/>
      <w:r>
        <w:instrText xml:space="preserve"> FORMTEXT </w:instrText>
      </w:r>
      <w:r>
        <w:fldChar w:fldCharType="separate"/>
      </w:r>
      <w:r>
        <w:rPr>
          <w:noProof/>
        </w:rPr>
        <w:t>[</w:t>
      </w:r>
      <w:r w:rsidR="0027041C">
        <w:rPr>
          <w:noProof/>
        </w:rPr>
        <w:t>Include</w:t>
      </w:r>
      <w:r>
        <w:rPr>
          <w:noProof/>
        </w:rPr>
        <w:t xml:space="preserve"> a cross</w:t>
      </w:r>
      <w:r w:rsidR="005A468D">
        <w:rPr>
          <w:noProof/>
        </w:rPr>
        <w:t xml:space="preserve"> </w:t>
      </w:r>
      <w:r>
        <w:rPr>
          <w:noProof/>
        </w:rPr>
        <w:t xml:space="preserve">reference to the </w:t>
      </w:r>
      <w:r w:rsidR="00381DC4">
        <w:rPr>
          <w:noProof/>
        </w:rPr>
        <w:t xml:space="preserve">discussion of the </w:t>
      </w:r>
      <w:r>
        <w:rPr>
          <w:noProof/>
        </w:rPr>
        <w:t>underlying methodology</w:t>
      </w:r>
      <w:r w:rsidR="00381DC4">
        <w:rPr>
          <w:noProof/>
        </w:rPr>
        <w:t>,</w:t>
      </w:r>
      <w:r>
        <w:rPr>
          <w:noProof/>
        </w:rPr>
        <w:t xml:space="preserve"> including the specific distribution of all parameters</w:t>
      </w:r>
      <w:r w:rsidR="00175C97">
        <w:rPr>
          <w:noProof/>
        </w:rPr>
        <w:t>, in the main submission.</w:t>
      </w:r>
      <w:r>
        <w:rPr>
          <w:noProof/>
        </w:rPr>
        <w:t>]</w:t>
      </w:r>
      <w:r>
        <w:fldChar w:fldCharType="end"/>
      </w:r>
      <w:bookmarkEnd w:id="146"/>
    </w:p>
    <w:p w14:paraId="34409BDD" w14:textId="517973ED" w:rsidR="00833AF4" w:rsidRDefault="00833AF4" w:rsidP="009A0C02">
      <w:pPr>
        <w:pStyle w:val="NICEnormal"/>
        <w:rPr>
          <w:b/>
          <w:bCs/>
        </w:rPr>
      </w:pPr>
      <w:bookmarkStart w:id="147" w:name="_Toc94095836"/>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6</w:t>
      </w:r>
      <w:r w:rsidR="00671C12" w:rsidRPr="009A0C02">
        <w:rPr>
          <w:b/>
          <w:bCs/>
          <w:noProof/>
        </w:rPr>
        <w:fldChar w:fldCharType="end"/>
      </w:r>
      <w:r w:rsidRPr="009A0C02">
        <w:rPr>
          <w:b/>
          <w:bCs/>
        </w:rPr>
        <w:t xml:space="preserve"> </w:t>
      </w:r>
      <w:r w:rsidR="0017375B" w:rsidRPr="009A0C02">
        <w:rPr>
          <w:b/>
          <w:bCs/>
        </w:rPr>
        <w:t>B</w:t>
      </w:r>
      <w:r w:rsidRPr="009A0C02">
        <w:rPr>
          <w:b/>
          <w:bCs/>
        </w:rPr>
        <w:t>ase-case results (probabilistic) – B.3.</w:t>
      </w:r>
      <w:r w:rsidR="00C30089">
        <w:rPr>
          <w:b/>
          <w:bCs/>
        </w:rPr>
        <w:t>8</w:t>
      </w:r>
      <w:r w:rsidRPr="009A0C02">
        <w:rPr>
          <w:b/>
          <w:bCs/>
        </w:rPr>
        <w:t xml:space="preserve"> (p</w:t>
      </w:r>
      <w:r w:rsidR="0017375B" w:rsidRPr="009A0C02">
        <w:rPr>
          <w:b/>
          <w:bCs/>
        </w:rPr>
        <w:t>a</w:t>
      </w:r>
      <w:r w:rsidRPr="009A0C02">
        <w:rPr>
          <w:b/>
          <w:bCs/>
        </w:rPr>
        <w:t>g</w:t>
      </w:r>
      <w:r w:rsidR="0017375B"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47"/>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253E8E" w:rsidRPr="006B1A1C" w14:paraId="1BA9962A" w14:textId="77777777" w:rsidTr="005573D3">
        <w:tc>
          <w:tcPr>
            <w:tcW w:w="880" w:type="pct"/>
          </w:tcPr>
          <w:p w14:paraId="059FEEB0" w14:textId="77777777" w:rsidR="00253E8E" w:rsidRPr="000F2016" w:rsidRDefault="00253E8E" w:rsidP="005573D3">
            <w:pPr>
              <w:pStyle w:val="Tabletext"/>
              <w:rPr>
                <w:b/>
                <w:bCs/>
              </w:rPr>
            </w:pPr>
            <w:r w:rsidRPr="000F2016">
              <w:rPr>
                <w:b/>
                <w:bCs/>
              </w:rPr>
              <w:t>Technologies</w:t>
            </w:r>
          </w:p>
        </w:tc>
        <w:tc>
          <w:tcPr>
            <w:tcW w:w="418" w:type="pct"/>
          </w:tcPr>
          <w:p w14:paraId="63948DD5" w14:textId="77777777" w:rsidR="00253E8E" w:rsidRPr="000F2016" w:rsidRDefault="00253E8E" w:rsidP="005573D3">
            <w:pPr>
              <w:pStyle w:val="Tabletext"/>
              <w:rPr>
                <w:b/>
                <w:bCs/>
              </w:rPr>
            </w:pPr>
            <w:r w:rsidRPr="000F2016">
              <w:rPr>
                <w:b/>
                <w:bCs/>
              </w:rPr>
              <w:t>Total costs (£)</w:t>
            </w:r>
          </w:p>
        </w:tc>
        <w:tc>
          <w:tcPr>
            <w:tcW w:w="391" w:type="pct"/>
          </w:tcPr>
          <w:p w14:paraId="5512118C" w14:textId="77777777" w:rsidR="00253E8E" w:rsidRPr="000F2016" w:rsidRDefault="00253E8E" w:rsidP="005573D3">
            <w:pPr>
              <w:pStyle w:val="Tabletext"/>
              <w:rPr>
                <w:b/>
                <w:bCs/>
              </w:rPr>
            </w:pPr>
            <w:r w:rsidRPr="000F2016">
              <w:rPr>
                <w:b/>
                <w:bCs/>
              </w:rPr>
              <w:t>Total LYG</w:t>
            </w:r>
          </w:p>
        </w:tc>
        <w:tc>
          <w:tcPr>
            <w:tcW w:w="372" w:type="pct"/>
          </w:tcPr>
          <w:p w14:paraId="31381AA7" w14:textId="77777777" w:rsidR="00253E8E" w:rsidRPr="000F2016" w:rsidRDefault="00253E8E" w:rsidP="005573D3">
            <w:pPr>
              <w:pStyle w:val="Tabletext"/>
              <w:rPr>
                <w:b/>
                <w:bCs/>
              </w:rPr>
            </w:pPr>
            <w:r w:rsidRPr="000F2016">
              <w:rPr>
                <w:b/>
                <w:bCs/>
              </w:rPr>
              <w:t>Total QALYs</w:t>
            </w:r>
          </w:p>
        </w:tc>
        <w:tc>
          <w:tcPr>
            <w:tcW w:w="604" w:type="pct"/>
          </w:tcPr>
          <w:p w14:paraId="506336A2" w14:textId="77777777" w:rsidR="00253E8E" w:rsidRPr="000F2016" w:rsidRDefault="00253E8E" w:rsidP="005573D3">
            <w:pPr>
              <w:pStyle w:val="Tabletext"/>
              <w:rPr>
                <w:b/>
                <w:bCs/>
              </w:rPr>
            </w:pPr>
            <w:r>
              <w:rPr>
                <w:b/>
                <w:bCs/>
              </w:rPr>
              <w:t>Incremental.</w:t>
            </w:r>
            <w:r w:rsidRPr="000F2016">
              <w:rPr>
                <w:b/>
                <w:bCs/>
              </w:rPr>
              <w:t xml:space="preserve"> costs (£)</w:t>
            </w:r>
          </w:p>
        </w:tc>
        <w:tc>
          <w:tcPr>
            <w:tcW w:w="553" w:type="pct"/>
          </w:tcPr>
          <w:p w14:paraId="0933C703" w14:textId="77777777" w:rsidR="00253E8E" w:rsidRPr="000F2016" w:rsidRDefault="00253E8E" w:rsidP="005573D3">
            <w:pPr>
              <w:pStyle w:val="Tabletext"/>
              <w:rPr>
                <w:b/>
                <w:bCs/>
              </w:rPr>
            </w:pPr>
            <w:r>
              <w:rPr>
                <w:b/>
                <w:bCs/>
              </w:rPr>
              <w:t>Incremental</w:t>
            </w:r>
            <w:r w:rsidRPr="000F2016">
              <w:rPr>
                <w:b/>
                <w:bCs/>
              </w:rPr>
              <w:t xml:space="preserve"> LYG</w:t>
            </w:r>
          </w:p>
        </w:tc>
        <w:tc>
          <w:tcPr>
            <w:tcW w:w="587" w:type="pct"/>
          </w:tcPr>
          <w:p w14:paraId="22666F9F" w14:textId="77777777" w:rsidR="00253E8E" w:rsidRPr="000F2016" w:rsidRDefault="00253E8E" w:rsidP="005573D3">
            <w:pPr>
              <w:pStyle w:val="Tabletext"/>
              <w:rPr>
                <w:b/>
                <w:bCs/>
              </w:rPr>
            </w:pPr>
            <w:r>
              <w:rPr>
                <w:b/>
                <w:bCs/>
              </w:rPr>
              <w:t>Incremental</w:t>
            </w:r>
            <w:r w:rsidRPr="000F2016">
              <w:rPr>
                <w:b/>
                <w:bCs/>
              </w:rPr>
              <w:t xml:space="preserve"> QALYs</w:t>
            </w:r>
          </w:p>
        </w:tc>
        <w:tc>
          <w:tcPr>
            <w:tcW w:w="609" w:type="pct"/>
          </w:tcPr>
          <w:p w14:paraId="4ED4DCB6" w14:textId="77777777" w:rsidR="00253E8E" w:rsidRPr="000F2016" w:rsidRDefault="00253E8E" w:rsidP="005573D3">
            <w:pPr>
              <w:pStyle w:val="Tabletext"/>
              <w:rPr>
                <w:b/>
                <w:bCs/>
              </w:rPr>
            </w:pPr>
            <w:r w:rsidRPr="000F2016">
              <w:rPr>
                <w:b/>
                <w:bCs/>
              </w:rPr>
              <w:t>ICER versus baseline (</w:t>
            </w:r>
            <w:r>
              <w:rPr>
                <w:b/>
                <w:bCs/>
              </w:rPr>
              <w:t>£/</w:t>
            </w:r>
            <w:r w:rsidRPr="000F2016">
              <w:rPr>
                <w:b/>
                <w:bCs/>
              </w:rPr>
              <w:t>QALY)</w:t>
            </w:r>
          </w:p>
        </w:tc>
        <w:tc>
          <w:tcPr>
            <w:tcW w:w="586" w:type="pct"/>
          </w:tcPr>
          <w:p w14:paraId="57240390" w14:textId="77777777" w:rsidR="00253E8E" w:rsidRPr="000F2016" w:rsidRDefault="00253E8E" w:rsidP="005573D3">
            <w:pPr>
              <w:pStyle w:val="Tabletext"/>
              <w:rPr>
                <w:b/>
                <w:bCs/>
              </w:rPr>
            </w:pPr>
            <w:r>
              <w:rPr>
                <w:b/>
                <w:bCs/>
              </w:rPr>
              <w:t xml:space="preserve">Incremental </w:t>
            </w:r>
            <w:r w:rsidRPr="000F2016">
              <w:rPr>
                <w:b/>
                <w:bCs/>
              </w:rPr>
              <w:t>ICER (</w:t>
            </w:r>
            <w:r>
              <w:rPr>
                <w:b/>
                <w:bCs/>
              </w:rPr>
              <w:t>£/</w:t>
            </w:r>
            <w:r w:rsidRPr="000F2016">
              <w:rPr>
                <w:b/>
                <w:bCs/>
              </w:rPr>
              <w:t>QALY)</w:t>
            </w:r>
          </w:p>
        </w:tc>
      </w:tr>
      <w:tr w:rsidR="00253E8E" w:rsidRPr="006B1A1C" w14:paraId="5366C078" w14:textId="77777777" w:rsidTr="005573D3">
        <w:tc>
          <w:tcPr>
            <w:tcW w:w="880" w:type="pct"/>
          </w:tcPr>
          <w:p w14:paraId="53F27D7B" w14:textId="77777777" w:rsidR="00253E8E" w:rsidRPr="006B1A1C" w:rsidRDefault="00253E8E" w:rsidP="005573D3">
            <w:pPr>
              <w:pStyle w:val="Tabletext"/>
              <w:rPr>
                <w:sz w:val="18"/>
                <w:szCs w:val="18"/>
              </w:rPr>
            </w:pPr>
          </w:p>
        </w:tc>
        <w:tc>
          <w:tcPr>
            <w:tcW w:w="418" w:type="pct"/>
          </w:tcPr>
          <w:p w14:paraId="18C4C8AE" w14:textId="77777777" w:rsidR="00253E8E" w:rsidRPr="006B1A1C" w:rsidRDefault="00253E8E" w:rsidP="005573D3">
            <w:pPr>
              <w:pStyle w:val="Tabletext"/>
              <w:rPr>
                <w:sz w:val="18"/>
                <w:szCs w:val="18"/>
              </w:rPr>
            </w:pPr>
          </w:p>
        </w:tc>
        <w:tc>
          <w:tcPr>
            <w:tcW w:w="391" w:type="pct"/>
          </w:tcPr>
          <w:p w14:paraId="50536B64" w14:textId="77777777" w:rsidR="00253E8E" w:rsidRPr="006B1A1C" w:rsidRDefault="00253E8E" w:rsidP="005573D3">
            <w:pPr>
              <w:pStyle w:val="Tabletext"/>
              <w:rPr>
                <w:sz w:val="18"/>
                <w:szCs w:val="18"/>
              </w:rPr>
            </w:pPr>
          </w:p>
        </w:tc>
        <w:tc>
          <w:tcPr>
            <w:tcW w:w="372" w:type="pct"/>
          </w:tcPr>
          <w:p w14:paraId="2B4BAD4D" w14:textId="77777777" w:rsidR="00253E8E" w:rsidRPr="006B1A1C" w:rsidRDefault="00253E8E" w:rsidP="005573D3">
            <w:pPr>
              <w:pStyle w:val="Tabletext"/>
              <w:rPr>
                <w:sz w:val="18"/>
                <w:szCs w:val="18"/>
              </w:rPr>
            </w:pPr>
          </w:p>
        </w:tc>
        <w:tc>
          <w:tcPr>
            <w:tcW w:w="604" w:type="pct"/>
          </w:tcPr>
          <w:p w14:paraId="114431E0" w14:textId="77777777" w:rsidR="00253E8E" w:rsidRPr="006B1A1C" w:rsidRDefault="00253E8E" w:rsidP="005573D3">
            <w:pPr>
              <w:pStyle w:val="Tabletext"/>
              <w:rPr>
                <w:sz w:val="18"/>
                <w:szCs w:val="18"/>
              </w:rPr>
            </w:pPr>
          </w:p>
        </w:tc>
        <w:tc>
          <w:tcPr>
            <w:tcW w:w="553" w:type="pct"/>
          </w:tcPr>
          <w:p w14:paraId="003A1C1F" w14:textId="77777777" w:rsidR="00253E8E" w:rsidRPr="006B1A1C" w:rsidRDefault="00253E8E" w:rsidP="005573D3">
            <w:pPr>
              <w:pStyle w:val="Tabletext"/>
              <w:rPr>
                <w:sz w:val="18"/>
                <w:szCs w:val="18"/>
              </w:rPr>
            </w:pPr>
          </w:p>
        </w:tc>
        <w:tc>
          <w:tcPr>
            <w:tcW w:w="587" w:type="pct"/>
          </w:tcPr>
          <w:p w14:paraId="50557826" w14:textId="77777777" w:rsidR="00253E8E" w:rsidRPr="006B1A1C" w:rsidRDefault="00253E8E" w:rsidP="005573D3">
            <w:pPr>
              <w:pStyle w:val="Tabletext"/>
              <w:rPr>
                <w:sz w:val="18"/>
                <w:szCs w:val="18"/>
              </w:rPr>
            </w:pPr>
          </w:p>
        </w:tc>
        <w:tc>
          <w:tcPr>
            <w:tcW w:w="609" w:type="pct"/>
          </w:tcPr>
          <w:p w14:paraId="79EF2E0F" w14:textId="77777777" w:rsidR="00253E8E" w:rsidRPr="006B1A1C" w:rsidRDefault="00253E8E" w:rsidP="005573D3">
            <w:pPr>
              <w:pStyle w:val="Tabletext"/>
              <w:rPr>
                <w:sz w:val="18"/>
                <w:szCs w:val="18"/>
              </w:rPr>
            </w:pPr>
          </w:p>
        </w:tc>
        <w:tc>
          <w:tcPr>
            <w:tcW w:w="586" w:type="pct"/>
          </w:tcPr>
          <w:p w14:paraId="67C6DF05" w14:textId="77777777" w:rsidR="00253E8E" w:rsidRPr="006B1A1C" w:rsidRDefault="00253E8E" w:rsidP="005573D3">
            <w:pPr>
              <w:pStyle w:val="Tabletext"/>
              <w:rPr>
                <w:sz w:val="18"/>
                <w:szCs w:val="18"/>
              </w:rPr>
            </w:pPr>
          </w:p>
        </w:tc>
      </w:tr>
      <w:tr w:rsidR="00253E8E" w:rsidRPr="006B1A1C" w14:paraId="460D34AE" w14:textId="77777777" w:rsidTr="005573D3">
        <w:tc>
          <w:tcPr>
            <w:tcW w:w="880" w:type="pct"/>
          </w:tcPr>
          <w:p w14:paraId="27F2ACE3" w14:textId="77777777" w:rsidR="00253E8E" w:rsidRPr="006B1A1C" w:rsidRDefault="00253E8E" w:rsidP="005573D3">
            <w:pPr>
              <w:pStyle w:val="Tabletext"/>
              <w:rPr>
                <w:sz w:val="18"/>
                <w:szCs w:val="18"/>
              </w:rPr>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418" w:type="pct"/>
          </w:tcPr>
          <w:p w14:paraId="23DF4C85" w14:textId="77777777" w:rsidR="00253E8E" w:rsidRPr="006B1A1C" w:rsidRDefault="00253E8E" w:rsidP="005573D3">
            <w:pPr>
              <w:pStyle w:val="Tabletext"/>
              <w:rPr>
                <w:sz w:val="18"/>
                <w:szCs w:val="18"/>
              </w:rPr>
            </w:pPr>
          </w:p>
        </w:tc>
        <w:tc>
          <w:tcPr>
            <w:tcW w:w="391" w:type="pct"/>
          </w:tcPr>
          <w:p w14:paraId="48874BCE" w14:textId="77777777" w:rsidR="00253E8E" w:rsidRPr="006B1A1C" w:rsidRDefault="00253E8E" w:rsidP="005573D3">
            <w:pPr>
              <w:pStyle w:val="Tabletext"/>
              <w:rPr>
                <w:sz w:val="18"/>
                <w:szCs w:val="18"/>
              </w:rPr>
            </w:pPr>
          </w:p>
        </w:tc>
        <w:tc>
          <w:tcPr>
            <w:tcW w:w="372" w:type="pct"/>
          </w:tcPr>
          <w:p w14:paraId="0973EE3D" w14:textId="77777777" w:rsidR="00253E8E" w:rsidRPr="006B1A1C" w:rsidRDefault="00253E8E" w:rsidP="005573D3">
            <w:pPr>
              <w:pStyle w:val="Tabletext"/>
              <w:rPr>
                <w:sz w:val="18"/>
                <w:szCs w:val="18"/>
              </w:rPr>
            </w:pPr>
          </w:p>
        </w:tc>
        <w:tc>
          <w:tcPr>
            <w:tcW w:w="604" w:type="pct"/>
          </w:tcPr>
          <w:p w14:paraId="3F8749D1" w14:textId="77777777" w:rsidR="00253E8E" w:rsidRPr="006B1A1C" w:rsidRDefault="00253E8E" w:rsidP="005573D3">
            <w:pPr>
              <w:pStyle w:val="Tabletext"/>
              <w:rPr>
                <w:sz w:val="18"/>
                <w:szCs w:val="18"/>
              </w:rPr>
            </w:pPr>
          </w:p>
        </w:tc>
        <w:tc>
          <w:tcPr>
            <w:tcW w:w="553" w:type="pct"/>
          </w:tcPr>
          <w:p w14:paraId="44279E7B" w14:textId="77777777" w:rsidR="00253E8E" w:rsidRPr="006B1A1C" w:rsidRDefault="00253E8E" w:rsidP="005573D3">
            <w:pPr>
              <w:pStyle w:val="Tabletext"/>
              <w:rPr>
                <w:sz w:val="18"/>
                <w:szCs w:val="18"/>
              </w:rPr>
            </w:pPr>
          </w:p>
        </w:tc>
        <w:tc>
          <w:tcPr>
            <w:tcW w:w="587" w:type="pct"/>
          </w:tcPr>
          <w:p w14:paraId="3EF7C06E" w14:textId="77777777" w:rsidR="00253E8E" w:rsidRPr="006B1A1C" w:rsidRDefault="00253E8E" w:rsidP="005573D3">
            <w:pPr>
              <w:pStyle w:val="Tabletext"/>
              <w:rPr>
                <w:sz w:val="18"/>
                <w:szCs w:val="18"/>
              </w:rPr>
            </w:pPr>
          </w:p>
        </w:tc>
        <w:tc>
          <w:tcPr>
            <w:tcW w:w="609" w:type="pct"/>
          </w:tcPr>
          <w:p w14:paraId="419E1D71" w14:textId="77777777" w:rsidR="00253E8E" w:rsidRPr="006B1A1C" w:rsidRDefault="00253E8E" w:rsidP="005573D3">
            <w:pPr>
              <w:pStyle w:val="Tabletext"/>
              <w:rPr>
                <w:sz w:val="18"/>
                <w:szCs w:val="18"/>
              </w:rPr>
            </w:pPr>
          </w:p>
        </w:tc>
        <w:tc>
          <w:tcPr>
            <w:tcW w:w="586" w:type="pct"/>
          </w:tcPr>
          <w:p w14:paraId="69DC5DF3" w14:textId="77777777" w:rsidR="00253E8E" w:rsidRPr="006B1A1C" w:rsidRDefault="00253E8E" w:rsidP="005573D3">
            <w:pPr>
              <w:pStyle w:val="Tabletext"/>
              <w:rPr>
                <w:sz w:val="18"/>
                <w:szCs w:val="18"/>
              </w:rPr>
            </w:pPr>
          </w:p>
        </w:tc>
      </w:tr>
      <w:tr w:rsidR="00253E8E" w:rsidRPr="006B1A1C" w14:paraId="495F65B3" w14:textId="77777777" w:rsidTr="005573D3">
        <w:tc>
          <w:tcPr>
            <w:tcW w:w="5000" w:type="pct"/>
            <w:gridSpan w:val="9"/>
          </w:tcPr>
          <w:p w14:paraId="03AAC54A" w14:textId="77777777" w:rsidR="00253E8E" w:rsidRPr="00D52D8D" w:rsidRDefault="00253E8E" w:rsidP="005573D3">
            <w:pPr>
              <w:pStyle w:val="Tabletext"/>
              <w:rPr>
                <w:sz w:val="20"/>
              </w:rPr>
            </w:pPr>
            <w:r>
              <w:rPr>
                <w:sz w:val="20"/>
              </w:rPr>
              <w:t xml:space="preserve">Abbreviations: </w:t>
            </w:r>
            <w:r w:rsidRPr="00D52D8D">
              <w:rPr>
                <w:sz w:val="20"/>
              </w:rPr>
              <w:t>ICER, incremental cost-effectiveness ratio; LYG, life years gained; QALYs, quality-adjusted life years</w:t>
            </w:r>
          </w:p>
        </w:tc>
      </w:tr>
    </w:tbl>
    <w:p w14:paraId="61E08D31" w14:textId="77777777" w:rsidR="007C1FFB" w:rsidRDefault="007C1FFB" w:rsidP="00043CDD">
      <w:pPr>
        <w:pStyle w:val="NICEnormal"/>
      </w:pPr>
    </w:p>
    <w:p w14:paraId="6BCD583F" w14:textId="42C1D423" w:rsidR="00253E8E" w:rsidRDefault="00253E8E" w:rsidP="00043CDD">
      <w:pPr>
        <w:pStyle w:val="NICEnormal"/>
        <w:rPr>
          <w:b/>
          <w:bCs/>
        </w:rPr>
      </w:pPr>
      <w:bookmarkStart w:id="148" w:name="_Toc478402524"/>
      <w:r w:rsidRPr="00253E8E">
        <w:rPr>
          <w:b/>
          <w:bCs/>
        </w:rPr>
        <w:t xml:space="preserve">Figure </w:t>
      </w:r>
      <w:r w:rsidRPr="00253E8E">
        <w:rPr>
          <w:b/>
          <w:bCs/>
        </w:rPr>
        <w:fldChar w:fldCharType="begin"/>
      </w:r>
      <w:r w:rsidRPr="00253E8E">
        <w:rPr>
          <w:b/>
          <w:bCs/>
        </w:rPr>
        <w:instrText xml:space="preserve"> SEQ Figure \* ARABIC </w:instrText>
      </w:r>
      <w:r w:rsidRPr="00253E8E">
        <w:rPr>
          <w:b/>
          <w:bCs/>
        </w:rPr>
        <w:fldChar w:fldCharType="separate"/>
      </w:r>
      <w:r w:rsidRPr="00253E8E">
        <w:rPr>
          <w:b/>
          <w:bCs/>
        </w:rPr>
        <w:t>2</w:t>
      </w:r>
      <w:r w:rsidRPr="00253E8E">
        <w:fldChar w:fldCharType="end"/>
      </w:r>
      <w:r w:rsidRPr="00253E8E">
        <w:rPr>
          <w:b/>
          <w:bCs/>
        </w:rPr>
        <w:t xml:space="preserve"> </w:t>
      </w:r>
      <w:r>
        <w:rPr>
          <w:b/>
          <w:bCs/>
        </w:rPr>
        <w:t xml:space="preserve">Scatterplot of </w:t>
      </w:r>
      <w:r w:rsidRPr="00253E8E">
        <w:rPr>
          <w:b/>
          <w:bCs/>
        </w:rPr>
        <w:t>probabilistic</w:t>
      </w:r>
      <w:r>
        <w:rPr>
          <w:b/>
          <w:bCs/>
        </w:rPr>
        <w:t xml:space="preserve"> results</w:t>
      </w:r>
      <w:r w:rsidRPr="00253E8E">
        <w:rPr>
          <w:b/>
          <w:bCs/>
        </w:rPr>
        <w:t xml:space="preserve"> – B.3.</w:t>
      </w:r>
      <w:r w:rsidR="00C30089">
        <w:rPr>
          <w:b/>
          <w:bCs/>
        </w:rPr>
        <w:t>8</w:t>
      </w:r>
      <w:r w:rsidRPr="00253E8E">
        <w:rPr>
          <w:b/>
          <w:bCs/>
        </w:rPr>
        <w:t xml:space="preserve"> (page </w:t>
      </w:r>
      <w:r w:rsidRPr="00253E8E">
        <w:rPr>
          <w:b/>
          <w:bCs/>
        </w:rPr>
        <w:fldChar w:fldCharType="begin">
          <w:ffData>
            <w:name w:val=""/>
            <w:enabled/>
            <w:calcOnExit w:val="0"/>
            <w:textInput>
              <w:default w:val="[X]"/>
            </w:textInput>
          </w:ffData>
        </w:fldChar>
      </w:r>
      <w:r w:rsidRPr="00253E8E">
        <w:rPr>
          <w:b/>
          <w:bCs/>
        </w:rPr>
        <w:instrText xml:space="preserve"> FORMTEXT </w:instrText>
      </w:r>
      <w:r w:rsidRPr="00253E8E">
        <w:rPr>
          <w:b/>
          <w:bCs/>
        </w:rPr>
      </w:r>
      <w:r w:rsidRPr="00253E8E">
        <w:rPr>
          <w:b/>
          <w:bCs/>
        </w:rPr>
        <w:fldChar w:fldCharType="separate"/>
      </w:r>
      <w:r w:rsidRPr="00253E8E">
        <w:rPr>
          <w:b/>
          <w:bCs/>
        </w:rPr>
        <w:t>[X]</w:t>
      </w:r>
      <w:r w:rsidRPr="00253E8E">
        <w:fldChar w:fldCharType="end"/>
      </w:r>
      <w:r w:rsidRPr="00253E8E">
        <w:rPr>
          <w:b/>
          <w:bCs/>
        </w:rPr>
        <w:t>)</w:t>
      </w:r>
      <w:bookmarkEnd w:id="148"/>
    </w:p>
    <w:p w14:paraId="575E5190" w14:textId="77777777" w:rsidR="00253E8E" w:rsidRPr="00A63ABF" w:rsidRDefault="00253E8E" w:rsidP="00043CDD">
      <w:pPr>
        <w:pStyle w:val="NICEnormal"/>
      </w:pPr>
    </w:p>
    <w:p w14:paraId="6D566FB4" w14:textId="77777777" w:rsidR="007A5593" w:rsidRDefault="007A5593" w:rsidP="00AF3A5C">
      <w:pPr>
        <w:pStyle w:val="Heading1"/>
      </w:pPr>
      <w:bookmarkStart w:id="149" w:name="_Toc94095933"/>
      <w:r w:rsidRPr="00FA7EC7">
        <w:t>Key sensitivity and scenario analyses</w:t>
      </w:r>
      <w:bookmarkEnd w:id="149"/>
    </w:p>
    <w:p w14:paraId="171DBCA7" w14:textId="7539E276" w:rsidR="00222F5F" w:rsidRDefault="00222F5F" w:rsidP="00222F5F">
      <w:pPr>
        <w:pStyle w:val="Paragraphnonumbers"/>
      </w:pPr>
      <w:r>
        <w:fldChar w:fldCharType="begin">
          <w:ffData>
            <w:name w:val=""/>
            <w:enabled/>
            <w:calcOnExit w:val="0"/>
            <w:textInput>
              <w:default w:val="[Provide a summary of the sensitivity analyses conducted as a Tornado diagram]"/>
            </w:textInput>
          </w:ffData>
        </w:fldChar>
      </w:r>
      <w:r>
        <w:instrText xml:space="preserve"> FORMTEXT </w:instrText>
      </w:r>
      <w:r>
        <w:fldChar w:fldCharType="separate"/>
      </w:r>
      <w:r>
        <w:rPr>
          <w:noProof/>
        </w:rPr>
        <w:t>[Provide a summary of the sensitivity analyses as a Tornado diagram]</w:t>
      </w:r>
      <w:r>
        <w:fldChar w:fldCharType="end"/>
      </w:r>
    </w:p>
    <w:p w14:paraId="34DC70C5" w14:textId="48B1B729" w:rsidR="00C26812" w:rsidRPr="009A0C02" w:rsidRDefault="00C26812" w:rsidP="00C26812">
      <w:pPr>
        <w:pStyle w:val="NICEnormal"/>
        <w:rPr>
          <w:b/>
          <w:bCs/>
        </w:rPr>
      </w:pPr>
      <w:bookmarkStart w:id="150" w:name="_Toc478402525"/>
      <w:r w:rsidRPr="009A0C02">
        <w:rPr>
          <w:b/>
          <w:bCs/>
        </w:rPr>
        <w:t xml:space="preserve">Figure </w:t>
      </w:r>
      <w:r w:rsidRPr="009A0C02">
        <w:rPr>
          <w:b/>
          <w:bCs/>
        </w:rPr>
        <w:fldChar w:fldCharType="begin"/>
      </w:r>
      <w:r w:rsidRPr="009A0C02">
        <w:rPr>
          <w:b/>
          <w:bCs/>
        </w:rPr>
        <w:instrText xml:space="preserve"> SEQ Figure \* ARABIC </w:instrText>
      </w:r>
      <w:r w:rsidRPr="009A0C02">
        <w:rPr>
          <w:b/>
          <w:bCs/>
        </w:rPr>
        <w:fldChar w:fldCharType="separate"/>
      </w:r>
      <w:r w:rsidR="00C30089">
        <w:rPr>
          <w:b/>
          <w:bCs/>
          <w:noProof/>
        </w:rPr>
        <w:t>3</w:t>
      </w:r>
      <w:r w:rsidRPr="009A0C02">
        <w:rPr>
          <w:b/>
          <w:bCs/>
        </w:rPr>
        <w:fldChar w:fldCharType="end"/>
      </w:r>
      <w:r w:rsidRPr="009A0C02">
        <w:rPr>
          <w:b/>
          <w:bCs/>
        </w:rPr>
        <w:t xml:space="preserve"> </w:t>
      </w:r>
      <w:r>
        <w:rPr>
          <w:b/>
          <w:bCs/>
        </w:rPr>
        <w:t>Tornado</w:t>
      </w:r>
      <w:r w:rsidRPr="009A0C02">
        <w:rPr>
          <w:b/>
          <w:bCs/>
        </w:rPr>
        <w:t xml:space="preserve"> diagram – B.3.</w:t>
      </w:r>
      <w:r w:rsidR="00535636">
        <w:rPr>
          <w:b/>
          <w:bCs/>
        </w:rPr>
        <w:t>8</w:t>
      </w:r>
      <w:r w:rsidRPr="009A0C02">
        <w:rPr>
          <w:b/>
          <w:bCs/>
        </w:rPr>
        <w:t xml:space="preserve"> (page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50"/>
    </w:p>
    <w:p w14:paraId="2BDD6EC2" w14:textId="7E08DF0F" w:rsidR="007A5593" w:rsidRDefault="00222F5F" w:rsidP="00043CDD">
      <w:pPr>
        <w:pStyle w:val="NICEnormal"/>
      </w:pPr>
      <w:r>
        <w:lastRenderedPageBreak/>
        <w:fldChar w:fldCharType="begin">
          <w:ffData>
            <w:name w:val=""/>
            <w:enabled/>
            <w:calcOnExit w:val="0"/>
            <w:textInput>
              <w:default w:val="[Summarise up to 5 scenario analyses that have the most substantial impact on the cost-effectiveness results and which you consider plausible. Do not include scenarios that do not follow the NICE reference case.]"/>
            </w:textInput>
          </w:ffData>
        </w:fldChar>
      </w:r>
      <w:r>
        <w:instrText xml:space="preserve"> FORMTEXT </w:instrText>
      </w:r>
      <w:r>
        <w:fldChar w:fldCharType="separate"/>
      </w:r>
      <w:r>
        <w:rPr>
          <w:noProof/>
        </w:rPr>
        <w:t xml:space="preserve">[Summarise </w:t>
      </w:r>
      <w:r w:rsidR="00113C69">
        <w:rPr>
          <w:noProof/>
        </w:rPr>
        <w:t>the</w:t>
      </w:r>
      <w:r>
        <w:rPr>
          <w:noProof/>
        </w:rPr>
        <w:t xml:space="preserve"> scenario analyses that have the most substantial impact on the cost-effectiveness results and </w:t>
      </w:r>
      <w:r w:rsidR="00B00EB2">
        <w:rPr>
          <w:noProof/>
        </w:rPr>
        <w:t>that</w:t>
      </w:r>
      <w:r>
        <w:rPr>
          <w:noProof/>
        </w:rPr>
        <w:t xml:space="preserve"> you consider plausible. Do not include scenarios that do not follow the NICE reference case.</w:t>
      </w:r>
      <w:r w:rsidR="009F4E88">
        <w:rPr>
          <w:noProof/>
        </w:rPr>
        <w:t xml:space="preserve"> </w:t>
      </w:r>
      <w:r w:rsidR="009F4E88">
        <w:t>It is anticipated this summary would include no more than 5 different scenarios</w:t>
      </w:r>
      <w:r>
        <w:rPr>
          <w:noProof/>
        </w:rPr>
        <w:t>]</w:t>
      </w:r>
      <w:r>
        <w:fldChar w:fldCharType="end"/>
      </w:r>
    </w:p>
    <w:p w14:paraId="6AF9925C" w14:textId="7CE4BBA0" w:rsidR="004B0A2C" w:rsidRDefault="004B0A2C" w:rsidP="00043CDD">
      <w:pPr>
        <w:pStyle w:val="NICEnormal"/>
      </w:pPr>
      <w:bookmarkStart w:id="151" w:name="_Toc94095837"/>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7</w:t>
      </w:r>
      <w:r w:rsidRPr="009A0C02">
        <w:rPr>
          <w:b/>
          <w:bCs/>
          <w:noProof/>
        </w:rPr>
        <w:fldChar w:fldCharType="end"/>
      </w:r>
      <w:r w:rsidRPr="004B0A2C">
        <w:rPr>
          <w:b/>
        </w:rPr>
        <w:t xml:space="preserve"> </w:t>
      </w:r>
      <w:r>
        <w:rPr>
          <w:b/>
        </w:rPr>
        <w:t>Key scenario analyses</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61"/>
        <w:gridCol w:w="5390"/>
        <w:gridCol w:w="1900"/>
      </w:tblGrid>
      <w:tr w:rsidR="00921E81" w:rsidRPr="00575E99" w14:paraId="4F13A6B5" w14:textId="77777777" w:rsidTr="00921E81">
        <w:tc>
          <w:tcPr>
            <w:tcW w:w="1218" w:type="pct"/>
            <w:vAlign w:val="center"/>
          </w:tcPr>
          <w:p w14:paraId="0D2C008E" w14:textId="605F607A" w:rsidR="005779F9" w:rsidRPr="0030311E" w:rsidRDefault="005779F9" w:rsidP="005779F9">
            <w:pPr>
              <w:pStyle w:val="Tabletext"/>
              <w:rPr>
                <w:b/>
              </w:rPr>
            </w:pPr>
            <w:r>
              <w:rPr>
                <w:b/>
              </w:rPr>
              <w:t>Scenario</w:t>
            </w:r>
            <w:r w:rsidRPr="0030311E">
              <w:rPr>
                <w:b/>
              </w:rPr>
              <w:t xml:space="preserve"> </w:t>
            </w:r>
            <w:r>
              <w:rPr>
                <w:b/>
              </w:rPr>
              <w:t>and cross reference</w:t>
            </w:r>
          </w:p>
        </w:tc>
        <w:tc>
          <w:tcPr>
            <w:tcW w:w="1169" w:type="pct"/>
            <w:vAlign w:val="center"/>
          </w:tcPr>
          <w:p w14:paraId="6C1DFC8F" w14:textId="5C6EF907" w:rsidR="005779F9" w:rsidRPr="0030311E" w:rsidRDefault="005779F9" w:rsidP="005779F9">
            <w:pPr>
              <w:pStyle w:val="Tabletext"/>
              <w:rPr>
                <w:b/>
              </w:rPr>
            </w:pPr>
            <w:r>
              <w:rPr>
                <w:b/>
              </w:rPr>
              <w:t>Scenario detail</w:t>
            </w:r>
          </w:p>
        </w:tc>
        <w:tc>
          <w:tcPr>
            <w:tcW w:w="1932" w:type="pct"/>
            <w:vAlign w:val="center"/>
          </w:tcPr>
          <w:p w14:paraId="556EE3E6" w14:textId="452145DC" w:rsidR="005779F9" w:rsidRPr="0030311E" w:rsidRDefault="00921E81" w:rsidP="00921E81">
            <w:pPr>
              <w:pStyle w:val="Tabletext"/>
              <w:rPr>
                <w:b/>
              </w:rPr>
            </w:pPr>
            <w:r>
              <w:rPr>
                <w:b/>
              </w:rPr>
              <w:t>Brief r</w:t>
            </w:r>
            <w:r w:rsidR="005779F9">
              <w:rPr>
                <w:b/>
              </w:rPr>
              <w:t>ationale</w:t>
            </w:r>
          </w:p>
        </w:tc>
        <w:tc>
          <w:tcPr>
            <w:tcW w:w="681" w:type="pct"/>
            <w:vAlign w:val="center"/>
          </w:tcPr>
          <w:p w14:paraId="1A29C267" w14:textId="7539BF4D" w:rsidR="005779F9" w:rsidRPr="0030311E" w:rsidRDefault="005779F9" w:rsidP="005779F9">
            <w:pPr>
              <w:pStyle w:val="Tabletext"/>
              <w:rPr>
                <w:b/>
              </w:rPr>
            </w:pPr>
            <w:r>
              <w:rPr>
                <w:b/>
              </w:rPr>
              <w:t>Impact on base-case ICER</w:t>
            </w:r>
          </w:p>
        </w:tc>
      </w:tr>
      <w:tr w:rsidR="005779F9" w:rsidRPr="00575E99" w14:paraId="6A2B91A5" w14:textId="77777777" w:rsidTr="00921E81">
        <w:tc>
          <w:tcPr>
            <w:tcW w:w="4319" w:type="pct"/>
            <w:gridSpan w:val="3"/>
            <w:vAlign w:val="center"/>
          </w:tcPr>
          <w:p w14:paraId="6AEB7689" w14:textId="1A56AC39" w:rsidR="005779F9" w:rsidRDefault="005779F9" w:rsidP="005779F9">
            <w:pPr>
              <w:pStyle w:val="Tabletext"/>
              <w:rPr>
                <w:b/>
              </w:rPr>
            </w:pPr>
            <w:r>
              <w:rPr>
                <w:b/>
              </w:rPr>
              <w:t>Base case</w:t>
            </w:r>
          </w:p>
        </w:tc>
        <w:tc>
          <w:tcPr>
            <w:tcW w:w="681" w:type="pct"/>
            <w:vAlign w:val="center"/>
          </w:tcPr>
          <w:p w14:paraId="7AE62522" w14:textId="62CA652E" w:rsidR="005779F9" w:rsidRDefault="00204D6C" w:rsidP="005779F9">
            <w:pPr>
              <w:pStyle w:val="Tabletext"/>
              <w:jc w:val="right"/>
              <w:rPr>
                <w:b/>
              </w:rPr>
            </w:pPr>
            <w:r>
              <w:rPr>
                <w:b/>
              </w:rPr>
              <w:fldChar w:fldCharType="begin">
                <w:ffData>
                  <w:name w:val="Text37"/>
                  <w:enabled/>
                  <w:calcOnExit w:val="0"/>
                  <w:textInput>
                    <w:default w:val="[Add base case ICER for reference]"/>
                  </w:textInput>
                </w:ffData>
              </w:fldChar>
            </w:r>
            <w:bookmarkStart w:id="152" w:name="Text37"/>
            <w:r>
              <w:rPr>
                <w:b/>
              </w:rPr>
              <w:instrText xml:space="preserve"> FORMTEXT </w:instrText>
            </w:r>
            <w:r>
              <w:rPr>
                <w:b/>
              </w:rPr>
            </w:r>
            <w:r>
              <w:rPr>
                <w:b/>
              </w:rPr>
              <w:fldChar w:fldCharType="separate"/>
            </w:r>
            <w:r>
              <w:rPr>
                <w:b/>
                <w:noProof/>
              </w:rPr>
              <w:t>[Add base case ICER for reference]</w:t>
            </w:r>
            <w:r>
              <w:rPr>
                <w:b/>
              </w:rPr>
              <w:fldChar w:fldCharType="end"/>
            </w:r>
            <w:bookmarkEnd w:id="152"/>
          </w:p>
        </w:tc>
      </w:tr>
      <w:tr w:rsidR="005779F9" w:rsidRPr="00575E99" w14:paraId="4EB69DE7" w14:textId="77777777" w:rsidTr="00921E81">
        <w:tc>
          <w:tcPr>
            <w:tcW w:w="1218" w:type="pct"/>
            <w:vAlign w:val="center"/>
          </w:tcPr>
          <w:p w14:paraId="7EECE8D2" w14:textId="05D1801B" w:rsidR="005779F9" w:rsidRDefault="00056EED" w:rsidP="005779F9">
            <w:pPr>
              <w:pStyle w:val="Tabletext"/>
              <w:rPr>
                <w:highlight w:val="lightGray"/>
              </w:rPr>
            </w:pPr>
            <w:r>
              <w:rPr>
                <w:highlight w:val="lightGray"/>
              </w:rPr>
              <w:fldChar w:fldCharType="begin">
                <w:ffData>
                  <w:name w:val="Text40"/>
                  <w:enabled/>
                  <w:calcOnExit w:val="0"/>
                  <w:textInput>
                    <w:default w:val="[higher baseline age]"/>
                  </w:textInput>
                </w:ffData>
              </w:fldChar>
            </w:r>
            <w:bookmarkStart w:id="153" w:name="Text40"/>
            <w:r>
              <w:rPr>
                <w:highlight w:val="lightGray"/>
              </w:rPr>
              <w:instrText xml:space="preserve"> FORMTEXT </w:instrText>
            </w:r>
            <w:r>
              <w:rPr>
                <w:highlight w:val="lightGray"/>
              </w:rPr>
            </w:r>
            <w:r>
              <w:rPr>
                <w:highlight w:val="lightGray"/>
              </w:rPr>
              <w:fldChar w:fldCharType="separate"/>
            </w:r>
            <w:r>
              <w:rPr>
                <w:noProof/>
                <w:highlight w:val="lightGray"/>
              </w:rPr>
              <w:t>[higher baseline age]</w:t>
            </w:r>
            <w:r>
              <w:rPr>
                <w:highlight w:val="lightGray"/>
              </w:rPr>
              <w:fldChar w:fldCharType="end"/>
            </w:r>
            <w:bookmarkEnd w:id="153"/>
          </w:p>
          <w:p w14:paraId="3FEF5DEC" w14:textId="19F046B6" w:rsidR="00921E81" w:rsidRPr="00833AF4" w:rsidRDefault="00921E81" w:rsidP="005779F9">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[B.3.6 (p</w:t>
            </w:r>
            <w:r w:rsidR="0017375B">
              <w:rPr>
                <w:noProof/>
                <w:highlight w:val="lightGray"/>
              </w:rPr>
              <w:t>a</w:t>
            </w:r>
            <w:r>
              <w:rPr>
                <w:noProof/>
                <w:highlight w:val="lightGray"/>
              </w:rPr>
              <w:t>g</w:t>
            </w:r>
            <w:r w:rsidR="0017375B">
              <w:rPr>
                <w:noProof/>
                <w:highlight w:val="lightGray"/>
              </w:rPr>
              <w:t xml:space="preserve">e </w:t>
            </w:r>
            <w:r>
              <w:rPr>
                <w:noProof/>
                <w:highlight w:val="lightGray"/>
              </w:rPr>
              <w:t>X)]</w:t>
            </w:r>
            <w:r>
              <w:rPr>
                <w:highlight w:val="lightGray"/>
              </w:rPr>
              <w:fldChar w:fldCharType="end"/>
            </w:r>
          </w:p>
        </w:tc>
        <w:tc>
          <w:tcPr>
            <w:tcW w:w="1169" w:type="pct"/>
            <w:vAlign w:val="center"/>
          </w:tcPr>
          <w:p w14:paraId="5CF2FD5A" w14:textId="3BD18D2C" w:rsidR="005779F9" w:rsidRPr="00833AF4" w:rsidRDefault="005779F9" w:rsidP="005779F9">
            <w:pPr>
              <w:pStyle w:val="Tabletext"/>
              <w:rPr>
                <w:highlight w:val="lightGray"/>
              </w:rPr>
            </w:pPr>
            <w:r>
              <w:rPr>
                <w:highlight w:val="lightGray"/>
              </w:rPr>
              <w:fldChar w:fldCharType="begin">
                <w:ffData>
                  <w:name w:val="Text39"/>
                  <w:enabled/>
                  <w:calcOnExit w:val="0"/>
                  <w:textInput>
                    <w:default w:val="[Anon 2015; Mean X, CI a-b)]"/>
                  </w:textInput>
                </w:ffData>
              </w:fldChar>
            </w:r>
            <w:bookmarkStart w:id="154" w:name="Text39"/>
            <w:r>
              <w:rPr>
                <w:highlight w:val="lightGray"/>
              </w:rPr>
              <w:instrText xml:space="preserve"> FORMTEXT </w:instrText>
            </w:r>
            <w:r>
              <w:rPr>
                <w:highlight w:val="lightGray"/>
              </w:rPr>
            </w:r>
            <w:r>
              <w:rPr>
                <w:highlight w:val="lightGray"/>
              </w:rPr>
              <w:fldChar w:fldCharType="separate"/>
            </w:r>
            <w:r>
              <w:rPr>
                <w:noProof/>
                <w:highlight w:val="lightGray"/>
              </w:rPr>
              <w:t>[Anon 2015; Mean X, CI a-b)]</w:t>
            </w:r>
            <w:r>
              <w:rPr>
                <w:highlight w:val="lightGray"/>
              </w:rPr>
              <w:fldChar w:fldCharType="end"/>
            </w:r>
            <w:bookmarkEnd w:id="154"/>
          </w:p>
        </w:tc>
        <w:tc>
          <w:tcPr>
            <w:tcW w:w="1932" w:type="pct"/>
            <w:vAlign w:val="center"/>
          </w:tcPr>
          <w:p w14:paraId="70EE3EA2" w14:textId="4EBF9B70" w:rsidR="005779F9" w:rsidRPr="00833AF4" w:rsidRDefault="005779F9" w:rsidP="0017375B">
            <w:pPr>
              <w:pStyle w:val="Tabletext"/>
              <w:rPr>
                <w:highlight w:val="lightGray"/>
              </w:rPr>
            </w:pPr>
            <w:r>
              <w:rPr>
                <w:highlight w:val="lightGray"/>
              </w:rPr>
              <w:fldChar w:fldCharType="begin">
                <w:ffData>
                  <w:name w:val="Text38"/>
                  <w:enabled/>
                  <w:calcOnExit w:val="0"/>
                  <w:textInput>
                    <w:default w:val="[The ICER is sensitive to age as it impacts mortality, and Anon 2015 is a more recent study from non-UK country]"/>
                  </w:textInput>
                </w:ffData>
              </w:fldChar>
            </w:r>
            <w:bookmarkStart w:id="155" w:name="Text38"/>
            <w:r>
              <w:rPr>
                <w:highlight w:val="lightGray"/>
              </w:rPr>
              <w:instrText xml:space="preserve"> FORMTEXT </w:instrText>
            </w:r>
            <w:r>
              <w:rPr>
                <w:highlight w:val="lightGray"/>
              </w:rPr>
            </w:r>
            <w:r>
              <w:rPr>
                <w:highlight w:val="lightGray"/>
              </w:rPr>
              <w:fldChar w:fldCharType="separate"/>
            </w:r>
            <w:r>
              <w:rPr>
                <w:noProof/>
                <w:highlight w:val="lightGray"/>
              </w:rPr>
              <w:t xml:space="preserve">[The ICER is sensitive to age </w:t>
            </w:r>
            <w:r w:rsidR="0017375B">
              <w:rPr>
                <w:noProof/>
                <w:highlight w:val="lightGray"/>
              </w:rPr>
              <w:t>because</w:t>
            </w:r>
            <w:r>
              <w:rPr>
                <w:noProof/>
                <w:highlight w:val="lightGray"/>
              </w:rPr>
              <w:t xml:space="preserve"> it </w:t>
            </w:r>
            <w:r w:rsidR="0017375B">
              <w:rPr>
                <w:noProof/>
                <w:highlight w:val="lightGray"/>
              </w:rPr>
              <w:t>affects</w:t>
            </w:r>
            <w:r>
              <w:rPr>
                <w:noProof/>
                <w:highlight w:val="lightGray"/>
              </w:rPr>
              <w:t xml:space="preserve"> mortality, and Anon 2015 is a more recent study from </w:t>
            </w:r>
            <w:r w:rsidR="0017375B">
              <w:rPr>
                <w:noProof/>
                <w:highlight w:val="lightGray"/>
              </w:rPr>
              <w:t xml:space="preserve">a </w:t>
            </w:r>
            <w:r>
              <w:rPr>
                <w:noProof/>
                <w:highlight w:val="lightGray"/>
              </w:rPr>
              <w:t>non-UK country</w:t>
            </w:r>
            <w:r w:rsidR="0017375B">
              <w:rPr>
                <w:noProof/>
                <w:highlight w:val="lightGray"/>
              </w:rPr>
              <w:t>.</w:t>
            </w:r>
            <w:r>
              <w:rPr>
                <w:noProof/>
                <w:highlight w:val="lightGray"/>
              </w:rPr>
              <w:t>]</w:t>
            </w:r>
            <w:r>
              <w:rPr>
                <w:highlight w:val="lightGray"/>
              </w:rPr>
              <w:fldChar w:fldCharType="end"/>
            </w:r>
            <w:bookmarkEnd w:id="155"/>
          </w:p>
        </w:tc>
        <w:tc>
          <w:tcPr>
            <w:tcW w:w="681" w:type="pct"/>
            <w:vAlign w:val="center"/>
          </w:tcPr>
          <w:p w14:paraId="7EE5BDFD" w14:textId="73AA8431" w:rsidR="005779F9" w:rsidRPr="00873C41" w:rsidRDefault="00921E81" w:rsidP="005779F9">
            <w:pPr>
              <w:pStyle w:val="Tabletext"/>
              <w:jc w:val="right"/>
              <w:rPr>
                <w:highlight w:val="lightGray"/>
              </w:rPr>
            </w:pPr>
            <w:r>
              <w:fldChar w:fldCharType="begin">
                <w:ffData>
                  <w:name w:val=""/>
                  <w:enabled/>
                  <w:calcOnExit w:val="0"/>
                  <w:textInput>
                    <w:default w:val="[+£X,XXX]"/>
                  </w:textInput>
                </w:ffData>
              </w:fldChar>
            </w:r>
            <w:r>
              <w:instrText xml:space="preserve"> FORMTEXT </w:instrText>
            </w:r>
            <w:r>
              <w:fldChar w:fldCharType="separate"/>
            </w:r>
            <w:r>
              <w:rPr>
                <w:noProof/>
              </w:rPr>
              <w:t>[+£X,XXX]</w:t>
            </w:r>
            <w:r>
              <w:fldChar w:fldCharType="end"/>
            </w:r>
          </w:p>
        </w:tc>
      </w:tr>
      <w:tr w:rsidR="005779F9" w:rsidRPr="00575E99" w14:paraId="6B47ECBF" w14:textId="77777777" w:rsidTr="00921E81">
        <w:tc>
          <w:tcPr>
            <w:tcW w:w="1218" w:type="pct"/>
            <w:vAlign w:val="center"/>
          </w:tcPr>
          <w:p w14:paraId="4ED47EA9" w14:textId="690A0F38" w:rsidR="005779F9" w:rsidRPr="00873C41" w:rsidRDefault="005779F9" w:rsidP="005779F9">
            <w:pPr>
              <w:pStyle w:val="Tabletext"/>
              <w:rPr>
                <w:highlight w:val="lightGray"/>
              </w:rPr>
            </w:pPr>
          </w:p>
        </w:tc>
        <w:tc>
          <w:tcPr>
            <w:tcW w:w="1169" w:type="pct"/>
            <w:vAlign w:val="center"/>
          </w:tcPr>
          <w:p w14:paraId="490BE7C5" w14:textId="51A0FA1D" w:rsidR="005779F9" w:rsidRPr="00873C41" w:rsidRDefault="005779F9" w:rsidP="005779F9">
            <w:pPr>
              <w:pStyle w:val="Tabletext"/>
              <w:rPr>
                <w:highlight w:val="lightGray"/>
              </w:rPr>
            </w:pPr>
          </w:p>
        </w:tc>
        <w:tc>
          <w:tcPr>
            <w:tcW w:w="1932" w:type="pct"/>
            <w:vAlign w:val="center"/>
          </w:tcPr>
          <w:p w14:paraId="68C74A41" w14:textId="4B6A8C9B" w:rsidR="005779F9" w:rsidRPr="00873C41" w:rsidRDefault="005779F9" w:rsidP="005779F9">
            <w:pPr>
              <w:pStyle w:val="Tabletext"/>
              <w:rPr>
                <w:highlight w:val="lightGray"/>
              </w:rPr>
            </w:pPr>
          </w:p>
        </w:tc>
        <w:tc>
          <w:tcPr>
            <w:tcW w:w="681" w:type="pct"/>
            <w:vAlign w:val="center"/>
          </w:tcPr>
          <w:p w14:paraId="407889B6" w14:textId="6DB89258" w:rsidR="005779F9" w:rsidRPr="00873C41" w:rsidRDefault="005779F9" w:rsidP="005779F9">
            <w:pPr>
              <w:pStyle w:val="Tabletext"/>
              <w:jc w:val="right"/>
              <w:rPr>
                <w:highlight w:val="lightGray"/>
              </w:rPr>
            </w:pPr>
          </w:p>
        </w:tc>
      </w:tr>
      <w:tr w:rsidR="005779F9" w:rsidRPr="00575E99" w14:paraId="3EB8A67F" w14:textId="77777777" w:rsidTr="00921E81">
        <w:tc>
          <w:tcPr>
            <w:tcW w:w="1218" w:type="pct"/>
            <w:vAlign w:val="center"/>
          </w:tcPr>
          <w:p w14:paraId="41524F3A" w14:textId="2116B0E5" w:rsidR="005779F9" w:rsidRPr="003F1DDA" w:rsidRDefault="005779F9" w:rsidP="005779F9">
            <w:pPr>
              <w:pStyle w:val="Tabletext"/>
            </w:pPr>
          </w:p>
        </w:tc>
        <w:tc>
          <w:tcPr>
            <w:tcW w:w="1169" w:type="pct"/>
            <w:vAlign w:val="center"/>
          </w:tcPr>
          <w:p w14:paraId="0DB63705" w14:textId="77777777" w:rsidR="005779F9" w:rsidRPr="0030311E" w:rsidRDefault="005779F9" w:rsidP="005779F9">
            <w:pPr>
              <w:pStyle w:val="Tabletext"/>
            </w:pPr>
          </w:p>
        </w:tc>
        <w:tc>
          <w:tcPr>
            <w:tcW w:w="1932" w:type="pct"/>
            <w:vAlign w:val="center"/>
          </w:tcPr>
          <w:p w14:paraId="22697137" w14:textId="77777777" w:rsidR="005779F9" w:rsidRPr="0030311E" w:rsidRDefault="005779F9" w:rsidP="005779F9">
            <w:pPr>
              <w:pStyle w:val="Tabletext"/>
            </w:pPr>
          </w:p>
        </w:tc>
        <w:tc>
          <w:tcPr>
            <w:tcW w:w="681" w:type="pct"/>
            <w:vAlign w:val="center"/>
          </w:tcPr>
          <w:p w14:paraId="42291FE0" w14:textId="7E8D00F4" w:rsidR="005779F9" w:rsidRPr="0030311E" w:rsidRDefault="005779F9" w:rsidP="005779F9">
            <w:pPr>
              <w:pStyle w:val="Tabletext"/>
              <w:jc w:val="right"/>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r>
    </w:tbl>
    <w:p w14:paraId="3ECD20B2" w14:textId="77777777" w:rsidR="007A5593" w:rsidRDefault="007A5593" w:rsidP="00043CDD">
      <w:pPr>
        <w:pStyle w:val="NICEnormal"/>
      </w:pPr>
    </w:p>
    <w:p w14:paraId="465EA8C8" w14:textId="77777777" w:rsidR="00580212" w:rsidRDefault="00580212">
      <w:pPr>
        <w:rPr>
          <w:rFonts w:ascii="Arial" w:hAnsi="Arial"/>
          <w:b/>
          <w:bCs/>
          <w:kern w:val="32"/>
          <w:sz w:val="28"/>
          <w:szCs w:val="32"/>
        </w:rPr>
      </w:pPr>
      <w:bookmarkStart w:id="156" w:name="_Toc467675255"/>
      <w:r>
        <w:br w:type="page"/>
      </w:r>
    </w:p>
    <w:p w14:paraId="3D8119FB" w14:textId="0D961BA4" w:rsidR="00921E81" w:rsidRDefault="00A96937" w:rsidP="00921E81">
      <w:pPr>
        <w:pStyle w:val="Heading1"/>
      </w:pPr>
      <w:bookmarkStart w:id="157" w:name="_Toc94095934"/>
      <w:r>
        <w:lastRenderedPageBreak/>
        <w:t>Benefits not captured in the QALY calculation</w:t>
      </w:r>
      <w:bookmarkEnd w:id="157"/>
    </w:p>
    <w:p w14:paraId="25D5C70C" w14:textId="4CD9A7A2" w:rsidR="00921E81" w:rsidRDefault="00664E0E" w:rsidP="00921E81">
      <w:pPr>
        <w:pStyle w:val="NICEnormal"/>
      </w:pPr>
      <w:r>
        <w:fldChar w:fldCharType="begin">
          <w:ffData>
            <w:name w:val=""/>
            <w:enabled/>
            <w:calcOnExit w:val="0"/>
            <w:textInput>
              <w:default w:val="[Provide a brief rationale (200 words or less) if you consider the technology to be innovative with potential to make a substantial impact on health-related benefits that are unlikely to be included in the quality-adjusted life year (QALY) calculation]"/>
            </w:textInput>
          </w:ffData>
        </w:fldChar>
      </w:r>
      <w:r>
        <w:instrText xml:space="preserve"> FORMTEXT </w:instrText>
      </w:r>
      <w:r>
        <w:fldChar w:fldCharType="separate"/>
      </w:r>
      <w:r>
        <w:rPr>
          <w:noProof/>
        </w:rPr>
        <w:t xml:space="preserve">[Provide a brief </w:t>
      </w:r>
      <w:r w:rsidR="0017375B">
        <w:rPr>
          <w:noProof/>
        </w:rPr>
        <w:t xml:space="preserve">explanation </w:t>
      </w:r>
      <w:r>
        <w:rPr>
          <w:noProof/>
        </w:rPr>
        <w:t>(</w:t>
      </w:r>
      <w:r w:rsidR="0036318F">
        <w:rPr>
          <w:noProof/>
        </w:rPr>
        <w:t xml:space="preserve">no more than </w:t>
      </w:r>
      <w:r>
        <w:rPr>
          <w:noProof/>
        </w:rPr>
        <w:t xml:space="preserve">200 words) </w:t>
      </w:r>
      <w:r w:rsidR="0017375B">
        <w:rPr>
          <w:noProof/>
        </w:rPr>
        <w:t>about why</w:t>
      </w:r>
      <w:r>
        <w:rPr>
          <w:noProof/>
        </w:rPr>
        <w:t xml:space="preserve"> you consider the technology to </w:t>
      </w:r>
      <w:r w:rsidR="00A96937">
        <w:rPr>
          <w:noProof/>
        </w:rPr>
        <w:t xml:space="preserve">have </w:t>
      </w:r>
      <w:r>
        <w:rPr>
          <w:noProof/>
        </w:rPr>
        <w:t>potential to make a substantial impact on health-related benefits that are unlikely to be included in the quality-adjusted life year (QALY) calculation</w:t>
      </w:r>
      <w:r w:rsidR="0036615D">
        <w:rPr>
          <w:noProof/>
        </w:rPr>
        <w:t xml:space="preserve">, and therefore </w:t>
      </w:r>
      <w:r w:rsidR="001A2D96">
        <w:rPr>
          <w:noProof/>
        </w:rPr>
        <w:t>m</w:t>
      </w:r>
      <w:r w:rsidR="0036615D">
        <w:rPr>
          <w:noProof/>
        </w:rPr>
        <w:t>isrepresent the health utility gained</w:t>
      </w:r>
      <w:r w:rsidR="0017375B">
        <w:rPr>
          <w:noProof/>
        </w:rPr>
        <w:t>.</w:t>
      </w:r>
      <w:r>
        <w:rPr>
          <w:noProof/>
        </w:rPr>
        <w:t>]</w:t>
      </w:r>
      <w:r>
        <w:fldChar w:fldCharType="end"/>
      </w:r>
    </w:p>
    <w:p w14:paraId="58287D4C" w14:textId="452D8F1A" w:rsidR="00664E0E" w:rsidRDefault="00204D6C" w:rsidP="00921E81">
      <w:pPr>
        <w:pStyle w:val="NICEnormal"/>
      </w:pPr>
      <w:r>
        <w:fldChar w:fldCharType="begin">
          <w:ffData>
            <w:name w:val="Text61"/>
            <w:enabled/>
            <w:calcOnExit w:val="0"/>
            <w:textInput>
              <w:default w:val="[For further information see the section on innovation in the main submission: B.2.11 (page X).]"/>
            </w:textInput>
          </w:ffData>
        </w:fldChar>
      </w:r>
      <w:bookmarkStart w:id="158" w:name="Text61"/>
      <w:r>
        <w:instrText xml:space="preserve"> FORMTEXT </w:instrText>
      </w:r>
      <w:r>
        <w:fldChar w:fldCharType="separate"/>
      </w:r>
      <w:r>
        <w:rPr>
          <w:noProof/>
        </w:rPr>
        <w:t>[For further information see the section on innovation in the main submission: B.2.1</w:t>
      </w:r>
      <w:r w:rsidR="006C0417">
        <w:rPr>
          <w:noProof/>
        </w:rPr>
        <w:t>2</w:t>
      </w:r>
      <w:r>
        <w:rPr>
          <w:noProof/>
        </w:rPr>
        <w:t xml:space="preserve"> (page X).]</w:t>
      </w:r>
      <w:r>
        <w:fldChar w:fldCharType="end"/>
      </w:r>
      <w:bookmarkEnd w:id="158"/>
    </w:p>
    <w:p w14:paraId="38FE036A" w14:textId="4B370B86" w:rsidR="00621D24" w:rsidRDefault="001A2D96" w:rsidP="001A2D96">
      <w:pPr>
        <w:pStyle w:val="Heading1"/>
      </w:pPr>
      <w:bookmarkStart w:id="159" w:name="_Toc94095935"/>
      <w:r>
        <w:t>Severity</w:t>
      </w:r>
      <w:bookmarkEnd w:id="159"/>
    </w:p>
    <w:p w14:paraId="19C1EE45" w14:textId="762E3334" w:rsidR="001A2D96" w:rsidRDefault="00B671A9" w:rsidP="001A2D96">
      <w:pPr>
        <w:pStyle w:val="Paragraphnonumbers"/>
      </w:pPr>
      <w:r>
        <w:fldChar w:fldCharType="begin">
          <w:ffData>
            <w:name w:val="Text80"/>
            <w:enabled/>
            <w:calcOnExit w:val="0"/>
            <w:textInput>
              <w:default w:val="[If relevant, include a statement on whether this technology meets the criteria for a severity weight. Provide details about the calculation of QALY shortfall, including source of population EQ-5D data and survival data. "/>
            </w:textInput>
          </w:ffData>
        </w:fldChar>
      </w:r>
      <w:r>
        <w:instrText xml:space="preserve"> FORMTEXT </w:instrText>
      </w:r>
      <w:r>
        <w:fldChar w:fldCharType="separate"/>
      </w:r>
      <w:r>
        <w:rPr>
          <w:noProof/>
        </w:rPr>
        <w:t xml:space="preserve">[If relevant, include a statement on whether this technology meets the criteria for a severity weight.] </w:t>
      </w:r>
      <w:r>
        <w:fldChar w:fldCharType="end"/>
      </w:r>
    </w:p>
    <w:p w14:paraId="7B486D7B" w14:textId="205E9F91" w:rsidR="00B671A9" w:rsidRDefault="00B671A9" w:rsidP="00B671A9">
      <w:pPr>
        <w:pStyle w:val="Heading3"/>
      </w:pPr>
      <w:bookmarkStart w:id="160" w:name="_Toc94095936"/>
      <w:r>
        <w:t xml:space="preserve">Table 8 summary of QALY shortfall analysis – </w:t>
      </w:r>
      <w:r w:rsidRPr="00B671A9">
        <w:rPr>
          <w:noProof/>
        </w:rPr>
        <w:t>B</w:t>
      </w:r>
      <w:r>
        <w:rPr>
          <w:noProof/>
        </w:rPr>
        <w:t>.</w:t>
      </w:r>
      <w:r w:rsidRPr="00B671A9">
        <w:rPr>
          <w:noProof/>
        </w:rPr>
        <w:t>3.6</w:t>
      </w:r>
      <w:r>
        <w:rPr>
          <w:noProof/>
        </w:rPr>
        <w:t xml:space="preserve"> </w:t>
      </w:r>
      <w:r w:rsidRPr="009A0C02">
        <w:t>(page</w:t>
      </w:r>
      <w:r>
        <w:t xml:space="preserve"> </w:t>
      </w:r>
      <w:r>
        <w:rPr>
          <w:b w:val="0"/>
          <w:bCs w:val="0"/>
        </w:rPr>
        <w:fldChar w:fldCharType="begin">
          <w:ffData>
            <w:name w:val=""/>
            <w:enabled/>
            <w:calcOnExit w:val="0"/>
            <w:textInput>
              <w:default w:val="[X]"/>
            </w:textInput>
          </w:ffData>
        </w:fldChar>
      </w:r>
      <w:r>
        <w:instrText xml:space="preserve"> FORMTEXT </w:instrText>
      </w:r>
      <w:r>
        <w:rPr>
          <w:b w:val="0"/>
          <w:bCs w:val="0"/>
        </w:rPr>
      </w:r>
      <w:r>
        <w:rPr>
          <w:b w:val="0"/>
          <w:bCs w:val="0"/>
        </w:rPr>
        <w:fldChar w:fldCharType="separate"/>
      </w:r>
      <w:r>
        <w:rPr>
          <w:noProof/>
        </w:rPr>
        <w:t>[X]</w:t>
      </w:r>
      <w:r>
        <w:rPr>
          <w:b w:val="0"/>
          <w:bCs w:val="0"/>
        </w:rPr>
        <w:fldChar w:fldCharType="end"/>
      </w:r>
      <w:r w:rsidRPr="009A0C02">
        <w:t>)</w:t>
      </w:r>
      <w:bookmarkEnd w:id="160"/>
    </w:p>
    <w:tbl>
      <w:tblPr>
        <w:tblW w:w="3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3505"/>
        <w:gridCol w:w="3503"/>
      </w:tblGrid>
      <w:tr w:rsidR="00B671A9" w14:paraId="5CBDA2A5" w14:textId="77777777" w:rsidTr="00B671A9">
        <w:trPr>
          <w:trHeight w:val="857"/>
        </w:trPr>
        <w:tc>
          <w:tcPr>
            <w:tcW w:w="1667" w:type="pct"/>
          </w:tcPr>
          <w:p w14:paraId="7BEC9636" w14:textId="77777777" w:rsidR="00B671A9" w:rsidRPr="008C736D" w:rsidRDefault="00B671A9" w:rsidP="00BC03C5">
            <w:pPr>
              <w:pStyle w:val="Tabletext"/>
              <w:rPr>
                <w:b/>
                <w:bCs/>
              </w:rPr>
            </w:pPr>
            <w:r>
              <w:rPr>
                <w:b/>
                <w:bCs/>
              </w:rPr>
              <w:t>E</w:t>
            </w:r>
            <w:r w:rsidRPr="004D68CD">
              <w:rPr>
                <w:b/>
                <w:bCs/>
              </w:rPr>
              <w:t xml:space="preserve">xpected total QALYs </w:t>
            </w:r>
            <w:r>
              <w:rPr>
                <w:b/>
                <w:bCs/>
              </w:rPr>
              <w:t xml:space="preserve">for the </w:t>
            </w:r>
            <w:r w:rsidRPr="007E24D6">
              <w:rPr>
                <w:b/>
                <w:bCs/>
              </w:rPr>
              <w:t xml:space="preserve">general population </w:t>
            </w:r>
          </w:p>
        </w:tc>
        <w:tc>
          <w:tcPr>
            <w:tcW w:w="1667" w:type="pct"/>
          </w:tcPr>
          <w:p w14:paraId="3E4B95E5" w14:textId="77777777" w:rsidR="00B671A9" w:rsidRPr="008C736D" w:rsidRDefault="00B671A9" w:rsidP="00BC03C5">
            <w:pPr>
              <w:pStyle w:val="Tabletext"/>
              <w:rPr>
                <w:b/>
                <w:bCs/>
              </w:rPr>
            </w:pPr>
            <w:r>
              <w:rPr>
                <w:b/>
                <w:bCs/>
              </w:rPr>
              <w:t>T</w:t>
            </w:r>
            <w:r w:rsidRPr="004D68CD">
              <w:rPr>
                <w:b/>
                <w:bCs/>
              </w:rPr>
              <w:t>otal QALYs that people living with a condition would be expected to have with current treatment</w:t>
            </w:r>
          </w:p>
        </w:tc>
        <w:tc>
          <w:tcPr>
            <w:tcW w:w="1666" w:type="pct"/>
          </w:tcPr>
          <w:p w14:paraId="74C24AD4" w14:textId="77777777" w:rsidR="00B671A9" w:rsidRDefault="00B671A9" w:rsidP="00BC03C5">
            <w:pPr>
              <w:pStyle w:val="Tabletext"/>
              <w:rPr>
                <w:b/>
                <w:bCs/>
              </w:rPr>
            </w:pPr>
            <w:r>
              <w:rPr>
                <w:b/>
                <w:bCs/>
              </w:rPr>
              <w:t>QALY shortfall</w:t>
            </w:r>
          </w:p>
        </w:tc>
      </w:tr>
      <w:tr w:rsidR="00B671A9" w:rsidRPr="0030311E" w14:paraId="5ABC6A0E" w14:textId="77777777" w:rsidTr="00B671A9">
        <w:trPr>
          <w:trHeight w:val="314"/>
        </w:trPr>
        <w:tc>
          <w:tcPr>
            <w:tcW w:w="1667" w:type="pct"/>
          </w:tcPr>
          <w:p w14:paraId="7215890D" w14:textId="77777777" w:rsidR="00B671A9" w:rsidRPr="0030311E" w:rsidRDefault="00B671A9" w:rsidP="00BC03C5">
            <w:pPr>
              <w:pStyle w:val="Tabletext"/>
            </w:pPr>
          </w:p>
        </w:tc>
        <w:tc>
          <w:tcPr>
            <w:tcW w:w="1667" w:type="pct"/>
          </w:tcPr>
          <w:p w14:paraId="3F37B441" w14:textId="77777777" w:rsidR="00B671A9" w:rsidRPr="0030311E" w:rsidRDefault="00B671A9" w:rsidP="00BC03C5">
            <w:pPr>
              <w:pStyle w:val="Tabletext"/>
            </w:pPr>
            <w:r>
              <w:t>Comparator A</w:t>
            </w:r>
          </w:p>
        </w:tc>
        <w:tc>
          <w:tcPr>
            <w:tcW w:w="1666" w:type="pct"/>
          </w:tcPr>
          <w:p w14:paraId="570AF741" w14:textId="77777777" w:rsidR="00B671A9" w:rsidRPr="0030311E" w:rsidRDefault="00B671A9" w:rsidP="00BC03C5">
            <w:pPr>
              <w:pStyle w:val="Tabletext"/>
            </w:pPr>
          </w:p>
        </w:tc>
      </w:tr>
      <w:tr w:rsidR="00B671A9" w:rsidRPr="0030311E" w14:paraId="09A94CA3" w14:textId="77777777" w:rsidTr="00B671A9">
        <w:trPr>
          <w:trHeight w:val="314"/>
        </w:trPr>
        <w:tc>
          <w:tcPr>
            <w:tcW w:w="1667" w:type="pct"/>
          </w:tcPr>
          <w:p w14:paraId="093D7514" w14:textId="77777777" w:rsidR="00B671A9" w:rsidRPr="0030311E" w:rsidRDefault="00B671A9" w:rsidP="00BC03C5">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667" w:type="pct"/>
          </w:tcPr>
          <w:p w14:paraId="15C13984" w14:textId="77777777" w:rsidR="00B671A9" w:rsidRPr="0030311E" w:rsidRDefault="00B671A9" w:rsidP="00BC03C5">
            <w:pPr>
              <w:pStyle w:val="Tabletext"/>
            </w:pPr>
            <w:r>
              <w:t>Comparator B</w:t>
            </w:r>
          </w:p>
        </w:tc>
        <w:tc>
          <w:tcPr>
            <w:tcW w:w="1666" w:type="pct"/>
          </w:tcPr>
          <w:p w14:paraId="30C827BD" w14:textId="77777777" w:rsidR="00B671A9" w:rsidRPr="0030311E" w:rsidRDefault="00B671A9" w:rsidP="00BC03C5">
            <w:pPr>
              <w:pStyle w:val="Tabletext"/>
            </w:pPr>
          </w:p>
        </w:tc>
      </w:tr>
    </w:tbl>
    <w:p w14:paraId="68C287E0" w14:textId="77777777" w:rsidR="00B671A9" w:rsidRPr="001A2D96" w:rsidRDefault="00B671A9" w:rsidP="001A2D96">
      <w:pPr>
        <w:pStyle w:val="Paragraphnonumbers"/>
      </w:pPr>
    </w:p>
    <w:p w14:paraId="50674A2A" w14:textId="3635AAE3" w:rsidR="00442DBE" w:rsidRDefault="00442DBE" w:rsidP="00442DBE">
      <w:pPr>
        <w:pStyle w:val="Heading1"/>
      </w:pPr>
      <w:bookmarkStart w:id="161" w:name="_Toc94095937"/>
      <w:bookmarkEnd w:id="156"/>
      <w:r>
        <w:t>Budget impact</w:t>
      </w:r>
      <w:bookmarkEnd w:id="161"/>
    </w:p>
    <w:p w14:paraId="24576165" w14:textId="453A8EAC" w:rsidR="00442DBE" w:rsidRDefault="00204D6C" w:rsidP="00442DBE">
      <w:pPr>
        <w:pStyle w:val="NICEnormal"/>
      </w:pPr>
      <w:r>
        <w:fldChar w:fldCharType="begin">
          <w:ffData>
            <w:name w:val=""/>
            <w:enabled/>
            <w:calcOnExit w:val="0"/>
            <w:textInput>
              <w:default w:val="[Provide summary values of the budget impact in the table below. Provide cross-references to the assumptions and methods used in calculating the values]"/>
            </w:textInput>
          </w:ffData>
        </w:fldChar>
      </w:r>
      <w:r>
        <w:instrText xml:space="preserve"> FORMTEXT </w:instrText>
      </w:r>
      <w:r>
        <w:fldChar w:fldCharType="separate"/>
      </w:r>
      <w:r>
        <w:rPr>
          <w:noProof/>
        </w:rPr>
        <w:t>[Provide summary values of the budget impact in the table below. Provide cross</w:t>
      </w:r>
      <w:r w:rsidR="005A468D">
        <w:rPr>
          <w:noProof/>
        </w:rPr>
        <w:t xml:space="preserve"> </w:t>
      </w:r>
      <w:r>
        <w:rPr>
          <w:noProof/>
        </w:rPr>
        <w:t>references to the assumptions and methods used in calculating the values]</w:t>
      </w:r>
      <w:r>
        <w:fldChar w:fldCharType="end"/>
      </w:r>
    </w:p>
    <w:p w14:paraId="711360EA" w14:textId="51B5417D" w:rsidR="004B0A2C" w:rsidRDefault="004B0A2C" w:rsidP="00442DBE">
      <w:pPr>
        <w:pStyle w:val="NICEnormal"/>
      </w:pPr>
      <w:bookmarkStart w:id="162" w:name="_Toc94095938"/>
      <w:bookmarkStart w:id="163" w:name="_Toc94095838"/>
      <w:r w:rsidRPr="00B671A9">
        <w:rPr>
          <w:rStyle w:val="Heading3Char"/>
        </w:rPr>
        <w:t xml:space="preserve">Table </w:t>
      </w:r>
      <w:r w:rsidRPr="00B671A9">
        <w:rPr>
          <w:rStyle w:val="Heading3Char"/>
        </w:rPr>
        <w:fldChar w:fldCharType="begin"/>
      </w:r>
      <w:r w:rsidRPr="00B671A9">
        <w:rPr>
          <w:rStyle w:val="Heading3Char"/>
        </w:rPr>
        <w:instrText xml:space="preserve"> SEQ Table \* ARABIC </w:instrText>
      </w:r>
      <w:r w:rsidRPr="00B671A9">
        <w:rPr>
          <w:rStyle w:val="Heading3Char"/>
        </w:rPr>
        <w:fldChar w:fldCharType="separate"/>
      </w:r>
      <w:r w:rsidRPr="00B671A9">
        <w:rPr>
          <w:rStyle w:val="Heading3Char"/>
        </w:rPr>
        <w:t>9</w:t>
      </w:r>
      <w:r w:rsidRPr="00B671A9">
        <w:rPr>
          <w:rStyle w:val="Heading3Char"/>
        </w:rPr>
        <w:fldChar w:fldCharType="end"/>
      </w:r>
      <w:r w:rsidRPr="00B671A9">
        <w:rPr>
          <w:rStyle w:val="Heading3Char"/>
        </w:rPr>
        <w:t xml:space="preserve"> Budget </w:t>
      </w:r>
      <w:r w:rsidR="006C0417" w:rsidRPr="00B671A9">
        <w:rPr>
          <w:rStyle w:val="Heading3Char"/>
        </w:rPr>
        <w:t>i</w:t>
      </w:r>
      <w:r w:rsidRPr="00B671A9">
        <w:rPr>
          <w:rStyle w:val="Heading3Char"/>
        </w:rPr>
        <w:t xml:space="preserve">mpact – </w:t>
      </w:r>
      <w:r w:rsidR="000B4625" w:rsidRPr="00B671A9">
        <w:rPr>
          <w:rStyle w:val="Heading3Char"/>
        </w:rPr>
        <w:fldChar w:fldCharType="begin">
          <w:ffData>
            <w:name w:val="Text62"/>
            <w:enabled/>
            <w:calcOnExit w:val="0"/>
            <w:textInput>
              <w:default w:val="[Document]"/>
            </w:textInput>
          </w:ffData>
        </w:fldChar>
      </w:r>
      <w:r w:rsidR="000B4625" w:rsidRPr="00B671A9">
        <w:rPr>
          <w:rStyle w:val="Heading3Char"/>
        </w:rPr>
        <w:instrText xml:space="preserve"> </w:instrText>
      </w:r>
      <w:bookmarkStart w:id="164" w:name="Text62"/>
      <w:r w:rsidR="000B4625" w:rsidRPr="00B671A9">
        <w:rPr>
          <w:rStyle w:val="Heading3Char"/>
        </w:rPr>
        <w:instrText xml:space="preserve">FORMTEXT </w:instrText>
      </w:r>
      <w:r w:rsidR="000B4625" w:rsidRPr="00B671A9">
        <w:rPr>
          <w:rStyle w:val="Heading3Char"/>
        </w:rPr>
      </w:r>
      <w:r w:rsidR="000B4625" w:rsidRPr="00B671A9">
        <w:rPr>
          <w:rStyle w:val="Heading3Char"/>
        </w:rPr>
        <w:fldChar w:fldCharType="separate"/>
      </w:r>
      <w:r w:rsidR="000B4625" w:rsidRPr="00B671A9">
        <w:rPr>
          <w:rStyle w:val="Heading3Char"/>
        </w:rPr>
        <w:t>[Document]</w:t>
      </w:r>
      <w:r w:rsidR="000B4625" w:rsidRPr="00B671A9">
        <w:rPr>
          <w:rStyle w:val="Heading3Char"/>
        </w:rPr>
        <w:fldChar w:fldCharType="end"/>
      </w:r>
      <w:bookmarkEnd w:id="164"/>
      <w:r w:rsidRPr="00B671A9">
        <w:rPr>
          <w:rStyle w:val="Heading3Char"/>
        </w:rPr>
        <w:t xml:space="preserve"> (page</w:t>
      </w:r>
      <w:r w:rsidR="00683A83" w:rsidRPr="00B671A9">
        <w:rPr>
          <w:rStyle w:val="Heading3Char"/>
        </w:rPr>
        <w:t xml:space="preserve"> </w:t>
      </w:r>
      <w:r w:rsidR="000B4625" w:rsidRPr="00B671A9">
        <w:rPr>
          <w:rStyle w:val="Heading3Char"/>
        </w:rPr>
        <w:fldChar w:fldCharType="begin">
          <w:ffData>
            <w:name w:val=""/>
            <w:enabled/>
            <w:calcOnExit w:val="0"/>
            <w:textInput>
              <w:default w:val="[X]"/>
            </w:textInput>
          </w:ffData>
        </w:fldChar>
      </w:r>
      <w:r w:rsidR="000B4625" w:rsidRPr="00B671A9">
        <w:rPr>
          <w:rStyle w:val="Heading3Char"/>
        </w:rPr>
        <w:instrText xml:space="preserve"> FORMTEXT </w:instrText>
      </w:r>
      <w:r w:rsidR="000B4625" w:rsidRPr="00B671A9">
        <w:rPr>
          <w:rStyle w:val="Heading3Char"/>
        </w:rPr>
      </w:r>
      <w:r w:rsidR="000B4625" w:rsidRPr="00B671A9">
        <w:rPr>
          <w:rStyle w:val="Heading3Char"/>
        </w:rPr>
        <w:fldChar w:fldCharType="separate"/>
      </w:r>
      <w:r w:rsidR="000B4625" w:rsidRPr="00B671A9">
        <w:rPr>
          <w:rStyle w:val="Heading3Char"/>
        </w:rPr>
        <w:t>[X]</w:t>
      </w:r>
      <w:bookmarkEnd w:id="162"/>
      <w:r w:rsidR="000B4625" w:rsidRPr="00B671A9">
        <w:rPr>
          <w:rStyle w:val="Heading3Char"/>
        </w:rPr>
        <w:fldChar w:fldCharType="end"/>
      </w:r>
      <w:r w:rsidRPr="009A0C02">
        <w:rPr>
          <w:b/>
          <w:bCs/>
        </w:rPr>
        <w:t>)</w:t>
      </w:r>
      <w:bookmarkEnd w:id="163"/>
    </w:p>
    <w:tbl>
      <w:tblPr>
        <w:tblStyle w:val="GridTable1Light"/>
        <w:tblW w:w="5000" w:type="pct"/>
        <w:tblLook w:val="04A0" w:firstRow="1" w:lastRow="0" w:firstColumn="1" w:lastColumn="0" w:noHBand="0" w:noVBand="1"/>
      </w:tblPr>
      <w:tblGrid>
        <w:gridCol w:w="4530"/>
        <w:gridCol w:w="5387"/>
        <w:gridCol w:w="4031"/>
      </w:tblGrid>
      <w:tr w:rsidR="00442DBE" w:rsidRPr="00442DBE" w14:paraId="2FA097E7" w14:textId="32216318" w:rsidTr="0044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pct"/>
          </w:tcPr>
          <w:p w14:paraId="343507DE" w14:textId="3BB937D4" w:rsidR="00442DBE" w:rsidRPr="00442DBE" w:rsidRDefault="00442DBE" w:rsidP="00442DBE">
            <w:pPr>
              <w:spacing w:after="240" w:line="360" w:lineRule="auto"/>
              <w:rPr>
                <w:rFonts w:ascii="Arial" w:hAnsi="Arial" w:cs="Arial"/>
                <w:bCs w:val="0"/>
                <w:lang w:eastAsia="en-US"/>
              </w:rPr>
            </w:pPr>
          </w:p>
        </w:tc>
        <w:tc>
          <w:tcPr>
            <w:tcW w:w="1931" w:type="pct"/>
          </w:tcPr>
          <w:p w14:paraId="717BA61D" w14:textId="22F832A1" w:rsidR="00442DBE" w:rsidRPr="00442DBE" w:rsidRDefault="00C26812" w:rsidP="00C26812">
            <w:pPr>
              <w:spacing w:after="240"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lang w:eastAsia="en-US"/>
              </w:rPr>
            </w:pPr>
            <w:r>
              <w:rPr>
                <w:rFonts w:ascii="Arial" w:hAnsi="Arial" w:cs="Arial"/>
              </w:rPr>
              <w:t xml:space="preserve">Company </w:t>
            </w:r>
            <w:proofErr w:type="gramStart"/>
            <w:r>
              <w:rPr>
                <w:rFonts w:ascii="Arial" w:hAnsi="Arial" w:cs="Arial"/>
              </w:rPr>
              <w:t>estimate</w:t>
            </w:r>
            <w:proofErr w:type="gramEnd"/>
            <w:r w:rsidR="00442DBE" w:rsidRPr="00442DBE">
              <w:rPr>
                <w:rFonts w:ascii="Arial" w:hAnsi="Arial" w:cs="Arial"/>
              </w:rPr>
              <w:t xml:space="preserve"> </w:t>
            </w:r>
          </w:p>
        </w:tc>
        <w:tc>
          <w:tcPr>
            <w:tcW w:w="1445" w:type="pct"/>
          </w:tcPr>
          <w:p w14:paraId="45E359E6" w14:textId="14ACF11E" w:rsidR="00442DBE" w:rsidRPr="00442DBE" w:rsidRDefault="00442DBE" w:rsidP="00442DBE">
            <w:pPr>
              <w:spacing w:after="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Cross</w:t>
            </w:r>
            <w:r w:rsidR="005A468D">
              <w:rPr>
                <w:rFonts w:ascii="Arial" w:hAnsi="Arial" w:cs="Arial"/>
              </w:rPr>
              <w:t xml:space="preserve"> </w:t>
            </w:r>
            <w:r>
              <w:rPr>
                <w:rFonts w:ascii="Arial" w:hAnsi="Arial" w:cs="Arial"/>
              </w:rPr>
              <w:t>reference</w:t>
            </w:r>
          </w:p>
        </w:tc>
      </w:tr>
      <w:tr w:rsidR="00442DBE" w:rsidRPr="00442DBE" w14:paraId="719B8708" w14:textId="3DFC9FA7" w:rsidTr="00442DBE">
        <w:tc>
          <w:tcPr>
            <w:cnfStyle w:val="001000000000" w:firstRow="0" w:lastRow="0" w:firstColumn="1" w:lastColumn="0" w:oddVBand="0" w:evenVBand="0" w:oddHBand="0" w:evenHBand="0" w:firstRowFirstColumn="0" w:firstRowLastColumn="0" w:lastRowFirstColumn="0" w:lastRowLastColumn="0"/>
            <w:tcW w:w="1624" w:type="pct"/>
          </w:tcPr>
          <w:p w14:paraId="3EF04C04" w14:textId="49AAC05A" w:rsidR="00442DBE" w:rsidRPr="00442DBE" w:rsidRDefault="00C26812" w:rsidP="00245B8F">
            <w:pPr>
              <w:spacing w:after="240"/>
              <w:rPr>
                <w:rFonts w:ascii="Arial" w:hAnsi="Arial" w:cs="Arial"/>
                <w:bCs w:val="0"/>
                <w:lang w:eastAsia="en-US"/>
              </w:rPr>
            </w:pPr>
            <w:r>
              <w:rPr>
                <w:rFonts w:ascii="Arial" w:hAnsi="Arial" w:cs="Arial"/>
              </w:rPr>
              <w:t>N</w:t>
            </w:r>
            <w:r w:rsidR="00442DBE">
              <w:rPr>
                <w:rFonts w:ascii="Arial" w:hAnsi="Arial" w:cs="Arial"/>
              </w:rPr>
              <w:t>umber of people</w:t>
            </w:r>
            <w:r>
              <w:rPr>
                <w:rFonts w:ascii="Arial" w:hAnsi="Arial" w:cs="Arial"/>
              </w:rPr>
              <w:t xml:space="preserve"> in England</w:t>
            </w:r>
            <w:r w:rsidR="00442DBE">
              <w:rPr>
                <w:rFonts w:ascii="Arial" w:hAnsi="Arial" w:cs="Arial"/>
              </w:rPr>
              <w:t xml:space="preserve"> who would </w:t>
            </w:r>
            <w:r w:rsidR="006E00FF">
              <w:rPr>
                <w:rFonts w:ascii="Arial" w:hAnsi="Arial" w:cs="Arial"/>
              </w:rPr>
              <w:t xml:space="preserve">have </w:t>
            </w:r>
            <w:r w:rsidR="00442DBE">
              <w:rPr>
                <w:rFonts w:ascii="Arial" w:hAnsi="Arial" w:cs="Arial"/>
              </w:rPr>
              <w:t>treatment</w:t>
            </w:r>
          </w:p>
        </w:tc>
        <w:tc>
          <w:tcPr>
            <w:tcW w:w="1931" w:type="pct"/>
          </w:tcPr>
          <w:p w14:paraId="23A0F9CA" w14:textId="754CEC70" w:rsidR="00442DBE" w:rsidRPr="00442DBE" w:rsidRDefault="00442DBE" w:rsidP="00C26812">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1445" w:type="pct"/>
          </w:tcPr>
          <w:p w14:paraId="1F858E01"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DBE" w:rsidRPr="00442DBE" w14:paraId="2C8D44D8" w14:textId="61A58903" w:rsidTr="00442DBE">
        <w:tc>
          <w:tcPr>
            <w:cnfStyle w:val="001000000000" w:firstRow="0" w:lastRow="0" w:firstColumn="1" w:lastColumn="0" w:oddVBand="0" w:evenVBand="0" w:oddHBand="0" w:evenHBand="0" w:firstRowFirstColumn="0" w:firstRowLastColumn="0" w:lastRowFirstColumn="0" w:lastRowLastColumn="0"/>
            <w:tcW w:w="1624" w:type="pct"/>
          </w:tcPr>
          <w:p w14:paraId="76983723" w14:textId="20EE0687" w:rsidR="00442DBE" w:rsidRPr="00442DBE" w:rsidRDefault="00442DBE" w:rsidP="00442DBE">
            <w:pPr>
              <w:spacing w:after="240"/>
              <w:rPr>
                <w:rFonts w:ascii="Arial" w:hAnsi="Arial" w:cs="Arial"/>
                <w:bCs w:val="0"/>
                <w:lang w:eastAsia="en-US"/>
              </w:rPr>
            </w:pPr>
            <w:r>
              <w:rPr>
                <w:rFonts w:ascii="Arial" w:hAnsi="Arial" w:cs="Arial"/>
              </w:rPr>
              <w:t>Average treatment cost per person</w:t>
            </w:r>
            <w:r w:rsidRPr="00442DBE">
              <w:rPr>
                <w:rFonts w:ascii="Arial" w:hAnsi="Arial" w:cs="Arial"/>
              </w:rPr>
              <w:t xml:space="preserve"> </w:t>
            </w:r>
          </w:p>
        </w:tc>
        <w:tc>
          <w:tcPr>
            <w:tcW w:w="1931" w:type="pct"/>
          </w:tcPr>
          <w:p w14:paraId="48883605" w14:textId="16576592"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1445" w:type="pct"/>
          </w:tcPr>
          <w:p w14:paraId="26863153"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DBE" w:rsidRPr="00442DBE" w14:paraId="769CF3DC" w14:textId="051F12F3" w:rsidTr="00442DBE">
        <w:tc>
          <w:tcPr>
            <w:cnfStyle w:val="001000000000" w:firstRow="0" w:lastRow="0" w:firstColumn="1" w:lastColumn="0" w:oddVBand="0" w:evenVBand="0" w:oddHBand="0" w:evenHBand="0" w:firstRowFirstColumn="0" w:firstRowLastColumn="0" w:lastRowFirstColumn="0" w:lastRowLastColumn="0"/>
            <w:tcW w:w="1624" w:type="pct"/>
          </w:tcPr>
          <w:p w14:paraId="666966A9" w14:textId="6C2662F8" w:rsidR="00442DBE" w:rsidRPr="00442DBE" w:rsidRDefault="00442DBE" w:rsidP="00442DBE">
            <w:pPr>
              <w:spacing w:after="240"/>
              <w:rPr>
                <w:rFonts w:ascii="Arial" w:hAnsi="Arial" w:cs="Arial"/>
              </w:rPr>
            </w:pPr>
            <w:r>
              <w:rPr>
                <w:rFonts w:ascii="Arial" w:hAnsi="Arial" w:cs="Arial"/>
              </w:rPr>
              <w:t>E</w:t>
            </w:r>
            <w:r w:rsidRPr="00442DBE">
              <w:rPr>
                <w:rFonts w:ascii="Arial" w:hAnsi="Arial" w:cs="Arial"/>
              </w:rPr>
              <w:t>stimated annual budget impact on the NHS in England</w:t>
            </w:r>
          </w:p>
        </w:tc>
        <w:tc>
          <w:tcPr>
            <w:tcW w:w="1931" w:type="pct"/>
          </w:tcPr>
          <w:p w14:paraId="74944160"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5" w:type="pct"/>
          </w:tcPr>
          <w:p w14:paraId="1426A6EF"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918FB8" w14:textId="77777777" w:rsidR="00442DBE" w:rsidRDefault="00442DBE" w:rsidP="00442DBE">
      <w:pPr>
        <w:pStyle w:val="NICEnormal"/>
      </w:pPr>
    </w:p>
    <w:p w14:paraId="2B7369EF" w14:textId="123FB532" w:rsidR="00CD2058" w:rsidRDefault="00BD4996" w:rsidP="00CD2058">
      <w:pPr>
        <w:pStyle w:val="Heading1"/>
      </w:pPr>
      <w:bookmarkStart w:id="165" w:name="_Toc94095939"/>
      <w:r>
        <w:t xml:space="preserve">Interpretation and conclusions of </w:t>
      </w:r>
      <w:r w:rsidR="00EB758A">
        <w:t>the</w:t>
      </w:r>
      <w:r>
        <w:t xml:space="preserve"> evidence</w:t>
      </w:r>
      <w:bookmarkEnd w:id="165"/>
    </w:p>
    <w:p w14:paraId="20B8EC6B" w14:textId="36A20CDF" w:rsidR="00E55A4C" w:rsidRPr="00FB713A" w:rsidRDefault="000C6530" w:rsidP="00FB713A">
      <w:pPr>
        <w:pStyle w:val="NICEnormal"/>
      </w:pPr>
      <w:r>
        <w:fldChar w:fldCharType="begin">
          <w:ffData>
            <w:name w:val="Text11"/>
            <w:enabled/>
            <w:calcOnExit w:val="0"/>
            <w:textInput>
              <w:default w:val="[Please briefly summarise the clinical and cost effectiveness evidence, including any health-realted benefits that are unlikely to be included in the included quality-adjusted life year (QALY) calculations (300 words - excluding cross-references)]"/>
            </w:textInput>
          </w:ffData>
        </w:fldChar>
      </w:r>
      <w:bookmarkStart w:id="166" w:name="Text11"/>
      <w:r>
        <w:instrText xml:space="preserve"> FORMTEXT </w:instrText>
      </w:r>
      <w:r>
        <w:fldChar w:fldCharType="separate"/>
      </w:r>
      <w:r>
        <w:rPr>
          <w:noProof/>
        </w:rPr>
        <w:t>[</w:t>
      </w:r>
      <w:r w:rsidR="00EB758A">
        <w:rPr>
          <w:noProof/>
        </w:rPr>
        <w:t>B</w:t>
      </w:r>
      <w:r>
        <w:rPr>
          <w:noProof/>
        </w:rPr>
        <w:t>riefly summarise the clinical and cost</w:t>
      </w:r>
      <w:r w:rsidR="00EB758A">
        <w:rPr>
          <w:noProof/>
        </w:rPr>
        <w:t>-</w:t>
      </w:r>
      <w:r>
        <w:rPr>
          <w:noProof/>
        </w:rPr>
        <w:t>effectiveness evidence, including any health-re</w:t>
      </w:r>
      <w:r w:rsidR="00EB758A">
        <w:rPr>
          <w:noProof/>
        </w:rPr>
        <w:t>l</w:t>
      </w:r>
      <w:r>
        <w:rPr>
          <w:noProof/>
        </w:rPr>
        <w:t>ated benefits that are unlikely to be included in the quality-adjusted life year (QALY) calculations (</w:t>
      </w:r>
      <w:r w:rsidR="0036318F">
        <w:rPr>
          <w:noProof/>
        </w:rPr>
        <w:t>no more than</w:t>
      </w:r>
      <w:r w:rsidR="00EB758A">
        <w:rPr>
          <w:noProof/>
        </w:rPr>
        <w:t xml:space="preserve"> </w:t>
      </w:r>
      <w:r>
        <w:rPr>
          <w:noProof/>
        </w:rPr>
        <w:t>300 words</w:t>
      </w:r>
      <w:r w:rsidR="00EB758A">
        <w:rPr>
          <w:noProof/>
        </w:rPr>
        <w:t>,</w:t>
      </w:r>
      <w:r>
        <w:rPr>
          <w:noProof/>
        </w:rPr>
        <w:t xml:space="preserve"> excluding cross</w:t>
      </w:r>
      <w:r w:rsidR="005A468D">
        <w:rPr>
          <w:noProof/>
        </w:rPr>
        <w:t xml:space="preserve"> </w:t>
      </w:r>
      <w:r>
        <w:rPr>
          <w:noProof/>
        </w:rPr>
        <w:t>references)</w:t>
      </w:r>
      <w:r w:rsidR="00EB758A">
        <w:rPr>
          <w:noProof/>
        </w:rPr>
        <w:t>.</w:t>
      </w:r>
      <w:r>
        <w:rPr>
          <w:noProof/>
        </w:rPr>
        <w:t>]</w:t>
      </w:r>
      <w:r>
        <w:fldChar w:fldCharType="end"/>
      </w:r>
      <w:bookmarkEnd w:id="166"/>
    </w:p>
    <w:sectPr w:rsidR="00E55A4C" w:rsidRPr="00FB713A" w:rsidSect="003117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E3C1" w14:textId="77777777" w:rsidR="009F4E88" w:rsidRDefault="009F4E88" w:rsidP="00446BEE">
      <w:r>
        <w:separator/>
      </w:r>
    </w:p>
    <w:p w14:paraId="430135AF" w14:textId="77777777" w:rsidR="009F4E88" w:rsidRDefault="009F4E88"/>
  </w:endnote>
  <w:endnote w:type="continuationSeparator" w:id="0">
    <w:p w14:paraId="512B6D0F" w14:textId="77777777" w:rsidR="009F4E88" w:rsidRDefault="009F4E88" w:rsidP="00446BEE">
      <w:r>
        <w:continuationSeparator/>
      </w:r>
    </w:p>
    <w:p w14:paraId="0A03A8B3" w14:textId="77777777" w:rsidR="009F4E88" w:rsidRDefault="009F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239" w14:textId="4DF76952" w:rsidR="009F4E88" w:rsidRDefault="009F4E88" w:rsidP="004C1B55">
    <w:pPr>
      <w:pStyle w:val="Footer"/>
    </w:pPr>
    <w:r>
      <w:t xml:space="preserve">Summary of company evidence submission template for </w:t>
    </w:r>
    <w:r w:rsidRPr="00F35C73">
      <w:rPr>
        <w:highlight w:val="lightGray"/>
      </w:rPr>
      <w:t>[</w:t>
    </w:r>
    <w:r w:rsidR="005F2176">
      <w:rPr>
        <w:highlight w:val="lightGray"/>
      </w:rPr>
      <w:t>evaluation</w:t>
    </w:r>
    <w:r w:rsidRPr="00F35C73">
      <w:rPr>
        <w:highlight w:val="lightGray"/>
      </w:rPr>
      <w:t xml:space="preserve"> title]</w:t>
    </w:r>
    <w:r>
      <w:t xml:space="preserve"> </w:t>
    </w:r>
  </w:p>
  <w:p w14:paraId="415D38F9" w14:textId="45FD997F" w:rsidR="009F4E88" w:rsidRDefault="009F4E88" w:rsidP="004C1B55">
    <w:pPr>
      <w:pStyle w:val="Footer"/>
    </w:pPr>
    <w:r w:rsidRPr="004C1B55">
      <w:t xml:space="preserve">© </w:t>
    </w:r>
    <w:r w:rsidRPr="00F35C73">
      <w:rPr>
        <w:highlight w:val="lightGray"/>
      </w:rPr>
      <w:t>Organisation name (Year)</w:t>
    </w:r>
    <w:r w:rsidRPr="004C1B55">
      <w:t>. All rights reserved</w:t>
    </w:r>
    <w:r>
      <w:tab/>
    </w:r>
    <w:r>
      <w:tab/>
    </w:r>
    <w:r>
      <w:fldChar w:fldCharType="begin"/>
    </w:r>
    <w:r>
      <w:instrText xml:space="preserve"> PAGE </w:instrText>
    </w:r>
    <w:r>
      <w:fldChar w:fldCharType="separate"/>
    </w:r>
    <w:r w:rsidR="00E8072B">
      <w:rPr>
        <w:noProof/>
      </w:rPr>
      <w:t>1</w:t>
    </w:r>
    <w:r>
      <w:fldChar w:fldCharType="end"/>
    </w:r>
    <w:r>
      <w:t xml:space="preserve"> of </w:t>
    </w:r>
    <w:fldSimple w:instr=" NUMPAGES  ">
      <w:r w:rsidR="00E8072B">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42D5" w14:textId="77777777" w:rsidR="009F4E88" w:rsidRDefault="009F4E88" w:rsidP="00446BEE">
      <w:r>
        <w:separator/>
      </w:r>
    </w:p>
    <w:p w14:paraId="46FEDBEA" w14:textId="77777777" w:rsidR="009F4E88" w:rsidRDefault="009F4E88"/>
  </w:footnote>
  <w:footnote w:type="continuationSeparator" w:id="0">
    <w:p w14:paraId="652B33B5" w14:textId="77777777" w:rsidR="009F4E88" w:rsidRDefault="009F4E88" w:rsidP="00446BEE">
      <w:r>
        <w:continuationSeparator/>
      </w:r>
    </w:p>
    <w:p w14:paraId="456B8922" w14:textId="77777777" w:rsidR="009F4E88" w:rsidRDefault="009F4E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484"/>
    <w:multiLevelType w:val="hybridMultilevel"/>
    <w:tmpl w:val="8E8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B4A3F"/>
    <w:multiLevelType w:val="hybridMultilevel"/>
    <w:tmpl w:val="29E6A0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C2E673A"/>
    <w:multiLevelType w:val="hybridMultilevel"/>
    <w:tmpl w:val="9132C648"/>
    <w:lvl w:ilvl="0" w:tplc="398C29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97975A1"/>
    <w:multiLevelType w:val="hybridMultilevel"/>
    <w:tmpl w:val="C12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870C8"/>
    <w:multiLevelType w:val="hybridMultilevel"/>
    <w:tmpl w:val="B37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C3584"/>
    <w:multiLevelType w:val="multilevel"/>
    <w:tmpl w:val="4F805A4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36565087"/>
    <w:multiLevelType w:val="hybridMultilevel"/>
    <w:tmpl w:val="260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20C47"/>
    <w:multiLevelType w:val="hybridMultilevel"/>
    <w:tmpl w:val="5A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92FBA"/>
    <w:multiLevelType w:val="hybridMultilevel"/>
    <w:tmpl w:val="621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80D05"/>
    <w:multiLevelType w:val="hybridMultilevel"/>
    <w:tmpl w:val="56C07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628D9"/>
    <w:multiLevelType w:val="multilevel"/>
    <w:tmpl w:val="B002C8EE"/>
    <w:lvl w:ilvl="0">
      <w:start w:val="1"/>
      <w:numFmt w:val="upperLetter"/>
      <w:lvlText w:val="Document %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138C3"/>
    <w:multiLevelType w:val="hybridMultilevel"/>
    <w:tmpl w:val="883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66019"/>
    <w:multiLevelType w:val="hybridMultilevel"/>
    <w:tmpl w:val="F99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multilevel"/>
    <w:tmpl w:val="1436A98A"/>
    <w:lvl w:ilvl="0">
      <w:start w:val="1"/>
      <w:numFmt w:val="upperLetter"/>
      <w:pStyle w:val="Test"/>
      <w:lvlText w:val="Document %1"/>
      <w:lvlJc w:val="left"/>
      <w:pPr>
        <w:ind w:left="360" w:hanging="360"/>
      </w:pPr>
      <w:rPr>
        <w:rFonts w:hint="default"/>
      </w:rPr>
    </w:lvl>
    <w:lvl w:ilvl="1">
      <w:start w:val="1"/>
      <w:numFmt w:val="decimal"/>
      <w:lvlRestart w:val="0"/>
      <w:pStyle w:val="Heading1"/>
      <w:lvlText w:val="%1.%2 "/>
      <w:lvlJc w:val="left"/>
      <w:pPr>
        <w:ind w:left="720" w:hanging="36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
      <w:lvlJc w:val="left"/>
      <w:pPr>
        <w:ind w:left="502"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10646A"/>
    <w:multiLevelType w:val="hybridMultilevel"/>
    <w:tmpl w:val="EDDE0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5092727"/>
    <w:multiLevelType w:val="hybridMultilevel"/>
    <w:tmpl w:val="9E5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4"/>
  </w:num>
  <w:num w:numId="21">
    <w:abstractNumId w:val="16"/>
  </w:num>
  <w:num w:numId="22">
    <w:abstractNumId w:val="11"/>
  </w:num>
  <w:num w:numId="23">
    <w:abstractNumId w:val="30"/>
  </w:num>
  <w:num w:numId="24">
    <w:abstractNumId w:val="24"/>
  </w:num>
  <w:num w:numId="25">
    <w:abstractNumId w:val="10"/>
  </w:num>
  <w:num w:numId="26">
    <w:abstractNumId w:val="31"/>
  </w:num>
  <w:num w:numId="27">
    <w:abstractNumId w:val="19"/>
  </w:num>
  <w:num w:numId="28">
    <w:abstractNumId w:val="23"/>
  </w:num>
  <w:num w:numId="29">
    <w:abstractNumId w:val="27"/>
  </w:num>
  <w:num w:numId="30">
    <w:abstractNumId w:val="21"/>
  </w:num>
  <w:num w:numId="31">
    <w:abstractNumId w:val="20"/>
  </w:num>
  <w:num w:numId="32">
    <w:abstractNumId w:val="15"/>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04"/>
    <w:rsid w:val="000053F8"/>
    <w:rsid w:val="000060AC"/>
    <w:rsid w:val="00017AB9"/>
    <w:rsid w:val="00020351"/>
    <w:rsid w:val="00024D0A"/>
    <w:rsid w:val="00033E65"/>
    <w:rsid w:val="00043625"/>
    <w:rsid w:val="00043ACE"/>
    <w:rsid w:val="00043CDD"/>
    <w:rsid w:val="00047293"/>
    <w:rsid w:val="000472DC"/>
    <w:rsid w:val="00052703"/>
    <w:rsid w:val="00056EED"/>
    <w:rsid w:val="00070065"/>
    <w:rsid w:val="00082119"/>
    <w:rsid w:val="0008648E"/>
    <w:rsid w:val="0009056D"/>
    <w:rsid w:val="00091059"/>
    <w:rsid w:val="000A172A"/>
    <w:rsid w:val="000A3A1B"/>
    <w:rsid w:val="000A4FEE"/>
    <w:rsid w:val="000B4625"/>
    <w:rsid w:val="000B5939"/>
    <w:rsid w:val="000C6530"/>
    <w:rsid w:val="000D2153"/>
    <w:rsid w:val="000D59EC"/>
    <w:rsid w:val="000E5BF1"/>
    <w:rsid w:val="00104B02"/>
    <w:rsid w:val="00111CCE"/>
    <w:rsid w:val="001134E7"/>
    <w:rsid w:val="00113C69"/>
    <w:rsid w:val="00126FEF"/>
    <w:rsid w:val="00137319"/>
    <w:rsid w:val="00141B6C"/>
    <w:rsid w:val="00160D43"/>
    <w:rsid w:val="0017149E"/>
    <w:rsid w:val="0017169E"/>
    <w:rsid w:val="0017375B"/>
    <w:rsid w:val="00175C97"/>
    <w:rsid w:val="00181A4A"/>
    <w:rsid w:val="001859A9"/>
    <w:rsid w:val="001A2D96"/>
    <w:rsid w:val="001A377C"/>
    <w:rsid w:val="001A3815"/>
    <w:rsid w:val="001B05EF"/>
    <w:rsid w:val="001B0EE9"/>
    <w:rsid w:val="001B65B3"/>
    <w:rsid w:val="001D2A23"/>
    <w:rsid w:val="001D4CE2"/>
    <w:rsid w:val="001E2ACF"/>
    <w:rsid w:val="001F6223"/>
    <w:rsid w:val="001F7E02"/>
    <w:rsid w:val="002029A6"/>
    <w:rsid w:val="00204D6C"/>
    <w:rsid w:val="00205675"/>
    <w:rsid w:val="00207B63"/>
    <w:rsid w:val="00221865"/>
    <w:rsid w:val="00222F5F"/>
    <w:rsid w:val="002259A8"/>
    <w:rsid w:val="00231F5F"/>
    <w:rsid w:val="002408EA"/>
    <w:rsid w:val="00242C74"/>
    <w:rsid w:val="00245B8F"/>
    <w:rsid w:val="0024679C"/>
    <w:rsid w:val="00247904"/>
    <w:rsid w:val="00250101"/>
    <w:rsid w:val="00253E8E"/>
    <w:rsid w:val="0027041C"/>
    <w:rsid w:val="00270E8C"/>
    <w:rsid w:val="002812F0"/>
    <w:rsid w:val="002819D7"/>
    <w:rsid w:val="0028545F"/>
    <w:rsid w:val="00295187"/>
    <w:rsid w:val="002A0E61"/>
    <w:rsid w:val="002C1A7E"/>
    <w:rsid w:val="002D3376"/>
    <w:rsid w:val="002F41AA"/>
    <w:rsid w:val="002F7364"/>
    <w:rsid w:val="00300187"/>
    <w:rsid w:val="003117E9"/>
    <w:rsid w:val="00311ED0"/>
    <w:rsid w:val="00313244"/>
    <w:rsid w:val="00323D6A"/>
    <w:rsid w:val="003314C9"/>
    <w:rsid w:val="00343B1F"/>
    <w:rsid w:val="003454F3"/>
    <w:rsid w:val="00354262"/>
    <w:rsid w:val="0036318F"/>
    <w:rsid w:val="003648C5"/>
    <w:rsid w:val="0036615D"/>
    <w:rsid w:val="003722FA"/>
    <w:rsid w:val="00381DC4"/>
    <w:rsid w:val="00391605"/>
    <w:rsid w:val="003A668F"/>
    <w:rsid w:val="003A7806"/>
    <w:rsid w:val="003A7EF9"/>
    <w:rsid w:val="003B0677"/>
    <w:rsid w:val="003B3155"/>
    <w:rsid w:val="003B5F38"/>
    <w:rsid w:val="003B733E"/>
    <w:rsid w:val="003C7AAF"/>
    <w:rsid w:val="003F059E"/>
    <w:rsid w:val="004075B6"/>
    <w:rsid w:val="00416C65"/>
    <w:rsid w:val="00420952"/>
    <w:rsid w:val="00422E61"/>
    <w:rsid w:val="00433EFF"/>
    <w:rsid w:val="004350CA"/>
    <w:rsid w:val="00442DBE"/>
    <w:rsid w:val="00443081"/>
    <w:rsid w:val="00445520"/>
    <w:rsid w:val="00446BEE"/>
    <w:rsid w:val="0046070D"/>
    <w:rsid w:val="00463672"/>
    <w:rsid w:val="004726D3"/>
    <w:rsid w:val="0047345F"/>
    <w:rsid w:val="00481DFD"/>
    <w:rsid w:val="004827EF"/>
    <w:rsid w:val="004903D7"/>
    <w:rsid w:val="004913B5"/>
    <w:rsid w:val="00492905"/>
    <w:rsid w:val="0049583B"/>
    <w:rsid w:val="004A69F0"/>
    <w:rsid w:val="004B0A2C"/>
    <w:rsid w:val="004C1B55"/>
    <w:rsid w:val="004D03BE"/>
    <w:rsid w:val="004D56AE"/>
    <w:rsid w:val="004D6FED"/>
    <w:rsid w:val="004F523A"/>
    <w:rsid w:val="005025A1"/>
    <w:rsid w:val="00520A80"/>
    <w:rsid w:val="00535636"/>
    <w:rsid w:val="005363AC"/>
    <w:rsid w:val="00540A65"/>
    <w:rsid w:val="00541DFD"/>
    <w:rsid w:val="005658DE"/>
    <w:rsid w:val="005779F9"/>
    <w:rsid w:val="00580212"/>
    <w:rsid w:val="005843C6"/>
    <w:rsid w:val="00595BC9"/>
    <w:rsid w:val="005A468D"/>
    <w:rsid w:val="005B41F6"/>
    <w:rsid w:val="005B45CA"/>
    <w:rsid w:val="005D3C05"/>
    <w:rsid w:val="005D57FF"/>
    <w:rsid w:val="005D611E"/>
    <w:rsid w:val="005E674B"/>
    <w:rsid w:val="005F1004"/>
    <w:rsid w:val="005F2176"/>
    <w:rsid w:val="00621D24"/>
    <w:rsid w:val="00623244"/>
    <w:rsid w:val="00630BDF"/>
    <w:rsid w:val="0063629E"/>
    <w:rsid w:val="0064207D"/>
    <w:rsid w:val="0064409A"/>
    <w:rsid w:val="006545A2"/>
    <w:rsid w:val="0066227C"/>
    <w:rsid w:val="00662871"/>
    <w:rsid w:val="00664E0E"/>
    <w:rsid w:val="00671C12"/>
    <w:rsid w:val="00683A83"/>
    <w:rsid w:val="006921E1"/>
    <w:rsid w:val="006971A6"/>
    <w:rsid w:val="006A00B0"/>
    <w:rsid w:val="006A79E3"/>
    <w:rsid w:val="006C0417"/>
    <w:rsid w:val="006E00FF"/>
    <w:rsid w:val="006E4579"/>
    <w:rsid w:val="006E6C6F"/>
    <w:rsid w:val="006F3F8A"/>
    <w:rsid w:val="006F4B25"/>
    <w:rsid w:val="006F6496"/>
    <w:rsid w:val="00705D05"/>
    <w:rsid w:val="00736348"/>
    <w:rsid w:val="00753621"/>
    <w:rsid w:val="00760908"/>
    <w:rsid w:val="00767319"/>
    <w:rsid w:val="00785220"/>
    <w:rsid w:val="00794F46"/>
    <w:rsid w:val="007A5593"/>
    <w:rsid w:val="007A78A8"/>
    <w:rsid w:val="007B5494"/>
    <w:rsid w:val="007C1FFB"/>
    <w:rsid w:val="007C4268"/>
    <w:rsid w:val="007C7318"/>
    <w:rsid w:val="007E1EF8"/>
    <w:rsid w:val="007E31F9"/>
    <w:rsid w:val="007F238D"/>
    <w:rsid w:val="007F680F"/>
    <w:rsid w:val="008012CD"/>
    <w:rsid w:val="00801E1E"/>
    <w:rsid w:val="00817440"/>
    <w:rsid w:val="00820A10"/>
    <w:rsid w:val="00821C02"/>
    <w:rsid w:val="00821CC7"/>
    <w:rsid w:val="00833AF4"/>
    <w:rsid w:val="008432FD"/>
    <w:rsid w:val="00845166"/>
    <w:rsid w:val="008506C4"/>
    <w:rsid w:val="00860224"/>
    <w:rsid w:val="00861B92"/>
    <w:rsid w:val="00866607"/>
    <w:rsid w:val="0087723B"/>
    <w:rsid w:val="008814FB"/>
    <w:rsid w:val="00881F8A"/>
    <w:rsid w:val="008C1319"/>
    <w:rsid w:val="008C7CA3"/>
    <w:rsid w:val="008D4728"/>
    <w:rsid w:val="008E24FA"/>
    <w:rsid w:val="008F50AE"/>
    <w:rsid w:val="008F5E30"/>
    <w:rsid w:val="00914D7F"/>
    <w:rsid w:val="00921E81"/>
    <w:rsid w:val="00922213"/>
    <w:rsid w:val="00922A89"/>
    <w:rsid w:val="0094553D"/>
    <w:rsid w:val="009552B8"/>
    <w:rsid w:val="00976E34"/>
    <w:rsid w:val="0098014E"/>
    <w:rsid w:val="009949F2"/>
    <w:rsid w:val="009A0C02"/>
    <w:rsid w:val="009B0075"/>
    <w:rsid w:val="009B1176"/>
    <w:rsid w:val="009B5007"/>
    <w:rsid w:val="009B680F"/>
    <w:rsid w:val="009D7672"/>
    <w:rsid w:val="009E309A"/>
    <w:rsid w:val="009E3F6D"/>
    <w:rsid w:val="009E4294"/>
    <w:rsid w:val="009E680B"/>
    <w:rsid w:val="009F176B"/>
    <w:rsid w:val="009F4E88"/>
    <w:rsid w:val="009F6283"/>
    <w:rsid w:val="00A07F91"/>
    <w:rsid w:val="00A15A1F"/>
    <w:rsid w:val="00A23114"/>
    <w:rsid w:val="00A25C74"/>
    <w:rsid w:val="00A3325A"/>
    <w:rsid w:val="00A43013"/>
    <w:rsid w:val="00A47C98"/>
    <w:rsid w:val="00A54DD1"/>
    <w:rsid w:val="00A63ABF"/>
    <w:rsid w:val="00A65989"/>
    <w:rsid w:val="00A67FCA"/>
    <w:rsid w:val="00A94C46"/>
    <w:rsid w:val="00A96937"/>
    <w:rsid w:val="00AB1D67"/>
    <w:rsid w:val="00AC28CA"/>
    <w:rsid w:val="00AC6243"/>
    <w:rsid w:val="00AC7738"/>
    <w:rsid w:val="00AD4F80"/>
    <w:rsid w:val="00AF108A"/>
    <w:rsid w:val="00AF3A5C"/>
    <w:rsid w:val="00AF7475"/>
    <w:rsid w:val="00B00E6D"/>
    <w:rsid w:val="00B00EB2"/>
    <w:rsid w:val="00B0298B"/>
    <w:rsid w:val="00B02E55"/>
    <w:rsid w:val="00B036C1"/>
    <w:rsid w:val="00B06B3B"/>
    <w:rsid w:val="00B07F48"/>
    <w:rsid w:val="00B4101F"/>
    <w:rsid w:val="00B415A1"/>
    <w:rsid w:val="00B5431F"/>
    <w:rsid w:val="00B671A9"/>
    <w:rsid w:val="00B730B1"/>
    <w:rsid w:val="00B76BE7"/>
    <w:rsid w:val="00BB0AC0"/>
    <w:rsid w:val="00BB37DA"/>
    <w:rsid w:val="00BB6B25"/>
    <w:rsid w:val="00BC1BBA"/>
    <w:rsid w:val="00BC5A3F"/>
    <w:rsid w:val="00BD08A4"/>
    <w:rsid w:val="00BD2717"/>
    <w:rsid w:val="00BD4996"/>
    <w:rsid w:val="00BD6041"/>
    <w:rsid w:val="00BD7AA7"/>
    <w:rsid w:val="00BF7F51"/>
    <w:rsid w:val="00BF7FE0"/>
    <w:rsid w:val="00C016F6"/>
    <w:rsid w:val="00C05418"/>
    <w:rsid w:val="00C15DC0"/>
    <w:rsid w:val="00C16485"/>
    <w:rsid w:val="00C2239C"/>
    <w:rsid w:val="00C26812"/>
    <w:rsid w:val="00C30089"/>
    <w:rsid w:val="00C362D4"/>
    <w:rsid w:val="00C36DD8"/>
    <w:rsid w:val="00C41C95"/>
    <w:rsid w:val="00C70C41"/>
    <w:rsid w:val="00C81104"/>
    <w:rsid w:val="00C96411"/>
    <w:rsid w:val="00CB5671"/>
    <w:rsid w:val="00CD2058"/>
    <w:rsid w:val="00CD41B3"/>
    <w:rsid w:val="00CE3BC1"/>
    <w:rsid w:val="00CF2B5B"/>
    <w:rsid w:val="00CF58B7"/>
    <w:rsid w:val="00CF67D9"/>
    <w:rsid w:val="00D004CC"/>
    <w:rsid w:val="00D0188F"/>
    <w:rsid w:val="00D03FBC"/>
    <w:rsid w:val="00D351C1"/>
    <w:rsid w:val="00D35EFB"/>
    <w:rsid w:val="00D504B3"/>
    <w:rsid w:val="00D51D4F"/>
    <w:rsid w:val="00D52D85"/>
    <w:rsid w:val="00D54C0F"/>
    <w:rsid w:val="00D633CD"/>
    <w:rsid w:val="00D7619C"/>
    <w:rsid w:val="00D86BF0"/>
    <w:rsid w:val="00D903E9"/>
    <w:rsid w:val="00DA01A7"/>
    <w:rsid w:val="00DA6917"/>
    <w:rsid w:val="00DB1007"/>
    <w:rsid w:val="00DB4633"/>
    <w:rsid w:val="00DB5D21"/>
    <w:rsid w:val="00DB6CD1"/>
    <w:rsid w:val="00E03342"/>
    <w:rsid w:val="00E07BB4"/>
    <w:rsid w:val="00E20C49"/>
    <w:rsid w:val="00E31000"/>
    <w:rsid w:val="00E4018F"/>
    <w:rsid w:val="00E422D9"/>
    <w:rsid w:val="00E51920"/>
    <w:rsid w:val="00E52469"/>
    <w:rsid w:val="00E55A4C"/>
    <w:rsid w:val="00E62095"/>
    <w:rsid w:val="00E635A9"/>
    <w:rsid w:val="00E64120"/>
    <w:rsid w:val="00E660A1"/>
    <w:rsid w:val="00E8072B"/>
    <w:rsid w:val="00E81007"/>
    <w:rsid w:val="00E83E08"/>
    <w:rsid w:val="00E94ABA"/>
    <w:rsid w:val="00EA3CCF"/>
    <w:rsid w:val="00EB758A"/>
    <w:rsid w:val="00EC46FF"/>
    <w:rsid w:val="00F055F1"/>
    <w:rsid w:val="00F0569B"/>
    <w:rsid w:val="00F33610"/>
    <w:rsid w:val="00F348D8"/>
    <w:rsid w:val="00F35C73"/>
    <w:rsid w:val="00F366DA"/>
    <w:rsid w:val="00F41369"/>
    <w:rsid w:val="00F41903"/>
    <w:rsid w:val="00F4713A"/>
    <w:rsid w:val="00F610AF"/>
    <w:rsid w:val="00F6648C"/>
    <w:rsid w:val="00F72058"/>
    <w:rsid w:val="00F724F3"/>
    <w:rsid w:val="00F77286"/>
    <w:rsid w:val="00FA2C5A"/>
    <w:rsid w:val="00FA7EC7"/>
    <w:rsid w:val="00FB713A"/>
    <w:rsid w:val="00FC2D11"/>
    <w:rsid w:val="00FC6230"/>
    <w:rsid w:val="00FF1D8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F960C6"/>
  <w15:docId w15:val="{4F360F6E-CBD1-4074-A1CF-81D2F68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DBE"/>
    <w:rPr>
      <w:sz w:val="24"/>
      <w:szCs w:val="24"/>
    </w:rPr>
  </w:style>
  <w:style w:type="paragraph" w:styleId="Heading1">
    <w:name w:val="heading 1"/>
    <w:basedOn w:val="Normal"/>
    <w:next w:val="Paragraphnonumbers"/>
    <w:link w:val="Heading1Char"/>
    <w:uiPriority w:val="1"/>
    <w:qFormat/>
    <w:rsid w:val="00CB5671"/>
    <w:pPr>
      <w:keepNext/>
      <w:numPr>
        <w:ilvl w:val="1"/>
        <w:numId w:val="2"/>
      </w:numPr>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numPr>
        <w:ilvl w:val="2"/>
        <w:numId w:val="2"/>
      </w:numPr>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rsid w:val="00A67FCA"/>
    <w:rPr>
      <w:sz w:val="16"/>
      <w:szCs w:val="16"/>
    </w:rPr>
  </w:style>
  <w:style w:type="paragraph" w:styleId="CommentText">
    <w:name w:val="annotation text"/>
    <w:basedOn w:val="Normal"/>
    <w:link w:val="CommentTextChar"/>
    <w:semiHidden/>
    <w:rsid w:val="00A67FCA"/>
    <w:rPr>
      <w:sz w:val="20"/>
      <w:szCs w:val="20"/>
    </w:rPr>
  </w:style>
  <w:style w:type="character" w:customStyle="1" w:styleId="CommentTextChar">
    <w:name w:val="Comment Text Char"/>
    <w:basedOn w:val="DefaultParagraphFont"/>
    <w:link w:val="CommentText"/>
    <w:semiHidden/>
    <w:rsid w:val="00A67FCA"/>
  </w:style>
  <w:style w:type="paragraph" w:styleId="CommentSubject">
    <w:name w:val="annotation subject"/>
    <w:basedOn w:val="CommentText"/>
    <w:next w:val="CommentText"/>
    <w:link w:val="CommentSubjectChar"/>
    <w:semiHidden/>
    <w:rsid w:val="00A67FCA"/>
    <w:rPr>
      <w:b/>
      <w:bCs/>
    </w:rPr>
  </w:style>
  <w:style w:type="character" w:customStyle="1" w:styleId="CommentSubjectChar">
    <w:name w:val="Comment Subject Char"/>
    <w:basedOn w:val="CommentTextChar"/>
    <w:link w:val="CommentSubject"/>
    <w:semiHidden/>
    <w:rsid w:val="00A67FCA"/>
    <w:rPr>
      <w:b/>
      <w:bCs/>
    </w:rPr>
  </w:style>
  <w:style w:type="paragraph" w:customStyle="1" w:styleId="NICEnormal">
    <w:name w:val="NICE normal"/>
    <w:link w:val="NICEnormalChar"/>
    <w:qFormat/>
    <w:rsid w:val="00F366DA"/>
    <w:pPr>
      <w:spacing w:after="240" w:line="360" w:lineRule="auto"/>
    </w:pPr>
    <w:rPr>
      <w:rFonts w:ascii="Arial" w:hAnsi="Arial"/>
      <w:sz w:val="24"/>
      <w:szCs w:val="24"/>
      <w:lang w:eastAsia="en-US"/>
    </w:rPr>
  </w:style>
  <w:style w:type="character" w:customStyle="1" w:styleId="NICEnormalChar">
    <w:name w:val="NICE normal Char"/>
    <w:link w:val="NICEnormal"/>
    <w:rsid w:val="00F366DA"/>
    <w:rPr>
      <w:rFonts w:ascii="Arial" w:hAnsi="Arial"/>
      <w:sz w:val="24"/>
      <w:szCs w:val="24"/>
      <w:lang w:eastAsia="en-US"/>
    </w:rPr>
  </w:style>
  <w:style w:type="character" w:styleId="Strong">
    <w:name w:val="Strong"/>
    <w:basedOn w:val="DefaultParagraphFont"/>
    <w:uiPriority w:val="22"/>
    <w:qFormat/>
    <w:rsid w:val="00F366DA"/>
    <w:rPr>
      <w:b/>
      <w:bCs/>
    </w:rPr>
  </w:style>
  <w:style w:type="paragraph" w:styleId="NormalWeb">
    <w:name w:val="Normal (Web)"/>
    <w:basedOn w:val="Normal"/>
    <w:uiPriority w:val="99"/>
    <w:unhideWhenUsed/>
    <w:rsid w:val="00F366DA"/>
    <w:pPr>
      <w:spacing w:after="180"/>
    </w:pPr>
  </w:style>
  <w:style w:type="table" w:styleId="TableGrid">
    <w:name w:val="Table Grid"/>
    <w:basedOn w:val="TableNormal"/>
    <w:rsid w:val="0022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4101F"/>
    <w:pPr>
      <w:spacing w:after="60"/>
    </w:pPr>
    <w:rPr>
      <w:rFonts w:ascii="Arial" w:hAnsi="Arial"/>
      <w:sz w:val="22"/>
      <w:lang w:eastAsia="en-US"/>
    </w:rPr>
  </w:style>
  <w:style w:type="character" w:customStyle="1" w:styleId="TabletextChar">
    <w:name w:val="Table text Char"/>
    <w:link w:val="Tabletext"/>
    <w:rsid w:val="00B4101F"/>
    <w:rPr>
      <w:rFonts w:ascii="Arial" w:hAnsi="Arial"/>
      <w:sz w:val="22"/>
      <w:szCs w:val="24"/>
      <w:lang w:eastAsia="en-US"/>
    </w:rPr>
  </w:style>
  <w:style w:type="paragraph" w:customStyle="1" w:styleId="Numberedheading1">
    <w:name w:val="Numbered heading 1"/>
    <w:basedOn w:val="Heading1"/>
    <w:next w:val="NICEnormal"/>
    <w:rsid w:val="00A47C98"/>
    <w:pPr>
      <w:numPr>
        <w:ilvl w:val="3"/>
        <w:numId w:val="31"/>
      </w:numPr>
      <w:spacing w:before="240" w:line="360" w:lineRule="auto"/>
    </w:pPr>
    <w:rPr>
      <w:rFonts w:cs="Arial"/>
      <w:sz w:val="32"/>
      <w:szCs w:val="24"/>
      <w:lang w:val="en-US" w:eastAsia="en-US"/>
    </w:rPr>
  </w:style>
  <w:style w:type="paragraph" w:customStyle="1" w:styleId="Bulletleft1">
    <w:name w:val="Bullet left 1"/>
    <w:basedOn w:val="NICEnormal"/>
    <w:link w:val="Bulletleft1Char"/>
    <w:rsid w:val="00A47C98"/>
    <w:pPr>
      <w:numPr>
        <w:numId w:val="32"/>
      </w:numPr>
      <w:spacing w:after="0"/>
    </w:pPr>
  </w:style>
  <w:style w:type="paragraph" w:customStyle="1" w:styleId="Bulletleft1last">
    <w:name w:val="Bullet left 1 last"/>
    <w:basedOn w:val="NICEnormal"/>
    <w:rsid w:val="00A47C98"/>
    <w:pPr>
      <w:numPr>
        <w:numId w:val="33"/>
      </w:numPr>
    </w:pPr>
    <w:rPr>
      <w:rFonts w:cs="Arial"/>
    </w:rPr>
  </w:style>
  <w:style w:type="character" w:styleId="Hyperlink">
    <w:name w:val="Hyperlink"/>
    <w:uiPriority w:val="99"/>
    <w:rsid w:val="00A47C98"/>
    <w:rPr>
      <w:color w:val="0000FF"/>
      <w:u w:val="single"/>
    </w:rPr>
  </w:style>
  <w:style w:type="paragraph" w:customStyle="1" w:styleId="Title1">
    <w:name w:val="Title 1"/>
    <w:basedOn w:val="Normal"/>
    <w:qFormat/>
    <w:rsid w:val="00A47C98"/>
    <w:pPr>
      <w:keepNext/>
      <w:spacing w:before="240" w:after="240"/>
      <w:jc w:val="center"/>
      <w:outlineLvl w:val="0"/>
    </w:pPr>
    <w:rPr>
      <w:rFonts w:ascii="Arial" w:hAnsi="Arial" w:cs="Arial"/>
      <w:b/>
      <w:bCs/>
      <w:kern w:val="28"/>
      <w:sz w:val="40"/>
      <w:szCs w:val="32"/>
      <w:lang w:eastAsia="en-US"/>
    </w:rPr>
  </w:style>
  <w:style w:type="paragraph" w:customStyle="1" w:styleId="Numberedheading2">
    <w:name w:val="Numbered heading 2"/>
    <w:basedOn w:val="Heading2"/>
    <w:next w:val="NICEnormal"/>
    <w:rsid w:val="00A47C98"/>
    <w:pPr>
      <w:numPr>
        <w:ilvl w:val="1"/>
        <w:numId w:val="31"/>
      </w:numPr>
      <w:spacing w:before="240" w:after="60" w:line="360" w:lineRule="auto"/>
    </w:pPr>
    <w:rPr>
      <w:sz w:val="28"/>
      <w:szCs w:val="28"/>
      <w:lang w:eastAsia="en-US"/>
    </w:rPr>
  </w:style>
  <w:style w:type="paragraph" w:customStyle="1" w:styleId="Numberedlevel3text">
    <w:name w:val="Numbered level 3 text"/>
    <w:basedOn w:val="Normal"/>
    <w:rsid w:val="00A47C98"/>
    <w:pPr>
      <w:numPr>
        <w:ilvl w:val="2"/>
        <w:numId w:val="31"/>
      </w:numPr>
      <w:tabs>
        <w:tab w:val="clear" w:pos="1276"/>
        <w:tab w:val="num" w:pos="1418"/>
      </w:tabs>
      <w:spacing w:after="240" w:line="360" w:lineRule="auto"/>
      <w:ind w:left="1418" w:hanging="1418"/>
      <w:outlineLvl w:val="2"/>
    </w:pPr>
    <w:rPr>
      <w:rFonts w:ascii="Arial" w:hAnsi="Arial"/>
      <w:bCs/>
      <w:lang w:eastAsia="en-US"/>
    </w:rPr>
  </w:style>
  <w:style w:type="character" w:customStyle="1" w:styleId="Bulletleft1Char">
    <w:name w:val="Bullet left 1 Char"/>
    <w:basedOn w:val="NICEnormalChar"/>
    <w:link w:val="Bulletleft1"/>
    <w:rsid w:val="00A47C98"/>
    <w:rPr>
      <w:rFonts w:ascii="Arial" w:hAnsi="Arial"/>
      <w:sz w:val="24"/>
      <w:szCs w:val="24"/>
      <w:lang w:eastAsia="en-US"/>
    </w:rPr>
  </w:style>
  <w:style w:type="paragraph" w:customStyle="1" w:styleId="NICEnormalsinglespacing">
    <w:name w:val="NICE normal single spacing"/>
    <w:basedOn w:val="NICEnormal"/>
    <w:rsid w:val="00A47C98"/>
    <w:pPr>
      <w:spacing w:line="240" w:lineRule="auto"/>
    </w:pPr>
  </w:style>
  <w:style w:type="paragraph" w:customStyle="1" w:styleId="Bulletleft2">
    <w:name w:val="Bullet left 2"/>
    <w:basedOn w:val="NICEnormal"/>
    <w:rsid w:val="00A47C98"/>
    <w:pPr>
      <w:numPr>
        <w:ilvl w:val="1"/>
        <w:numId w:val="35"/>
      </w:numPr>
      <w:spacing w:after="0"/>
      <w:ind w:left="568" w:hanging="284"/>
    </w:pPr>
  </w:style>
  <w:style w:type="character" w:styleId="PlaceholderText">
    <w:name w:val="Placeholder Text"/>
    <w:basedOn w:val="DefaultParagraphFont"/>
    <w:uiPriority w:val="99"/>
    <w:semiHidden/>
    <w:rsid w:val="008D4728"/>
    <w:rPr>
      <w:color w:val="808080"/>
    </w:rPr>
  </w:style>
  <w:style w:type="paragraph" w:customStyle="1" w:styleId="Test">
    <w:name w:val="Test"/>
    <w:basedOn w:val="Title1"/>
    <w:next w:val="Heading1"/>
    <w:qFormat/>
    <w:rsid w:val="006E4579"/>
    <w:pPr>
      <w:numPr>
        <w:numId w:val="2"/>
      </w:numPr>
    </w:pPr>
  </w:style>
  <w:style w:type="paragraph" w:styleId="Caption">
    <w:name w:val="caption"/>
    <w:basedOn w:val="Normal"/>
    <w:next w:val="Normal"/>
    <w:unhideWhenUsed/>
    <w:qFormat/>
    <w:rsid w:val="00F724F3"/>
    <w:pPr>
      <w:spacing w:after="200"/>
    </w:pPr>
    <w:rPr>
      <w:rFonts w:ascii="Arial" w:hAnsi="Arial"/>
      <w:b/>
      <w:i/>
      <w:iCs/>
      <w:szCs w:val="18"/>
    </w:rPr>
  </w:style>
  <w:style w:type="table" w:styleId="GridTable1Light">
    <w:name w:val="Grid Table 1 Light"/>
    <w:basedOn w:val="TableNormal"/>
    <w:uiPriority w:val="46"/>
    <w:rsid w:val="00D761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761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D761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6283"/>
    <w:pPr>
      <w:keepLines/>
      <w:numPr>
        <w:ilvl w:val="0"/>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9F6283"/>
  </w:style>
  <w:style w:type="paragraph" w:styleId="Revision">
    <w:name w:val="Revision"/>
    <w:hidden/>
    <w:uiPriority w:val="99"/>
    <w:semiHidden/>
    <w:rsid w:val="00A23114"/>
    <w:rPr>
      <w:sz w:val="24"/>
      <w:szCs w:val="24"/>
    </w:rPr>
  </w:style>
  <w:style w:type="paragraph" w:customStyle="1" w:styleId="Default">
    <w:name w:val="Default"/>
    <w:rsid w:val="00DA691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245B8F"/>
    <w:rPr>
      <w:color w:val="800080" w:themeColor="followedHyperlink"/>
      <w:u w:val="single"/>
    </w:rPr>
  </w:style>
  <w:style w:type="character" w:styleId="UnresolvedMention">
    <w:name w:val="Unresolved Mention"/>
    <w:basedOn w:val="DefaultParagraphFont"/>
    <w:uiPriority w:val="99"/>
    <w:semiHidden/>
    <w:unhideWhenUsed/>
    <w:rsid w:val="00C1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7080">
      <w:bodyDiv w:val="1"/>
      <w:marLeft w:val="0"/>
      <w:marRight w:val="0"/>
      <w:marTop w:val="0"/>
      <w:marBottom w:val="0"/>
      <w:divBdr>
        <w:top w:val="none" w:sz="0" w:space="0" w:color="auto"/>
        <w:left w:val="none" w:sz="0" w:space="0" w:color="auto"/>
        <w:bottom w:val="none" w:sz="0" w:space="0" w:color="auto"/>
        <w:right w:val="none" w:sz="0" w:space="0" w:color="auto"/>
      </w:divBdr>
    </w:div>
    <w:div w:id="1772361007">
      <w:bodyDiv w:val="1"/>
      <w:marLeft w:val="0"/>
      <w:marRight w:val="0"/>
      <w:marTop w:val="0"/>
      <w:marBottom w:val="0"/>
      <w:divBdr>
        <w:top w:val="none" w:sz="0" w:space="0" w:color="auto"/>
        <w:left w:val="none" w:sz="0" w:space="0" w:color="auto"/>
        <w:bottom w:val="none" w:sz="0" w:space="0" w:color="auto"/>
        <w:right w:val="none" w:sz="0" w:space="0" w:color="auto"/>
      </w:divBdr>
      <w:divsChild>
        <w:div w:id="1474719191">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sChild>
                <w:div w:id="1514489826">
                  <w:marLeft w:val="0"/>
                  <w:marRight w:val="0"/>
                  <w:marTop w:val="0"/>
                  <w:marBottom w:val="0"/>
                  <w:divBdr>
                    <w:top w:val="none" w:sz="0" w:space="0" w:color="auto"/>
                    <w:left w:val="none" w:sz="0" w:space="0" w:color="auto"/>
                    <w:bottom w:val="none" w:sz="0" w:space="0" w:color="auto"/>
                    <w:right w:val="none" w:sz="0" w:space="0" w:color="auto"/>
                  </w:divBdr>
                  <w:divsChild>
                    <w:div w:id="1782264558">
                      <w:marLeft w:val="0"/>
                      <w:marRight w:val="0"/>
                      <w:marTop w:val="0"/>
                      <w:marBottom w:val="0"/>
                      <w:divBdr>
                        <w:top w:val="none" w:sz="0" w:space="0" w:color="auto"/>
                        <w:left w:val="none" w:sz="0" w:space="0" w:color="auto"/>
                        <w:bottom w:val="none" w:sz="0" w:space="0" w:color="auto"/>
                        <w:right w:val="none" w:sz="0" w:space="0" w:color="auto"/>
                      </w:divBdr>
                      <w:divsChild>
                        <w:div w:id="906300042">
                          <w:marLeft w:val="0"/>
                          <w:marRight w:val="0"/>
                          <w:marTop w:val="0"/>
                          <w:marBottom w:val="0"/>
                          <w:divBdr>
                            <w:top w:val="none" w:sz="0" w:space="0" w:color="auto"/>
                            <w:left w:val="none" w:sz="0" w:space="0" w:color="auto"/>
                            <w:bottom w:val="none" w:sz="0" w:space="0" w:color="auto"/>
                            <w:right w:val="none" w:sz="0" w:space="0" w:color="auto"/>
                          </w:divBdr>
                          <w:divsChild>
                            <w:div w:id="2016952923">
                              <w:marLeft w:val="360"/>
                              <w:marRight w:val="360"/>
                              <w:marTop w:val="0"/>
                              <w:marBottom w:val="0"/>
                              <w:divBdr>
                                <w:top w:val="none" w:sz="0" w:space="0" w:color="auto"/>
                                <w:left w:val="none" w:sz="0" w:space="0" w:color="auto"/>
                                <w:bottom w:val="none" w:sz="0" w:space="0" w:color="auto"/>
                                <w:right w:val="none" w:sz="0" w:space="0" w:color="auto"/>
                              </w:divBdr>
                              <w:divsChild>
                                <w:div w:id="505704305">
                                  <w:marLeft w:val="0"/>
                                  <w:marRight w:val="0"/>
                                  <w:marTop w:val="0"/>
                                  <w:marBottom w:val="0"/>
                                  <w:divBdr>
                                    <w:top w:val="none" w:sz="0" w:space="0" w:color="auto"/>
                                    <w:left w:val="none" w:sz="0" w:space="0" w:color="auto"/>
                                    <w:bottom w:val="none" w:sz="0" w:space="0" w:color="auto"/>
                                    <w:right w:val="none" w:sz="0" w:space="0" w:color="auto"/>
                                  </w:divBdr>
                                  <w:divsChild>
                                    <w:div w:id="70932333">
                                      <w:marLeft w:val="0"/>
                                      <w:marRight w:val="0"/>
                                      <w:marTop w:val="0"/>
                                      <w:marBottom w:val="300"/>
                                      <w:divBdr>
                                        <w:top w:val="none" w:sz="0" w:space="0" w:color="auto"/>
                                        <w:left w:val="none" w:sz="0" w:space="0" w:color="auto"/>
                                        <w:bottom w:val="none" w:sz="0" w:space="0" w:color="auto"/>
                                        <w:right w:val="none" w:sz="0" w:space="0" w:color="auto"/>
                                      </w:divBdr>
                                      <w:divsChild>
                                        <w:div w:id="1739746258">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1959527900">
                                                  <w:marLeft w:val="0"/>
                                                  <w:marRight w:val="0"/>
                                                  <w:marTop w:val="0"/>
                                                  <w:marBottom w:val="0"/>
                                                  <w:divBdr>
                                                    <w:top w:val="none" w:sz="0" w:space="0" w:color="auto"/>
                                                    <w:left w:val="none" w:sz="0" w:space="0" w:color="auto"/>
                                                    <w:bottom w:val="none" w:sz="0" w:space="0" w:color="auto"/>
                                                    <w:right w:val="none" w:sz="0" w:space="0" w:color="auto"/>
                                                  </w:divBdr>
                                                  <w:divsChild>
                                                    <w:div w:id="1329401757">
                                                      <w:marLeft w:val="0"/>
                                                      <w:marRight w:val="0"/>
                                                      <w:marTop w:val="0"/>
                                                      <w:marBottom w:val="0"/>
                                                      <w:divBdr>
                                                        <w:top w:val="none" w:sz="0" w:space="0" w:color="auto"/>
                                                        <w:left w:val="none" w:sz="0" w:space="0" w:color="auto"/>
                                                        <w:bottom w:val="none" w:sz="0" w:space="0" w:color="auto"/>
                                                        <w:right w:val="none" w:sz="0" w:space="0" w:color="auto"/>
                                                      </w:divBdr>
                                                      <w:divsChild>
                                                        <w:div w:id="373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changes-to-health-technology-evalu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49B2-9D9E-4EFE-9E8A-0472EA11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2591</Words>
  <Characters>18702</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Strong</dc:creator>
  <cp:lastModifiedBy>Ross Dent</cp:lastModifiedBy>
  <cp:revision>4</cp:revision>
  <cp:lastPrinted>2016-11-07T15:03:00Z</cp:lastPrinted>
  <dcterms:created xsi:type="dcterms:W3CDTF">2022-01-26T13:10:00Z</dcterms:created>
  <dcterms:modified xsi:type="dcterms:W3CDTF">2022-01-27T16:01:00Z</dcterms:modified>
</cp:coreProperties>
</file>