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489" w14:textId="77777777" w:rsidR="00373C9E" w:rsidRDefault="00373C9E" w:rsidP="00BD47C5"/>
    <w:p w14:paraId="2EF1A2F2" w14:textId="77777777" w:rsidR="00BD47C5" w:rsidRDefault="00BD47C5" w:rsidP="00BD47C5"/>
    <w:p w14:paraId="0704FC54" w14:textId="77777777" w:rsidR="00BD47C5" w:rsidRDefault="00BD47C5" w:rsidP="00B14530">
      <w:pPr>
        <w:pStyle w:val="Title"/>
      </w:pPr>
      <w:bookmarkStart w:id="0" w:name="_Toc494123738"/>
      <w:bookmarkStart w:id="1" w:name="_Toc494124021"/>
      <w:bookmarkStart w:id="2" w:name="_Toc494124228"/>
      <w:bookmarkStart w:id="3" w:name="_Toc495585583"/>
      <w:r w:rsidRPr="007D7F83">
        <w:t>NATIONAL INSTITUTE FOR HEALTH AND C</w:t>
      </w:r>
      <w:r>
        <w:t>ARE</w:t>
      </w:r>
      <w:r w:rsidRPr="007D7F83">
        <w:t xml:space="preserve"> EXCELLENCE</w:t>
      </w:r>
      <w:bookmarkEnd w:id="0"/>
      <w:bookmarkEnd w:id="1"/>
      <w:bookmarkEnd w:id="2"/>
      <w:bookmarkEnd w:id="3"/>
    </w:p>
    <w:p w14:paraId="6550D0E5" w14:textId="7E4493C9" w:rsidR="00BD47C5" w:rsidRDefault="00BD47C5" w:rsidP="00B14530">
      <w:pPr>
        <w:pStyle w:val="Heading1"/>
        <w:jc w:val="center"/>
      </w:pPr>
      <w:bookmarkStart w:id="4" w:name="_Toc494123739"/>
      <w:bookmarkStart w:id="5" w:name="_Toc494124022"/>
      <w:bookmarkStart w:id="6" w:name="_Toc494124229"/>
      <w:bookmarkStart w:id="7" w:name="_Toc495585584"/>
      <w:r>
        <w:t xml:space="preserve">A guide for patient </w:t>
      </w:r>
      <w:r w:rsidR="00BA6FA0">
        <w:t>organisation</w:t>
      </w:r>
      <w:r>
        <w:t>s</w:t>
      </w:r>
      <w:bookmarkEnd w:id="4"/>
      <w:bookmarkEnd w:id="5"/>
      <w:bookmarkEnd w:id="6"/>
      <w:bookmarkEnd w:id="7"/>
    </w:p>
    <w:p w14:paraId="686ACBBD" w14:textId="27E67B82" w:rsidR="00BD47C5" w:rsidRDefault="00BD47C5" w:rsidP="00B14530">
      <w:pPr>
        <w:pStyle w:val="Heading1"/>
        <w:jc w:val="center"/>
      </w:pPr>
    </w:p>
    <w:p w14:paraId="60048BC5" w14:textId="2BE495B8" w:rsidR="00BD47C5" w:rsidRDefault="00BD47C5" w:rsidP="00B14530">
      <w:pPr>
        <w:pStyle w:val="Heading1"/>
        <w:jc w:val="center"/>
      </w:pPr>
      <w:bookmarkStart w:id="8" w:name="_Toc494124023"/>
      <w:bookmarkStart w:id="9" w:name="_Toc494124230"/>
      <w:bookmarkStart w:id="10" w:name="_Toc495585585"/>
      <w:r>
        <w:t>Completing an organisation submission</w:t>
      </w:r>
      <w:bookmarkEnd w:id="8"/>
      <w:bookmarkEnd w:id="9"/>
      <w:bookmarkEnd w:id="10"/>
    </w:p>
    <w:p w14:paraId="58712E78" w14:textId="77777777" w:rsidR="00BD47C5" w:rsidRDefault="00BD47C5" w:rsidP="00BD47C5">
      <w:pPr>
        <w:pStyle w:val="Paragraphnonumbers"/>
      </w:pPr>
    </w:p>
    <w:p w14:paraId="02F879B1" w14:textId="77777777" w:rsidR="00227F28" w:rsidRDefault="00227F28" w:rsidP="00BD47C5">
      <w:pPr>
        <w:pStyle w:val="Paragraphnonumbers"/>
      </w:pPr>
    </w:p>
    <w:p w14:paraId="4B4111CD" w14:textId="405330B3" w:rsidR="00837355" w:rsidRDefault="00837355" w:rsidP="00BD47C5">
      <w:pPr>
        <w:pStyle w:val="Paragraphnonumbers"/>
      </w:pPr>
      <w:r>
        <w:rPr>
          <w:noProof/>
        </w:rPr>
        <w:drawing>
          <wp:inline distT="0" distB="0" distL="0" distR="0" wp14:anchorId="528021D0" wp14:editId="73896AA7">
            <wp:extent cx="5731510" cy="1524000"/>
            <wp:effectExtent l="0" t="0" r="254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9EEB" w14:textId="77777777" w:rsidR="00BD47C5" w:rsidRDefault="00BD47C5" w:rsidP="00BD47C5">
      <w:r>
        <w:br w:type="page"/>
      </w:r>
    </w:p>
    <w:p w14:paraId="5DAD515F" w14:textId="77777777" w:rsidR="00105190" w:rsidRDefault="00105190" w:rsidP="00BD47C5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-15396598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178599" w14:textId="77777777" w:rsidR="00001069" w:rsidRPr="001201E3" w:rsidRDefault="00001069">
          <w:pPr>
            <w:pStyle w:val="TOCHeading"/>
            <w:rPr>
              <w:rFonts w:ascii="Arial" w:hAnsi="Arial" w:cs="Arial"/>
              <w:color w:val="auto"/>
            </w:rPr>
          </w:pPr>
          <w:r w:rsidRPr="001201E3">
            <w:rPr>
              <w:rFonts w:ascii="Arial" w:hAnsi="Arial" w:cs="Arial"/>
              <w:color w:val="auto"/>
            </w:rPr>
            <w:t>Contents</w:t>
          </w:r>
        </w:p>
        <w:p w14:paraId="2A119709" w14:textId="09926047" w:rsidR="004D16D0" w:rsidRDefault="006D1AB1" w:rsidP="004D16D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01069">
            <w:instrText xml:space="preserve"> TOC \o "1-3" \h \z \u </w:instrText>
          </w:r>
          <w:r>
            <w:fldChar w:fldCharType="separate"/>
          </w:r>
        </w:p>
        <w:p w14:paraId="7FDC0065" w14:textId="77777777" w:rsidR="004D16D0" w:rsidRDefault="00397DA3" w:rsidP="004D16D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86" w:history="1">
            <w:r w:rsidR="004D16D0" w:rsidRPr="00E74851">
              <w:rPr>
                <w:rStyle w:val="Hyperlink"/>
                <w:noProof/>
              </w:rPr>
              <w:t>Introduction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_Toc495585586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36081183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87" w:history="1">
            <w:r w:rsidR="004D16D0" w:rsidRPr="00E74851">
              <w:rPr>
                <w:rStyle w:val="Hyperlink"/>
                <w:noProof/>
              </w:rPr>
              <w:t>About this guide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_Toc495585587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E949AF0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88" w:history="1">
            <w:r w:rsidR="004D16D0" w:rsidRPr="00E74851">
              <w:rPr>
                <w:rStyle w:val="Hyperlink"/>
                <w:noProof/>
              </w:rPr>
              <w:t>Help and support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_Toc495585588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5608ECE9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89" w:history="1">
            <w:r w:rsidR="004D16D0" w:rsidRPr="00E74851">
              <w:rPr>
                <w:rStyle w:val="Hyperlink"/>
                <w:noProof/>
              </w:rPr>
              <w:t>What is involved in a submission?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_Toc495585589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2F758D13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0" w:history="1">
            <w:r w:rsidR="004D16D0" w:rsidRPr="00E74851">
              <w:rPr>
                <w:rStyle w:val="Hyperlink"/>
                <w:noProof/>
              </w:rPr>
              <w:t>Why provide a submission?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_Toc495585590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4BB1D0FE" w14:textId="15C532F1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1" w:history="1">
            <w:r w:rsidR="004D16D0" w:rsidRPr="00E74851">
              <w:rPr>
                <w:rStyle w:val="Hyperlink"/>
                <w:noProof/>
              </w:rPr>
              <w:t xml:space="preserve">How your submission is used in the </w:t>
            </w:r>
            <w:r>
              <w:rPr>
                <w:rStyle w:val="Hyperlink"/>
                <w:noProof/>
              </w:rPr>
              <w:t>evaluation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_Toc495585591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4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7FAB77DC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2" w:history="1">
            <w:r w:rsidR="004D16D0" w:rsidRPr="00E74851">
              <w:rPr>
                <w:rStyle w:val="Hyperlink"/>
                <w:noProof/>
              </w:rPr>
              <w:t>Planning and completing a submission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_Toc495585592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4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70224016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3" w:history="1">
            <w:r w:rsidR="004D16D0" w:rsidRPr="00E74851">
              <w:rPr>
                <w:rStyle w:val="Hyperlink"/>
                <w:noProof/>
              </w:rPr>
              <w:t>What to include in your submission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_Toc495585593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4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D016DEC" w14:textId="77777777" w:rsidR="004D16D0" w:rsidRDefault="00397DA3" w:rsidP="004D16D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4" w:history="1">
            <w:r w:rsidR="004D16D0" w:rsidRPr="00E74851">
              <w:rPr>
                <w:rStyle w:val="Hyperlink"/>
                <w:noProof/>
              </w:rPr>
              <w:t>Completing the form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_Toc495585594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5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AE2E028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5" w:history="1">
            <w:r w:rsidR="004D16D0" w:rsidRPr="00E74851">
              <w:rPr>
                <w:rStyle w:val="Hyperlink"/>
                <w:noProof/>
              </w:rPr>
              <w:t>About you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_Toc495585595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5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1CBE4E40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6" w:history="1">
            <w:r w:rsidR="004D16D0" w:rsidRPr="00E74851">
              <w:rPr>
                <w:rStyle w:val="Hyperlink"/>
                <w:noProof/>
              </w:rPr>
              <w:t>Living with the condition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_Toc495585596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6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4BCCC07F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7" w:history="1">
            <w:r w:rsidR="004D16D0" w:rsidRPr="00E74851">
              <w:rPr>
                <w:rStyle w:val="Hyperlink"/>
                <w:noProof/>
              </w:rPr>
              <w:t>Current practice in treating the condition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_Toc495585597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7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09019A69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8" w:history="1">
            <w:r w:rsidR="004D16D0" w:rsidRPr="00E74851">
              <w:rPr>
                <w:rStyle w:val="Hyperlink"/>
                <w:noProof/>
              </w:rPr>
              <w:t>Advantages of the new treatment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_Toc495585598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9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1D8D728E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599" w:history="1">
            <w:r w:rsidR="004D16D0" w:rsidRPr="00E74851">
              <w:rPr>
                <w:rStyle w:val="Hyperlink"/>
                <w:noProof/>
              </w:rPr>
              <w:t>Disadvantages of the new treatment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_Toc495585599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10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56708534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0" w:history="1">
            <w:r w:rsidR="004D16D0" w:rsidRPr="00E74851">
              <w:rPr>
                <w:rStyle w:val="Hyperlink"/>
                <w:noProof/>
              </w:rPr>
              <w:t>Patient population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_Toc495585600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10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35B31101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1" w:history="1">
            <w:r w:rsidR="004D16D0" w:rsidRPr="00E74851">
              <w:rPr>
                <w:rStyle w:val="Hyperlink"/>
                <w:noProof/>
              </w:rPr>
              <w:t>Equality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_Toc495585601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11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31A02988" w14:textId="77777777" w:rsidR="004D16D0" w:rsidRDefault="00397DA3" w:rsidP="004D16D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2" w:history="1">
            <w:r w:rsidR="004D16D0" w:rsidRPr="00E74851">
              <w:rPr>
                <w:rStyle w:val="Hyperlink"/>
                <w:noProof/>
              </w:rPr>
              <w:t>Other issues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_Toc495585602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12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8661BE6" w14:textId="77777777" w:rsidR="004D16D0" w:rsidRDefault="00397DA3" w:rsidP="004D16D0">
          <w:pPr>
            <w:pStyle w:val="TOC3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3" w:history="1">
            <w:r w:rsidR="004D16D0" w:rsidRPr="00E74851">
              <w:rPr>
                <w:rStyle w:val="Hyperlink"/>
                <w:noProof/>
              </w:rPr>
              <w:t>Innovation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_Toc495585603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12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30492A10" w14:textId="77777777" w:rsidR="004D16D0" w:rsidRDefault="00397DA3" w:rsidP="004D16D0">
          <w:pPr>
            <w:pStyle w:val="TOC3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4" w:history="1">
            <w:r w:rsidR="004D16D0" w:rsidRPr="00E74851">
              <w:rPr>
                <w:rStyle w:val="Hyperlink"/>
                <w:noProof/>
              </w:rPr>
              <w:t>Is this an ‘end of life’ treatment?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_Toc495585604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12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01DF63AF" w14:textId="77777777" w:rsidR="004D16D0" w:rsidRDefault="00397DA3" w:rsidP="004D16D0">
          <w:pPr>
            <w:pStyle w:val="TOC3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5" w:history="1">
            <w:r w:rsidR="004D16D0" w:rsidRPr="00E74851">
              <w:rPr>
                <w:rStyle w:val="Hyperlink"/>
                <w:noProof/>
              </w:rPr>
              <w:t>Research evidence on patient or carer views of the treatment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_Toc495585605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12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71FFE911" w14:textId="5508D0F4" w:rsidR="004D16D0" w:rsidRDefault="00397DA3" w:rsidP="004D16D0">
          <w:pPr>
            <w:pStyle w:val="TOC3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6" w:history="1">
            <w:r w:rsidR="004D16D0" w:rsidRPr="00E74851">
              <w:rPr>
                <w:rStyle w:val="Hyperlink"/>
                <w:noProof/>
              </w:rPr>
              <w:t xml:space="preserve">Are there any other issues that you would like the </w:t>
            </w:r>
            <w:r w:rsidR="0037261B">
              <w:rPr>
                <w:rStyle w:val="Hyperlink"/>
                <w:noProof/>
              </w:rPr>
              <w:t xml:space="preserve">evaluation </w:t>
            </w:r>
            <w:r w:rsidR="004D16D0" w:rsidRPr="00E74851">
              <w:rPr>
                <w:rStyle w:val="Hyperlink"/>
                <w:noProof/>
              </w:rPr>
              <w:t>committee to consider?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_Toc495585606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12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019D2FBC" w14:textId="77777777" w:rsidR="004D16D0" w:rsidRDefault="00397DA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7" w:history="1">
            <w:r w:rsidR="004D16D0" w:rsidRPr="00E74851">
              <w:rPr>
                <w:rStyle w:val="Hyperlink"/>
                <w:noProof/>
              </w:rPr>
              <w:t>Topic specific questions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_Toc495585607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063D01C3" w14:textId="77777777" w:rsidR="004D16D0" w:rsidRDefault="00397DA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8" w:history="1">
            <w:r w:rsidR="004D16D0" w:rsidRPr="00E74851">
              <w:rPr>
                <w:rStyle w:val="Hyperlink"/>
                <w:noProof/>
              </w:rPr>
              <w:t>Key messages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_Toc495585608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13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D794DBC" w14:textId="77777777" w:rsidR="004D16D0" w:rsidRDefault="00397DA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09" w:history="1">
            <w:r w:rsidR="004D16D0" w:rsidRPr="00E74851">
              <w:rPr>
                <w:rStyle w:val="Hyperlink"/>
                <w:noProof/>
              </w:rPr>
              <w:t>What not to include in your submission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_Toc495585609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14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61A81DF6" w14:textId="77777777" w:rsidR="004D16D0" w:rsidRDefault="00397DA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585610" w:history="1">
            <w:r w:rsidR="004D16D0" w:rsidRPr="00E74851">
              <w:rPr>
                <w:rStyle w:val="Hyperlink"/>
                <w:noProof/>
              </w:rPr>
              <w:t>Information available elsewhere</w:t>
            </w:r>
            <w:r w:rsidR="004D16D0">
              <w:rPr>
                <w:noProof/>
                <w:webHidden/>
              </w:rPr>
              <w:tab/>
            </w:r>
            <w:r w:rsidR="004D16D0">
              <w:rPr>
                <w:noProof/>
                <w:webHidden/>
              </w:rPr>
              <w:fldChar w:fldCharType="begin"/>
            </w:r>
            <w:r w:rsidR="004D16D0">
              <w:rPr>
                <w:noProof/>
                <w:webHidden/>
              </w:rPr>
              <w:instrText xml:space="preserve"> PAGEREF _Toc495585610 \h </w:instrText>
            </w:r>
            <w:r w:rsidR="004D16D0">
              <w:rPr>
                <w:noProof/>
                <w:webHidden/>
              </w:rPr>
            </w:r>
            <w:r w:rsidR="004D16D0">
              <w:rPr>
                <w:noProof/>
                <w:webHidden/>
              </w:rPr>
              <w:fldChar w:fldCharType="separate"/>
            </w:r>
            <w:r w:rsidR="00F73AD2">
              <w:rPr>
                <w:noProof/>
                <w:webHidden/>
              </w:rPr>
              <w:t>15</w:t>
            </w:r>
            <w:r w:rsidR="004D16D0">
              <w:rPr>
                <w:noProof/>
                <w:webHidden/>
              </w:rPr>
              <w:fldChar w:fldCharType="end"/>
            </w:r>
          </w:hyperlink>
        </w:p>
        <w:p w14:paraId="47EEBD3B" w14:textId="77777777" w:rsidR="00001069" w:rsidRDefault="006D1AB1">
          <w:r>
            <w:rPr>
              <w:b/>
              <w:bCs/>
              <w:noProof/>
            </w:rPr>
            <w:fldChar w:fldCharType="end"/>
          </w:r>
        </w:p>
      </w:sdtContent>
    </w:sdt>
    <w:p w14:paraId="0968CD00" w14:textId="77777777" w:rsidR="00105190" w:rsidRDefault="0010519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48D249C" w14:textId="356AC533" w:rsidR="00BD47C5" w:rsidRPr="001D14B5" w:rsidRDefault="00BD47C5" w:rsidP="001D14B5">
      <w:pPr>
        <w:pStyle w:val="Heading1"/>
      </w:pPr>
      <w:bookmarkStart w:id="11" w:name="_Toc495585586"/>
      <w:r w:rsidRPr="001D14B5">
        <w:lastRenderedPageBreak/>
        <w:t>Introduction</w:t>
      </w:r>
      <w:bookmarkEnd w:id="11"/>
    </w:p>
    <w:p w14:paraId="05C24393" w14:textId="77777777" w:rsidR="00BD47C5" w:rsidRPr="00DC5179" w:rsidRDefault="00927D1D" w:rsidP="00887BD1">
      <w:pPr>
        <w:pStyle w:val="Heading2"/>
        <w:rPr>
          <w:i w:val="0"/>
        </w:rPr>
      </w:pPr>
      <w:bookmarkStart w:id="12" w:name="_Toc495585587"/>
      <w:r w:rsidRPr="00DC5179">
        <w:rPr>
          <w:i w:val="0"/>
        </w:rPr>
        <w:t>About this guide</w:t>
      </w:r>
      <w:bookmarkEnd w:id="12"/>
    </w:p>
    <w:p w14:paraId="08A71C26" w14:textId="150F1643" w:rsidR="00BD47C5" w:rsidRDefault="00887BD1" w:rsidP="00BD47C5">
      <w:pPr>
        <w:pStyle w:val="Paragraphnonumbers"/>
      </w:pPr>
      <w:r>
        <w:t xml:space="preserve">This guide is </w:t>
      </w:r>
      <w:r w:rsidR="00673009">
        <w:t>for</w:t>
      </w:r>
      <w:r w:rsidR="00710315">
        <w:t xml:space="preserve"> organisations </w:t>
      </w:r>
      <w:r w:rsidR="00390670">
        <w:t xml:space="preserve">that </w:t>
      </w:r>
      <w:r w:rsidR="00710315">
        <w:t xml:space="preserve">represent people (and their </w:t>
      </w:r>
      <w:proofErr w:type="spellStart"/>
      <w:r w:rsidR="00710315">
        <w:t>carers</w:t>
      </w:r>
      <w:proofErr w:type="spellEnd"/>
      <w:r w:rsidR="00710315">
        <w:t xml:space="preserve"> and famil</w:t>
      </w:r>
      <w:r w:rsidR="00413F4D">
        <w:t>ies</w:t>
      </w:r>
      <w:r w:rsidR="00710315">
        <w:t xml:space="preserve">) </w:t>
      </w:r>
      <w:r w:rsidR="00345083">
        <w:t>with</w:t>
      </w:r>
      <w:r w:rsidR="00710315">
        <w:t xml:space="preserve"> the condition for</w:t>
      </w:r>
      <w:r w:rsidR="006D0D66">
        <w:t xml:space="preserve"> which</w:t>
      </w:r>
      <w:r w:rsidR="00710315">
        <w:t xml:space="preserve"> the treatment </w:t>
      </w:r>
      <w:r w:rsidR="006D0D66">
        <w:t xml:space="preserve">is </w:t>
      </w:r>
      <w:r w:rsidR="00710315">
        <w:t xml:space="preserve">being </w:t>
      </w:r>
      <w:r w:rsidR="0037261B">
        <w:t>evaluation</w:t>
      </w:r>
      <w:r w:rsidR="006D0D66">
        <w:t xml:space="preserve">. It has been designed to help </w:t>
      </w:r>
      <w:r w:rsidR="00673009">
        <w:t>them</w:t>
      </w:r>
      <w:r w:rsidR="00710315">
        <w:t xml:space="preserve"> </w:t>
      </w:r>
      <w:r>
        <w:t xml:space="preserve">prepare their submissions </w:t>
      </w:r>
      <w:r w:rsidR="00A503AC">
        <w:t xml:space="preserve">for technology </w:t>
      </w:r>
      <w:r w:rsidR="0037261B">
        <w:t>evaluations*</w:t>
      </w:r>
      <w:r w:rsidR="00A503AC">
        <w:t xml:space="preserve"> </w:t>
      </w:r>
      <w:r w:rsidR="00920A93">
        <w:t xml:space="preserve">to </w:t>
      </w:r>
      <w:r>
        <w:t>NICE.</w:t>
      </w:r>
      <w:r w:rsidR="00710315">
        <w:t xml:space="preserve"> For simplicity, NICE calls these organisations </w:t>
      </w:r>
      <w:r w:rsidR="006D0D66">
        <w:t>‘</w:t>
      </w:r>
      <w:r w:rsidR="00710315">
        <w:t xml:space="preserve">patient </w:t>
      </w:r>
      <w:proofErr w:type="gramStart"/>
      <w:r w:rsidR="00710315">
        <w:t>organisations</w:t>
      </w:r>
      <w:r w:rsidR="006D0D66">
        <w:t>’</w:t>
      </w:r>
      <w:proofErr w:type="gramEnd"/>
      <w:r w:rsidR="00710315">
        <w:t>.</w:t>
      </w:r>
    </w:p>
    <w:p w14:paraId="0DEF84B2" w14:textId="2102C6E7" w:rsidR="00887BD1" w:rsidRDefault="00887BD1" w:rsidP="00BD47C5">
      <w:pPr>
        <w:pStyle w:val="Paragraphnonumbers"/>
      </w:pPr>
      <w:r>
        <w:t xml:space="preserve">Understanding the experiences of </w:t>
      </w:r>
      <w:r w:rsidR="00710315">
        <w:t xml:space="preserve">people </w:t>
      </w:r>
      <w:r w:rsidR="00673009">
        <w:t>living with a condition</w:t>
      </w:r>
      <w:r w:rsidR="00710315">
        <w:t xml:space="preserve">, </w:t>
      </w:r>
      <w:r w:rsidR="006D0D66">
        <w:t xml:space="preserve">and </w:t>
      </w:r>
      <w:r w:rsidR="00710315">
        <w:t xml:space="preserve">their </w:t>
      </w:r>
      <w:proofErr w:type="spellStart"/>
      <w:r w:rsidR="00710315">
        <w:t>care</w:t>
      </w:r>
      <w:r w:rsidR="00920A93">
        <w:t>r</w:t>
      </w:r>
      <w:r w:rsidR="00710315">
        <w:t>s</w:t>
      </w:r>
      <w:proofErr w:type="spellEnd"/>
      <w:r w:rsidR="00710315">
        <w:t xml:space="preserve"> and </w:t>
      </w:r>
      <w:r w:rsidR="00C940DB">
        <w:t>families</w:t>
      </w:r>
      <w:r w:rsidR="006D0D66">
        <w:t xml:space="preserve">, </w:t>
      </w:r>
      <w:r w:rsidR="00673009">
        <w:t>helps</w:t>
      </w:r>
      <w:r>
        <w:t xml:space="preserve"> </w:t>
      </w:r>
      <w:r w:rsidR="00673009">
        <w:t xml:space="preserve">NICE technology </w:t>
      </w:r>
      <w:proofErr w:type="spellStart"/>
      <w:r w:rsidR="0037261B">
        <w:t>evaulation</w:t>
      </w:r>
      <w:proofErr w:type="spellEnd"/>
      <w:r w:rsidR="00673009">
        <w:t xml:space="preserve"> committees </w:t>
      </w:r>
      <w:r w:rsidR="00345083">
        <w:t xml:space="preserve">to </w:t>
      </w:r>
      <w:r w:rsidR="00673009">
        <w:t xml:space="preserve">make their decisions. </w:t>
      </w:r>
      <w:r w:rsidR="006D0D66">
        <w:t>W</w:t>
      </w:r>
      <w:r>
        <w:t>e need your help to colle</w:t>
      </w:r>
      <w:r w:rsidR="00A074A7">
        <w:t xml:space="preserve">ct and present </w:t>
      </w:r>
      <w:r>
        <w:t>important information</w:t>
      </w:r>
      <w:r w:rsidR="00345083">
        <w:t xml:space="preserve"> </w:t>
      </w:r>
      <w:r>
        <w:t>about what it is like for a person to live with a condition</w:t>
      </w:r>
      <w:r w:rsidR="00345083">
        <w:t>,</w:t>
      </w:r>
      <w:r>
        <w:t xml:space="preserve"> and to </w:t>
      </w:r>
      <w:r w:rsidR="00345083">
        <w:t xml:space="preserve">have </w:t>
      </w:r>
      <w:r>
        <w:t>spe</w:t>
      </w:r>
      <w:r w:rsidR="00C86612">
        <w:t xml:space="preserve">cific medicines or treatments. </w:t>
      </w:r>
      <w:r>
        <w:t xml:space="preserve">You can also provide us with information on what it is like to </w:t>
      </w:r>
      <w:r w:rsidR="00345083">
        <w:t xml:space="preserve">have </w:t>
      </w:r>
      <w:r>
        <w:t>care for a specific co</w:t>
      </w:r>
      <w:r w:rsidR="00C86612">
        <w:t xml:space="preserve">ndition in the NHS in England. </w:t>
      </w:r>
      <w:r>
        <w:t xml:space="preserve">Your input is essential to help us consider the experiences and views of </w:t>
      </w:r>
      <w:r w:rsidR="00345083">
        <w:t>people</w:t>
      </w:r>
      <w:r>
        <w:t xml:space="preserve"> directly affected by the recommendations we make.</w:t>
      </w:r>
      <w:r w:rsidR="009C15BF" w:rsidRPr="009C15BF">
        <w:t xml:space="preserve"> </w:t>
      </w:r>
      <w:r w:rsidR="009C15BF">
        <w:t>We very much appreciate the time and effort you put into completing a submission</w:t>
      </w:r>
      <w:r w:rsidR="001D14B5">
        <w:t>.</w:t>
      </w:r>
    </w:p>
    <w:p w14:paraId="38C25E8E" w14:textId="43E9CF84" w:rsidR="00FB36A3" w:rsidRPr="00DC5179" w:rsidRDefault="00FB36A3" w:rsidP="00A323C4">
      <w:pPr>
        <w:pStyle w:val="Heading2"/>
        <w:rPr>
          <w:i w:val="0"/>
        </w:rPr>
      </w:pPr>
      <w:bookmarkStart w:id="13" w:name="_Toc495585588"/>
      <w:r w:rsidRPr="00DC5179">
        <w:rPr>
          <w:i w:val="0"/>
        </w:rPr>
        <w:t>Help and support</w:t>
      </w:r>
      <w:bookmarkEnd w:id="13"/>
    </w:p>
    <w:p w14:paraId="6B7B7A7B" w14:textId="7BCAD9F5" w:rsidR="003A31AF" w:rsidRDefault="00FB36A3" w:rsidP="003A31AF">
      <w:pPr>
        <w:pStyle w:val="Paragraphnonumbers"/>
      </w:pPr>
      <w:r>
        <w:t>Members of the NICE public involvement team are available to guide you t</w:t>
      </w:r>
      <w:r w:rsidR="00C86612">
        <w:t xml:space="preserve">hrough the submission process. </w:t>
      </w:r>
      <w:r>
        <w:t xml:space="preserve">We </w:t>
      </w:r>
      <w:proofErr w:type="gramStart"/>
      <w:r>
        <w:t>are able to</w:t>
      </w:r>
      <w:proofErr w:type="gramEnd"/>
      <w:r>
        <w:t xml:space="preserve"> read through your draft submission and highlight any areas </w:t>
      </w:r>
      <w:r w:rsidR="00345083">
        <w:t xml:space="preserve">that </w:t>
      </w:r>
      <w:r>
        <w:t xml:space="preserve">could be strengthened. </w:t>
      </w:r>
      <w:r w:rsidR="00105190">
        <w:t>If you have any questions</w:t>
      </w:r>
      <w:r w:rsidR="001D14B5">
        <w:t>,</w:t>
      </w:r>
      <w:r w:rsidR="00105190">
        <w:t xml:space="preserve"> </w:t>
      </w:r>
      <w:r>
        <w:t>we are</w:t>
      </w:r>
      <w:r w:rsidR="00C86612">
        <w:t xml:space="preserve"> happy to support you.</w:t>
      </w:r>
      <w:r w:rsidR="00105190">
        <w:t xml:space="preserve"> </w:t>
      </w:r>
      <w:r w:rsidR="00105190" w:rsidRPr="00A074A7">
        <w:rPr>
          <w:b/>
        </w:rPr>
        <w:t>Please contact</w:t>
      </w:r>
      <w:r w:rsidR="00E83EE8" w:rsidRPr="00A074A7">
        <w:rPr>
          <w:b/>
        </w:rPr>
        <w:t xml:space="preserve"> </w:t>
      </w:r>
      <w:hyperlink r:id="rId9" w:history="1">
        <w:r w:rsidR="00345083" w:rsidRPr="008547E5">
          <w:rPr>
            <w:rStyle w:val="Hyperlink"/>
            <w:b/>
          </w:rPr>
          <w:t>PIP@nice.org.uk</w:t>
        </w:r>
      </w:hyperlink>
      <w:r w:rsidR="003A31AF">
        <w:rPr>
          <w:b/>
        </w:rPr>
        <w:t>.</w:t>
      </w:r>
      <w:r w:rsidR="003A31AF" w:rsidRPr="003A31AF">
        <w:t xml:space="preserve"> </w:t>
      </w:r>
    </w:p>
    <w:p w14:paraId="13B248C7" w14:textId="746AB993" w:rsidR="00105190" w:rsidRDefault="003A31AF" w:rsidP="00BD47C5">
      <w:pPr>
        <w:pStyle w:val="Paragraphnonumbers"/>
      </w:pPr>
      <w:r w:rsidRPr="00C446CF">
        <w:t>Resources available elsewhere are given on the back page of this document.</w:t>
      </w:r>
    </w:p>
    <w:p w14:paraId="399EAFF1" w14:textId="7EE121B2" w:rsidR="004C3C01" w:rsidRPr="008960EC" w:rsidRDefault="004D4857" w:rsidP="00DC5179">
      <w:pPr>
        <w:pStyle w:val="Heading2"/>
      </w:pPr>
      <w:bookmarkStart w:id="14" w:name="_Toc495585589"/>
      <w:r w:rsidRPr="00DC5179">
        <w:rPr>
          <w:i w:val="0"/>
        </w:rPr>
        <w:t xml:space="preserve">What is </w:t>
      </w:r>
      <w:r w:rsidR="004639E5" w:rsidRPr="00DC5179">
        <w:rPr>
          <w:i w:val="0"/>
        </w:rPr>
        <w:t xml:space="preserve">involved in </w:t>
      </w:r>
      <w:r w:rsidRPr="00DC5179">
        <w:rPr>
          <w:i w:val="0"/>
        </w:rPr>
        <w:t>a submission?</w:t>
      </w:r>
      <w:bookmarkEnd w:id="14"/>
    </w:p>
    <w:p w14:paraId="17D08C7E" w14:textId="58D3F0AF" w:rsidR="005B7DD6" w:rsidRDefault="00EC7F3C" w:rsidP="004C3C0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B7DD6">
        <w:rPr>
          <w:rFonts w:ascii="Arial" w:hAnsi="Arial" w:cs="Arial"/>
        </w:rPr>
        <w:t xml:space="preserve"> </w:t>
      </w:r>
      <w:r w:rsidR="001C2DD9">
        <w:rPr>
          <w:rFonts w:ascii="Arial" w:hAnsi="Arial" w:cs="Arial"/>
        </w:rPr>
        <w:t>submit information from your</w:t>
      </w:r>
      <w:r w:rsidR="005B7DD6">
        <w:rPr>
          <w:rFonts w:ascii="Arial" w:hAnsi="Arial" w:cs="Arial"/>
        </w:rPr>
        <w:t xml:space="preserve"> </w:t>
      </w:r>
      <w:r w:rsidR="003166AB">
        <w:rPr>
          <w:rFonts w:ascii="Arial" w:hAnsi="Arial" w:cs="Arial"/>
        </w:rPr>
        <w:t>patient o</w:t>
      </w:r>
      <w:r w:rsidR="005B7DD6">
        <w:rPr>
          <w:rFonts w:ascii="Arial" w:hAnsi="Arial" w:cs="Arial"/>
        </w:rPr>
        <w:t xml:space="preserve">rganisation </w:t>
      </w:r>
      <w:r w:rsidR="001C2DD9">
        <w:rPr>
          <w:rFonts w:ascii="Arial" w:hAnsi="Arial" w:cs="Arial"/>
        </w:rPr>
        <w:t xml:space="preserve">for a technology </w:t>
      </w:r>
      <w:r w:rsidR="0037261B">
        <w:rPr>
          <w:rFonts w:ascii="Arial" w:hAnsi="Arial" w:cs="Arial"/>
        </w:rPr>
        <w:t>evaluation</w:t>
      </w:r>
      <w:r w:rsidR="005B7DD6">
        <w:rPr>
          <w:rFonts w:ascii="Arial" w:hAnsi="Arial" w:cs="Arial"/>
        </w:rPr>
        <w:t xml:space="preserve">, you </w:t>
      </w:r>
      <w:r w:rsidR="001C2DD9">
        <w:rPr>
          <w:rFonts w:ascii="Arial" w:hAnsi="Arial" w:cs="Arial"/>
        </w:rPr>
        <w:t xml:space="preserve">need to </w:t>
      </w:r>
      <w:r w:rsidR="005B7DD6">
        <w:rPr>
          <w:rFonts w:ascii="Arial" w:hAnsi="Arial" w:cs="Arial"/>
        </w:rPr>
        <w:t xml:space="preserve">complete a </w:t>
      </w:r>
      <w:r w:rsidR="003166AB">
        <w:rPr>
          <w:rFonts w:ascii="Arial" w:hAnsi="Arial" w:cs="Arial"/>
        </w:rPr>
        <w:t xml:space="preserve">patient organisation submission </w:t>
      </w:r>
      <w:r w:rsidR="00C86612">
        <w:rPr>
          <w:rFonts w:ascii="Arial" w:hAnsi="Arial" w:cs="Arial"/>
        </w:rPr>
        <w:t xml:space="preserve">form. </w:t>
      </w:r>
      <w:r w:rsidR="005B7DD6">
        <w:rPr>
          <w:rFonts w:ascii="Arial" w:hAnsi="Arial" w:cs="Arial"/>
        </w:rPr>
        <w:t xml:space="preserve">This document </w:t>
      </w:r>
      <w:r w:rsidR="004639E5">
        <w:rPr>
          <w:rFonts w:ascii="Arial" w:hAnsi="Arial" w:cs="Arial"/>
        </w:rPr>
        <w:t>helps</w:t>
      </w:r>
      <w:r w:rsidR="005B7DD6">
        <w:rPr>
          <w:rFonts w:ascii="Arial" w:hAnsi="Arial" w:cs="Arial"/>
        </w:rPr>
        <w:t xml:space="preserve"> patient organisations </w:t>
      </w:r>
      <w:r w:rsidR="001C2DD9">
        <w:rPr>
          <w:rFonts w:ascii="Arial" w:hAnsi="Arial" w:cs="Arial"/>
        </w:rPr>
        <w:t>provide us</w:t>
      </w:r>
      <w:r w:rsidR="00A503AC">
        <w:rPr>
          <w:rFonts w:ascii="Arial" w:hAnsi="Arial" w:cs="Arial"/>
        </w:rPr>
        <w:t xml:space="preserve"> </w:t>
      </w:r>
      <w:r w:rsidR="001C2DD9">
        <w:rPr>
          <w:rFonts w:ascii="Arial" w:hAnsi="Arial" w:cs="Arial"/>
        </w:rPr>
        <w:t xml:space="preserve">with </w:t>
      </w:r>
      <w:r w:rsidR="005B7DD6">
        <w:rPr>
          <w:rFonts w:ascii="Arial" w:hAnsi="Arial" w:cs="Arial"/>
        </w:rPr>
        <w:t xml:space="preserve">suitable </w:t>
      </w:r>
      <w:r w:rsidR="001C2DD9">
        <w:rPr>
          <w:rFonts w:ascii="Arial" w:hAnsi="Arial" w:cs="Arial"/>
        </w:rPr>
        <w:t>information</w:t>
      </w:r>
      <w:r w:rsidR="005B7DD6">
        <w:rPr>
          <w:rFonts w:ascii="Arial" w:hAnsi="Arial" w:cs="Arial"/>
        </w:rPr>
        <w:t xml:space="preserve"> </w:t>
      </w:r>
      <w:r w:rsidR="002D000F">
        <w:rPr>
          <w:rFonts w:ascii="Arial" w:hAnsi="Arial" w:cs="Arial"/>
        </w:rPr>
        <w:t>from people living with the condition</w:t>
      </w:r>
      <w:r w:rsidR="002D000F" w:rsidRPr="002D000F">
        <w:t xml:space="preserve"> </w:t>
      </w:r>
      <w:r w:rsidR="002D000F" w:rsidRPr="002D000F">
        <w:rPr>
          <w:rFonts w:ascii="Arial" w:hAnsi="Arial" w:cs="Arial"/>
        </w:rPr>
        <w:t>(and their families and carers)</w:t>
      </w:r>
      <w:r w:rsidR="002D000F">
        <w:t xml:space="preserve"> </w:t>
      </w:r>
      <w:r w:rsidR="00A503AC">
        <w:rPr>
          <w:rFonts w:ascii="Arial" w:hAnsi="Arial" w:cs="Arial"/>
        </w:rPr>
        <w:t>for</w:t>
      </w:r>
      <w:r w:rsidR="005B7DD6">
        <w:rPr>
          <w:rFonts w:ascii="Arial" w:hAnsi="Arial" w:cs="Arial"/>
        </w:rPr>
        <w:t xml:space="preserve"> the </w:t>
      </w:r>
      <w:r w:rsidR="0037261B">
        <w:rPr>
          <w:rFonts w:ascii="Arial" w:hAnsi="Arial" w:cs="Arial"/>
        </w:rPr>
        <w:t>evaluation</w:t>
      </w:r>
      <w:r w:rsidR="005B7DD6">
        <w:rPr>
          <w:rFonts w:ascii="Arial" w:hAnsi="Arial" w:cs="Arial"/>
        </w:rPr>
        <w:t xml:space="preserve"> of a particular treatment. S</w:t>
      </w:r>
      <w:r>
        <w:rPr>
          <w:rFonts w:ascii="Arial" w:hAnsi="Arial" w:cs="Arial"/>
        </w:rPr>
        <w:t>t</w:t>
      </w:r>
      <w:r w:rsidR="005B7DD6">
        <w:rPr>
          <w:rFonts w:ascii="Arial" w:hAnsi="Arial" w:cs="Arial"/>
        </w:rPr>
        <w:t xml:space="preserve">rong submissions </w:t>
      </w:r>
      <w:r w:rsidR="0014592B">
        <w:rPr>
          <w:rFonts w:ascii="Arial" w:hAnsi="Arial" w:cs="Arial"/>
        </w:rPr>
        <w:t xml:space="preserve">contain </w:t>
      </w:r>
      <w:r w:rsidR="005B7DD6">
        <w:rPr>
          <w:rFonts w:ascii="Arial" w:hAnsi="Arial" w:cs="Arial"/>
        </w:rPr>
        <w:t>facts, information and summaries of experiences</w:t>
      </w:r>
      <w:r w:rsidR="0014592B">
        <w:rPr>
          <w:rFonts w:ascii="Arial" w:hAnsi="Arial" w:cs="Arial"/>
        </w:rPr>
        <w:t>, and</w:t>
      </w:r>
      <w:r w:rsidR="005B7DD6">
        <w:rPr>
          <w:rFonts w:ascii="Arial" w:hAnsi="Arial" w:cs="Arial"/>
        </w:rPr>
        <w:t xml:space="preserve"> give a concise, accurate and balanced overview of patients’ and carers’ perspectives.</w:t>
      </w:r>
    </w:p>
    <w:p w14:paraId="50ACB91F" w14:textId="3CAB8355" w:rsidR="00E868C6" w:rsidRDefault="00E868C6" w:rsidP="004C3C0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Your submission will be published </w:t>
      </w:r>
      <w:r w:rsidRPr="005F25DC">
        <w:rPr>
          <w:rFonts w:ascii="Arial" w:hAnsi="Arial" w:cs="Arial"/>
          <w:bCs/>
        </w:rPr>
        <w:t>on the NICE website</w:t>
      </w:r>
      <w:r>
        <w:rPr>
          <w:rFonts w:ascii="Arial" w:hAnsi="Arial" w:cs="Arial"/>
          <w:bCs/>
        </w:rPr>
        <w:t xml:space="preserve">, as </w:t>
      </w:r>
      <w:r w:rsidR="00390670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a</w:t>
      </w:r>
      <w:r w:rsidRPr="005F25DC">
        <w:rPr>
          <w:rFonts w:ascii="Arial" w:hAnsi="Arial" w:cs="Arial"/>
          <w:bCs/>
        </w:rPr>
        <w:t xml:space="preserve">ll documents </w:t>
      </w:r>
      <w:r>
        <w:rPr>
          <w:rFonts w:ascii="Arial" w:hAnsi="Arial" w:cs="Arial"/>
          <w:bCs/>
        </w:rPr>
        <w:t xml:space="preserve">providing </w:t>
      </w:r>
      <w:r w:rsidRPr="005F25DC">
        <w:rPr>
          <w:rFonts w:ascii="Arial" w:hAnsi="Arial" w:cs="Arial"/>
          <w:bCs/>
        </w:rPr>
        <w:t xml:space="preserve">evidence for </w:t>
      </w:r>
      <w:r w:rsidR="00390670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technology </w:t>
      </w:r>
      <w:r w:rsidR="0037261B">
        <w:rPr>
          <w:rFonts w:ascii="Arial" w:hAnsi="Arial" w:cs="Arial"/>
          <w:bCs/>
        </w:rPr>
        <w:t>evaluation.</w:t>
      </w:r>
    </w:p>
    <w:p w14:paraId="36AA6C61" w14:textId="23AD6821" w:rsidR="004D4857" w:rsidRPr="008960EC" w:rsidRDefault="004D4857" w:rsidP="00DC5179">
      <w:pPr>
        <w:pStyle w:val="Heading2"/>
      </w:pPr>
      <w:bookmarkStart w:id="15" w:name="_Toc495585590"/>
      <w:r w:rsidRPr="00DC5179">
        <w:rPr>
          <w:i w:val="0"/>
        </w:rPr>
        <w:t xml:space="preserve">Why </w:t>
      </w:r>
      <w:proofErr w:type="gramStart"/>
      <w:r w:rsidRPr="00DC5179">
        <w:rPr>
          <w:i w:val="0"/>
        </w:rPr>
        <w:t>provide</w:t>
      </w:r>
      <w:proofErr w:type="gramEnd"/>
      <w:r w:rsidRPr="00DC5179">
        <w:rPr>
          <w:i w:val="0"/>
        </w:rPr>
        <w:t xml:space="preserve"> a submission?</w:t>
      </w:r>
      <w:bookmarkEnd w:id="15"/>
    </w:p>
    <w:p w14:paraId="430C9E54" w14:textId="547B9766" w:rsidR="004C3C01" w:rsidRPr="00F735EA" w:rsidRDefault="003A31AF" w:rsidP="004C3C0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People living with a condition</w:t>
      </w:r>
      <w:r w:rsidRPr="00105190">
        <w:rPr>
          <w:rFonts w:ascii="Arial" w:hAnsi="Arial" w:cs="Arial"/>
        </w:rPr>
        <w:t xml:space="preserve"> have knowledge, perspectives and experiences that are unique</w:t>
      </w:r>
      <w:r>
        <w:rPr>
          <w:rFonts w:ascii="Arial" w:hAnsi="Arial" w:cs="Arial"/>
        </w:rPr>
        <w:t>,</w:t>
      </w:r>
      <w:r w:rsidRPr="0010519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can provide</w:t>
      </w:r>
      <w:r w:rsidRPr="00105190">
        <w:rPr>
          <w:rFonts w:ascii="Arial" w:hAnsi="Arial" w:cs="Arial"/>
        </w:rPr>
        <w:t xml:space="preserve"> essential evidence for the </w:t>
      </w:r>
      <w:r w:rsidR="00F13E79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 process</w:t>
      </w:r>
      <w:r w:rsidRPr="001051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</w:t>
      </w:r>
      <w:r w:rsidR="0018595C" w:rsidRPr="0096203C">
        <w:rPr>
          <w:rFonts w:ascii="Arial" w:hAnsi="Arial" w:cs="Arial"/>
        </w:rPr>
        <w:t xml:space="preserve"> can provide </w:t>
      </w:r>
      <w:r>
        <w:rPr>
          <w:rFonts w:ascii="Arial" w:hAnsi="Arial" w:cs="Arial"/>
        </w:rPr>
        <w:t>insight into</w:t>
      </w:r>
      <w:r w:rsidR="0018595C" w:rsidRPr="0096203C">
        <w:rPr>
          <w:rFonts w:ascii="Arial" w:hAnsi="Arial" w:cs="Arial"/>
        </w:rPr>
        <w:t xml:space="preserve"> what it is like to live with </w:t>
      </w:r>
      <w:r w:rsidR="00A503AC">
        <w:rPr>
          <w:rFonts w:ascii="Arial" w:hAnsi="Arial" w:cs="Arial"/>
        </w:rPr>
        <w:t>that</w:t>
      </w:r>
      <w:r w:rsidR="00A503AC" w:rsidRPr="0096203C">
        <w:rPr>
          <w:rFonts w:ascii="Arial" w:hAnsi="Arial" w:cs="Arial"/>
        </w:rPr>
        <w:t xml:space="preserve"> </w:t>
      </w:r>
      <w:r w:rsidR="00A503AC">
        <w:rPr>
          <w:rFonts w:ascii="Arial" w:hAnsi="Arial" w:cs="Arial"/>
        </w:rPr>
        <w:t>condition,</w:t>
      </w:r>
      <w:r w:rsidR="0018595C" w:rsidRPr="0096203C">
        <w:rPr>
          <w:rFonts w:ascii="Arial" w:hAnsi="Arial" w:cs="Arial"/>
        </w:rPr>
        <w:t xml:space="preserve"> and</w:t>
      </w:r>
      <w:r w:rsidR="00A503AC">
        <w:rPr>
          <w:rFonts w:ascii="Arial" w:hAnsi="Arial" w:cs="Arial"/>
        </w:rPr>
        <w:t xml:space="preserve"> the</w:t>
      </w:r>
      <w:r w:rsidR="0018595C" w:rsidRPr="0096203C">
        <w:rPr>
          <w:rFonts w:ascii="Arial" w:hAnsi="Arial" w:cs="Arial"/>
        </w:rPr>
        <w:t xml:space="preserve"> advantages and disadvantages of </w:t>
      </w:r>
      <w:r w:rsidR="0018595C">
        <w:rPr>
          <w:rFonts w:ascii="Arial" w:hAnsi="Arial" w:cs="Arial"/>
        </w:rPr>
        <w:t>treatments</w:t>
      </w:r>
      <w:r w:rsidR="00C406DB">
        <w:rPr>
          <w:rFonts w:ascii="Arial" w:hAnsi="Arial" w:cs="Arial"/>
        </w:rPr>
        <w:t>.</w:t>
      </w:r>
      <w:r w:rsidR="0018595C" w:rsidRPr="0096203C">
        <w:rPr>
          <w:rFonts w:ascii="Arial" w:hAnsi="Arial" w:cs="Arial"/>
        </w:rPr>
        <w:t xml:space="preserve"> </w:t>
      </w:r>
      <w:r w:rsidR="0018595C">
        <w:rPr>
          <w:rFonts w:ascii="Arial" w:hAnsi="Arial" w:cs="Arial"/>
        </w:rPr>
        <w:t xml:space="preserve">Your </w:t>
      </w:r>
      <w:r w:rsidR="005B7DD6">
        <w:rPr>
          <w:rFonts w:ascii="Arial" w:hAnsi="Arial" w:cs="Arial"/>
        </w:rPr>
        <w:t xml:space="preserve">submission </w:t>
      </w:r>
      <w:r w:rsidR="0018595C">
        <w:rPr>
          <w:rFonts w:ascii="Arial" w:hAnsi="Arial" w:cs="Arial"/>
        </w:rPr>
        <w:t>could</w:t>
      </w:r>
      <w:r w:rsidR="005B7DD6">
        <w:rPr>
          <w:rFonts w:ascii="Arial" w:hAnsi="Arial" w:cs="Arial"/>
        </w:rPr>
        <w:t xml:space="preserve"> identify important aspects of the treatment</w:t>
      </w:r>
      <w:r w:rsidR="009C15BF">
        <w:rPr>
          <w:rFonts w:ascii="Arial" w:hAnsi="Arial" w:cs="Arial"/>
        </w:rPr>
        <w:t xml:space="preserve"> or condition</w:t>
      </w:r>
      <w:r w:rsidR="005B7DD6">
        <w:rPr>
          <w:rFonts w:ascii="Arial" w:hAnsi="Arial" w:cs="Arial"/>
        </w:rPr>
        <w:t xml:space="preserve"> that</w:t>
      </w:r>
      <w:r w:rsidR="004D4857">
        <w:rPr>
          <w:rFonts w:ascii="Arial" w:hAnsi="Arial" w:cs="Arial"/>
        </w:rPr>
        <w:t xml:space="preserve"> may not be</w:t>
      </w:r>
      <w:r w:rsidR="005B7DD6">
        <w:rPr>
          <w:rFonts w:ascii="Arial" w:hAnsi="Arial" w:cs="Arial"/>
        </w:rPr>
        <w:t>:</w:t>
      </w:r>
    </w:p>
    <w:p w14:paraId="1B6D63A3" w14:textId="77777777" w:rsidR="00021189" w:rsidRPr="00021189" w:rsidRDefault="005B7DD6" w:rsidP="006446C6">
      <w:pPr>
        <w:pStyle w:val="ListParagraph"/>
        <w:numPr>
          <w:ilvl w:val="0"/>
          <w:numId w:val="11"/>
        </w:numPr>
        <w:autoSpaceDE w:val="0"/>
        <w:autoSpaceDN w:val="0"/>
        <w:rPr>
          <w:sz w:val="22"/>
          <w:szCs w:val="22"/>
        </w:rPr>
      </w:pPr>
      <w:r w:rsidRPr="00021189">
        <w:rPr>
          <w:rFonts w:ascii="Arial" w:hAnsi="Arial" w:cs="Arial"/>
        </w:rPr>
        <w:t xml:space="preserve">represented in </w:t>
      </w:r>
      <w:r w:rsidR="00021189" w:rsidRPr="00021189">
        <w:rPr>
          <w:rFonts w:ascii="Arial" w:hAnsi="Arial" w:cs="Arial"/>
          <w:color w:val="000000"/>
          <w:szCs w:val="20"/>
        </w:rPr>
        <w:t>research published in peer reviewed journals</w:t>
      </w:r>
    </w:p>
    <w:p w14:paraId="23F70848" w14:textId="6B773E6E" w:rsidR="00920A93" w:rsidRDefault="004C3C01" w:rsidP="006446C6">
      <w:pPr>
        <w:pStyle w:val="ListParagraph"/>
        <w:numPr>
          <w:ilvl w:val="0"/>
          <w:numId w:val="11"/>
        </w:numPr>
        <w:autoSpaceDE w:val="0"/>
        <w:autoSpaceDN w:val="0"/>
        <w:rPr>
          <w:rFonts w:ascii="Arial" w:hAnsi="Arial" w:cs="Arial"/>
        </w:rPr>
      </w:pPr>
      <w:r w:rsidRPr="00E031A3">
        <w:rPr>
          <w:rFonts w:ascii="Arial" w:hAnsi="Arial" w:cs="Arial"/>
        </w:rPr>
        <w:t>well captured in quality</w:t>
      </w:r>
      <w:r w:rsidR="00920A93">
        <w:rPr>
          <w:rFonts w:ascii="Arial" w:hAnsi="Arial" w:cs="Arial"/>
        </w:rPr>
        <w:t>-</w:t>
      </w:r>
      <w:r w:rsidRPr="00E031A3">
        <w:rPr>
          <w:rFonts w:ascii="Arial" w:hAnsi="Arial" w:cs="Arial"/>
        </w:rPr>
        <w:t>of</w:t>
      </w:r>
      <w:r w:rsidR="00920A93">
        <w:rPr>
          <w:rFonts w:ascii="Arial" w:hAnsi="Arial" w:cs="Arial"/>
        </w:rPr>
        <w:t>-</w:t>
      </w:r>
      <w:r w:rsidRPr="00E031A3">
        <w:rPr>
          <w:rFonts w:ascii="Arial" w:hAnsi="Arial" w:cs="Arial"/>
        </w:rPr>
        <w:t>life measures or other outcome measures used in clinical trial</w:t>
      </w:r>
      <w:r w:rsidR="005B7DD6" w:rsidRPr="00E031A3">
        <w:rPr>
          <w:rFonts w:ascii="Arial" w:hAnsi="Arial" w:cs="Arial"/>
        </w:rPr>
        <w:t>s and other research studies</w:t>
      </w:r>
    </w:p>
    <w:p w14:paraId="6E34D4F6" w14:textId="58A2EBD5" w:rsidR="004C3C01" w:rsidRPr="00E031A3" w:rsidRDefault="00E031A3" w:rsidP="006446C6">
      <w:pPr>
        <w:pStyle w:val="ListParagraph"/>
        <w:numPr>
          <w:ilvl w:val="0"/>
          <w:numId w:val="11"/>
        </w:numPr>
        <w:spacing w:after="200" w:line="276" w:lineRule="auto"/>
        <w:ind w:left="714" w:hanging="357"/>
        <w:rPr>
          <w:rFonts w:ascii="Arial" w:hAnsi="Arial" w:cs="Arial"/>
        </w:rPr>
      </w:pPr>
      <w:r w:rsidRPr="00E031A3">
        <w:rPr>
          <w:rFonts w:ascii="Arial" w:hAnsi="Arial" w:cs="Arial"/>
        </w:rPr>
        <w:t xml:space="preserve">immediately </w:t>
      </w:r>
      <w:r w:rsidR="005B7DD6" w:rsidRPr="00E031A3">
        <w:rPr>
          <w:rFonts w:ascii="Arial" w:hAnsi="Arial" w:cs="Arial"/>
        </w:rPr>
        <w:t>understood by the NICE committee.</w:t>
      </w:r>
    </w:p>
    <w:p w14:paraId="14774D89" w14:textId="7D3E3D8A" w:rsidR="004C3C01" w:rsidRPr="00ED4153" w:rsidRDefault="005B7DD6" w:rsidP="004C3C01">
      <w:pPr>
        <w:pStyle w:val="ListParagraph"/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submission is also an opportunity to identify the priorities and preferences of patients</w:t>
      </w:r>
      <w:r w:rsidR="001459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what the added value of a particular treatment </w:t>
      </w:r>
      <w:r w:rsidR="0014592B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be to them.</w:t>
      </w:r>
    </w:p>
    <w:p w14:paraId="7719701D" w14:textId="29F87993" w:rsidR="00105190" w:rsidRPr="00DC5179" w:rsidRDefault="00105190" w:rsidP="00DE5AC6">
      <w:pPr>
        <w:pStyle w:val="Heading2"/>
        <w:rPr>
          <w:i w:val="0"/>
        </w:rPr>
      </w:pPr>
      <w:bookmarkStart w:id="16" w:name="_Toc432317774"/>
      <w:bookmarkStart w:id="17" w:name="_Toc495585591"/>
      <w:r w:rsidRPr="00DC5179">
        <w:rPr>
          <w:i w:val="0"/>
        </w:rPr>
        <w:t xml:space="preserve">How your submission </w:t>
      </w:r>
      <w:r w:rsidR="001D14B5">
        <w:rPr>
          <w:i w:val="0"/>
        </w:rPr>
        <w:t xml:space="preserve">is </w:t>
      </w:r>
      <w:r w:rsidRPr="00DC5179">
        <w:rPr>
          <w:i w:val="0"/>
        </w:rPr>
        <w:t xml:space="preserve">used in the </w:t>
      </w:r>
      <w:bookmarkEnd w:id="16"/>
      <w:bookmarkEnd w:id="17"/>
      <w:r w:rsidR="00F13E79">
        <w:rPr>
          <w:i w:val="0"/>
        </w:rPr>
        <w:t>evaluation</w:t>
      </w:r>
    </w:p>
    <w:p w14:paraId="25EF0C56" w14:textId="592BF71B" w:rsidR="00105190" w:rsidRDefault="003A31AF" w:rsidP="00105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5190" w:rsidRPr="00105190">
        <w:rPr>
          <w:rFonts w:ascii="Arial" w:hAnsi="Arial" w:cs="Arial"/>
        </w:rPr>
        <w:t xml:space="preserve">input </w:t>
      </w:r>
      <w:r>
        <w:rPr>
          <w:rFonts w:ascii="Arial" w:hAnsi="Arial" w:cs="Arial"/>
        </w:rPr>
        <w:t xml:space="preserve">of people with the condition, and their families and carers, </w:t>
      </w:r>
      <w:r w:rsidR="00105190" w:rsidRPr="00105190">
        <w:rPr>
          <w:rFonts w:ascii="Arial" w:hAnsi="Arial" w:cs="Arial"/>
        </w:rPr>
        <w:t xml:space="preserve">may be used in </w:t>
      </w:r>
      <w:proofErr w:type="gramStart"/>
      <w:r w:rsidR="00105190" w:rsidRPr="00105190">
        <w:rPr>
          <w:rFonts w:ascii="Arial" w:hAnsi="Arial" w:cs="Arial"/>
        </w:rPr>
        <w:t>many different ways</w:t>
      </w:r>
      <w:proofErr w:type="gramEnd"/>
      <w:r w:rsidR="00105190" w:rsidRPr="00105190">
        <w:rPr>
          <w:rFonts w:ascii="Arial" w:hAnsi="Arial" w:cs="Arial"/>
        </w:rPr>
        <w:t xml:space="preserve"> during </w:t>
      </w:r>
      <w:r w:rsidR="00105190">
        <w:rPr>
          <w:rFonts w:ascii="Arial" w:hAnsi="Arial" w:cs="Arial"/>
        </w:rPr>
        <w:t xml:space="preserve">an </w:t>
      </w:r>
      <w:r w:rsidR="00F13E79">
        <w:rPr>
          <w:rFonts w:ascii="Arial" w:hAnsi="Arial" w:cs="Arial"/>
        </w:rPr>
        <w:t>evaluation</w:t>
      </w:r>
      <w:r w:rsidR="00105190" w:rsidRPr="00105190">
        <w:rPr>
          <w:rFonts w:ascii="Arial" w:hAnsi="Arial" w:cs="Arial"/>
        </w:rPr>
        <w:t>, including</w:t>
      </w:r>
      <w:r w:rsidR="00105190">
        <w:rPr>
          <w:rFonts w:ascii="Arial" w:hAnsi="Arial" w:cs="Arial"/>
        </w:rPr>
        <w:t xml:space="preserve"> to</w:t>
      </w:r>
      <w:r w:rsidR="00105190" w:rsidRPr="00105190">
        <w:rPr>
          <w:rFonts w:ascii="Arial" w:hAnsi="Arial" w:cs="Arial"/>
        </w:rPr>
        <w:t>:</w:t>
      </w:r>
    </w:p>
    <w:p w14:paraId="5EB90633" w14:textId="4824D6E1" w:rsidR="00105190" w:rsidRPr="00105190" w:rsidRDefault="00105190" w:rsidP="006446C6">
      <w:pPr>
        <w:pStyle w:val="ListParagraph"/>
        <w:numPr>
          <w:ilvl w:val="0"/>
          <w:numId w:val="11"/>
        </w:numPr>
        <w:spacing w:before="120" w:after="160" w:line="257" w:lineRule="auto"/>
        <w:ind w:left="714" w:hanging="357"/>
        <w:rPr>
          <w:rFonts w:ascii="Arial" w:hAnsi="Arial" w:cs="Arial"/>
        </w:rPr>
      </w:pPr>
      <w:r w:rsidRPr="00105190">
        <w:rPr>
          <w:rFonts w:ascii="Arial" w:hAnsi="Arial" w:cs="Arial"/>
        </w:rPr>
        <w:t>identify outcomes that are important to patients</w:t>
      </w:r>
    </w:p>
    <w:p w14:paraId="7B2FACE3" w14:textId="57D5D178" w:rsidR="00105190" w:rsidRPr="00105190" w:rsidRDefault="00105190" w:rsidP="006446C6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 w:rsidRPr="00105190">
        <w:rPr>
          <w:rFonts w:ascii="Arial" w:hAnsi="Arial" w:cs="Arial"/>
        </w:rPr>
        <w:t xml:space="preserve">represent patient expectations and direct experience with the </w:t>
      </w:r>
      <w:r>
        <w:rPr>
          <w:rFonts w:ascii="Arial" w:hAnsi="Arial" w:cs="Arial"/>
        </w:rPr>
        <w:t xml:space="preserve">treatment being </w:t>
      </w:r>
      <w:r w:rsidR="00F13E79">
        <w:rPr>
          <w:rFonts w:ascii="Arial" w:hAnsi="Arial" w:cs="Arial"/>
        </w:rPr>
        <w:t>evaluated</w:t>
      </w:r>
    </w:p>
    <w:p w14:paraId="6F0882EA" w14:textId="3DE674F5" w:rsidR="00105190" w:rsidRDefault="00105190" w:rsidP="006446C6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Pr="00105190">
        <w:rPr>
          <w:rFonts w:ascii="Arial" w:hAnsi="Arial" w:cs="Arial"/>
        </w:rPr>
        <w:t xml:space="preserve"> in the critical </w:t>
      </w:r>
      <w:r w:rsidR="00F13E79">
        <w:rPr>
          <w:rFonts w:ascii="Arial" w:hAnsi="Arial" w:cs="Arial"/>
        </w:rPr>
        <w:t>evaluation</w:t>
      </w:r>
      <w:r w:rsidRPr="00105190">
        <w:rPr>
          <w:rFonts w:ascii="Arial" w:hAnsi="Arial" w:cs="Arial"/>
        </w:rPr>
        <w:t xml:space="preserve"> of evidence, by assessing its relevance to patients</w:t>
      </w:r>
    </w:p>
    <w:p w14:paraId="34932DFD" w14:textId="48544F34" w:rsidR="00105190" w:rsidRDefault="00105190" w:rsidP="006446C6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help interpret other evidence</w:t>
      </w:r>
      <w:r w:rsidR="00E031A3">
        <w:rPr>
          <w:rFonts w:ascii="Arial" w:hAnsi="Arial" w:cs="Arial"/>
        </w:rPr>
        <w:t>, such as that provided by the company selling the treatment</w:t>
      </w:r>
    </w:p>
    <w:p w14:paraId="7EFCFB86" w14:textId="77777777" w:rsidR="00DE5AC6" w:rsidRDefault="00105190" w:rsidP="006446C6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provide new evidence</w:t>
      </w:r>
      <w:r w:rsidR="00A503AC">
        <w:rPr>
          <w:rFonts w:ascii="Arial" w:hAnsi="Arial" w:cs="Arial"/>
        </w:rPr>
        <w:t>.</w:t>
      </w:r>
    </w:p>
    <w:p w14:paraId="080906CA" w14:textId="77777777" w:rsidR="00FB36A3" w:rsidRPr="00DC5179" w:rsidRDefault="00FB36A3" w:rsidP="00102E97">
      <w:pPr>
        <w:pStyle w:val="Heading2"/>
        <w:rPr>
          <w:i w:val="0"/>
        </w:rPr>
      </w:pPr>
      <w:bookmarkStart w:id="18" w:name="_Toc495585592"/>
      <w:r w:rsidRPr="00DC5179">
        <w:rPr>
          <w:i w:val="0"/>
        </w:rPr>
        <w:t>Planning and completing a submission</w:t>
      </w:r>
      <w:bookmarkEnd w:id="18"/>
    </w:p>
    <w:p w14:paraId="5D561E77" w14:textId="57675035" w:rsidR="00FB36A3" w:rsidRDefault="00ED4153" w:rsidP="00BD47C5">
      <w:pPr>
        <w:pStyle w:val="Paragraphnonumbers"/>
      </w:pPr>
      <w:r>
        <w:t>When planning your submission</w:t>
      </w:r>
      <w:r w:rsidR="00FB36A3">
        <w:t xml:space="preserve">, you should decide </w:t>
      </w:r>
      <w:r w:rsidR="0098140C">
        <w:t>whether</w:t>
      </w:r>
      <w:r w:rsidR="00FB36A3">
        <w:t xml:space="preserve"> you need to gather new information from </w:t>
      </w:r>
      <w:r w:rsidR="002D000F">
        <w:rPr>
          <w:rFonts w:cs="Arial"/>
        </w:rPr>
        <w:t>people with the condition</w:t>
      </w:r>
      <w:r w:rsidR="003657B7">
        <w:rPr>
          <w:rFonts w:cs="Arial"/>
        </w:rPr>
        <w:t>,</w:t>
      </w:r>
      <w:r w:rsidR="00FB36A3">
        <w:t xml:space="preserve"> and </w:t>
      </w:r>
      <w:r w:rsidR="002D000F">
        <w:t xml:space="preserve">their </w:t>
      </w:r>
      <w:r w:rsidR="003657B7">
        <w:t xml:space="preserve">family and </w:t>
      </w:r>
      <w:r w:rsidR="00FB36A3">
        <w:t xml:space="preserve">carers, or </w:t>
      </w:r>
      <w:r w:rsidR="0098140C">
        <w:t>whether</w:t>
      </w:r>
      <w:r w:rsidR="00FB36A3">
        <w:t xml:space="preserve"> you already have the necessary information to complete the submission form.</w:t>
      </w:r>
    </w:p>
    <w:p w14:paraId="4BDBA614" w14:textId="059C06AA" w:rsidR="00FB36A3" w:rsidRDefault="00E031A3" w:rsidP="00BD47C5">
      <w:pPr>
        <w:pStyle w:val="Paragraphnonumbers"/>
      </w:pPr>
      <w:r>
        <w:t>I</w:t>
      </w:r>
      <w:r w:rsidR="00FB36A3">
        <w:t xml:space="preserve">f you need to gather new information, </w:t>
      </w:r>
      <w:r w:rsidR="00E026AA">
        <w:t xml:space="preserve">we suggest </w:t>
      </w:r>
      <w:r w:rsidR="00FB36A3">
        <w:t xml:space="preserve">you start </w:t>
      </w:r>
      <w:r w:rsidR="003657B7">
        <w:t xml:space="preserve">doing </w:t>
      </w:r>
      <w:r w:rsidR="001D14B5">
        <w:t>so</w:t>
      </w:r>
      <w:r w:rsidR="00FB36A3">
        <w:t xml:space="preserve"> </w:t>
      </w:r>
      <w:r w:rsidR="003657B7">
        <w:t xml:space="preserve">as soon as </w:t>
      </w:r>
      <w:r w:rsidR="00FB36A3">
        <w:t xml:space="preserve">you hear from </w:t>
      </w:r>
      <w:r w:rsidR="00E83EE8">
        <w:t>us</w:t>
      </w:r>
      <w:r w:rsidR="00FB36A3">
        <w:t xml:space="preserve"> that an </w:t>
      </w:r>
      <w:r w:rsidR="00F13E79">
        <w:t>evaluation</w:t>
      </w:r>
      <w:r w:rsidR="00FB36A3">
        <w:t xml:space="preserve"> has been referred by the Department of Health and when </w:t>
      </w:r>
      <w:r w:rsidR="003657B7">
        <w:t>it</w:t>
      </w:r>
      <w:r w:rsidR="00FB36A3">
        <w:t xml:space="preserve"> is due start. When the </w:t>
      </w:r>
      <w:r w:rsidR="00F13E79">
        <w:t>evaluation</w:t>
      </w:r>
      <w:r w:rsidR="00FB36A3">
        <w:t xml:space="preserve"> starts</w:t>
      </w:r>
      <w:r w:rsidR="003657B7">
        <w:t>,</w:t>
      </w:r>
      <w:r w:rsidR="00FB36A3">
        <w:t xml:space="preserve"> you will be sent an invitation to participate</w:t>
      </w:r>
      <w:r w:rsidR="003657B7">
        <w:t>. This</w:t>
      </w:r>
      <w:r w:rsidR="00FB36A3">
        <w:t xml:space="preserve"> will </w:t>
      </w:r>
      <w:r w:rsidR="003657B7">
        <w:t xml:space="preserve">contain </w:t>
      </w:r>
      <w:r w:rsidR="00FB36A3">
        <w:t xml:space="preserve">a link to </w:t>
      </w:r>
      <w:hyperlink r:id="rId10" w:history="1">
        <w:proofErr w:type="spellStart"/>
        <w:r w:rsidR="00FB36A3" w:rsidRPr="00181E0F">
          <w:rPr>
            <w:rStyle w:val="Hyperlink"/>
          </w:rPr>
          <w:t>NICEdocs</w:t>
        </w:r>
        <w:proofErr w:type="spellEnd"/>
      </w:hyperlink>
      <w:r w:rsidR="00FB36A3">
        <w:t xml:space="preserve"> </w:t>
      </w:r>
      <w:r w:rsidR="00920E1D">
        <w:t>(our online document</w:t>
      </w:r>
      <w:r w:rsidR="001C2DD9">
        <w:t>-</w:t>
      </w:r>
      <w:r w:rsidR="00920E1D">
        <w:t>sharing platform)</w:t>
      </w:r>
      <w:r w:rsidR="003657B7">
        <w:t>, which will include</w:t>
      </w:r>
      <w:r w:rsidR="00FB36A3">
        <w:t xml:space="preserve"> the </w:t>
      </w:r>
      <w:r>
        <w:t xml:space="preserve">patient organisation submission </w:t>
      </w:r>
      <w:r w:rsidR="00FB36A3">
        <w:t>form</w:t>
      </w:r>
      <w:r w:rsidR="0089509F">
        <w:t>. Y</w:t>
      </w:r>
      <w:r w:rsidR="00FB36A3">
        <w:t>ou have 8</w:t>
      </w:r>
      <w:r w:rsidR="003657B7">
        <w:t> </w:t>
      </w:r>
      <w:r w:rsidR="00FB36A3">
        <w:t>weeks to complete</w:t>
      </w:r>
      <w:r w:rsidR="0089509F">
        <w:t xml:space="preserve"> </w:t>
      </w:r>
      <w:r w:rsidR="003657B7">
        <w:t xml:space="preserve">a </w:t>
      </w:r>
      <w:r w:rsidR="0089509F">
        <w:t>submission</w:t>
      </w:r>
      <w:r w:rsidR="00FB36A3">
        <w:t>.</w:t>
      </w:r>
    </w:p>
    <w:p w14:paraId="006E52FC" w14:textId="0F1017E9" w:rsidR="0098140C" w:rsidRPr="00013EDD" w:rsidRDefault="0098140C" w:rsidP="00013EDD">
      <w:pPr>
        <w:pStyle w:val="Heading2"/>
        <w:rPr>
          <w:b w:val="0"/>
          <w:bCs w:val="0"/>
          <w:i w:val="0"/>
          <w:iCs w:val="0"/>
        </w:rPr>
      </w:pPr>
      <w:bookmarkStart w:id="19" w:name="_Toc495585593"/>
      <w:r w:rsidRPr="00013EDD">
        <w:rPr>
          <w:i w:val="0"/>
        </w:rPr>
        <w:t xml:space="preserve">What to include in your </w:t>
      </w:r>
      <w:proofErr w:type="gramStart"/>
      <w:r w:rsidRPr="00013EDD">
        <w:rPr>
          <w:i w:val="0"/>
        </w:rPr>
        <w:t>submission</w:t>
      </w:r>
      <w:bookmarkEnd w:id="19"/>
      <w:proofErr w:type="gramEnd"/>
    </w:p>
    <w:p w14:paraId="23E04A00" w14:textId="61D9FF60" w:rsidR="0098140C" w:rsidRPr="003A31AF" w:rsidRDefault="0098140C" w:rsidP="00013EDD">
      <w:pPr>
        <w:pStyle w:val="Paragraphnonumbers"/>
      </w:pPr>
      <w:r w:rsidRPr="00102E97">
        <w:t xml:space="preserve">We want to understand the experiences of </w:t>
      </w:r>
      <w:r w:rsidR="003A31AF">
        <w:t>people</w:t>
      </w:r>
      <w:r w:rsidR="003A31AF" w:rsidRPr="00102E97">
        <w:t xml:space="preserve"> </w:t>
      </w:r>
      <w:r w:rsidRPr="00102E97">
        <w:t>living with</w:t>
      </w:r>
      <w:r w:rsidR="003A31AF">
        <w:t xml:space="preserve"> </w:t>
      </w:r>
      <w:r w:rsidRPr="00FB1E2A">
        <w:t xml:space="preserve">the health condition for which the treatment being </w:t>
      </w:r>
      <w:r w:rsidR="00F13E79">
        <w:t>evaluated</w:t>
      </w:r>
      <w:r w:rsidRPr="00FB1E2A">
        <w:t xml:space="preserve"> is use</w:t>
      </w:r>
      <w:r w:rsidR="003A31AF">
        <w:t>d, and of people caring for them</w:t>
      </w:r>
      <w:r w:rsidRPr="00FB1E2A">
        <w:t>.</w:t>
      </w:r>
      <w:r w:rsidR="003A31AF">
        <w:t xml:space="preserve"> </w:t>
      </w:r>
      <w:r w:rsidRPr="00EB6F7B">
        <w:t xml:space="preserve">It is important to report on the experiences of </w:t>
      </w:r>
      <w:r w:rsidR="00102E97">
        <w:t>many</w:t>
      </w:r>
      <w:r w:rsidRPr="00102E97">
        <w:t xml:space="preserve"> </w:t>
      </w:r>
      <w:r w:rsidR="0089509F" w:rsidRPr="00102E97">
        <w:t>people</w:t>
      </w:r>
      <w:r w:rsidR="0089509F" w:rsidRPr="00FB1E2A">
        <w:t xml:space="preserve"> </w:t>
      </w:r>
      <w:r w:rsidRPr="00FB1E2A">
        <w:t>living with th</w:t>
      </w:r>
      <w:r w:rsidR="001C2DD9">
        <w:t>e</w:t>
      </w:r>
      <w:r w:rsidRPr="00FB1E2A">
        <w:t xml:space="preserve"> condition, rather than </w:t>
      </w:r>
      <w:r w:rsidR="003A31AF">
        <w:t xml:space="preserve">only people </w:t>
      </w:r>
      <w:r w:rsidR="00C2306E">
        <w:t xml:space="preserve">with </w:t>
      </w:r>
      <w:r w:rsidRPr="00102E97">
        <w:t xml:space="preserve">exceptional </w:t>
      </w:r>
      <w:r w:rsidR="00C2306E">
        <w:t>experiences</w:t>
      </w:r>
      <w:r w:rsidRPr="00102E97">
        <w:t xml:space="preserve">. </w:t>
      </w:r>
      <w:r w:rsidR="003A31AF">
        <w:t>It is also important to f</w:t>
      </w:r>
      <w:r w:rsidRPr="00102E97">
        <w:t xml:space="preserve">ocus on </w:t>
      </w:r>
      <w:r w:rsidR="0095197A">
        <w:t xml:space="preserve">how </w:t>
      </w:r>
      <w:r w:rsidRPr="00102E97">
        <w:t>the</w:t>
      </w:r>
      <w:r w:rsidR="0095197A">
        <w:t xml:space="preserve"> condition affects</w:t>
      </w:r>
      <w:r w:rsidRPr="00102E97">
        <w:t xml:space="preserve"> </w:t>
      </w:r>
      <w:r w:rsidR="0095197A">
        <w:t xml:space="preserve">the </w:t>
      </w:r>
      <w:r w:rsidRPr="00102E97">
        <w:t>quality</w:t>
      </w:r>
      <w:r w:rsidR="0095197A">
        <w:t>-</w:t>
      </w:r>
      <w:r w:rsidRPr="00102E97">
        <w:t>of</w:t>
      </w:r>
      <w:r w:rsidR="0095197A">
        <w:t>-</w:t>
      </w:r>
      <w:r w:rsidRPr="00102E97">
        <w:t xml:space="preserve">life </w:t>
      </w:r>
      <w:r w:rsidR="0095197A">
        <w:t>of</w:t>
      </w:r>
      <w:r w:rsidRPr="00102E97">
        <w:t xml:space="preserve"> </w:t>
      </w:r>
      <w:r w:rsidR="002D000F" w:rsidRPr="00FB1E2A">
        <w:t xml:space="preserve">people </w:t>
      </w:r>
      <w:r w:rsidR="002D000F" w:rsidRPr="003A31AF">
        <w:t>with the condition</w:t>
      </w:r>
      <w:r w:rsidR="0095197A">
        <w:t>, and their families</w:t>
      </w:r>
      <w:r w:rsidRPr="00102E97">
        <w:t xml:space="preserve"> and carers, rather than </w:t>
      </w:r>
      <w:r w:rsidR="0089509F" w:rsidRPr="00102E97">
        <w:t xml:space="preserve">clinical </w:t>
      </w:r>
      <w:r w:rsidRPr="00FB1E2A">
        <w:t xml:space="preserve">or </w:t>
      </w:r>
      <w:r w:rsidR="0089509F" w:rsidRPr="00FB1E2A">
        <w:t xml:space="preserve">cost </w:t>
      </w:r>
      <w:r w:rsidRPr="003A31AF">
        <w:t>effectiveness</w:t>
      </w:r>
      <w:r w:rsidR="0095197A">
        <w:t xml:space="preserve"> because</w:t>
      </w:r>
      <w:r w:rsidRPr="00102E97">
        <w:t xml:space="preserve"> these </w:t>
      </w:r>
      <w:r w:rsidR="0089509F" w:rsidRPr="00FB1E2A">
        <w:t xml:space="preserve">latter </w:t>
      </w:r>
      <w:r w:rsidRPr="00FB1E2A">
        <w:t>issues are comprehensively covered by other stakeholders.</w:t>
      </w:r>
    </w:p>
    <w:p w14:paraId="4BF5995E" w14:textId="47C5DB5A" w:rsidR="0098140C" w:rsidRPr="00110FA5" w:rsidRDefault="0098140C" w:rsidP="00013EDD">
      <w:pPr>
        <w:pStyle w:val="Paragraphnonumbers"/>
      </w:pPr>
      <w:r w:rsidRPr="008C390C">
        <w:t xml:space="preserve">Please remember to be clear and concise. Your submission will </w:t>
      </w:r>
      <w:r w:rsidR="00B838CA" w:rsidRPr="008C390C">
        <w:t xml:space="preserve">have </w:t>
      </w:r>
      <w:r w:rsidRPr="00522CEC">
        <w:t xml:space="preserve">the most impact if it covers a range of experiences, is balanced and acknowledges </w:t>
      </w:r>
      <w:r w:rsidR="00390670">
        <w:t xml:space="preserve">both </w:t>
      </w:r>
      <w:r w:rsidR="00390670" w:rsidRPr="00110FA5">
        <w:t>advantages</w:t>
      </w:r>
      <w:r w:rsidR="00390670" w:rsidRPr="00522CEC">
        <w:t xml:space="preserve"> </w:t>
      </w:r>
      <w:r w:rsidRPr="00522CEC">
        <w:t>an</w:t>
      </w:r>
      <w:r w:rsidR="00390670">
        <w:t>d</w:t>
      </w:r>
      <w:r w:rsidRPr="00522CEC">
        <w:t xml:space="preserve"> </w:t>
      </w:r>
      <w:r w:rsidR="007D552D" w:rsidRPr="00110FA5">
        <w:t xml:space="preserve">disadvantages </w:t>
      </w:r>
      <w:r w:rsidR="00390670">
        <w:t>of</w:t>
      </w:r>
      <w:r w:rsidRPr="00110FA5">
        <w:t xml:space="preserve"> the new treatment.</w:t>
      </w:r>
    </w:p>
    <w:p w14:paraId="4ED6980E" w14:textId="179DE72E" w:rsidR="00660763" w:rsidRDefault="0095197A" w:rsidP="007658D2">
      <w:pPr>
        <w:pStyle w:val="Paragraphnonumbers"/>
        <w:rPr>
          <w:b/>
          <w:bCs/>
          <w:i/>
          <w:iCs/>
          <w:sz w:val="26"/>
          <w:szCs w:val="26"/>
        </w:rPr>
      </w:pPr>
      <w:r w:rsidRPr="00E154CC">
        <w:t>Try to include both quantitative (numbers from surveys) and qualitative (quote</w:t>
      </w:r>
      <w:r>
        <w:t>s about the</w:t>
      </w:r>
      <w:r w:rsidRPr="00102E97">
        <w:t xml:space="preserve"> experiences </w:t>
      </w:r>
      <w:r>
        <w:t>of</w:t>
      </w:r>
      <w:r w:rsidRPr="00102E97">
        <w:t xml:space="preserve"> people </w:t>
      </w:r>
      <w:r w:rsidRPr="00FB1E2A">
        <w:t>with the condition</w:t>
      </w:r>
      <w:r>
        <w:t>,</w:t>
      </w:r>
      <w:r w:rsidRPr="00102E97">
        <w:t xml:space="preserve"> and their </w:t>
      </w:r>
      <w:r>
        <w:t xml:space="preserve">families and </w:t>
      </w:r>
      <w:r w:rsidRPr="00102E97">
        <w:t>carers</w:t>
      </w:r>
      <w:r w:rsidRPr="00FB1E2A">
        <w:t>) data throughout your submission.</w:t>
      </w:r>
      <w:r w:rsidR="00660763">
        <w:rPr>
          <w:b/>
          <w:bCs/>
          <w:i/>
          <w:iCs/>
          <w:sz w:val="26"/>
          <w:szCs w:val="26"/>
        </w:rPr>
        <w:br w:type="page"/>
      </w:r>
    </w:p>
    <w:p w14:paraId="19943C50" w14:textId="3D48DBD4" w:rsidR="00001069" w:rsidRDefault="00001069" w:rsidP="00001069">
      <w:pPr>
        <w:pStyle w:val="Heading1"/>
      </w:pPr>
      <w:bookmarkStart w:id="20" w:name="_Toc495585594"/>
      <w:r>
        <w:t>Completing the form</w:t>
      </w:r>
      <w:bookmarkEnd w:id="20"/>
    </w:p>
    <w:p w14:paraId="24DFA2CB" w14:textId="77777777" w:rsidR="001A329D" w:rsidRPr="00522CEC" w:rsidRDefault="001A329D" w:rsidP="001A329D">
      <w:pPr>
        <w:pStyle w:val="Paragraphnonumbers"/>
      </w:pPr>
      <w:r w:rsidRPr="008960EC">
        <w:t>Not all questions or suggestions in the form will be relevant to every submission. It is OK to leave a section blank.</w:t>
      </w:r>
    </w:p>
    <w:p w14:paraId="14E229C7" w14:textId="77777777" w:rsidR="008E33FF" w:rsidRPr="00013EDD" w:rsidRDefault="008E33FF" w:rsidP="00001069">
      <w:pPr>
        <w:pStyle w:val="Heading2"/>
        <w:rPr>
          <w:i w:val="0"/>
        </w:rPr>
      </w:pPr>
      <w:bookmarkStart w:id="21" w:name="_Toc495585595"/>
      <w:r w:rsidRPr="00013EDD">
        <w:rPr>
          <w:i w:val="0"/>
        </w:rPr>
        <w:t>About you</w:t>
      </w:r>
      <w:bookmarkEnd w:id="21"/>
    </w:p>
    <w:p w14:paraId="436972A3" w14:textId="5437D570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Your name</w:t>
      </w:r>
    </w:p>
    <w:p w14:paraId="3F5FABA9" w14:textId="1BBDE524" w:rsidR="008E33FF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  <w:r w:rsidRPr="005F25DC">
        <w:rPr>
          <w:rFonts w:ascii="Arial" w:hAnsi="Arial" w:cs="Arial"/>
          <w:bCs/>
        </w:rPr>
        <w:t>If you are submitting on behalf of an organisation</w:t>
      </w:r>
      <w:r>
        <w:rPr>
          <w:rFonts w:ascii="Arial" w:hAnsi="Arial" w:cs="Arial"/>
          <w:bCs/>
        </w:rPr>
        <w:t>,</w:t>
      </w:r>
      <w:r w:rsidRPr="005F25DC">
        <w:rPr>
          <w:rFonts w:ascii="Arial" w:hAnsi="Arial" w:cs="Arial"/>
          <w:bCs/>
        </w:rPr>
        <w:t xml:space="preserve"> your name will be </w:t>
      </w:r>
      <w:r>
        <w:rPr>
          <w:rFonts w:ascii="Arial" w:hAnsi="Arial" w:cs="Arial"/>
          <w:bCs/>
        </w:rPr>
        <w:t>removed from the submission</w:t>
      </w:r>
      <w:r w:rsidRPr="005F25DC">
        <w:rPr>
          <w:rFonts w:ascii="Arial" w:hAnsi="Arial" w:cs="Arial"/>
          <w:bCs/>
        </w:rPr>
        <w:t>.</w:t>
      </w:r>
    </w:p>
    <w:p w14:paraId="5F0C608E" w14:textId="77777777" w:rsidR="008E33FF" w:rsidRPr="005F25DC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</w:p>
    <w:p w14:paraId="54494111" w14:textId="5758C0CE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Name of organisation</w:t>
      </w:r>
    </w:p>
    <w:p w14:paraId="19521EBE" w14:textId="78E1168D" w:rsidR="008E33FF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give t</w:t>
      </w:r>
      <w:r w:rsidRPr="005F25DC">
        <w:rPr>
          <w:rFonts w:ascii="Arial" w:hAnsi="Arial" w:cs="Arial"/>
          <w:bCs/>
        </w:rPr>
        <w:t xml:space="preserve">he name of the organisation </w:t>
      </w:r>
      <w:r>
        <w:rPr>
          <w:rFonts w:ascii="Arial" w:hAnsi="Arial" w:cs="Arial"/>
          <w:bCs/>
        </w:rPr>
        <w:t>that</w:t>
      </w:r>
      <w:r w:rsidRPr="005F25DC">
        <w:rPr>
          <w:rFonts w:ascii="Arial" w:hAnsi="Arial" w:cs="Arial"/>
          <w:bCs/>
        </w:rPr>
        <w:t xml:space="preserve"> is making the submission. If you wish to make a joint submission with </w:t>
      </w:r>
      <w:r>
        <w:rPr>
          <w:rFonts w:ascii="Arial" w:hAnsi="Arial" w:cs="Arial"/>
          <w:bCs/>
        </w:rPr>
        <w:t xml:space="preserve">1 or more </w:t>
      </w:r>
      <w:r w:rsidRPr="005F25DC">
        <w:rPr>
          <w:rFonts w:ascii="Arial" w:hAnsi="Arial" w:cs="Arial"/>
          <w:bCs/>
        </w:rPr>
        <w:t>other organisation</w:t>
      </w:r>
      <w:r>
        <w:rPr>
          <w:rFonts w:ascii="Arial" w:hAnsi="Arial" w:cs="Arial"/>
          <w:bCs/>
        </w:rPr>
        <w:t>s</w:t>
      </w:r>
      <w:r w:rsidRPr="005F25DC">
        <w:rPr>
          <w:rFonts w:ascii="Arial" w:hAnsi="Arial" w:cs="Arial"/>
          <w:bCs/>
        </w:rPr>
        <w:t>, please put all the names in this box.</w:t>
      </w:r>
    </w:p>
    <w:p w14:paraId="6E2B1FCC" w14:textId="77777777" w:rsidR="008E33FF" w:rsidRPr="005F25DC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</w:p>
    <w:p w14:paraId="7E721245" w14:textId="2475C3BC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Job title or position</w:t>
      </w:r>
    </w:p>
    <w:p w14:paraId="7933EA8F" w14:textId="076FC9A0" w:rsidR="008E33FF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5F25DC">
        <w:rPr>
          <w:rFonts w:ascii="Arial" w:hAnsi="Arial" w:cs="Arial"/>
          <w:bCs/>
        </w:rPr>
        <w:t>f you are an employee or volunteer of the organisation</w:t>
      </w:r>
      <w:r>
        <w:rPr>
          <w:rFonts w:ascii="Arial" w:hAnsi="Arial" w:cs="Arial"/>
          <w:bCs/>
        </w:rPr>
        <w:t>, p</w:t>
      </w:r>
      <w:r w:rsidRPr="005F25DC">
        <w:rPr>
          <w:rFonts w:ascii="Arial" w:hAnsi="Arial" w:cs="Arial"/>
          <w:bCs/>
        </w:rPr>
        <w:t xml:space="preserve">lease </w:t>
      </w:r>
      <w:r>
        <w:rPr>
          <w:rFonts w:ascii="Arial" w:hAnsi="Arial" w:cs="Arial"/>
          <w:bCs/>
        </w:rPr>
        <w:t>give</w:t>
      </w:r>
      <w:r w:rsidRPr="005F25DC">
        <w:rPr>
          <w:rFonts w:ascii="Arial" w:hAnsi="Arial" w:cs="Arial"/>
          <w:bCs/>
        </w:rPr>
        <w:t xml:space="preserve"> detail</w:t>
      </w:r>
      <w:r>
        <w:rPr>
          <w:rFonts w:ascii="Arial" w:hAnsi="Arial" w:cs="Arial"/>
          <w:bCs/>
        </w:rPr>
        <w:t>s</w:t>
      </w:r>
      <w:r w:rsidRPr="005F25DC">
        <w:rPr>
          <w:rFonts w:ascii="Arial" w:hAnsi="Arial" w:cs="Arial"/>
          <w:bCs/>
        </w:rPr>
        <w:t>.</w:t>
      </w:r>
    </w:p>
    <w:p w14:paraId="6696C3FB" w14:textId="77777777" w:rsidR="008E33FF" w:rsidRPr="005F25DC" w:rsidRDefault="008E33FF" w:rsidP="008E33FF">
      <w:pPr>
        <w:spacing w:before="120" w:after="120"/>
        <w:ind w:left="360"/>
        <w:rPr>
          <w:rFonts w:ascii="Arial" w:hAnsi="Arial" w:cs="Arial"/>
          <w:bCs/>
        </w:rPr>
      </w:pPr>
    </w:p>
    <w:p w14:paraId="57BA55C7" w14:textId="232501A7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Brief description of the organisation</w:t>
      </w:r>
    </w:p>
    <w:p w14:paraId="22798771" w14:textId="77777777" w:rsidR="008E33FF" w:rsidRDefault="008E33FF" w:rsidP="008E33FF">
      <w:pPr>
        <w:spacing w:before="120" w:after="120"/>
        <w:ind w:left="3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get funding from pharmaceutical companies, please list all of them, and state how much they give.</w:t>
      </w:r>
    </w:p>
    <w:p w14:paraId="2B4DACDB" w14:textId="77777777" w:rsidR="008E33FF" w:rsidRPr="005F25DC" w:rsidRDefault="008E33FF" w:rsidP="008E33FF">
      <w:pPr>
        <w:spacing w:before="120" w:after="120"/>
        <w:ind w:left="3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Briefly describe how you interact with people with the condition, and their </w:t>
      </w:r>
      <w:proofErr w:type="spellStart"/>
      <w:r>
        <w:rPr>
          <w:rFonts w:ascii="Arial" w:hAnsi="Arial" w:cs="Arial"/>
          <w:bCs/>
        </w:rPr>
        <w:t>carers</w:t>
      </w:r>
      <w:proofErr w:type="spellEnd"/>
      <w:r>
        <w:rPr>
          <w:rFonts w:ascii="Arial" w:hAnsi="Arial" w:cs="Arial"/>
          <w:bCs/>
        </w:rPr>
        <w:t xml:space="preserve"> and families, for example, </w:t>
      </w:r>
      <w:proofErr w:type="gramStart"/>
      <w:r>
        <w:rPr>
          <w:rFonts w:ascii="Arial" w:hAnsi="Arial" w:cs="Arial"/>
          <w:bCs/>
        </w:rPr>
        <w:t>through:</w:t>
      </w:r>
      <w:proofErr w:type="gramEnd"/>
      <w:r>
        <w:rPr>
          <w:rFonts w:ascii="Arial" w:hAnsi="Arial" w:cs="Arial"/>
          <w:bCs/>
        </w:rPr>
        <w:t xml:space="preserve"> newsletters, a website, social media, local events, helplines or support groups.</w:t>
      </w:r>
    </w:p>
    <w:p w14:paraId="5DED06E1" w14:textId="40E9719D" w:rsidR="008E33FF" w:rsidRDefault="008E33FF" w:rsidP="008E33FF">
      <w:pPr>
        <w:spacing w:before="120" w:after="120"/>
        <w:ind w:left="3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the o</w:t>
      </w:r>
      <w:r w:rsidRPr="005F25DC">
        <w:rPr>
          <w:rFonts w:ascii="Arial" w:hAnsi="Arial" w:cs="Arial"/>
          <w:bCs/>
        </w:rPr>
        <w:t>rganisational aims</w:t>
      </w:r>
      <w:r>
        <w:rPr>
          <w:rFonts w:ascii="Arial" w:hAnsi="Arial" w:cs="Arial"/>
          <w:bCs/>
        </w:rPr>
        <w:t xml:space="preserve"> and </w:t>
      </w:r>
      <w:r w:rsidRPr="005F25DC">
        <w:rPr>
          <w:rFonts w:ascii="Arial" w:hAnsi="Arial" w:cs="Arial"/>
          <w:bCs/>
        </w:rPr>
        <w:t>objectives (or vision</w:t>
      </w:r>
      <w:r>
        <w:rPr>
          <w:rFonts w:ascii="Arial" w:hAnsi="Arial" w:cs="Arial"/>
          <w:bCs/>
        </w:rPr>
        <w:t xml:space="preserve"> and </w:t>
      </w:r>
      <w:r w:rsidRPr="005F25DC">
        <w:rPr>
          <w:rFonts w:ascii="Arial" w:hAnsi="Arial" w:cs="Arial"/>
          <w:bCs/>
        </w:rPr>
        <w:t>mission)</w:t>
      </w:r>
      <w:r>
        <w:rPr>
          <w:rFonts w:ascii="Arial" w:hAnsi="Arial" w:cs="Arial"/>
          <w:bCs/>
        </w:rPr>
        <w:t>.</w:t>
      </w:r>
    </w:p>
    <w:p w14:paraId="6B973F01" w14:textId="77777777" w:rsidR="003B7032" w:rsidRDefault="003B7032" w:rsidP="003B7032">
      <w:pPr>
        <w:pStyle w:val="Heading3"/>
      </w:pPr>
    </w:p>
    <w:p w14:paraId="692DBDDA" w14:textId="0BF9073C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Do you have any direct or indirect links with, or funding from, the tobacco industry?</w:t>
      </w:r>
    </w:p>
    <w:p w14:paraId="1AD9456A" w14:textId="7CBDB7A5" w:rsidR="008E33FF" w:rsidRDefault="008E33FF" w:rsidP="008E33FF">
      <w:pPr>
        <w:spacing w:before="120" w:after="120"/>
        <w:ind w:left="318"/>
        <w:rPr>
          <w:rFonts w:ascii="Arial" w:hAnsi="Arial" w:cs="Arial"/>
          <w:bCs/>
        </w:rPr>
      </w:pPr>
      <w:r w:rsidRPr="005F25DC">
        <w:rPr>
          <w:rFonts w:ascii="Arial" w:hAnsi="Arial" w:cs="Arial"/>
          <w:bCs/>
        </w:rPr>
        <w:t>Please state if you have any links with the tobacco industry</w:t>
      </w:r>
      <w:r>
        <w:rPr>
          <w:rFonts w:ascii="Arial" w:hAnsi="Arial" w:cs="Arial"/>
          <w:bCs/>
        </w:rPr>
        <w:t xml:space="preserve"> and, if so, </w:t>
      </w:r>
      <w:r w:rsidRPr="005F25DC">
        <w:rPr>
          <w:rFonts w:ascii="Arial" w:hAnsi="Arial" w:cs="Arial"/>
          <w:bCs/>
        </w:rPr>
        <w:t>explain what these are.</w:t>
      </w:r>
    </w:p>
    <w:p w14:paraId="153B4209" w14:textId="77777777" w:rsidR="008E33FF" w:rsidRPr="005F25DC" w:rsidRDefault="008E33FF" w:rsidP="008E33FF">
      <w:pPr>
        <w:spacing w:before="120" w:after="120"/>
        <w:ind w:left="318"/>
        <w:rPr>
          <w:rFonts w:ascii="Arial" w:hAnsi="Arial" w:cs="Arial"/>
          <w:bCs/>
        </w:rPr>
      </w:pPr>
    </w:p>
    <w:p w14:paraId="1C48B898" w14:textId="508A7B73" w:rsidR="008E33FF" w:rsidRPr="008E33FF" w:rsidRDefault="008E33FF" w:rsidP="003B7032">
      <w:pPr>
        <w:pStyle w:val="Heading3"/>
        <w:numPr>
          <w:ilvl w:val="0"/>
          <w:numId w:val="20"/>
        </w:numPr>
      </w:pPr>
      <w:r w:rsidRPr="008E33FF">
        <w:t>How did you gather information about the experiences of patients and carers to include in your submission?</w:t>
      </w:r>
    </w:p>
    <w:p w14:paraId="2CDE64D4" w14:textId="77777777" w:rsidR="008E33FF" w:rsidRDefault="008E33FF" w:rsidP="008E33FF">
      <w:pPr>
        <w:spacing w:before="120" w:after="120"/>
        <w:ind w:left="3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give a</w:t>
      </w:r>
      <w:r w:rsidRPr="005F25DC">
        <w:rPr>
          <w:rFonts w:ascii="Arial" w:hAnsi="Arial" w:cs="Arial"/>
          <w:bCs/>
        </w:rPr>
        <w:t>n overview of the sources you used</w:t>
      </w:r>
      <w:r>
        <w:rPr>
          <w:rFonts w:ascii="Arial" w:hAnsi="Arial" w:cs="Arial"/>
          <w:bCs/>
        </w:rPr>
        <w:t>, f</w:t>
      </w:r>
      <w:r w:rsidRPr="005F25DC">
        <w:rPr>
          <w:rFonts w:ascii="Arial" w:hAnsi="Arial" w:cs="Arial"/>
          <w:bCs/>
        </w:rPr>
        <w:t>or example, information may have been gathered from</w:t>
      </w:r>
      <w:r>
        <w:rPr>
          <w:rFonts w:ascii="Arial" w:hAnsi="Arial" w:cs="Arial"/>
          <w:bCs/>
        </w:rPr>
        <w:t>:</w:t>
      </w:r>
      <w:r w:rsidRPr="005F25DC">
        <w:rPr>
          <w:rFonts w:ascii="Arial" w:hAnsi="Arial" w:cs="Arial"/>
          <w:bCs/>
        </w:rPr>
        <w:t xml:space="preserve"> one</w:t>
      </w:r>
      <w:r>
        <w:rPr>
          <w:rFonts w:ascii="Arial" w:hAnsi="Arial" w:cs="Arial"/>
          <w:bCs/>
        </w:rPr>
        <w:t>-</w:t>
      </w:r>
      <w:r w:rsidRPr="005F25DC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>-</w:t>
      </w:r>
      <w:r w:rsidRPr="005F25DC">
        <w:rPr>
          <w:rFonts w:ascii="Arial" w:hAnsi="Arial" w:cs="Arial"/>
          <w:bCs/>
        </w:rPr>
        <w:t xml:space="preserve">one discussions with colleagues, </w:t>
      </w:r>
      <w:r>
        <w:rPr>
          <w:rFonts w:ascii="Arial" w:hAnsi="Arial"/>
          <w:bCs/>
          <w:iCs/>
        </w:rPr>
        <w:t>people with the condition and those caring for them;</w:t>
      </w:r>
      <w:r w:rsidRPr="005F25DC">
        <w:rPr>
          <w:rFonts w:ascii="Arial" w:hAnsi="Arial" w:cs="Arial"/>
          <w:bCs/>
        </w:rPr>
        <w:t xml:space="preserve"> telephone helplines</w:t>
      </w:r>
      <w:r>
        <w:rPr>
          <w:rFonts w:ascii="Arial" w:hAnsi="Arial" w:cs="Arial"/>
          <w:bCs/>
        </w:rPr>
        <w:t>;</w:t>
      </w:r>
      <w:r w:rsidRPr="005F25DC">
        <w:rPr>
          <w:rFonts w:ascii="Arial" w:hAnsi="Arial" w:cs="Arial"/>
          <w:bCs/>
        </w:rPr>
        <w:t xml:space="preserve"> focus groups</w:t>
      </w:r>
      <w:r>
        <w:rPr>
          <w:rFonts w:ascii="Arial" w:hAnsi="Arial" w:cs="Arial"/>
          <w:bCs/>
        </w:rPr>
        <w:t>;</w:t>
      </w:r>
      <w:r w:rsidRPr="005F25DC">
        <w:rPr>
          <w:rFonts w:ascii="Arial" w:hAnsi="Arial" w:cs="Arial"/>
          <w:bCs/>
        </w:rPr>
        <w:t xml:space="preserve"> online forums</w:t>
      </w:r>
      <w:r>
        <w:rPr>
          <w:rFonts w:ascii="Arial" w:hAnsi="Arial" w:cs="Arial"/>
          <w:bCs/>
        </w:rPr>
        <w:t>;</w:t>
      </w:r>
      <w:r w:rsidRPr="005F25DC">
        <w:rPr>
          <w:rFonts w:ascii="Arial" w:hAnsi="Arial" w:cs="Arial"/>
          <w:bCs/>
        </w:rPr>
        <w:t xml:space="preserve"> published or unpublished research</w:t>
      </w:r>
      <w:r>
        <w:rPr>
          <w:rFonts w:ascii="Arial" w:hAnsi="Arial" w:cs="Arial"/>
          <w:bCs/>
        </w:rPr>
        <w:t>;</w:t>
      </w:r>
      <w:r w:rsidRPr="005F25DC">
        <w:rPr>
          <w:rFonts w:ascii="Arial" w:hAnsi="Arial" w:cs="Arial"/>
          <w:bCs/>
        </w:rPr>
        <w:t xml:space="preserve"> user-perspective literature</w:t>
      </w:r>
      <w:r>
        <w:rPr>
          <w:rFonts w:ascii="Arial" w:hAnsi="Arial" w:cs="Arial"/>
          <w:bCs/>
        </w:rPr>
        <w:t>;</w:t>
      </w:r>
      <w:r w:rsidRPr="005F25DC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 xml:space="preserve">an </w:t>
      </w:r>
      <w:r w:rsidRPr="005F25DC">
        <w:rPr>
          <w:rFonts w:ascii="Arial" w:hAnsi="Arial" w:cs="Arial"/>
          <w:bCs/>
        </w:rPr>
        <w:t>organisational survey.</w:t>
      </w:r>
    </w:p>
    <w:p w14:paraId="6ACEE909" w14:textId="77777777" w:rsidR="008E33FF" w:rsidRPr="005F25DC" w:rsidRDefault="008E33FF" w:rsidP="008E33FF">
      <w:pPr>
        <w:spacing w:before="120" w:after="120"/>
        <w:ind w:left="318"/>
        <w:rPr>
          <w:rFonts w:ascii="Arial" w:hAnsi="Arial" w:cs="Arial"/>
          <w:bCs/>
        </w:rPr>
      </w:pPr>
      <w:r w:rsidRPr="005F25DC">
        <w:rPr>
          <w:rFonts w:ascii="Arial" w:hAnsi="Arial" w:cs="Arial"/>
          <w:bCs/>
        </w:rPr>
        <w:t>We recognise that there may sometimes be reasons why you may not have been able to consult directly with patients on this treatment.</w:t>
      </w:r>
    </w:p>
    <w:p w14:paraId="409F6319" w14:textId="77777777" w:rsidR="00BD47C5" w:rsidRPr="004552A9" w:rsidRDefault="00BD47C5" w:rsidP="00BD47C5">
      <w:pPr>
        <w:pStyle w:val="Paragraphnonumbers"/>
      </w:pPr>
    </w:p>
    <w:p w14:paraId="66EE7674" w14:textId="77777777" w:rsidR="008E33FF" w:rsidRPr="00691524" w:rsidRDefault="008E33FF" w:rsidP="00001069">
      <w:pPr>
        <w:pStyle w:val="Heading2"/>
        <w:rPr>
          <w:i w:val="0"/>
        </w:rPr>
      </w:pPr>
      <w:bookmarkStart w:id="22" w:name="_Toc495585596"/>
      <w:r w:rsidRPr="00691524">
        <w:rPr>
          <w:i w:val="0"/>
        </w:rPr>
        <w:t>Living with the condition</w:t>
      </w:r>
      <w:bookmarkEnd w:id="22"/>
    </w:p>
    <w:p w14:paraId="654330D5" w14:textId="70B8405E" w:rsidR="008E33FF" w:rsidRPr="008E33FF" w:rsidRDefault="008E33FF" w:rsidP="00544708">
      <w:pPr>
        <w:pStyle w:val="Heading3"/>
        <w:numPr>
          <w:ilvl w:val="0"/>
          <w:numId w:val="20"/>
        </w:numPr>
      </w:pPr>
      <w:r w:rsidRPr="008E33FF">
        <w:t>Describe:</w:t>
      </w:r>
    </w:p>
    <w:p w14:paraId="5DB53C69" w14:textId="77777777" w:rsidR="008E33FF" w:rsidRDefault="008E33FF" w:rsidP="006446C6">
      <w:pPr>
        <w:pStyle w:val="Unnumberedboldheading"/>
        <w:numPr>
          <w:ilvl w:val="0"/>
          <w:numId w:val="6"/>
        </w:numPr>
        <w:ind w:left="678"/>
        <w:rPr>
          <w:rFonts w:cs="Arial"/>
          <w:b w:val="0"/>
        </w:rPr>
      </w:pPr>
      <w:r>
        <w:rPr>
          <w:rFonts w:cs="Arial"/>
          <w:b w:val="0"/>
        </w:rPr>
        <w:t>w</w:t>
      </w:r>
      <w:r w:rsidRPr="00FF5F0F">
        <w:rPr>
          <w:rFonts w:cs="Arial"/>
          <w:b w:val="0"/>
        </w:rPr>
        <w:t>hat it is like to live with the condition</w:t>
      </w:r>
      <w:r>
        <w:rPr>
          <w:rFonts w:cs="Arial"/>
          <w:b w:val="0"/>
        </w:rPr>
        <w:t xml:space="preserve"> (1 or 2 sentences)</w:t>
      </w:r>
      <w:r w:rsidRPr="00FF5F0F">
        <w:rPr>
          <w:rFonts w:cs="Arial"/>
          <w:b w:val="0"/>
        </w:rPr>
        <w:t xml:space="preserve"> </w:t>
      </w:r>
    </w:p>
    <w:p w14:paraId="0CDB6A9B" w14:textId="77777777" w:rsidR="008E33FF" w:rsidRDefault="008E33FF" w:rsidP="006446C6">
      <w:pPr>
        <w:pStyle w:val="Unnumberedboldheading"/>
        <w:numPr>
          <w:ilvl w:val="0"/>
          <w:numId w:val="6"/>
        </w:numPr>
        <w:ind w:left="678"/>
        <w:rPr>
          <w:rFonts w:cs="Arial"/>
          <w:b w:val="0"/>
        </w:rPr>
      </w:pPr>
      <w:r>
        <w:rPr>
          <w:rFonts w:cs="Arial"/>
          <w:b w:val="0"/>
        </w:rPr>
        <w:t>w</w:t>
      </w:r>
      <w:r w:rsidRPr="00FF5F0F">
        <w:rPr>
          <w:rFonts w:cs="Arial"/>
          <w:b w:val="0"/>
        </w:rPr>
        <w:t>hat the likely outcome of the condition</w:t>
      </w:r>
      <w:r>
        <w:rPr>
          <w:rFonts w:cs="Arial"/>
          <w:b w:val="0"/>
        </w:rPr>
        <w:t xml:space="preserve"> is</w:t>
      </w:r>
    </w:p>
    <w:p w14:paraId="58956358" w14:textId="77777777" w:rsidR="008E33FF" w:rsidRPr="00FF5F0F" w:rsidRDefault="008E33FF" w:rsidP="006446C6">
      <w:pPr>
        <w:pStyle w:val="Unnumberedboldheading"/>
        <w:numPr>
          <w:ilvl w:val="0"/>
          <w:numId w:val="6"/>
        </w:numPr>
        <w:ind w:left="678"/>
        <w:rPr>
          <w:rFonts w:cs="Arial"/>
          <w:b w:val="0"/>
        </w:rPr>
      </w:pPr>
      <w:r>
        <w:rPr>
          <w:rFonts w:cs="Arial"/>
          <w:b w:val="0"/>
        </w:rPr>
        <w:t>w</w:t>
      </w:r>
      <w:r w:rsidRPr="00FF5F0F">
        <w:rPr>
          <w:rFonts w:cs="Arial"/>
          <w:b w:val="0"/>
        </w:rPr>
        <w:t>hat carers experience when caring for someone with the condition</w:t>
      </w:r>
      <w:r>
        <w:rPr>
          <w:rFonts w:cs="Arial"/>
          <w:b w:val="0"/>
        </w:rPr>
        <w:t>.</w:t>
      </w:r>
    </w:p>
    <w:p w14:paraId="1A19548A" w14:textId="77777777" w:rsidR="008E33FF" w:rsidRDefault="008E33FF" w:rsidP="008E33FF">
      <w:pPr>
        <w:pStyle w:val="Unnumberedboldheading"/>
        <w:spacing w:before="120"/>
        <w:ind w:left="318"/>
        <w:rPr>
          <w:rFonts w:cs="Arial"/>
          <w:b w:val="0"/>
        </w:rPr>
      </w:pPr>
    </w:p>
    <w:p w14:paraId="4C069000" w14:textId="075B2A65" w:rsidR="008E33FF" w:rsidRDefault="008E33FF" w:rsidP="00F13E79">
      <w:pPr>
        <w:pStyle w:val="Unnumberedboldheading"/>
        <w:spacing w:before="120"/>
        <w:ind w:left="318"/>
        <w:rPr>
          <w:rFonts w:cs="Arial"/>
          <w:b w:val="0"/>
        </w:rPr>
      </w:pPr>
      <w:r w:rsidRPr="00FF5F0F">
        <w:rPr>
          <w:rFonts w:cs="Arial"/>
          <w:b w:val="0"/>
        </w:rPr>
        <w:t xml:space="preserve">Please include the experiences of a range of </w:t>
      </w:r>
      <w:r>
        <w:rPr>
          <w:rFonts w:cs="Arial"/>
          <w:b w:val="0"/>
        </w:rPr>
        <w:t>people</w:t>
      </w:r>
      <w:r w:rsidRPr="00FF5F0F">
        <w:rPr>
          <w:rFonts w:cs="Arial"/>
          <w:b w:val="0"/>
        </w:rPr>
        <w:t xml:space="preserve"> living with th</w:t>
      </w:r>
      <w:r>
        <w:rPr>
          <w:rFonts w:cs="Arial"/>
          <w:b w:val="0"/>
        </w:rPr>
        <w:t>e</w:t>
      </w:r>
      <w:r w:rsidRPr="00FF5F0F">
        <w:rPr>
          <w:rFonts w:cs="Arial"/>
          <w:b w:val="0"/>
        </w:rPr>
        <w:t xml:space="preserve"> condition</w:t>
      </w:r>
      <w:r>
        <w:rPr>
          <w:rFonts w:cs="Arial"/>
          <w:b w:val="0"/>
        </w:rPr>
        <w:t xml:space="preserve">, not just those with </w:t>
      </w:r>
      <w:r w:rsidRPr="00FF5F0F">
        <w:rPr>
          <w:rFonts w:cs="Arial"/>
          <w:b w:val="0"/>
        </w:rPr>
        <w:t xml:space="preserve">exceptional </w:t>
      </w:r>
      <w:r>
        <w:rPr>
          <w:rFonts w:cs="Arial"/>
          <w:b w:val="0"/>
        </w:rPr>
        <w:t>experiences, because this will strengthen your submission.</w:t>
      </w:r>
    </w:p>
    <w:p w14:paraId="4F761B51" w14:textId="77777777" w:rsidR="00F13E79" w:rsidRPr="00F13E79" w:rsidRDefault="00F13E79" w:rsidP="00F13E79">
      <w:pPr>
        <w:rPr>
          <w:lang w:eastAsia="en-US"/>
        </w:rPr>
      </w:pPr>
    </w:p>
    <w:p w14:paraId="08FF0CD8" w14:textId="32CF36F4" w:rsidR="008E33FF" w:rsidRDefault="008E33FF" w:rsidP="008E33FF">
      <w:pPr>
        <w:pStyle w:val="Unnumberedboldheading"/>
        <w:spacing w:before="120"/>
        <w:ind w:left="318"/>
        <w:rPr>
          <w:rFonts w:cs="Arial"/>
          <w:b w:val="0"/>
        </w:rPr>
      </w:pPr>
      <w:r w:rsidRPr="00FF5F0F">
        <w:rPr>
          <w:rFonts w:cs="Arial"/>
          <w:b w:val="0"/>
        </w:rPr>
        <w:t xml:space="preserve">If experiences vary between </w:t>
      </w:r>
      <w:r>
        <w:rPr>
          <w:rFonts w:cs="Arial"/>
          <w:b w:val="0"/>
        </w:rPr>
        <w:t xml:space="preserve">different </w:t>
      </w:r>
      <w:r w:rsidRPr="00FF5F0F">
        <w:rPr>
          <w:rFonts w:cs="Arial"/>
          <w:b w:val="0"/>
        </w:rPr>
        <w:t>groups</w:t>
      </w:r>
      <w:r>
        <w:rPr>
          <w:rFonts w:cs="Arial"/>
          <w:b w:val="0"/>
        </w:rPr>
        <w:t xml:space="preserve"> of people living with the condition</w:t>
      </w:r>
      <w:r w:rsidRPr="00FF5F0F">
        <w:rPr>
          <w:rFonts w:cs="Arial"/>
          <w:b w:val="0"/>
        </w:rPr>
        <w:t xml:space="preserve">, please explain this in section 10 </w:t>
      </w:r>
      <w:r>
        <w:rPr>
          <w:rFonts w:cs="Arial"/>
          <w:b w:val="0"/>
        </w:rPr>
        <w:t>(</w:t>
      </w:r>
      <w:r w:rsidRPr="00FF5F0F">
        <w:rPr>
          <w:rFonts w:cs="Arial"/>
          <w:b w:val="0"/>
        </w:rPr>
        <w:t>‘patient populations’</w:t>
      </w:r>
      <w:r>
        <w:rPr>
          <w:rFonts w:cs="Arial"/>
          <w:b w:val="0"/>
        </w:rPr>
        <w:t>).</w:t>
      </w:r>
    </w:p>
    <w:p w14:paraId="527BF825" w14:textId="77777777" w:rsidR="008E33FF" w:rsidRPr="008E33FF" w:rsidRDefault="008E33FF" w:rsidP="008E33FF">
      <w:pPr>
        <w:rPr>
          <w:lang w:eastAsia="en-US"/>
        </w:rPr>
      </w:pPr>
    </w:p>
    <w:p w14:paraId="3B9C70F1" w14:textId="77777777" w:rsidR="008E33FF" w:rsidRPr="00FF5F0F" w:rsidRDefault="008E33FF" w:rsidP="008E33FF">
      <w:pPr>
        <w:ind w:left="318"/>
        <w:rPr>
          <w:b/>
        </w:rPr>
      </w:pPr>
      <w:r w:rsidRPr="00FF5F0F">
        <w:rPr>
          <w:rFonts w:ascii="Arial" w:hAnsi="Arial"/>
          <w:lang w:eastAsia="en-US"/>
        </w:rPr>
        <w:t xml:space="preserve">Consider the </w:t>
      </w:r>
      <w:r>
        <w:rPr>
          <w:rFonts w:ascii="Arial" w:hAnsi="Arial"/>
          <w:lang w:eastAsia="en-US"/>
        </w:rPr>
        <w:t>5</w:t>
      </w:r>
      <w:r w:rsidRPr="00FF5F0F">
        <w:rPr>
          <w:rFonts w:ascii="Arial" w:hAnsi="Arial"/>
          <w:lang w:eastAsia="en-US"/>
        </w:rPr>
        <w:t xml:space="preserve"> aspects </w:t>
      </w:r>
      <w:r>
        <w:rPr>
          <w:rFonts w:ascii="Arial" w:hAnsi="Arial"/>
          <w:lang w:eastAsia="en-US"/>
        </w:rPr>
        <w:t>that</w:t>
      </w:r>
      <w:r w:rsidRPr="00FF5F0F">
        <w:rPr>
          <w:rFonts w:ascii="Arial" w:hAnsi="Arial"/>
          <w:lang w:eastAsia="en-US"/>
        </w:rPr>
        <w:t xml:space="preserve"> are often considered for EQ</w:t>
      </w:r>
      <w:r>
        <w:rPr>
          <w:rFonts w:ascii="Arial" w:hAnsi="Arial"/>
          <w:lang w:eastAsia="en-US"/>
        </w:rPr>
        <w:noBreakHyphen/>
      </w:r>
      <w:r w:rsidRPr="00FF5F0F">
        <w:rPr>
          <w:rFonts w:ascii="Arial" w:hAnsi="Arial"/>
          <w:lang w:eastAsia="en-US"/>
        </w:rPr>
        <w:t>5D</w:t>
      </w:r>
      <w:r>
        <w:rPr>
          <w:rFonts w:ascii="Arial" w:hAnsi="Arial"/>
          <w:lang w:eastAsia="en-US"/>
        </w:rPr>
        <w:t>, NICE’s</w:t>
      </w:r>
      <w:r w:rsidRPr="00FF5F0F">
        <w:rPr>
          <w:rFonts w:ascii="Arial" w:hAnsi="Arial"/>
          <w:lang w:eastAsia="en-US"/>
        </w:rPr>
        <w:t xml:space="preserve"> preferred measurement </w:t>
      </w:r>
      <w:r>
        <w:rPr>
          <w:rFonts w:ascii="Arial" w:hAnsi="Arial"/>
          <w:lang w:eastAsia="en-US"/>
        </w:rPr>
        <w:t>to assess health-related quality of life:</w:t>
      </w:r>
    </w:p>
    <w:p w14:paraId="7BA5A969" w14:textId="77777777" w:rsidR="008E33FF" w:rsidRPr="00390670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 w:rsidRPr="00691524">
        <w:rPr>
          <w:rFonts w:cs="Arial"/>
          <w:b w:val="0"/>
        </w:rPr>
        <w:t xml:space="preserve">mobility – </w:t>
      </w:r>
      <w:r w:rsidRPr="00AC4F2C">
        <w:rPr>
          <w:rFonts w:cs="Arial"/>
          <w:b w:val="0"/>
        </w:rPr>
        <w:t xml:space="preserve">this might be overall, or of </w:t>
      </w:r>
      <w:proofErr w:type="gramStart"/>
      <w:r w:rsidRPr="00AC4F2C">
        <w:rPr>
          <w:rFonts w:cs="Arial"/>
          <w:b w:val="0"/>
        </w:rPr>
        <w:t>particular parts</w:t>
      </w:r>
      <w:proofErr w:type="gramEnd"/>
      <w:r w:rsidRPr="00AC4F2C">
        <w:rPr>
          <w:rFonts w:cs="Arial"/>
          <w:b w:val="0"/>
        </w:rPr>
        <w:t xml:space="preserve"> of the body</w:t>
      </w:r>
    </w:p>
    <w:p w14:paraId="1D611583" w14:textId="77777777" w:rsidR="008E33FF" w:rsidRPr="00390670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 w:rsidRPr="00691524">
        <w:rPr>
          <w:rFonts w:cs="Arial"/>
          <w:b w:val="0"/>
        </w:rPr>
        <w:t>self-care – such as the ability to get dressed, wash, eat and live independently</w:t>
      </w:r>
    </w:p>
    <w:p w14:paraId="3082F983" w14:textId="77777777" w:rsidR="008E33FF" w:rsidRPr="00390670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 w:rsidRPr="00691524">
        <w:rPr>
          <w:rFonts w:cs="Arial"/>
          <w:b w:val="0"/>
        </w:rPr>
        <w:t xml:space="preserve">usual activities – work, education, </w:t>
      </w:r>
      <w:proofErr w:type="gramStart"/>
      <w:r w:rsidRPr="00691524">
        <w:rPr>
          <w:rFonts w:cs="Arial"/>
          <w:b w:val="0"/>
        </w:rPr>
        <w:t>family</w:t>
      </w:r>
      <w:proofErr w:type="gramEnd"/>
      <w:r w:rsidRPr="00691524">
        <w:rPr>
          <w:rFonts w:cs="Arial"/>
          <w:b w:val="0"/>
        </w:rPr>
        <w:t xml:space="preserve"> and social life</w:t>
      </w:r>
    </w:p>
    <w:p w14:paraId="2BAAF5E6" w14:textId="77777777" w:rsidR="008E33FF" w:rsidRPr="00390670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 w:rsidRPr="00691524">
        <w:rPr>
          <w:rFonts w:cs="Arial"/>
          <w:b w:val="0"/>
        </w:rPr>
        <w:t xml:space="preserve">pain and discomfort – </w:t>
      </w:r>
      <w:r>
        <w:rPr>
          <w:rFonts w:cs="Arial"/>
          <w:b w:val="0"/>
        </w:rPr>
        <w:t xml:space="preserve">explore </w:t>
      </w:r>
      <w:r w:rsidRPr="00AC4F2C">
        <w:rPr>
          <w:rFonts w:cs="Arial"/>
          <w:b w:val="0"/>
        </w:rPr>
        <w:t>what this mean</w:t>
      </w:r>
      <w:r>
        <w:rPr>
          <w:rFonts w:cs="Arial"/>
          <w:b w:val="0"/>
        </w:rPr>
        <w:t>s</w:t>
      </w:r>
      <w:r w:rsidRPr="00AC4F2C">
        <w:rPr>
          <w:rFonts w:cs="Arial"/>
          <w:b w:val="0"/>
        </w:rPr>
        <w:t xml:space="preserve"> in real terms about </w:t>
      </w:r>
      <w:r>
        <w:rPr>
          <w:rFonts w:cs="Arial"/>
          <w:b w:val="0"/>
        </w:rPr>
        <w:t>the</w:t>
      </w:r>
      <w:r w:rsidRPr="00AC4F2C">
        <w:rPr>
          <w:rFonts w:cs="Arial"/>
          <w:b w:val="0"/>
        </w:rPr>
        <w:t xml:space="preserve"> ability to do things</w:t>
      </w:r>
    </w:p>
    <w:p w14:paraId="58A85431" w14:textId="77777777" w:rsidR="008E33FF" w:rsidRPr="00AC4F2C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 w:rsidRPr="00691524">
        <w:rPr>
          <w:rFonts w:cs="Arial"/>
          <w:b w:val="0"/>
        </w:rPr>
        <w:t xml:space="preserve">anxiety and depression – </w:t>
      </w:r>
      <w:r>
        <w:rPr>
          <w:rFonts w:cs="Arial"/>
          <w:b w:val="0"/>
        </w:rPr>
        <w:t xml:space="preserve">describe </w:t>
      </w:r>
      <w:r w:rsidRPr="00691524">
        <w:rPr>
          <w:rFonts w:cs="Arial"/>
          <w:b w:val="0"/>
        </w:rPr>
        <w:t xml:space="preserve">what </w:t>
      </w:r>
      <w:r>
        <w:rPr>
          <w:rFonts w:cs="Arial"/>
          <w:b w:val="0"/>
        </w:rPr>
        <w:t>the</w:t>
      </w:r>
      <w:r w:rsidRPr="00691524">
        <w:rPr>
          <w:rFonts w:cs="Arial"/>
          <w:b w:val="0"/>
        </w:rPr>
        <w:t xml:space="preserve"> impact of the condition </w:t>
      </w:r>
      <w:r>
        <w:rPr>
          <w:rFonts w:cs="Arial"/>
          <w:b w:val="0"/>
        </w:rPr>
        <w:t xml:space="preserve">is </w:t>
      </w:r>
      <w:r w:rsidRPr="00691524">
        <w:rPr>
          <w:rFonts w:cs="Arial"/>
          <w:b w:val="0"/>
        </w:rPr>
        <w:t xml:space="preserve">on </w:t>
      </w:r>
      <w:r>
        <w:rPr>
          <w:rFonts w:cs="Arial"/>
          <w:b w:val="0"/>
        </w:rPr>
        <w:t>mental health.</w:t>
      </w:r>
    </w:p>
    <w:p w14:paraId="7E48D848" w14:textId="77777777" w:rsidR="008E33FF" w:rsidRDefault="008E33FF" w:rsidP="008E33FF">
      <w:pPr>
        <w:ind w:left="318"/>
        <w:rPr>
          <w:rFonts w:ascii="Arial" w:hAnsi="Arial" w:cs="Arial"/>
          <w:lang w:eastAsia="en-US"/>
        </w:rPr>
      </w:pPr>
    </w:p>
    <w:p w14:paraId="4CB2BB42" w14:textId="4B9E31E0" w:rsidR="008E33FF" w:rsidRDefault="008E33FF" w:rsidP="008E33FF">
      <w:pPr>
        <w:ind w:left="318"/>
        <w:rPr>
          <w:rFonts w:ascii="Arial" w:hAnsi="Arial" w:cs="Arial"/>
          <w:lang w:eastAsia="en-US"/>
        </w:rPr>
      </w:pPr>
      <w:r w:rsidRPr="00691524">
        <w:rPr>
          <w:rFonts w:ascii="Arial" w:hAnsi="Arial" w:cs="Arial"/>
          <w:lang w:eastAsia="en-US"/>
        </w:rPr>
        <w:t>However</w:t>
      </w:r>
      <w:r>
        <w:rPr>
          <w:rFonts w:ascii="Arial" w:hAnsi="Arial" w:cs="Arial"/>
          <w:lang w:eastAsia="en-US"/>
        </w:rPr>
        <w:t>,</w:t>
      </w:r>
      <w:r w:rsidRPr="00691524">
        <w:rPr>
          <w:rFonts w:ascii="Arial" w:hAnsi="Arial" w:cs="Arial"/>
          <w:lang w:eastAsia="en-US"/>
        </w:rPr>
        <w:t xml:space="preserve"> these </w:t>
      </w:r>
      <w:r>
        <w:rPr>
          <w:rFonts w:ascii="Arial" w:hAnsi="Arial" w:cs="Arial"/>
          <w:lang w:eastAsia="en-US"/>
        </w:rPr>
        <w:t>5</w:t>
      </w:r>
      <w:r w:rsidRPr="00691524">
        <w:rPr>
          <w:rFonts w:ascii="Arial" w:hAnsi="Arial" w:cs="Arial"/>
          <w:lang w:eastAsia="en-US"/>
        </w:rPr>
        <w:t xml:space="preserve"> aspects may not cover everything particular to people with this condition (or may not cover </w:t>
      </w:r>
      <w:r>
        <w:rPr>
          <w:rFonts w:ascii="Arial" w:hAnsi="Arial" w:cs="Arial"/>
          <w:lang w:eastAsia="en-US"/>
        </w:rPr>
        <w:t>everything</w:t>
      </w:r>
      <w:r w:rsidRPr="00691524">
        <w:rPr>
          <w:rFonts w:ascii="Arial" w:hAnsi="Arial" w:cs="Arial"/>
          <w:lang w:eastAsia="en-US"/>
        </w:rPr>
        <w:t xml:space="preserve"> adequately)</w:t>
      </w:r>
      <w:r>
        <w:rPr>
          <w:rFonts w:ascii="Arial" w:hAnsi="Arial" w:cs="Arial"/>
          <w:lang w:eastAsia="en-US"/>
        </w:rPr>
        <w:t>. S</w:t>
      </w:r>
      <w:r w:rsidRPr="00691524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,</w:t>
      </w:r>
      <w:r w:rsidRPr="00691524">
        <w:rPr>
          <w:rFonts w:ascii="Arial" w:hAnsi="Arial" w:cs="Arial"/>
          <w:lang w:eastAsia="en-US"/>
        </w:rPr>
        <w:t xml:space="preserve"> please </w:t>
      </w:r>
      <w:r w:rsidRPr="00F44FA2">
        <w:rPr>
          <w:rFonts w:ascii="Arial" w:hAnsi="Arial" w:cs="Arial"/>
          <w:lang w:eastAsia="en-US"/>
        </w:rPr>
        <w:t xml:space="preserve">also </w:t>
      </w:r>
      <w:r w:rsidRPr="00691524">
        <w:rPr>
          <w:rFonts w:ascii="Arial" w:hAnsi="Arial" w:cs="Arial"/>
          <w:lang w:eastAsia="en-US"/>
        </w:rPr>
        <w:t>consider other physical symptoms</w:t>
      </w:r>
      <w:r>
        <w:rPr>
          <w:rFonts w:ascii="Arial" w:hAnsi="Arial" w:cs="Arial"/>
          <w:lang w:eastAsia="en-US"/>
        </w:rPr>
        <w:t>. E</w:t>
      </w:r>
      <w:r w:rsidRPr="00691524">
        <w:rPr>
          <w:rFonts w:ascii="Arial" w:hAnsi="Arial" w:cs="Arial"/>
          <w:lang w:eastAsia="en-US"/>
        </w:rPr>
        <w:t>xamples might include:</w:t>
      </w:r>
    </w:p>
    <w:p w14:paraId="0EEC31A0" w14:textId="77777777" w:rsidR="008E33FF" w:rsidRPr="00691524" w:rsidRDefault="008E33FF" w:rsidP="008E33FF">
      <w:pPr>
        <w:ind w:left="318"/>
        <w:rPr>
          <w:rFonts w:ascii="Arial" w:hAnsi="Arial" w:cs="Arial"/>
          <w:lang w:eastAsia="en-US"/>
        </w:rPr>
      </w:pPr>
    </w:p>
    <w:p w14:paraId="7FC6BC8C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t</w:t>
      </w:r>
      <w:r w:rsidRPr="00547E24">
        <w:rPr>
          <w:rFonts w:cs="Arial"/>
          <w:b w:val="0"/>
        </w:rPr>
        <w:t>iredness</w:t>
      </w:r>
      <w:r>
        <w:rPr>
          <w:rFonts w:cs="Arial"/>
          <w:b w:val="0"/>
        </w:rPr>
        <w:t xml:space="preserve"> and</w:t>
      </w:r>
      <w:r w:rsidRPr="00547E24">
        <w:rPr>
          <w:rFonts w:cs="Arial"/>
          <w:b w:val="0"/>
        </w:rPr>
        <w:t xml:space="preserve"> fatigue</w:t>
      </w:r>
      <w:r>
        <w:rPr>
          <w:rFonts w:cs="Arial"/>
          <w:b w:val="0"/>
        </w:rPr>
        <w:t>, such as the</w:t>
      </w:r>
      <w:r w:rsidRPr="00547E24">
        <w:rPr>
          <w:rFonts w:cs="Arial"/>
          <w:b w:val="0"/>
        </w:rPr>
        <w:t xml:space="preserve"> severity </w:t>
      </w:r>
      <w:r>
        <w:rPr>
          <w:rFonts w:cs="Arial"/>
          <w:b w:val="0"/>
        </w:rPr>
        <w:t xml:space="preserve">and </w:t>
      </w:r>
      <w:r w:rsidRPr="00547E24">
        <w:rPr>
          <w:rFonts w:cs="Arial"/>
          <w:b w:val="0"/>
        </w:rPr>
        <w:t xml:space="preserve">the </w:t>
      </w:r>
      <w:r>
        <w:rPr>
          <w:rFonts w:cs="Arial"/>
          <w:b w:val="0"/>
        </w:rPr>
        <w:t>effects</w:t>
      </w:r>
    </w:p>
    <w:p w14:paraId="063C4471" w14:textId="77777777" w:rsidR="008E33FF" w:rsidRPr="00700D14" w:rsidRDefault="008E33FF" w:rsidP="00A74764">
      <w:pPr>
        <w:pStyle w:val="Unnumberedboldheading"/>
        <w:numPr>
          <w:ilvl w:val="1"/>
          <w:numId w:val="6"/>
        </w:numPr>
        <w:rPr>
          <w:rFonts w:cs="Arial"/>
          <w:b w:val="0"/>
        </w:rPr>
      </w:pPr>
      <w:r>
        <w:rPr>
          <w:rFonts w:cs="Arial"/>
          <w:b w:val="0"/>
        </w:rPr>
        <w:t>d</w:t>
      </w:r>
      <w:r w:rsidRPr="00691524">
        <w:rPr>
          <w:rFonts w:cs="Arial"/>
          <w:b w:val="0"/>
        </w:rPr>
        <w:t>iarrhoea incontinence</w:t>
      </w:r>
      <w:r>
        <w:rPr>
          <w:rFonts w:cs="Arial"/>
          <w:b w:val="0"/>
        </w:rPr>
        <w:t>, such as the</w:t>
      </w:r>
      <w:r w:rsidRPr="00700D14">
        <w:rPr>
          <w:rFonts w:cs="Arial"/>
          <w:b w:val="0"/>
        </w:rPr>
        <w:t xml:space="preserve"> severity </w:t>
      </w:r>
      <w:r>
        <w:rPr>
          <w:rFonts w:cs="Arial"/>
          <w:b w:val="0"/>
        </w:rPr>
        <w:t xml:space="preserve">and </w:t>
      </w:r>
      <w:r w:rsidRPr="00700D14">
        <w:rPr>
          <w:rFonts w:cs="Arial"/>
          <w:b w:val="0"/>
        </w:rPr>
        <w:t xml:space="preserve">the </w:t>
      </w:r>
      <w:r>
        <w:rPr>
          <w:rFonts w:cs="Arial"/>
          <w:b w:val="0"/>
        </w:rPr>
        <w:t>effects</w:t>
      </w:r>
    </w:p>
    <w:p w14:paraId="511A6703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d</w:t>
      </w:r>
      <w:r w:rsidRPr="00547E24">
        <w:rPr>
          <w:rFonts w:cs="Arial"/>
          <w:b w:val="0"/>
        </w:rPr>
        <w:t xml:space="preserve">ifficulty breathing, eating, </w:t>
      </w:r>
      <w:proofErr w:type="gramStart"/>
      <w:r w:rsidRPr="00547E24">
        <w:rPr>
          <w:rFonts w:cs="Arial"/>
          <w:b w:val="0"/>
        </w:rPr>
        <w:t>drinking</w:t>
      </w:r>
      <w:proofErr w:type="gramEnd"/>
      <w:r w:rsidRPr="00547E24">
        <w:rPr>
          <w:rFonts w:cs="Arial"/>
          <w:b w:val="0"/>
        </w:rPr>
        <w:t xml:space="preserve"> or sleeping.</w:t>
      </w:r>
    </w:p>
    <w:p w14:paraId="0EA1E4AF" w14:textId="77777777" w:rsidR="008E33FF" w:rsidRDefault="008E33FF" w:rsidP="008E33FF">
      <w:pPr>
        <w:ind w:left="318"/>
        <w:rPr>
          <w:rFonts w:ascii="Arial" w:hAnsi="Arial" w:cs="Arial"/>
          <w:lang w:eastAsia="en-US"/>
        </w:rPr>
      </w:pPr>
    </w:p>
    <w:p w14:paraId="5CE24C21" w14:textId="040CBBBB" w:rsidR="008E33FF" w:rsidRPr="00691524" w:rsidRDefault="008E33FF" w:rsidP="008E33FF">
      <w:pPr>
        <w:ind w:left="31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Consider what affects the condition has on quality of life such as</w:t>
      </w:r>
      <w:r w:rsidRPr="00691524">
        <w:rPr>
          <w:rFonts w:ascii="Arial" w:hAnsi="Arial" w:cs="Arial"/>
          <w:lang w:eastAsia="en-US"/>
        </w:rPr>
        <w:t>:</w:t>
      </w:r>
    </w:p>
    <w:p w14:paraId="6BA027D0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a</w:t>
      </w:r>
      <w:r w:rsidRPr="00547E24">
        <w:rPr>
          <w:rFonts w:cs="Arial"/>
          <w:b w:val="0"/>
        </w:rPr>
        <w:t>bility to work or gain an education</w:t>
      </w:r>
    </w:p>
    <w:p w14:paraId="7A2450EB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e</w:t>
      </w:r>
      <w:r w:rsidRPr="00547E24">
        <w:rPr>
          <w:rFonts w:cs="Arial"/>
          <w:b w:val="0"/>
        </w:rPr>
        <w:t>motional health and well-being</w:t>
      </w:r>
    </w:p>
    <w:p w14:paraId="5E413909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d</w:t>
      </w:r>
      <w:r w:rsidRPr="00547E24">
        <w:rPr>
          <w:rFonts w:cs="Arial"/>
          <w:b w:val="0"/>
        </w:rPr>
        <w:t>iet</w:t>
      </w:r>
    </w:p>
    <w:p w14:paraId="0735FD3E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e</w:t>
      </w:r>
      <w:r w:rsidRPr="00547E24">
        <w:rPr>
          <w:rFonts w:cs="Arial"/>
          <w:b w:val="0"/>
        </w:rPr>
        <w:t>xercise</w:t>
      </w:r>
    </w:p>
    <w:p w14:paraId="3D40E760" w14:textId="77777777" w:rsidR="008E33FF" w:rsidRPr="00547E24" w:rsidRDefault="008E33FF" w:rsidP="00A74764">
      <w:pPr>
        <w:pStyle w:val="Unnumberedboldheading"/>
        <w:numPr>
          <w:ilvl w:val="1"/>
          <w:numId w:val="6"/>
        </w:numPr>
        <w:rPr>
          <w:rFonts w:cs="Arial"/>
        </w:rPr>
      </w:pPr>
      <w:r>
        <w:rPr>
          <w:rFonts w:cs="Arial"/>
          <w:b w:val="0"/>
        </w:rPr>
        <w:t>t</w:t>
      </w:r>
      <w:r w:rsidRPr="00547E24">
        <w:rPr>
          <w:rFonts w:cs="Arial"/>
          <w:b w:val="0"/>
        </w:rPr>
        <w:t>ravel</w:t>
      </w:r>
      <w:r>
        <w:rPr>
          <w:rFonts w:cs="Arial"/>
          <w:b w:val="0"/>
        </w:rPr>
        <w:t>.</w:t>
      </w:r>
    </w:p>
    <w:p w14:paraId="480507E5" w14:textId="77777777" w:rsidR="008E33FF" w:rsidRDefault="008E33FF" w:rsidP="008E33FF">
      <w:pPr>
        <w:pStyle w:val="Unnumberedboldheading"/>
        <w:ind w:left="318"/>
        <w:rPr>
          <w:rFonts w:cs="Arial"/>
          <w:b w:val="0"/>
        </w:rPr>
      </w:pPr>
    </w:p>
    <w:p w14:paraId="7DF91C06" w14:textId="2B3EC796" w:rsidR="008E33FF" w:rsidRPr="00FF5F0F" w:rsidRDefault="008E33FF" w:rsidP="008E33FF">
      <w:pPr>
        <w:pStyle w:val="Unnumberedboldheading"/>
        <w:ind w:left="318"/>
        <w:rPr>
          <w:rFonts w:cs="Arial"/>
          <w:b w:val="0"/>
        </w:rPr>
      </w:pPr>
      <w:r>
        <w:rPr>
          <w:rFonts w:cs="Arial"/>
          <w:b w:val="0"/>
        </w:rPr>
        <w:t>Consider w</w:t>
      </w:r>
      <w:r w:rsidRPr="00FF5F0F">
        <w:rPr>
          <w:rFonts w:cs="Arial"/>
          <w:b w:val="0"/>
        </w:rPr>
        <w:t>hat aspects of the condition are the most important to control</w:t>
      </w:r>
      <w:r>
        <w:rPr>
          <w:rFonts w:cs="Arial"/>
          <w:b w:val="0"/>
        </w:rPr>
        <w:t>,</w:t>
      </w:r>
      <w:r w:rsidRPr="00FF5F0F">
        <w:rPr>
          <w:rFonts w:cs="Arial"/>
          <w:b w:val="0"/>
        </w:rPr>
        <w:t xml:space="preserve"> for example</w:t>
      </w:r>
      <w:r>
        <w:rPr>
          <w:rFonts w:cs="Arial"/>
          <w:b w:val="0"/>
        </w:rPr>
        <w:t>,</w:t>
      </w:r>
      <w:r w:rsidRPr="00FF5F0F">
        <w:rPr>
          <w:rFonts w:cs="Arial"/>
          <w:b w:val="0"/>
        </w:rPr>
        <w:t xml:space="preserve"> symptoms that limit social interaction or ability </w:t>
      </w:r>
      <w:r w:rsidR="002F7793">
        <w:rPr>
          <w:rFonts w:cs="Arial"/>
          <w:b w:val="0"/>
        </w:rPr>
        <w:t xml:space="preserve">to </w:t>
      </w:r>
      <w:r w:rsidRPr="00FF5F0F">
        <w:rPr>
          <w:rFonts w:cs="Arial"/>
          <w:b w:val="0"/>
        </w:rPr>
        <w:t>work</w:t>
      </w:r>
      <w:r>
        <w:rPr>
          <w:rFonts w:cs="Arial"/>
          <w:b w:val="0"/>
        </w:rPr>
        <w:t>.</w:t>
      </w:r>
    </w:p>
    <w:p w14:paraId="58B4FD53" w14:textId="778A98BF" w:rsidR="008E33FF" w:rsidRDefault="008E33FF" w:rsidP="008E33FF">
      <w:pPr>
        <w:pStyle w:val="Unnumberedboldheading"/>
        <w:ind w:left="318"/>
        <w:rPr>
          <w:rFonts w:cs="Arial"/>
          <w:b w:val="0"/>
        </w:rPr>
      </w:pPr>
      <w:r>
        <w:rPr>
          <w:rFonts w:cs="Arial"/>
          <w:b w:val="0"/>
        </w:rPr>
        <w:t>Consider whether</w:t>
      </w:r>
      <w:r w:rsidRPr="00FF5F0F">
        <w:rPr>
          <w:rFonts w:cs="Arial"/>
          <w:b w:val="0"/>
        </w:rPr>
        <w:t xml:space="preserve"> caring for somebody with this condition affect the carer’s own health to the extent that they need to seek NHS treatment themselves</w:t>
      </w:r>
      <w:r>
        <w:rPr>
          <w:rFonts w:cs="Arial"/>
          <w:b w:val="0"/>
        </w:rPr>
        <w:t>.</w:t>
      </w:r>
    </w:p>
    <w:p w14:paraId="1B12D0D9" w14:textId="77777777" w:rsidR="008E33FF" w:rsidRPr="008E33FF" w:rsidRDefault="008E33FF" w:rsidP="008E33FF">
      <w:pPr>
        <w:rPr>
          <w:lang w:eastAsia="en-US"/>
        </w:rPr>
      </w:pPr>
    </w:p>
    <w:p w14:paraId="32674FC4" w14:textId="77777777" w:rsidR="008E33FF" w:rsidRPr="009439CA" w:rsidRDefault="008E33FF" w:rsidP="00001069">
      <w:pPr>
        <w:pStyle w:val="Heading2"/>
        <w:rPr>
          <w:i w:val="0"/>
        </w:rPr>
      </w:pPr>
      <w:bookmarkStart w:id="23" w:name="_Toc495585597"/>
      <w:r w:rsidRPr="009439CA">
        <w:rPr>
          <w:i w:val="0"/>
        </w:rPr>
        <w:t>Current practice in treating the condition</w:t>
      </w:r>
      <w:bookmarkEnd w:id="23"/>
    </w:p>
    <w:p w14:paraId="406BDA49" w14:textId="083D47AB" w:rsidR="008E33FF" w:rsidRPr="008E33FF" w:rsidRDefault="008E33FF" w:rsidP="0054470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8E33FF">
        <w:t>What do patients and carers think of the current treatments and care available on the NHS in England?</w:t>
      </w:r>
    </w:p>
    <w:p w14:paraId="04A1F252" w14:textId="353A73E1" w:rsidR="008E33FF" w:rsidRPr="00FF5F0F" w:rsidRDefault="008E33FF" w:rsidP="008E33FF">
      <w:pPr>
        <w:pStyle w:val="Paragraphnonumbers"/>
        <w:ind w:left="318"/>
        <w:rPr>
          <w:rFonts w:cs="Arial"/>
        </w:rPr>
      </w:pPr>
      <w:r w:rsidRPr="00FF5F0F">
        <w:rPr>
          <w:rFonts w:cs="Arial"/>
        </w:rPr>
        <w:t xml:space="preserve">This section includes </w:t>
      </w:r>
      <w:r>
        <w:rPr>
          <w:rFonts w:cs="Arial"/>
        </w:rPr>
        <w:t xml:space="preserve">your experience of </w:t>
      </w:r>
      <w:r w:rsidRPr="00FF5F0F">
        <w:rPr>
          <w:rFonts w:cs="Arial"/>
        </w:rPr>
        <w:t xml:space="preserve">current practice in the NHS, outcomes important to </w:t>
      </w:r>
      <w:r>
        <w:rPr>
          <w:rFonts w:cs="Arial"/>
        </w:rPr>
        <w:t>people living with the condition</w:t>
      </w:r>
      <w:r w:rsidRPr="00FF5F0F">
        <w:rPr>
          <w:rFonts w:cs="Arial"/>
        </w:rPr>
        <w:t>, unmet need</w:t>
      </w:r>
      <w:r>
        <w:rPr>
          <w:rFonts w:cs="Arial"/>
        </w:rPr>
        <w:t>s</w:t>
      </w:r>
      <w:r w:rsidRPr="00FF5F0F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FF5F0F">
        <w:rPr>
          <w:rFonts w:cs="Arial"/>
        </w:rPr>
        <w:t xml:space="preserve">risks and benefits </w:t>
      </w:r>
      <w:r>
        <w:rPr>
          <w:rFonts w:cs="Arial"/>
        </w:rPr>
        <w:t>of</w:t>
      </w:r>
      <w:r w:rsidRPr="00FF5F0F">
        <w:rPr>
          <w:rFonts w:cs="Arial"/>
        </w:rPr>
        <w:t xml:space="preserve"> </w:t>
      </w:r>
      <w:r>
        <w:rPr>
          <w:rFonts w:cs="Arial"/>
        </w:rPr>
        <w:t>current</w:t>
      </w:r>
      <w:r w:rsidRPr="00FF5F0F">
        <w:rPr>
          <w:rFonts w:cs="Arial"/>
        </w:rPr>
        <w:t xml:space="preserve"> treatments. (Some of these may be used as compar</w:t>
      </w:r>
      <w:r>
        <w:rPr>
          <w:rFonts w:cs="Arial"/>
        </w:rPr>
        <w:t>ator</w:t>
      </w:r>
      <w:r w:rsidRPr="00FF5F0F">
        <w:rPr>
          <w:rFonts w:cs="Arial"/>
        </w:rPr>
        <w:t xml:space="preserve">s for the new treatment and they will be listed in the scope for this </w:t>
      </w:r>
      <w:r w:rsidR="00397DA3">
        <w:rPr>
          <w:rFonts w:cs="Arial"/>
        </w:rPr>
        <w:t>evaluation</w:t>
      </w:r>
      <w:r w:rsidRPr="00FF5F0F">
        <w:rPr>
          <w:rFonts w:cs="Arial"/>
        </w:rPr>
        <w:t>).</w:t>
      </w:r>
    </w:p>
    <w:p w14:paraId="53D9F86C" w14:textId="77777777" w:rsidR="008E33FF" w:rsidRPr="009639C9" w:rsidRDefault="008E33FF" w:rsidP="008E33FF">
      <w:pPr>
        <w:pStyle w:val="Bullets"/>
        <w:ind w:left="772"/>
        <w:rPr>
          <w:rFonts w:cs="Arial"/>
          <w:b/>
          <w:bCs/>
        </w:rPr>
      </w:pPr>
      <w:r w:rsidRPr="009639C9">
        <w:rPr>
          <w:rFonts w:cs="Arial"/>
          <w:b/>
          <w:bCs/>
        </w:rPr>
        <w:t>General questions about the current treatments:</w:t>
      </w:r>
    </w:p>
    <w:p w14:paraId="6C1C2FC2" w14:textId="77777777" w:rsidR="008E33FF" w:rsidRPr="00FF5F0F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>What do</w:t>
      </w:r>
      <w:r>
        <w:rPr>
          <w:bCs/>
          <w:iCs/>
        </w:rPr>
        <w:t xml:space="preserve"> people living with the health condition, and the people caring for them, </w:t>
      </w:r>
      <w:r w:rsidRPr="00FF5F0F">
        <w:rPr>
          <w:rFonts w:cs="Arial"/>
        </w:rPr>
        <w:t>most want from any treatment?</w:t>
      </w:r>
    </w:p>
    <w:p w14:paraId="10610E3B" w14:textId="77777777" w:rsidR="008E33FF" w:rsidRPr="00FF5F0F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>What is most important to them and why?</w:t>
      </w:r>
    </w:p>
    <w:p w14:paraId="766B9E82" w14:textId="77777777" w:rsidR="008E33FF" w:rsidRPr="00FF5F0F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>How far do the current treatments meet those needs?</w:t>
      </w:r>
    </w:p>
    <w:p w14:paraId="19ACE075" w14:textId="77777777" w:rsidR="008E33FF" w:rsidRPr="00FF5F0F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Do</w:t>
      </w:r>
      <w:r w:rsidRPr="00FF5F0F">
        <w:rPr>
          <w:rFonts w:cs="Arial"/>
        </w:rPr>
        <w:t xml:space="preserve"> the treatments improve the conditions and </w:t>
      </w:r>
      <w:proofErr w:type="gramStart"/>
      <w:r w:rsidRPr="00FF5F0F">
        <w:rPr>
          <w:rFonts w:cs="Arial"/>
        </w:rPr>
        <w:t>symptoms</w:t>
      </w:r>
      <w:proofErr w:type="gramEnd"/>
      <w:r>
        <w:rPr>
          <w:rFonts w:cs="Arial"/>
        </w:rPr>
        <w:t xml:space="preserve"> and do they have</w:t>
      </w:r>
      <w:r w:rsidRPr="00FF5F0F">
        <w:rPr>
          <w:rFonts w:cs="Arial"/>
        </w:rPr>
        <w:t xml:space="preserve"> any side effects</w:t>
      </w:r>
      <w:r>
        <w:rPr>
          <w:rFonts w:cs="Arial"/>
        </w:rPr>
        <w:t>?</w:t>
      </w:r>
    </w:p>
    <w:p w14:paraId="182BAC77" w14:textId="77777777" w:rsidR="008E33FF" w:rsidRPr="00FF5F0F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 xml:space="preserve">Are there any treatments being used currently that </w:t>
      </w:r>
      <w:r>
        <w:rPr>
          <w:rFonts w:cs="Arial"/>
        </w:rPr>
        <w:t>people living with the condition</w:t>
      </w:r>
      <w:r w:rsidRPr="00FF5F0F" w:rsidDel="002D000F">
        <w:rPr>
          <w:rFonts w:cs="Arial"/>
        </w:rPr>
        <w:t xml:space="preserve"> </w:t>
      </w:r>
      <w:r>
        <w:rPr>
          <w:rFonts w:cs="Arial"/>
        </w:rPr>
        <w:t>would like to replace with the new treatment</w:t>
      </w:r>
      <w:r w:rsidRPr="00FF5F0F">
        <w:rPr>
          <w:rFonts w:cs="Arial"/>
        </w:rPr>
        <w:t>? If so, please tell us what they are and why</w:t>
      </w:r>
      <w:r>
        <w:rPr>
          <w:rFonts w:cs="Arial"/>
        </w:rPr>
        <w:t>?</w:t>
      </w:r>
      <w:r w:rsidRPr="00FF5F0F">
        <w:rPr>
          <w:rFonts w:cs="Arial"/>
        </w:rPr>
        <w:t xml:space="preserve"> For example, is this individual choice about treatment benefits and side effects, or does it depend on a particular group of </w:t>
      </w:r>
      <w:r>
        <w:rPr>
          <w:rFonts w:cs="Arial"/>
        </w:rPr>
        <w:t>people</w:t>
      </w:r>
      <w:r w:rsidRPr="00FF5F0F">
        <w:rPr>
          <w:rFonts w:cs="Arial"/>
        </w:rPr>
        <w:t xml:space="preserve"> with different characteristics? (See also later question</w:t>
      </w:r>
      <w:r>
        <w:rPr>
          <w:rFonts w:cs="Arial"/>
        </w:rPr>
        <w:t xml:space="preserve"> 10</w:t>
      </w:r>
      <w:r w:rsidRPr="00FF5F0F">
        <w:rPr>
          <w:rFonts w:cs="Arial"/>
        </w:rPr>
        <w:t xml:space="preserve"> about patient populations and equalities.)</w:t>
      </w:r>
    </w:p>
    <w:p w14:paraId="5E842167" w14:textId="77777777" w:rsidR="008E33FF" w:rsidRPr="004D4857" w:rsidRDefault="008E33FF" w:rsidP="006446C6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4552A9">
        <w:rPr>
          <w:rFonts w:cs="Arial"/>
        </w:rPr>
        <w:t xml:space="preserve">If you know of any differences in opinion between </w:t>
      </w:r>
      <w:r>
        <w:rPr>
          <w:rFonts w:cs="Arial"/>
        </w:rPr>
        <w:t xml:space="preserve">patients </w:t>
      </w:r>
      <w:r w:rsidRPr="004552A9">
        <w:rPr>
          <w:rFonts w:cs="Arial"/>
        </w:rPr>
        <w:t>about the benefits of the treatment being appraised, please tell us about them.</w:t>
      </w:r>
    </w:p>
    <w:p w14:paraId="0E0253E6" w14:textId="77777777" w:rsidR="008E33FF" w:rsidRPr="00FF5F0F" w:rsidRDefault="008E33FF" w:rsidP="008E33FF">
      <w:pPr>
        <w:pStyle w:val="Bullets"/>
        <w:numPr>
          <w:ilvl w:val="0"/>
          <w:numId w:val="0"/>
        </w:numPr>
        <w:ind w:left="318"/>
        <w:rPr>
          <w:rFonts w:cs="Arial"/>
        </w:rPr>
      </w:pPr>
      <w:r>
        <w:rPr>
          <w:rFonts w:cs="Arial"/>
        </w:rPr>
        <w:t>Below is a list of aspects that you may want to consider.</w:t>
      </w:r>
    </w:p>
    <w:p w14:paraId="0A594C1D" w14:textId="77777777" w:rsidR="008E33FF" w:rsidRPr="009639C9" w:rsidRDefault="008E33FF" w:rsidP="008E33FF">
      <w:pPr>
        <w:pStyle w:val="Bullets"/>
        <w:ind w:left="772"/>
        <w:rPr>
          <w:rFonts w:cs="Arial"/>
          <w:b/>
          <w:bCs/>
          <w:i/>
        </w:rPr>
      </w:pPr>
      <w:r w:rsidRPr="009639C9">
        <w:rPr>
          <w:rFonts w:cs="Arial"/>
          <w:b/>
          <w:bCs/>
        </w:rPr>
        <w:t>Advantages of current treatments on:</w:t>
      </w:r>
    </w:p>
    <w:p w14:paraId="1EC9B8CC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t</w:t>
      </w:r>
      <w:r w:rsidRPr="00FF5F0F">
        <w:rPr>
          <w:rFonts w:cs="Arial"/>
        </w:rPr>
        <w:t>he course or outcome of the condition</w:t>
      </w:r>
    </w:p>
    <w:p w14:paraId="3BC32FCB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p</w:t>
      </w:r>
      <w:r w:rsidRPr="00FF5F0F">
        <w:rPr>
          <w:rFonts w:cs="Arial"/>
        </w:rPr>
        <w:t>hysical symptoms</w:t>
      </w:r>
    </w:p>
    <w:p w14:paraId="4A0D55BD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p</w:t>
      </w:r>
      <w:r w:rsidRPr="00FF5F0F">
        <w:rPr>
          <w:rFonts w:cs="Arial"/>
        </w:rPr>
        <w:t>ain</w:t>
      </w:r>
    </w:p>
    <w:p w14:paraId="7C9F0913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l</w:t>
      </w:r>
      <w:r w:rsidRPr="00FF5F0F">
        <w:rPr>
          <w:rFonts w:cs="Arial"/>
        </w:rPr>
        <w:t>evel of disability</w:t>
      </w:r>
    </w:p>
    <w:p w14:paraId="7C2C20CC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m</w:t>
      </w:r>
      <w:r w:rsidRPr="00FF5F0F">
        <w:rPr>
          <w:rFonts w:cs="Arial"/>
        </w:rPr>
        <w:t>ental health</w:t>
      </w:r>
    </w:p>
    <w:p w14:paraId="43F33EE6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q</w:t>
      </w:r>
      <w:r w:rsidRPr="00FF5F0F">
        <w:rPr>
          <w:rFonts w:cs="Arial"/>
        </w:rPr>
        <w:t>uality of life (such as lifestyle or work)</w:t>
      </w:r>
    </w:p>
    <w:p w14:paraId="65C0E315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o</w:t>
      </w:r>
      <w:r w:rsidRPr="00FF5F0F">
        <w:rPr>
          <w:rFonts w:cs="Arial"/>
        </w:rPr>
        <w:t>ther people (for example, family, friends and employers</w:t>
      </w:r>
      <w:r>
        <w:rPr>
          <w:rFonts w:cs="Arial"/>
        </w:rPr>
        <w:t>)</w:t>
      </w:r>
    </w:p>
    <w:p w14:paraId="33D47B31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e</w:t>
      </w:r>
      <w:r w:rsidRPr="00FF5F0F">
        <w:rPr>
          <w:rFonts w:cs="Arial"/>
        </w:rPr>
        <w:t>ase of use (for example, tablets rather than injection)</w:t>
      </w:r>
    </w:p>
    <w:p w14:paraId="7986C31D" w14:textId="77777777" w:rsidR="008E33FF" w:rsidRPr="00FF5F0F" w:rsidRDefault="008E33FF" w:rsidP="006446C6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w</w:t>
      </w:r>
      <w:r w:rsidRPr="00FF5F0F">
        <w:rPr>
          <w:rFonts w:cs="Arial"/>
        </w:rPr>
        <w:t xml:space="preserve">here the treatment </w:t>
      </w:r>
      <w:proofErr w:type="gramStart"/>
      <w:r w:rsidRPr="00FF5F0F">
        <w:rPr>
          <w:rFonts w:cs="Arial"/>
        </w:rPr>
        <w:t>has to</w:t>
      </w:r>
      <w:proofErr w:type="gramEnd"/>
      <w:r w:rsidRPr="00FF5F0F">
        <w:rPr>
          <w:rFonts w:cs="Arial"/>
        </w:rPr>
        <w:t xml:space="preserve"> be used (for example, at home </w:t>
      </w:r>
      <w:r>
        <w:rPr>
          <w:rFonts w:cs="Arial"/>
        </w:rPr>
        <w:t>or</w:t>
      </w:r>
      <w:r w:rsidRPr="00FF5F0F">
        <w:rPr>
          <w:rFonts w:cs="Arial"/>
        </w:rPr>
        <w:t xml:space="preserve"> in hospital)</w:t>
      </w:r>
    </w:p>
    <w:p w14:paraId="41F83834" w14:textId="77777777" w:rsidR="008E33FF" w:rsidRPr="00FF5F0F" w:rsidRDefault="008E33FF" w:rsidP="009639C9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a</w:t>
      </w:r>
      <w:r w:rsidRPr="00FF5F0F">
        <w:rPr>
          <w:rFonts w:cs="Arial"/>
        </w:rPr>
        <w:t>ny other issues not listed above</w:t>
      </w:r>
    </w:p>
    <w:p w14:paraId="6A9108B7" w14:textId="77777777" w:rsidR="008E33FF" w:rsidRPr="00FF5F0F" w:rsidRDefault="008E33FF" w:rsidP="009639C9">
      <w:pPr>
        <w:pStyle w:val="Bullets"/>
        <w:numPr>
          <w:ilvl w:val="1"/>
          <w:numId w:val="1"/>
        </w:numPr>
        <w:spacing w:line="240" w:lineRule="auto"/>
        <w:ind w:left="1078" w:hanging="357"/>
        <w:rPr>
          <w:rFonts w:cs="Arial"/>
        </w:rPr>
      </w:pPr>
      <w:r>
        <w:rPr>
          <w:rFonts w:cs="Arial"/>
        </w:rPr>
        <w:t>t</w:t>
      </w:r>
      <w:r w:rsidRPr="00FF5F0F">
        <w:rPr>
          <w:rFonts w:cs="Arial"/>
        </w:rPr>
        <w:t>he most important benefits of the current treatment</w:t>
      </w:r>
      <w:r>
        <w:rPr>
          <w:rFonts w:cs="Arial"/>
        </w:rPr>
        <w:t>.</w:t>
      </w:r>
    </w:p>
    <w:p w14:paraId="59084EE9" w14:textId="77777777" w:rsidR="008E33FF" w:rsidRPr="009639C9" w:rsidRDefault="008E33FF" w:rsidP="009639C9">
      <w:pPr>
        <w:pStyle w:val="Bullets"/>
        <w:ind w:left="772"/>
        <w:rPr>
          <w:rFonts w:cs="Arial"/>
          <w:b/>
          <w:bCs/>
        </w:rPr>
      </w:pPr>
      <w:r w:rsidRPr="009639C9">
        <w:rPr>
          <w:rFonts w:cs="Arial"/>
          <w:b/>
          <w:bCs/>
        </w:rPr>
        <w:t>Disadvantages of current treatments:</w:t>
      </w:r>
    </w:p>
    <w:p w14:paraId="2EC83935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a</w:t>
      </w:r>
      <w:r w:rsidRPr="00FF5F0F">
        <w:rPr>
          <w:rFonts w:cs="Arial"/>
        </w:rPr>
        <w:t>spects of the condition that current treatments cannot help with</w:t>
      </w:r>
      <w:r>
        <w:rPr>
          <w:rFonts w:cs="Arial"/>
        </w:rPr>
        <w:t>,</w:t>
      </w:r>
      <w:r w:rsidRPr="00FF5F0F">
        <w:rPr>
          <w:rFonts w:cs="Arial"/>
        </w:rPr>
        <w:t xml:space="preserve"> or might make worse</w:t>
      </w:r>
    </w:p>
    <w:p w14:paraId="524763B2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any d</w:t>
      </w:r>
      <w:r w:rsidRPr="00FF5F0F">
        <w:rPr>
          <w:rFonts w:cs="Arial"/>
        </w:rPr>
        <w:t>ifficulties in taking or using current treatments (for example, injection rather than tablets)</w:t>
      </w:r>
    </w:p>
    <w:p w14:paraId="17C87B68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 xml:space="preserve">any </w:t>
      </w:r>
      <w:r w:rsidRPr="00FF5F0F">
        <w:rPr>
          <w:rFonts w:cs="Arial"/>
        </w:rPr>
        <w:t>side effects (for example, type or number of problems, how often</w:t>
      </w:r>
      <w:r>
        <w:rPr>
          <w:rFonts w:cs="Arial"/>
        </w:rPr>
        <w:t xml:space="preserve"> they occur</w:t>
      </w:r>
      <w:r w:rsidRPr="00FF5F0F">
        <w:rPr>
          <w:rFonts w:cs="Arial"/>
        </w:rPr>
        <w:t>, how long</w:t>
      </w:r>
      <w:r>
        <w:rPr>
          <w:rFonts w:cs="Arial"/>
        </w:rPr>
        <w:t xml:space="preserve"> they last</w:t>
      </w:r>
      <w:r w:rsidRPr="00FF5F0F">
        <w:rPr>
          <w:rFonts w:cs="Arial"/>
        </w:rPr>
        <w:t>, how severe</w:t>
      </w:r>
      <w:r>
        <w:rPr>
          <w:rFonts w:cs="Arial"/>
        </w:rPr>
        <w:t xml:space="preserve"> they are); p</w:t>
      </w:r>
      <w:r w:rsidRPr="00FF5F0F">
        <w:rPr>
          <w:rFonts w:cs="Arial"/>
        </w:rPr>
        <w:t xml:space="preserve">lease describe which side effects </w:t>
      </w:r>
      <w:r>
        <w:rPr>
          <w:rFonts w:cs="Arial"/>
        </w:rPr>
        <w:t>people living with the condition</w:t>
      </w:r>
      <w:r w:rsidRPr="00FF5F0F">
        <w:rPr>
          <w:rFonts w:cs="Arial"/>
        </w:rPr>
        <w:t xml:space="preserve"> might be willing to accept or tolerate and which would be difficult to accept or tolerate</w:t>
      </w:r>
    </w:p>
    <w:p w14:paraId="01331329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any</w:t>
      </w:r>
      <w:r w:rsidRPr="00FF5F0F">
        <w:rPr>
          <w:rFonts w:cs="Arial"/>
        </w:rPr>
        <w:t xml:space="preserve"> concerns about where current treatments </w:t>
      </w:r>
      <w:proofErr w:type="gramStart"/>
      <w:r w:rsidRPr="00FF5F0F">
        <w:rPr>
          <w:rFonts w:cs="Arial"/>
        </w:rPr>
        <w:t>have to</w:t>
      </w:r>
      <w:proofErr w:type="gramEnd"/>
      <w:r w:rsidRPr="00FF5F0F">
        <w:rPr>
          <w:rFonts w:cs="Arial"/>
        </w:rPr>
        <w:t xml:space="preserve"> be used (for example, in hospital rather than at home, stigma, frequency of treatments, frequency of testing or the nature of tests and number of check-ups)</w:t>
      </w:r>
    </w:p>
    <w:p w14:paraId="1F72BF39" w14:textId="591AB830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an</w:t>
      </w:r>
      <w:r w:rsidR="002F7793">
        <w:rPr>
          <w:rFonts w:cs="Arial"/>
        </w:rPr>
        <w:t>y</w:t>
      </w:r>
      <w:r w:rsidRPr="00FF5F0F">
        <w:rPr>
          <w:rFonts w:cs="Arial"/>
        </w:rPr>
        <w:t xml:space="preserve"> burden of therapy on daily life</w:t>
      </w:r>
      <w:r>
        <w:rPr>
          <w:rFonts w:cs="Arial"/>
        </w:rPr>
        <w:t xml:space="preserve"> </w:t>
      </w:r>
      <w:r w:rsidRPr="00FF5F0F">
        <w:rPr>
          <w:rFonts w:cs="Arial"/>
        </w:rPr>
        <w:t xml:space="preserve">(for example, family, </w:t>
      </w:r>
      <w:proofErr w:type="gramStart"/>
      <w:r w:rsidRPr="00FF5F0F">
        <w:rPr>
          <w:rFonts w:cs="Arial"/>
        </w:rPr>
        <w:t>friends</w:t>
      </w:r>
      <w:proofErr w:type="gramEnd"/>
      <w:r w:rsidRPr="00FF5F0F">
        <w:rPr>
          <w:rFonts w:cs="Arial"/>
        </w:rPr>
        <w:t xml:space="preserve"> and employers)</w:t>
      </w:r>
    </w:p>
    <w:p w14:paraId="101EB172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>
        <w:rPr>
          <w:rFonts w:cs="Arial"/>
        </w:rPr>
        <w:t>any</w:t>
      </w:r>
      <w:r w:rsidRPr="00FF5F0F">
        <w:rPr>
          <w:rFonts w:cs="Arial"/>
        </w:rPr>
        <w:t xml:space="preserve"> financial impact on the </w:t>
      </w:r>
      <w:r>
        <w:rPr>
          <w:rFonts w:cs="Arial"/>
        </w:rPr>
        <w:t>people living with the condition</w:t>
      </w:r>
      <w:r w:rsidRPr="00FF5F0F">
        <w:rPr>
          <w:rFonts w:cs="Arial"/>
        </w:rPr>
        <w:t xml:space="preserve"> or their family (for example, the cost of travel to hospital or paying a carer)</w:t>
      </w:r>
    </w:p>
    <w:p w14:paraId="048A2930" w14:textId="77777777" w:rsidR="008E33FF" w:rsidRPr="00FF5F0F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>concerns about long-term use of any of the current treatments</w:t>
      </w:r>
    </w:p>
    <w:p w14:paraId="435ACC33" w14:textId="77777777" w:rsidR="008E33FF" w:rsidRPr="009639C9" w:rsidRDefault="008E33FF" w:rsidP="009639C9">
      <w:pPr>
        <w:pStyle w:val="Bullets"/>
        <w:numPr>
          <w:ilvl w:val="1"/>
          <w:numId w:val="1"/>
        </w:numPr>
        <w:ind w:left="1078"/>
        <w:rPr>
          <w:rFonts w:cs="Arial"/>
        </w:rPr>
      </w:pPr>
      <w:r w:rsidRPr="00FF5F0F">
        <w:rPr>
          <w:rFonts w:cs="Arial"/>
        </w:rPr>
        <w:t>any other issues not listed above</w:t>
      </w:r>
      <w:r>
        <w:rPr>
          <w:rFonts w:cs="Arial"/>
        </w:rPr>
        <w:t>.</w:t>
      </w:r>
    </w:p>
    <w:p w14:paraId="0D5893BD" w14:textId="720001FD" w:rsidR="008E33FF" w:rsidRPr="008E33FF" w:rsidRDefault="008E33FF" w:rsidP="0054470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8E33FF">
        <w:t>Is there an unmet need for patients with this condition?</w:t>
      </w:r>
    </w:p>
    <w:p w14:paraId="1A28754E" w14:textId="77777777" w:rsidR="008E33FF" w:rsidRPr="008E33FF" w:rsidRDefault="008E33FF" w:rsidP="008E33FF">
      <w:pPr>
        <w:pStyle w:val="Paragraphnonumbers"/>
        <w:ind w:left="318"/>
        <w:rPr>
          <w:rFonts w:cs="Arial"/>
        </w:rPr>
      </w:pPr>
      <w:r w:rsidRPr="008E33FF">
        <w:rPr>
          <w:rFonts w:cs="Arial"/>
        </w:rPr>
        <w:t>How much do the current treatments control or reduce the most challenging aspects of the condition?</w:t>
      </w:r>
    </w:p>
    <w:p w14:paraId="1D28FB4B" w14:textId="1DD4CFE0" w:rsidR="008E33FF" w:rsidRDefault="008E33FF" w:rsidP="008E33FF">
      <w:pPr>
        <w:pStyle w:val="Paragraphnonumbers"/>
        <w:ind w:left="318"/>
        <w:rPr>
          <w:rFonts w:cs="Arial"/>
        </w:rPr>
      </w:pPr>
      <w:r w:rsidRPr="008E33FF">
        <w:rPr>
          <w:rFonts w:cs="Arial"/>
        </w:rPr>
        <w:t>Are there any important aspects of the condition that current treatments do not control at all?</w:t>
      </w:r>
    </w:p>
    <w:p w14:paraId="08378617" w14:textId="77777777" w:rsidR="008E33FF" w:rsidRPr="008E33FF" w:rsidRDefault="008E33FF" w:rsidP="008E33FF">
      <w:pPr>
        <w:pStyle w:val="Paragraphnonumbers"/>
        <w:ind w:left="318"/>
        <w:rPr>
          <w:rFonts w:cs="Arial"/>
        </w:rPr>
      </w:pPr>
    </w:p>
    <w:p w14:paraId="61F29E16" w14:textId="6AD44EBE" w:rsidR="008E33FF" w:rsidRPr="008E33FF" w:rsidRDefault="008E33FF" w:rsidP="008E33FF">
      <w:pPr>
        <w:pStyle w:val="Heading2"/>
        <w:rPr>
          <w:i w:val="0"/>
        </w:rPr>
      </w:pPr>
      <w:bookmarkStart w:id="24" w:name="_Toc495585598"/>
      <w:r w:rsidRPr="009439CA">
        <w:rPr>
          <w:i w:val="0"/>
        </w:rPr>
        <w:t>Advantages of the new treatment</w:t>
      </w:r>
      <w:bookmarkEnd w:id="24"/>
    </w:p>
    <w:p w14:paraId="6D91DB62" w14:textId="15E9DF8F" w:rsidR="008E33FF" w:rsidRPr="008E33FF" w:rsidRDefault="008E33FF" w:rsidP="00544708">
      <w:pPr>
        <w:pStyle w:val="Heading3"/>
        <w:numPr>
          <w:ilvl w:val="0"/>
          <w:numId w:val="20"/>
        </w:numPr>
      </w:pPr>
      <w:r w:rsidRPr="008E33FF">
        <w:t>What do patients or carers think are the advantages of the technology?</w:t>
      </w:r>
    </w:p>
    <w:p w14:paraId="0F9A307F" w14:textId="77777777" w:rsidR="008E33FF" w:rsidRPr="008E33FF" w:rsidRDefault="008E33FF" w:rsidP="008E33FF">
      <w:pPr>
        <w:pStyle w:val="Paragraphnonumbers"/>
        <w:ind w:left="318"/>
        <w:rPr>
          <w:rFonts w:cs="Arial"/>
        </w:rPr>
      </w:pPr>
      <w:r w:rsidRPr="008E33FF">
        <w:rPr>
          <w:rFonts w:cs="Arial"/>
        </w:rPr>
        <w:t>If you have been unable to find anybody who has had the treatment, please tell us because we understand how difficult it can be to answer this question without their input.</w:t>
      </w:r>
    </w:p>
    <w:p w14:paraId="29432F36" w14:textId="77777777" w:rsidR="008E33FF" w:rsidRPr="00FF5F0F" w:rsidRDefault="008E33FF" w:rsidP="00A74764">
      <w:pPr>
        <w:pStyle w:val="Bullets"/>
        <w:numPr>
          <w:ilvl w:val="1"/>
          <w:numId w:val="1"/>
        </w:numPr>
        <w:spacing w:line="240" w:lineRule="auto"/>
        <w:rPr>
          <w:rFonts w:cs="Arial"/>
        </w:rPr>
      </w:pPr>
      <w:r w:rsidRPr="00FF5F0F">
        <w:rPr>
          <w:rFonts w:cs="Arial"/>
        </w:rPr>
        <w:t xml:space="preserve">Please </w:t>
      </w:r>
      <w:r w:rsidRPr="00A74764">
        <w:t>list</w:t>
      </w:r>
      <w:r w:rsidRPr="00FF5F0F">
        <w:rPr>
          <w:rFonts w:cs="Arial"/>
        </w:rPr>
        <w:t xml:space="preserve"> the </w:t>
      </w:r>
      <w:r w:rsidRPr="00A74764">
        <w:t>benefits that people living with the health condition, and those caring for them, expect to gain from using this treatment.</w:t>
      </w:r>
    </w:p>
    <w:p w14:paraId="1176F181" w14:textId="551FDF4B" w:rsidR="008E33FF" w:rsidRDefault="008E33FF" w:rsidP="00A74764">
      <w:pPr>
        <w:pStyle w:val="Bullets"/>
        <w:numPr>
          <w:ilvl w:val="1"/>
          <w:numId w:val="1"/>
        </w:numPr>
        <w:rPr>
          <w:rFonts w:cs="Arial"/>
        </w:rPr>
      </w:pPr>
      <w:r w:rsidRPr="00522CEC">
        <w:rPr>
          <w:rFonts w:cs="Arial"/>
        </w:rPr>
        <w:t xml:space="preserve">Please explain any advantages that </w:t>
      </w:r>
      <w:r w:rsidRPr="00522CEC">
        <w:rPr>
          <w:bCs/>
          <w:iCs/>
        </w:rPr>
        <w:t>people living with the health condition, and those</w:t>
      </w:r>
      <w:r w:rsidRPr="005D3D7B">
        <w:rPr>
          <w:bCs/>
          <w:iCs/>
        </w:rPr>
        <w:t xml:space="preserve"> caring </w:t>
      </w:r>
      <w:r w:rsidRPr="00110FA5">
        <w:rPr>
          <w:bCs/>
          <w:iCs/>
        </w:rPr>
        <w:t xml:space="preserve">for them, </w:t>
      </w:r>
      <w:r w:rsidRPr="00E154CC">
        <w:rPr>
          <w:rFonts w:cs="Arial"/>
        </w:rPr>
        <w:t xml:space="preserve">think </w:t>
      </w:r>
      <w:r w:rsidRPr="00E154CC">
        <w:rPr>
          <w:rFonts w:cs="Arial"/>
          <w:b/>
        </w:rPr>
        <w:t>this</w:t>
      </w:r>
      <w:r w:rsidRPr="00E154CC">
        <w:rPr>
          <w:rFonts w:cs="Arial"/>
        </w:rPr>
        <w:t xml:space="preserve"> treatment has over other NHS treatments in England.</w:t>
      </w:r>
    </w:p>
    <w:p w14:paraId="1B1B8EE6" w14:textId="77777777" w:rsidR="008E33FF" w:rsidRPr="00522CEC" w:rsidRDefault="008E33FF" w:rsidP="006446C6">
      <w:pPr>
        <w:pStyle w:val="Bullets"/>
        <w:numPr>
          <w:ilvl w:val="1"/>
          <w:numId w:val="1"/>
        </w:numPr>
        <w:rPr>
          <w:rFonts w:cs="Arial"/>
        </w:rPr>
      </w:pPr>
      <w:r w:rsidRPr="00522CEC">
        <w:rPr>
          <w:rFonts w:cs="Arial"/>
        </w:rPr>
        <w:t>Consider:</w:t>
      </w:r>
    </w:p>
    <w:p w14:paraId="0B45C767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t</w:t>
      </w:r>
      <w:r w:rsidRPr="00FF5F0F">
        <w:rPr>
          <w:rFonts w:cs="Arial"/>
        </w:rPr>
        <w:t>he course or outcome of the condition</w:t>
      </w:r>
    </w:p>
    <w:p w14:paraId="0EFF7697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p</w:t>
      </w:r>
      <w:r w:rsidRPr="00FF5F0F">
        <w:rPr>
          <w:rFonts w:cs="Arial"/>
        </w:rPr>
        <w:t>hysical symptoms</w:t>
      </w:r>
    </w:p>
    <w:p w14:paraId="79752CDC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p</w:t>
      </w:r>
      <w:r w:rsidRPr="00FF5F0F">
        <w:rPr>
          <w:rFonts w:cs="Arial"/>
        </w:rPr>
        <w:t>ain</w:t>
      </w:r>
    </w:p>
    <w:p w14:paraId="1F46E1FE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l</w:t>
      </w:r>
      <w:r w:rsidRPr="00FF5F0F">
        <w:rPr>
          <w:rFonts w:cs="Arial"/>
        </w:rPr>
        <w:t>evel of disability</w:t>
      </w:r>
    </w:p>
    <w:p w14:paraId="7D58A0AA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m</w:t>
      </w:r>
      <w:r w:rsidRPr="00FF5F0F">
        <w:rPr>
          <w:rFonts w:cs="Arial"/>
        </w:rPr>
        <w:t>ental health</w:t>
      </w:r>
    </w:p>
    <w:p w14:paraId="4C18A054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q</w:t>
      </w:r>
      <w:r w:rsidRPr="00FF5F0F">
        <w:rPr>
          <w:rFonts w:cs="Arial"/>
        </w:rPr>
        <w:t>uality of life (such as lifestyle or work)</w:t>
      </w:r>
    </w:p>
    <w:p w14:paraId="67CB990B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o</w:t>
      </w:r>
      <w:r w:rsidRPr="00FF5F0F">
        <w:rPr>
          <w:rFonts w:cs="Arial"/>
        </w:rPr>
        <w:t>ther people (for example, family, friends, and employers)</w:t>
      </w:r>
    </w:p>
    <w:p w14:paraId="08BB35BB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e</w:t>
      </w:r>
      <w:r w:rsidRPr="00FF5F0F">
        <w:rPr>
          <w:rFonts w:cs="Arial"/>
        </w:rPr>
        <w:t>ase of use (for example, tablets rather than injection)</w:t>
      </w:r>
    </w:p>
    <w:p w14:paraId="11090EA5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w</w:t>
      </w:r>
      <w:r w:rsidRPr="00FF5F0F">
        <w:rPr>
          <w:rFonts w:cs="Arial"/>
        </w:rPr>
        <w:t xml:space="preserve">here the treatment </w:t>
      </w:r>
      <w:proofErr w:type="gramStart"/>
      <w:r w:rsidRPr="00FF5F0F">
        <w:rPr>
          <w:rFonts w:cs="Arial"/>
        </w:rPr>
        <w:t>has to</w:t>
      </w:r>
      <w:proofErr w:type="gramEnd"/>
      <w:r w:rsidRPr="00FF5F0F">
        <w:rPr>
          <w:rFonts w:cs="Arial"/>
        </w:rPr>
        <w:t xml:space="preserve"> be used (for example, at home </w:t>
      </w:r>
      <w:r>
        <w:rPr>
          <w:rFonts w:cs="Arial"/>
        </w:rPr>
        <w:t>or</w:t>
      </w:r>
      <w:r w:rsidRPr="00FF5F0F">
        <w:rPr>
          <w:rFonts w:cs="Arial"/>
        </w:rPr>
        <w:t xml:space="preserve"> in hospital)</w:t>
      </w:r>
    </w:p>
    <w:p w14:paraId="23837CE7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Pr="00FF5F0F">
        <w:rPr>
          <w:rFonts w:cs="Arial"/>
        </w:rPr>
        <w:t>ny other issues not listed above.</w:t>
      </w:r>
    </w:p>
    <w:p w14:paraId="065B5CCC" w14:textId="77777777" w:rsidR="008E33FF" w:rsidRPr="00FF5F0F" w:rsidRDefault="008E33FF" w:rsidP="006446C6">
      <w:pPr>
        <w:pStyle w:val="Bullets"/>
        <w:numPr>
          <w:ilvl w:val="1"/>
          <w:numId w:val="1"/>
        </w:numPr>
        <w:rPr>
          <w:rFonts w:cs="Arial"/>
        </w:rPr>
      </w:pPr>
      <w:r w:rsidRPr="00FF5F0F">
        <w:rPr>
          <w:rFonts w:cs="Arial"/>
        </w:rPr>
        <w:t>If you know of any differences in opinion between patients or carers about the benefits of the treatment being appraised, please tell us about them.</w:t>
      </w:r>
    </w:p>
    <w:p w14:paraId="7A03BE65" w14:textId="77777777" w:rsidR="008E33FF" w:rsidRPr="00BF7BA9" w:rsidRDefault="008E33FF" w:rsidP="006446C6">
      <w:pPr>
        <w:pStyle w:val="Bullets"/>
        <w:numPr>
          <w:ilvl w:val="1"/>
          <w:numId w:val="1"/>
        </w:numPr>
        <w:rPr>
          <w:sz w:val="22"/>
          <w:szCs w:val="22"/>
        </w:rPr>
      </w:pPr>
      <w:r w:rsidRPr="00FF5F0F">
        <w:rPr>
          <w:rFonts w:cs="Arial"/>
        </w:rPr>
        <w:t xml:space="preserve">If you are familiar with </w:t>
      </w:r>
      <w:hyperlink r:id="rId11" w:history="1">
        <w:r w:rsidRPr="00596593">
          <w:rPr>
            <w:rStyle w:val="Hyperlink"/>
            <w:rFonts w:cs="Arial"/>
          </w:rPr>
          <w:t>EQ</w:t>
        </w:r>
        <w:r>
          <w:rPr>
            <w:rStyle w:val="Hyperlink"/>
            <w:rFonts w:cs="Arial"/>
          </w:rPr>
          <w:noBreakHyphen/>
        </w:r>
        <w:r w:rsidRPr="00596593">
          <w:rPr>
            <w:rStyle w:val="Hyperlink"/>
            <w:rFonts w:cs="Arial"/>
          </w:rPr>
          <w:t>5D</w:t>
        </w:r>
      </w:hyperlink>
      <w:r w:rsidRPr="00FF5F0F">
        <w:rPr>
          <w:rFonts w:cs="Arial"/>
        </w:rPr>
        <w:t>, are there benefits from this treatment t</w:t>
      </w:r>
      <w:r>
        <w:rPr>
          <w:rFonts w:cs="Arial"/>
        </w:rPr>
        <w:t>hat are not adequately captured using the EQ</w:t>
      </w:r>
      <w:r>
        <w:rPr>
          <w:rFonts w:cs="Arial"/>
        </w:rPr>
        <w:noBreakHyphen/>
        <w:t>5D tool</w:t>
      </w:r>
      <w:r w:rsidRPr="00FF5F0F">
        <w:rPr>
          <w:rFonts w:cs="Arial"/>
        </w:rPr>
        <w:t>? Please explain what these are and why they are important to patients.</w:t>
      </w:r>
    </w:p>
    <w:p w14:paraId="03296563" w14:textId="0B563140" w:rsidR="001647F3" w:rsidRDefault="001647F3">
      <w:bookmarkStart w:id="25" w:name="_Toc495585599"/>
    </w:p>
    <w:bookmarkEnd w:id="25"/>
    <w:p w14:paraId="5E4AF2BA" w14:textId="77777777" w:rsidR="008E33FF" w:rsidRPr="009439CA" w:rsidRDefault="008E33FF" w:rsidP="00001069">
      <w:pPr>
        <w:pStyle w:val="Heading2"/>
        <w:rPr>
          <w:i w:val="0"/>
        </w:rPr>
      </w:pPr>
      <w:r w:rsidRPr="009439CA">
        <w:rPr>
          <w:i w:val="0"/>
        </w:rPr>
        <w:t>Disadvantages of the new treatment</w:t>
      </w:r>
    </w:p>
    <w:p w14:paraId="7C4EC4E6" w14:textId="0BF8D416" w:rsidR="008E33FF" w:rsidRPr="006446C6" w:rsidRDefault="008E33FF" w:rsidP="0054470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6446C6">
        <w:t>What do patients or carers think are the disadvantages of the technology?</w:t>
      </w:r>
    </w:p>
    <w:p w14:paraId="74E4AB01" w14:textId="77777777" w:rsidR="008E33FF" w:rsidRPr="006446C6" w:rsidRDefault="008E33FF" w:rsidP="006446C6">
      <w:pPr>
        <w:pStyle w:val="Paragraphnonumbers"/>
        <w:ind w:left="318"/>
        <w:rPr>
          <w:rFonts w:cs="Arial"/>
        </w:rPr>
      </w:pPr>
      <w:r w:rsidRPr="006446C6">
        <w:rPr>
          <w:rFonts w:cs="Arial"/>
        </w:rPr>
        <w:t>If you have been unable to find anybody who has taken the treatment, please tell us because we understand how difficult it can be to answer this question without their input.</w:t>
      </w:r>
    </w:p>
    <w:p w14:paraId="03814485" w14:textId="77777777" w:rsidR="008E33FF" w:rsidRPr="00FF5F0F" w:rsidRDefault="008E33FF" w:rsidP="006446C6">
      <w:pPr>
        <w:pStyle w:val="Unnumberedboldheading"/>
        <w:ind w:left="318"/>
      </w:pPr>
      <w:r w:rsidRPr="00FF5F0F">
        <w:t xml:space="preserve">Please list any concerns </w:t>
      </w:r>
      <w:r>
        <w:rPr>
          <w:bCs/>
          <w:iCs/>
        </w:rPr>
        <w:t xml:space="preserve">people living with the health condition, and those caring for them, </w:t>
      </w:r>
      <w:r w:rsidRPr="00FF5F0F">
        <w:t>have about this treatment</w:t>
      </w:r>
      <w:r w:rsidRPr="00FF5F0F">
        <w:rPr>
          <w:b w:val="0"/>
        </w:rPr>
        <w:t>.</w:t>
      </w:r>
    </w:p>
    <w:p w14:paraId="112E5F3C" w14:textId="77777777" w:rsidR="008E33FF" w:rsidRPr="00FF5F0F" w:rsidRDefault="008E33FF" w:rsidP="006446C6">
      <w:pPr>
        <w:pStyle w:val="Bullets"/>
        <w:numPr>
          <w:ilvl w:val="1"/>
          <w:numId w:val="1"/>
        </w:numPr>
      </w:pPr>
      <w:r w:rsidRPr="00FF5F0F">
        <w:t>Consider:</w:t>
      </w:r>
    </w:p>
    <w:p w14:paraId="3B084E20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</w:pPr>
      <w:r>
        <w:t>a</w:t>
      </w:r>
      <w:r w:rsidRPr="00FF5F0F">
        <w:t>spects of the condition that this treatment cannot help with</w:t>
      </w:r>
      <w:r>
        <w:t>,</w:t>
      </w:r>
      <w:r w:rsidRPr="00FF5F0F">
        <w:t xml:space="preserve"> or might make worse</w:t>
      </w:r>
    </w:p>
    <w:p w14:paraId="48A9E67C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</w:pPr>
      <w:r>
        <w:t>any d</w:t>
      </w:r>
      <w:r w:rsidRPr="00FF5F0F">
        <w:t>ifficulties in taking or using this treatment (for example, injection rather than tablets)</w:t>
      </w:r>
    </w:p>
    <w:p w14:paraId="38FBFA1D" w14:textId="77777777" w:rsidR="008E33FF" w:rsidRPr="00FF5F0F" w:rsidRDefault="008E33FF" w:rsidP="006446C6">
      <w:pPr>
        <w:pStyle w:val="Bullets"/>
        <w:numPr>
          <w:ilvl w:val="2"/>
          <w:numId w:val="1"/>
        </w:numPr>
        <w:spacing w:line="240" w:lineRule="auto"/>
      </w:pPr>
      <w:r>
        <w:t>any</w:t>
      </w:r>
      <w:r w:rsidRPr="00FF5F0F">
        <w:t xml:space="preserve"> side effects (for example, type or number of problems, how often</w:t>
      </w:r>
      <w:r>
        <w:t xml:space="preserve"> they occur</w:t>
      </w:r>
      <w:r w:rsidRPr="00FF5F0F">
        <w:t>, how long</w:t>
      </w:r>
      <w:r>
        <w:t xml:space="preserve"> they last</w:t>
      </w:r>
      <w:r w:rsidRPr="00FF5F0F">
        <w:t>, how severe</w:t>
      </w:r>
      <w:r>
        <w:t xml:space="preserve"> they are)</w:t>
      </w:r>
      <w:r w:rsidRPr="00FF5F0F">
        <w:t xml:space="preserve">. Please describe which side effects </w:t>
      </w:r>
      <w:r>
        <w:rPr>
          <w:rFonts w:cs="Arial"/>
        </w:rPr>
        <w:t>people living with the condition</w:t>
      </w:r>
      <w:r w:rsidRPr="00FF5F0F">
        <w:t xml:space="preserve"> might be willing to accept or tolerate and which would be difficult to accept or tolerate and why</w:t>
      </w:r>
    </w:p>
    <w:p w14:paraId="35B706EC" w14:textId="77777777" w:rsidR="008E33FF" w:rsidRPr="00B33CCB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 w:rsidRPr="00B33CCB">
        <w:rPr>
          <w:rFonts w:cs="Arial"/>
        </w:rPr>
        <w:t xml:space="preserve">any concerns about where this treatment </w:t>
      </w:r>
      <w:proofErr w:type="gramStart"/>
      <w:r w:rsidRPr="00B33CCB">
        <w:rPr>
          <w:rFonts w:cs="Arial"/>
        </w:rPr>
        <w:t>has to</w:t>
      </w:r>
      <w:proofErr w:type="gramEnd"/>
      <w:r w:rsidRPr="00B33CCB">
        <w:rPr>
          <w:rFonts w:cs="Arial"/>
        </w:rPr>
        <w:t xml:space="preserve"> be used (for example, in hospital rather than at home)</w:t>
      </w:r>
    </w:p>
    <w:p w14:paraId="49916426" w14:textId="77777777" w:rsidR="008E33FF" w:rsidRPr="00B33CCB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 w:rsidRPr="00B33CCB">
        <w:rPr>
          <w:rFonts w:cs="Arial"/>
        </w:rPr>
        <w:t xml:space="preserve">any negative effect on others (for example, family, </w:t>
      </w:r>
      <w:proofErr w:type="gramStart"/>
      <w:r w:rsidRPr="00B33CCB">
        <w:rPr>
          <w:rFonts w:cs="Arial"/>
        </w:rPr>
        <w:t>friends</w:t>
      </w:r>
      <w:proofErr w:type="gramEnd"/>
      <w:r w:rsidRPr="00B33CCB">
        <w:rPr>
          <w:rFonts w:cs="Arial"/>
        </w:rPr>
        <w:t xml:space="preserve"> and employers)</w:t>
      </w:r>
    </w:p>
    <w:p w14:paraId="69BBEC87" w14:textId="77777777" w:rsidR="008E33FF" w:rsidRPr="00E154CC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 w:rsidRPr="00B33CCB">
        <w:rPr>
          <w:rFonts w:cs="Arial"/>
        </w:rPr>
        <w:t xml:space="preserve">any financial impact on the </w:t>
      </w:r>
      <w:r>
        <w:rPr>
          <w:rFonts w:cs="Arial"/>
        </w:rPr>
        <w:t>people living with the condition</w:t>
      </w:r>
      <w:r w:rsidRPr="00E154CC" w:rsidDel="002D000F">
        <w:rPr>
          <w:rFonts w:cs="Arial"/>
        </w:rPr>
        <w:t xml:space="preserve"> </w:t>
      </w:r>
      <w:r w:rsidRPr="00E154CC">
        <w:rPr>
          <w:rFonts w:cs="Arial"/>
        </w:rPr>
        <w:t>t or their family (for example, the cost of travel to hospital or paying a carer)</w:t>
      </w:r>
    </w:p>
    <w:p w14:paraId="696DF85E" w14:textId="77777777" w:rsidR="008E33FF" w:rsidRPr="00EB6F7B" w:rsidRDefault="008E33FF" w:rsidP="006446C6">
      <w:pPr>
        <w:pStyle w:val="Bullets"/>
        <w:numPr>
          <w:ilvl w:val="2"/>
          <w:numId w:val="1"/>
        </w:numPr>
        <w:spacing w:line="240" w:lineRule="auto"/>
        <w:rPr>
          <w:rFonts w:cs="Arial"/>
        </w:rPr>
      </w:pPr>
      <w:r w:rsidRPr="00390670">
        <w:rPr>
          <w:rFonts w:cs="Arial"/>
        </w:rPr>
        <w:t>any other is</w:t>
      </w:r>
      <w:r w:rsidRPr="00645E52">
        <w:rPr>
          <w:rFonts w:cs="Arial"/>
        </w:rPr>
        <w:t>sues not listed above</w:t>
      </w:r>
      <w:r w:rsidRPr="00EB6F7B">
        <w:rPr>
          <w:rFonts w:cs="Arial"/>
        </w:rPr>
        <w:t>.</w:t>
      </w:r>
    </w:p>
    <w:p w14:paraId="3ADE1B9F" w14:textId="77777777" w:rsidR="008E33FF" w:rsidRPr="00FF5F0F" w:rsidRDefault="008E33FF" w:rsidP="006446C6">
      <w:pPr>
        <w:pStyle w:val="Bullets"/>
        <w:numPr>
          <w:ilvl w:val="1"/>
          <w:numId w:val="1"/>
        </w:numPr>
      </w:pPr>
      <w:r w:rsidRPr="00FF5F0F">
        <w:t xml:space="preserve">If you know of any differences in opinion between </w:t>
      </w:r>
      <w:r>
        <w:rPr>
          <w:bCs/>
          <w:iCs/>
        </w:rPr>
        <w:t xml:space="preserve">people living with the health condition, and those caring for them, </w:t>
      </w:r>
      <w:r w:rsidRPr="00FF5F0F">
        <w:t>about the disadvantages of this treatment, please tell us about them.</w:t>
      </w:r>
    </w:p>
    <w:p w14:paraId="75D664B2" w14:textId="77777777" w:rsidR="008E33FF" w:rsidRPr="00BF7BA9" w:rsidRDefault="008E33FF" w:rsidP="00CD4607">
      <w:pPr>
        <w:pStyle w:val="Unnumberedboldheading"/>
        <w:spacing w:before="120"/>
        <w:ind w:left="318" w:hanging="318"/>
        <w:rPr>
          <w:b w:val="0"/>
          <w:sz w:val="22"/>
          <w:szCs w:val="22"/>
        </w:rPr>
      </w:pPr>
    </w:p>
    <w:p w14:paraId="3CE1FADF" w14:textId="77777777" w:rsidR="008E33FF" w:rsidRPr="009439CA" w:rsidRDefault="008E33FF" w:rsidP="006446C6">
      <w:pPr>
        <w:pStyle w:val="Heading2"/>
        <w:ind w:left="34"/>
        <w:rPr>
          <w:i w:val="0"/>
        </w:rPr>
      </w:pPr>
      <w:bookmarkStart w:id="26" w:name="_Toc495585600"/>
      <w:r w:rsidRPr="009439CA">
        <w:rPr>
          <w:i w:val="0"/>
        </w:rPr>
        <w:t>Patient population</w:t>
      </w:r>
      <w:bookmarkEnd w:id="26"/>
    </w:p>
    <w:p w14:paraId="446220BE" w14:textId="45C2F949" w:rsidR="008E33FF" w:rsidRPr="006446C6" w:rsidRDefault="008E33FF" w:rsidP="00544708">
      <w:pPr>
        <w:pStyle w:val="Heading3"/>
        <w:numPr>
          <w:ilvl w:val="0"/>
          <w:numId w:val="20"/>
        </w:numPr>
        <w:rPr>
          <w:rFonts w:cs="Arial"/>
          <w:sz w:val="22"/>
          <w:szCs w:val="22"/>
        </w:rPr>
      </w:pPr>
      <w:r w:rsidRPr="006446C6">
        <w:t xml:space="preserve">Are there any groups of patients who might benefit </w:t>
      </w:r>
      <w:proofErr w:type="gramStart"/>
      <w:r w:rsidRPr="006446C6">
        <w:t>more or less from</w:t>
      </w:r>
      <w:proofErr w:type="gramEnd"/>
      <w:r w:rsidRPr="006446C6">
        <w:t xml:space="preserve"> the technology than others? If so, please describe them and explain why.</w:t>
      </w:r>
    </w:p>
    <w:p w14:paraId="038EE9CD" w14:textId="77777777" w:rsidR="008E33FF" w:rsidRPr="0083489A" w:rsidRDefault="008E33FF" w:rsidP="006446C6">
      <w:pPr>
        <w:pStyle w:val="Bullets"/>
        <w:numPr>
          <w:ilvl w:val="1"/>
          <w:numId w:val="1"/>
        </w:numPr>
        <w:spacing w:before="120"/>
        <w:rPr>
          <w:lang w:eastAsia="en-US"/>
        </w:rPr>
      </w:pPr>
      <w:r w:rsidRPr="004552A9">
        <w:rPr>
          <w:lang w:eastAsia="en-US"/>
        </w:rPr>
        <w:t xml:space="preserve">Are there challenges in managing this condition when </w:t>
      </w:r>
      <w:r>
        <w:rPr>
          <w:rFonts w:cs="Arial"/>
        </w:rPr>
        <w:t>people with the condition</w:t>
      </w:r>
      <w:r w:rsidRPr="004552A9">
        <w:rPr>
          <w:lang w:eastAsia="en-US"/>
        </w:rPr>
        <w:t xml:space="preserve"> also have other medical conditions</w:t>
      </w:r>
      <w:r>
        <w:rPr>
          <w:lang w:eastAsia="en-US"/>
        </w:rPr>
        <w:t>?</w:t>
      </w:r>
      <w:r w:rsidRPr="004552A9">
        <w:rPr>
          <w:lang w:eastAsia="en-US"/>
        </w:rPr>
        <w:t xml:space="preserve"> </w:t>
      </w:r>
      <w:r>
        <w:rPr>
          <w:lang w:eastAsia="en-US"/>
        </w:rPr>
        <w:t>P</w:t>
      </w:r>
      <w:r w:rsidRPr="004552A9">
        <w:rPr>
          <w:lang w:eastAsia="en-US"/>
        </w:rPr>
        <w:t xml:space="preserve">lease give examples of those that you think are </w:t>
      </w:r>
      <w:r w:rsidRPr="0083489A">
        <w:rPr>
          <w:lang w:eastAsia="en-US"/>
        </w:rPr>
        <w:t>the most important</w:t>
      </w:r>
      <w:r>
        <w:rPr>
          <w:lang w:eastAsia="en-US"/>
        </w:rPr>
        <w:t>.</w:t>
      </w:r>
    </w:p>
    <w:p w14:paraId="1CAC099C" w14:textId="77777777" w:rsidR="008E33FF" w:rsidRPr="0083489A" w:rsidRDefault="008E33FF" w:rsidP="006446C6">
      <w:pPr>
        <w:pStyle w:val="Bullets"/>
        <w:numPr>
          <w:ilvl w:val="1"/>
          <w:numId w:val="1"/>
        </w:numPr>
      </w:pPr>
      <w:r w:rsidRPr="0083489A">
        <w:t xml:space="preserve">Are there any groups of </w:t>
      </w:r>
      <w:r>
        <w:rPr>
          <w:rFonts w:cs="Arial"/>
        </w:rPr>
        <w:t>people with the condition</w:t>
      </w:r>
      <w:r w:rsidRPr="0083489A">
        <w:t xml:space="preserve"> who might benefit more from this treatment than others? If so, please describe them and explain why.</w:t>
      </w:r>
    </w:p>
    <w:p w14:paraId="0EF958A0" w14:textId="77777777" w:rsidR="008E33FF" w:rsidRPr="0083489A" w:rsidRDefault="008E33FF" w:rsidP="006446C6">
      <w:pPr>
        <w:pStyle w:val="Bullets"/>
        <w:numPr>
          <w:ilvl w:val="1"/>
          <w:numId w:val="1"/>
        </w:numPr>
      </w:pPr>
      <w:r w:rsidRPr="0083489A">
        <w:t xml:space="preserve">Are there any groups of </w:t>
      </w:r>
      <w:r>
        <w:rPr>
          <w:rFonts w:cs="Arial"/>
        </w:rPr>
        <w:t>people with the condition</w:t>
      </w:r>
      <w:r w:rsidRPr="0083489A">
        <w:t xml:space="preserve"> who might benefit less from this treatment than others? If so, please describe them and explain why.</w:t>
      </w:r>
    </w:p>
    <w:p w14:paraId="0EC9B963" w14:textId="77777777" w:rsidR="008E33FF" w:rsidRPr="0083489A" w:rsidRDefault="008E33FF" w:rsidP="006446C6">
      <w:pPr>
        <w:pStyle w:val="Bullets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If you know, c</w:t>
      </w:r>
      <w:r w:rsidRPr="0083489A">
        <w:rPr>
          <w:lang w:eastAsia="en-US"/>
        </w:rPr>
        <w:t xml:space="preserve">onsider whether </w:t>
      </w:r>
      <w:r>
        <w:rPr>
          <w:lang w:eastAsia="en-US"/>
        </w:rPr>
        <w:t>people treated in the NHS for this condition</w:t>
      </w:r>
      <w:r w:rsidRPr="0083489A">
        <w:rPr>
          <w:lang w:eastAsia="en-US"/>
        </w:rPr>
        <w:t xml:space="preserve"> are different from those in the trial or trials and, if so, why.</w:t>
      </w:r>
    </w:p>
    <w:p w14:paraId="6BD9B479" w14:textId="77777777" w:rsidR="008E33FF" w:rsidRPr="00BF7BA9" w:rsidRDefault="008E33FF" w:rsidP="002A1206">
      <w:pPr>
        <w:rPr>
          <w:sz w:val="22"/>
          <w:szCs w:val="22"/>
          <w:lang w:eastAsia="en-US"/>
        </w:rPr>
      </w:pPr>
    </w:p>
    <w:p w14:paraId="19ED77ED" w14:textId="48CBE6F1" w:rsidR="008E33FF" w:rsidRPr="00A74764" w:rsidRDefault="008E33FF" w:rsidP="006446C6">
      <w:pPr>
        <w:ind w:left="7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A74764">
        <w:rPr>
          <w:rFonts w:ascii="Arial" w:hAnsi="Arial" w:cs="Arial"/>
          <w:b/>
          <w:bCs/>
          <w:sz w:val="22"/>
          <w:szCs w:val="22"/>
          <w:lang w:eastAsia="en-US"/>
        </w:rPr>
        <w:t>(We note that this might link with the equality section below.)</w:t>
      </w:r>
    </w:p>
    <w:p w14:paraId="5167902E" w14:textId="77777777" w:rsidR="006446C6" w:rsidRPr="00031993" w:rsidRDefault="006446C6" w:rsidP="006446C6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14:paraId="461E7D37" w14:textId="77777777" w:rsidR="008E33FF" w:rsidRPr="009439CA" w:rsidRDefault="008E33FF" w:rsidP="00001069">
      <w:pPr>
        <w:pStyle w:val="Heading2"/>
        <w:rPr>
          <w:i w:val="0"/>
        </w:rPr>
      </w:pPr>
      <w:bookmarkStart w:id="27" w:name="_Toc495585601"/>
      <w:r w:rsidRPr="009439CA">
        <w:rPr>
          <w:i w:val="0"/>
        </w:rPr>
        <w:t>Equality</w:t>
      </w:r>
      <w:bookmarkEnd w:id="27"/>
    </w:p>
    <w:p w14:paraId="1AB670B6" w14:textId="13AEB471" w:rsidR="008E33FF" w:rsidRPr="006446C6" w:rsidRDefault="008E33FF" w:rsidP="00544708">
      <w:pPr>
        <w:pStyle w:val="Heading3"/>
        <w:numPr>
          <w:ilvl w:val="0"/>
          <w:numId w:val="20"/>
        </w:numPr>
      </w:pPr>
      <w:r w:rsidRPr="006446C6">
        <w:t xml:space="preserve">Are there any potential </w:t>
      </w:r>
      <w:hyperlink r:id="rId12" w:history="1">
        <w:r w:rsidRPr="006446C6">
          <w:rPr>
            <w:rStyle w:val="Hyperlink"/>
            <w:rFonts w:cs="Arial"/>
          </w:rPr>
          <w:t>equality issues</w:t>
        </w:r>
      </w:hyperlink>
      <w:r w:rsidRPr="006446C6">
        <w:t xml:space="preserve"> that should be taken into account when considering this condition and treatment?</w:t>
      </w:r>
    </w:p>
    <w:p w14:paraId="640EC5C4" w14:textId="77777777" w:rsidR="008E33FF" w:rsidRPr="00FF5F0F" w:rsidRDefault="008E33FF" w:rsidP="00A74764">
      <w:pPr>
        <w:pStyle w:val="Unnumberedboldheading"/>
        <w:numPr>
          <w:ilvl w:val="0"/>
          <w:numId w:val="19"/>
        </w:numPr>
        <w:rPr>
          <w:b w:val="0"/>
        </w:rPr>
      </w:pPr>
      <w:r w:rsidRPr="00FF5F0F">
        <w:rPr>
          <w:b w:val="0"/>
        </w:rPr>
        <w:t xml:space="preserve">Are there groups of </w:t>
      </w:r>
      <w:r w:rsidRPr="00A74764">
        <w:rPr>
          <w:b w:val="0"/>
        </w:rPr>
        <w:t>people with the condition</w:t>
      </w:r>
      <w:r w:rsidRPr="00FF5F0F">
        <w:rPr>
          <w:b w:val="0"/>
        </w:rPr>
        <w:t xml:space="preserve"> who would have difficulties using the new treatment?</w:t>
      </w:r>
    </w:p>
    <w:p w14:paraId="25C5CD44" w14:textId="77777777" w:rsidR="008E33FF" w:rsidRPr="00FF5F0F" w:rsidRDefault="008E33FF" w:rsidP="00A74764">
      <w:pPr>
        <w:pStyle w:val="Unnumberedboldheading"/>
        <w:numPr>
          <w:ilvl w:val="0"/>
          <w:numId w:val="19"/>
        </w:numPr>
        <w:rPr>
          <w:b w:val="0"/>
        </w:rPr>
      </w:pPr>
      <w:r w:rsidRPr="00FF5F0F">
        <w:rPr>
          <w:b w:val="0"/>
        </w:rPr>
        <w:t xml:space="preserve">Are there any groups of </w:t>
      </w:r>
      <w:r w:rsidRPr="00A74764">
        <w:rPr>
          <w:b w:val="0"/>
        </w:rPr>
        <w:t>people with the condition</w:t>
      </w:r>
      <w:r w:rsidRPr="00FF5F0F" w:rsidDel="002D000F">
        <w:rPr>
          <w:b w:val="0"/>
        </w:rPr>
        <w:t xml:space="preserve"> </w:t>
      </w:r>
      <w:r w:rsidRPr="00FF5F0F">
        <w:rPr>
          <w:b w:val="0"/>
        </w:rPr>
        <w:t>who have difficulties using the currently available treatments? (Would they therefore benefit particularly from the new treatment?)</w:t>
      </w:r>
    </w:p>
    <w:p w14:paraId="3060741C" w14:textId="77777777" w:rsidR="008E33FF" w:rsidRPr="00FF5F0F" w:rsidRDefault="008E33FF" w:rsidP="00A74764">
      <w:pPr>
        <w:pStyle w:val="Unnumberedboldheading"/>
        <w:numPr>
          <w:ilvl w:val="0"/>
          <w:numId w:val="19"/>
        </w:numPr>
        <w:rPr>
          <w:b w:val="0"/>
        </w:rPr>
      </w:pPr>
      <w:r w:rsidRPr="00FF5F0F">
        <w:rPr>
          <w:b w:val="0"/>
        </w:rPr>
        <w:t xml:space="preserve">Consider practical issues such as mobility, manual dexterity if self-injecting, cognitive ability, other health conditions, acceptability of side effects, </w:t>
      </w:r>
      <w:r>
        <w:rPr>
          <w:b w:val="0"/>
        </w:rPr>
        <w:t xml:space="preserve">and </w:t>
      </w:r>
      <w:r w:rsidRPr="00FF5F0F">
        <w:rPr>
          <w:b w:val="0"/>
        </w:rPr>
        <w:t>religious or cultural reasons.</w:t>
      </w:r>
    </w:p>
    <w:p w14:paraId="7F5317CE" w14:textId="77777777" w:rsidR="008E33FF" w:rsidRPr="00FF5F0F" w:rsidRDefault="008E33FF" w:rsidP="00A74764">
      <w:pPr>
        <w:pStyle w:val="Unnumberedboldheading"/>
        <w:numPr>
          <w:ilvl w:val="0"/>
          <w:numId w:val="19"/>
        </w:numPr>
        <w:rPr>
          <w:b w:val="0"/>
        </w:rPr>
      </w:pPr>
      <w:r w:rsidRPr="00FF5F0F">
        <w:rPr>
          <w:b w:val="0"/>
        </w:rPr>
        <w:t>Consider whether the equalities issues are different from the comparator treatment and why.</w:t>
      </w:r>
    </w:p>
    <w:p w14:paraId="31C53E89" w14:textId="77777777" w:rsidR="008E33FF" w:rsidRPr="00FF5F0F" w:rsidRDefault="008E33FF" w:rsidP="00A74764">
      <w:pPr>
        <w:pStyle w:val="Unnumberedboldheading"/>
        <w:numPr>
          <w:ilvl w:val="0"/>
          <w:numId w:val="19"/>
        </w:numPr>
        <w:rPr>
          <w:b w:val="0"/>
        </w:rPr>
      </w:pPr>
      <w:r w:rsidRPr="00FF5F0F">
        <w:rPr>
          <w:b w:val="0"/>
        </w:rPr>
        <w:t xml:space="preserve">What evidence </w:t>
      </w:r>
      <w:r>
        <w:rPr>
          <w:b w:val="0"/>
        </w:rPr>
        <w:t xml:space="preserve">do </w:t>
      </w:r>
      <w:r w:rsidRPr="00FF5F0F">
        <w:rPr>
          <w:b w:val="0"/>
        </w:rPr>
        <w:t xml:space="preserve">you think would help the </w:t>
      </w:r>
      <w:r>
        <w:rPr>
          <w:b w:val="0"/>
        </w:rPr>
        <w:t>c</w:t>
      </w:r>
      <w:r w:rsidRPr="00FF5F0F">
        <w:rPr>
          <w:b w:val="0"/>
        </w:rPr>
        <w:t xml:space="preserve">ommittee to identify and consider such </w:t>
      </w:r>
      <w:r>
        <w:rPr>
          <w:b w:val="0"/>
        </w:rPr>
        <w:t>effects</w:t>
      </w:r>
      <w:r w:rsidRPr="00FF5F0F">
        <w:rPr>
          <w:b w:val="0"/>
        </w:rPr>
        <w:t xml:space="preserve"> on </w:t>
      </w:r>
      <w:r w:rsidRPr="00A74764">
        <w:rPr>
          <w:b w:val="0"/>
        </w:rPr>
        <w:t>people with the</w:t>
      </w:r>
      <w:r w:rsidRPr="00237580">
        <w:rPr>
          <w:rFonts w:cs="Arial"/>
          <w:b w:val="0"/>
        </w:rPr>
        <w:t xml:space="preserve"> condition</w:t>
      </w:r>
      <w:r>
        <w:rPr>
          <w:b w:val="0"/>
        </w:rPr>
        <w:t>?</w:t>
      </w:r>
    </w:p>
    <w:p w14:paraId="76FCDB9E" w14:textId="77777777" w:rsidR="008E33FF" w:rsidRPr="00FF5F0F" w:rsidRDefault="008E33FF" w:rsidP="006446C6">
      <w:pPr>
        <w:ind w:left="459"/>
        <w:rPr>
          <w:rFonts w:ascii="Arial" w:hAnsi="Arial"/>
          <w:lang w:eastAsia="en-US"/>
        </w:rPr>
      </w:pPr>
      <w:r w:rsidRPr="00FF5F0F">
        <w:rPr>
          <w:rFonts w:ascii="Arial" w:hAnsi="Arial"/>
          <w:lang w:eastAsia="en-US"/>
        </w:rPr>
        <w:t xml:space="preserve">NICE is committed to promoting equality of opportunity, eliminating unlawful </w:t>
      </w:r>
      <w:proofErr w:type="gramStart"/>
      <w:r w:rsidRPr="00FF5F0F">
        <w:rPr>
          <w:rFonts w:ascii="Arial" w:hAnsi="Arial"/>
          <w:lang w:eastAsia="en-US"/>
        </w:rPr>
        <w:t>discrimination</w:t>
      </w:r>
      <w:proofErr w:type="gramEnd"/>
      <w:r w:rsidRPr="00FF5F0F">
        <w:rPr>
          <w:rFonts w:ascii="Arial" w:hAnsi="Arial"/>
          <w:lang w:eastAsia="en-US"/>
        </w:rPr>
        <w:t xml:space="preserve"> and fostering good relations between people with particular protected characteristics and others.</w:t>
      </w:r>
    </w:p>
    <w:p w14:paraId="5D823209" w14:textId="77777777" w:rsidR="008E33FF" w:rsidRPr="00FF5F0F" w:rsidRDefault="008E33FF" w:rsidP="006008B5">
      <w:pPr>
        <w:ind w:left="360"/>
        <w:rPr>
          <w:rFonts w:ascii="Arial" w:hAnsi="Arial"/>
          <w:lang w:eastAsia="en-US"/>
        </w:rPr>
      </w:pPr>
    </w:p>
    <w:p w14:paraId="66C66400" w14:textId="77777777" w:rsidR="008E33FF" w:rsidRPr="00FF5F0F" w:rsidRDefault="008E33FF" w:rsidP="006446C6">
      <w:pPr>
        <w:ind w:left="720"/>
        <w:rPr>
          <w:rFonts w:ascii="Arial" w:hAnsi="Arial"/>
          <w:lang w:eastAsia="en-US"/>
        </w:rPr>
      </w:pPr>
      <w:r w:rsidRPr="00EB6F7B">
        <w:rPr>
          <w:rFonts w:ascii="Arial" w:hAnsi="Arial"/>
          <w:lang w:eastAsia="en-US"/>
        </w:rPr>
        <w:t>Protected characteristics are:</w:t>
      </w:r>
    </w:p>
    <w:p w14:paraId="63F740F2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age</w:t>
      </w:r>
    </w:p>
    <w:p w14:paraId="1F8361CD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being or becoming a transsexual person</w:t>
      </w:r>
    </w:p>
    <w:p w14:paraId="0E4BBFCE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being married or in a civil partnership</w:t>
      </w:r>
    </w:p>
    <w:p w14:paraId="0B09FC82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being pregnant or having a child</w:t>
      </w:r>
    </w:p>
    <w:p w14:paraId="1928C352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disability</w:t>
      </w:r>
    </w:p>
    <w:p w14:paraId="4BD9EE31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race including colour</w:t>
      </w:r>
    </w:p>
    <w:p w14:paraId="029399A2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nationality</w:t>
      </w:r>
    </w:p>
    <w:p w14:paraId="7379886E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ethnic or national origin</w:t>
      </w:r>
    </w:p>
    <w:p w14:paraId="1873E717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religion</w:t>
      </w:r>
    </w:p>
    <w:p w14:paraId="317522F7" w14:textId="77777777" w:rsidR="008E33FF" w:rsidRPr="00EB6F7B" w:rsidRDefault="008E33FF" w:rsidP="006446C6">
      <w:pPr>
        <w:pStyle w:val="Unnumberedboldheading"/>
        <w:numPr>
          <w:ilvl w:val="0"/>
          <w:numId w:val="8"/>
        </w:numPr>
        <w:ind w:left="1080"/>
      </w:pPr>
      <w:r w:rsidRPr="00EB6F7B">
        <w:rPr>
          <w:b w:val="0"/>
        </w:rPr>
        <w:t>belief or lack of religion</w:t>
      </w:r>
      <w:r>
        <w:rPr>
          <w:b w:val="0"/>
        </w:rPr>
        <w:t xml:space="preserve"> or </w:t>
      </w:r>
      <w:r w:rsidRPr="00EB6F7B">
        <w:rPr>
          <w:b w:val="0"/>
        </w:rPr>
        <w:t>belief</w:t>
      </w:r>
    </w:p>
    <w:p w14:paraId="75CB2DC0" w14:textId="77777777" w:rsidR="008E33FF" w:rsidRPr="009439CA" w:rsidRDefault="008E33FF" w:rsidP="006446C6">
      <w:pPr>
        <w:pStyle w:val="Unnumberedboldheading"/>
        <w:numPr>
          <w:ilvl w:val="0"/>
          <w:numId w:val="8"/>
        </w:numPr>
        <w:ind w:left="1080"/>
        <w:rPr>
          <w:b w:val="0"/>
          <w:sz w:val="22"/>
          <w:szCs w:val="22"/>
        </w:rPr>
      </w:pPr>
      <w:r w:rsidRPr="009439CA">
        <w:rPr>
          <w:b w:val="0"/>
        </w:rPr>
        <w:t>sex and sexual orientation</w:t>
      </w:r>
      <w:r w:rsidRPr="009439CA">
        <w:rPr>
          <w:b w:val="0"/>
          <w:sz w:val="22"/>
          <w:szCs w:val="22"/>
        </w:rPr>
        <w:t>.</w:t>
      </w:r>
    </w:p>
    <w:p w14:paraId="6191DA71" w14:textId="77777777" w:rsidR="00B95480" w:rsidRDefault="00B95480" w:rsidP="00B95480">
      <w:r>
        <w:rPr>
          <w:b/>
        </w:rPr>
        <w:br w:type="page"/>
      </w:r>
    </w:p>
    <w:p w14:paraId="1CAA49A2" w14:textId="77777777" w:rsidR="006446C6" w:rsidRPr="009439CA" w:rsidRDefault="006446C6" w:rsidP="006446C6">
      <w:pPr>
        <w:pStyle w:val="Heading2"/>
        <w:rPr>
          <w:i w:val="0"/>
        </w:rPr>
      </w:pPr>
      <w:bookmarkStart w:id="28" w:name="_Toc495585602"/>
      <w:r w:rsidRPr="009439CA">
        <w:rPr>
          <w:i w:val="0"/>
        </w:rPr>
        <w:t>Other issues</w:t>
      </w:r>
      <w:bookmarkEnd w:id="28"/>
    </w:p>
    <w:p w14:paraId="4BD78758" w14:textId="0488BA44" w:rsidR="006446C6" w:rsidRPr="006446C6" w:rsidRDefault="006446C6" w:rsidP="00544708">
      <w:pPr>
        <w:pStyle w:val="Heading3"/>
        <w:numPr>
          <w:ilvl w:val="0"/>
          <w:numId w:val="20"/>
        </w:numPr>
      </w:pPr>
      <w:r w:rsidRPr="006446C6">
        <w:t>Are there any other issues that you would like the committee to consider?</w:t>
      </w:r>
    </w:p>
    <w:p w14:paraId="26701D5A" w14:textId="77777777" w:rsidR="006446C6" w:rsidRPr="006446C6" w:rsidRDefault="006446C6" w:rsidP="006446C6">
      <w:pPr>
        <w:pStyle w:val="Unnumberedboldheading"/>
        <w:spacing w:before="120"/>
        <w:ind w:left="810" w:hanging="425"/>
        <w:rPr>
          <w:rFonts w:cs="Arial"/>
          <w:bCs/>
        </w:rPr>
      </w:pPr>
      <w:r w:rsidRPr="006446C6">
        <w:rPr>
          <w:rFonts w:cs="Arial"/>
          <w:bCs/>
        </w:rPr>
        <w:t>These might include:</w:t>
      </w:r>
    </w:p>
    <w:p w14:paraId="3622CC21" w14:textId="77777777" w:rsidR="006446C6" w:rsidRPr="004552A9" w:rsidRDefault="006446C6" w:rsidP="006446C6">
      <w:pPr>
        <w:pStyle w:val="Heading3"/>
        <w:ind w:left="385"/>
      </w:pPr>
      <w:bookmarkStart w:id="29" w:name="_Toc495585603"/>
      <w:r w:rsidRPr="004552A9">
        <w:t>Innovation</w:t>
      </w:r>
      <w:bookmarkEnd w:id="29"/>
    </w:p>
    <w:p w14:paraId="6FFDDDEF" w14:textId="77777777" w:rsidR="006446C6" w:rsidRPr="00FF5F0F" w:rsidRDefault="006446C6" w:rsidP="006446C6">
      <w:pPr>
        <w:pStyle w:val="Paragraphnonumbers"/>
        <w:ind w:left="385"/>
        <w:rPr>
          <w:rFonts w:cs="Arial"/>
        </w:rPr>
      </w:pPr>
      <w:r w:rsidRPr="00FF5F0F">
        <w:rPr>
          <w:rFonts w:cs="Arial"/>
        </w:rPr>
        <w:t>What makes this treatment significantly different from other treatments for this condition?</w:t>
      </w:r>
    </w:p>
    <w:p w14:paraId="793812C1" w14:textId="77777777" w:rsidR="006446C6" w:rsidRDefault="006446C6" w:rsidP="006446C6">
      <w:pPr>
        <w:ind w:left="385"/>
        <w:rPr>
          <w:rFonts w:ascii="Arial" w:hAnsi="Arial" w:cs="Arial"/>
          <w:lang w:eastAsia="en-US"/>
        </w:rPr>
      </w:pPr>
      <w:r w:rsidRPr="00FF5F0F">
        <w:rPr>
          <w:rFonts w:ascii="Arial" w:hAnsi="Arial" w:cs="Arial"/>
          <w:lang w:eastAsia="en-US"/>
        </w:rPr>
        <w:t>Many treatments considered by NICE are ‘new</w:t>
      </w:r>
      <w:r>
        <w:rPr>
          <w:rFonts w:ascii="Arial" w:hAnsi="Arial" w:cs="Arial"/>
          <w:lang w:eastAsia="en-US"/>
        </w:rPr>
        <w:t>.</w:t>
      </w:r>
      <w:r w:rsidRPr="00FF5F0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T</w:t>
      </w:r>
      <w:r w:rsidRPr="00FF5F0F">
        <w:rPr>
          <w:rFonts w:ascii="Arial" w:hAnsi="Arial" w:cs="Arial"/>
          <w:lang w:eastAsia="en-US"/>
        </w:rPr>
        <w:t>his does not necessarily mean that they are ‘innovative’ in the NICE sense. By ‘innovative’ we mean</w:t>
      </w:r>
      <w:r>
        <w:rPr>
          <w:rFonts w:ascii="Arial" w:hAnsi="Arial" w:cs="Arial"/>
          <w:lang w:eastAsia="en-US"/>
        </w:rPr>
        <w:t>,</w:t>
      </w:r>
      <w:r w:rsidRPr="00FF5F0F">
        <w:rPr>
          <w:rFonts w:ascii="Arial" w:hAnsi="Arial" w:cs="Arial"/>
          <w:lang w:eastAsia="en-US"/>
        </w:rPr>
        <w:t xml:space="preserve"> for example</w:t>
      </w:r>
      <w:r>
        <w:rPr>
          <w:rFonts w:ascii="Arial" w:hAnsi="Arial" w:cs="Arial"/>
          <w:lang w:eastAsia="en-US"/>
        </w:rPr>
        <w:t>, that</w:t>
      </w:r>
      <w:r w:rsidRPr="00FF5F0F">
        <w:rPr>
          <w:rFonts w:ascii="Arial" w:hAnsi="Arial" w:cs="Arial"/>
          <w:lang w:eastAsia="en-US"/>
        </w:rPr>
        <w:t xml:space="preserve"> they </w:t>
      </w:r>
      <w:r>
        <w:rPr>
          <w:rFonts w:ascii="Arial" w:hAnsi="Arial" w:cs="Arial"/>
          <w:lang w:eastAsia="en-US"/>
        </w:rPr>
        <w:t xml:space="preserve">are: </w:t>
      </w:r>
      <w:r w:rsidRPr="00FF5F0F">
        <w:rPr>
          <w:rFonts w:ascii="Arial" w:hAnsi="Arial" w:cs="Arial"/>
          <w:lang w:eastAsia="en-US"/>
        </w:rPr>
        <w:t>the first treatment of their type</w:t>
      </w:r>
      <w:r>
        <w:rPr>
          <w:rFonts w:ascii="Arial" w:hAnsi="Arial" w:cs="Arial"/>
          <w:lang w:eastAsia="en-US"/>
        </w:rPr>
        <w:t>;</w:t>
      </w:r>
      <w:r w:rsidRPr="00FF5F0F">
        <w:rPr>
          <w:rFonts w:ascii="Arial" w:hAnsi="Arial" w:cs="Arial"/>
          <w:lang w:eastAsia="en-US"/>
        </w:rPr>
        <w:t xml:space="preserve"> they have a significant different mechanism of working</w:t>
      </w:r>
      <w:r>
        <w:rPr>
          <w:rFonts w:ascii="Arial" w:hAnsi="Arial" w:cs="Arial"/>
          <w:lang w:eastAsia="en-US"/>
        </w:rPr>
        <w:t>;</w:t>
      </w:r>
      <w:r w:rsidRPr="00FF5F0F">
        <w:rPr>
          <w:rFonts w:ascii="Arial" w:hAnsi="Arial" w:cs="Arial"/>
          <w:lang w:eastAsia="en-US"/>
        </w:rPr>
        <w:t xml:space="preserve"> they </w:t>
      </w:r>
      <w:r>
        <w:rPr>
          <w:rFonts w:ascii="Arial" w:hAnsi="Arial" w:cs="Arial"/>
          <w:lang w:eastAsia="en-US"/>
        </w:rPr>
        <w:t xml:space="preserve">are </w:t>
      </w:r>
      <w:r w:rsidRPr="00FF5F0F">
        <w:rPr>
          <w:rFonts w:ascii="Arial" w:hAnsi="Arial" w:cs="Arial"/>
          <w:lang w:eastAsia="en-US"/>
        </w:rPr>
        <w:t>taken in a different way</w:t>
      </w:r>
      <w:r>
        <w:rPr>
          <w:rFonts w:ascii="Arial" w:hAnsi="Arial" w:cs="Arial"/>
          <w:lang w:eastAsia="en-US"/>
        </w:rPr>
        <w:t>; or</w:t>
      </w:r>
      <w:r w:rsidRPr="00FF5F0F">
        <w:rPr>
          <w:rFonts w:ascii="Arial" w:hAnsi="Arial" w:cs="Arial"/>
          <w:lang w:eastAsia="en-US"/>
        </w:rPr>
        <w:t xml:space="preserve"> they have a significantly different side effect profile. They </w:t>
      </w:r>
      <w:proofErr w:type="gramStart"/>
      <w:r w:rsidRPr="00FF5F0F">
        <w:rPr>
          <w:rFonts w:ascii="Arial" w:hAnsi="Arial" w:cs="Arial"/>
          <w:lang w:eastAsia="en-US"/>
        </w:rPr>
        <w:t>are considered to be</w:t>
      </w:r>
      <w:proofErr w:type="gramEnd"/>
      <w:r w:rsidRPr="00FF5F0F">
        <w:rPr>
          <w:rFonts w:ascii="Arial" w:hAnsi="Arial" w:cs="Arial"/>
          <w:lang w:eastAsia="en-US"/>
        </w:rPr>
        <w:t xml:space="preserve"> ‘a step change’ treatment.</w:t>
      </w:r>
    </w:p>
    <w:p w14:paraId="77347CE8" w14:textId="77777777" w:rsidR="006446C6" w:rsidRPr="00FF5F0F" w:rsidRDefault="006446C6" w:rsidP="006446C6">
      <w:pPr>
        <w:ind w:left="385"/>
        <w:rPr>
          <w:rFonts w:ascii="Arial" w:hAnsi="Arial" w:cs="Arial"/>
          <w:lang w:eastAsia="en-US"/>
        </w:rPr>
      </w:pPr>
    </w:p>
    <w:p w14:paraId="33A8C7CB" w14:textId="77777777" w:rsidR="006446C6" w:rsidRPr="004552A9" w:rsidRDefault="006446C6" w:rsidP="006446C6">
      <w:pPr>
        <w:pStyle w:val="Heading3"/>
        <w:ind w:left="385"/>
      </w:pPr>
      <w:bookmarkStart w:id="30" w:name="_Toc495585604"/>
      <w:r w:rsidRPr="004552A9">
        <w:t>Is this an ‘end of life’ treatment</w:t>
      </w:r>
      <w:r>
        <w:t>?</w:t>
      </w:r>
      <w:bookmarkEnd w:id="30"/>
    </w:p>
    <w:p w14:paraId="6D0585CB" w14:textId="77777777" w:rsidR="006446C6" w:rsidRPr="00FF5F0F" w:rsidRDefault="006446C6" w:rsidP="006446C6">
      <w:pPr>
        <w:ind w:left="385"/>
        <w:rPr>
          <w:rFonts w:ascii="Arial" w:hAnsi="Arial" w:cs="Arial"/>
          <w:lang w:eastAsia="en-US"/>
        </w:rPr>
      </w:pPr>
      <w:r w:rsidRPr="00FF5F0F">
        <w:rPr>
          <w:rFonts w:ascii="Arial" w:hAnsi="Arial" w:cs="Arial"/>
          <w:lang w:eastAsia="en-US"/>
        </w:rPr>
        <w:t xml:space="preserve">By this we mean </w:t>
      </w:r>
      <w:r>
        <w:rPr>
          <w:rFonts w:ascii="Arial" w:hAnsi="Arial" w:cs="Arial"/>
          <w:lang w:eastAsia="en-US"/>
        </w:rPr>
        <w:t>would</w:t>
      </w:r>
      <w:r w:rsidRPr="00FF5F0F">
        <w:rPr>
          <w:rFonts w:ascii="Arial" w:hAnsi="Arial" w:cs="Arial"/>
          <w:lang w:eastAsia="en-US"/>
        </w:rPr>
        <w:t xml:space="preserve"> somebody who might take this treatment be expected to live less than 2 years without </w:t>
      </w:r>
      <w:proofErr w:type="gramStart"/>
      <w:r w:rsidRPr="00FF5F0F">
        <w:rPr>
          <w:rFonts w:ascii="Arial" w:hAnsi="Arial" w:cs="Arial"/>
          <w:lang w:eastAsia="en-US"/>
        </w:rPr>
        <w:t>it?</w:t>
      </w:r>
      <w:proofErr w:type="gramEnd"/>
      <w:r w:rsidRPr="00FF5F0F">
        <w:rPr>
          <w:rFonts w:ascii="Arial" w:hAnsi="Arial" w:cs="Arial"/>
          <w:lang w:eastAsia="en-US"/>
        </w:rPr>
        <w:t xml:space="preserve"> If they were to take the treatment, would they expect to live an extra 3 months (longer than expected)</w:t>
      </w:r>
      <w:r w:rsidRPr="004552A9">
        <w:rPr>
          <w:rFonts w:ascii="Arial" w:hAnsi="Arial" w:cs="Arial"/>
          <w:lang w:eastAsia="en-US"/>
        </w:rPr>
        <w:t>?</w:t>
      </w:r>
      <w:r w:rsidRPr="00FF5F0F">
        <w:rPr>
          <w:rFonts w:ascii="Arial" w:hAnsi="Arial" w:cs="Arial"/>
          <w:lang w:eastAsia="en-US"/>
        </w:rPr>
        <w:t xml:space="preserve"> What evidence can you point the committee to, to support this?</w:t>
      </w:r>
    </w:p>
    <w:p w14:paraId="07EAAECA" w14:textId="77777777" w:rsidR="006446C6" w:rsidRPr="00FF5F0F" w:rsidRDefault="006446C6" w:rsidP="006F392E">
      <w:pPr>
        <w:rPr>
          <w:rFonts w:ascii="Arial" w:hAnsi="Arial" w:cs="Arial"/>
          <w:lang w:eastAsia="en-US"/>
        </w:rPr>
      </w:pPr>
    </w:p>
    <w:p w14:paraId="5140408A" w14:textId="77777777" w:rsidR="006446C6" w:rsidRPr="004552A9" w:rsidRDefault="006446C6" w:rsidP="006446C6">
      <w:pPr>
        <w:pStyle w:val="Heading3"/>
        <w:ind w:left="385"/>
      </w:pPr>
      <w:bookmarkStart w:id="31" w:name="_Toc495585605"/>
      <w:r w:rsidRPr="004552A9">
        <w:t>Research evidence on patient or carer views of the treatment</w:t>
      </w:r>
      <w:bookmarkEnd w:id="31"/>
    </w:p>
    <w:p w14:paraId="28F8E113" w14:textId="77777777" w:rsidR="006446C6" w:rsidRPr="00FF5F0F" w:rsidRDefault="006446C6" w:rsidP="006446C6">
      <w:pPr>
        <w:pStyle w:val="Bullets"/>
        <w:ind w:left="839"/>
        <w:rPr>
          <w:rFonts w:cs="Arial"/>
        </w:rPr>
      </w:pPr>
      <w:r w:rsidRPr="00FF5F0F">
        <w:rPr>
          <w:rFonts w:cs="Arial"/>
        </w:rPr>
        <w:t>Is your organisation familiar with the published research literature for the treatment?</w:t>
      </w:r>
    </w:p>
    <w:p w14:paraId="6EDF61CD" w14:textId="77777777" w:rsidR="006446C6" w:rsidRPr="00FF5F0F" w:rsidRDefault="006446C6" w:rsidP="006446C6">
      <w:pPr>
        <w:pStyle w:val="Bullets"/>
        <w:numPr>
          <w:ilvl w:val="1"/>
          <w:numId w:val="1"/>
        </w:numPr>
        <w:ind w:left="1145"/>
        <w:rPr>
          <w:rFonts w:cs="Arial"/>
        </w:rPr>
      </w:pPr>
      <w:r w:rsidRPr="00FF5F0F">
        <w:rPr>
          <w:rFonts w:cs="Arial"/>
        </w:rPr>
        <w:t xml:space="preserve">Please comment on whether </w:t>
      </w:r>
      <w:r>
        <w:rPr>
          <w:rFonts w:cs="Arial"/>
        </w:rPr>
        <w:t>people with the condition’s</w:t>
      </w:r>
      <w:r w:rsidRPr="00FF5F0F">
        <w:rPr>
          <w:rFonts w:cs="Arial"/>
        </w:rPr>
        <w:t xml:space="preserve"> experience</w:t>
      </w:r>
      <w:r>
        <w:rPr>
          <w:rFonts w:cs="Arial"/>
        </w:rPr>
        <w:t>s</w:t>
      </w:r>
      <w:r w:rsidRPr="00FF5F0F">
        <w:rPr>
          <w:rFonts w:cs="Arial"/>
        </w:rPr>
        <w:t xml:space="preserve"> of using the treatment as part of their routine NHS care reflects the experiences of patients in the clinical trials.</w:t>
      </w:r>
    </w:p>
    <w:p w14:paraId="0AB7F5C1" w14:textId="77777777" w:rsidR="006446C6" w:rsidRPr="00FF5F0F" w:rsidRDefault="006446C6" w:rsidP="006446C6">
      <w:pPr>
        <w:pStyle w:val="Bullets"/>
        <w:numPr>
          <w:ilvl w:val="1"/>
          <w:numId w:val="1"/>
        </w:numPr>
        <w:ind w:left="1145"/>
        <w:rPr>
          <w:rFonts w:cs="Arial"/>
        </w:rPr>
      </w:pPr>
      <w:r w:rsidRPr="00FF5F0F">
        <w:rPr>
          <w:rFonts w:cs="Arial"/>
        </w:rPr>
        <w:t xml:space="preserve">Do you think the clinical trials have captured outcomes that are important to </w:t>
      </w:r>
      <w:r>
        <w:rPr>
          <w:rFonts w:cs="Arial"/>
        </w:rPr>
        <w:t>people living with the condition</w:t>
      </w:r>
      <w:r w:rsidRPr="00FF5F0F">
        <w:rPr>
          <w:rFonts w:cs="Arial"/>
        </w:rPr>
        <w:t>? Are you aware of any limitations in how the treatment has been assessed in clinical trials?</w:t>
      </w:r>
    </w:p>
    <w:p w14:paraId="4E5B9F64" w14:textId="7D867FC0" w:rsidR="006446C6" w:rsidRPr="00FF5F0F" w:rsidRDefault="006446C6" w:rsidP="006446C6">
      <w:pPr>
        <w:pStyle w:val="Bullets"/>
        <w:numPr>
          <w:ilvl w:val="1"/>
          <w:numId w:val="1"/>
        </w:numPr>
        <w:ind w:left="1145"/>
        <w:rPr>
          <w:rFonts w:cs="Arial"/>
        </w:rPr>
      </w:pPr>
      <w:r w:rsidRPr="00FF5F0F">
        <w:rPr>
          <w:rFonts w:cs="Arial"/>
        </w:rPr>
        <w:t xml:space="preserve">If the treatment being </w:t>
      </w:r>
      <w:r w:rsidR="00397DA3">
        <w:rPr>
          <w:rFonts w:cs="Arial"/>
        </w:rPr>
        <w:t>evaluate</w:t>
      </w:r>
      <w:r w:rsidRPr="00FF5F0F">
        <w:rPr>
          <w:rFonts w:cs="Arial"/>
        </w:rPr>
        <w:t>d is already available in the NHS, are there any side effects that were not apparent in the clinical trials but have emerged during routine NHS care?</w:t>
      </w:r>
    </w:p>
    <w:p w14:paraId="2BFE9499" w14:textId="77777777" w:rsidR="006446C6" w:rsidRPr="00FF5F0F" w:rsidRDefault="006446C6" w:rsidP="006446C6">
      <w:pPr>
        <w:pStyle w:val="Bullets"/>
        <w:ind w:left="839"/>
        <w:rPr>
          <w:rFonts w:cs="Arial"/>
        </w:rPr>
      </w:pPr>
      <w:r w:rsidRPr="00FF5F0F">
        <w:rPr>
          <w:rFonts w:cs="Arial"/>
        </w:rPr>
        <w:t>If you are aware of any relevant research on patient or carer views of the condition or existing treatments (for example, qualitative studies, surveys and polls)</w:t>
      </w:r>
      <w:r>
        <w:rPr>
          <w:rFonts w:cs="Arial"/>
        </w:rPr>
        <w:t>,</w:t>
      </w:r>
      <w:r w:rsidRPr="00FF5F0F">
        <w:rPr>
          <w:rFonts w:cs="Arial"/>
        </w:rPr>
        <w:t xml:space="preserve"> please provide references to the relevant studies.</w:t>
      </w:r>
    </w:p>
    <w:p w14:paraId="6097802E" w14:textId="496EBB4D" w:rsidR="006446C6" w:rsidRPr="00FF5F0F" w:rsidRDefault="006446C6" w:rsidP="006446C6">
      <w:pPr>
        <w:pStyle w:val="Heading3"/>
        <w:ind w:left="493"/>
        <w:rPr>
          <w:rFonts w:cs="Arial"/>
          <w:lang w:eastAsia="en-US"/>
        </w:rPr>
      </w:pPr>
      <w:bookmarkStart w:id="32" w:name="_Toc495585606"/>
      <w:r w:rsidRPr="004552A9">
        <w:t xml:space="preserve">Are there any other issues that you would like the </w:t>
      </w:r>
      <w:r w:rsidR="00397DA3">
        <w:t>evaluation</w:t>
      </w:r>
      <w:r w:rsidRPr="004552A9">
        <w:t xml:space="preserve"> </w:t>
      </w:r>
      <w:r>
        <w:t>c</w:t>
      </w:r>
      <w:r w:rsidRPr="004552A9">
        <w:t>ommittee to consider?</w:t>
      </w:r>
      <w:bookmarkEnd w:id="32"/>
    </w:p>
    <w:p w14:paraId="282B0EE8" w14:textId="77777777" w:rsidR="00980450" w:rsidRDefault="00980450">
      <w:bookmarkStart w:id="33" w:name="_Toc495585607"/>
      <w:r>
        <w:rPr>
          <w:b/>
          <w:bCs/>
          <w:i/>
          <w:iCs/>
        </w:rPr>
        <w:br w:type="page"/>
      </w:r>
    </w:p>
    <w:bookmarkEnd w:id="33"/>
    <w:p w14:paraId="21E7B577" w14:textId="77777777" w:rsidR="006446C6" w:rsidRPr="001A329D" w:rsidRDefault="006446C6" w:rsidP="00001069">
      <w:pPr>
        <w:pStyle w:val="Heading2"/>
        <w:rPr>
          <w:i w:val="0"/>
        </w:rPr>
      </w:pPr>
      <w:r w:rsidRPr="001A329D">
        <w:rPr>
          <w:i w:val="0"/>
        </w:rPr>
        <w:t>Topic specific questions</w:t>
      </w:r>
    </w:p>
    <w:p w14:paraId="51296727" w14:textId="3C73EBEC" w:rsidR="006446C6" w:rsidRPr="00FF5F0F" w:rsidRDefault="006446C6" w:rsidP="006446C6">
      <w:pPr>
        <w:pStyle w:val="Unnumberedboldheading"/>
        <w:spacing w:before="120"/>
        <w:rPr>
          <w:rFonts w:cs="Arial"/>
        </w:rPr>
      </w:pPr>
      <w:r w:rsidRPr="00FF5F0F">
        <w:rPr>
          <w:rFonts w:cs="Arial"/>
          <w:b w:val="0"/>
        </w:rPr>
        <w:t xml:space="preserve">Sometimes there will be additional questions specific to this condition or treatment </w:t>
      </w:r>
      <w:r>
        <w:rPr>
          <w:rFonts w:cs="Arial"/>
          <w:b w:val="0"/>
        </w:rPr>
        <w:t>that is</w:t>
      </w:r>
      <w:r w:rsidRPr="00FF5F0F">
        <w:rPr>
          <w:rFonts w:cs="Arial"/>
          <w:b w:val="0"/>
        </w:rPr>
        <w:t xml:space="preserve"> being </w:t>
      </w:r>
      <w:r w:rsidR="00397DA3">
        <w:rPr>
          <w:rFonts w:cs="Arial"/>
          <w:b w:val="0"/>
        </w:rPr>
        <w:t>evaluated.</w:t>
      </w:r>
    </w:p>
    <w:p w14:paraId="3C67239A" w14:textId="791AF257" w:rsidR="006446C6" w:rsidRDefault="006446C6" w:rsidP="006446C6">
      <w:pPr>
        <w:pStyle w:val="Unnumberedboldheading"/>
        <w:spacing w:before="120"/>
      </w:pPr>
      <w:r w:rsidRPr="00FF5F0F">
        <w:rPr>
          <w:rFonts w:cs="Arial"/>
          <w:b w:val="0"/>
        </w:rPr>
        <w:t xml:space="preserve">If there are any questions in this section and you would like help, please contact the </w:t>
      </w:r>
      <w:r>
        <w:rPr>
          <w:rFonts w:cs="Arial"/>
          <w:b w:val="0"/>
        </w:rPr>
        <w:t>Public Involvement Programme (PIP)</w:t>
      </w:r>
      <w:r w:rsidRPr="00FF5F0F">
        <w:rPr>
          <w:rFonts w:cs="Arial"/>
          <w:b w:val="0"/>
        </w:rPr>
        <w:t xml:space="preserve"> tea</w:t>
      </w:r>
      <w:r>
        <w:rPr>
          <w:rFonts w:cs="Arial"/>
          <w:b w:val="0"/>
        </w:rPr>
        <w:t xml:space="preserve">m </w:t>
      </w:r>
      <w:r w:rsidRPr="00B33CCB">
        <w:rPr>
          <w:rFonts w:cs="Arial"/>
          <w:b w:val="0"/>
        </w:rPr>
        <w:t>a</w:t>
      </w:r>
      <w:r w:rsidRPr="009439CA">
        <w:rPr>
          <w:b w:val="0"/>
        </w:rPr>
        <w:t xml:space="preserve">t </w:t>
      </w:r>
      <w:hyperlink r:id="rId13" w:history="1">
        <w:r w:rsidRPr="0000352C">
          <w:rPr>
            <w:rStyle w:val="Hyperlink"/>
          </w:rPr>
          <w:t>PIP@nice.org.uk</w:t>
        </w:r>
      </w:hyperlink>
    </w:p>
    <w:p w14:paraId="5DEE9619" w14:textId="77777777" w:rsidR="006446C6" w:rsidRPr="006446C6" w:rsidRDefault="006446C6" w:rsidP="006446C6">
      <w:pPr>
        <w:rPr>
          <w:lang w:eastAsia="en-US"/>
        </w:rPr>
      </w:pPr>
    </w:p>
    <w:p w14:paraId="5BCD9C04" w14:textId="77777777" w:rsidR="006446C6" w:rsidRPr="001A329D" w:rsidRDefault="006446C6" w:rsidP="00001069">
      <w:pPr>
        <w:pStyle w:val="Heading2"/>
        <w:rPr>
          <w:i w:val="0"/>
        </w:rPr>
      </w:pPr>
      <w:bookmarkStart w:id="34" w:name="_Toc495585608"/>
      <w:r w:rsidRPr="001A329D">
        <w:rPr>
          <w:i w:val="0"/>
        </w:rPr>
        <w:t>Key messages</w:t>
      </w:r>
      <w:bookmarkEnd w:id="34"/>
    </w:p>
    <w:p w14:paraId="79E733D2" w14:textId="13FE09C5" w:rsidR="006446C6" w:rsidRPr="006446C6" w:rsidRDefault="006446C6" w:rsidP="00544708">
      <w:pPr>
        <w:pStyle w:val="Heading3"/>
        <w:numPr>
          <w:ilvl w:val="0"/>
          <w:numId w:val="20"/>
        </w:numPr>
      </w:pPr>
      <w:r w:rsidRPr="006446C6">
        <w:t xml:space="preserve">In no more than 5 bullet points, please summarise the key messages of your submission. </w:t>
      </w:r>
    </w:p>
    <w:p w14:paraId="35BBEE7C" w14:textId="77777777" w:rsidR="006446C6" w:rsidRPr="00FF5F0F" w:rsidRDefault="006446C6" w:rsidP="006446C6">
      <w:pPr>
        <w:pStyle w:val="Unnumberedboldheading"/>
        <w:numPr>
          <w:ilvl w:val="0"/>
          <w:numId w:val="9"/>
        </w:numPr>
        <w:spacing w:before="120"/>
        <w:rPr>
          <w:rFonts w:cs="Arial"/>
          <w:b w:val="0"/>
        </w:rPr>
      </w:pPr>
      <w:r w:rsidRPr="00FF5F0F">
        <w:rPr>
          <w:rFonts w:cs="Arial"/>
          <w:b w:val="0"/>
        </w:rPr>
        <w:t>When somebody reads your submission, which are the most important messages you would like them to remember?</w:t>
      </w:r>
    </w:p>
    <w:p w14:paraId="05B8D3CE" w14:textId="77777777" w:rsidR="006446C6" w:rsidRDefault="006446C6" w:rsidP="006446C6">
      <w:pPr>
        <w:pStyle w:val="ListParagraph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FF5F0F">
        <w:rPr>
          <w:rFonts w:ascii="Arial" w:hAnsi="Arial" w:cs="Arial"/>
          <w:lang w:eastAsia="en-US"/>
        </w:rPr>
        <w:t>If you had to choose up to 5 things from your submission to be presented to the committee, what would you want them to be?</w:t>
      </w:r>
    </w:p>
    <w:p w14:paraId="1EA247A0" w14:textId="77777777" w:rsidR="006446C6" w:rsidRPr="00FF5F0F" w:rsidRDefault="006446C6" w:rsidP="006446C6">
      <w:pPr>
        <w:pStyle w:val="Unnumberedboldheading"/>
        <w:numPr>
          <w:ilvl w:val="0"/>
          <w:numId w:val="9"/>
        </w:numPr>
        <w:spacing w:before="120"/>
        <w:rPr>
          <w:rFonts w:cs="Arial"/>
          <w:b w:val="0"/>
        </w:rPr>
      </w:pPr>
      <w:r w:rsidRPr="00FF5F0F">
        <w:rPr>
          <w:rFonts w:cs="Arial"/>
          <w:b w:val="0"/>
        </w:rPr>
        <w:t xml:space="preserve">You may have fewer than </w:t>
      </w:r>
      <w:r>
        <w:rPr>
          <w:rFonts w:cs="Arial"/>
          <w:b w:val="0"/>
        </w:rPr>
        <w:t xml:space="preserve">5 </w:t>
      </w:r>
      <w:r w:rsidRPr="00FF5F0F">
        <w:rPr>
          <w:rFonts w:cs="Arial"/>
          <w:b w:val="0"/>
        </w:rPr>
        <w:t>key messages.</w:t>
      </w:r>
    </w:p>
    <w:p w14:paraId="52A28B08" w14:textId="77777777" w:rsidR="006446C6" w:rsidRDefault="006446C6" w:rsidP="006446C6">
      <w:pPr>
        <w:pStyle w:val="Unnumberedboldheading"/>
        <w:numPr>
          <w:ilvl w:val="0"/>
          <w:numId w:val="9"/>
        </w:numPr>
        <w:spacing w:before="120"/>
        <w:rPr>
          <w:rFonts w:cs="Arial"/>
          <w:b w:val="0"/>
        </w:rPr>
      </w:pPr>
      <w:r>
        <w:rPr>
          <w:rFonts w:cs="Arial"/>
          <w:b w:val="0"/>
        </w:rPr>
        <w:t>For each bullet point, summarise your message into a short sentence or phrase.</w:t>
      </w:r>
    </w:p>
    <w:p w14:paraId="40BC9DCE" w14:textId="77777777" w:rsidR="006446C6" w:rsidRDefault="006446C6" w:rsidP="006446C6">
      <w:pPr>
        <w:pStyle w:val="Unnumberedboldheading"/>
        <w:numPr>
          <w:ilvl w:val="0"/>
          <w:numId w:val="9"/>
        </w:numPr>
        <w:spacing w:before="120"/>
        <w:rPr>
          <w:rFonts w:cs="Arial"/>
          <w:b w:val="0"/>
        </w:rPr>
      </w:pPr>
      <w:r>
        <w:rPr>
          <w:rFonts w:cs="Arial"/>
          <w:b w:val="0"/>
        </w:rPr>
        <w:t xml:space="preserve">The aim is to highlight and reinforce something that you explained more fully earlier in your submission. </w:t>
      </w:r>
    </w:p>
    <w:p w14:paraId="1EFEB0E5" w14:textId="77777777" w:rsidR="006446C6" w:rsidRPr="006446C6" w:rsidRDefault="006446C6" w:rsidP="006446C6">
      <w:pPr>
        <w:pStyle w:val="Unnumberedboldheading"/>
        <w:numPr>
          <w:ilvl w:val="0"/>
          <w:numId w:val="9"/>
        </w:numPr>
        <w:spacing w:before="120"/>
        <w:rPr>
          <w:rFonts w:cs="Arial"/>
          <w:b w:val="0"/>
        </w:rPr>
      </w:pPr>
      <w:r>
        <w:rPr>
          <w:rFonts w:cs="Arial"/>
          <w:b w:val="0"/>
        </w:rPr>
        <w:t>The more succinct your summarised key message, the more impact it is likely to have.</w:t>
      </w:r>
    </w:p>
    <w:p w14:paraId="66A0F5E3" w14:textId="77777777" w:rsidR="00BD47C5" w:rsidRDefault="00BD47C5" w:rsidP="00BD47C5">
      <w:pPr>
        <w:rPr>
          <w:rFonts w:ascii="Arial" w:hAnsi="Arial" w:cs="Arial"/>
        </w:rPr>
      </w:pPr>
    </w:p>
    <w:p w14:paraId="4805E8D2" w14:textId="0B21E36E" w:rsidR="000D46D1" w:rsidRDefault="000D46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C19496" w14:textId="77777777" w:rsidR="0076089D" w:rsidRPr="00FF5F0F" w:rsidRDefault="0076089D" w:rsidP="00001069">
      <w:pPr>
        <w:pStyle w:val="Heading1"/>
      </w:pPr>
      <w:bookmarkStart w:id="35" w:name="_Toc495585609"/>
      <w:r w:rsidRPr="00FF5F0F">
        <w:t xml:space="preserve">What </w:t>
      </w:r>
      <w:r w:rsidR="00567373" w:rsidRPr="00FF5F0F">
        <w:t>not to include in your submission</w:t>
      </w:r>
      <w:bookmarkEnd w:id="35"/>
    </w:p>
    <w:p w14:paraId="331CD346" w14:textId="634E43E0" w:rsidR="006446C6" w:rsidRPr="00237580" w:rsidRDefault="006446C6" w:rsidP="00BD47C5">
      <w:pPr>
        <w:rPr>
          <w:rFonts w:ascii="Arial" w:hAnsi="Arial" w:cs="Arial"/>
          <w:b/>
        </w:rPr>
      </w:pPr>
    </w:p>
    <w:p w14:paraId="3FB390F0" w14:textId="79907E38" w:rsidR="006446C6" w:rsidRDefault="006446C6" w:rsidP="00BD47C5">
      <w:pPr>
        <w:rPr>
          <w:rFonts w:ascii="Arial" w:hAnsi="Arial" w:cs="Arial"/>
        </w:rPr>
      </w:pPr>
      <w:r w:rsidRPr="00544708">
        <w:rPr>
          <w:rStyle w:val="Heading2Char"/>
          <w:i w:val="0"/>
          <w:iCs w:val="0"/>
        </w:rPr>
        <w:t>Clinical or scientific evidence:</w:t>
      </w:r>
      <w:r>
        <w:rPr>
          <w:rFonts w:ascii="Arial" w:hAnsi="Arial" w:cs="Arial"/>
          <w:b/>
          <w:bCs/>
        </w:rPr>
        <w:t xml:space="preserve"> </w:t>
      </w:r>
      <w:r w:rsidRPr="00FF5F0F">
        <w:rPr>
          <w:rFonts w:ascii="Arial" w:hAnsi="Arial" w:cs="Arial"/>
        </w:rPr>
        <w:t xml:space="preserve">As part of the process for assessing the </w:t>
      </w:r>
      <w:r>
        <w:rPr>
          <w:rFonts w:ascii="Arial" w:hAnsi="Arial" w:cs="Arial"/>
        </w:rPr>
        <w:t>treatment,</w:t>
      </w:r>
      <w:r w:rsidRPr="00FF5F0F">
        <w:rPr>
          <w:rFonts w:ascii="Arial" w:hAnsi="Arial" w:cs="Arial"/>
        </w:rPr>
        <w:t xml:space="preserve"> the scientific evidence will be provided either by the company whose treatment this is or by the academic review group.</w:t>
      </w:r>
    </w:p>
    <w:p w14:paraId="1E69AAE0" w14:textId="77777777" w:rsidR="006446C6" w:rsidRPr="00FF5F0F" w:rsidRDefault="006446C6" w:rsidP="00BD47C5">
      <w:pPr>
        <w:rPr>
          <w:rFonts w:ascii="Arial" w:hAnsi="Arial" w:cs="Arial"/>
        </w:rPr>
      </w:pPr>
    </w:p>
    <w:p w14:paraId="66CC19FB" w14:textId="37472F0B" w:rsidR="006446C6" w:rsidRDefault="006446C6" w:rsidP="00BD47C5">
      <w:pPr>
        <w:rPr>
          <w:rFonts w:ascii="Arial" w:hAnsi="Arial" w:cs="Arial"/>
        </w:rPr>
      </w:pPr>
      <w:r w:rsidRPr="00FF5F0F">
        <w:rPr>
          <w:rFonts w:ascii="Arial" w:hAnsi="Arial" w:cs="Arial"/>
        </w:rPr>
        <w:t>When all the evidence has been presented to the committee any gaps in the evidence will be highlighted during the consultation on the evidence. Please signpost us to it then.</w:t>
      </w:r>
    </w:p>
    <w:p w14:paraId="40E486D9" w14:textId="77777777" w:rsidR="006446C6" w:rsidRPr="00FF5F0F" w:rsidRDefault="006446C6" w:rsidP="00BD47C5">
      <w:pPr>
        <w:rPr>
          <w:rFonts w:ascii="Arial" w:hAnsi="Arial" w:cs="Arial"/>
        </w:rPr>
      </w:pPr>
    </w:p>
    <w:p w14:paraId="09DAC4A7" w14:textId="413B4B2D" w:rsidR="006446C6" w:rsidRDefault="006446C6" w:rsidP="00BD47C5">
      <w:pPr>
        <w:rPr>
          <w:rFonts w:ascii="Arial" w:hAnsi="Arial" w:cs="Arial"/>
        </w:rPr>
      </w:pPr>
      <w:r w:rsidRPr="00544708">
        <w:rPr>
          <w:rStyle w:val="Heading2Char"/>
          <w:i w:val="0"/>
          <w:iCs w:val="0"/>
        </w:rPr>
        <w:t>Summarised or reworded information from sources other than patients or caregivers (for example, clinicians, other healthcare professionals, pharma companies or other stakeholders):</w:t>
      </w:r>
      <w:r>
        <w:rPr>
          <w:rFonts w:ascii="Arial" w:hAnsi="Arial" w:cs="Arial"/>
        </w:rPr>
        <w:t xml:space="preserve"> </w:t>
      </w:r>
      <w:r w:rsidRPr="00FF5F0F">
        <w:rPr>
          <w:rFonts w:ascii="Arial" w:hAnsi="Arial" w:cs="Arial"/>
        </w:rPr>
        <w:t>The purpose of</w:t>
      </w:r>
      <w:r>
        <w:rPr>
          <w:rFonts w:ascii="Arial" w:hAnsi="Arial" w:cs="Arial"/>
        </w:rPr>
        <w:t xml:space="preserve"> a</w:t>
      </w:r>
      <w:r w:rsidRPr="00FF5F0F">
        <w:rPr>
          <w:rFonts w:ascii="Arial" w:hAnsi="Arial" w:cs="Arial"/>
        </w:rPr>
        <w:t xml:space="preserve"> patient group submission is to collect input </w:t>
      </w:r>
      <w:r>
        <w:rPr>
          <w:rFonts w:ascii="Arial" w:hAnsi="Arial" w:cs="Arial"/>
        </w:rPr>
        <w:t xml:space="preserve">from people living with the condition and their 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>.</w:t>
      </w:r>
      <w:r w:rsidRPr="00FF5F0F">
        <w:rPr>
          <w:rFonts w:ascii="Arial" w:hAnsi="Arial" w:cs="Arial"/>
        </w:rPr>
        <w:t xml:space="preserve"> The patients</w:t>
      </w:r>
      <w:r>
        <w:rPr>
          <w:rFonts w:ascii="Arial" w:hAnsi="Arial" w:cs="Arial"/>
        </w:rPr>
        <w:t>’</w:t>
      </w:r>
      <w:r w:rsidRPr="00FF5F0F">
        <w:rPr>
          <w:rFonts w:ascii="Arial" w:hAnsi="Arial" w:cs="Arial"/>
        </w:rPr>
        <w:t xml:space="preserve"> views, opinions and experiences are unique</w:t>
      </w:r>
      <w:r>
        <w:rPr>
          <w:rFonts w:ascii="Arial" w:hAnsi="Arial" w:cs="Arial"/>
        </w:rPr>
        <w:t>.</w:t>
      </w:r>
      <w:r w:rsidRPr="00FF5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F5F0F">
        <w:rPr>
          <w:rFonts w:ascii="Arial" w:hAnsi="Arial" w:cs="Arial"/>
        </w:rPr>
        <w:t>lease spend your time and effort on this perspective.</w:t>
      </w:r>
    </w:p>
    <w:p w14:paraId="1ABFE580" w14:textId="77777777" w:rsidR="006446C6" w:rsidRPr="00FF5F0F" w:rsidRDefault="006446C6" w:rsidP="00BD47C5">
      <w:pPr>
        <w:rPr>
          <w:rFonts w:ascii="Arial" w:hAnsi="Arial" w:cs="Arial"/>
        </w:rPr>
      </w:pPr>
    </w:p>
    <w:p w14:paraId="28B6E5AE" w14:textId="4ED42568" w:rsidR="006446C6" w:rsidRDefault="006446C6" w:rsidP="00BD47C5">
      <w:pPr>
        <w:rPr>
          <w:rFonts w:ascii="Arial" w:hAnsi="Arial" w:cs="Arial"/>
        </w:rPr>
      </w:pPr>
      <w:r w:rsidRPr="00FF5F0F">
        <w:rPr>
          <w:rFonts w:ascii="Arial" w:hAnsi="Arial" w:cs="Arial"/>
        </w:rPr>
        <w:t>Input from clinicians, pharma</w:t>
      </w:r>
      <w:r>
        <w:rPr>
          <w:rFonts w:ascii="Arial" w:hAnsi="Arial" w:cs="Arial"/>
        </w:rPr>
        <w:t>ceutical</w:t>
      </w:r>
      <w:r w:rsidRPr="00FF5F0F">
        <w:rPr>
          <w:rFonts w:ascii="Arial" w:hAnsi="Arial" w:cs="Arial"/>
        </w:rPr>
        <w:t xml:space="preserve"> companies and other stakeholders is sought separately. </w:t>
      </w:r>
    </w:p>
    <w:p w14:paraId="3BABF2AE" w14:textId="77777777" w:rsidR="006446C6" w:rsidRPr="00FF5F0F" w:rsidRDefault="006446C6" w:rsidP="00BD47C5">
      <w:pPr>
        <w:rPr>
          <w:rFonts w:ascii="Arial" w:hAnsi="Arial" w:cs="Arial"/>
        </w:rPr>
      </w:pPr>
    </w:p>
    <w:p w14:paraId="14CD1B48" w14:textId="6B410CFF" w:rsidR="006446C6" w:rsidRDefault="006446C6" w:rsidP="00BD47C5">
      <w:pPr>
        <w:rPr>
          <w:rFonts w:ascii="Arial" w:hAnsi="Arial" w:cs="Arial"/>
        </w:rPr>
      </w:pPr>
      <w:r w:rsidRPr="00544708">
        <w:rPr>
          <w:rStyle w:val="Heading2Char"/>
          <w:i w:val="0"/>
          <w:iCs w:val="0"/>
        </w:rPr>
        <w:t>The same message repeated under different template headings:</w:t>
      </w:r>
      <w:r w:rsidRPr="006446C6">
        <w:rPr>
          <w:rFonts w:ascii="Arial" w:hAnsi="Arial" w:cs="Arial"/>
          <w:b/>
          <w:bCs/>
        </w:rPr>
        <w:t xml:space="preserve"> </w:t>
      </w:r>
      <w:r w:rsidRPr="00FF5F0F">
        <w:rPr>
          <w:rFonts w:ascii="Arial" w:hAnsi="Arial" w:cs="Arial"/>
        </w:rPr>
        <w:t xml:space="preserve">Sometimes it may be difficult to </w:t>
      </w:r>
      <w:r>
        <w:rPr>
          <w:rFonts w:ascii="Arial" w:hAnsi="Arial" w:cs="Arial"/>
        </w:rPr>
        <w:t>limit</w:t>
      </w:r>
      <w:r w:rsidRPr="00FF5F0F">
        <w:rPr>
          <w:rFonts w:ascii="Arial" w:hAnsi="Arial" w:cs="Arial"/>
        </w:rPr>
        <w:t xml:space="preserve"> information to only </w:t>
      </w:r>
      <w:r>
        <w:rPr>
          <w:rFonts w:ascii="Arial" w:hAnsi="Arial" w:cs="Arial"/>
        </w:rPr>
        <w:t>1</w:t>
      </w:r>
      <w:r w:rsidRPr="00FF5F0F">
        <w:rPr>
          <w:rFonts w:ascii="Arial" w:hAnsi="Arial" w:cs="Arial"/>
        </w:rPr>
        <w:t xml:space="preserve"> section of the template. Please ensure that you are answering the specific question under each section and not repeating information. We want to ensure that</w:t>
      </w:r>
      <w:r>
        <w:rPr>
          <w:rFonts w:ascii="Arial" w:hAnsi="Arial" w:cs="Arial"/>
        </w:rPr>
        <w:t xml:space="preserve"> we get</w:t>
      </w:r>
      <w:r w:rsidRPr="00FF5F0F">
        <w:rPr>
          <w:rFonts w:ascii="Arial" w:hAnsi="Arial" w:cs="Arial"/>
        </w:rPr>
        <w:t xml:space="preserve"> only the most relevant in</w:t>
      </w:r>
      <w:r>
        <w:rPr>
          <w:rFonts w:ascii="Arial" w:hAnsi="Arial" w:cs="Arial"/>
        </w:rPr>
        <w:t>formation so</w:t>
      </w:r>
      <w:r w:rsidRPr="00FF5F0F">
        <w:rPr>
          <w:rFonts w:ascii="Arial" w:hAnsi="Arial" w:cs="Arial"/>
        </w:rPr>
        <w:t xml:space="preserve"> that the committee has the best evidence and information possible to make their decision.</w:t>
      </w:r>
    </w:p>
    <w:p w14:paraId="399C75EB" w14:textId="77777777" w:rsidR="006446C6" w:rsidRPr="00FF5F0F" w:rsidRDefault="006446C6" w:rsidP="00BD47C5">
      <w:pPr>
        <w:rPr>
          <w:rFonts w:ascii="Arial" w:hAnsi="Arial" w:cs="Arial"/>
        </w:rPr>
      </w:pPr>
    </w:p>
    <w:p w14:paraId="1B9C636A" w14:textId="426485C6" w:rsidR="006446C6" w:rsidRDefault="006446C6" w:rsidP="00B44938">
      <w:pPr>
        <w:rPr>
          <w:rFonts w:ascii="Arial" w:hAnsi="Arial" w:cs="Arial"/>
        </w:rPr>
      </w:pPr>
      <w:r w:rsidRPr="00FF5F0F">
        <w:rPr>
          <w:rFonts w:ascii="Arial" w:hAnsi="Arial" w:cs="Arial"/>
        </w:rPr>
        <w:t>If you would like advice about completing the template, please contact the PIP team at NICE.</w:t>
      </w:r>
    </w:p>
    <w:p w14:paraId="256CC8C2" w14:textId="77777777" w:rsidR="006446C6" w:rsidRPr="00FF5F0F" w:rsidRDefault="006446C6" w:rsidP="00B44938">
      <w:pPr>
        <w:rPr>
          <w:rFonts w:ascii="Arial" w:hAnsi="Arial" w:cs="Arial"/>
        </w:rPr>
      </w:pPr>
    </w:p>
    <w:p w14:paraId="329C10D5" w14:textId="31DDE3FC" w:rsidR="006446C6" w:rsidRDefault="006446C6" w:rsidP="00535A8D">
      <w:pPr>
        <w:rPr>
          <w:rFonts w:ascii="Arial" w:hAnsi="Arial" w:cs="Arial"/>
        </w:rPr>
      </w:pPr>
      <w:r w:rsidRPr="00544708">
        <w:rPr>
          <w:rStyle w:val="Heading2Char"/>
          <w:i w:val="0"/>
          <w:iCs w:val="0"/>
        </w:rPr>
        <w:t>Emotive language</w:t>
      </w:r>
      <w:r w:rsidRPr="006446C6">
        <w:rPr>
          <w:rFonts w:ascii="Arial" w:hAnsi="Arial" w:cs="Arial"/>
          <w:b/>
          <w:bCs/>
        </w:rPr>
        <w:t xml:space="preserve">: </w:t>
      </w:r>
      <w:r w:rsidRPr="00FF5F0F">
        <w:rPr>
          <w:rFonts w:ascii="Arial" w:hAnsi="Arial" w:cs="Arial"/>
        </w:rPr>
        <w:t xml:space="preserve">This detracts from </w:t>
      </w:r>
      <w:r>
        <w:rPr>
          <w:rFonts w:ascii="Arial" w:hAnsi="Arial" w:cs="Arial"/>
        </w:rPr>
        <w:t>y</w:t>
      </w:r>
      <w:r w:rsidRPr="00FF5F0F">
        <w:rPr>
          <w:rFonts w:ascii="Arial" w:hAnsi="Arial" w:cs="Arial"/>
        </w:rPr>
        <w:t xml:space="preserve">our key points and may </w:t>
      </w:r>
      <w:r>
        <w:rPr>
          <w:rFonts w:ascii="Arial" w:hAnsi="Arial" w:cs="Arial"/>
        </w:rPr>
        <w:t>undermine</w:t>
      </w:r>
      <w:r w:rsidRPr="00FF5F0F">
        <w:rPr>
          <w:rFonts w:ascii="Arial" w:hAnsi="Arial" w:cs="Arial"/>
        </w:rPr>
        <w:t xml:space="preserve"> your submission.</w:t>
      </w:r>
    </w:p>
    <w:p w14:paraId="0D0A95E2" w14:textId="77777777" w:rsidR="006446C6" w:rsidRPr="00FF5F0F" w:rsidRDefault="006446C6" w:rsidP="00535A8D">
      <w:pPr>
        <w:rPr>
          <w:rFonts w:ascii="Arial" w:hAnsi="Arial" w:cs="Arial"/>
        </w:rPr>
      </w:pPr>
    </w:p>
    <w:p w14:paraId="0203CD22" w14:textId="3B9A5C7D" w:rsidR="006446C6" w:rsidRPr="00FF5F0F" w:rsidRDefault="006446C6" w:rsidP="007658D2">
      <w:pPr>
        <w:rPr>
          <w:rFonts w:ascii="Arial" w:hAnsi="Arial" w:cs="Arial"/>
        </w:rPr>
      </w:pPr>
      <w:r w:rsidRPr="00544708">
        <w:rPr>
          <w:rStyle w:val="Heading2Char"/>
          <w:i w:val="0"/>
          <w:iCs w:val="0"/>
        </w:rPr>
        <w:t>An unbalanced submission</w:t>
      </w:r>
      <w:r w:rsidRPr="006446C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This could be</w:t>
      </w:r>
      <w:r w:rsidRPr="00FF5F0F">
        <w:rPr>
          <w:rFonts w:ascii="Arial" w:hAnsi="Arial" w:cs="Arial"/>
        </w:rPr>
        <w:t xml:space="preserve"> not including </w:t>
      </w:r>
      <w:r w:rsidRPr="007658D2">
        <w:rPr>
          <w:rFonts w:ascii="Arial" w:hAnsi="Arial" w:cs="Arial"/>
        </w:rPr>
        <w:t>the experiences of a range of people living with the condition,</w:t>
      </w:r>
      <w:r w:rsidRPr="00FF5F0F">
        <w:rPr>
          <w:rFonts w:ascii="Arial" w:hAnsi="Arial" w:cs="Arial"/>
        </w:rPr>
        <w:t xml:space="preserve"> or both positives and negatives of the new treatment; either of these are likely to weaken your submission </w:t>
      </w:r>
      <w:r>
        <w:rPr>
          <w:rFonts w:ascii="Arial" w:hAnsi="Arial" w:cs="Arial"/>
        </w:rPr>
        <w:t>because it may be seen</w:t>
      </w:r>
      <w:r w:rsidRPr="00FF5F0F">
        <w:rPr>
          <w:rFonts w:ascii="Arial" w:hAnsi="Arial" w:cs="Arial"/>
        </w:rPr>
        <w:t xml:space="preserve"> as incomplete or potentially biased.</w:t>
      </w:r>
    </w:p>
    <w:p w14:paraId="66E1528A" w14:textId="77777777" w:rsidR="006446C6" w:rsidRPr="00FF5F0F" w:rsidRDefault="006446C6" w:rsidP="00BD47C5">
      <w:pPr>
        <w:rPr>
          <w:rFonts w:ascii="Arial" w:hAnsi="Arial" w:cs="Arial"/>
        </w:rPr>
      </w:pPr>
    </w:p>
    <w:p w14:paraId="6D285305" w14:textId="77777777" w:rsidR="006446C6" w:rsidRDefault="006446C6" w:rsidP="007658D2">
      <w:pPr>
        <w:rPr>
          <w:rFonts w:ascii="Arial" w:hAnsi="Arial" w:cs="Arial"/>
        </w:rPr>
      </w:pPr>
    </w:p>
    <w:p w14:paraId="1934E1CC" w14:textId="77777777" w:rsidR="0076089D" w:rsidRDefault="0076089D" w:rsidP="00BD47C5">
      <w:pPr>
        <w:rPr>
          <w:rFonts w:ascii="Arial" w:hAnsi="Arial" w:cs="Arial"/>
        </w:rPr>
      </w:pPr>
    </w:p>
    <w:p w14:paraId="1CC718C4" w14:textId="675CF9F2" w:rsidR="000D46D1" w:rsidRDefault="000D46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C32D0A" w14:textId="3CE3C48C" w:rsidR="006446C6" w:rsidRDefault="00001069" w:rsidP="006446C6">
      <w:pPr>
        <w:pStyle w:val="Heading1"/>
      </w:pPr>
      <w:bookmarkStart w:id="36" w:name="_Toc495585610"/>
      <w:r>
        <w:t>Information available elsewhere</w:t>
      </w:r>
      <w:bookmarkEnd w:id="36"/>
    </w:p>
    <w:p w14:paraId="06A3A630" w14:textId="508EA126" w:rsidR="006446C6" w:rsidRDefault="00397DA3" w:rsidP="006446C6">
      <w:pPr>
        <w:pStyle w:val="Paragraph"/>
        <w:numPr>
          <w:ilvl w:val="0"/>
          <w:numId w:val="10"/>
        </w:numPr>
      </w:pPr>
      <w:hyperlink r:id="rId14" w:history="1">
        <w:r w:rsidR="007A3351">
          <w:rPr>
            <w:rStyle w:val="Hyperlink"/>
          </w:rPr>
          <w:t>Patient involve</w:t>
        </w:r>
        <w:r w:rsidR="007A3351">
          <w:rPr>
            <w:rStyle w:val="Hyperlink"/>
          </w:rPr>
          <w:t>ment guides</w:t>
        </w:r>
      </w:hyperlink>
      <w:r w:rsidR="006446C6">
        <w:t xml:space="preserve"> (apart from submissions) in the rest of the technology </w:t>
      </w:r>
      <w:r>
        <w:t>evaluation</w:t>
      </w:r>
      <w:r w:rsidR="006446C6">
        <w:t xml:space="preserve"> process – this is available on the NICE website.</w:t>
      </w:r>
    </w:p>
    <w:p w14:paraId="4F2B32D6" w14:textId="104EEE71" w:rsidR="006446C6" w:rsidRDefault="006446C6" w:rsidP="006446C6">
      <w:pPr>
        <w:pStyle w:val="Paragraph"/>
        <w:numPr>
          <w:ilvl w:val="0"/>
          <w:numId w:val="10"/>
        </w:numPr>
      </w:pPr>
      <w:r>
        <w:t xml:space="preserve">The </w:t>
      </w:r>
      <w:hyperlink r:id="rId15" w:history="1">
        <w:r w:rsidRPr="00181E0F">
          <w:rPr>
            <w:rStyle w:val="Hyperlink"/>
          </w:rPr>
          <w:t xml:space="preserve">methods </w:t>
        </w:r>
        <w:r w:rsidRPr="00181E0F">
          <w:rPr>
            <w:rStyle w:val="Hyperlink"/>
          </w:rPr>
          <w:t>and processes</w:t>
        </w:r>
      </w:hyperlink>
      <w:r>
        <w:t xml:space="preserve"> for NICE technology </w:t>
      </w:r>
      <w:r w:rsidR="00397DA3">
        <w:t>evaluations</w:t>
      </w:r>
      <w:r>
        <w:t>– this is available on the website.</w:t>
      </w:r>
    </w:p>
    <w:p w14:paraId="474A2CCF" w14:textId="77777777" w:rsidR="006446C6" w:rsidRPr="00855D9E" w:rsidRDefault="006446C6" w:rsidP="006446C6">
      <w:pPr>
        <w:pStyle w:val="Paragraph"/>
        <w:numPr>
          <w:ilvl w:val="0"/>
          <w:numId w:val="10"/>
        </w:numPr>
      </w:pPr>
      <w:r>
        <w:rPr>
          <w:rFonts w:cs="Arial"/>
        </w:rPr>
        <w:t>H</w:t>
      </w:r>
      <w:r w:rsidRPr="00FF5F0F">
        <w:rPr>
          <w:rFonts w:cs="Arial"/>
        </w:rPr>
        <w:t>ow to do qualitative research and write it up</w:t>
      </w:r>
      <w:r>
        <w:rPr>
          <w:rFonts w:cs="Arial"/>
        </w:rPr>
        <w:t xml:space="preserve"> –</w:t>
      </w:r>
      <w:r w:rsidRPr="00FF5F0F">
        <w:rPr>
          <w:rFonts w:cs="Arial"/>
        </w:rPr>
        <w:t xml:space="preserve"> this is available in the </w:t>
      </w:r>
      <w:proofErr w:type="spellStart"/>
      <w:r w:rsidRPr="00FF5F0F">
        <w:rPr>
          <w:rFonts w:cs="Arial"/>
        </w:rPr>
        <w:t>HTAi</w:t>
      </w:r>
      <w:proofErr w:type="spellEnd"/>
      <w:r w:rsidRPr="00FF5F0F">
        <w:rPr>
          <w:rFonts w:cs="Arial"/>
        </w:rPr>
        <w:t xml:space="preserve"> </w:t>
      </w:r>
      <w:r>
        <w:rPr>
          <w:rFonts w:cs="Arial"/>
        </w:rPr>
        <w:t>P</w:t>
      </w:r>
      <w:r w:rsidRPr="00406E1B">
        <w:rPr>
          <w:rFonts w:cs="Arial"/>
        </w:rPr>
        <w:t>atient and Citizen Involvement in HTA</w:t>
      </w:r>
      <w:r>
        <w:rPr>
          <w:rFonts w:cs="Arial"/>
        </w:rPr>
        <w:t xml:space="preserve"> </w:t>
      </w:r>
      <w:r w:rsidRPr="00406E1B">
        <w:rPr>
          <w:rFonts w:cs="Arial"/>
        </w:rPr>
        <w:t>Interest Group</w:t>
      </w:r>
      <w:r w:rsidRPr="00574F18">
        <w:rPr>
          <w:rFonts w:cs="Arial"/>
        </w:rPr>
        <w:t xml:space="preserve"> </w:t>
      </w:r>
      <w:r>
        <w:rPr>
          <w:rFonts w:cs="Arial"/>
        </w:rPr>
        <w:t>(</w:t>
      </w:r>
      <w:r w:rsidRPr="00FF5F0F">
        <w:rPr>
          <w:rFonts w:cs="Arial"/>
        </w:rPr>
        <w:t>PCIG</w:t>
      </w:r>
      <w:r>
        <w:rPr>
          <w:rFonts w:cs="Arial"/>
        </w:rPr>
        <w:t>)</w:t>
      </w:r>
      <w:r>
        <w:rPr>
          <w:rStyle w:val="FootnoteReference"/>
          <w:rFonts w:cs="Arial"/>
        </w:rPr>
        <w:footnoteReference w:id="1"/>
      </w:r>
      <w:r w:rsidRPr="00FF5F0F">
        <w:rPr>
          <w:rFonts w:cs="Arial"/>
        </w:rPr>
        <w:t xml:space="preserve"> </w:t>
      </w:r>
      <w:r w:rsidRPr="00FF5F0F">
        <w:rPr>
          <w:rFonts w:cs="Arial"/>
          <w:i/>
        </w:rPr>
        <w:t>Guidance for patient organisations to complete a patient group submission template: For health technology assessment and appraisal of medicines.</w:t>
      </w:r>
      <w:r w:rsidRPr="00FF5F0F">
        <w:rPr>
          <w:rFonts w:cs="Arial"/>
          <w:color w:val="333333"/>
        </w:rPr>
        <w:t xml:space="preserve"> Available as</w:t>
      </w:r>
      <w:r>
        <w:rPr>
          <w:rFonts w:cs="Arial"/>
          <w:color w:val="333333"/>
        </w:rPr>
        <w:t xml:space="preserve"> a</w:t>
      </w:r>
      <w:r w:rsidRPr="00FF5F0F">
        <w:rPr>
          <w:rFonts w:cs="Arial"/>
          <w:color w:val="333333"/>
        </w:rPr>
        <w:t xml:space="preserve"> </w:t>
      </w:r>
      <w:hyperlink r:id="rId16" w:tooltip="UNDEFINED, , PCISG-Resource-GuidanceandChecklist-Dec14.pdf, 673 KB" w:history="1">
        <w:r w:rsidRPr="00FF5F0F">
          <w:rPr>
            <w:rStyle w:val="Hyperlink"/>
            <w:rFonts w:cs="Arial"/>
          </w:rPr>
          <w:t>PD</w:t>
        </w:r>
        <w:r w:rsidRPr="00FF5F0F">
          <w:rPr>
            <w:rStyle w:val="Hyperlink"/>
            <w:rFonts w:cs="Arial"/>
          </w:rPr>
          <w:t>F</w:t>
        </w:r>
      </w:hyperlink>
      <w:r w:rsidRPr="00FF5F0F">
        <w:rPr>
          <w:rFonts w:cs="Arial"/>
          <w:color w:val="333333"/>
        </w:rPr>
        <w:t> </w:t>
      </w:r>
      <w:r>
        <w:rPr>
          <w:rFonts w:cs="Arial"/>
          <w:color w:val="333333"/>
        </w:rPr>
        <w:t>or</w:t>
      </w:r>
      <w:r w:rsidRPr="00FF5F0F">
        <w:rPr>
          <w:rFonts w:cs="Arial"/>
          <w:color w:val="333333"/>
        </w:rPr>
        <w:t xml:space="preserve"> </w:t>
      </w:r>
      <w:hyperlink r:id="rId17" w:tooltip="UNDEFINED, , PCISG-Resource-GuidanceandChecklist-Dec14.docx, 253 KB" w:history="1">
        <w:r w:rsidRPr="00B33CCB">
          <w:rPr>
            <w:rStyle w:val="Hyperlink"/>
            <w:rFonts w:cs="Arial"/>
          </w:rPr>
          <w:t xml:space="preserve">Word </w:t>
        </w:r>
        <w:r w:rsidRPr="00B33CCB">
          <w:rPr>
            <w:rStyle w:val="Hyperlink"/>
            <w:rFonts w:cs="Arial"/>
          </w:rPr>
          <w:t>Do</w:t>
        </w:r>
        <w:r>
          <w:rPr>
            <w:rStyle w:val="Hyperlink"/>
            <w:rFonts w:cs="Arial"/>
          </w:rPr>
          <w:t>c</w:t>
        </w:r>
      </w:hyperlink>
      <w:r>
        <w:t>.</w:t>
      </w:r>
    </w:p>
    <w:p w14:paraId="03A5DEB7" w14:textId="77777777" w:rsidR="006446C6" w:rsidRDefault="006446C6" w:rsidP="006446C6">
      <w:pPr>
        <w:pStyle w:val="Paragraph"/>
        <w:numPr>
          <w:ilvl w:val="0"/>
          <w:numId w:val="10"/>
        </w:numPr>
        <w:rPr>
          <w:rFonts w:cs="Arial"/>
        </w:rPr>
      </w:pPr>
      <w:r w:rsidRPr="00B33CCB">
        <w:t>Supplementary informa</w:t>
      </w:r>
      <w:r w:rsidRPr="00FF5F0F">
        <w:rPr>
          <w:rFonts w:cs="Arial"/>
        </w:rPr>
        <w:t xml:space="preserve">tion for patient and carer groups on </w:t>
      </w:r>
      <w:r>
        <w:rPr>
          <w:rFonts w:cs="Arial"/>
        </w:rPr>
        <w:t>taking part</w:t>
      </w:r>
      <w:r w:rsidRPr="00FF5F0F">
        <w:rPr>
          <w:rFonts w:cs="Arial"/>
        </w:rPr>
        <w:t xml:space="preserve"> in Health Technology Assessments </w:t>
      </w:r>
      <w:r>
        <w:rPr>
          <w:rFonts w:cs="Arial"/>
        </w:rPr>
        <w:t xml:space="preserve">– </w:t>
      </w:r>
      <w:r w:rsidRPr="00FF5F0F">
        <w:rPr>
          <w:rFonts w:cs="Arial"/>
        </w:rPr>
        <w:t xml:space="preserve">provided by </w:t>
      </w:r>
      <w:proofErr w:type="spellStart"/>
      <w:r w:rsidRPr="00FF5F0F">
        <w:rPr>
          <w:rFonts w:cs="Arial"/>
        </w:rPr>
        <w:t>HTAi</w:t>
      </w:r>
      <w:proofErr w:type="spellEnd"/>
      <w:r w:rsidRPr="00FF5F0F">
        <w:rPr>
          <w:rFonts w:cs="Arial"/>
        </w:rPr>
        <w:t xml:space="preserve"> </w:t>
      </w:r>
      <w:r>
        <w:rPr>
          <w:rFonts w:cs="Arial"/>
        </w:rPr>
        <w:t>PCIG and</w:t>
      </w:r>
      <w:r w:rsidRPr="00FF5F0F">
        <w:rPr>
          <w:rFonts w:cs="Arial"/>
        </w:rPr>
        <w:t xml:space="preserve"> includ</w:t>
      </w:r>
      <w:r>
        <w:rPr>
          <w:rFonts w:cs="Arial"/>
        </w:rPr>
        <w:t>ing:</w:t>
      </w:r>
    </w:p>
    <w:p w14:paraId="0D5DB9F9" w14:textId="77777777" w:rsidR="006446C6" w:rsidRDefault="006446C6" w:rsidP="006446C6">
      <w:pPr>
        <w:pStyle w:val="Default"/>
        <w:numPr>
          <w:ilvl w:val="1"/>
          <w:numId w:val="10"/>
        </w:numPr>
        <w:rPr>
          <w:rFonts w:ascii="Arial" w:hAnsi="Arial" w:cs="Arial"/>
        </w:rPr>
      </w:pPr>
      <w:r w:rsidRPr="00FF5F0F">
        <w:rPr>
          <w:rFonts w:ascii="Arial" w:hAnsi="Arial" w:cs="Arial"/>
        </w:rPr>
        <w:t>an introduction to Health Technology Assessments and the role of patients (a webinar)</w:t>
      </w:r>
    </w:p>
    <w:p w14:paraId="5FB42E5E" w14:textId="77777777" w:rsidR="006446C6" w:rsidRDefault="006446C6" w:rsidP="006446C6">
      <w:pPr>
        <w:pStyle w:val="Default"/>
        <w:numPr>
          <w:ilvl w:val="1"/>
          <w:numId w:val="10"/>
        </w:numPr>
        <w:rPr>
          <w:rFonts w:ascii="Arial" w:hAnsi="Arial" w:cs="Arial"/>
        </w:rPr>
      </w:pPr>
      <w:r w:rsidRPr="00FF5F0F">
        <w:rPr>
          <w:rFonts w:ascii="Arial" w:hAnsi="Arial" w:cs="Arial"/>
        </w:rPr>
        <w:t xml:space="preserve">help conducting surveys </w:t>
      </w:r>
    </w:p>
    <w:p w14:paraId="1E63ACBC" w14:textId="77777777" w:rsidR="006446C6" w:rsidRDefault="006446C6" w:rsidP="006446C6">
      <w:pPr>
        <w:pStyle w:val="Default"/>
        <w:numPr>
          <w:ilvl w:val="1"/>
          <w:numId w:val="10"/>
        </w:numPr>
        <w:rPr>
          <w:rFonts w:ascii="Arial" w:hAnsi="Arial" w:cs="Arial"/>
        </w:rPr>
      </w:pPr>
      <w:r w:rsidRPr="00FF5F0F">
        <w:rPr>
          <w:rFonts w:ascii="Arial" w:hAnsi="Arial" w:cs="Arial"/>
        </w:rPr>
        <w:t xml:space="preserve">other videos and guides. </w:t>
      </w:r>
    </w:p>
    <w:p w14:paraId="70E660F1" w14:textId="65A395F3" w:rsidR="006446C6" w:rsidRDefault="006446C6" w:rsidP="005F25DC">
      <w:pPr>
        <w:pStyle w:val="Default"/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See: </w:t>
      </w:r>
      <w:hyperlink r:id="rId18" w:history="1">
        <w:r>
          <w:rPr>
            <w:rStyle w:val="Hyperlink"/>
            <w:rFonts w:ascii="Arial" w:hAnsi="Arial" w:cs="Arial"/>
          </w:rPr>
          <w:t>For patients and patient groups</w:t>
        </w:r>
      </w:hyperlink>
    </w:p>
    <w:p w14:paraId="5121E3AD" w14:textId="77777777" w:rsidR="006446C6" w:rsidRPr="004552A9" w:rsidRDefault="006446C6" w:rsidP="0078299C">
      <w:pPr>
        <w:pStyle w:val="Default"/>
        <w:rPr>
          <w:rFonts w:ascii="Arial" w:hAnsi="Arial" w:cs="Arial"/>
          <w:b/>
          <w:bCs/>
        </w:rPr>
      </w:pPr>
    </w:p>
    <w:p w14:paraId="2A044C5A" w14:textId="6DA46729" w:rsidR="00B81A17" w:rsidRPr="00FF5F0F" w:rsidRDefault="00B81A17" w:rsidP="00BD47C5">
      <w:pPr>
        <w:rPr>
          <w:rFonts w:ascii="Arial" w:hAnsi="Arial" w:cs="Arial"/>
        </w:rPr>
      </w:pPr>
      <w:r w:rsidRPr="00FF5F0F">
        <w:rPr>
          <w:rFonts w:ascii="Arial" w:hAnsi="Arial" w:cs="Arial"/>
        </w:rPr>
        <w:t xml:space="preserve">We would like to thank the </w:t>
      </w:r>
      <w:proofErr w:type="spellStart"/>
      <w:r w:rsidRPr="00FF5F0F">
        <w:rPr>
          <w:rFonts w:ascii="Arial" w:hAnsi="Arial" w:cs="Arial"/>
        </w:rPr>
        <w:t>HTAi</w:t>
      </w:r>
      <w:proofErr w:type="spellEnd"/>
      <w:r w:rsidRPr="00FF5F0F">
        <w:rPr>
          <w:rFonts w:ascii="Arial" w:hAnsi="Arial" w:cs="Arial"/>
        </w:rPr>
        <w:t xml:space="preserve"> Interest Group on Patient and Citizen Involvement on HTA</w:t>
      </w:r>
      <w:r w:rsidR="007F560B">
        <w:rPr>
          <w:rFonts w:ascii="Arial" w:hAnsi="Arial" w:cs="Arial"/>
        </w:rPr>
        <w:t xml:space="preserve"> (PCIG)</w:t>
      </w:r>
      <w:r w:rsidR="00BA464C">
        <w:rPr>
          <w:rFonts w:ascii="Arial" w:hAnsi="Arial" w:cs="Arial"/>
        </w:rPr>
        <w:t>,</w:t>
      </w:r>
      <w:r w:rsidR="00064959">
        <w:rPr>
          <w:rFonts w:ascii="Arial" w:hAnsi="Arial" w:cs="Arial"/>
        </w:rPr>
        <w:t xml:space="preserve"> </w:t>
      </w:r>
      <w:r w:rsidRPr="00FF5F0F">
        <w:rPr>
          <w:rFonts w:ascii="Arial" w:hAnsi="Arial" w:cs="Arial"/>
        </w:rPr>
        <w:t>the Scottish Medicines Consortium</w:t>
      </w:r>
      <w:r w:rsidR="00064959">
        <w:rPr>
          <w:rFonts w:ascii="Arial" w:hAnsi="Arial" w:cs="Arial"/>
        </w:rPr>
        <w:t>,</w:t>
      </w:r>
      <w:r w:rsidRPr="00FF5F0F">
        <w:rPr>
          <w:rFonts w:ascii="Arial" w:hAnsi="Arial" w:cs="Arial"/>
        </w:rPr>
        <w:t xml:space="preserve"> </w:t>
      </w:r>
      <w:r w:rsidR="0042242D">
        <w:rPr>
          <w:rFonts w:ascii="Arial" w:hAnsi="Arial" w:cs="Arial"/>
        </w:rPr>
        <w:t>David Chandler</w:t>
      </w:r>
      <w:r w:rsidR="00464C79">
        <w:rPr>
          <w:rFonts w:ascii="Arial" w:hAnsi="Arial" w:cs="Arial"/>
        </w:rPr>
        <w:t xml:space="preserve"> (l</w:t>
      </w:r>
      <w:r w:rsidR="0042242D">
        <w:rPr>
          <w:rFonts w:ascii="Arial" w:hAnsi="Arial" w:cs="Arial"/>
        </w:rPr>
        <w:t xml:space="preserve">ay member and Chief Executive of </w:t>
      </w:r>
      <w:hyperlink r:id="rId19" w:history="1">
        <w:r w:rsidR="0042242D" w:rsidRPr="00237580">
          <w:rPr>
            <w:rFonts w:ascii="Arial" w:hAnsi="Arial" w:cs="Arial"/>
          </w:rPr>
          <w:t xml:space="preserve">Psoriasis and Psoriatic Arthritis Alliance </w:t>
        </w:r>
        <w:r w:rsidR="00464C79">
          <w:rPr>
            <w:rFonts w:ascii="Arial" w:hAnsi="Arial" w:cs="Arial"/>
          </w:rPr>
          <w:t>[</w:t>
        </w:r>
        <w:r w:rsidR="0042242D" w:rsidRPr="00237580">
          <w:rPr>
            <w:rFonts w:ascii="Arial" w:hAnsi="Arial" w:cs="Arial"/>
          </w:rPr>
          <w:t>PAPAA</w:t>
        </w:r>
        <w:r w:rsidR="00464C79">
          <w:rPr>
            <w:rFonts w:ascii="Arial" w:hAnsi="Arial" w:cs="Arial"/>
          </w:rPr>
          <w:t>]</w:t>
        </w:r>
        <w:r w:rsidR="0042242D" w:rsidRPr="00237580">
          <w:rPr>
            <w:rFonts w:ascii="Arial" w:hAnsi="Arial" w:cs="Arial"/>
          </w:rPr>
          <w:t>)</w:t>
        </w:r>
      </w:hyperlink>
      <w:r w:rsidR="0042242D">
        <w:rPr>
          <w:rFonts w:ascii="Arial" w:hAnsi="Arial" w:cs="Arial"/>
        </w:rPr>
        <w:t xml:space="preserve">, and patient organisations and technology </w:t>
      </w:r>
      <w:proofErr w:type="spellStart"/>
      <w:r w:rsidR="00397DA3">
        <w:rPr>
          <w:rFonts w:ascii="Arial" w:hAnsi="Arial" w:cs="Arial"/>
        </w:rPr>
        <w:t>evaluation</w:t>
      </w:r>
      <w:r w:rsidR="0042242D">
        <w:rPr>
          <w:rFonts w:ascii="Arial" w:hAnsi="Arial" w:cs="Arial"/>
        </w:rPr>
        <w:t>l</w:t>
      </w:r>
      <w:proofErr w:type="spellEnd"/>
      <w:r w:rsidR="0042242D">
        <w:rPr>
          <w:rFonts w:ascii="Arial" w:hAnsi="Arial" w:cs="Arial"/>
        </w:rPr>
        <w:t xml:space="preserve"> committee members who have given us feedback on the </w:t>
      </w:r>
      <w:r w:rsidR="00894F17">
        <w:rPr>
          <w:rFonts w:ascii="Arial" w:hAnsi="Arial" w:cs="Arial"/>
        </w:rPr>
        <w:t xml:space="preserve">previous </w:t>
      </w:r>
      <w:r w:rsidR="0042242D">
        <w:rPr>
          <w:rFonts w:ascii="Arial" w:hAnsi="Arial" w:cs="Arial"/>
        </w:rPr>
        <w:t xml:space="preserve">patient </w:t>
      </w:r>
      <w:r w:rsidR="00F92E41">
        <w:rPr>
          <w:rFonts w:ascii="Arial" w:hAnsi="Arial" w:cs="Arial"/>
        </w:rPr>
        <w:t xml:space="preserve">organisations </w:t>
      </w:r>
      <w:r w:rsidR="0042242D">
        <w:rPr>
          <w:rFonts w:ascii="Arial" w:hAnsi="Arial" w:cs="Arial"/>
        </w:rPr>
        <w:t>submission template</w:t>
      </w:r>
      <w:r w:rsidR="00064959">
        <w:rPr>
          <w:rFonts w:ascii="Arial" w:hAnsi="Arial" w:cs="Arial"/>
        </w:rPr>
        <w:t xml:space="preserve">, </w:t>
      </w:r>
      <w:r w:rsidR="00064959" w:rsidRPr="00FF5F0F">
        <w:rPr>
          <w:rFonts w:ascii="Arial" w:hAnsi="Arial" w:cs="Arial"/>
        </w:rPr>
        <w:t>for their help in producing this guide</w:t>
      </w:r>
      <w:r w:rsidR="00064959">
        <w:rPr>
          <w:rFonts w:ascii="Arial" w:hAnsi="Arial" w:cs="Arial"/>
        </w:rPr>
        <w:t>.</w:t>
      </w:r>
    </w:p>
    <w:sectPr w:rsidR="00B81A17" w:rsidRPr="00FF5F0F" w:rsidSect="0017149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631F" w14:textId="77777777" w:rsidR="00691524" w:rsidRDefault="00691524" w:rsidP="00446BEE">
      <w:r>
        <w:separator/>
      </w:r>
    </w:p>
  </w:endnote>
  <w:endnote w:type="continuationSeparator" w:id="0">
    <w:p w14:paraId="73BE5C19" w14:textId="77777777" w:rsidR="00691524" w:rsidRDefault="006915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CE97" w14:textId="77777777" w:rsidR="0037261B" w:rsidRDefault="00227F28">
    <w:pPr>
      <w:pStyle w:val="Footer"/>
    </w:pPr>
    <w:r>
      <w:t xml:space="preserve">Public Involvement Programme </w:t>
    </w:r>
    <w:r w:rsidR="008E33FF">
      <w:t>2021</w:t>
    </w:r>
  </w:p>
  <w:p w14:paraId="79B2EF3B" w14:textId="38E2E6F3" w:rsidR="00691524" w:rsidRDefault="0037261B">
    <w:pPr>
      <w:pStyle w:val="Footer"/>
    </w:pPr>
    <w:r w:rsidRPr="0037261B">
      <w:t xml:space="preserve">*From February 2022, technology appraisals are known as technology evaluations </w:t>
    </w:r>
    <w:r w:rsidRPr="0037261B">
      <w:tab/>
    </w:r>
    <w:r w:rsidR="003362D2">
      <w:tab/>
    </w:r>
    <w:r w:rsidR="00691524">
      <w:tab/>
    </w:r>
    <w:r w:rsidR="00691524">
      <w:fldChar w:fldCharType="begin"/>
    </w:r>
    <w:r w:rsidR="00691524">
      <w:instrText xml:space="preserve"> PAGE </w:instrText>
    </w:r>
    <w:r w:rsidR="00691524">
      <w:fldChar w:fldCharType="separate"/>
    </w:r>
    <w:r w:rsidR="00F73AD2">
      <w:rPr>
        <w:noProof/>
      </w:rPr>
      <w:t>15</w:t>
    </w:r>
    <w:r w:rsidR="00691524">
      <w:rPr>
        <w:noProof/>
      </w:rPr>
      <w:fldChar w:fldCharType="end"/>
    </w:r>
    <w:r w:rsidR="00691524">
      <w:t xml:space="preserve"> of </w:t>
    </w:r>
    <w:fldSimple w:instr=" NUMPAGES  ">
      <w:r w:rsidR="00F73AD2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6DF2" w14:textId="77777777" w:rsidR="00691524" w:rsidRDefault="00691524" w:rsidP="00446BEE">
      <w:r>
        <w:separator/>
      </w:r>
    </w:p>
  </w:footnote>
  <w:footnote w:type="continuationSeparator" w:id="0">
    <w:p w14:paraId="3766276D" w14:textId="77777777" w:rsidR="00691524" w:rsidRDefault="00691524" w:rsidP="00446BEE">
      <w:r>
        <w:continuationSeparator/>
      </w:r>
    </w:p>
  </w:footnote>
  <w:footnote w:id="1">
    <w:p w14:paraId="1C2853DE" w14:textId="77777777" w:rsidR="006446C6" w:rsidRDefault="006446C6" w:rsidP="005F25DC">
      <w:pPr>
        <w:pStyle w:val="FootnoteText"/>
      </w:pPr>
      <w:r>
        <w:rPr>
          <w:rStyle w:val="FootnoteReference"/>
        </w:rPr>
        <w:footnoteRef/>
      </w:r>
      <w:r>
        <w:t xml:space="preserve"> Health Technology Assessment International (</w:t>
      </w:r>
      <w:proofErr w:type="spellStart"/>
      <w:r>
        <w:t>HTAi</w:t>
      </w:r>
      <w:proofErr w:type="spellEnd"/>
      <w:r>
        <w:t xml:space="preserve">) </w:t>
      </w:r>
      <w:r w:rsidRPr="007E5C0A">
        <w:t>Patient and Citizen Involvement in HTA Interest Group (PCIG)</w:t>
      </w:r>
      <w:r>
        <w:t xml:space="preserve"> - </w:t>
      </w:r>
      <w:hyperlink r:id="rId1" w:history="1">
        <w:r w:rsidRPr="005C3D27">
          <w:rPr>
            <w:rStyle w:val="Hyperlink"/>
          </w:rPr>
          <w:t>http://www.htai.org/interest-groups/patient-and-citizen-involvement/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F18F" w14:textId="4AA03515" w:rsidR="00BE0A26" w:rsidRDefault="00BE0A26">
    <w:pPr>
      <w:pStyle w:val="Header"/>
    </w:pPr>
    <w:r>
      <w:rPr>
        <w:noProof/>
      </w:rPr>
      <w:drawing>
        <wp:inline distT="0" distB="0" distL="0" distR="0" wp14:anchorId="7F215059" wp14:editId="74015E3E">
          <wp:extent cx="2511875" cy="247650"/>
          <wp:effectExtent l="0" t="0" r="3175" b="0"/>
          <wp:docPr id="3" name="Picture 3" descr="National Institute for Health and Care Excellence lo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Institute for Health and Care Excellence logo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87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B27"/>
    <w:multiLevelType w:val="hybridMultilevel"/>
    <w:tmpl w:val="9D26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0AF"/>
    <w:multiLevelType w:val="hybridMultilevel"/>
    <w:tmpl w:val="D5720E7C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67D8"/>
    <w:multiLevelType w:val="hybridMultilevel"/>
    <w:tmpl w:val="3DFA1AB8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1FA0DF4"/>
    <w:multiLevelType w:val="hybridMultilevel"/>
    <w:tmpl w:val="E46ED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157D2"/>
    <w:multiLevelType w:val="multilevel"/>
    <w:tmpl w:val="2126FC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Heading2b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AC3363B"/>
    <w:multiLevelType w:val="hybridMultilevel"/>
    <w:tmpl w:val="A3C42D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5724AB"/>
    <w:multiLevelType w:val="hybridMultilevel"/>
    <w:tmpl w:val="F01CED6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68107C18"/>
    <w:multiLevelType w:val="hybridMultilevel"/>
    <w:tmpl w:val="BB90F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F2189"/>
    <w:multiLevelType w:val="hybridMultilevel"/>
    <w:tmpl w:val="0330BE9C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7045660A"/>
    <w:multiLevelType w:val="hybridMultilevel"/>
    <w:tmpl w:val="2644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1D8362C"/>
    <w:multiLevelType w:val="hybridMultilevel"/>
    <w:tmpl w:val="DD14DDC2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E"/>
    <w:rsid w:val="00001069"/>
    <w:rsid w:val="000053F8"/>
    <w:rsid w:val="00013EDD"/>
    <w:rsid w:val="00021189"/>
    <w:rsid w:val="00024D0A"/>
    <w:rsid w:val="00031993"/>
    <w:rsid w:val="000472DC"/>
    <w:rsid w:val="00053FBC"/>
    <w:rsid w:val="00054492"/>
    <w:rsid w:val="00064959"/>
    <w:rsid w:val="00066E87"/>
    <w:rsid w:val="00070065"/>
    <w:rsid w:val="00074703"/>
    <w:rsid w:val="000836CC"/>
    <w:rsid w:val="00086AF7"/>
    <w:rsid w:val="000A4FEE"/>
    <w:rsid w:val="000A78B0"/>
    <w:rsid w:val="000B5939"/>
    <w:rsid w:val="000B6250"/>
    <w:rsid w:val="000C0D93"/>
    <w:rsid w:val="000D46D1"/>
    <w:rsid w:val="000F0F9F"/>
    <w:rsid w:val="000F63F5"/>
    <w:rsid w:val="000F648B"/>
    <w:rsid w:val="00102E97"/>
    <w:rsid w:val="00105190"/>
    <w:rsid w:val="00110FA5"/>
    <w:rsid w:val="00111CCE"/>
    <w:rsid w:val="001134E7"/>
    <w:rsid w:val="001201E3"/>
    <w:rsid w:val="001372BD"/>
    <w:rsid w:val="0014344E"/>
    <w:rsid w:val="0014592B"/>
    <w:rsid w:val="00163015"/>
    <w:rsid w:val="001647F3"/>
    <w:rsid w:val="0017149E"/>
    <w:rsid w:val="0017169E"/>
    <w:rsid w:val="00176863"/>
    <w:rsid w:val="00181363"/>
    <w:rsid w:val="00181A4A"/>
    <w:rsid w:val="00181E0F"/>
    <w:rsid w:val="001830D5"/>
    <w:rsid w:val="0018595C"/>
    <w:rsid w:val="00193F68"/>
    <w:rsid w:val="001A329D"/>
    <w:rsid w:val="001B0EE9"/>
    <w:rsid w:val="001B3CCF"/>
    <w:rsid w:val="001B4E40"/>
    <w:rsid w:val="001B65B3"/>
    <w:rsid w:val="001C2DD9"/>
    <w:rsid w:val="001D14B5"/>
    <w:rsid w:val="002029A6"/>
    <w:rsid w:val="00227F28"/>
    <w:rsid w:val="00237580"/>
    <w:rsid w:val="002408EA"/>
    <w:rsid w:val="002555BF"/>
    <w:rsid w:val="00261540"/>
    <w:rsid w:val="002719EE"/>
    <w:rsid w:val="002819D7"/>
    <w:rsid w:val="00283FEE"/>
    <w:rsid w:val="002A1206"/>
    <w:rsid w:val="002A7972"/>
    <w:rsid w:val="002C1A7E"/>
    <w:rsid w:val="002C7E41"/>
    <w:rsid w:val="002D000F"/>
    <w:rsid w:val="002D07D9"/>
    <w:rsid w:val="002D3376"/>
    <w:rsid w:val="002E1FC2"/>
    <w:rsid w:val="002E3D59"/>
    <w:rsid w:val="002F1542"/>
    <w:rsid w:val="002F7793"/>
    <w:rsid w:val="00304875"/>
    <w:rsid w:val="00311ED0"/>
    <w:rsid w:val="003166AB"/>
    <w:rsid w:val="0032463E"/>
    <w:rsid w:val="003272F2"/>
    <w:rsid w:val="003309A4"/>
    <w:rsid w:val="003362D2"/>
    <w:rsid w:val="00345083"/>
    <w:rsid w:val="003501F7"/>
    <w:rsid w:val="00354EC8"/>
    <w:rsid w:val="00360DB5"/>
    <w:rsid w:val="0036223C"/>
    <w:rsid w:val="003648C5"/>
    <w:rsid w:val="003657B7"/>
    <w:rsid w:val="00366B11"/>
    <w:rsid w:val="003715DA"/>
    <w:rsid w:val="003722FA"/>
    <w:rsid w:val="0037261B"/>
    <w:rsid w:val="003728F2"/>
    <w:rsid w:val="00373C9E"/>
    <w:rsid w:val="00380083"/>
    <w:rsid w:val="003879BA"/>
    <w:rsid w:val="00390670"/>
    <w:rsid w:val="0039745E"/>
    <w:rsid w:val="00397DA3"/>
    <w:rsid w:val="003A31AF"/>
    <w:rsid w:val="003B4A6B"/>
    <w:rsid w:val="003B7032"/>
    <w:rsid w:val="003C717E"/>
    <w:rsid w:val="003C7AAF"/>
    <w:rsid w:val="003D7787"/>
    <w:rsid w:val="003E4CDE"/>
    <w:rsid w:val="003F03D4"/>
    <w:rsid w:val="003F29FE"/>
    <w:rsid w:val="00406D2A"/>
    <w:rsid w:val="004075B6"/>
    <w:rsid w:val="00413F4D"/>
    <w:rsid w:val="00420952"/>
    <w:rsid w:val="00420C6F"/>
    <w:rsid w:val="0042242D"/>
    <w:rsid w:val="00433EFF"/>
    <w:rsid w:val="00443081"/>
    <w:rsid w:val="00446BEE"/>
    <w:rsid w:val="004552A9"/>
    <w:rsid w:val="004639E5"/>
    <w:rsid w:val="00464C79"/>
    <w:rsid w:val="00470D60"/>
    <w:rsid w:val="004C3C01"/>
    <w:rsid w:val="004C4D29"/>
    <w:rsid w:val="004D16D0"/>
    <w:rsid w:val="004D4857"/>
    <w:rsid w:val="004D7134"/>
    <w:rsid w:val="004F11EA"/>
    <w:rsid w:val="005025A1"/>
    <w:rsid w:val="00503741"/>
    <w:rsid w:val="00512111"/>
    <w:rsid w:val="005158ED"/>
    <w:rsid w:val="00522CEC"/>
    <w:rsid w:val="0052541C"/>
    <w:rsid w:val="00532C61"/>
    <w:rsid w:val="0053495D"/>
    <w:rsid w:val="00535A8D"/>
    <w:rsid w:val="00544708"/>
    <w:rsid w:val="00547E24"/>
    <w:rsid w:val="00551C61"/>
    <w:rsid w:val="00554716"/>
    <w:rsid w:val="00563026"/>
    <w:rsid w:val="00567373"/>
    <w:rsid w:val="005709D0"/>
    <w:rsid w:val="005716EA"/>
    <w:rsid w:val="00574F18"/>
    <w:rsid w:val="00581F37"/>
    <w:rsid w:val="00587B0C"/>
    <w:rsid w:val="00590D44"/>
    <w:rsid w:val="00593369"/>
    <w:rsid w:val="00596593"/>
    <w:rsid w:val="005B1803"/>
    <w:rsid w:val="005B7DD6"/>
    <w:rsid w:val="005C33BF"/>
    <w:rsid w:val="005D3D7B"/>
    <w:rsid w:val="005E3BA7"/>
    <w:rsid w:val="005E4E9B"/>
    <w:rsid w:val="005F25DC"/>
    <w:rsid w:val="005F7EFB"/>
    <w:rsid w:val="006008B5"/>
    <w:rsid w:val="006057EA"/>
    <w:rsid w:val="00623A98"/>
    <w:rsid w:val="006446C6"/>
    <w:rsid w:val="00645E52"/>
    <w:rsid w:val="00646D13"/>
    <w:rsid w:val="00660763"/>
    <w:rsid w:val="00664DC6"/>
    <w:rsid w:val="00673009"/>
    <w:rsid w:val="00691524"/>
    <w:rsid w:val="006921E1"/>
    <w:rsid w:val="006A0BB1"/>
    <w:rsid w:val="006B2472"/>
    <w:rsid w:val="006C5FC6"/>
    <w:rsid w:val="006C623C"/>
    <w:rsid w:val="006D0D66"/>
    <w:rsid w:val="006D1AB1"/>
    <w:rsid w:val="006D6E60"/>
    <w:rsid w:val="006D7033"/>
    <w:rsid w:val="006F2C9F"/>
    <w:rsid w:val="006F392E"/>
    <w:rsid w:val="006F4B25"/>
    <w:rsid w:val="006F6496"/>
    <w:rsid w:val="00703698"/>
    <w:rsid w:val="007042F8"/>
    <w:rsid w:val="00707568"/>
    <w:rsid w:val="00710315"/>
    <w:rsid w:val="00714FE4"/>
    <w:rsid w:val="00727FDC"/>
    <w:rsid w:val="00736348"/>
    <w:rsid w:val="0076089D"/>
    <w:rsid w:val="00760908"/>
    <w:rsid w:val="007651DB"/>
    <w:rsid w:val="007658D2"/>
    <w:rsid w:val="007733EC"/>
    <w:rsid w:val="0078299C"/>
    <w:rsid w:val="0079747D"/>
    <w:rsid w:val="0079794A"/>
    <w:rsid w:val="007A1F8B"/>
    <w:rsid w:val="007A3351"/>
    <w:rsid w:val="007B405D"/>
    <w:rsid w:val="007B4755"/>
    <w:rsid w:val="007D552D"/>
    <w:rsid w:val="007E5C0A"/>
    <w:rsid w:val="007F238D"/>
    <w:rsid w:val="007F560B"/>
    <w:rsid w:val="008155A5"/>
    <w:rsid w:val="0083489A"/>
    <w:rsid w:val="00837355"/>
    <w:rsid w:val="00846D17"/>
    <w:rsid w:val="00855D9E"/>
    <w:rsid w:val="00861B92"/>
    <w:rsid w:val="008814FB"/>
    <w:rsid w:val="00887BD1"/>
    <w:rsid w:val="0089053D"/>
    <w:rsid w:val="00894F17"/>
    <w:rsid w:val="0089509F"/>
    <w:rsid w:val="008960EC"/>
    <w:rsid w:val="00897248"/>
    <w:rsid w:val="008977E0"/>
    <w:rsid w:val="008B7A6E"/>
    <w:rsid w:val="008C390C"/>
    <w:rsid w:val="008E33FF"/>
    <w:rsid w:val="008F33DB"/>
    <w:rsid w:val="008F5E30"/>
    <w:rsid w:val="00907A34"/>
    <w:rsid w:val="00910AEB"/>
    <w:rsid w:val="00912184"/>
    <w:rsid w:val="00914D7F"/>
    <w:rsid w:val="00920A93"/>
    <w:rsid w:val="00920E1D"/>
    <w:rsid w:val="00927D1D"/>
    <w:rsid w:val="009439CA"/>
    <w:rsid w:val="0095197A"/>
    <w:rsid w:val="00956586"/>
    <w:rsid w:val="00961BDC"/>
    <w:rsid w:val="009639C9"/>
    <w:rsid w:val="00964338"/>
    <w:rsid w:val="009720BC"/>
    <w:rsid w:val="00972EFB"/>
    <w:rsid w:val="00975CE1"/>
    <w:rsid w:val="00976E41"/>
    <w:rsid w:val="00980450"/>
    <w:rsid w:val="0098140C"/>
    <w:rsid w:val="009A4E2B"/>
    <w:rsid w:val="009C15BF"/>
    <w:rsid w:val="009E680B"/>
    <w:rsid w:val="009E7331"/>
    <w:rsid w:val="00A02701"/>
    <w:rsid w:val="00A074A7"/>
    <w:rsid w:val="00A101CC"/>
    <w:rsid w:val="00A10726"/>
    <w:rsid w:val="00A15A1F"/>
    <w:rsid w:val="00A323C4"/>
    <w:rsid w:val="00A3325A"/>
    <w:rsid w:val="00A43013"/>
    <w:rsid w:val="00A503AC"/>
    <w:rsid w:val="00A72571"/>
    <w:rsid w:val="00A74764"/>
    <w:rsid w:val="00A949F2"/>
    <w:rsid w:val="00AC2B67"/>
    <w:rsid w:val="00AC4F2C"/>
    <w:rsid w:val="00AD491A"/>
    <w:rsid w:val="00AD63F4"/>
    <w:rsid w:val="00AD7D83"/>
    <w:rsid w:val="00AE28C6"/>
    <w:rsid w:val="00AE2BE2"/>
    <w:rsid w:val="00AF108A"/>
    <w:rsid w:val="00AF58D5"/>
    <w:rsid w:val="00AF7BF7"/>
    <w:rsid w:val="00B02E55"/>
    <w:rsid w:val="00B036C1"/>
    <w:rsid w:val="00B14530"/>
    <w:rsid w:val="00B1626C"/>
    <w:rsid w:val="00B33CCB"/>
    <w:rsid w:val="00B347D5"/>
    <w:rsid w:val="00B44938"/>
    <w:rsid w:val="00B5431F"/>
    <w:rsid w:val="00B670B1"/>
    <w:rsid w:val="00B73703"/>
    <w:rsid w:val="00B81A17"/>
    <w:rsid w:val="00B838CA"/>
    <w:rsid w:val="00B83C4C"/>
    <w:rsid w:val="00B95480"/>
    <w:rsid w:val="00BA027F"/>
    <w:rsid w:val="00BA3D2F"/>
    <w:rsid w:val="00BA3E21"/>
    <w:rsid w:val="00BA464C"/>
    <w:rsid w:val="00BA6FA0"/>
    <w:rsid w:val="00BB77C9"/>
    <w:rsid w:val="00BC6B90"/>
    <w:rsid w:val="00BD47C5"/>
    <w:rsid w:val="00BD550B"/>
    <w:rsid w:val="00BE0A26"/>
    <w:rsid w:val="00BE0DC1"/>
    <w:rsid w:val="00BE7DCB"/>
    <w:rsid w:val="00BF662D"/>
    <w:rsid w:val="00BF6855"/>
    <w:rsid w:val="00BF72DA"/>
    <w:rsid w:val="00BF7BA9"/>
    <w:rsid w:val="00BF7FE0"/>
    <w:rsid w:val="00C1316C"/>
    <w:rsid w:val="00C20868"/>
    <w:rsid w:val="00C2306E"/>
    <w:rsid w:val="00C406DB"/>
    <w:rsid w:val="00C63389"/>
    <w:rsid w:val="00C638E7"/>
    <w:rsid w:val="00C67676"/>
    <w:rsid w:val="00C761BF"/>
    <w:rsid w:val="00C76332"/>
    <w:rsid w:val="00C81104"/>
    <w:rsid w:val="00C86612"/>
    <w:rsid w:val="00C9090C"/>
    <w:rsid w:val="00C940DB"/>
    <w:rsid w:val="00C96411"/>
    <w:rsid w:val="00CA59F1"/>
    <w:rsid w:val="00CB5671"/>
    <w:rsid w:val="00CC7ABA"/>
    <w:rsid w:val="00CD4607"/>
    <w:rsid w:val="00CE0120"/>
    <w:rsid w:val="00CE01B2"/>
    <w:rsid w:val="00CE6B07"/>
    <w:rsid w:val="00CF3768"/>
    <w:rsid w:val="00CF58B7"/>
    <w:rsid w:val="00D15806"/>
    <w:rsid w:val="00D25D76"/>
    <w:rsid w:val="00D25FE2"/>
    <w:rsid w:val="00D351C1"/>
    <w:rsid w:val="00D35EFB"/>
    <w:rsid w:val="00D441DE"/>
    <w:rsid w:val="00D504B3"/>
    <w:rsid w:val="00D5351C"/>
    <w:rsid w:val="00D774D6"/>
    <w:rsid w:val="00D86BF0"/>
    <w:rsid w:val="00DB21AF"/>
    <w:rsid w:val="00DB257A"/>
    <w:rsid w:val="00DB7990"/>
    <w:rsid w:val="00DC5179"/>
    <w:rsid w:val="00DD0199"/>
    <w:rsid w:val="00DD7495"/>
    <w:rsid w:val="00DE5AC6"/>
    <w:rsid w:val="00E026AA"/>
    <w:rsid w:val="00E031A3"/>
    <w:rsid w:val="00E10CF7"/>
    <w:rsid w:val="00E12D69"/>
    <w:rsid w:val="00E154CC"/>
    <w:rsid w:val="00E165C9"/>
    <w:rsid w:val="00E273D9"/>
    <w:rsid w:val="00E51920"/>
    <w:rsid w:val="00E64120"/>
    <w:rsid w:val="00E660A1"/>
    <w:rsid w:val="00E83EE8"/>
    <w:rsid w:val="00E868C6"/>
    <w:rsid w:val="00EA3CCF"/>
    <w:rsid w:val="00EB5130"/>
    <w:rsid w:val="00EB6F7B"/>
    <w:rsid w:val="00EB7B00"/>
    <w:rsid w:val="00EC4D80"/>
    <w:rsid w:val="00EC7F3C"/>
    <w:rsid w:val="00ED4153"/>
    <w:rsid w:val="00ED4D12"/>
    <w:rsid w:val="00EE1EDD"/>
    <w:rsid w:val="00F055F1"/>
    <w:rsid w:val="00F13E79"/>
    <w:rsid w:val="00F2185C"/>
    <w:rsid w:val="00F27E14"/>
    <w:rsid w:val="00F50F93"/>
    <w:rsid w:val="00F51820"/>
    <w:rsid w:val="00F60E89"/>
    <w:rsid w:val="00F610AF"/>
    <w:rsid w:val="00F67082"/>
    <w:rsid w:val="00F735EA"/>
    <w:rsid w:val="00F73AD2"/>
    <w:rsid w:val="00F8360E"/>
    <w:rsid w:val="00F92E41"/>
    <w:rsid w:val="00FA2C5A"/>
    <w:rsid w:val="00FB18C1"/>
    <w:rsid w:val="00FB1E2A"/>
    <w:rsid w:val="00FB36A3"/>
    <w:rsid w:val="00FC2D11"/>
    <w:rsid w:val="00FC6230"/>
    <w:rsid w:val="00FD255C"/>
    <w:rsid w:val="00FE6714"/>
    <w:rsid w:val="00FF5F0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E8BC97"/>
  <w15:docId w15:val="{B7FBFCD1-B92C-4DC0-927F-0CE1D51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7C5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3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2E1FC2"/>
    <w:pPr>
      <w:tabs>
        <w:tab w:val="right" w:leader="dot" w:pos="9016"/>
      </w:tabs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2E1FC2"/>
    <w:pPr>
      <w:tabs>
        <w:tab w:val="right" w:leader="dot" w:pos="9016"/>
      </w:tabs>
      <w:spacing w:line="360" w:lineRule="auto"/>
      <w:ind w:left="238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Title16pt">
    <w:name w:val="Title 16 pt"/>
    <w:basedOn w:val="Title"/>
    <w:rsid w:val="00373C9E"/>
    <w:pPr>
      <w:keepNext/>
      <w:spacing w:before="240" w:after="240"/>
    </w:pPr>
    <w:rPr>
      <w:rFonts w:cs="Arial"/>
      <w:lang w:eastAsia="en-US"/>
    </w:rPr>
  </w:style>
  <w:style w:type="paragraph" w:customStyle="1" w:styleId="Default">
    <w:name w:val="Default"/>
    <w:rsid w:val="00373C9E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A8">
    <w:name w:val="A8"/>
    <w:uiPriority w:val="99"/>
    <w:rsid w:val="00373C9E"/>
    <w:rPr>
      <w:rFonts w:cs="ITC Avant Garde Std Bk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E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4"/>
    <w:rPr>
      <w:color w:val="0000FF" w:themeColor="hyperlink"/>
      <w:u w:val="single"/>
    </w:rPr>
  </w:style>
  <w:style w:type="paragraph" w:customStyle="1" w:styleId="Unnumberedboldheading">
    <w:name w:val="Unnumbered bold heading"/>
    <w:next w:val="Normal"/>
    <w:rsid w:val="00B95480"/>
    <w:pPr>
      <w:keepNext/>
      <w:widowControl w:val="0"/>
      <w:spacing w:after="120"/>
      <w:outlineLvl w:val="3"/>
    </w:pPr>
    <w:rPr>
      <w:rFonts w:ascii="Arial" w:hAnsi="Arial"/>
      <w:b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DB257A"/>
    <w:pPr>
      <w:spacing w:before="240" w:after="60"/>
    </w:pPr>
    <w:rPr>
      <w:rFonts w:cs="Arial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DB257A"/>
    <w:rPr>
      <w:rFonts w:ascii="Arial" w:hAnsi="Arial" w:cs="Arial"/>
      <w:b/>
      <w:bCs/>
      <w:iCs/>
      <w:sz w:val="24"/>
      <w:szCs w:val="24"/>
      <w:lang w:eastAsia="en-US"/>
    </w:rPr>
  </w:style>
  <w:style w:type="paragraph" w:customStyle="1" w:styleId="NICEnormal">
    <w:name w:val="NICE normal"/>
    <w:link w:val="NICEnormalChar"/>
    <w:rsid w:val="00B9548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B95480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rsid w:val="00B95480"/>
    <w:pPr>
      <w:numPr>
        <w:numId w:val="4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Bulletleft1last">
    <w:name w:val="Bullet left 1 last"/>
    <w:basedOn w:val="NICEnormal"/>
    <w:rsid w:val="00B95480"/>
    <w:pPr>
      <w:numPr>
        <w:numId w:val="5"/>
      </w:numPr>
      <w:tabs>
        <w:tab w:val="clear" w:pos="284"/>
        <w:tab w:val="num" w:pos="360"/>
      </w:tabs>
      <w:ind w:left="0" w:firstLine="0"/>
    </w:pPr>
    <w:rPr>
      <w:rFonts w:cs="Arial"/>
    </w:rPr>
  </w:style>
  <w:style w:type="paragraph" w:customStyle="1" w:styleId="Introtext">
    <w:name w:val="Intro text"/>
    <w:basedOn w:val="Normal"/>
    <w:rsid w:val="000747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customStyle="1" w:styleId="Introtextbullet">
    <w:name w:val="Intro text bullet"/>
    <w:basedOn w:val="Introtext"/>
    <w:rsid w:val="00074703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unhideWhenUsed/>
    <w:rsid w:val="004C4D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4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D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D29"/>
    <w:rPr>
      <w:b/>
      <w:bCs/>
    </w:rPr>
  </w:style>
  <w:style w:type="table" w:styleId="TableGrid">
    <w:name w:val="Table Grid"/>
    <w:basedOn w:val="TableNormal"/>
    <w:rsid w:val="0076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bChar">
    <w:name w:val="Heading 2b Char"/>
    <w:basedOn w:val="DefaultParagraphFont"/>
    <w:link w:val="Heading2b"/>
    <w:locked/>
    <w:rsid w:val="00086AF7"/>
    <w:rPr>
      <w:color w:val="365F91" w:themeColor="accent1" w:themeShade="BF"/>
      <w:sz w:val="26"/>
      <w:szCs w:val="24"/>
    </w:rPr>
  </w:style>
  <w:style w:type="paragraph" w:customStyle="1" w:styleId="Heading2b">
    <w:name w:val="Heading 2b"/>
    <w:basedOn w:val="Normal"/>
    <w:link w:val="Heading2bChar"/>
    <w:qFormat/>
    <w:rsid w:val="00086AF7"/>
    <w:pPr>
      <w:numPr>
        <w:ilvl w:val="1"/>
        <w:numId w:val="12"/>
      </w:numPr>
      <w:spacing w:after="200" w:line="276" w:lineRule="auto"/>
    </w:pPr>
    <w:rPr>
      <w:color w:val="365F91" w:themeColor="accent1" w:themeShade="BF"/>
      <w:sz w:val="26"/>
    </w:rPr>
  </w:style>
  <w:style w:type="paragraph" w:styleId="FootnoteText">
    <w:name w:val="footnote text"/>
    <w:basedOn w:val="Normal"/>
    <w:link w:val="FootnoteTextChar"/>
    <w:semiHidden/>
    <w:unhideWhenUsed/>
    <w:rsid w:val="00574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4F18"/>
  </w:style>
  <w:style w:type="character" w:styleId="FootnoteReference">
    <w:name w:val="footnote reference"/>
    <w:basedOn w:val="DefaultParagraphFont"/>
    <w:semiHidden/>
    <w:unhideWhenUsed/>
    <w:rsid w:val="00574F18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181E0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0106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paragraph" w:styleId="Revision">
    <w:name w:val="Revision"/>
    <w:hidden/>
    <w:uiPriority w:val="99"/>
    <w:semiHidden/>
    <w:rsid w:val="006D0D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P@nice.org.uk" TargetMode="External"/><Relationship Id="rId18" Type="http://schemas.openxmlformats.org/officeDocument/2006/relationships/hyperlink" Target="https://htai.org/interest-groups/pcig/resourc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about/who-we-are/policies-and-procedures/nice-equality-scheme" TargetMode="External"/><Relationship Id="rId17" Type="http://schemas.openxmlformats.org/officeDocument/2006/relationships/hyperlink" Target="http://www.htai.org/fileadmin/HTAi_Files/ISG/PatientInvolvement/GuidanceandChecklist_October_2015_Web_Fina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tai.org/fileadmin/HTAi_Files/ISG/PatientInvolvement/GuidanceandChecklist_October_2015_Web_Fina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qo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about/what-we-do/our-programmes/nice-guidance/nice-technology-appraisal-guid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raisals.nice.org.uk/" TargetMode="External"/><Relationship Id="rId19" Type="http://schemas.openxmlformats.org/officeDocument/2006/relationships/hyperlink" Target="http://niceplan1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P@nice.org.uk" TargetMode="External"/><Relationship Id="rId14" Type="http://schemas.openxmlformats.org/officeDocument/2006/relationships/hyperlink" Target="https://www.nice.org.uk/about/nice-communities/public-involvement/develop-NICE-guidance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ai.org/interest-groups/patient-and-citizen-involv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8B26-E0BE-4A09-BF8E-67B919A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3864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Livingstone</dc:creator>
  <cp:lastModifiedBy>Ella Fitzpatrick</cp:lastModifiedBy>
  <cp:revision>5</cp:revision>
  <cp:lastPrinted>2017-10-12T15:07:00Z</cp:lastPrinted>
  <dcterms:created xsi:type="dcterms:W3CDTF">2022-02-02T12:21:00Z</dcterms:created>
  <dcterms:modified xsi:type="dcterms:W3CDTF">2022-02-07T13:51:00Z</dcterms:modified>
</cp:coreProperties>
</file>