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D13D3" w14:textId="77777777" w:rsidR="001E6D17" w:rsidRDefault="001E6D17" w:rsidP="00AC67C5">
      <w:pPr>
        <w:pStyle w:val="Title1"/>
      </w:pPr>
      <w:bookmarkStart w:id="0" w:name="_Toc406480531"/>
      <w:bookmarkStart w:id="1" w:name="_Toc406482784"/>
      <w:bookmarkStart w:id="2" w:name="_Toc470169110"/>
      <w:bookmarkStart w:id="3" w:name="_Toc478669139"/>
      <w:bookmarkStart w:id="4" w:name="_GoBack"/>
      <w:bookmarkEnd w:id="4"/>
      <w:r>
        <w:t>NATIONAL INSTITUTE FOR HEALTH AND CARE EXCELLENCE</w:t>
      </w:r>
      <w:bookmarkEnd w:id="0"/>
      <w:bookmarkEnd w:id="1"/>
      <w:bookmarkEnd w:id="2"/>
      <w:bookmarkEnd w:id="3"/>
    </w:p>
    <w:p w14:paraId="0F5E754C" w14:textId="77777777" w:rsidR="001E6D17" w:rsidRDefault="001E6D17" w:rsidP="001E6D17"/>
    <w:p w14:paraId="35C6B0D0" w14:textId="77777777" w:rsidR="001E6D17" w:rsidRDefault="001E6D17" w:rsidP="001E6D17"/>
    <w:p w14:paraId="2279EAFD" w14:textId="77777777" w:rsidR="00AC67C5" w:rsidRDefault="00AC67C5" w:rsidP="001E6D17"/>
    <w:p w14:paraId="3A38B411" w14:textId="77777777" w:rsidR="00AC67C5" w:rsidRDefault="00AC67C5" w:rsidP="001E6D17"/>
    <w:p w14:paraId="13202EA6" w14:textId="0F5E2B13" w:rsidR="003B0210" w:rsidRDefault="003B0210" w:rsidP="003B0210">
      <w:pPr>
        <w:pStyle w:val="Title1"/>
      </w:pPr>
      <w:bookmarkStart w:id="5" w:name="_Toc477251950"/>
      <w:bookmarkStart w:id="6" w:name="_Toc478669140"/>
      <w:r>
        <w:t>Fast track appraisal: cost</w:t>
      </w:r>
      <w:r w:rsidR="00C84068">
        <w:t>-</w:t>
      </w:r>
      <w:r>
        <w:t>comparison</w:t>
      </w:r>
      <w:bookmarkEnd w:id="5"/>
      <w:r>
        <w:t xml:space="preserve"> case</w:t>
      </w:r>
      <w:bookmarkEnd w:id="6"/>
    </w:p>
    <w:p w14:paraId="17BCF26E" w14:textId="77777777" w:rsidR="001E6D17" w:rsidRDefault="001E6D17" w:rsidP="001E6D17"/>
    <w:p w14:paraId="46AD287F" w14:textId="77777777" w:rsidR="001E6D17" w:rsidRDefault="001E6D17" w:rsidP="001E6D17"/>
    <w:p w14:paraId="7BF7755D" w14:textId="77777777" w:rsidR="001E6D17" w:rsidRDefault="001E6D17" w:rsidP="001E6D17"/>
    <w:p w14:paraId="5F5E59D5" w14:textId="77777777" w:rsidR="00AC67C5" w:rsidRDefault="00AC67C5" w:rsidP="001E6D17"/>
    <w:p w14:paraId="41A933B2" w14:textId="77777777" w:rsidR="001E6D17" w:rsidRDefault="001E6D17" w:rsidP="00AC67C5">
      <w:pPr>
        <w:pStyle w:val="Title1"/>
      </w:pPr>
      <w:bookmarkStart w:id="7" w:name="_Toc406480533"/>
      <w:bookmarkStart w:id="8" w:name="_Toc406482786"/>
      <w:bookmarkStart w:id="9" w:name="_Toc470169112"/>
      <w:bookmarkStart w:id="10" w:name="_Toc478669141"/>
      <w:r>
        <w:t>User guide for company evidence submission template</w:t>
      </w:r>
      <w:bookmarkEnd w:id="7"/>
      <w:bookmarkEnd w:id="8"/>
      <w:bookmarkEnd w:id="9"/>
      <w:bookmarkEnd w:id="10"/>
    </w:p>
    <w:p w14:paraId="1330FC0C" w14:textId="77777777" w:rsidR="001E6D17" w:rsidRDefault="001E6D17" w:rsidP="001E6D17"/>
    <w:p w14:paraId="59421DAB" w14:textId="77777777" w:rsidR="00AC67C5" w:rsidRDefault="00AC67C5" w:rsidP="001E6D17"/>
    <w:p w14:paraId="587903A2" w14:textId="77777777" w:rsidR="00AC67C5" w:rsidRDefault="00AC67C5" w:rsidP="001E6D17"/>
    <w:p w14:paraId="358D47E0" w14:textId="77777777" w:rsidR="00AC67C5" w:rsidRDefault="00AC67C5" w:rsidP="001E6D17"/>
    <w:p w14:paraId="080B370B" w14:textId="77777777" w:rsidR="00AC67C5" w:rsidRDefault="00AC67C5" w:rsidP="001E6D17"/>
    <w:p w14:paraId="314B4C3B" w14:textId="7779346B" w:rsidR="001C0F06" w:rsidRPr="00AC67C5" w:rsidRDefault="007C3924" w:rsidP="00AC67C5">
      <w:pPr>
        <w:pStyle w:val="NICEnormal"/>
        <w:jc w:val="center"/>
        <w:rPr>
          <w:b/>
        </w:rPr>
      </w:pPr>
      <w:r>
        <w:rPr>
          <w:b/>
        </w:rPr>
        <w:t>February 2018</w:t>
      </w:r>
    </w:p>
    <w:p w14:paraId="30B845DB" w14:textId="77777777" w:rsidR="001E6D17" w:rsidRDefault="001E6D17" w:rsidP="00AC67C5">
      <w:pPr>
        <w:pStyle w:val="Heading1"/>
      </w:pPr>
      <w:r>
        <w:br w:type="page"/>
      </w:r>
      <w:bookmarkStart w:id="11" w:name="_Toc406480534"/>
      <w:bookmarkStart w:id="12" w:name="_Toc406482787"/>
      <w:bookmarkStart w:id="13" w:name="_Toc470169113"/>
      <w:bookmarkStart w:id="14" w:name="_Toc478669142"/>
      <w:r>
        <w:lastRenderedPageBreak/>
        <w:t>Contents</w:t>
      </w:r>
      <w:bookmarkEnd w:id="11"/>
      <w:bookmarkEnd w:id="12"/>
      <w:bookmarkEnd w:id="13"/>
      <w:bookmarkEnd w:id="14"/>
    </w:p>
    <w:p w14:paraId="1DA0879A" w14:textId="37E5D943" w:rsidR="003E21E4" w:rsidRDefault="003B0210">
      <w:pPr>
        <w:pStyle w:val="TOC1"/>
        <w:tabs>
          <w:tab w:val="right" w:leader="dot" w:pos="9017"/>
        </w:tabs>
        <w:rPr>
          <w:rFonts w:asciiTheme="minorHAnsi" w:eastAsiaTheme="minorEastAsia" w:hAnsiTheme="minorHAnsi" w:cstheme="minorBidi"/>
          <w:noProof/>
          <w:sz w:val="22"/>
          <w:szCs w:val="22"/>
          <w:lang w:eastAsia="en-GB"/>
        </w:rPr>
      </w:pPr>
      <w:r>
        <w:rPr>
          <w:rFonts w:ascii="Times New Roman" w:hAnsi="Times New Roman"/>
          <w:lang w:val="en-US"/>
        </w:rPr>
        <w:fldChar w:fldCharType="begin"/>
      </w:r>
      <w:r>
        <w:rPr>
          <w:rFonts w:ascii="Times New Roman" w:hAnsi="Times New Roman"/>
          <w:lang w:val="en-US"/>
        </w:rPr>
        <w:instrText xml:space="preserve"> TOC \o "1-1" \h \z \u </w:instrText>
      </w:r>
      <w:r>
        <w:rPr>
          <w:rFonts w:ascii="Times New Roman" w:hAnsi="Times New Roman"/>
          <w:lang w:val="en-US"/>
        </w:rPr>
        <w:fldChar w:fldCharType="separate"/>
      </w:r>
      <w:hyperlink w:anchor="_Toc478669143" w:history="1">
        <w:r w:rsidR="003E21E4" w:rsidRPr="00AE36DA">
          <w:rPr>
            <w:rStyle w:val="Hyperlink"/>
            <w:noProof/>
          </w:rPr>
          <w:t>Instructions for companies</w:t>
        </w:r>
        <w:r w:rsidR="003E21E4">
          <w:rPr>
            <w:noProof/>
            <w:webHidden/>
          </w:rPr>
          <w:tab/>
        </w:r>
        <w:r w:rsidR="003E21E4">
          <w:rPr>
            <w:noProof/>
            <w:webHidden/>
          </w:rPr>
          <w:fldChar w:fldCharType="begin"/>
        </w:r>
        <w:r w:rsidR="003E21E4">
          <w:rPr>
            <w:noProof/>
            <w:webHidden/>
          </w:rPr>
          <w:instrText xml:space="preserve"> PAGEREF _Toc478669143 \h </w:instrText>
        </w:r>
        <w:r w:rsidR="003E21E4">
          <w:rPr>
            <w:noProof/>
            <w:webHidden/>
          </w:rPr>
        </w:r>
        <w:r w:rsidR="003E21E4">
          <w:rPr>
            <w:noProof/>
            <w:webHidden/>
          </w:rPr>
          <w:fldChar w:fldCharType="separate"/>
        </w:r>
        <w:r w:rsidR="00B00769">
          <w:rPr>
            <w:noProof/>
            <w:webHidden/>
          </w:rPr>
          <w:t>3</w:t>
        </w:r>
        <w:r w:rsidR="003E21E4">
          <w:rPr>
            <w:noProof/>
            <w:webHidden/>
          </w:rPr>
          <w:fldChar w:fldCharType="end"/>
        </w:r>
      </w:hyperlink>
    </w:p>
    <w:p w14:paraId="327ED56B" w14:textId="77777777" w:rsidR="003E21E4" w:rsidRDefault="00053162">
      <w:pPr>
        <w:pStyle w:val="TOC1"/>
        <w:tabs>
          <w:tab w:val="left" w:pos="440"/>
          <w:tab w:val="right" w:leader="dot" w:pos="9017"/>
        </w:tabs>
        <w:rPr>
          <w:rFonts w:asciiTheme="minorHAnsi" w:eastAsiaTheme="minorEastAsia" w:hAnsiTheme="minorHAnsi" w:cstheme="minorBidi"/>
          <w:noProof/>
          <w:sz w:val="22"/>
          <w:szCs w:val="22"/>
          <w:lang w:eastAsia="en-GB"/>
        </w:rPr>
      </w:pPr>
      <w:hyperlink w:anchor="_Toc478669144" w:history="1">
        <w:r w:rsidR="003E21E4" w:rsidRPr="00AE36DA">
          <w:rPr>
            <w:rStyle w:val="Hyperlink"/>
            <w:noProof/>
          </w:rPr>
          <w:t>1</w:t>
        </w:r>
        <w:r w:rsidR="003E21E4">
          <w:rPr>
            <w:rFonts w:asciiTheme="minorHAnsi" w:eastAsiaTheme="minorEastAsia" w:hAnsiTheme="minorHAnsi" w:cstheme="minorBidi"/>
            <w:noProof/>
            <w:sz w:val="22"/>
            <w:szCs w:val="22"/>
            <w:lang w:eastAsia="en-GB"/>
          </w:rPr>
          <w:tab/>
        </w:r>
        <w:r w:rsidR="003E21E4" w:rsidRPr="00AE36DA">
          <w:rPr>
            <w:rStyle w:val="Hyperlink"/>
            <w:noProof/>
          </w:rPr>
          <w:t>Decision problem, description of the technology and clinical care pathway</w:t>
        </w:r>
        <w:r w:rsidR="003E21E4">
          <w:rPr>
            <w:noProof/>
            <w:webHidden/>
          </w:rPr>
          <w:tab/>
        </w:r>
        <w:r w:rsidR="003E21E4">
          <w:rPr>
            <w:noProof/>
            <w:webHidden/>
          </w:rPr>
          <w:fldChar w:fldCharType="begin"/>
        </w:r>
        <w:r w:rsidR="003E21E4">
          <w:rPr>
            <w:noProof/>
            <w:webHidden/>
          </w:rPr>
          <w:instrText xml:space="preserve"> PAGEREF _Toc478669144 \h </w:instrText>
        </w:r>
        <w:r w:rsidR="003E21E4">
          <w:rPr>
            <w:noProof/>
            <w:webHidden/>
          </w:rPr>
        </w:r>
        <w:r w:rsidR="003E21E4">
          <w:rPr>
            <w:noProof/>
            <w:webHidden/>
          </w:rPr>
          <w:fldChar w:fldCharType="separate"/>
        </w:r>
        <w:r w:rsidR="00B00769">
          <w:rPr>
            <w:noProof/>
            <w:webHidden/>
          </w:rPr>
          <w:t>5</w:t>
        </w:r>
        <w:r w:rsidR="003E21E4">
          <w:rPr>
            <w:noProof/>
            <w:webHidden/>
          </w:rPr>
          <w:fldChar w:fldCharType="end"/>
        </w:r>
      </w:hyperlink>
    </w:p>
    <w:p w14:paraId="46CE45BC" w14:textId="263DA1D6" w:rsidR="003E21E4" w:rsidRDefault="00053162">
      <w:pPr>
        <w:pStyle w:val="TOC1"/>
        <w:tabs>
          <w:tab w:val="left" w:pos="440"/>
          <w:tab w:val="right" w:leader="dot" w:pos="9017"/>
        </w:tabs>
        <w:rPr>
          <w:rFonts w:asciiTheme="minorHAnsi" w:eastAsiaTheme="minorEastAsia" w:hAnsiTheme="minorHAnsi" w:cstheme="minorBidi"/>
          <w:noProof/>
          <w:sz w:val="22"/>
          <w:szCs w:val="22"/>
          <w:lang w:eastAsia="en-GB"/>
        </w:rPr>
      </w:pPr>
      <w:hyperlink w:anchor="_Toc478669145" w:history="1">
        <w:r w:rsidR="003E21E4" w:rsidRPr="00AE36DA">
          <w:rPr>
            <w:rStyle w:val="Hyperlink"/>
            <w:noProof/>
          </w:rPr>
          <w:t>2</w:t>
        </w:r>
        <w:r w:rsidR="003E21E4">
          <w:rPr>
            <w:rFonts w:asciiTheme="minorHAnsi" w:eastAsiaTheme="minorEastAsia" w:hAnsiTheme="minorHAnsi" w:cstheme="minorBidi"/>
            <w:noProof/>
            <w:sz w:val="22"/>
            <w:szCs w:val="22"/>
            <w:lang w:eastAsia="en-GB"/>
          </w:rPr>
          <w:tab/>
        </w:r>
        <w:r w:rsidR="003E21E4" w:rsidRPr="00AE36DA">
          <w:rPr>
            <w:rStyle w:val="Hyperlink"/>
            <w:noProof/>
          </w:rPr>
          <w:t>Key drivers of the cost effectiveness of the comparator(s)</w:t>
        </w:r>
        <w:r w:rsidR="003E21E4">
          <w:rPr>
            <w:noProof/>
            <w:webHidden/>
          </w:rPr>
          <w:tab/>
        </w:r>
        <w:r w:rsidR="003E21E4">
          <w:rPr>
            <w:noProof/>
            <w:webHidden/>
          </w:rPr>
          <w:fldChar w:fldCharType="begin"/>
        </w:r>
        <w:r w:rsidR="003E21E4">
          <w:rPr>
            <w:noProof/>
            <w:webHidden/>
          </w:rPr>
          <w:instrText xml:space="preserve"> PAGEREF _Toc478669145 \h </w:instrText>
        </w:r>
        <w:r w:rsidR="003E21E4">
          <w:rPr>
            <w:noProof/>
            <w:webHidden/>
          </w:rPr>
        </w:r>
        <w:r w:rsidR="003E21E4">
          <w:rPr>
            <w:noProof/>
            <w:webHidden/>
          </w:rPr>
          <w:fldChar w:fldCharType="separate"/>
        </w:r>
        <w:r w:rsidR="00B00769">
          <w:rPr>
            <w:noProof/>
            <w:webHidden/>
          </w:rPr>
          <w:t>7</w:t>
        </w:r>
        <w:r w:rsidR="003E21E4">
          <w:rPr>
            <w:noProof/>
            <w:webHidden/>
          </w:rPr>
          <w:fldChar w:fldCharType="end"/>
        </w:r>
      </w:hyperlink>
    </w:p>
    <w:p w14:paraId="72560B4B" w14:textId="77777777" w:rsidR="003E21E4" w:rsidRDefault="00053162">
      <w:pPr>
        <w:pStyle w:val="TOC1"/>
        <w:tabs>
          <w:tab w:val="left" w:pos="440"/>
          <w:tab w:val="right" w:leader="dot" w:pos="9017"/>
        </w:tabs>
        <w:rPr>
          <w:rFonts w:asciiTheme="minorHAnsi" w:eastAsiaTheme="minorEastAsia" w:hAnsiTheme="minorHAnsi" w:cstheme="minorBidi"/>
          <w:noProof/>
          <w:sz w:val="22"/>
          <w:szCs w:val="22"/>
          <w:lang w:eastAsia="en-GB"/>
        </w:rPr>
      </w:pPr>
      <w:hyperlink w:anchor="_Toc478669146" w:history="1">
        <w:r w:rsidR="003E21E4" w:rsidRPr="00AE36DA">
          <w:rPr>
            <w:rStyle w:val="Hyperlink"/>
            <w:noProof/>
          </w:rPr>
          <w:t>3</w:t>
        </w:r>
        <w:r w:rsidR="003E21E4">
          <w:rPr>
            <w:rFonts w:asciiTheme="minorHAnsi" w:eastAsiaTheme="minorEastAsia" w:hAnsiTheme="minorHAnsi" w:cstheme="minorBidi"/>
            <w:noProof/>
            <w:sz w:val="22"/>
            <w:szCs w:val="22"/>
            <w:lang w:eastAsia="en-GB"/>
          </w:rPr>
          <w:tab/>
        </w:r>
        <w:r w:rsidR="003E21E4" w:rsidRPr="00AE36DA">
          <w:rPr>
            <w:rStyle w:val="Hyperlink"/>
            <w:noProof/>
          </w:rPr>
          <w:t>Clinical effectiveness</w:t>
        </w:r>
        <w:r w:rsidR="003E21E4">
          <w:rPr>
            <w:noProof/>
            <w:webHidden/>
          </w:rPr>
          <w:tab/>
        </w:r>
        <w:r w:rsidR="003E21E4">
          <w:rPr>
            <w:noProof/>
            <w:webHidden/>
          </w:rPr>
          <w:fldChar w:fldCharType="begin"/>
        </w:r>
        <w:r w:rsidR="003E21E4">
          <w:rPr>
            <w:noProof/>
            <w:webHidden/>
          </w:rPr>
          <w:instrText xml:space="preserve"> PAGEREF _Toc478669146 \h </w:instrText>
        </w:r>
        <w:r w:rsidR="003E21E4">
          <w:rPr>
            <w:noProof/>
            <w:webHidden/>
          </w:rPr>
        </w:r>
        <w:r w:rsidR="003E21E4">
          <w:rPr>
            <w:noProof/>
            <w:webHidden/>
          </w:rPr>
          <w:fldChar w:fldCharType="separate"/>
        </w:r>
        <w:r w:rsidR="00B00769">
          <w:rPr>
            <w:noProof/>
            <w:webHidden/>
          </w:rPr>
          <w:t>10</w:t>
        </w:r>
        <w:r w:rsidR="003E21E4">
          <w:rPr>
            <w:noProof/>
            <w:webHidden/>
          </w:rPr>
          <w:fldChar w:fldCharType="end"/>
        </w:r>
      </w:hyperlink>
    </w:p>
    <w:p w14:paraId="69FC3FD1" w14:textId="25766729" w:rsidR="003E21E4" w:rsidRDefault="00053162">
      <w:pPr>
        <w:pStyle w:val="TOC1"/>
        <w:tabs>
          <w:tab w:val="left" w:pos="440"/>
          <w:tab w:val="right" w:leader="dot" w:pos="9017"/>
        </w:tabs>
        <w:rPr>
          <w:rFonts w:asciiTheme="minorHAnsi" w:eastAsiaTheme="minorEastAsia" w:hAnsiTheme="minorHAnsi" w:cstheme="minorBidi"/>
          <w:noProof/>
          <w:sz w:val="22"/>
          <w:szCs w:val="22"/>
          <w:lang w:eastAsia="en-GB"/>
        </w:rPr>
      </w:pPr>
      <w:hyperlink w:anchor="_Toc478669147" w:history="1">
        <w:r w:rsidR="003E21E4" w:rsidRPr="00AE36DA">
          <w:rPr>
            <w:rStyle w:val="Hyperlink"/>
            <w:noProof/>
          </w:rPr>
          <w:t>4</w:t>
        </w:r>
        <w:r w:rsidR="003E21E4">
          <w:rPr>
            <w:rFonts w:asciiTheme="minorHAnsi" w:eastAsiaTheme="minorEastAsia" w:hAnsiTheme="minorHAnsi" w:cstheme="minorBidi"/>
            <w:noProof/>
            <w:sz w:val="22"/>
            <w:szCs w:val="22"/>
            <w:lang w:eastAsia="en-GB"/>
          </w:rPr>
          <w:tab/>
        </w:r>
        <w:r w:rsidR="003E21E4" w:rsidRPr="00AE36DA">
          <w:rPr>
            <w:rStyle w:val="Hyperlink"/>
            <w:noProof/>
          </w:rPr>
          <w:t>Cost-comparison analysis</w:t>
        </w:r>
        <w:r w:rsidR="003E21E4">
          <w:rPr>
            <w:noProof/>
            <w:webHidden/>
          </w:rPr>
          <w:tab/>
        </w:r>
        <w:r w:rsidR="003E21E4">
          <w:rPr>
            <w:noProof/>
            <w:webHidden/>
          </w:rPr>
          <w:fldChar w:fldCharType="begin"/>
        </w:r>
        <w:r w:rsidR="003E21E4">
          <w:rPr>
            <w:noProof/>
            <w:webHidden/>
          </w:rPr>
          <w:instrText xml:space="preserve"> PAGEREF _Toc478669147 \h </w:instrText>
        </w:r>
        <w:r w:rsidR="003E21E4">
          <w:rPr>
            <w:noProof/>
            <w:webHidden/>
          </w:rPr>
        </w:r>
        <w:r w:rsidR="003E21E4">
          <w:rPr>
            <w:noProof/>
            <w:webHidden/>
          </w:rPr>
          <w:fldChar w:fldCharType="separate"/>
        </w:r>
        <w:r w:rsidR="00B00769">
          <w:rPr>
            <w:noProof/>
            <w:webHidden/>
          </w:rPr>
          <w:t>30</w:t>
        </w:r>
        <w:r w:rsidR="003E21E4">
          <w:rPr>
            <w:noProof/>
            <w:webHidden/>
          </w:rPr>
          <w:fldChar w:fldCharType="end"/>
        </w:r>
      </w:hyperlink>
    </w:p>
    <w:p w14:paraId="0D2933A2" w14:textId="77777777" w:rsidR="003E21E4" w:rsidRDefault="00053162">
      <w:pPr>
        <w:pStyle w:val="TOC1"/>
        <w:tabs>
          <w:tab w:val="left" w:pos="440"/>
          <w:tab w:val="right" w:leader="dot" w:pos="9017"/>
        </w:tabs>
        <w:rPr>
          <w:rFonts w:asciiTheme="minorHAnsi" w:eastAsiaTheme="minorEastAsia" w:hAnsiTheme="minorHAnsi" w:cstheme="minorBidi"/>
          <w:noProof/>
          <w:sz w:val="22"/>
          <w:szCs w:val="22"/>
          <w:lang w:eastAsia="en-GB"/>
        </w:rPr>
      </w:pPr>
      <w:hyperlink w:anchor="_Toc478669148" w:history="1">
        <w:r w:rsidR="003E21E4" w:rsidRPr="00AE36DA">
          <w:rPr>
            <w:rStyle w:val="Hyperlink"/>
            <w:noProof/>
          </w:rPr>
          <w:t>5</w:t>
        </w:r>
        <w:r w:rsidR="003E21E4">
          <w:rPr>
            <w:rFonts w:asciiTheme="minorHAnsi" w:eastAsiaTheme="minorEastAsia" w:hAnsiTheme="minorHAnsi" w:cstheme="minorBidi"/>
            <w:noProof/>
            <w:sz w:val="22"/>
            <w:szCs w:val="22"/>
            <w:lang w:eastAsia="en-GB"/>
          </w:rPr>
          <w:tab/>
        </w:r>
        <w:r w:rsidR="003E21E4" w:rsidRPr="00AE36DA">
          <w:rPr>
            <w:rStyle w:val="Hyperlink"/>
            <w:noProof/>
          </w:rPr>
          <w:t>References</w:t>
        </w:r>
        <w:r w:rsidR="003E21E4">
          <w:rPr>
            <w:noProof/>
            <w:webHidden/>
          </w:rPr>
          <w:tab/>
        </w:r>
        <w:r w:rsidR="003E21E4">
          <w:rPr>
            <w:noProof/>
            <w:webHidden/>
          </w:rPr>
          <w:fldChar w:fldCharType="begin"/>
        </w:r>
        <w:r w:rsidR="003E21E4">
          <w:rPr>
            <w:noProof/>
            <w:webHidden/>
          </w:rPr>
          <w:instrText xml:space="preserve"> PAGEREF _Toc478669148 \h </w:instrText>
        </w:r>
        <w:r w:rsidR="003E21E4">
          <w:rPr>
            <w:noProof/>
            <w:webHidden/>
          </w:rPr>
        </w:r>
        <w:r w:rsidR="003E21E4">
          <w:rPr>
            <w:noProof/>
            <w:webHidden/>
          </w:rPr>
          <w:fldChar w:fldCharType="separate"/>
        </w:r>
        <w:r w:rsidR="00B00769">
          <w:rPr>
            <w:noProof/>
            <w:webHidden/>
          </w:rPr>
          <w:t>40</w:t>
        </w:r>
        <w:r w:rsidR="003E21E4">
          <w:rPr>
            <w:noProof/>
            <w:webHidden/>
          </w:rPr>
          <w:fldChar w:fldCharType="end"/>
        </w:r>
      </w:hyperlink>
    </w:p>
    <w:p w14:paraId="00AE8740" w14:textId="77777777" w:rsidR="003E21E4" w:rsidRDefault="00053162">
      <w:pPr>
        <w:pStyle w:val="TOC1"/>
        <w:tabs>
          <w:tab w:val="left" w:pos="440"/>
          <w:tab w:val="right" w:leader="dot" w:pos="9017"/>
        </w:tabs>
        <w:rPr>
          <w:rFonts w:asciiTheme="minorHAnsi" w:eastAsiaTheme="minorEastAsia" w:hAnsiTheme="minorHAnsi" w:cstheme="minorBidi"/>
          <w:noProof/>
          <w:sz w:val="22"/>
          <w:szCs w:val="22"/>
          <w:lang w:eastAsia="en-GB"/>
        </w:rPr>
      </w:pPr>
      <w:hyperlink w:anchor="_Toc478669149" w:history="1">
        <w:r w:rsidR="003E21E4" w:rsidRPr="00AE36DA">
          <w:rPr>
            <w:rStyle w:val="Hyperlink"/>
            <w:noProof/>
          </w:rPr>
          <w:t>6</w:t>
        </w:r>
        <w:r w:rsidR="003E21E4">
          <w:rPr>
            <w:rFonts w:asciiTheme="minorHAnsi" w:eastAsiaTheme="minorEastAsia" w:hAnsiTheme="minorHAnsi" w:cstheme="minorBidi"/>
            <w:noProof/>
            <w:sz w:val="22"/>
            <w:szCs w:val="22"/>
            <w:lang w:eastAsia="en-GB"/>
          </w:rPr>
          <w:tab/>
        </w:r>
        <w:r w:rsidR="003E21E4" w:rsidRPr="00AE36DA">
          <w:rPr>
            <w:rStyle w:val="Hyperlink"/>
            <w:noProof/>
          </w:rPr>
          <w:t>Appendices</w:t>
        </w:r>
        <w:r w:rsidR="003E21E4">
          <w:rPr>
            <w:noProof/>
            <w:webHidden/>
          </w:rPr>
          <w:tab/>
        </w:r>
        <w:r w:rsidR="003E21E4">
          <w:rPr>
            <w:noProof/>
            <w:webHidden/>
          </w:rPr>
          <w:fldChar w:fldCharType="begin"/>
        </w:r>
        <w:r w:rsidR="003E21E4">
          <w:rPr>
            <w:noProof/>
            <w:webHidden/>
          </w:rPr>
          <w:instrText xml:space="preserve"> PAGEREF _Toc478669149 \h </w:instrText>
        </w:r>
        <w:r w:rsidR="003E21E4">
          <w:rPr>
            <w:noProof/>
            <w:webHidden/>
          </w:rPr>
        </w:r>
        <w:r w:rsidR="003E21E4">
          <w:rPr>
            <w:noProof/>
            <w:webHidden/>
          </w:rPr>
          <w:fldChar w:fldCharType="separate"/>
        </w:r>
        <w:r w:rsidR="00B00769">
          <w:rPr>
            <w:noProof/>
            <w:webHidden/>
          </w:rPr>
          <w:t>41</w:t>
        </w:r>
        <w:r w:rsidR="003E21E4">
          <w:rPr>
            <w:noProof/>
            <w:webHidden/>
          </w:rPr>
          <w:fldChar w:fldCharType="end"/>
        </w:r>
      </w:hyperlink>
    </w:p>
    <w:p w14:paraId="0E023F34" w14:textId="2AFB8525" w:rsidR="00AC67C5" w:rsidRPr="00AC67C5" w:rsidRDefault="003B0210" w:rsidP="00AC67C5">
      <w:pPr>
        <w:pStyle w:val="NICEnormal"/>
        <w:rPr>
          <w:lang w:val="en-US"/>
        </w:rPr>
      </w:pPr>
      <w:r>
        <w:rPr>
          <w:rFonts w:ascii="Times New Roman" w:hAnsi="Times New Roman"/>
          <w:lang w:val="en-US"/>
        </w:rPr>
        <w:fldChar w:fldCharType="end"/>
      </w:r>
    </w:p>
    <w:p w14:paraId="073F6C16" w14:textId="77777777" w:rsidR="001E6D17" w:rsidRDefault="001E6D17" w:rsidP="00AC67C5">
      <w:pPr>
        <w:pStyle w:val="Heading1"/>
      </w:pPr>
      <w:r>
        <w:br w:type="page"/>
      </w:r>
      <w:bookmarkStart w:id="15" w:name="_Toc478669143"/>
      <w:r>
        <w:lastRenderedPageBreak/>
        <w:t>Instructions for companies</w:t>
      </w:r>
      <w:bookmarkEnd w:id="15"/>
    </w:p>
    <w:p w14:paraId="27223254" w14:textId="07071E19" w:rsidR="001E6D17" w:rsidRDefault="001E6D17" w:rsidP="00AC67C5">
      <w:pPr>
        <w:pStyle w:val="NICEnormal"/>
      </w:pPr>
      <w:r>
        <w:t xml:space="preserve">This is the user guide for submission of evidence to the National Institute for Health and Care Excellence (NICE) </w:t>
      </w:r>
      <w:r w:rsidR="003B0210">
        <w:t>when a cost</w:t>
      </w:r>
      <w:r w:rsidR="00C84068">
        <w:t>-</w:t>
      </w:r>
      <w:r w:rsidR="003B0210">
        <w:t>comparison case is made as part of the fast track technology appraisal process</w:t>
      </w:r>
      <w:r>
        <w:t>. It explains what information NICE requires and the format in which it should be presented.</w:t>
      </w:r>
    </w:p>
    <w:p w14:paraId="65F18C0B" w14:textId="1A6DE6B5" w:rsidR="001E6D17" w:rsidRDefault="001E6D17" w:rsidP="00AC67C5">
      <w:pPr>
        <w:pStyle w:val="NICEnormal"/>
      </w:pPr>
      <w:r>
        <w:t xml:space="preserve">Information should be submitted in the </w:t>
      </w:r>
      <w:r w:rsidR="00DE4D39">
        <w:t xml:space="preserve">fast track appraisal </w:t>
      </w:r>
      <w:hyperlink r:id="rId8" w:history="1">
        <w:r w:rsidRPr="00C901F0">
          <w:rPr>
            <w:rStyle w:val="Hyperlink"/>
          </w:rPr>
          <w:t>company evidence submission template</w:t>
        </w:r>
      </w:hyperlink>
      <w:r>
        <w:t xml:space="preserve">. Companies making evidence submissions to NICE should also refer to the NICE </w:t>
      </w:r>
      <w:hyperlink r:id="rId9" w:history="1">
        <w:r w:rsidRPr="00AC67C5">
          <w:rPr>
            <w:rStyle w:val="Hyperlink"/>
          </w:rPr>
          <w:t>guide to the methods of technology appraisal</w:t>
        </w:r>
      </w:hyperlink>
      <w:r>
        <w:t xml:space="preserve">, </w:t>
      </w:r>
      <w:r w:rsidR="004C1846">
        <w:t>t</w:t>
      </w:r>
      <w:r>
        <w:t xml:space="preserve">he NICE </w:t>
      </w:r>
      <w:hyperlink r:id="rId10" w:history="1">
        <w:r w:rsidRPr="0037599B">
          <w:rPr>
            <w:rStyle w:val="Hyperlink"/>
          </w:rPr>
          <w:t>guide to the processes of technology appraisal</w:t>
        </w:r>
      </w:hyperlink>
      <w:r>
        <w:t xml:space="preserve"> </w:t>
      </w:r>
      <w:r w:rsidR="004C1846" w:rsidRPr="00CC4266">
        <w:t xml:space="preserve">and the </w:t>
      </w:r>
      <w:r w:rsidR="004C1846" w:rsidRPr="00B30937">
        <w:t xml:space="preserve">NICE </w:t>
      </w:r>
      <w:hyperlink r:id="rId11" w:history="1">
        <w:r w:rsidR="002F0705" w:rsidRPr="002F0705">
          <w:rPr>
            <w:rStyle w:val="Hyperlink"/>
          </w:rPr>
          <w:t>process</w:t>
        </w:r>
        <w:r w:rsidR="004C1846" w:rsidRPr="002F0705">
          <w:rPr>
            <w:rStyle w:val="Hyperlink"/>
          </w:rPr>
          <w:t xml:space="preserve"> and </w:t>
        </w:r>
        <w:r w:rsidR="002F0705" w:rsidRPr="002F0705">
          <w:rPr>
            <w:rStyle w:val="Hyperlink"/>
          </w:rPr>
          <w:t>methods</w:t>
        </w:r>
        <w:r w:rsidR="004C1846" w:rsidRPr="002F0705">
          <w:rPr>
            <w:rStyle w:val="Hyperlink"/>
          </w:rPr>
          <w:t xml:space="preserve"> addenda</w:t>
        </w:r>
      </w:hyperlink>
      <w:r w:rsidR="004C1846">
        <w:t>.</w:t>
      </w:r>
    </w:p>
    <w:p w14:paraId="7E965F6E" w14:textId="2606A665" w:rsidR="001A424C" w:rsidRDefault="001E6D17" w:rsidP="00AC67C5">
      <w:pPr>
        <w:pStyle w:val="NICEnormal"/>
      </w:pPr>
      <w:r>
        <w:t xml:space="preserve">The submission should be as brief and informative as possible. The main body of the submission must not </w:t>
      </w:r>
      <w:r w:rsidR="00E6141A">
        <w:t xml:space="preserve">be longer than </w:t>
      </w:r>
      <w:r w:rsidR="004C1846">
        <w:t>1</w:t>
      </w:r>
      <w:r w:rsidR="003B0210">
        <w:t>0</w:t>
      </w:r>
      <w:r>
        <w:t>0</w:t>
      </w:r>
      <w:r w:rsidR="00CF3A7A">
        <w:t> </w:t>
      </w:r>
      <w:r>
        <w:t>pages, excluding the appendices and the pages covered by the template.</w:t>
      </w:r>
    </w:p>
    <w:p w14:paraId="69D7EC34" w14:textId="39AB4BA2" w:rsidR="001E6D17" w:rsidRDefault="001E6D17" w:rsidP="00AC67C5">
      <w:pPr>
        <w:pStyle w:val="NICEnormal"/>
      </w:pPr>
      <w:r>
        <w:t xml:space="preserve">The submission should be sent to NICE electronically in Word or a compatible format, and not as a PDF file. The submission must be a stand-alone document. </w:t>
      </w:r>
      <w:r w:rsidR="00AC618E">
        <w:t xml:space="preserve">Some of the information we request </w:t>
      </w:r>
      <w:r w:rsidR="00D572EA">
        <w:t>should be submitted as</w:t>
      </w:r>
      <w:r w:rsidR="00AC618E">
        <w:t xml:space="preserve"> a</w:t>
      </w:r>
      <w:r>
        <w:t>ppendices</w:t>
      </w:r>
      <w:r w:rsidR="00AC618E">
        <w:t xml:space="preserve"> to the main submission</w:t>
      </w:r>
      <w:r w:rsidR="00D572EA">
        <w:t xml:space="preserve"> (whe</w:t>
      </w:r>
      <w:r w:rsidR="00D134A3">
        <w:t>n</w:t>
      </w:r>
      <w:r w:rsidR="00D572EA">
        <w:t xml:space="preserve"> this is the case, it is clearly marked)</w:t>
      </w:r>
      <w:r w:rsidR="00AC618E">
        <w:t xml:space="preserve">. The information in these appendices is required by the </w:t>
      </w:r>
      <w:r w:rsidR="00D134A3">
        <w:t xml:space="preserve">evidence review group </w:t>
      </w:r>
      <w:r w:rsidR="00833F4B">
        <w:t>(</w:t>
      </w:r>
      <w:r w:rsidR="00AC618E">
        <w:t>ERG</w:t>
      </w:r>
      <w:r w:rsidR="00833F4B">
        <w:t>)</w:t>
      </w:r>
      <w:r w:rsidR="00AC618E">
        <w:t xml:space="preserve"> to fully critique the submission. The </w:t>
      </w:r>
      <w:r w:rsidR="00D572EA">
        <w:t>appendices</w:t>
      </w:r>
      <w:r>
        <w:t xml:space="preserve"> are not normally presented to the </w:t>
      </w:r>
      <w:r w:rsidR="00D134A3">
        <w:t>a</w:t>
      </w:r>
      <w:r>
        <w:t xml:space="preserve">ppraisal </w:t>
      </w:r>
      <w:r w:rsidR="00D134A3">
        <w:t>c</w:t>
      </w:r>
      <w:r>
        <w:t>ommittee</w:t>
      </w:r>
      <w:r w:rsidR="00AC618E">
        <w:t>, but will be available to them on request</w:t>
      </w:r>
      <w:r>
        <w:t>.</w:t>
      </w:r>
    </w:p>
    <w:p w14:paraId="1B8D80CD" w14:textId="77777777" w:rsidR="001E6D17" w:rsidRDefault="001E6D17" w:rsidP="00AC67C5">
      <w:pPr>
        <w:pStyle w:val="NICEnormal"/>
      </w:pPr>
      <w:r>
        <w:t>When making an evidence submission, companies must ensure that:</w:t>
      </w:r>
    </w:p>
    <w:p w14:paraId="1E930042" w14:textId="7B816203" w:rsidR="001E6D17" w:rsidRDefault="001E6D17" w:rsidP="00AC67C5">
      <w:pPr>
        <w:pStyle w:val="Bulletleft1"/>
      </w:pPr>
      <w:r>
        <w:t>All confidential information is highlighted and underlined in the electronic version sent to NICE.</w:t>
      </w:r>
    </w:p>
    <w:p w14:paraId="087D97E8" w14:textId="77777777" w:rsidR="001E6D17" w:rsidRDefault="001E6D17" w:rsidP="00AC67C5">
      <w:pPr>
        <w:pStyle w:val="Bulletleft1"/>
      </w:pPr>
      <w:r>
        <w:t>An executable electronic copy of the economic model is included in the version sent to NICE, with full access to the programming code. The content of the evidence submission and the content of the economic model should match.</w:t>
      </w:r>
    </w:p>
    <w:p w14:paraId="55394E09" w14:textId="77777777" w:rsidR="001E6D17" w:rsidRDefault="001E6D17" w:rsidP="00B104AA">
      <w:pPr>
        <w:pStyle w:val="Bulletleft1last"/>
      </w:pPr>
      <w:r>
        <w:t>The checklist of confidential information (provided by NICE with the invitation to submit) is completed and submitted.</w:t>
      </w:r>
    </w:p>
    <w:p w14:paraId="1273964D" w14:textId="77777777" w:rsidR="001E6D17" w:rsidRDefault="001E6D17" w:rsidP="004E707C">
      <w:pPr>
        <w:pStyle w:val="NICEnormal"/>
      </w:pPr>
      <w:r>
        <w:t>See section</w:t>
      </w:r>
      <w:r w:rsidR="00122E60">
        <w:t> </w:t>
      </w:r>
      <w:r>
        <w:t xml:space="preserve">3 of the NICE </w:t>
      </w:r>
      <w:hyperlink r:id="rId12" w:history="1">
        <w:r w:rsidRPr="00454865">
          <w:rPr>
            <w:rStyle w:val="Hyperlink"/>
          </w:rPr>
          <w:t>guide to the processes of technology appraisal</w:t>
        </w:r>
      </w:hyperlink>
      <w:r>
        <w:t xml:space="preserve"> for information about all aspects of information handling.</w:t>
      </w:r>
    </w:p>
    <w:p w14:paraId="7759B214" w14:textId="24D42389" w:rsidR="001E6D17" w:rsidRDefault="001E6D17" w:rsidP="004E707C">
      <w:pPr>
        <w:pStyle w:val="NICEnormal"/>
      </w:pPr>
      <w:r>
        <w:lastRenderedPageBreak/>
        <w:t xml:space="preserve">To ensure that the appraisal process is as transparent as possible, NICE considers that evidence on which the </w:t>
      </w:r>
      <w:r w:rsidR="00D134A3">
        <w:t xml:space="preserve">appraisal committee’s </w:t>
      </w:r>
      <w:r>
        <w:t>decisions are based should be publicly available.</w:t>
      </w:r>
    </w:p>
    <w:p w14:paraId="4711AC9D" w14:textId="77777777" w:rsidR="001E6D17" w:rsidRDefault="001E6D17" w:rsidP="004E707C">
      <w:pPr>
        <w:pStyle w:val="NICEnormal"/>
      </w:pPr>
      <w:r>
        <w:t>NICE requires the medical director of the company to sign a statement confirming that all clinical trial data necessary to address the remit and scope of the technology appraisal as issued by the Department of Health and NICE, within the company's or any of its associated companies’ possession, custody, or control in the UK, or elsewhere in the world, have been disclosed.</w:t>
      </w:r>
    </w:p>
    <w:p w14:paraId="0C17ECEA" w14:textId="77777777" w:rsidR="001E6D17" w:rsidRDefault="001E6D17" w:rsidP="004E707C">
      <w:pPr>
        <w:pStyle w:val="NICEnormal"/>
      </w:pPr>
      <w:r>
        <w:t xml:space="preserve">NICE considers that the definition of ‘all clinical trial data’ is not limited to conventional randomised controlled trials (RCTs), but is meant to include other types of interventional or observational clinical research methodologies, such as large simple trials, cohort studies, case control studies, or registry data. This definition is </w:t>
      </w:r>
      <w:r w:rsidR="00122E60">
        <w:t>consistent with</w:t>
      </w:r>
      <w:r>
        <w:t xml:space="preserve"> that used by the European Medicines Agency in its </w:t>
      </w:r>
      <w:hyperlink r:id="rId13" w:history="1">
        <w:r w:rsidR="00122E60" w:rsidRPr="00122E60">
          <w:rPr>
            <w:rStyle w:val="Hyperlink"/>
          </w:rPr>
          <w:t>policy on publication of clinical data on medicinal products for human use</w:t>
        </w:r>
      </w:hyperlink>
      <w:r w:rsidR="00122E60">
        <w:t>.</w:t>
      </w:r>
    </w:p>
    <w:p w14:paraId="0CE87360" w14:textId="371A66A5" w:rsidR="001E6D17" w:rsidRDefault="001E6D17" w:rsidP="004E707C">
      <w:pPr>
        <w:pStyle w:val="NICEnormal"/>
      </w:pPr>
      <w:r>
        <w:t xml:space="preserve">NICE requires companies to consent to European Economic Area regulatory authorities </w:t>
      </w:r>
      <w:r w:rsidR="008F2CDE">
        <w:t xml:space="preserve">directly providing NICE with </w:t>
      </w:r>
      <w:r>
        <w:t xml:space="preserve">all clinical trial data necessary to address the remit and scope of the technology appraisal as issued by the Department of Health and NICE. </w:t>
      </w:r>
      <w:r w:rsidR="00833F4B">
        <w:t xml:space="preserve">This includes all data that have been submitted to the regulatory authorities by the company or any of its associated companies and that were relevant to the granting of a marketing authorisation, and for NICE to use those data in carrying out the technology appraisal. </w:t>
      </w:r>
      <w:r>
        <w:t>NICE will only ask regulatory authorities directly after having first approached the company for the information and the company is unable or unwilling to provide the information in a timely manner.</w:t>
      </w:r>
    </w:p>
    <w:tbl>
      <w:tblPr>
        <w:tblStyle w:val="TableGrid"/>
        <w:tblW w:w="0" w:type="auto"/>
        <w:tblLook w:val="04A0" w:firstRow="1" w:lastRow="0" w:firstColumn="1" w:lastColumn="0" w:noHBand="0" w:noVBand="1"/>
      </w:tblPr>
      <w:tblGrid>
        <w:gridCol w:w="9017"/>
      </w:tblGrid>
      <w:tr w:rsidR="008F2CDE" w14:paraId="7D294339" w14:textId="77777777" w:rsidTr="008F2CDE">
        <w:tc>
          <w:tcPr>
            <w:tcW w:w="9017" w:type="dxa"/>
          </w:tcPr>
          <w:p w14:paraId="2516F7B3" w14:textId="3304E090" w:rsidR="008F2CDE" w:rsidRDefault="008F2CDE" w:rsidP="004E707C">
            <w:pPr>
              <w:pStyle w:val="NICEnormal"/>
            </w:pPr>
            <w:r>
              <w:t xml:space="preserve">In this </w:t>
            </w:r>
            <w:r w:rsidRPr="008E13BD">
              <w:rPr>
                <w:rStyle w:val="FollowedHyperlink"/>
                <w:color w:val="auto"/>
                <w:u w:val="none"/>
              </w:rPr>
              <w:t>guide</w:t>
            </w:r>
            <w:r>
              <w:t xml:space="preserve"> any information that should be provided in an appendix is listed in a box.</w:t>
            </w:r>
          </w:p>
        </w:tc>
      </w:tr>
    </w:tbl>
    <w:p w14:paraId="2DAF5E26" w14:textId="5D27BBB8" w:rsidR="008F2CDE" w:rsidRDefault="008F2CDE" w:rsidP="004E707C">
      <w:pPr>
        <w:pStyle w:val="NICEnormal"/>
      </w:pPr>
    </w:p>
    <w:p w14:paraId="4428F953" w14:textId="04058AAC" w:rsidR="001E6D17" w:rsidRPr="00833F4B" w:rsidRDefault="001E6D17" w:rsidP="00833F4B">
      <w:pPr>
        <w:pStyle w:val="Numberedheading1"/>
      </w:pPr>
      <w:r>
        <w:br w:type="page"/>
      </w:r>
      <w:bookmarkStart w:id="16" w:name="_Toc478669144"/>
      <w:r w:rsidR="000E2AD6">
        <w:lastRenderedPageBreak/>
        <w:t>Decision problem, d</w:t>
      </w:r>
      <w:r w:rsidR="00833F4B">
        <w:t xml:space="preserve">escription of the </w:t>
      </w:r>
      <w:r w:rsidR="007B70A0">
        <w:t>technology and clinical care pathway</w:t>
      </w:r>
      <w:bookmarkEnd w:id="16"/>
    </w:p>
    <w:p w14:paraId="63A594C4" w14:textId="2722E985" w:rsidR="000E2AD6" w:rsidRDefault="000E2AD6" w:rsidP="000C4478">
      <w:pPr>
        <w:pStyle w:val="Numberedheading2"/>
      </w:pPr>
      <w:r>
        <w:t>Decision problem</w:t>
      </w:r>
    </w:p>
    <w:p w14:paraId="1D30E8C6" w14:textId="77777777" w:rsidR="00D81CAF" w:rsidRPr="000E2AD6" w:rsidRDefault="00D81CAF" w:rsidP="00FD6C3B">
      <w:pPr>
        <w:pStyle w:val="NICEnormal"/>
      </w:pPr>
      <w:r w:rsidRPr="000E2AD6">
        <w:t>Present the decision problem in the table in section</w:t>
      </w:r>
      <w:r>
        <w:t> </w:t>
      </w:r>
      <w:r w:rsidRPr="000E2AD6">
        <w:t>1.1 of the template, making reference to the final NICE scope.</w:t>
      </w:r>
    </w:p>
    <w:p w14:paraId="0010BD0A" w14:textId="785EB9FC" w:rsidR="00D81CAF" w:rsidRPr="00D81CAF" w:rsidRDefault="00D81CAF" w:rsidP="00FD6C3B">
      <w:pPr>
        <w:pStyle w:val="Heading3"/>
      </w:pPr>
      <w:r>
        <w:t>Population</w:t>
      </w:r>
    </w:p>
    <w:p w14:paraId="2FED1790" w14:textId="0AE09F50" w:rsidR="00BA2083" w:rsidRDefault="00BA2083" w:rsidP="000E2AD6">
      <w:pPr>
        <w:pStyle w:val="NICEnormal"/>
      </w:pPr>
      <w:r w:rsidRPr="00BA2083">
        <w:t>Please choose the most appropriate option(s) from those provided in the submission template about whether the submission covers</w:t>
      </w:r>
      <w:r w:rsidR="00D25395">
        <w:t>:</w:t>
      </w:r>
    </w:p>
    <w:p w14:paraId="384972A7" w14:textId="664C6B98" w:rsidR="00BA2083" w:rsidRDefault="00BA2083" w:rsidP="00BA2083">
      <w:pPr>
        <w:pStyle w:val="Bulletleft1"/>
      </w:pPr>
      <w:r w:rsidRPr="00BA2083">
        <w:t>all or only part of the technology’s marketing authorisation for this indication</w:t>
      </w:r>
    </w:p>
    <w:p w14:paraId="017FE1E7" w14:textId="1CC89484" w:rsidR="00BA2083" w:rsidRDefault="00BA2083" w:rsidP="00BA2083">
      <w:pPr>
        <w:pStyle w:val="Bulletleft1last"/>
      </w:pPr>
      <w:r w:rsidRPr="00BA2083">
        <w:t xml:space="preserve">all or only part of the </w:t>
      </w:r>
      <w:r>
        <w:t>population for whom the comparator has been recommended by NICE.</w:t>
      </w:r>
    </w:p>
    <w:p w14:paraId="1FB2C9D1" w14:textId="77777777" w:rsidR="00D81CAF" w:rsidRDefault="00D81CAF" w:rsidP="00D81CAF">
      <w:pPr>
        <w:pStyle w:val="Heading3"/>
      </w:pPr>
      <w:r>
        <w:t>Comparators</w:t>
      </w:r>
    </w:p>
    <w:p w14:paraId="28F52501" w14:textId="77777777" w:rsidR="00D81CAF" w:rsidRDefault="00D81CAF" w:rsidP="00D81CAF">
      <w:pPr>
        <w:pStyle w:val="Paragraphnonumbers"/>
        <w:spacing w:line="360" w:lineRule="auto"/>
        <w:rPr>
          <w:lang w:eastAsia="en-US"/>
        </w:rPr>
      </w:pPr>
      <w:r w:rsidRPr="00E75BAF">
        <w:t>A cost</w:t>
      </w:r>
      <w:r>
        <w:t>-</w:t>
      </w:r>
      <w:r w:rsidRPr="00E75BAF">
        <w:t>comparison case can be made if a health technology is likely to provide similar or greater health benefits at similar or lower cost than technologies recommended in published NICE technology appraisal g</w:t>
      </w:r>
      <w:r>
        <w:t>uidance for the same indication. The NICE scope might include more than 1 comparator. It is acceptable to make a cost-comparison case with only 1 of the comparators in the scope, provided that the selected comparator satisfies all of the following criteria:</w:t>
      </w:r>
    </w:p>
    <w:p w14:paraId="5F99552D" w14:textId="77777777" w:rsidR="00D81CAF" w:rsidRDefault="00D81CAF" w:rsidP="00D81CAF">
      <w:pPr>
        <w:pStyle w:val="Bulletleft1"/>
        <w:numPr>
          <w:ilvl w:val="0"/>
          <w:numId w:val="4"/>
        </w:numPr>
      </w:pPr>
      <w:bookmarkStart w:id="17" w:name="_Ref490035709"/>
      <w:r>
        <w:t>It a</w:t>
      </w:r>
      <w:r w:rsidRPr="00331892">
        <w:t>dequately represent</w:t>
      </w:r>
      <w:r>
        <w:t>s</w:t>
      </w:r>
      <w:r w:rsidRPr="00331892">
        <w:t xml:space="preserve"> the NICE recommended treatments as a whole, both in terms of its cost and effects</w:t>
      </w:r>
      <w:bookmarkEnd w:id="17"/>
      <w:r>
        <w:t>.</w:t>
      </w:r>
    </w:p>
    <w:p w14:paraId="186599EF" w14:textId="77777777" w:rsidR="00D81CAF" w:rsidRDefault="00D81CAF" w:rsidP="00D81CAF">
      <w:pPr>
        <w:pStyle w:val="Bulletleft1"/>
        <w:numPr>
          <w:ilvl w:val="0"/>
          <w:numId w:val="4"/>
        </w:numPr>
      </w:pPr>
      <w:r>
        <w:t>It has a significant market share.</w:t>
      </w:r>
    </w:p>
    <w:p w14:paraId="13D64F74" w14:textId="1DD73876" w:rsidR="00D81CAF" w:rsidRDefault="00D81CAF" w:rsidP="00D81CAF">
      <w:pPr>
        <w:pStyle w:val="Bulletleft1last"/>
      </w:pPr>
      <w:r>
        <w:t xml:space="preserve">It is </w:t>
      </w:r>
      <w:r w:rsidRPr="00FA5A87">
        <w:t xml:space="preserve">recommended in published NICE technology appraisal guidance for the same indication. </w:t>
      </w:r>
    </w:p>
    <w:p w14:paraId="40471BCA" w14:textId="486D98B2" w:rsidR="007B70A0" w:rsidRDefault="007B70A0" w:rsidP="000C4478">
      <w:pPr>
        <w:pStyle w:val="Numberedheading2"/>
      </w:pPr>
      <w:r>
        <w:t xml:space="preserve">Description of technology being </w:t>
      </w:r>
      <w:r w:rsidRPr="007B70A0">
        <w:t>appraised</w:t>
      </w:r>
    </w:p>
    <w:p w14:paraId="3F38284F" w14:textId="651417CD" w:rsidR="003C4924" w:rsidRDefault="00833F4B" w:rsidP="00BE1AB9">
      <w:pPr>
        <w:pStyle w:val="NICEnormal"/>
      </w:pPr>
      <w:r>
        <w:t xml:space="preserve">Provide details of the technology being appraised using the table in </w:t>
      </w:r>
      <w:r w:rsidR="00C12FF2">
        <w:t>section</w:t>
      </w:r>
      <w:r w:rsidR="00D25395">
        <w:t> </w:t>
      </w:r>
      <w:r w:rsidR="00C12FF2">
        <w:t>1.</w:t>
      </w:r>
      <w:r w:rsidR="00C92702">
        <w:t>1</w:t>
      </w:r>
      <w:r w:rsidR="00C12FF2">
        <w:t xml:space="preserve"> of </w:t>
      </w:r>
      <w:r>
        <w:t>the template</w:t>
      </w:r>
      <w:r w:rsidR="00C12FF2">
        <w:t>.</w:t>
      </w:r>
    </w:p>
    <w:p w14:paraId="40B3CC58" w14:textId="3C239741" w:rsidR="00C864D5" w:rsidRDefault="00C864D5" w:rsidP="005B06FE">
      <w:pPr>
        <w:pStyle w:val="Numberedheading2"/>
      </w:pPr>
      <w:r>
        <w:lastRenderedPageBreak/>
        <w:t xml:space="preserve">Health condition and position of </w:t>
      </w:r>
      <w:r w:rsidR="001E6D17">
        <w:t xml:space="preserve">the </w:t>
      </w:r>
      <w:r>
        <w:t>technology in the treatment pathway</w:t>
      </w:r>
    </w:p>
    <w:p w14:paraId="0B09A85D" w14:textId="04490B58" w:rsidR="001E6D17" w:rsidRDefault="001E6D17" w:rsidP="0081704D">
      <w:pPr>
        <w:pStyle w:val="Numberedlevel3text"/>
      </w:pPr>
      <w:r w:rsidRPr="00D572EA">
        <w:rPr>
          <w:rFonts w:cs="Arial"/>
        </w:rPr>
        <w:t xml:space="preserve">Present the clinical pathway of care that shows the context </w:t>
      </w:r>
      <w:r w:rsidR="000E2AD6">
        <w:rPr>
          <w:rFonts w:cs="Arial"/>
        </w:rPr>
        <w:t xml:space="preserve">and the </w:t>
      </w:r>
      <w:r w:rsidRPr="00D572EA">
        <w:rPr>
          <w:rFonts w:cs="Arial"/>
        </w:rPr>
        <w:t xml:space="preserve">proposed </w:t>
      </w:r>
      <w:r w:rsidR="000E2AD6">
        <w:rPr>
          <w:rFonts w:cs="Arial"/>
        </w:rPr>
        <w:t xml:space="preserve">placement </w:t>
      </w:r>
      <w:r w:rsidRPr="00D572EA">
        <w:rPr>
          <w:rFonts w:cs="Arial"/>
        </w:rPr>
        <w:t>of the technology</w:t>
      </w:r>
      <w:r w:rsidR="000E2AD6">
        <w:rPr>
          <w:rFonts w:cs="Arial"/>
        </w:rPr>
        <w:t xml:space="preserve"> within the pathway</w:t>
      </w:r>
      <w:r w:rsidRPr="00D572EA">
        <w:rPr>
          <w:rFonts w:cs="Arial"/>
        </w:rPr>
        <w:t xml:space="preserve">. This information </w:t>
      </w:r>
      <w:r w:rsidR="004A34AB" w:rsidRPr="00D572EA">
        <w:rPr>
          <w:rFonts w:cs="Arial"/>
        </w:rPr>
        <w:t>should be</w:t>
      </w:r>
      <w:r w:rsidR="004A34AB">
        <w:t xml:space="preserve"> </w:t>
      </w:r>
      <w:r w:rsidR="004D3219">
        <w:t xml:space="preserve">summarised </w:t>
      </w:r>
      <w:r>
        <w:t>in a diagram</w:t>
      </w:r>
      <w:r w:rsidR="004A34AB">
        <w:t xml:space="preserve"> </w:t>
      </w:r>
      <w:r w:rsidR="00B119E1">
        <w:t xml:space="preserve">if </w:t>
      </w:r>
      <w:r w:rsidR="004A34AB">
        <w:t>possible</w:t>
      </w:r>
      <w:r>
        <w:t xml:space="preserve">. </w:t>
      </w:r>
      <w:r w:rsidR="0081704D">
        <w:t xml:space="preserve">If a relevant NICE guideline has been published, the response to this point should be consistent with the guideline and any differences should be explained. </w:t>
      </w:r>
      <w:r w:rsidR="0081704D" w:rsidRPr="0081704D">
        <w:t>If the management of the condition has changed since the NICE technology appraisal(s) of the comparator(s) specified in the final scope, highlight and explain the differences.</w:t>
      </w:r>
    </w:p>
    <w:p w14:paraId="21A89D18" w14:textId="1553F114" w:rsidR="00F5637C" w:rsidRPr="00150B80" w:rsidRDefault="00F5637C" w:rsidP="00150B80">
      <w:pPr>
        <w:pStyle w:val="Numberedheading2"/>
        <w:rPr>
          <w:rStyle w:val="Numberedheading1Char"/>
          <w:b/>
          <w:bCs/>
          <w:kern w:val="0"/>
          <w:sz w:val="28"/>
          <w:szCs w:val="28"/>
          <w:lang w:val="en-GB"/>
        </w:rPr>
      </w:pPr>
      <w:r w:rsidRPr="00150B80">
        <w:rPr>
          <w:rStyle w:val="Numberedheading1Char"/>
          <w:b/>
          <w:bCs/>
          <w:kern w:val="0"/>
          <w:sz w:val="28"/>
          <w:szCs w:val="28"/>
          <w:lang w:val="en-GB"/>
        </w:rPr>
        <w:t>Equality considerations</w:t>
      </w:r>
    </w:p>
    <w:p w14:paraId="4CBC1B12" w14:textId="4E708FAE" w:rsidR="00F5637C" w:rsidRPr="00150B80" w:rsidRDefault="00F5637C" w:rsidP="00C92702">
      <w:pPr>
        <w:pStyle w:val="Numberedlevel3text"/>
      </w:pPr>
      <w:r w:rsidRPr="00150B80">
        <w:t xml:space="preserve">NICE is committed to promoting equality of opportunity, eliminating unlawful discrimination and fostering good relations between people with particular protected characteristics and others. For further information about equality issues see NICE’s </w:t>
      </w:r>
      <w:hyperlink r:id="rId14" w:history="1">
        <w:r w:rsidRPr="00C77637">
          <w:rPr>
            <w:rStyle w:val="Hyperlink"/>
          </w:rPr>
          <w:t>equality scheme</w:t>
        </w:r>
      </w:hyperlink>
      <w:r w:rsidRPr="00150B80">
        <w:t>.</w:t>
      </w:r>
    </w:p>
    <w:p w14:paraId="67676F4F" w14:textId="60528B3D" w:rsidR="00F5637C" w:rsidRPr="00150B80" w:rsidRDefault="00F5637C" w:rsidP="00C92702">
      <w:pPr>
        <w:pStyle w:val="Numberedlevel3text"/>
      </w:pPr>
      <w:r w:rsidRPr="00150B80">
        <w:t>Provide an assessment of whether the use of this technology is likely to raise any equality issues. Please document any potential issues that:</w:t>
      </w:r>
    </w:p>
    <w:p w14:paraId="06260783" w14:textId="59B47FC6" w:rsidR="00F5637C" w:rsidRPr="00150B80" w:rsidRDefault="00F5637C" w:rsidP="00C92702">
      <w:pPr>
        <w:pStyle w:val="Bulletindent1"/>
      </w:pPr>
      <w:r w:rsidRPr="00150B80">
        <w:t>could exclude from full consideration any people protected by the equality legislation who fall within the patient population for whom the technology is or will be licensed</w:t>
      </w:r>
    </w:p>
    <w:p w14:paraId="7BFAEFF2" w14:textId="74FFA8B1" w:rsidR="00F5637C" w:rsidRPr="00150B80" w:rsidRDefault="00F5637C" w:rsidP="00C92702">
      <w:pPr>
        <w:pStyle w:val="Bulletindent1"/>
      </w:pPr>
      <w:r w:rsidRPr="00150B80">
        <w:t>could lead to recommendations that have a different impact on people protected by the equality legislation compared with the wider population, for example</w:t>
      </w:r>
      <w:r w:rsidR="00633103">
        <w:rPr>
          <w:lang w:val="en-GB"/>
        </w:rPr>
        <w:t>,</w:t>
      </w:r>
      <w:r w:rsidRPr="00150B80">
        <w:t xml:space="preserve"> by making it more difficult in practice for a specific group to access the technology</w:t>
      </w:r>
    </w:p>
    <w:p w14:paraId="64D4226E" w14:textId="77777777" w:rsidR="00F5637C" w:rsidRPr="00150B80" w:rsidRDefault="00F5637C" w:rsidP="0081704D">
      <w:pPr>
        <w:pStyle w:val="Bulletindent1last"/>
      </w:pPr>
      <w:r w:rsidRPr="00150B80">
        <w:t>could lead to recommendations that have any adverse impact on people with a particular disability or disabilities.</w:t>
      </w:r>
    </w:p>
    <w:p w14:paraId="1FCE04B8" w14:textId="3084DFDE" w:rsidR="005B06FE" w:rsidRPr="00150B80" w:rsidRDefault="00F5637C" w:rsidP="00FD6C3B">
      <w:pPr>
        <w:pStyle w:val="Numberedlevel3text"/>
      </w:pPr>
      <w:r w:rsidRPr="00150B80">
        <w:t xml:space="preserve">Please provide any evidence that would enable the </w:t>
      </w:r>
      <w:r w:rsidR="00776196" w:rsidRPr="00150B80">
        <w:t>c</w:t>
      </w:r>
      <w:r w:rsidRPr="00150B80">
        <w:t>ommittee to identify and consider the impact of equality issues. State how the analysis has addressed these issues.</w:t>
      </w:r>
      <w:r w:rsidR="005B06FE" w:rsidRPr="00150B80">
        <w:br w:type="page"/>
      </w:r>
    </w:p>
    <w:p w14:paraId="02381D6E" w14:textId="6857D1C9" w:rsidR="005B06FE" w:rsidRDefault="00B5045C" w:rsidP="005B06FE">
      <w:pPr>
        <w:pStyle w:val="Numberedheading1"/>
      </w:pPr>
      <w:bookmarkStart w:id="18" w:name="_Toc478669145"/>
      <w:r>
        <w:lastRenderedPageBreak/>
        <w:t>Key drivers of the cost effectiveness of the comparator</w:t>
      </w:r>
      <w:r w:rsidR="00B108B7">
        <w:t>s</w:t>
      </w:r>
      <w:bookmarkEnd w:id="18"/>
    </w:p>
    <w:p w14:paraId="77F1DF54" w14:textId="6379452A" w:rsidR="005B06FE" w:rsidRDefault="00B5045C" w:rsidP="005B06FE">
      <w:pPr>
        <w:pStyle w:val="Numberedheading2"/>
      </w:pPr>
      <w:bookmarkStart w:id="19" w:name="_Toc473209069"/>
      <w:r>
        <w:t>C</w:t>
      </w:r>
      <w:r w:rsidR="005B06FE">
        <w:t>linical outcomes and measures</w:t>
      </w:r>
      <w:bookmarkEnd w:id="19"/>
    </w:p>
    <w:p w14:paraId="304944AC" w14:textId="3039AC94" w:rsidR="005B06FE" w:rsidRDefault="005B06FE" w:rsidP="005B06FE">
      <w:pPr>
        <w:pStyle w:val="NICEnormal"/>
        <w:rPr>
          <w:lang w:val="en-US"/>
        </w:rPr>
      </w:pPr>
      <w:r>
        <w:t xml:space="preserve">To inform the appraisal committee’s evaluation of whether the technology provides similar or greater </w:t>
      </w:r>
      <w:r w:rsidR="00552463">
        <w:t xml:space="preserve">overall </w:t>
      </w:r>
      <w:r>
        <w:t xml:space="preserve">health benefits than </w:t>
      </w:r>
      <w:r w:rsidR="00C0065B">
        <w:t>the</w:t>
      </w:r>
      <w:r>
        <w:t xml:space="preserve"> comparator(s)</w:t>
      </w:r>
      <w:r w:rsidR="00C0065B">
        <w:t xml:space="preserve"> specified in the NICE scope and relevant to the decision problem</w:t>
      </w:r>
      <w:r>
        <w:t xml:space="preserve">, it is important that </w:t>
      </w:r>
      <w:r w:rsidRPr="00843822">
        <w:t xml:space="preserve">the evidence base for the technology includes the same outcomes and the same measurement scales that were used in the NICE technology appraisal(s) </w:t>
      </w:r>
      <w:r w:rsidR="0081704D">
        <w:t xml:space="preserve">of </w:t>
      </w:r>
      <w:r w:rsidRPr="00843822">
        <w:t>the</w:t>
      </w:r>
      <w:r w:rsidR="00C0065B">
        <w:t>se</w:t>
      </w:r>
      <w:r w:rsidRPr="00843822">
        <w:t xml:space="preserve"> comparator(s)</w:t>
      </w:r>
      <w:r w:rsidR="008E4F54">
        <w:t>. The purpose of section</w:t>
      </w:r>
      <w:r w:rsidR="00987617">
        <w:t> </w:t>
      </w:r>
      <w:r>
        <w:t xml:space="preserve">2.1 of the submission is to identify the relevant outcome measures and highlight which ones were important in estimating </w:t>
      </w:r>
      <w:r w:rsidR="00987617">
        <w:t xml:space="preserve">the </w:t>
      </w:r>
      <w:r>
        <w:t>cost</w:t>
      </w:r>
      <w:r w:rsidR="00987617">
        <w:t xml:space="preserve"> </w:t>
      </w:r>
      <w:r>
        <w:t>effectiveness of the comparator</w:t>
      </w:r>
      <w:r w:rsidR="00B108B7">
        <w:t>(s)</w:t>
      </w:r>
      <w:r>
        <w:t>, that is, which clinical outcomes the model was sensiti</w:t>
      </w:r>
      <w:r w:rsidRPr="00C03D62">
        <w:t>ve to. A suggested format for presenting this information is provided below</w:t>
      </w:r>
      <w:r w:rsidRPr="00C03D62">
        <w:rPr>
          <w:lang w:val="en-US"/>
        </w:rPr>
        <w:t>.</w:t>
      </w:r>
    </w:p>
    <w:p w14:paraId="73CD9B26" w14:textId="77777777" w:rsidR="005B06FE" w:rsidRDefault="005B06FE" w:rsidP="005B06FE">
      <w:pPr>
        <w:pStyle w:val="NICEnormal"/>
        <w:rPr>
          <w:lang w:val="en-US"/>
        </w:rPr>
        <w:sectPr w:rsidR="005B06FE" w:rsidSect="00C92702">
          <w:footerReference w:type="default" r:id="rId15"/>
          <w:pgSz w:w="11907" w:h="16840" w:code="9"/>
          <w:pgMar w:top="1440" w:right="1440" w:bottom="1440" w:left="1440" w:header="709" w:footer="709" w:gutter="0"/>
          <w:cols w:space="708"/>
          <w:docGrid w:linePitch="360"/>
        </w:sectPr>
      </w:pPr>
    </w:p>
    <w:p w14:paraId="7448DCB0" w14:textId="65ADC754" w:rsidR="0081704D" w:rsidRPr="0081704D" w:rsidRDefault="0081704D" w:rsidP="0081704D">
      <w:pPr>
        <w:pStyle w:val="Heading3"/>
        <w:rPr>
          <w:highlight w:val="lightGray"/>
          <w:lang w:val="en-US"/>
        </w:rPr>
      </w:pPr>
      <w:r w:rsidRPr="0081704D">
        <w:rPr>
          <w:lang w:val="en-US"/>
        </w:rPr>
        <w:lastRenderedPageBreak/>
        <w:t xml:space="preserve">Table </w:t>
      </w:r>
      <w:r w:rsidRPr="0081704D">
        <w:rPr>
          <w:highlight w:val="lightGray"/>
          <w:lang w:val="en-US"/>
        </w:rPr>
        <w:t xml:space="preserve">X </w:t>
      </w:r>
      <w:r w:rsidRPr="0081704D">
        <w:t xml:space="preserve">Clinical outcomes and measures </w:t>
      </w:r>
      <w:r>
        <w:t xml:space="preserve">appraised </w:t>
      </w:r>
      <w:r w:rsidRPr="0081704D">
        <w:t>in</w:t>
      </w:r>
      <w:r>
        <w:t xml:space="preserve"> published</w:t>
      </w:r>
      <w:r w:rsidRPr="0081704D">
        <w:t xml:space="preserve"> NICE </w:t>
      </w:r>
      <w:r>
        <w:t xml:space="preserve">guidance for the </w:t>
      </w:r>
      <w:r w:rsidRPr="0081704D">
        <w:t>comparator(s)</w:t>
      </w:r>
    </w:p>
    <w:tbl>
      <w:tblPr>
        <w:tblStyle w:val="TableGrid"/>
        <w:tblW w:w="14976" w:type="dxa"/>
        <w:tblLook w:val="04A0" w:firstRow="1" w:lastRow="0" w:firstColumn="1" w:lastColumn="0" w:noHBand="0" w:noVBand="1"/>
      </w:tblPr>
      <w:tblGrid>
        <w:gridCol w:w="1651"/>
        <w:gridCol w:w="1823"/>
        <w:gridCol w:w="1908"/>
        <w:gridCol w:w="2410"/>
        <w:gridCol w:w="1984"/>
        <w:gridCol w:w="2650"/>
        <w:gridCol w:w="2550"/>
      </w:tblGrid>
      <w:tr w:rsidR="0081704D" w14:paraId="728BAD0B" w14:textId="77777777" w:rsidTr="00011A0D">
        <w:trPr>
          <w:trHeight w:val="766"/>
        </w:trPr>
        <w:tc>
          <w:tcPr>
            <w:tcW w:w="1651" w:type="dxa"/>
          </w:tcPr>
          <w:p w14:paraId="2A4732AA" w14:textId="77777777" w:rsidR="0081704D" w:rsidRDefault="0081704D" w:rsidP="00011A0D">
            <w:pPr>
              <w:pStyle w:val="Tabletext"/>
              <w:rPr>
                <w:highlight w:val="lightGray"/>
                <w:lang w:val="en-US"/>
              </w:rPr>
            </w:pPr>
          </w:p>
        </w:tc>
        <w:tc>
          <w:tcPr>
            <w:tcW w:w="1823" w:type="dxa"/>
          </w:tcPr>
          <w:p w14:paraId="086F7ECD" w14:textId="77777777" w:rsidR="0081704D" w:rsidRPr="00AD357A" w:rsidRDefault="0081704D" w:rsidP="00011A0D">
            <w:pPr>
              <w:pStyle w:val="Tabletext"/>
              <w:rPr>
                <w:b/>
                <w:lang w:val="en-US"/>
              </w:rPr>
            </w:pPr>
            <w:r w:rsidRPr="00AD357A">
              <w:rPr>
                <w:b/>
                <w:lang w:val="en-US"/>
              </w:rPr>
              <w:t>Outcome</w:t>
            </w:r>
          </w:p>
        </w:tc>
        <w:tc>
          <w:tcPr>
            <w:tcW w:w="1908" w:type="dxa"/>
          </w:tcPr>
          <w:p w14:paraId="3860262F" w14:textId="77777777" w:rsidR="0081704D" w:rsidRPr="00AD357A" w:rsidRDefault="0081704D" w:rsidP="00011A0D">
            <w:pPr>
              <w:pStyle w:val="Tabletext"/>
              <w:rPr>
                <w:b/>
                <w:lang w:val="en-US"/>
              </w:rPr>
            </w:pPr>
            <w:r w:rsidRPr="00AD357A">
              <w:rPr>
                <w:b/>
                <w:lang w:val="en-US"/>
              </w:rPr>
              <w:t>Measurement scale</w:t>
            </w:r>
          </w:p>
        </w:tc>
        <w:tc>
          <w:tcPr>
            <w:tcW w:w="2410" w:type="dxa"/>
          </w:tcPr>
          <w:p w14:paraId="5BA5BD41" w14:textId="77777777" w:rsidR="0081704D" w:rsidRPr="00AD357A" w:rsidRDefault="0081704D" w:rsidP="00011A0D">
            <w:pPr>
              <w:pStyle w:val="Tabletext"/>
              <w:rPr>
                <w:b/>
                <w:lang w:val="en-US"/>
              </w:rPr>
            </w:pPr>
            <w:r w:rsidRPr="00AD357A">
              <w:rPr>
                <w:b/>
                <w:lang w:val="en-US"/>
              </w:rPr>
              <w:t>Used in cost-effectiveness model?</w:t>
            </w:r>
          </w:p>
        </w:tc>
        <w:tc>
          <w:tcPr>
            <w:tcW w:w="1984" w:type="dxa"/>
          </w:tcPr>
          <w:p w14:paraId="005A3AD6" w14:textId="77777777" w:rsidR="0081704D" w:rsidRPr="00AD357A" w:rsidRDefault="0081704D" w:rsidP="00011A0D">
            <w:pPr>
              <w:pStyle w:val="Tabletext"/>
              <w:rPr>
                <w:b/>
                <w:lang w:val="en-US"/>
              </w:rPr>
            </w:pPr>
            <w:r w:rsidRPr="00AD357A">
              <w:rPr>
                <w:b/>
                <w:lang w:val="en-US"/>
              </w:rPr>
              <w:t xml:space="preserve">Impact on ICER* </w:t>
            </w:r>
          </w:p>
        </w:tc>
        <w:tc>
          <w:tcPr>
            <w:tcW w:w="2650" w:type="dxa"/>
          </w:tcPr>
          <w:p w14:paraId="208FDD84" w14:textId="77777777" w:rsidR="0081704D" w:rsidRPr="00AD357A" w:rsidRDefault="0081704D" w:rsidP="00011A0D">
            <w:pPr>
              <w:pStyle w:val="Tabletext"/>
              <w:rPr>
                <w:b/>
                <w:lang w:val="en-US"/>
              </w:rPr>
            </w:pPr>
            <w:r w:rsidRPr="00AD357A">
              <w:rPr>
                <w:b/>
                <w:lang w:val="en-US"/>
              </w:rPr>
              <w:t>Committee’s preferred assumptions</w:t>
            </w:r>
          </w:p>
        </w:tc>
        <w:tc>
          <w:tcPr>
            <w:tcW w:w="2550" w:type="dxa"/>
          </w:tcPr>
          <w:p w14:paraId="4A31C627" w14:textId="77777777" w:rsidR="0081704D" w:rsidRPr="00AD357A" w:rsidRDefault="0081704D" w:rsidP="00011A0D">
            <w:pPr>
              <w:pStyle w:val="Tabletext"/>
              <w:rPr>
                <w:b/>
                <w:lang w:val="en-US"/>
              </w:rPr>
            </w:pPr>
            <w:r>
              <w:rPr>
                <w:b/>
                <w:lang w:val="en-US"/>
              </w:rPr>
              <w:t>Uncertainties</w:t>
            </w:r>
          </w:p>
        </w:tc>
      </w:tr>
      <w:tr w:rsidR="0081704D" w14:paraId="7D188968" w14:textId="77777777" w:rsidTr="00011A0D">
        <w:trPr>
          <w:trHeight w:val="297"/>
        </w:trPr>
        <w:tc>
          <w:tcPr>
            <w:tcW w:w="1651" w:type="dxa"/>
            <w:vMerge w:val="restart"/>
          </w:tcPr>
          <w:p w14:paraId="737A67E5" w14:textId="0672E0BD" w:rsidR="0081704D" w:rsidRPr="00AD357A" w:rsidRDefault="0081704D" w:rsidP="00011A0D">
            <w:pPr>
              <w:pStyle w:val="Tabletext"/>
              <w:rPr>
                <w:b/>
                <w:lang w:val="en-US"/>
              </w:rPr>
            </w:pPr>
            <w:r w:rsidRPr="00AD357A">
              <w:rPr>
                <w:b/>
                <w:lang w:val="en-US"/>
              </w:rPr>
              <w:t>NICE TA</w:t>
            </w:r>
            <w:r w:rsidRPr="00CB2E40">
              <w:rPr>
                <w:b/>
                <w:highlight w:val="lightGray"/>
                <w:lang w:val="en-US"/>
              </w:rPr>
              <w:t>XX</w:t>
            </w:r>
            <w:r w:rsidR="00CB2E40" w:rsidRPr="00C901F0">
              <w:rPr>
                <w:b/>
                <w:highlight w:val="lightGray"/>
                <w:lang w:val="en-US"/>
              </w:rPr>
              <w:t>X</w:t>
            </w:r>
          </w:p>
        </w:tc>
        <w:tc>
          <w:tcPr>
            <w:tcW w:w="1823" w:type="dxa"/>
          </w:tcPr>
          <w:p w14:paraId="39F0A16C" w14:textId="77777777" w:rsidR="0081704D" w:rsidRDefault="0081704D" w:rsidP="00011A0D">
            <w:pPr>
              <w:pStyle w:val="Tabletext"/>
              <w:rPr>
                <w:highlight w:val="lightGray"/>
                <w:lang w:val="en-US"/>
              </w:rPr>
            </w:pPr>
          </w:p>
        </w:tc>
        <w:tc>
          <w:tcPr>
            <w:tcW w:w="1908" w:type="dxa"/>
          </w:tcPr>
          <w:p w14:paraId="5F6D6EFE" w14:textId="77777777" w:rsidR="0081704D" w:rsidRDefault="0081704D" w:rsidP="00011A0D">
            <w:pPr>
              <w:pStyle w:val="Tabletext"/>
              <w:rPr>
                <w:highlight w:val="lightGray"/>
                <w:lang w:val="en-US"/>
              </w:rPr>
            </w:pPr>
          </w:p>
        </w:tc>
        <w:tc>
          <w:tcPr>
            <w:tcW w:w="2410" w:type="dxa"/>
          </w:tcPr>
          <w:p w14:paraId="04480069" w14:textId="77777777" w:rsidR="0081704D" w:rsidRDefault="0081704D" w:rsidP="00011A0D">
            <w:pPr>
              <w:pStyle w:val="Tabletext"/>
              <w:rPr>
                <w:highlight w:val="lightGray"/>
                <w:lang w:val="en-US"/>
              </w:rPr>
            </w:pPr>
          </w:p>
        </w:tc>
        <w:tc>
          <w:tcPr>
            <w:tcW w:w="1984" w:type="dxa"/>
          </w:tcPr>
          <w:p w14:paraId="59447277" w14:textId="77777777" w:rsidR="0081704D" w:rsidRDefault="0081704D" w:rsidP="00011A0D">
            <w:pPr>
              <w:pStyle w:val="Tabletext"/>
              <w:rPr>
                <w:highlight w:val="lightGray"/>
                <w:lang w:val="en-US"/>
              </w:rPr>
            </w:pPr>
          </w:p>
        </w:tc>
        <w:tc>
          <w:tcPr>
            <w:tcW w:w="2650" w:type="dxa"/>
          </w:tcPr>
          <w:p w14:paraId="31E83385" w14:textId="77777777" w:rsidR="0081704D" w:rsidRDefault="0081704D" w:rsidP="00011A0D">
            <w:pPr>
              <w:pStyle w:val="Tabletext"/>
              <w:rPr>
                <w:highlight w:val="lightGray"/>
                <w:lang w:val="en-US"/>
              </w:rPr>
            </w:pPr>
          </w:p>
        </w:tc>
        <w:tc>
          <w:tcPr>
            <w:tcW w:w="2550" w:type="dxa"/>
          </w:tcPr>
          <w:p w14:paraId="340D4B8F" w14:textId="77777777" w:rsidR="0081704D" w:rsidRDefault="0081704D" w:rsidP="00011A0D">
            <w:pPr>
              <w:pStyle w:val="Tabletext"/>
              <w:rPr>
                <w:highlight w:val="lightGray"/>
                <w:lang w:val="en-US"/>
              </w:rPr>
            </w:pPr>
          </w:p>
        </w:tc>
      </w:tr>
      <w:tr w:rsidR="0081704D" w14:paraId="7180803E" w14:textId="77777777" w:rsidTr="00011A0D">
        <w:trPr>
          <w:trHeight w:val="297"/>
        </w:trPr>
        <w:tc>
          <w:tcPr>
            <w:tcW w:w="1651" w:type="dxa"/>
            <w:vMerge/>
          </w:tcPr>
          <w:p w14:paraId="315C6088" w14:textId="77777777" w:rsidR="0081704D" w:rsidRPr="00AD357A" w:rsidRDefault="0081704D" w:rsidP="00011A0D">
            <w:pPr>
              <w:pStyle w:val="Tabletext"/>
              <w:rPr>
                <w:b/>
                <w:lang w:val="en-US"/>
              </w:rPr>
            </w:pPr>
          </w:p>
        </w:tc>
        <w:tc>
          <w:tcPr>
            <w:tcW w:w="1823" w:type="dxa"/>
          </w:tcPr>
          <w:p w14:paraId="3FEFFDB9" w14:textId="77777777" w:rsidR="0081704D" w:rsidRDefault="0081704D" w:rsidP="00011A0D">
            <w:pPr>
              <w:pStyle w:val="Tabletext"/>
              <w:rPr>
                <w:highlight w:val="lightGray"/>
                <w:lang w:val="en-US"/>
              </w:rPr>
            </w:pPr>
          </w:p>
        </w:tc>
        <w:tc>
          <w:tcPr>
            <w:tcW w:w="1908" w:type="dxa"/>
          </w:tcPr>
          <w:p w14:paraId="74E58483" w14:textId="77777777" w:rsidR="0081704D" w:rsidRDefault="0081704D" w:rsidP="00011A0D">
            <w:pPr>
              <w:pStyle w:val="Tabletext"/>
              <w:rPr>
                <w:highlight w:val="lightGray"/>
                <w:lang w:val="en-US"/>
              </w:rPr>
            </w:pPr>
          </w:p>
        </w:tc>
        <w:tc>
          <w:tcPr>
            <w:tcW w:w="2410" w:type="dxa"/>
          </w:tcPr>
          <w:p w14:paraId="24197B6B" w14:textId="77777777" w:rsidR="0081704D" w:rsidRDefault="0081704D" w:rsidP="00011A0D">
            <w:pPr>
              <w:pStyle w:val="Tabletext"/>
              <w:rPr>
                <w:highlight w:val="lightGray"/>
                <w:lang w:val="en-US"/>
              </w:rPr>
            </w:pPr>
          </w:p>
        </w:tc>
        <w:tc>
          <w:tcPr>
            <w:tcW w:w="1984" w:type="dxa"/>
          </w:tcPr>
          <w:p w14:paraId="00A08C05" w14:textId="77777777" w:rsidR="0081704D" w:rsidRDefault="0081704D" w:rsidP="00011A0D">
            <w:pPr>
              <w:pStyle w:val="Tabletext"/>
              <w:rPr>
                <w:highlight w:val="lightGray"/>
                <w:lang w:val="en-US"/>
              </w:rPr>
            </w:pPr>
          </w:p>
        </w:tc>
        <w:tc>
          <w:tcPr>
            <w:tcW w:w="2650" w:type="dxa"/>
          </w:tcPr>
          <w:p w14:paraId="2A284E9F" w14:textId="77777777" w:rsidR="0081704D" w:rsidRDefault="0081704D" w:rsidP="00011A0D">
            <w:pPr>
              <w:pStyle w:val="Tabletext"/>
              <w:rPr>
                <w:highlight w:val="lightGray"/>
                <w:lang w:val="en-US"/>
              </w:rPr>
            </w:pPr>
          </w:p>
        </w:tc>
        <w:tc>
          <w:tcPr>
            <w:tcW w:w="2550" w:type="dxa"/>
          </w:tcPr>
          <w:p w14:paraId="675CE315" w14:textId="77777777" w:rsidR="0081704D" w:rsidRDefault="0081704D" w:rsidP="00011A0D">
            <w:pPr>
              <w:pStyle w:val="Tabletext"/>
              <w:rPr>
                <w:highlight w:val="lightGray"/>
                <w:lang w:val="en-US"/>
              </w:rPr>
            </w:pPr>
          </w:p>
        </w:tc>
      </w:tr>
      <w:tr w:rsidR="0081704D" w14:paraId="677F5481" w14:textId="77777777" w:rsidTr="00011A0D">
        <w:trPr>
          <w:trHeight w:val="312"/>
        </w:trPr>
        <w:tc>
          <w:tcPr>
            <w:tcW w:w="1651" w:type="dxa"/>
            <w:vMerge/>
          </w:tcPr>
          <w:p w14:paraId="69C4CA59" w14:textId="77777777" w:rsidR="0081704D" w:rsidRPr="00AD357A" w:rsidRDefault="0081704D" w:rsidP="00011A0D">
            <w:pPr>
              <w:pStyle w:val="Tabletext"/>
              <w:rPr>
                <w:b/>
                <w:lang w:val="en-US"/>
              </w:rPr>
            </w:pPr>
          </w:p>
        </w:tc>
        <w:tc>
          <w:tcPr>
            <w:tcW w:w="1823" w:type="dxa"/>
          </w:tcPr>
          <w:p w14:paraId="3D93B40A" w14:textId="77777777" w:rsidR="0081704D" w:rsidRDefault="0081704D" w:rsidP="00011A0D">
            <w:pPr>
              <w:pStyle w:val="Tabletext"/>
              <w:rPr>
                <w:highlight w:val="lightGray"/>
                <w:lang w:val="en-US"/>
              </w:rPr>
            </w:pPr>
          </w:p>
        </w:tc>
        <w:tc>
          <w:tcPr>
            <w:tcW w:w="1908" w:type="dxa"/>
          </w:tcPr>
          <w:p w14:paraId="666EB933" w14:textId="77777777" w:rsidR="0081704D" w:rsidRDefault="0081704D" w:rsidP="00011A0D">
            <w:pPr>
              <w:pStyle w:val="Tabletext"/>
              <w:rPr>
                <w:highlight w:val="lightGray"/>
                <w:lang w:val="en-US"/>
              </w:rPr>
            </w:pPr>
          </w:p>
        </w:tc>
        <w:tc>
          <w:tcPr>
            <w:tcW w:w="2410" w:type="dxa"/>
          </w:tcPr>
          <w:p w14:paraId="40C3C400" w14:textId="77777777" w:rsidR="0081704D" w:rsidRDefault="0081704D" w:rsidP="00011A0D">
            <w:pPr>
              <w:pStyle w:val="Tabletext"/>
              <w:rPr>
                <w:highlight w:val="lightGray"/>
                <w:lang w:val="en-US"/>
              </w:rPr>
            </w:pPr>
          </w:p>
        </w:tc>
        <w:tc>
          <w:tcPr>
            <w:tcW w:w="1984" w:type="dxa"/>
          </w:tcPr>
          <w:p w14:paraId="3143121C" w14:textId="77777777" w:rsidR="0081704D" w:rsidRDefault="0081704D" w:rsidP="00011A0D">
            <w:pPr>
              <w:pStyle w:val="Tabletext"/>
              <w:rPr>
                <w:highlight w:val="lightGray"/>
                <w:lang w:val="en-US"/>
              </w:rPr>
            </w:pPr>
          </w:p>
        </w:tc>
        <w:tc>
          <w:tcPr>
            <w:tcW w:w="2650" w:type="dxa"/>
          </w:tcPr>
          <w:p w14:paraId="751A9B67" w14:textId="77777777" w:rsidR="0081704D" w:rsidRDefault="0081704D" w:rsidP="00011A0D">
            <w:pPr>
              <w:pStyle w:val="Tabletext"/>
              <w:rPr>
                <w:highlight w:val="lightGray"/>
                <w:lang w:val="en-US"/>
              </w:rPr>
            </w:pPr>
          </w:p>
        </w:tc>
        <w:tc>
          <w:tcPr>
            <w:tcW w:w="2550" w:type="dxa"/>
          </w:tcPr>
          <w:p w14:paraId="18C8B974" w14:textId="77777777" w:rsidR="0081704D" w:rsidRDefault="0081704D" w:rsidP="00011A0D">
            <w:pPr>
              <w:pStyle w:val="Tabletext"/>
              <w:rPr>
                <w:highlight w:val="lightGray"/>
                <w:lang w:val="en-US"/>
              </w:rPr>
            </w:pPr>
          </w:p>
        </w:tc>
      </w:tr>
      <w:tr w:rsidR="0081704D" w14:paraId="0EE27F1C" w14:textId="77777777" w:rsidTr="00011A0D">
        <w:trPr>
          <w:trHeight w:val="283"/>
        </w:trPr>
        <w:tc>
          <w:tcPr>
            <w:tcW w:w="1651" w:type="dxa"/>
            <w:vMerge w:val="restart"/>
          </w:tcPr>
          <w:p w14:paraId="1AD9D000" w14:textId="34CF0EAD" w:rsidR="0081704D" w:rsidRPr="00AD357A" w:rsidRDefault="0081704D" w:rsidP="00011A0D">
            <w:pPr>
              <w:pStyle w:val="Tabletext"/>
              <w:rPr>
                <w:b/>
                <w:lang w:val="en-US"/>
              </w:rPr>
            </w:pPr>
            <w:r w:rsidRPr="00AD357A">
              <w:rPr>
                <w:b/>
                <w:lang w:val="en-US"/>
              </w:rPr>
              <w:t>NICE TA</w:t>
            </w:r>
            <w:r w:rsidRPr="00CB2E40">
              <w:rPr>
                <w:b/>
                <w:highlight w:val="lightGray"/>
                <w:lang w:val="en-US"/>
              </w:rPr>
              <w:t>XX</w:t>
            </w:r>
            <w:r w:rsidR="00CB2E40" w:rsidRPr="00C901F0">
              <w:rPr>
                <w:b/>
                <w:highlight w:val="lightGray"/>
                <w:lang w:val="en-US"/>
              </w:rPr>
              <w:t>X</w:t>
            </w:r>
          </w:p>
        </w:tc>
        <w:tc>
          <w:tcPr>
            <w:tcW w:w="1823" w:type="dxa"/>
          </w:tcPr>
          <w:p w14:paraId="310D627F" w14:textId="77777777" w:rsidR="0081704D" w:rsidRDefault="0081704D" w:rsidP="00011A0D">
            <w:pPr>
              <w:pStyle w:val="Tabletext"/>
              <w:rPr>
                <w:highlight w:val="lightGray"/>
                <w:lang w:val="en-US"/>
              </w:rPr>
            </w:pPr>
          </w:p>
        </w:tc>
        <w:tc>
          <w:tcPr>
            <w:tcW w:w="1908" w:type="dxa"/>
          </w:tcPr>
          <w:p w14:paraId="69887B73" w14:textId="77777777" w:rsidR="0081704D" w:rsidRDefault="0081704D" w:rsidP="00011A0D">
            <w:pPr>
              <w:pStyle w:val="Tabletext"/>
              <w:rPr>
                <w:highlight w:val="lightGray"/>
                <w:lang w:val="en-US"/>
              </w:rPr>
            </w:pPr>
          </w:p>
        </w:tc>
        <w:tc>
          <w:tcPr>
            <w:tcW w:w="2410" w:type="dxa"/>
          </w:tcPr>
          <w:p w14:paraId="33F4D866" w14:textId="77777777" w:rsidR="0081704D" w:rsidRDefault="0081704D" w:rsidP="00011A0D">
            <w:pPr>
              <w:pStyle w:val="Tabletext"/>
              <w:rPr>
                <w:highlight w:val="lightGray"/>
                <w:lang w:val="en-US"/>
              </w:rPr>
            </w:pPr>
          </w:p>
        </w:tc>
        <w:tc>
          <w:tcPr>
            <w:tcW w:w="1984" w:type="dxa"/>
          </w:tcPr>
          <w:p w14:paraId="531E90ED" w14:textId="77777777" w:rsidR="0081704D" w:rsidRDefault="0081704D" w:rsidP="00011A0D">
            <w:pPr>
              <w:pStyle w:val="Tabletext"/>
              <w:rPr>
                <w:highlight w:val="lightGray"/>
                <w:lang w:val="en-US"/>
              </w:rPr>
            </w:pPr>
          </w:p>
        </w:tc>
        <w:tc>
          <w:tcPr>
            <w:tcW w:w="2650" w:type="dxa"/>
          </w:tcPr>
          <w:p w14:paraId="56AAC610" w14:textId="77777777" w:rsidR="0081704D" w:rsidRDefault="0081704D" w:rsidP="00011A0D">
            <w:pPr>
              <w:pStyle w:val="Tabletext"/>
              <w:rPr>
                <w:highlight w:val="lightGray"/>
                <w:lang w:val="en-US"/>
              </w:rPr>
            </w:pPr>
          </w:p>
        </w:tc>
        <w:tc>
          <w:tcPr>
            <w:tcW w:w="2550" w:type="dxa"/>
          </w:tcPr>
          <w:p w14:paraId="707D3837" w14:textId="77777777" w:rsidR="0081704D" w:rsidRDefault="0081704D" w:rsidP="00011A0D">
            <w:pPr>
              <w:pStyle w:val="Tabletext"/>
              <w:rPr>
                <w:highlight w:val="lightGray"/>
                <w:lang w:val="en-US"/>
              </w:rPr>
            </w:pPr>
          </w:p>
        </w:tc>
      </w:tr>
      <w:tr w:rsidR="0081704D" w14:paraId="5BEAD2EA" w14:textId="77777777" w:rsidTr="00011A0D">
        <w:trPr>
          <w:trHeight w:val="312"/>
        </w:trPr>
        <w:tc>
          <w:tcPr>
            <w:tcW w:w="1651" w:type="dxa"/>
            <w:vMerge/>
          </w:tcPr>
          <w:p w14:paraId="223302A8" w14:textId="77777777" w:rsidR="0081704D" w:rsidRDefault="0081704D" w:rsidP="00011A0D">
            <w:pPr>
              <w:pStyle w:val="Tabletext"/>
              <w:rPr>
                <w:highlight w:val="lightGray"/>
                <w:lang w:val="en-US"/>
              </w:rPr>
            </w:pPr>
          </w:p>
        </w:tc>
        <w:tc>
          <w:tcPr>
            <w:tcW w:w="1823" w:type="dxa"/>
          </w:tcPr>
          <w:p w14:paraId="19F9A453" w14:textId="77777777" w:rsidR="0081704D" w:rsidRDefault="0081704D" w:rsidP="00011A0D">
            <w:pPr>
              <w:pStyle w:val="Tabletext"/>
              <w:rPr>
                <w:highlight w:val="lightGray"/>
                <w:lang w:val="en-US"/>
              </w:rPr>
            </w:pPr>
          </w:p>
        </w:tc>
        <w:tc>
          <w:tcPr>
            <w:tcW w:w="1908" w:type="dxa"/>
          </w:tcPr>
          <w:p w14:paraId="1921CDF6" w14:textId="77777777" w:rsidR="0081704D" w:rsidRDefault="0081704D" w:rsidP="00011A0D">
            <w:pPr>
              <w:pStyle w:val="Tabletext"/>
              <w:rPr>
                <w:highlight w:val="lightGray"/>
                <w:lang w:val="en-US"/>
              </w:rPr>
            </w:pPr>
          </w:p>
        </w:tc>
        <w:tc>
          <w:tcPr>
            <w:tcW w:w="2410" w:type="dxa"/>
          </w:tcPr>
          <w:p w14:paraId="40E7069F" w14:textId="77777777" w:rsidR="0081704D" w:rsidRDefault="0081704D" w:rsidP="00011A0D">
            <w:pPr>
              <w:pStyle w:val="Tabletext"/>
              <w:rPr>
                <w:highlight w:val="lightGray"/>
                <w:lang w:val="en-US"/>
              </w:rPr>
            </w:pPr>
          </w:p>
        </w:tc>
        <w:tc>
          <w:tcPr>
            <w:tcW w:w="1984" w:type="dxa"/>
          </w:tcPr>
          <w:p w14:paraId="79F5DAB3" w14:textId="77777777" w:rsidR="0081704D" w:rsidRDefault="0081704D" w:rsidP="00011A0D">
            <w:pPr>
              <w:pStyle w:val="Tabletext"/>
              <w:rPr>
                <w:highlight w:val="lightGray"/>
                <w:lang w:val="en-US"/>
              </w:rPr>
            </w:pPr>
          </w:p>
        </w:tc>
        <w:tc>
          <w:tcPr>
            <w:tcW w:w="2650" w:type="dxa"/>
          </w:tcPr>
          <w:p w14:paraId="67D3F62B" w14:textId="77777777" w:rsidR="0081704D" w:rsidRDefault="0081704D" w:rsidP="00011A0D">
            <w:pPr>
              <w:pStyle w:val="Tabletext"/>
              <w:rPr>
                <w:highlight w:val="lightGray"/>
                <w:lang w:val="en-US"/>
              </w:rPr>
            </w:pPr>
          </w:p>
        </w:tc>
        <w:tc>
          <w:tcPr>
            <w:tcW w:w="2550" w:type="dxa"/>
          </w:tcPr>
          <w:p w14:paraId="4997B440" w14:textId="77777777" w:rsidR="0081704D" w:rsidRDefault="0081704D" w:rsidP="00011A0D">
            <w:pPr>
              <w:pStyle w:val="Tabletext"/>
              <w:rPr>
                <w:highlight w:val="lightGray"/>
                <w:lang w:val="en-US"/>
              </w:rPr>
            </w:pPr>
          </w:p>
        </w:tc>
      </w:tr>
      <w:tr w:rsidR="0081704D" w14:paraId="0297C829" w14:textId="77777777" w:rsidTr="00011A0D">
        <w:trPr>
          <w:trHeight w:val="297"/>
        </w:trPr>
        <w:tc>
          <w:tcPr>
            <w:tcW w:w="1651" w:type="dxa"/>
            <w:vMerge/>
          </w:tcPr>
          <w:p w14:paraId="5AAA48C7" w14:textId="77777777" w:rsidR="0081704D" w:rsidRDefault="0081704D" w:rsidP="00011A0D">
            <w:pPr>
              <w:pStyle w:val="Tabletext"/>
              <w:rPr>
                <w:highlight w:val="lightGray"/>
                <w:lang w:val="en-US"/>
              </w:rPr>
            </w:pPr>
          </w:p>
        </w:tc>
        <w:tc>
          <w:tcPr>
            <w:tcW w:w="1823" w:type="dxa"/>
          </w:tcPr>
          <w:p w14:paraId="51B6D81A" w14:textId="77777777" w:rsidR="0081704D" w:rsidRDefault="0081704D" w:rsidP="00011A0D">
            <w:pPr>
              <w:pStyle w:val="Tabletext"/>
              <w:rPr>
                <w:highlight w:val="lightGray"/>
                <w:lang w:val="en-US"/>
              </w:rPr>
            </w:pPr>
          </w:p>
        </w:tc>
        <w:tc>
          <w:tcPr>
            <w:tcW w:w="1908" w:type="dxa"/>
          </w:tcPr>
          <w:p w14:paraId="6E8D472B" w14:textId="77777777" w:rsidR="0081704D" w:rsidRDefault="0081704D" w:rsidP="00011A0D">
            <w:pPr>
              <w:pStyle w:val="Tabletext"/>
              <w:rPr>
                <w:highlight w:val="lightGray"/>
                <w:lang w:val="en-US"/>
              </w:rPr>
            </w:pPr>
          </w:p>
        </w:tc>
        <w:tc>
          <w:tcPr>
            <w:tcW w:w="2410" w:type="dxa"/>
          </w:tcPr>
          <w:p w14:paraId="3CF021C6" w14:textId="77777777" w:rsidR="0081704D" w:rsidRDefault="0081704D" w:rsidP="00011A0D">
            <w:pPr>
              <w:pStyle w:val="Tabletext"/>
              <w:rPr>
                <w:highlight w:val="lightGray"/>
                <w:lang w:val="en-US"/>
              </w:rPr>
            </w:pPr>
          </w:p>
        </w:tc>
        <w:tc>
          <w:tcPr>
            <w:tcW w:w="1984" w:type="dxa"/>
          </w:tcPr>
          <w:p w14:paraId="634C8B29" w14:textId="77777777" w:rsidR="0081704D" w:rsidRDefault="0081704D" w:rsidP="00011A0D">
            <w:pPr>
              <w:pStyle w:val="Tabletext"/>
              <w:rPr>
                <w:highlight w:val="lightGray"/>
                <w:lang w:val="en-US"/>
              </w:rPr>
            </w:pPr>
          </w:p>
        </w:tc>
        <w:tc>
          <w:tcPr>
            <w:tcW w:w="2650" w:type="dxa"/>
          </w:tcPr>
          <w:p w14:paraId="0A8382C2" w14:textId="77777777" w:rsidR="0081704D" w:rsidRDefault="0081704D" w:rsidP="00011A0D">
            <w:pPr>
              <w:pStyle w:val="Tabletext"/>
              <w:rPr>
                <w:highlight w:val="lightGray"/>
                <w:lang w:val="en-US"/>
              </w:rPr>
            </w:pPr>
          </w:p>
        </w:tc>
        <w:tc>
          <w:tcPr>
            <w:tcW w:w="2550" w:type="dxa"/>
          </w:tcPr>
          <w:p w14:paraId="723BFE4D" w14:textId="77777777" w:rsidR="0081704D" w:rsidRDefault="0081704D" w:rsidP="00011A0D">
            <w:pPr>
              <w:pStyle w:val="Tabletext"/>
              <w:rPr>
                <w:highlight w:val="lightGray"/>
                <w:lang w:val="en-US"/>
              </w:rPr>
            </w:pPr>
          </w:p>
        </w:tc>
      </w:tr>
      <w:tr w:rsidR="0081704D" w14:paraId="1D9DD8A3" w14:textId="77777777" w:rsidTr="00011A0D">
        <w:trPr>
          <w:trHeight w:val="1021"/>
        </w:trPr>
        <w:tc>
          <w:tcPr>
            <w:tcW w:w="1651" w:type="dxa"/>
          </w:tcPr>
          <w:p w14:paraId="13E68DDC" w14:textId="77777777" w:rsidR="0081704D" w:rsidRPr="00AD357A" w:rsidRDefault="0081704D" w:rsidP="00011A0D">
            <w:pPr>
              <w:pStyle w:val="Tabletext"/>
              <w:rPr>
                <w:b/>
                <w:highlight w:val="lightGray"/>
                <w:lang w:val="en-US"/>
              </w:rPr>
            </w:pPr>
            <w:r w:rsidRPr="00AD357A">
              <w:rPr>
                <w:b/>
                <w:highlight w:val="lightGray"/>
                <w:lang w:val="en-US"/>
              </w:rPr>
              <w:t>[Add more rows as needed]</w:t>
            </w:r>
          </w:p>
        </w:tc>
        <w:tc>
          <w:tcPr>
            <w:tcW w:w="1823" w:type="dxa"/>
          </w:tcPr>
          <w:p w14:paraId="0EDCF6E9" w14:textId="77777777" w:rsidR="0081704D" w:rsidRDefault="0081704D" w:rsidP="00011A0D">
            <w:pPr>
              <w:pStyle w:val="Tabletext"/>
              <w:rPr>
                <w:highlight w:val="lightGray"/>
                <w:lang w:val="en-US"/>
              </w:rPr>
            </w:pPr>
          </w:p>
        </w:tc>
        <w:tc>
          <w:tcPr>
            <w:tcW w:w="1908" w:type="dxa"/>
          </w:tcPr>
          <w:p w14:paraId="4DF905C9" w14:textId="77777777" w:rsidR="0081704D" w:rsidRDefault="0081704D" w:rsidP="00011A0D">
            <w:pPr>
              <w:pStyle w:val="Tabletext"/>
              <w:rPr>
                <w:highlight w:val="lightGray"/>
                <w:lang w:val="en-US"/>
              </w:rPr>
            </w:pPr>
          </w:p>
        </w:tc>
        <w:tc>
          <w:tcPr>
            <w:tcW w:w="2410" w:type="dxa"/>
          </w:tcPr>
          <w:p w14:paraId="655FD240" w14:textId="77777777" w:rsidR="0081704D" w:rsidRDefault="0081704D" w:rsidP="00011A0D">
            <w:pPr>
              <w:pStyle w:val="Tabletext"/>
              <w:rPr>
                <w:highlight w:val="lightGray"/>
                <w:lang w:val="en-US"/>
              </w:rPr>
            </w:pPr>
          </w:p>
        </w:tc>
        <w:tc>
          <w:tcPr>
            <w:tcW w:w="1984" w:type="dxa"/>
          </w:tcPr>
          <w:p w14:paraId="2811C01C" w14:textId="77777777" w:rsidR="0081704D" w:rsidRDefault="0081704D" w:rsidP="00011A0D">
            <w:pPr>
              <w:pStyle w:val="Tabletext"/>
              <w:rPr>
                <w:highlight w:val="lightGray"/>
                <w:lang w:val="en-US"/>
              </w:rPr>
            </w:pPr>
          </w:p>
        </w:tc>
        <w:tc>
          <w:tcPr>
            <w:tcW w:w="2650" w:type="dxa"/>
          </w:tcPr>
          <w:p w14:paraId="4C03CA5D" w14:textId="77777777" w:rsidR="0081704D" w:rsidRDefault="0081704D" w:rsidP="00011A0D">
            <w:pPr>
              <w:pStyle w:val="Tabletext"/>
              <w:rPr>
                <w:highlight w:val="lightGray"/>
                <w:lang w:val="en-US"/>
              </w:rPr>
            </w:pPr>
          </w:p>
        </w:tc>
        <w:tc>
          <w:tcPr>
            <w:tcW w:w="2550" w:type="dxa"/>
          </w:tcPr>
          <w:p w14:paraId="4877239B" w14:textId="77777777" w:rsidR="0081704D" w:rsidRDefault="0081704D" w:rsidP="00011A0D">
            <w:pPr>
              <w:pStyle w:val="Tabletext"/>
              <w:rPr>
                <w:highlight w:val="lightGray"/>
                <w:lang w:val="en-US"/>
              </w:rPr>
            </w:pPr>
          </w:p>
        </w:tc>
      </w:tr>
      <w:tr w:rsidR="0081704D" w14:paraId="6E909007" w14:textId="77777777" w:rsidTr="00011A0D">
        <w:trPr>
          <w:trHeight w:val="524"/>
        </w:trPr>
        <w:tc>
          <w:tcPr>
            <w:tcW w:w="14976" w:type="dxa"/>
            <w:gridSpan w:val="7"/>
          </w:tcPr>
          <w:p w14:paraId="241EA83C" w14:textId="6B62EE90" w:rsidR="00CB2E40" w:rsidRDefault="00CB2E40" w:rsidP="00CB2E40">
            <w:pPr>
              <w:pStyle w:val="Tabletext"/>
              <w:rPr>
                <w:highlight w:val="lightGray"/>
                <w:lang w:val="en-US"/>
              </w:rPr>
            </w:pPr>
            <w:r w:rsidRPr="00C901F0">
              <w:rPr>
                <w:lang w:val="en-US"/>
              </w:rPr>
              <w:t>*</w:t>
            </w:r>
            <w:r w:rsidR="0081704D" w:rsidRPr="00C901F0">
              <w:rPr>
                <w:lang w:val="en-US"/>
              </w:rPr>
              <w:t>Was the ICER sensitive to changes in this outcome? How did changes in the outcome affect the ICER (increase or decrease)?</w:t>
            </w:r>
          </w:p>
          <w:p w14:paraId="4B8CAB33" w14:textId="0062514D" w:rsidR="0081704D" w:rsidRDefault="00CB2E40" w:rsidP="00CB2E40">
            <w:pPr>
              <w:pStyle w:val="Tabletext"/>
              <w:rPr>
                <w:highlight w:val="lightGray"/>
                <w:lang w:val="en-US"/>
              </w:rPr>
            </w:pPr>
            <w:r w:rsidRPr="00C901F0">
              <w:rPr>
                <w:lang w:val="en-US"/>
              </w:rPr>
              <w:t>Abbreviations: TA; technology appraisal, ICER; incremental cost-effectiveness ratio</w:t>
            </w:r>
          </w:p>
        </w:tc>
      </w:tr>
    </w:tbl>
    <w:p w14:paraId="31C6086D" w14:textId="77777777" w:rsidR="005B06FE" w:rsidRDefault="005B06FE" w:rsidP="005B06FE">
      <w:pPr>
        <w:pStyle w:val="NICEnormal"/>
        <w:rPr>
          <w:highlight w:val="lightGray"/>
          <w:lang w:val="en-US"/>
        </w:rPr>
      </w:pPr>
    </w:p>
    <w:p w14:paraId="0F8AA87F" w14:textId="77777777" w:rsidR="005B06FE" w:rsidRDefault="005B06FE" w:rsidP="005B06FE">
      <w:pPr>
        <w:pStyle w:val="NICEnormal"/>
        <w:rPr>
          <w:highlight w:val="lightGray"/>
          <w:lang w:val="en-US"/>
        </w:rPr>
        <w:sectPr w:rsidR="005B06FE" w:rsidSect="005B06FE">
          <w:pgSz w:w="16840" w:h="11907" w:orient="landscape" w:code="9"/>
          <w:pgMar w:top="1440" w:right="1440" w:bottom="1440" w:left="1440" w:header="709" w:footer="709" w:gutter="0"/>
          <w:cols w:space="708"/>
          <w:docGrid w:linePitch="360"/>
        </w:sectPr>
      </w:pPr>
    </w:p>
    <w:p w14:paraId="4E4A1BD4" w14:textId="7A71ECB7" w:rsidR="005B06FE" w:rsidRDefault="00987617" w:rsidP="005B06FE">
      <w:pPr>
        <w:pStyle w:val="Numberedheading2"/>
      </w:pPr>
      <w:bookmarkStart w:id="20" w:name="_Toc473209070"/>
      <w:r>
        <w:lastRenderedPageBreak/>
        <w:t>R</w:t>
      </w:r>
      <w:r w:rsidR="005B06FE">
        <w:t>esource</w:t>
      </w:r>
      <w:r>
        <w:t xml:space="preserve"> </w:t>
      </w:r>
      <w:r w:rsidR="005B06FE">
        <w:t>use assumptions</w:t>
      </w:r>
      <w:bookmarkEnd w:id="20"/>
    </w:p>
    <w:p w14:paraId="3D44978F" w14:textId="662CE2E4" w:rsidR="00B02FDF" w:rsidRDefault="008E4F54" w:rsidP="0081704D">
      <w:pPr>
        <w:pStyle w:val="NICEnormal"/>
      </w:pPr>
      <w:r>
        <w:t>The purpose of section</w:t>
      </w:r>
      <w:r w:rsidR="00987617">
        <w:t> </w:t>
      </w:r>
      <w:r w:rsidR="005B06FE">
        <w:t>2.</w:t>
      </w:r>
      <w:r w:rsidR="00173CE0">
        <w:t>2</w:t>
      </w:r>
      <w:r w:rsidR="005B06FE">
        <w:t xml:space="preserve"> of the submission is to identify the cost </w:t>
      </w:r>
      <w:r w:rsidR="005B06FE" w:rsidRPr="00FF0F63">
        <w:t xml:space="preserve">data and sources that were considered appropriate in the published NICE guidance for the comparator(s) </w:t>
      </w:r>
      <w:r w:rsidR="00C0065B">
        <w:t>specified in the NICE scope and relevant to the decision problem</w:t>
      </w:r>
      <w:r w:rsidR="005B06FE">
        <w:t>. This should inform the selection of data and sources for the cost</w:t>
      </w:r>
      <w:r w:rsidR="00987617">
        <w:t>-</w:t>
      </w:r>
      <w:r w:rsidR="005B06FE">
        <w:t>comparison analysis.</w:t>
      </w:r>
    </w:p>
    <w:p w14:paraId="5A5E8B9D" w14:textId="24509C06" w:rsidR="005B06FE" w:rsidRPr="005B06FE" w:rsidRDefault="0081704D" w:rsidP="00C901F0">
      <w:pPr>
        <w:pStyle w:val="Numberedlevel3text"/>
        <w:rPr>
          <w:lang w:val="en-US"/>
        </w:rPr>
      </w:pPr>
      <w:r w:rsidRPr="00B02FDF">
        <w:rPr>
          <w:lang w:val="en-US"/>
        </w:rPr>
        <w:t xml:space="preserve">Summarise the </w:t>
      </w:r>
      <w:r w:rsidRPr="00B02FDF">
        <w:t xml:space="preserve">committee’s </w:t>
      </w:r>
      <w:r w:rsidRPr="00B02FDF">
        <w:rPr>
          <w:lang w:val="en-US"/>
        </w:rPr>
        <w:t xml:space="preserve">preferred assumptions about resource use and the associated costs from </w:t>
      </w:r>
      <w:r w:rsidRPr="00B02FDF">
        <w:t>the NICE technology appraisal(s) of the comparator(s)</w:t>
      </w:r>
      <w:r w:rsidR="00C0065B">
        <w:t xml:space="preserve"> relevant to the decision problem</w:t>
      </w:r>
      <w:r w:rsidRPr="00B02FDF">
        <w:t>, f</w:t>
      </w:r>
      <w:r w:rsidRPr="00B02FDF">
        <w:rPr>
          <w:lang w:val="en-US"/>
        </w:rPr>
        <w:t>or example, the frequency of monitoring visits. Describe any uncertainties in the assumptions and estimates used in the previous NICE appraisal(s).</w:t>
      </w:r>
    </w:p>
    <w:p w14:paraId="54468404" w14:textId="77777777" w:rsidR="001E6D17" w:rsidRDefault="00E13D28" w:rsidP="00E13D28">
      <w:pPr>
        <w:pStyle w:val="Numberedheading1"/>
      </w:pPr>
      <w:r w:rsidRPr="00F5637C">
        <w:br w:type="page"/>
      </w:r>
      <w:bookmarkStart w:id="21" w:name="_Toc478669146"/>
      <w:r w:rsidR="001E6D17">
        <w:lastRenderedPageBreak/>
        <w:t>Clinical effectiveness</w:t>
      </w:r>
      <w:bookmarkEnd w:id="21"/>
    </w:p>
    <w:p w14:paraId="5C9F6334" w14:textId="17D1C145" w:rsidR="001E6D17" w:rsidRDefault="001E6D17" w:rsidP="00AA0036">
      <w:pPr>
        <w:pStyle w:val="NICEnormal"/>
      </w:pPr>
      <w:r>
        <w:t>Section</w:t>
      </w:r>
      <w:r w:rsidR="002D6000">
        <w:t> </w:t>
      </w:r>
      <w:r w:rsidR="00D22F75">
        <w:t>3</w:t>
      </w:r>
      <w:r>
        <w:t xml:space="preserve"> provides detailed guidance on the level of information that should be included in the evidence submission template about the clinical effectiveness of the appraised technology.</w:t>
      </w:r>
    </w:p>
    <w:p w14:paraId="69ADB8A6" w14:textId="77777777" w:rsidR="001E6D17" w:rsidRDefault="001E6D17" w:rsidP="00AA0036">
      <w:pPr>
        <w:pStyle w:val="NICEnormal"/>
      </w:pPr>
      <w:r>
        <w:t>Evidence on outcomes should be obtained from a systematic review, defined as systematically locating, including, appraising and synthesising the evidence to obtain a reliable and valid overview of the data.</w:t>
      </w:r>
    </w:p>
    <w:p w14:paraId="4891B4AF" w14:textId="1CCDB7BC" w:rsidR="001E6D17" w:rsidRDefault="001E6D17" w:rsidP="00AA0036">
      <w:pPr>
        <w:pStyle w:val="NICEnormal"/>
      </w:pPr>
      <w:r>
        <w:t xml:space="preserve">When completing the template, also refer to the NICE </w:t>
      </w:r>
      <w:hyperlink r:id="rId16" w:history="1">
        <w:r w:rsidRPr="006E2EB5">
          <w:rPr>
            <w:rStyle w:val="Hyperlink"/>
          </w:rPr>
          <w:t>guide to the methods of technology appraisal</w:t>
        </w:r>
      </w:hyperlink>
      <w:r>
        <w:t xml:space="preserve"> (section</w:t>
      </w:r>
      <w:r w:rsidR="006E2EB5">
        <w:t> </w:t>
      </w:r>
      <w:r>
        <w:t>5.2)</w:t>
      </w:r>
      <w:r w:rsidR="00D22F75">
        <w:t>,</w:t>
      </w:r>
      <w:r>
        <w:t xml:space="preserve"> the NICE </w:t>
      </w:r>
      <w:hyperlink r:id="rId17" w:history="1">
        <w:r w:rsidRPr="001108F6">
          <w:rPr>
            <w:rStyle w:val="Hyperlink"/>
          </w:rPr>
          <w:t>guide to the processes of technology appraisal</w:t>
        </w:r>
      </w:hyperlink>
      <w:r>
        <w:t xml:space="preserve"> (section</w:t>
      </w:r>
      <w:r w:rsidR="006E2EB5">
        <w:t> </w:t>
      </w:r>
      <w:r>
        <w:t>3.2)</w:t>
      </w:r>
      <w:r w:rsidR="00D22F75">
        <w:t xml:space="preserve"> and the </w:t>
      </w:r>
      <w:r w:rsidR="00D22F75" w:rsidRPr="00B30937">
        <w:t xml:space="preserve">NICE </w:t>
      </w:r>
      <w:hyperlink r:id="rId18" w:history="1">
        <w:r w:rsidR="003726E9" w:rsidRPr="003726E9">
          <w:rPr>
            <w:rStyle w:val="Hyperlink"/>
          </w:rPr>
          <w:t>process</w:t>
        </w:r>
        <w:r w:rsidR="00D22F75" w:rsidRPr="003726E9">
          <w:rPr>
            <w:rStyle w:val="Hyperlink"/>
          </w:rPr>
          <w:t xml:space="preserve"> and </w:t>
        </w:r>
        <w:r w:rsidR="003726E9" w:rsidRPr="003726E9">
          <w:rPr>
            <w:rStyle w:val="Hyperlink"/>
          </w:rPr>
          <w:t>methods</w:t>
        </w:r>
        <w:r w:rsidR="00D22F75" w:rsidRPr="003726E9">
          <w:rPr>
            <w:rStyle w:val="Hyperlink"/>
          </w:rPr>
          <w:t xml:space="preserve"> addenda</w:t>
        </w:r>
      </w:hyperlink>
      <w:r>
        <w:t>.</w:t>
      </w:r>
    </w:p>
    <w:p w14:paraId="18CD8B7F" w14:textId="295A17C4" w:rsidR="001E6D17" w:rsidRDefault="001E6D17" w:rsidP="00AA0036">
      <w:pPr>
        <w:pStyle w:val="NICEnormal"/>
      </w:pPr>
      <w:r>
        <w:t xml:space="preserve">For further information on how to implement the approaches described in the NICE </w:t>
      </w:r>
      <w:r w:rsidR="008A42FE">
        <w:t xml:space="preserve">methods </w:t>
      </w:r>
      <w:r>
        <w:t xml:space="preserve">guide, see the </w:t>
      </w:r>
      <w:hyperlink r:id="rId19" w:history="1">
        <w:r w:rsidRPr="00987617">
          <w:rPr>
            <w:rStyle w:val="Hyperlink"/>
          </w:rPr>
          <w:t>technical support documents produced by the NICE Decision Support Unit</w:t>
        </w:r>
      </w:hyperlink>
      <w:r w:rsidR="006640D4">
        <w:rPr>
          <w:rStyle w:val="FootnoteReference"/>
        </w:rPr>
        <w:footnoteReference w:id="2"/>
      </w:r>
      <w:r>
        <w:t xml:space="preserve"> about </w:t>
      </w:r>
      <w:r w:rsidR="00987617" w:rsidRPr="00C901F0">
        <w:t>evidence synthesis</w:t>
      </w:r>
      <w:r>
        <w:t>:</w:t>
      </w:r>
    </w:p>
    <w:p w14:paraId="206D4C86" w14:textId="5DC3C782" w:rsidR="001E6D17" w:rsidRDefault="00987617" w:rsidP="00AA0036">
      <w:pPr>
        <w:pStyle w:val="Bulletleft1"/>
      </w:pPr>
      <w:r w:rsidRPr="00C901F0">
        <w:t>Introduction to evidence synthesis for decision making</w:t>
      </w:r>
      <w:r w:rsidR="001E6D17">
        <w:t xml:space="preserve"> (technical support document</w:t>
      </w:r>
      <w:r w:rsidR="00CB2E40">
        <w:t> </w:t>
      </w:r>
      <w:r w:rsidR="001E6D17">
        <w:t>1).</w:t>
      </w:r>
    </w:p>
    <w:p w14:paraId="1C1D6BCD" w14:textId="66619176" w:rsidR="001E6D17" w:rsidRDefault="00987617" w:rsidP="00AA0036">
      <w:pPr>
        <w:pStyle w:val="Bulletleft1"/>
      </w:pPr>
      <w:r w:rsidRPr="00C901F0">
        <w:t>A generalised linear modelling framework for pairwise and network meta-analysis of randomised controlled trials</w:t>
      </w:r>
      <w:r w:rsidR="001E6D17">
        <w:t xml:space="preserve"> (technical support document</w:t>
      </w:r>
      <w:r w:rsidR="00CB2E40">
        <w:t> </w:t>
      </w:r>
      <w:r w:rsidR="001E6D17">
        <w:t>2).</w:t>
      </w:r>
    </w:p>
    <w:p w14:paraId="2FBD5703" w14:textId="1AB1E8EA" w:rsidR="001E6D17" w:rsidRDefault="00987617" w:rsidP="00AA0036">
      <w:pPr>
        <w:pStyle w:val="Bulletleft1"/>
      </w:pPr>
      <w:r w:rsidRPr="00C901F0">
        <w:t>Heterogeneity: subgroups, meta-regression, bias and bias-adjustment</w:t>
      </w:r>
      <w:r w:rsidR="001E6D17">
        <w:t xml:space="preserve"> (technical support document</w:t>
      </w:r>
      <w:r w:rsidR="00CB2E40">
        <w:t> </w:t>
      </w:r>
      <w:r w:rsidR="001E6D17">
        <w:t>3).</w:t>
      </w:r>
    </w:p>
    <w:p w14:paraId="0DBFE922" w14:textId="7B714138" w:rsidR="001E6D17" w:rsidRDefault="00987617" w:rsidP="00AA0036">
      <w:pPr>
        <w:pStyle w:val="Bulletleft1"/>
      </w:pPr>
      <w:r w:rsidRPr="00C901F0">
        <w:t>Inconsistency in networks of evidence based on randomised controlled trials</w:t>
      </w:r>
      <w:r w:rsidR="001E6D17">
        <w:t xml:space="preserve"> (technical support document</w:t>
      </w:r>
      <w:r w:rsidR="00CB2E40">
        <w:t> </w:t>
      </w:r>
      <w:r w:rsidR="001E6D17">
        <w:t>4).</w:t>
      </w:r>
    </w:p>
    <w:p w14:paraId="165F6511" w14:textId="42E007EA" w:rsidR="001E6D17" w:rsidRDefault="00987617" w:rsidP="00AA0036">
      <w:pPr>
        <w:pStyle w:val="Bulletleft1"/>
      </w:pPr>
      <w:r w:rsidRPr="00C901F0">
        <w:t>Evidence synthesis in the baseline natural history model</w:t>
      </w:r>
      <w:r w:rsidR="001E6D17">
        <w:t xml:space="preserve"> (technical support document 5).</w:t>
      </w:r>
    </w:p>
    <w:p w14:paraId="64B4FAFD" w14:textId="39AF4881" w:rsidR="001E6D17" w:rsidRDefault="00987617" w:rsidP="00AA0036">
      <w:pPr>
        <w:pStyle w:val="Bulletleft1"/>
      </w:pPr>
      <w:r w:rsidRPr="00C901F0">
        <w:t>Embedding evidence synthesis in probabilistic cost-effectiveness analysis: software choices</w:t>
      </w:r>
      <w:r w:rsidR="001E6D17">
        <w:t xml:space="preserve"> (technical support document</w:t>
      </w:r>
      <w:r w:rsidR="00CB2E40">
        <w:t> </w:t>
      </w:r>
      <w:r w:rsidR="001E6D17">
        <w:t>6).</w:t>
      </w:r>
    </w:p>
    <w:p w14:paraId="0E0DB67F" w14:textId="24BC685C" w:rsidR="001E6D17" w:rsidRDefault="00987617" w:rsidP="00AA0036">
      <w:pPr>
        <w:pStyle w:val="Bulletleft1last"/>
      </w:pPr>
      <w:r w:rsidRPr="00C901F0">
        <w:t>Evidence synthesis of treatment efficacy in decision making: A reviewer’s checklist</w:t>
      </w:r>
      <w:r w:rsidR="001E6D17">
        <w:t xml:space="preserve"> (technical support document</w:t>
      </w:r>
      <w:r w:rsidR="00CB2E40">
        <w:t> </w:t>
      </w:r>
      <w:r w:rsidR="001E6D17">
        <w:t>7).</w:t>
      </w:r>
    </w:p>
    <w:p w14:paraId="78A9CBCE" w14:textId="7094BC0B" w:rsidR="00D22F75" w:rsidRDefault="00987617" w:rsidP="00AA0036">
      <w:pPr>
        <w:pStyle w:val="Bulletleft1last"/>
      </w:pPr>
      <w:r w:rsidRPr="00C901F0">
        <w:lastRenderedPageBreak/>
        <w:t>Methods for population-adjusted indirect comparisons in submissions to NICE</w:t>
      </w:r>
      <w:r w:rsidR="00D22F75">
        <w:t xml:space="preserve"> (technical support document</w:t>
      </w:r>
      <w:r w:rsidR="00CB2E40">
        <w:t> </w:t>
      </w:r>
      <w:r w:rsidR="00D22F75">
        <w:t>18).</w:t>
      </w:r>
    </w:p>
    <w:p w14:paraId="3F1EDFE8" w14:textId="77777777" w:rsidR="001E6D17" w:rsidRDefault="001E6D17" w:rsidP="00084609">
      <w:pPr>
        <w:pStyle w:val="Numberedheading2"/>
      </w:pPr>
      <w:r>
        <w:t>Identification and selection of relevant studies</w:t>
      </w:r>
    </w:p>
    <w:tbl>
      <w:tblPr>
        <w:tblStyle w:val="TableGrid"/>
        <w:tblW w:w="0" w:type="auto"/>
        <w:tblLook w:val="04A0" w:firstRow="1" w:lastRow="0" w:firstColumn="1" w:lastColumn="0" w:noHBand="0" w:noVBand="1"/>
      </w:tblPr>
      <w:tblGrid>
        <w:gridCol w:w="8303"/>
      </w:tblGrid>
      <w:tr w:rsidR="008B2A6D" w14:paraId="62D82F81" w14:textId="77777777" w:rsidTr="008B2A6D">
        <w:tc>
          <w:tcPr>
            <w:tcW w:w="8303" w:type="dxa"/>
          </w:tcPr>
          <w:p w14:paraId="1AA34A8C" w14:textId="77777777" w:rsidR="008B2A6D" w:rsidRDefault="008B2A6D" w:rsidP="008B2A6D">
            <w:pPr>
              <w:pStyle w:val="NICEnormal"/>
            </w:pPr>
            <w:r w:rsidRPr="007F6149">
              <w:t>This</w:t>
            </w:r>
            <w:r>
              <w:t xml:space="preserve"> section provides guidance on identifying and selecting relevant studies that provide evidence for:</w:t>
            </w:r>
          </w:p>
          <w:p w14:paraId="056F98CE" w14:textId="77777777" w:rsidR="008B2A6D" w:rsidRDefault="008B2A6D" w:rsidP="008B2A6D">
            <w:pPr>
              <w:pStyle w:val="Bulletleft1"/>
              <w:numPr>
                <w:ilvl w:val="0"/>
                <w:numId w:val="4"/>
              </w:numPr>
            </w:pPr>
            <w:r>
              <w:t>the technology being appraised</w:t>
            </w:r>
          </w:p>
          <w:p w14:paraId="2545D64D" w14:textId="77777777" w:rsidR="008B2A6D" w:rsidRDefault="008B2A6D" w:rsidP="008B2A6D">
            <w:pPr>
              <w:pStyle w:val="Bulletleft1last"/>
            </w:pPr>
            <w:r>
              <w:t>comparator technologies, when an indirect or mixed treatment comparison is carried out.</w:t>
            </w:r>
          </w:p>
          <w:p w14:paraId="033B1C0C" w14:textId="77777777" w:rsidR="008B2A6D" w:rsidRDefault="008B2A6D" w:rsidP="008B2A6D">
            <w:pPr>
              <w:pStyle w:val="NICEnormal"/>
            </w:pPr>
            <w:r>
              <w:t xml:space="preserve">This information should be submitted as </w:t>
            </w:r>
            <w:r w:rsidRPr="00B108B7">
              <w:t>appendix D</w:t>
            </w:r>
            <w:r w:rsidRPr="00CF5E28">
              <w:t xml:space="preserve"> to</w:t>
            </w:r>
            <w:r>
              <w:t xml:space="preserve"> the main submission.</w:t>
            </w:r>
          </w:p>
          <w:p w14:paraId="0DAFA432" w14:textId="77777777" w:rsidR="008B2A6D" w:rsidRDefault="008B2A6D" w:rsidP="008B2A6D">
            <w:pPr>
              <w:pStyle w:val="NICEnormal"/>
            </w:pPr>
            <w:r>
              <w:t xml:space="preserve">To identify and select relevant studies, it is expected that a systematic literature search will be carried out in line with the NICE </w:t>
            </w:r>
            <w:hyperlink r:id="rId20" w:history="1">
              <w:r w:rsidRPr="006E2EB5">
                <w:rPr>
                  <w:rStyle w:val="Hyperlink"/>
                </w:rPr>
                <w:t>guide to the methods of technology appraisal</w:t>
              </w:r>
            </w:hyperlink>
            <w:r>
              <w:t xml:space="preserve"> sections 5.2.2 and 5.2.4.</w:t>
            </w:r>
          </w:p>
          <w:p w14:paraId="263ACF9C" w14:textId="77777777" w:rsidR="008B2A6D" w:rsidRDefault="008B2A6D" w:rsidP="008B2A6D">
            <w:pPr>
              <w:pStyle w:val="NICEnormal"/>
            </w:pPr>
            <w:r>
              <w:t xml:space="preserve">In exceptional circumstances a systematic literature search may not be necessary. If a systematic literature search is not included in the submission, the company must confirm that no other additional relevant studies have been done outside its organisation. See the instructions at the start of the user guide for more details of NICE’s requirements and section 3.1 of the NICE </w:t>
            </w:r>
            <w:hyperlink r:id="rId21" w:history="1">
              <w:r w:rsidRPr="0080481B">
                <w:rPr>
                  <w:rStyle w:val="Hyperlink"/>
                </w:rPr>
                <w:t>guide to the processes of technology appraisal</w:t>
              </w:r>
            </w:hyperlink>
            <w:r>
              <w:t>.</w:t>
            </w:r>
          </w:p>
          <w:p w14:paraId="393B5C0E" w14:textId="12C3EA1B" w:rsidR="008B2A6D" w:rsidRDefault="008B2A6D" w:rsidP="008B2A6D">
            <w:pPr>
              <w:pStyle w:val="NICEnormal"/>
            </w:pPr>
            <w:r>
              <w:t xml:space="preserve">Advise whether a search strategy was developed to identify relevant studies. If a search strategy was developed and a literature search carried out, provide details under the subheadings listed in this section. Key aspects of study selection can be found in </w:t>
            </w:r>
            <w:hyperlink r:id="rId22" w:history="1">
              <w:r w:rsidRPr="00AD05C7">
                <w:rPr>
                  <w:rStyle w:val="Hyperlink"/>
                </w:rPr>
                <w:t>Systematic reviews: CRD’s guidance for undertaking reviews in health care</w:t>
              </w:r>
            </w:hyperlink>
            <w:r>
              <w:t xml:space="preserve"> (University of York Centre for Reviews and Dissemination).</w:t>
            </w:r>
          </w:p>
          <w:p w14:paraId="35474A65" w14:textId="77777777" w:rsidR="008B2A6D" w:rsidRDefault="008B2A6D" w:rsidP="008B2A6D">
            <w:pPr>
              <w:pStyle w:val="Heading3"/>
            </w:pPr>
            <w:r>
              <w:t>Search strategy</w:t>
            </w:r>
          </w:p>
          <w:p w14:paraId="0AFDDF35" w14:textId="77777777" w:rsidR="008B2A6D" w:rsidRDefault="008B2A6D" w:rsidP="008B2A6D">
            <w:pPr>
              <w:pStyle w:val="NICEnormal"/>
            </w:pPr>
            <w:r>
              <w:t xml:space="preserve">Describe the search strategies used to retrieve relevant clinical data. The methods used should be justified with reference to the decision problem. Sufficient detail should be provided so that the results may be reproduced. </w:t>
            </w:r>
            <w:r>
              <w:lastRenderedPageBreak/>
              <w:t>This includes a full list of all information sources and the full electronic search strategies for all databases, including any limits applied.</w:t>
            </w:r>
          </w:p>
          <w:p w14:paraId="4868B7EA" w14:textId="64076913" w:rsidR="008B2A6D" w:rsidRDefault="008B2A6D" w:rsidP="008B2A6D">
            <w:pPr>
              <w:pStyle w:val="Heading4"/>
            </w:pPr>
            <w:r>
              <w:t>Identifying evidence for comparator(s)</w:t>
            </w:r>
          </w:p>
          <w:p w14:paraId="746466AB" w14:textId="1FFA1D3A" w:rsidR="008B2A6D" w:rsidRPr="004E6AB9" w:rsidRDefault="008B2A6D" w:rsidP="008B2A6D">
            <w:pPr>
              <w:pStyle w:val="NICEnormal"/>
            </w:pPr>
            <w:r>
              <w:t xml:space="preserve">Clinical evidence for the comparator(s) must include all of the studies considered relevant </w:t>
            </w:r>
            <w:r w:rsidR="005C05E8">
              <w:t xml:space="preserve">from </w:t>
            </w:r>
            <w:r>
              <w:t xml:space="preserve">the NICE technology appraisal(s) of the comparator(s). The references for these studies can be found in the company evidence submission for the technology appraisals, and the </w:t>
            </w:r>
            <w:r w:rsidR="005B50A2">
              <w:t>ERG</w:t>
            </w:r>
            <w:r>
              <w:t xml:space="preserve"> report (which may have identified additional relevant studies). </w:t>
            </w:r>
            <w:r w:rsidR="005C05E8">
              <w:t>The original</w:t>
            </w:r>
            <w:r w:rsidR="004575FE">
              <w:t xml:space="preserve"> literature</w:t>
            </w:r>
            <w:r w:rsidR="005C05E8">
              <w:t xml:space="preserve"> search must be updated, so t</w:t>
            </w:r>
            <w:r>
              <w:t>he systematic literature search for comparator evidence in a cost</w:t>
            </w:r>
            <w:r w:rsidR="005B50A2">
              <w:t>-</w:t>
            </w:r>
            <w:r>
              <w:t xml:space="preserve">comparison analysis can have different date limits than </w:t>
            </w:r>
            <w:r w:rsidR="004575FE">
              <w:t>for</w:t>
            </w:r>
            <w:r>
              <w:t xml:space="preserve"> the intervention technology. The start date for the search strategy to retrieve </w:t>
            </w:r>
            <w:r w:rsidR="005C05E8">
              <w:t xml:space="preserve">new </w:t>
            </w:r>
            <w:r>
              <w:t xml:space="preserve">data on the comparator should </w:t>
            </w:r>
            <w:r w:rsidR="0083744D">
              <w:t xml:space="preserve">be </w:t>
            </w:r>
            <w:r>
              <w:t>the end date used for literature searches in the NICE technology appraisal(s) of each comparator.</w:t>
            </w:r>
            <w:r w:rsidR="005C05E8">
              <w:t xml:space="preserve"> Specify whether the </w:t>
            </w:r>
            <w:r w:rsidR="00CE51A5">
              <w:t>study</w:t>
            </w:r>
            <w:r w:rsidR="005C05E8">
              <w:t xml:space="preserve"> is from the original </w:t>
            </w:r>
            <w:r w:rsidR="006F285D">
              <w:t>technology appraisal</w:t>
            </w:r>
            <w:r w:rsidR="005C05E8">
              <w:t xml:space="preserve"> or from a new search.</w:t>
            </w:r>
          </w:p>
          <w:p w14:paraId="4AC3A615" w14:textId="77777777" w:rsidR="008B2A6D" w:rsidRDefault="008B2A6D" w:rsidP="008B2A6D">
            <w:pPr>
              <w:pStyle w:val="Heading3"/>
            </w:pPr>
            <w:r>
              <w:t>Study selection</w:t>
            </w:r>
          </w:p>
          <w:p w14:paraId="4EC74620" w14:textId="77777777" w:rsidR="008B2A6D" w:rsidRDefault="008B2A6D" w:rsidP="008B2A6D">
            <w:pPr>
              <w:pStyle w:val="NICEnormal"/>
            </w:pPr>
            <w:r>
              <w:t>Provide details of the treatments to be compared. This should include all treatments identified in the final NICE scope. If additional treatments have been included, the rationale should be provided. For example, additional treatments may be added to make a connected network for a mixed treatment comparison.</w:t>
            </w:r>
          </w:p>
          <w:p w14:paraId="4DDA12F0" w14:textId="77777777" w:rsidR="008B2A6D" w:rsidRDefault="008B2A6D" w:rsidP="008B2A6D">
            <w:pPr>
              <w:pStyle w:val="NICEnormal"/>
            </w:pPr>
            <w:r>
              <w:t>Describe the inclusion and exclusion selection criteria, language restrictions and the study selection process in a table. Justification should be provided to ensure that the rationale for study selection is transparent. A suggested table format is provided below.</w:t>
            </w:r>
          </w:p>
          <w:p w14:paraId="42156ECF" w14:textId="77777777" w:rsidR="008B2A6D" w:rsidRPr="00833F4B" w:rsidRDefault="008B2A6D" w:rsidP="008B2A6D">
            <w:pPr>
              <w:pStyle w:val="Heading3"/>
            </w:pPr>
            <w:bookmarkStart w:id="22" w:name="_Toc406161138"/>
            <w:r w:rsidRPr="00833F4B">
              <w:t xml:space="preserve">Table </w:t>
            </w:r>
            <w:r w:rsidRPr="00833F4B">
              <w:fldChar w:fldCharType="begin">
                <w:ffData>
                  <w:name w:val="Text6"/>
                  <w:enabled/>
                  <w:calcOnExit w:val="0"/>
                  <w:textInput/>
                </w:ffData>
              </w:fldChar>
            </w:r>
            <w:r w:rsidRPr="00833F4B">
              <w:instrText xml:space="preserve"> FORMTEXT </w:instrText>
            </w:r>
            <w:r w:rsidRPr="00833F4B">
              <w:fldChar w:fldCharType="separate"/>
            </w:r>
            <w:r w:rsidRPr="00833F4B">
              <w:t>X</w:t>
            </w:r>
            <w:r w:rsidRPr="00833F4B">
              <w:fldChar w:fldCharType="end"/>
            </w:r>
            <w:r w:rsidRPr="00833F4B">
              <w:t xml:space="preserve"> Eligibility criteria used in the search strategy</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675"/>
              <w:gridCol w:w="2683"/>
            </w:tblGrid>
            <w:tr w:rsidR="008B2A6D" w14:paraId="0DA189D5" w14:textId="77777777" w:rsidTr="00840C62">
              <w:tc>
                <w:tcPr>
                  <w:tcW w:w="2843" w:type="dxa"/>
                  <w:shd w:val="clear" w:color="auto" w:fill="auto"/>
                </w:tcPr>
                <w:p w14:paraId="4B48CB13" w14:textId="77777777" w:rsidR="008B2A6D" w:rsidRPr="007860E4" w:rsidRDefault="008B2A6D" w:rsidP="008B2A6D">
                  <w:pPr>
                    <w:pStyle w:val="Tabletext"/>
                    <w:rPr>
                      <w:b/>
                    </w:rPr>
                  </w:pPr>
                  <w:r w:rsidRPr="007860E4">
                    <w:rPr>
                      <w:b/>
                    </w:rPr>
                    <w:t>Clinical effectiveness</w:t>
                  </w:r>
                </w:p>
              </w:tc>
              <w:tc>
                <w:tcPr>
                  <w:tcW w:w="2843" w:type="dxa"/>
                  <w:shd w:val="clear" w:color="auto" w:fill="auto"/>
                </w:tcPr>
                <w:p w14:paraId="42A36381" w14:textId="77777777" w:rsidR="008B2A6D" w:rsidRPr="007860E4" w:rsidRDefault="008B2A6D" w:rsidP="008B2A6D">
                  <w:pPr>
                    <w:pStyle w:val="Tabletext"/>
                    <w:rPr>
                      <w:b/>
                    </w:rPr>
                  </w:pPr>
                  <w:r w:rsidRPr="007860E4">
                    <w:rPr>
                      <w:b/>
                    </w:rPr>
                    <w:t>Inclusion criteria</w:t>
                  </w:r>
                </w:p>
              </w:tc>
              <w:tc>
                <w:tcPr>
                  <w:tcW w:w="2843" w:type="dxa"/>
                  <w:shd w:val="clear" w:color="auto" w:fill="auto"/>
                </w:tcPr>
                <w:p w14:paraId="112D3045" w14:textId="77777777" w:rsidR="008B2A6D" w:rsidRPr="007860E4" w:rsidRDefault="008B2A6D" w:rsidP="008B2A6D">
                  <w:pPr>
                    <w:pStyle w:val="Tabletext"/>
                    <w:rPr>
                      <w:b/>
                    </w:rPr>
                  </w:pPr>
                  <w:r w:rsidRPr="007860E4">
                    <w:rPr>
                      <w:b/>
                    </w:rPr>
                    <w:t>Exclusion criteria</w:t>
                  </w:r>
                </w:p>
              </w:tc>
            </w:tr>
            <w:tr w:rsidR="008B2A6D" w14:paraId="2082E675" w14:textId="77777777" w:rsidTr="00840C62">
              <w:tc>
                <w:tcPr>
                  <w:tcW w:w="2843" w:type="dxa"/>
                  <w:shd w:val="clear" w:color="auto" w:fill="auto"/>
                </w:tcPr>
                <w:p w14:paraId="09315DCA" w14:textId="77777777" w:rsidR="008B2A6D" w:rsidRPr="007860E4" w:rsidRDefault="008B2A6D" w:rsidP="008B2A6D">
                  <w:pPr>
                    <w:pStyle w:val="Tabletext"/>
                    <w:rPr>
                      <w:b/>
                    </w:rPr>
                  </w:pPr>
                  <w:r w:rsidRPr="007860E4">
                    <w:rPr>
                      <w:b/>
                    </w:rPr>
                    <w:t>Population</w:t>
                  </w:r>
                </w:p>
              </w:tc>
              <w:tc>
                <w:tcPr>
                  <w:tcW w:w="2843" w:type="dxa"/>
                  <w:shd w:val="clear" w:color="auto" w:fill="auto"/>
                </w:tcPr>
                <w:p w14:paraId="45E7C4B5" w14:textId="77777777" w:rsidR="008B2A6D" w:rsidRDefault="008B2A6D" w:rsidP="008B2A6D">
                  <w:pPr>
                    <w:pStyle w:val="NICEnormal"/>
                    <w:spacing w:after="60" w:line="240" w:lineRule="auto"/>
                  </w:pPr>
                </w:p>
              </w:tc>
              <w:tc>
                <w:tcPr>
                  <w:tcW w:w="2843" w:type="dxa"/>
                  <w:shd w:val="clear" w:color="auto" w:fill="auto"/>
                </w:tcPr>
                <w:p w14:paraId="677221AD" w14:textId="77777777" w:rsidR="008B2A6D" w:rsidRDefault="008B2A6D" w:rsidP="008B2A6D">
                  <w:pPr>
                    <w:pStyle w:val="NICEnormal"/>
                    <w:spacing w:after="60" w:line="240" w:lineRule="auto"/>
                  </w:pPr>
                </w:p>
              </w:tc>
            </w:tr>
            <w:tr w:rsidR="008B2A6D" w14:paraId="19583C9A" w14:textId="77777777" w:rsidTr="00840C62">
              <w:tc>
                <w:tcPr>
                  <w:tcW w:w="2843" w:type="dxa"/>
                  <w:shd w:val="clear" w:color="auto" w:fill="auto"/>
                </w:tcPr>
                <w:p w14:paraId="58CFCC9A" w14:textId="77777777" w:rsidR="008B2A6D" w:rsidRPr="007860E4" w:rsidRDefault="008B2A6D" w:rsidP="008B2A6D">
                  <w:pPr>
                    <w:pStyle w:val="Tabletext"/>
                    <w:rPr>
                      <w:b/>
                    </w:rPr>
                  </w:pPr>
                  <w:r w:rsidRPr="007860E4">
                    <w:rPr>
                      <w:b/>
                    </w:rPr>
                    <w:t>Intervention</w:t>
                  </w:r>
                </w:p>
              </w:tc>
              <w:tc>
                <w:tcPr>
                  <w:tcW w:w="2843" w:type="dxa"/>
                  <w:shd w:val="clear" w:color="auto" w:fill="auto"/>
                </w:tcPr>
                <w:p w14:paraId="36E90F54" w14:textId="77777777" w:rsidR="008B2A6D" w:rsidRDefault="008B2A6D" w:rsidP="008B2A6D">
                  <w:pPr>
                    <w:pStyle w:val="NICEnormal"/>
                    <w:spacing w:after="60" w:line="240" w:lineRule="auto"/>
                  </w:pPr>
                </w:p>
              </w:tc>
              <w:tc>
                <w:tcPr>
                  <w:tcW w:w="2843" w:type="dxa"/>
                  <w:shd w:val="clear" w:color="auto" w:fill="auto"/>
                </w:tcPr>
                <w:p w14:paraId="25FDEC20" w14:textId="77777777" w:rsidR="008B2A6D" w:rsidRDefault="008B2A6D" w:rsidP="008B2A6D">
                  <w:pPr>
                    <w:pStyle w:val="NICEnormal"/>
                    <w:spacing w:after="60" w:line="240" w:lineRule="auto"/>
                  </w:pPr>
                </w:p>
              </w:tc>
            </w:tr>
            <w:tr w:rsidR="008B2A6D" w14:paraId="35F4D84E" w14:textId="77777777" w:rsidTr="00840C62">
              <w:tc>
                <w:tcPr>
                  <w:tcW w:w="2843" w:type="dxa"/>
                  <w:shd w:val="clear" w:color="auto" w:fill="auto"/>
                </w:tcPr>
                <w:p w14:paraId="6919A387" w14:textId="77777777" w:rsidR="008B2A6D" w:rsidRPr="007860E4" w:rsidRDefault="008B2A6D" w:rsidP="008B2A6D">
                  <w:pPr>
                    <w:pStyle w:val="Tabletext"/>
                    <w:rPr>
                      <w:b/>
                    </w:rPr>
                  </w:pPr>
                  <w:r w:rsidRPr="007860E4">
                    <w:rPr>
                      <w:b/>
                    </w:rPr>
                    <w:t>Comparators</w:t>
                  </w:r>
                </w:p>
              </w:tc>
              <w:tc>
                <w:tcPr>
                  <w:tcW w:w="2843" w:type="dxa"/>
                  <w:shd w:val="clear" w:color="auto" w:fill="auto"/>
                </w:tcPr>
                <w:p w14:paraId="17A36C1B" w14:textId="77777777" w:rsidR="008B2A6D" w:rsidRDefault="008B2A6D" w:rsidP="008B2A6D">
                  <w:pPr>
                    <w:pStyle w:val="NICEnormal"/>
                    <w:spacing w:after="60" w:line="240" w:lineRule="auto"/>
                  </w:pPr>
                </w:p>
              </w:tc>
              <w:tc>
                <w:tcPr>
                  <w:tcW w:w="2843" w:type="dxa"/>
                  <w:shd w:val="clear" w:color="auto" w:fill="auto"/>
                </w:tcPr>
                <w:p w14:paraId="7376F729" w14:textId="77777777" w:rsidR="008B2A6D" w:rsidRDefault="008B2A6D" w:rsidP="008B2A6D">
                  <w:pPr>
                    <w:pStyle w:val="NICEnormal"/>
                    <w:spacing w:after="60" w:line="240" w:lineRule="auto"/>
                  </w:pPr>
                </w:p>
              </w:tc>
            </w:tr>
            <w:tr w:rsidR="008B2A6D" w14:paraId="6CFE23EF" w14:textId="77777777" w:rsidTr="00840C62">
              <w:tc>
                <w:tcPr>
                  <w:tcW w:w="2843" w:type="dxa"/>
                  <w:shd w:val="clear" w:color="auto" w:fill="auto"/>
                </w:tcPr>
                <w:p w14:paraId="0D1AFE48" w14:textId="77777777" w:rsidR="008B2A6D" w:rsidRPr="007860E4" w:rsidRDefault="008B2A6D" w:rsidP="008B2A6D">
                  <w:pPr>
                    <w:pStyle w:val="Tabletext"/>
                    <w:rPr>
                      <w:b/>
                    </w:rPr>
                  </w:pPr>
                  <w:r w:rsidRPr="007860E4">
                    <w:rPr>
                      <w:b/>
                    </w:rPr>
                    <w:t>Outcomes</w:t>
                  </w:r>
                </w:p>
              </w:tc>
              <w:tc>
                <w:tcPr>
                  <w:tcW w:w="2843" w:type="dxa"/>
                  <w:shd w:val="clear" w:color="auto" w:fill="auto"/>
                </w:tcPr>
                <w:p w14:paraId="5F99D0BE" w14:textId="77777777" w:rsidR="008B2A6D" w:rsidRDefault="008B2A6D" w:rsidP="008B2A6D">
                  <w:pPr>
                    <w:pStyle w:val="NICEnormal"/>
                    <w:spacing w:after="60" w:line="240" w:lineRule="auto"/>
                  </w:pPr>
                </w:p>
              </w:tc>
              <w:tc>
                <w:tcPr>
                  <w:tcW w:w="2843" w:type="dxa"/>
                  <w:shd w:val="clear" w:color="auto" w:fill="auto"/>
                </w:tcPr>
                <w:p w14:paraId="2AE9F8E5" w14:textId="77777777" w:rsidR="008B2A6D" w:rsidRDefault="008B2A6D" w:rsidP="008B2A6D">
                  <w:pPr>
                    <w:pStyle w:val="NICEnormal"/>
                    <w:spacing w:after="60" w:line="240" w:lineRule="auto"/>
                  </w:pPr>
                </w:p>
              </w:tc>
            </w:tr>
            <w:tr w:rsidR="008B2A6D" w14:paraId="3D6D67DC" w14:textId="77777777" w:rsidTr="00840C62">
              <w:tc>
                <w:tcPr>
                  <w:tcW w:w="2843" w:type="dxa"/>
                  <w:shd w:val="clear" w:color="auto" w:fill="auto"/>
                </w:tcPr>
                <w:p w14:paraId="6CB5713F" w14:textId="77777777" w:rsidR="008B2A6D" w:rsidRPr="007860E4" w:rsidRDefault="008B2A6D" w:rsidP="008B2A6D">
                  <w:pPr>
                    <w:pStyle w:val="Tabletext"/>
                    <w:rPr>
                      <w:b/>
                    </w:rPr>
                  </w:pPr>
                  <w:r w:rsidRPr="007860E4">
                    <w:rPr>
                      <w:b/>
                    </w:rPr>
                    <w:lastRenderedPageBreak/>
                    <w:t>Study design</w:t>
                  </w:r>
                </w:p>
              </w:tc>
              <w:tc>
                <w:tcPr>
                  <w:tcW w:w="2843" w:type="dxa"/>
                  <w:shd w:val="clear" w:color="auto" w:fill="auto"/>
                </w:tcPr>
                <w:p w14:paraId="07C66D9C" w14:textId="77777777" w:rsidR="008B2A6D" w:rsidRDefault="008B2A6D" w:rsidP="008B2A6D">
                  <w:pPr>
                    <w:pStyle w:val="NICEnormal"/>
                    <w:spacing w:after="60" w:line="240" w:lineRule="auto"/>
                  </w:pPr>
                </w:p>
              </w:tc>
              <w:tc>
                <w:tcPr>
                  <w:tcW w:w="2843" w:type="dxa"/>
                  <w:shd w:val="clear" w:color="auto" w:fill="auto"/>
                </w:tcPr>
                <w:p w14:paraId="6267A68D" w14:textId="77777777" w:rsidR="008B2A6D" w:rsidRDefault="008B2A6D" w:rsidP="008B2A6D">
                  <w:pPr>
                    <w:pStyle w:val="NICEnormal"/>
                    <w:spacing w:after="60" w:line="240" w:lineRule="auto"/>
                  </w:pPr>
                </w:p>
              </w:tc>
            </w:tr>
            <w:tr w:rsidR="008B2A6D" w14:paraId="0D2C296C" w14:textId="77777777" w:rsidTr="00840C62">
              <w:tc>
                <w:tcPr>
                  <w:tcW w:w="2843" w:type="dxa"/>
                  <w:shd w:val="clear" w:color="auto" w:fill="auto"/>
                </w:tcPr>
                <w:p w14:paraId="29362755" w14:textId="77777777" w:rsidR="008B2A6D" w:rsidRPr="007860E4" w:rsidRDefault="008B2A6D" w:rsidP="008B2A6D">
                  <w:pPr>
                    <w:pStyle w:val="Tabletext"/>
                    <w:rPr>
                      <w:b/>
                    </w:rPr>
                  </w:pPr>
                  <w:r w:rsidRPr="007860E4">
                    <w:rPr>
                      <w:b/>
                    </w:rPr>
                    <w:t>Language restrictions</w:t>
                  </w:r>
                </w:p>
              </w:tc>
              <w:tc>
                <w:tcPr>
                  <w:tcW w:w="2843" w:type="dxa"/>
                  <w:shd w:val="clear" w:color="auto" w:fill="auto"/>
                </w:tcPr>
                <w:p w14:paraId="1D8FBB80" w14:textId="77777777" w:rsidR="008B2A6D" w:rsidRDefault="008B2A6D" w:rsidP="008B2A6D">
                  <w:pPr>
                    <w:pStyle w:val="NICEnormal"/>
                    <w:spacing w:after="60" w:line="240" w:lineRule="auto"/>
                  </w:pPr>
                </w:p>
              </w:tc>
              <w:tc>
                <w:tcPr>
                  <w:tcW w:w="2843" w:type="dxa"/>
                  <w:shd w:val="clear" w:color="auto" w:fill="auto"/>
                </w:tcPr>
                <w:p w14:paraId="2E18EC40" w14:textId="77777777" w:rsidR="008B2A6D" w:rsidRDefault="008B2A6D" w:rsidP="008B2A6D">
                  <w:pPr>
                    <w:pStyle w:val="NICEnormal"/>
                    <w:spacing w:after="60" w:line="240" w:lineRule="auto"/>
                  </w:pPr>
                </w:p>
              </w:tc>
            </w:tr>
          </w:tbl>
          <w:p w14:paraId="723DC35D" w14:textId="77777777" w:rsidR="008B2A6D" w:rsidRDefault="008B2A6D" w:rsidP="008B2A6D">
            <w:pPr>
              <w:pStyle w:val="NICEnormalindented"/>
            </w:pPr>
          </w:p>
          <w:p w14:paraId="467CAA4A" w14:textId="77777777" w:rsidR="008B2A6D" w:rsidRDefault="008B2A6D" w:rsidP="008B2A6D">
            <w:pPr>
              <w:pStyle w:val="NICEnormal"/>
            </w:pPr>
            <w:r>
              <w:t xml:space="preserve">A flow diagram of the numbers of studies included and excluded at each stage should be provided using a validated statement for reporting systematic reviews and meta-analyses, such as the PRISMA </w:t>
            </w:r>
            <w:hyperlink r:id="rId23" w:history="1">
              <w:r w:rsidRPr="00D43D24">
                <w:rPr>
                  <w:rStyle w:val="Hyperlink"/>
                </w:rPr>
                <w:t>flow diagram</w:t>
              </w:r>
            </w:hyperlink>
            <w:r>
              <w:t>. The total number of studies in the statement should equal the total number of studies listed in section 2.1.</w:t>
            </w:r>
          </w:p>
          <w:p w14:paraId="379DBB1D" w14:textId="08295BC3" w:rsidR="008B2A6D" w:rsidRDefault="008B2A6D" w:rsidP="008B2A6D">
            <w:pPr>
              <w:pStyle w:val="NICEnormal"/>
            </w:pPr>
            <w:r>
              <w:t>When data from a single study have been drawn from more than 1 source (for example, a poster and a published report) or when trials are linked (for example, an open-label extension to a</w:t>
            </w:r>
            <w:r w:rsidR="00C77637">
              <w:t>n</w:t>
            </w:r>
            <w:r>
              <w:t xml:space="preserve"> RCT), this should be clearly stated.</w:t>
            </w:r>
          </w:p>
          <w:p w14:paraId="39202665" w14:textId="35B2067B" w:rsidR="008B2A6D" w:rsidRDefault="008B2A6D" w:rsidP="008B2A6D">
            <w:pPr>
              <w:pStyle w:val="NICEnormal"/>
            </w:pPr>
            <w:r>
              <w:t xml:space="preserve">Provide a complete reference list of included studies. For studies involving comparator treatments, state whether the publication was included in the published NICE technology appraisal(s) </w:t>
            </w:r>
            <w:r w:rsidR="005B50A2">
              <w:t>of</w:t>
            </w:r>
            <w:r>
              <w:t xml:space="preserve"> each comparator treatment.</w:t>
            </w:r>
          </w:p>
          <w:p w14:paraId="216DC8E2" w14:textId="09AF70D5" w:rsidR="008B2A6D" w:rsidRDefault="008B2A6D" w:rsidP="008B2A6D">
            <w:pPr>
              <w:pStyle w:val="NICEnormal"/>
            </w:pPr>
            <w:r>
              <w:t xml:space="preserve">Provide a complete reference list </w:t>
            </w:r>
            <w:r w:rsidR="000A712F">
              <w:t xml:space="preserve">of </w:t>
            </w:r>
            <w:r>
              <w:t>excluded studies.</w:t>
            </w:r>
          </w:p>
          <w:p w14:paraId="0BC057ED" w14:textId="77777777" w:rsidR="008B2A6D" w:rsidRDefault="008B2A6D" w:rsidP="008B2A6D">
            <w:pPr>
              <w:pStyle w:val="Heading3"/>
            </w:pPr>
            <w:r>
              <w:t>For i</w:t>
            </w:r>
            <w:r w:rsidRPr="000A6AF6">
              <w:t>ndirect and mixed treatment comparisons</w:t>
            </w:r>
          </w:p>
          <w:p w14:paraId="6CF9E00F" w14:textId="77777777" w:rsidR="008B2A6D" w:rsidRPr="00325F49" w:rsidRDefault="008B2A6D" w:rsidP="008B2A6D">
            <w:pPr>
              <w:pStyle w:val="Heading4"/>
            </w:pPr>
            <w:r>
              <w:t>Summary of trials included</w:t>
            </w:r>
            <w:r w:rsidRPr="007A510F">
              <w:t xml:space="preserve"> in indirect or mixed treatment comparisons</w:t>
            </w:r>
          </w:p>
          <w:p w14:paraId="49158BCC" w14:textId="77777777" w:rsidR="008B2A6D" w:rsidRDefault="008B2A6D" w:rsidP="008B2A6D">
            <w:pPr>
              <w:pStyle w:val="NICEnormal"/>
            </w:pPr>
            <w:r>
              <w:t>In a table provide a summary of the trials used to carry out the indirect comparison or mixed treatment comparison. A suggested table format is presented below. When there are more than 2 treatments in the comparator sets for synthesis, include a network diagram.</w:t>
            </w:r>
          </w:p>
          <w:p w14:paraId="5AA0DDC2" w14:textId="77777777" w:rsidR="008B2A6D" w:rsidRPr="00833F4B" w:rsidRDefault="008B2A6D" w:rsidP="008B2A6D">
            <w:pPr>
              <w:pStyle w:val="Heading3"/>
            </w:pPr>
            <w:r w:rsidRPr="00833F4B">
              <w:t xml:space="preserve">Table </w:t>
            </w:r>
            <w:r w:rsidRPr="00833F4B">
              <w:fldChar w:fldCharType="begin">
                <w:ffData>
                  <w:name w:val="Text6"/>
                  <w:enabled/>
                  <w:calcOnExit w:val="0"/>
                  <w:textInput/>
                </w:ffData>
              </w:fldChar>
            </w:r>
            <w:r w:rsidRPr="00833F4B">
              <w:instrText xml:space="preserve"> FORMTEXT </w:instrText>
            </w:r>
            <w:r w:rsidRPr="00833F4B">
              <w:fldChar w:fldCharType="separate"/>
            </w:r>
            <w:r w:rsidRPr="00833F4B">
              <w:t>X</w:t>
            </w:r>
            <w:r w:rsidRPr="00833F4B">
              <w:fldChar w:fldCharType="end"/>
            </w:r>
            <w:r w:rsidRPr="00833F4B">
              <w:t xml:space="preserve"> Summary of the trials used to carry out the indirect or mixed treatment comparison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564"/>
              <w:gridCol w:w="1733"/>
              <w:gridCol w:w="1592"/>
              <w:gridCol w:w="1732"/>
            </w:tblGrid>
            <w:tr w:rsidR="008B2A6D" w:rsidRPr="003E356D" w14:paraId="5A6A4EF1" w14:textId="77777777" w:rsidTr="00840C62">
              <w:tc>
                <w:tcPr>
                  <w:tcW w:w="837" w:type="pct"/>
                </w:tcPr>
                <w:p w14:paraId="686854B5" w14:textId="77777777" w:rsidR="008B2A6D" w:rsidRPr="003E356D" w:rsidRDefault="008B2A6D" w:rsidP="008B2A6D">
                  <w:pPr>
                    <w:pStyle w:val="Tabletext"/>
                    <w:rPr>
                      <w:b/>
                    </w:rPr>
                  </w:pPr>
                  <w:r w:rsidRPr="003E356D">
                    <w:rPr>
                      <w:b/>
                    </w:rPr>
                    <w:t xml:space="preserve">References of </w:t>
                  </w:r>
                  <w:r>
                    <w:rPr>
                      <w:b/>
                    </w:rPr>
                    <w:t>trial</w:t>
                  </w:r>
                </w:p>
              </w:tc>
              <w:tc>
                <w:tcPr>
                  <w:tcW w:w="984" w:type="pct"/>
                </w:tcPr>
                <w:p w14:paraId="05869FEA" w14:textId="77777777" w:rsidR="008B2A6D" w:rsidRPr="003E356D" w:rsidRDefault="008B2A6D" w:rsidP="008B2A6D">
                  <w:pPr>
                    <w:pStyle w:val="Tabletext"/>
                    <w:rPr>
                      <w:b/>
                    </w:rPr>
                  </w:pPr>
                  <w:r w:rsidRPr="003E356D">
                    <w:rPr>
                      <w:b/>
                    </w:rPr>
                    <w:t>Intervention A</w:t>
                  </w:r>
                </w:p>
              </w:tc>
              <w:tc>
                <w:tcPr>
                  <w:tcW w:w="1089" w:type="pct"/>
                </w:tcPr>
                <w:p w14:paraId="18B186A9" w14:textId="77777777" w:rsidR="008B2A6D" w:rsidRPr="003E356D" w:rsidRDefault="008B2A6D" w:rsidP="008B2A6D">
                  <w:pPr>
                    <w:pStyle w:val="Tabletext"/>
                    <w:rPr>
                      <w:b/>
                    </w:rPr>
                  </w:pPr>
                  <w:r w:rsidRPr="003E356D">
                    <w:rPr>
                      <w:b/>
                    </w:rPr>
                    <w:t>Intervention B</w:t>
                  </w:r>
                </w:p>
              </w:tc>
              <w:tc>
                <w:tcPr>
                  <w:tcW w:w="1001" w:type="pct"/>
                </w:tcPr>
                <w:p w14:paraId="6D87D324" w14:textId="77777777" w:rsidR="008B2A6D" w:rsidRPr="003E356D" w:rsidRDefault="008B2A6D" w:rsidP="008B2A6D">
                  <w:pPr>
                    <w:pStyle w:val="Tabletext"/>
                    <w:rPr>
                      <w:b/>
                    </w:rPr>
                  </w:pPr>
                  <w:r w:rsidRPr="003E356D">
                    <w:rPr>
                      <w:b/>
                    </w:rPr>
                    <w:t>Intervention C</w:t>
                  </w:r>
                </w:p>
              </w:tc>
              <w:tc>
                <w:tcPr>
                  <w:tcW w:w="1088" w:type="pct"/>
                </w:tcPr>
                <w:p w14:paraId="0EBBEC70" w14:textId="77777777" w:rsidR="008B2A6D" w:rsidRPr="003E356D" w:rsidRDefault="008B2A6D" w:rsidP="008B2A6D">
                  <w:pPr>
                    <w:pStyle w:val="Tabletext"/>
                    <w:rPr>
                      <w:b/>
                    </w:rPr>
                  </w:pPr>
                  <w:r w:rsidRPr="003E356D">
                    <w:rPr>
                      <w:b/>
                    </w:rPr>
                    <w:t>Intervention D</w:t>
                  </w:r>
                </w:p>
              </w:tc>
            </w:tr>
            <w:tr w:rsidR="008B2A6D" w:rsidRPr="003E356D" w14:paraId="1C4AD34E" w14:textId="77777777" w:rsidTr="00840C62">
              <w:trPr>
                <w:trHeight w:val="333"/>
              </w:trPr>
              <w:tc>
                <w:tcPr>
                  <w:tcW w:w="837" w:type="pct"/>
                </w:tcPr>
                <w:p w14:paraId="3B634D9D" w14:textId="77777777" w:rsidR="008B2A6D" w:rsidRPr="003E356D" w:rsidRDefault="008B2A6D" w:rsidP="008B2A6D">
                  <w:pPr>
                    <w:pStyle w:val="Tabletext"/>
                    <w:rPr>
                      <w:b/>
                    </w:rPr>
                  </w:pPr>
                  <w:r>
                    <w:rPr>
                      <w:b/>
                    </w:rPr>
                    <w:t xml:space="preserve">Trial </w:t>
                  </w:r>
                  <w:r w:rsidRPr="003E356D">
                    <w:rPr>
                      <w:b/>
                    </w:rPr>
                    <w:t>1</w:t>
                  </w:r>
                </w:p>
              </w:tc>
              <w:tc>
                <w:tcPr>
                  <w:tcW w:w="984" w:type="pct"/>
                </w:tcPr>
                <w:p w14:paraId="6BA5669C" w14:textId="77777777" w:rsidR="008B2A6D" w:rsidRPr="005A2C40" w:rsidRDefault="008B2A6D" w:rsidP="008B2A6D">
                  <w:pPr>
                    <w:pStyle w:val="Tabletext"/>
                  </w:pPr>
                  <w:r w:rsidRPr="005A2C40">
                    <w:sym w:font="Wingdings 2" w:char="F050"/>
                  </w:r>
                </w:p>
              </w:tc>
              <w:tc>
                <w:tcPr>
                  <w:tcW w:w="1089" w:type="pct"/>
                </w:tcPr>
                <w:p w14:paraId="435E6210" w14:textId="77777777" w:rsidR="008B2A6D" w:rsidRPr="005A2C40" w:rsidRDefault="008B2A6D" w:rsidP="008B2A6D">
                  <w:pPr>
                    <w:pStyle w:val="Tabletext"/>
                  </w:pPr>
                </w:p>
              </w:tc>
              <w:tc>
                <w:tcPr>
                  <w:tcW w:w="1001" w:type="pct"/>
                </w:tcPr>
                <w:p w14:paraId="16E4CF2A" w14:textId="77777777" w:rsidR="008B2A6D" w:rsidRPr="005A2C40" w:rsidRDefault="008B2A6D" w:rsidP="008B2A6D">
                  <w:pPr>
                    <w:pStyle w:val="Tabletext"/>
                  </w:pPr>
                  <w:r w:rsidRPr="005A2C40">
                    <w:sym w:font="Wingdings 2" w:char="F050"/>
                  </w:r>
                </w:p>
              </w:tc>
              <w:tc>
                <w:tcPr>
                  <w:tcW w:w="1088" w:type="pct"/>
                </w:tcPr>
                <w:p w14:paraId="62EC3F72" w14:textId="77777777" w:rsidR="008B2A6D" w:rsidRPr="005A2C40" w:rsidRDefault="008B2A6D" w:rsidP="008B2A6D">
                  <w:pPr>
                    <w:pStyle w:val="Tabletext"/>
                  </w:pPr>
                  <w:r w:rsidRPr="005A2C40">
                    <w:sym w:font="Wingdings 2" w:char="F050"/>
                  </w:r>
                </w:p>
              </w:tc>
            </w:tr>
            <w:tr w:rsidR="008B2A6D" w:rsidRPr="003E356D" w14:paraId="6E709CD9" w14:textId="77777777" w:rsidTr="00840C62">
              <w:tc>
                <w:tcPr>
                  <w:tcW w:w="837" w:type="pct"/>
                </w:tcPr>
                <w:p w14:paraId="7D991779" w14:textId="77777777" w:rsidR="008B2A6D" w:rsidRPr="003E356D" w:rsidRDefault="008B2A6D" w:rsidP="008B2A6D">
                  <w:pPr>
                    <w:pStyle w:val="Tabletext"/>
                    <w:rPr>
                      <w:b/>
                    </w:rPr>
                  </w:pPr>
                  <w:r>
                    <w:rPr>
                      <w:b/>
                    </w:rPr>
                    <w:t xml:space="preserve">Trial </w:t>
                  </w:r>
                  <w:r w:rsidRPr="003E356D">
                    <w:rPr>
                      <w:b/>
                    </w:rPr>
                    <w:t>2</w:t>
                  </w:r>
                </w:p>
              </w:tc>
              <w:tc>
                <w:tcPr>
                  <w:tcW w:w="984" w:type="pct"/>
                </w:tcPr>
                <w:p w14:paraId="75266960" w14:textId="77777777" w:rsidR="008B2A6D" w:rsidRPr="005A2C40" w:rsidRDefault="008B2A6D" w:rsidP="008B2A6D">
                  <w:pPr>
                    <w:pStyle w:val="Tabletext"/>
                  </w:pPr>
                </w:p>
              </w:tc>
              <w:tc>
                <w:tcPr>
                  <w:tcW w:w="1089" w:type="pct"/>
                </w:tcPr>
                <w:p w14:paraId="5DA581C8" w14:textId="77777777" w:rsidR="008B2A6D" w:rsidRPr="005A2C40" w:rsidRDefault="008B2A6D" w:rsidP="008B2A6D">
                  <w:pPr>
                    <w:pStyle w:val="Tabletext"/>
                  </w:pPr>
                  <w:r w:rsidRPr="005A2C40">
                    <w:sym w:font="Wingdings 2" w:char="F050"/>
                  </w:r>
                </w:p>
              </w:tc>
              <w:tc>
                <w:tcPr>
                  <w:tcW w:w="1001" w:type="pct"/>
                </w:tcPr>
                <w:p w14:paraId="3170C3E1" w14:textId="77777777" w:rsidR="008B2A6D" w:rsidRPr="005A2C40" w:rsidRDefault="008B2A6D" w:rsidP="008B2A6D">
                  <w:pPr>
                    <w:pStyle w:val="Tabletext"/>
                  </w:pPr>
                  <w:r w:rsidRPr="005A2C40">
                    <w:sym w:font="Wingdings 2" w:char="F050"/>
                  </w:r>
                </w:p>
              </w:tc>
              <w:tc>
                <w:tcPr>
                  <w:tcW w:w="1088" w:type="pct"/>
                </w:tcPr>
                <w:p w14:paraId="4E1749A2" w14:textId="77777777" w:rsidR="008B2A6D" w:rsidRPr="005A2C40" w:rsidRDefault="008B2A6D" w:rsidP="008B2A6D">
                  <w:pPr>
                    <w:pStyle w:val="Tabletext"/>
                  </w:pPr>
                  <w:r w:rsidRPr="005A2C40">
                    <w:sym w:font="Wingdings 2" w:char="F050"/>
                  </w:r>
                </w:p>
              </w:tc>
            </w:tr>
            <w:tr w:rsidR="008B2A6D" w:rsidRPr="003E356D" w14:paraId="526A2E66" w14:textId="77777777" w:rsidTr="00840C62">
              <w:tc>
                <w:tcPr>
                  <w:tcW w:w="837" w:type="pct"/>
                </w:tcPr>
                <w:p w14:paraId="713E183B" w14:textId="77777777" w:rsidR="008B2A6D" w:rsidRPr="003E356D" w:rsidRDefault="008B2A6D" w:rsidP="008B2A6D">
                  <w:pPr>
                    <w:pStyle w:val="Tabletext"/>
                    <w:rPr>
                      <w:b/>
                    </w:rPr>
                  </w:pPr>
                  <w:r>
                    <w:rPr>
                      <w:b/>
                    </w:rPr>
                    <w:t>Trial</w:t>
                  </w:r>
                  <w:r w:rsidRPr="003E356D">
                    <w:rPr>
                      <w:b/>
                    </w:rPr>
                    <w:t xml:space="preserve"> 3</w:t>
                  </w:r>
                </w:p>
              </w:tc>
              <w:tc>
                <w:tcPr>
                  <w:tcW w:w="984" w:type="pct"/>
                </w:tcPr>
                <w:p w14:paraId="763482BF" w14:textId="77777777" w:rsidR="008B2A6D" w:rsidRPr="005A2C40" w:rsidRDefault="008B2A6D" w:rsidP="008B2A6D">
                  <w:pPr>
                    <w:pStyle w:val="Tabletext"/>
                  </w:pPr>
                  <w:r w:rsidRPr="005A2C40">
                    <w:sym w:font="Wingdings 2" w:char="F050"/>
                  </w:r>
                </w:p>
              </w:tc>
              <w:tc>
                <w:tcPr>
                  <w:tcW w:w="1089" w:type="pct"/>
                </w:tcPr>
                <w:p w14:paraId="5788C834" w14:textId="77777777" w:rsidR="008B2A6D" w:rsidRPr="005A2C40" w:rsidRDefault="008B2A6D" w:rsidP="008B2A6D">
                  <w:pPr>
                    <w:pStyle w:val="Tabletext"/>
                  </w:pPr>
                  <w:r w:rsidRPr="005A2C40">
                    <w:sym w:font="Wingdings 2" w:char="F050"/>
                  </w:r>
                </w:p>
              </w:tc>
              <w:tc>
                <w:tcPr>
                  <w:tcW w:w="1001" w:type="pct"/>
                </w:tcPr>
                <w:p w14:paraId="3575659B" w14:textId="77777777" w:rsidR="008B2A6D" w:rsidRPr="005A2C40" w:rsidRDefault="008B2A6D" w:rsidP="008B2A6D">
                  <w:pPr>
                    <w:pStyle w:val="Tabletext"/>
                  </w:pPr>
                </w:p>
              </w:tc>
              <w:tc>
                <w:tcPr>
                  <w:tcW w:w="1088" w:type="pct"/>
                </w:tcPr>
                <w:p w14:paraId="73C7C8AB" w14:textId="77777777" w:rsidR="008B2A6D" w:rsidRPr="005A2C40" w:rsidRDefault="008B2A6D" w:rsidP="008B2A6D">
                  <w:pPr>
                    <w:pStyle w:val="Tabletext"/>
                  </w:pPr>
                </w:p>
              </w:tc>
            </w:tr>
            <w:tr w:rsidR="008B2A6D" w:rsidRPr="003E356D" w14:paraId="3876D58F" w14:textId="77777777" w:rsidTr="00840C62">
              <w:trPr>
                <w:trHeight w:val="70"/>
              </w:trPr>
              <w:tc>
                <w:tcPr>
                  <w:tcW w:w="837" w:type="pct"/>
                </w:tcPr>
                <w:p w14:paraId="4E82D6A5" w14:textId="77777777" w:rsidR="008B2A6D" w:rsidRPr="003E356D" w:rsidRDefault="008B2A6D" w:rsidP="008B2A6D">
                  <w:pPr>
                    <w:pStyle w:val="Tabletext"/>
                    <w:rPr>
                      <w:b/>
                    </w:rPr>
                  </w:pPr>
                  <w:r>
                    <w:rPr>
                      <w:b/>
                    </w:rPr>
                    <w:t>Trial</w:t>
                  </w:r>
                  <w:r w:rsidRPr="003E356D">
                    <w:rPr>
                      <w:b/>
                    </w:rPr>
                    <w:t xml:space="preserve"> 4</w:t>
                  </w:r>
                </w:p>
              </w:tc>
              <w:tc>
                <w:tcPr>
                  <w:tcW w:w="984" w:type="pct"/>
                </w:tcPr>
                <w:p w14:paraId="0C715EBF" w14:textId="77777777" w:rsidR="008B2A6D" w:rsidRPr="005A2C40" w:rsidRDefault="008B2A6D" w:rsidP="008B2A6D">
                  <w:pPr>
                    <w:pStyle w:val="Tabletext"/>
                  </w:pPr>
                  <w:r w:rsidRPr="005A2C40">
                    <w:sym w:font="Wingdings 2" w:char="F050"/>
                  </w:r>
                </w:p>
              </w:tc>
              <w:tc>
                <w:tcPr>
                  <w:tcW w:w="1089" w:type="pct"/>
                </w:tcPr>
                <w:p w14:paraId="744C80F4" w14:textId="77777777" w:rsidR="008B2A6D" w:rsidRPr="005A2C40" w:rsidRDefault="008B2A6D" w:rsidP="008B2A6D">
                  <w:pPr>
                    <w:pStyle w:val="Tabletext"/>
                  </w:pPr>
                </w:p>
              </w:tc>
              <w:tc>
                <w:tcPr>
                  <w:tcW w:w="1001" w:type="pct"/>
                </w:tcPr>
                <w:p w14:paraId="35FBF9FE" w14:textId="77777777" w:rsidR="008B2A6D" w:rsidRPr="005A2C40" w:rsidRDefault="008B2A6D" w:rsidP="008B2A6D">
                  <w:pPr>
                    <w:pStyle w:val="Tabletext"/>
                  </w:pPr>
                  <w:r w:rsidRPr="005A2C40">
                    <w:sym w:font="Wingdings 2" w:char="F050"/>
                  </w:r>
                </w:p>
              </w:tc>
              <w:tc>
                <w:tcPr>
                  <w:tcW w:w="1088" w:type="pct"/>
                </w:tcPr>
                <w:p w14:paraId="1EB247BD" w14:textId="77777777" w:rsidR="008B2A6D" w:rsidRPr="005A2C40" w:rsidRDefault="008B2A6D" w:rsidP="008B2A6D">
                  <w:pPr>
                    <w:pStyle w:val="Tabletext"/>
                  </w:pPr>
                </w:p>
              </w:tc>
            </w:tr>
            <w:tr w:rsidR="008B2A6D" w:rsidRPr="003E356D" w14:paraId="22512DC7" w14:textId="77777777" w:rsidTr="00840C62">
              <w:trPr>
                <w:trHeight w:val="343"/>
              </w:trPr>
              <w:tc>
                <w:tcPr>
                  <w:tcW w:w="837" w:type="pct"/>
                </w:tcPr>
                <w:p w14:paraId="41EB95C2" w14:textId="2A884E2F" w:rsidR="008B2A6D" w:rsidRPr="003E356D" w:rsidRDefault="004500A0" w:rsidP="008B2A6D">
                  <w:pPr>
                    <w:pStyle w:val="Tabletext"/>
                    <w:rPr>
                      <w:b/>
                    </w:rPr>
                  </w:pPr>
                  <w:r w:rsidRPr="00C901F0">
                    <w:rPr>
                      <w:b/>
                      <w:highlight w:val="lightGray"/>
                    </w:rPr>
                    <w:t>[Add more rows as needed]</w:t>
                  </w:r>
                </w:p>
              </w:tc>
              <w:tc>
                <w:tcPr>
                  <w:tcW w:w="984" w:type="pct"/>
                </w:tcPr>
                <w:p w14:paraId="05DCFFE8" w14:textId="77777777" w:rsidR="008B2A6D" w:rsidRPr="005A2C40" w:rsidRDefault="008B2A6D" w:rsidP="008B2A6D">
                  <w:pPr>
                    <w:pStyle w:val="Tabletext"/>
                  </w:pPr>
                  <w:r w:rsidRPr="005A2C40">
                    <w:t>Etc.</w:t>
                  </w:r>
                </w:p>
              </w:tc>
              <w:tc>
                <w:tcPr>
                  <w:tcW w:w="1089" w:type="pct"/>
                </w:tcPr>
                <w:p w14:paraId="0A522540" w14:textId="77777777" w:rsidR="008B2A6D" w:rsidRPr="005A2C40" w:rsidRDefault="008B2A6D" w:rsidP="008B2A6D">
                  <w:pPr>
                    <w:pStyle w:val="Tabletext"/>
                  </w:pPr>
                </w:p>
              </w:tc>
              <w:tc>
                <w:tcPr>
                  <w:tcW w:w="1001" w:type="pct"/>
                </w:tcPr>
                <w:p w14:paraId="0C6BC40C" w14:textId="77777777" w:rsidR="008B2A6D" w:rsidRPr="005A2C40" w:rsidRDefault="008B2A6D" w:rsidP="008B2A6D">
                  <w:pPr>
                    <w:pStyle w:val="Tabletext"/>
                  </w:pPr>
                </w:p>
              </w:tc>
              <w:tc>
                <w:tcPr>
                  <w:tcW w:w="1088" w:type="pct"/>
                </w:tcPr>
                <w:p w14:paraId="1D4CB1E4" w14:textId="77777777" w:rsidR="008B2A6D" w:rsidRPr="005A2C40" w:rsidRDefault="008B2A6D" w:rsidP="008B2A6D">
                  <w:pPr>
                    <w:pStyle w:val="Tabletext"/>
                  </w:pPr>
                </w:p>
              </w:tc>
            </w:tr>
          </w:tbl>
          <w:p w14:paraId="1F55FCBE" w14:textId="77777777" w:rsidR="008B2A6D" w:rsidRDefault="008B2A6D" w:rsidP="008B2A6D">
            <w:pPr>
              <w:pStyle w:val="NICEnormalindented"/>
            </w:pPr>
          </w:p>
          <w:p w14:paraId="40CDC982" w14:textId="77777777" w:rsidR="008B2A6D" w:rsidRDefault="008B2A6D" w:rsidP="008B2A6D">
            <w:pPr>
              <w:pStyle w:val="NICEnormal"/>
            </w:pPr>
            <w:r>
              <w:t>If the table or network diagram provided does not include all the trials that were identified in the search strategy, the rationale for exclusion should be provided.</w:t>
            </w:r>
          </w:p>
          <w:p w14:paraId="31B85AD1" w14:textId="77777777" w:rsidR="008B2A6D" w:rsidRDefault="008B2A6D" w:rsidP="008B2A6D">
            <w:pPr>
              <w:pStyle w:val="Heading4"/>
            </w:pPr>
            <w:r>
              <w:t>Methods and outcomes of studies</w:t>
            </w:r>
            <w:r w:rsidRPr="007A510F">
              <w:t xml:space="preserve"> included in indirect or mixed treatment comparisons</w:t>
            </w:r>
          </w:p>
          <w:p w14:paraId="0880CE8F" w14:textId="77777777" w:rsidR="008B2A6D" w:rsidRPr="00833F4B" w:rsidRDefault="008B2A6D" w:rsidP="008B2A6D">
            <w:pPr>
              <w:pStyle w:val="NICEnormal"/>
            </w:pPr>
            <w:r w:rsidRPr="00833F4B">
              <w:t>Provide the rationale for the choice of outcome measure chosen, along with the rationale for the choice of outcome scale selected.</w:t>
            </w:r>
          </w:p>
          <w:p w14:paraId="5080F421" w14:textId="77777777" w:rsidR="008B2A6D" w:rsidRDefault="008B2A6D" w:rsidP="008B2A6D">
            <w:pPr>
              <w:pStyle w:val="NICEnormal"/>
            </w:pPr>
            <w:r w:rsidRPr="00833F4B">
              <w:t>Discuss the populations</w:t>
            </w:r>
            <w:r>
              <w:t xml:space="preserve"> in the included trials, especially if they are not the same as the populations specified in the NICE scope. If they are not the same:</w:t>
            </w:r>
          </w:p>
          <w:p w14:paraId="7E2267F5" w14:textId="77777777" w:rsidR="008B2A6D" w:rsidRDefault="008B2A6D" w:rsidP="008B2A6D">
            <w:pPr>
              <w:pStyle w:val="Bulletleft1"/>
              <w:numPr>
                <w:ilvl w:val="0"/>
                <w:numId w:val="4"/>
              </w:numPr>
            </w:pPr>
            <w:r>
              <w:t>provide a rationale to justify including the study</w:t>
            </w:r>
          </w:p>
          <w:p w14:paraId="08FB1745" w14:textId="77777777" w:rsidR="008B2A6D" w:rsidRDefault="008B2A6D" w:rsidP="008B2A6D">
            <w:pPr>
              <w:pStyle w:val="Bulletleft1"/>
              <w:numPr>
                <w:ilvl w:val="0"/>
                <w:numId w:val="4"/>
              </w:numPr>
            </w:pPr>
            <w:r>
              <w:t>describe the assumptions made about the impact or lack of impact this may have on the relative treatment effect</w:t>
            </w:r>
          </w:p>
          <w:p w14:paraId="23B86FE2" w14:textId="77777777" w:rsidR="008B2A6D" w:rsidRDefault="008B2A6D" w:rsidP="008B2A6D">
            <w:pPr>
              <w:pStyle w:val="Bulletleft1last"/>
            </w:pPr>
            <w:r>
              <w:t>explain whether an adjustment has been made for these differences.</w:t>
            </w:r>
          </w:p>
          <w:p w14:paraId="75A90551" w14:textId="77777777" w:rsidR="008B2A6D" w:rsidRDefault="008B2A6D" w:rsidP="008B2A6D">
            <w:pPr>
              <w:pStyle w:val="NICEnormal"/>
            </w:pPr>
            <w:r>
              <w:t>Describe whether there are apparent or potential differences in patient populations between the trials. If this is the case, explain how this has been taken into account.</w:t>
            </w:r>
          </w:p>
          <w:p w14:paraId="703DFAEB" w14:textId="77777777" w:rsidR="008B2A6D" w:rsidRDefault="008B2A6D" w:rsidP="008B2A6D">
            <w:pPr>
              <w:pStyle w:val="NICEnormal"/>
            </w:pPr>
            <w:r>
              <w:t>Provide the following for each trial included:</w:t>
            </w:r>
          </w:p>
          <w:p w14:paraId="14D00B60" w14:textId="77777777" w:rsidR="008B2A6D" w:rsidRDefault="008B2A6D" w:rsidP="008B2A6D">
            <w:pPr>
              <w:pStyle w:val="Bulletleft1"/>
              <w:numPr>
                <w:ilvl w:val="0"/>
                <w:numId w:val="4"/>
              </w:numPr>
            </w:pPr>
            <w:r>
              <w:t>table(s) of the methods</w:t>
            </w:r>
          </w:p>
          <w:p w14:paraId="0C511B0C" w14:textId="77777777" w:rsidR="008B2A6D" w:rsidRDefault="008B2A6D" w:rsidP="008B2A6D">
            <w:pPr>
              <w:pStyle w:val="Bulletleft1"/>
              <w:numPr>
                <w:ilvl w:val="0"/>
                <w:numId w:val="4"/>
              </w:numPr>
            </w:pPr>
            <w:r>
              <w:t xml:space="preserve">table(s) of the </w:t>
            </w:r>
            <w:r w:rsidRPr="0030471D">
              <w:t>outcomes</w:t>
            </w:r>
            <w:r>
              <w:t xml:space="preserve"> and the results</w:t>
            </w:r>
          </w:p>
          <w:p w14:paraId="1E87658A" w14:textId="77777777" w:rsidR="008B2A6D" w:rsidRDefault="008B2A6D" w:rsidP="008B2A6D">
            <w:pPr>
              <w:pStyle w:val="Bulletleft1last"/>
            </w:pPr>
            <w:r>
              <w:t>table(s) of the participants’ baseline characteristics.</w:t>
            </w:r>
          </w:p>
          <w:p w14:paraId="4B4F323A" w14:textId="5BC37A48" w:rsidR="008B2A6D" w:rsidRDefault="008B2A6D" w:rsidP="00C901F0">
            <w:pPr>
              <w:pStyle w:val="NICEnormal"/>
            </w:pPr>
            <w:r>
              <w:t>For studies which will be detailed in section</w:t>
            </w:r>
            <w:r w:rsidR="007A6680">
              <w:t> </w:t>
            </w:r>
            <w:r>
              <w:t>3.3 of the main submission (that is, studies assessing the intervention technology), cross</w:t>
            </w:r>
            <w:r w:rsidR="00C77637">
              <w:t xml:space="preserve"> </w:t>
            </w:r>
            <w:r>
              <w:t>reference the submission rather than repeating the information in appendix D.</w:t>
            </w:r>
          </w:p>
          <w:p w14:paraId="3846C5C5" w14:textId="77777777" w:rsidR="008B2A6D" w:rsidRDefault="008B2A6D" w:rsidP="008B2A6D">
            <w:pPr>
              <w:pStyle w:val="Heading4"/>
            </w:pPr>
            <w:r>
              <w:lastRenderedPageBreak/>
              <w:t xml:space="preserve">Methods of analysis </w:t>
            </w:r>
            <w:r w:rsidRPr="007A510F">
              <w:t>of studies included in indirect or mixed treatment comparisons</w:t>
            </w:r>
          </w:p>
          <w:p w14:paraId="0E1DE339" w14:textId="647D82DE" w:rsidR="008B2A6D" w:rsidRDefault="008B2A6D" w:rsidP="008B2A6D">
            <w:pPr>
              <w:pStyle w:val="NICEnormal"/>
            </w:pPr>
            <w:r>
              <w:t xml:space="preserve">Provide a clear description of the indirect or mixed treatment comparison methodology. If the company considers that an indirect treatment comparison or mixed treatment comparison is inappropriate, the rationale should be provided and alternative analyses explored (for example, naive indirect comparison or a narrative overview). Refer to the NICE </w:t>
            </w:r>
            <w:hyperlink r:id="rId24" w:history="1">
              <w:r w:rsidRPr="00B96AFB">
                <w:rPr>
                  <w:rStyle w:val="Hyperlink"/>
                </w:rPr>
                <w:t>guide to the methods of technology appraisal</w:t>
              </w:r>
            </w:hyperlink>
            <w:r>
              <w:t>, sections 5.2.16</w:t>
            </w:r>
            <w:r w:rsidR="00B00769">
              <w:t xml:space="preserve"> to </w:t>
            </w:r>
            <w:r>
              <w:t>5.2.18.</w:t>
            </w:r>
          </w:p>
          <w:p w14:paraId="2BA2AE37" w14:textId="468F3A2B" w:rsidR="008B2A6D" w:rsidRDefault="008B2A6D" w:rsidP="00C901F0">
            <w:pPr>
              <w:pStyle w:val="NICEnormal"/>
            </w:pPr>
            <w:r>
              <w:t>For studies which will be detailed in section</w:t>
            </w:r>
            <w:r w:rsidR="000A712F">
              <w:t> </w:t>
            </w:r>
            <w:r>
              <w:t>3.4 of the main submission (that is, studies assessing the intervention technology), cross</w:t>
            </w:r>
            <w:r w:rsidR="000A712F">
              <w:t xml:space="preserve"> </w:t>
            </w:r>
            <w:r>
              <w:t>reference the submission rather than repeating the information in appendix D.</w:t>
            </w:r>
          </w:p>
          <w:p w14:paraId="1B0249C7" w14:textId="0EF796C0" w:rsidR="008B2A6D" w:rsidRDefault="008B2A6D" w:rsidP="008B2A6D">
            <w:pPr>
              <w:pStyle w:val="NICEnormal"/>
            </w:pPr>
            <w:r>
              <w:t>Supply any programming language used (for example</w:t>
            </w:r>
            <w:r w:rsidR="00633103">
              <w:t>,</w:t>
            </w:r>
            <w:r>
              <w:t xml:space="preserve"> the WinBUGS code).</w:t>
            </w:r>
          </w:p>
          <w:p w14:paraId="41D509F2" w14:textId="77777777" w:rsidR="008B2A6D" w:rsidRDefault="008B2A6D" w:rsidP="008B2A6D">
            <w:pPr>
              <w:pStyle w:val="Heading4"/>
            </w:pPr>
            <w:r>
              <w:t xml:space="preserve">Risk of bias </w:t>
            </w:r>
            <w:r w:rsidRPr="007A510F">
              <w:t>of studies included in indirect or mixed treatment comparisons</w:t>
            </w:r>
          </w:p>
          <w:p w14:paraId="24EB5AAA" w14:textId="77777777" w:rsidR="008B2A6D" w:rsidRDefault="008B2A6D" w:rsidP="008B2A6D">
            <w:pPr>
              <w:pStyle w:val="NICEnormal"/>
            </w:pPr>
            <w:r>
              <w:t>Provide a complete quality assessment of each trial.</w:t>
            </w:r>
          </w:p>
          <w:p w14:paraId="7401E5C0" w14:textId="77777777" w:rsidR="008B2A6D" w:rsidRDefault="008B2A6D" w:rsidP="008B2A6D">
            <w:pPr>
              <w:pStyle w:val="NICEnormal"/>
            </w:pPr>
            <w:r>
              <w:t>Identify any risk of bias within the trials identified, and describe any adjustments made to the analysis.</w:t>
            </w:r>
          </w:p>
          <w:p w14:paraId="5527619A" w14:textId="3B40EA3E" w:rsidR="008B2A6D" w:rsidRDefault="008B2A6D" w:rsidP="000A712F">
            <w:pPr>
              <w:pStyle w:val="NICEnormal"/>
            </w:pPr>
            <w:r>
              <w:t>See section</w:t>
            </w:r>
            <w:r w:rsidR="000A712F">
              <w:t> </w:t>
            </w:r>
            <w:r>
              <w:t>3.5 of the user guide for more details of what should be included here. For studies which will be detailed in section 3.5 of the main submission (that is, studies assessing the intervention technology), cross</w:t>
            </w:r>
            <w:r w:rsidR="000A712F">
              <w:t xml:space="preserve"> </w:t>
            </w:r>
            <w:r>
              <w:t>reference the submission rather than repeating the information in appendix D.</w:t>
            </w:r>
          </w:p>
        </w:tc>
      </w:tr>
    </w:tbl>
    <w:p w14:paraId="7E6A5F9B" w14:textId="77777777" w:rsidR="008B2A6D" w:rsidRPr="008B2A6D" w:rsidRDefault="008B2A6D" w:rsidP="008B2A6D">
      <w:pPr>
        <w:pStyle w:val="NICEnormal"/>
      </w:pPr>
    </w:p>
    <w:p w14:paraId="17BCD0B8" w14:textId="620D1B91" w:rsidR="001E6D17" w:rsidRDefault="001E6D17" w:rsidP="005B5C31">
      <w:pPr>
        <w:pStyle w:val="Numberedheading2"/>
      </w:pPr>
      <w:r>
        <w:t xml:space="preserve">List of relevant </w:t>
      </w:r>
      <w:r w:rsidR="00995308">
        <w:t xml:space="preserve">clinical </w:t>
      </w:r>
      <w:r w:rsidR="00D572EA">
        <w:t xml:space="preserve">effectiveness </w:t>
      </w:r>
      <w:r w:rsidR="00995308">
        <w:t>evidence</w:t>
      </w:r>
    </w:p>
    <w:p w14:paraId="19988454" w14:textId="1D9B341C" w:rsidR="003243D9" w:rsidRDefault="001E6D17" w:rsidP="00734BDF">
      <w:pPr>
        <w:pStyle w:val="NICEnormal"/>
      </w:pPr>
      <w:r>
        <w:t xml:space="preserve">NICE prefers RCTs that directly compare the technology with 1 or more relevant comparators. </w:t>
      </w:r>
      <w:r w:rsidR="00995308">
        <w:t xml:space="preserve">However, such evidence may not always be available and may not be sufficient to quantify the effect of treatment over the course of the disease. Therefore, data from non-randomised and non-controlled studies may be needed to supplement RCT data. </w:t>
      </w:r>
      <w:r w:rsidR="00734BDF">
        <w:t xml:space="preserve">In addition, data from trials </w:t>
      </w:r>
      <w:r w:rsidR="002C59B8">
        <w:t xml:space="preserve">that </w:t>
      </w:r>
      <w:r w:rsidR="00734BDF">
        <w:lastRenderedPageBreak/>
        <w:t xml:space="preserve">compare the technology </w:t>
      </w:r>
      <w:r w:rsidR="002C59B8">
        <w:t xml:space="preserve">with </w:t>
      </w:r>
      <w:r w:rsidR="00734BDF">
        <w:t>non-relevant comparators may be needed to enable the technology and the comparators to be linked in an indirect or mixed treatment comparison</w:t>
      </w:r>
      <w:r w:rsidR="00ED467E">
        <w:t xml:space="preserve">. </w:t>
      </w:r>
      <w:r w:rsidR="00D67D85">
        <w:t xml:space="preserve">Please provide details of the RCTs and non-randomised and non-controlled trials identified in the systematic literature review for the technology being appraised. </w:t>
      </w:r>
      <w:r w:rsidR="00FD446D">
        <w:t>A suggested</w:t>
      </w:r>
      <w:r>
        <w:t xml:space="preserve"> table</w:t>
      </w:r>
      <w:r w:rsidR="00FD446D">
        <w:t xml:space="preserve"> format</w:t>
      </w:r>
      <w:r w:rsidR="00BF1AF4">
        <w:t xml:space="preserve"> for each </w:t>
      </w:r>
      <w:r w:rsidR="00D67D85">
        <w:t xml:space="preserve">source of evidence </w:t>
      </w:r>
      <w:r w:rsidR="00BF1AF4">
        <w:t xml:space="preserve">is </w:t>
      </w:r>
      <w:r w:rsidR="00B745D7">
        <w:t xml:space="preserve">given </w:t>
      </w:r>
      <w:r w:rsidR="00BF1AF4">
        <w:t>below</w:t>
      </w:r>
      <w:r w:rsidR="00794D65">
        <w:t xml:space="preserve">. Indicate whether the trial was used to support </w:t>
      </w:r>
      <w:r w:rsidR="00C34504">
        <w:t xml:space="preserve">the </w:t>
      </w:r>
      <w:r w:rsidR="00794D65">
        <w:t>application for marketing authorisation.</w:t>
      </w:r>
    </w:p>
    <w:p w14:paraId="2D3E45F3" w14:textId="4E4C1F0C" w:rsidR="00BD62C5" w:rsidRPr="00084609" w:rsidRDefault="003243D9" w:rsidP="008576DC">
      <w:pPr>
        <w:pStyle w:val="Heading3"/>
      </w:pPr>
      <w:r w:rsidRPr="008576DC">
        <w:t xml:space="preserve">Table </w:t>
      </w:r>
      <w:r w:rsidRPr="008576DC">
        <w:rPr>
          <w:highlight w:val="lightGray"/>
        </w:rPr>
        <w:t>X</w:t>
      </w:r>
      <w:r w:rsidRPr="00084609">
        <w:t xml:space="preserve"> Clinical effectiveness evidence</w:t>
      </w:r>
    </w:p>
    <w:tbl>
      <w:tblPr>
        <w:tblStyle w:val="TableGrid"/>
        <w:tblW w:w="0" w:type="auto"/>
        <w:tblLook w:val="00A0" w:firstRow="1" w:lastRow="0" w:firstColumn="1" w:lastColumn="0" w:noHBand="0" w:noVBand="0"/>
      </w:tblPr>
      <w:tblGrid>
        <w:gridCol w:w="2644"/>
        <w:gridCol w:w="5659"/>
      </w:tblGrid>
      <w:tr w:rsidR="00D67D85" w:rsidRPr="00D67D85" w14:paraId="75F0D826" w14:textId="77777777" w:rsidTr="006D5C4F">
        <w:trPr>
          <w:tblHeader/>
        </w:trPr>
        <w:tc>
          <w:tcPr>
            <w:tcW w:w="2644" w:type="dxa"/>
          </w:tcPr>
          <w:p w14:paraId="2641BCD6" w14:textId="77777777" w:rsidR="00D67D85" w:rsidRPr="00C901F0" w:rsidRDefault="00D67D85" w:rsidP="00C901F0">
            <w:pPr>
              <w:pStyle w:val="Tabletext"/>
              <w:rPr>
                <w:b/>
                <w:bCs/>
              </w:rPr>
            </w:pPr>
            <w:r w:rsidRPr="00C901F0">
              <w:rPr>
                <w:b/>
                <w:bCs/>
              </w:rPr>
              <w:t xml:space="preserve">Study </w:t>
            </w:r>
          </w:p>
        </w:tc>
        <w:tc>
          <w:tcPr>
            <w:tcW w:w="5659" w:type="dxa"/>
          </w:tcPr>
          <w:p w14:paraId="42F61783" w14:textId="6773A1D4" w:rsidR="00D67D85" w:rsidRPr="00084609" w:rsidRDefault="00BD3B1D" w:rsidP="008E4F54">
            <w:pPr>
              <w:pStyle w:val="Tabletext"/>
              <w:rPr>
                <w:lang w:eastAsia="en-GB"/>
              </w:rPr>
            </w:pPr>
            <w:bookmarkStart w:id="23" w:name="_Toc467574416"/>
            <w:bookmarkStart w:id="24" w:name="_Toc470169117"/>
            <w:r w:rsidRPr="00084609">
              <w:rPr>
                <w:lang w:eastAsia="en-GB"/>
              </w:rPr>
              <w:t>[</w:t>
            </w:r>
            <w:r w:rsidR="00D67D85" w:rsidRPr="00084609">
              <w:rPr>
                <w:highlight w:val="lightGray"/>
                <w:lang w:eastAsia="en-GB"/>
              </w:rPr>
              <w:t>Clinical trial name or primary author surname (year published)</w:t>
            </w:r>
            <w:bookmarkEnd w:id="23"/>
            <w:bookmarkEnd w:id="24"/>
            <w:r w:rsidRPr="00084609">
              <w:rPr>
                <w:lang w:eastAsia="en-GB"/>
              </w:rPr>
              <w:t>]</w:t>
            </w:r>
          </w:p>
        </w:tc>
      </w:tr>
      <w:tr w:rsidR="00D67D85" w:rsidRPr="00D67D85" w14:paraId="7BEF7048" w14:textId="77777777" w:rsidTr="006D5C4F">
        <w:tc>
          <w:tcPr>
            <w:tcW w:w="2644" w:type="dxa"/>
          </w:tcPr>
          <w:p w14:paraId="33A128A9" w14:textId="77777777" w:rsidR="00D67D85" w:rsidRPr="00C901F0" w:rsidRDefault="00D67D85" w:rsidP="00C901F0">
            <w:pPr>
              <w:pStyle w:val="Tabletext"/>
              <w:rPr>
                <w:b/>
                <w:bCs/>
              </w:rPr>
            </w:pPr>
            <w:r w:rsidRPr="00C901F0">
              <w:rPr>
                <w:b/>
                <w:bCs/>
              </w:rPr>
              <w:t>Study design</w:t>
            </w:r>
          </w:p>
        </w:tc>
        <w:tc>
          <w:tcPr>
            <w:tcW w:w="5659" w:type="dxa"/>
          </w:tcPr>
          <w:p w14:paraId="48A1A2CD" w14:textId="77777777" w:rsidR="00D67D85" w:rsidRPr="00D67D85" w:rsidRDefault="00D67D85" w:rsidP="00D67D85">
            <w:pPr>
              <w:spacing w:before="120" w:after="120"/>
              <w:outlineLvl w:val="0"/>
              <w:rPr>
                <w:rFonts w:ascii="Arial" w:hAnsi="Arial"/>
                <w:bCs/>
                <w:i/>
                <w:kern w:val="28"/>
                <w:sz w:val="22"/>
                <w:szCs w:val="22"/>
                <w:lang w:eastAsia="en-GB"/>
              </w:rPr>
            </w:pPr>
          </w:p>
        </w:tc>
      </w:tr>
      <w:tr w:rsidR="00D67D85" w:rsidRPr="00D67D85" w14:paraId="033853C9" w14:textId="77777777" w:rsidTr="006D5C4F">
        <w:tc>
          <w:tcPr>
            <w:tcW w:w="2644" w:type="dxa"/>
          </w:tcPr>
          <w:p w14:paraId="2BB363E2" w14:textId="77777777" w:rsidR="00D67D85" w:rsidRPr="00C901F0" w:rsidRDefault="00D67D85" w:rsidP="00C901F0">
            <w:pPr>
              <w:pStyle w:val="Tabletext"/>
              <w:rPr>
                <w:b/>
                <w:bCs/>
              </w:rPr>
            </w:pPr>
            <w:r w:rsidRPr="00C901F0">
              <w:rPr>
                <w:b/>
                <w:bCs/>
              </w:rPr>
              <w:t>Population</w:t>
            </w:r>
          </w:p>
        </w:tc>
        <w:tc>
          <w:tcPr>
            <w:tcW w:w="5659" w:type="dxa"/>
          </w:tcPr>
          <w:p w14:paraId="1C0B93F8" w14:textId="77777777" w:rsidR="00D67D85" w:rsidRPr="00D67D85" w:rsidRDefault="00D67D85" w:rsidP="00D67D85">
            <w:pPr>
              <w:spacing w:before="120" w:after="120"/>
              <w:outlineLvl w:val="0"/>
              <w:rPr>
                <w:rFonts w:ascii="Arial" w:hAnsi="Arial"/>
                <w:bCs/>
                <w:kern w:val="28"/>
                <w:sz w:val="22"/>
                <w:szCs w:val="22"/>
                <w:lang w:eastAsia="en-GB"/>
              </w:rPr>
            </w:pPr>
          </w:p>
        </w:tc>
      </w:tr>
      <w:tr w:rsidR="00D67D85" w:rsidRPr="00D67D85" w14:paraId="55B2529E" w14:textId="77777777" w:rsidTr="006D5C4F">
        <w:tc>
          <w:tcPr>
            <w:tcW w:w="2644" w:type="dxa"/>
          </w:tcPr>
          <w:p w14:paraId="22F2EC76" w14:textId="77777777" w:rsidR="00D67D85" w:rsidRPr="00C901F0" w:rsidRDefault="00D67D85" w:rsidP="00C901F0">
            <w:pPr>
              <w:pStyle w:val="Tabletext"/>
              <w:rPr>
                <w:b/>
                <w:bCs/>
              </w:rPr>
            </w:pPr>
            <w:r w:rsidRPr="00C901F0">
              <w:rPr>
                <w:b/>
                <w:bCs/>
              </w:rPr>
              <w:t>Intervention(s)</w:t>
            </w:r>
          </w:p>
        </w:tc>
        <w:tc>
          <w:tcPr>
            <w:tcW w:w="5659" w:type="dxa"/>
          </w:tcPr>
          <w:p w14:paraId="5C662550" w14:textId="77777777" w:rsidR="00D67D85" w:rsidRPr="00D67D85" w:rsidRDefault="00D67D85" w:rsidP="00D67D85">
            <w:pPr>
              <w:spacing w:before="120" w:after="120"/>
              <w:outlineLvl w:val="0"/>
              <w:rPr>
                <w:rFonts w:ascii="Arial" w:hAnsi="Arial"/>
                <w:bCs/>
                <w:kern w:val="28"/>
                <w:sz w:val="22"/>
                <w:szCs w:val="22"/>
                <w:lang w:eastAsia="en-GB"/>
              </w:rPr>
            </w:pPr>
          </w:p>
        </w:tc>
      </w:tr>
      <w:tr w:rsidR="00D67D85" w:rsidRPr="00D67D85" w14:paraId="39DAE81C" w14:textId="77777777" w:rsidTr="006D5C4F">
        <w:tc>
          <w:tcPr>
            <w:tcW w:w="2644" w:type="dxa"/>
          </w:tcPr>
          <w:p w14:paraId="35184819" w14:textId="77777777" w:rsidR="00D67D85" w:rsidRPr="00C901F0" w:rsidRDefault="00D67D85" w:rsidP="00C901F0">
            <w:pPr>
              <w:pStyle w:val="Tabletext"/>
              <w:rPr>
                <w:b/>
                <w:bCs/>
              </w:rPr>
            </w:pPr>
            <w:r w:rsidRPr="00C901F0">
              <w:rPr>
                <w:b/>
                <w:bCs/>
              </w:rPr>
              <w:t>Comparator(s)</w:t>
            </w:r>
          </w:p>
        </w:tc>
        <w:tc>
          <w:tcPr>
            <w:tcW w:w="5659" w:type="dxa"/>
          </w:tcPr>
          <w:p w14:paraId="7F92B29B" w14:textId="77777777" w:rsidR="00D67D85" w:rsidRPr="00D67D85" w:rsidRDefault="00D67D85" w:rsidP="00D67D85">
            <w:pPr>
              <w:spacing w:before="120" w:after="120"/>
              <w:outlineLvl w:val="0"/>
              <w:rPr>
                <w:rFonts w:ascii="Arial" w:hAnsi="Arial"/>
                <w:bCs/>
                <w:kern w:val="28"/>
                <w:sz w:val="22"/>
                <w:szCs w:val="22"/>
                <w:lang w:eastAsia="en-GB"/>
              </w:rPr>
            </w:pPr>
          </w:p>
        </w:tc>
      </w:tr>
      <w:tr w:rsidR="006D5C4F" w:rsidRPr="00D67D85" w14:paraId="7360FDE9" w14:textId="77777777" w:rsidTr="00011A0D">
        <w:trPr>
          <w:trHeight w:val="413"/>
        </w:trPr>
        <w:tc>
          <w:tcPr>
            <w:tcW w:w="2644" w:type="dxa"/>
          </w:tcPr>
          <w:p w14:paraId="1E074122" w14:textId="787B3E64" w:rsidR="006D5C4F" w:rsidRPr="00C901F0" w:rsidRDefault="006D5C4F" w:rsidP="00C901F0">
            <w:pPr>
              <w:pStyle w:val="Tabletext"/>
              <w:rPr>
                <w:b/>
                <w:bCs/>
              </w:rPr>
            </w:pPr>
            <w:r w:rsidRPr="00C901F0">
              <w:rPr>
                <w:b/>
                <w:bCs/>
              </w:rPr>
              <w:t>Indicate if trial supports application for marketing authorisation (yes/no)</w:t>
            </w:r>
          </w:p>
        </w:tc>
        <w:tc>
          <w:tcPr>
            <w:tcW w:w="5659" w:type="dxa"/>
          </w:tcPr>
          <w:p w14:paraId="24372A5D" w14:textId="77777777" w:rsidR="006D5C4F" w:rsidRPr="00D67D85" w:rsidRDefault="006D5C4F" w:rsidP="00D67D85">
            <w:pPr>
              <w:spacing w:before="120" w:after="120"/>
              <w:outlineLvl w:val="0"/>
              <w:rPr>
                <w:rFonts w:ascii="Arial" w:hAnsi="Arial"/>
                <w:bCs/>
                <w:i/>
                <w:kern w:val="28"/>
                <w:sz w:val="22"/>
                <w:szCs w:val="22"/>
                <w:lang w:eastAsia="en-GB"/>
              </w:rPr>
            </w:pPr>
          </w:p>
        </w:tc>
      </w:tr>
      <w:tr w:rsidR="00D67D85" w:rsidRPr="00D67D85" w14:paraId="11EA04CC" w14:textId="77777777" w:rsidTr="006D5C4F">
        <w:tc>
          <w:tcPr>
            <w:tcW w:w="2644" w:type="dxa"/>
          </w:tcPr>
          <w:p w14:paraId="7EBA32AF" w14:textId="77777777" w:rsidR="00D67D85" w:rsidRPr="00C901F0" w:rsidRDefault="00D67D85" w:rsidP="00C901F0">
            <w:pPr>
              <w:pStyle w:val="Tabletext"/>
              <w:rPr>
                <w:b/>
                <w:bCs/>
              </w:rPr>
            </w:pPr>
            <w:r w:rsidRPr="00C901F0">
              <w:rPr>
                <w:b/>
                <w:bCs/>
              </w:rPr>
              <w:t>Reported outcomes specified in the decision problem</w:t>
            </w:r>
          </w:p>
        </w:tc>
        <w:tc>
          <w:tcPr>
            <w:tcW w:w="5659" w:type="dxa"/>
          </w:tcPr>
          <w:p w14:paraId="483770AA" w14:textId="0E599576" w:rsidR="00D67D85" w:rsidRPr="00BD3B1D" w:rsidRDefault="00D67D85" w:rsidP="008E4F54">
            <w:pPr>
              <w:pStyle w:val="Tabletext"/>
              <w:rPr>
                <w:lang w:eastAsia="en-GB"/>
              </w:rPr>
            </w:pPr>
          </w:p>
        </w:tc>
      </w:tr>
      <w:tr w:rsidR="00D67D85" w:rsidRPr="00D67D85" w14:paraId="5A6ED8D5" w14:textId="77777777" w:rsidTr="006D5C4F">
        <w:tc>
          <w:tcPr>
            <w:tcW w:w="2644" w:type="dxa"/>
          </w:tcPr>
          <w:p w14:paraId="59C6D42F" w14:textId="77777777" w:rsidR="00D67D85" w:rsidRPr="00C901F0" w:rsidRDefault="00D67D85" w:rsidP="00C901F0">
            <w:pPr>
              <w:pStyle w:val="Tabletext"/>
              <w:rPr>
                <w:b/>
                <w:bCs/>
              </w:rPr>
            </w:pPr>
            <w:r w:rsidRPr="00C901F0">
              <w:rPr>
                <w:b/>
                <w:bCs/>
              </w:rPr>
              <w:t>All other reported outcomes</w:t>
            </w:r>
          </w:p>
        </w:tc>
        <w:tc>
          <w:tcPr>
            <w:tcW w:w="5659" w:type="dxa"/>
          </w:tcPr>
          <w:p w14:paraId="3BC6F341" w14:textId="5C100773" w:rsidR="00D67D85" w:rsidRPr="00084609" w:rsidRDefault="00D67D85" w:rsidP="008E4F54">
            <w:pPr>
              <w:pStyle w:val="Tabletext"/>
              <w:rPr>
                <w:lang w:eastAsia="en-GB"/>
              </w:rPr>
            </w:pPr>
          </w:p>
        </w:tc>
      </w:tr>
    </w:tbl>
    <w:p w14:paraId="66A5AE69" w14:textId="19266F02" w:rsidR="009C76CA" w:rsidRDefault="009C76CA" w:rsidP="004A1714">
      <w:pPr>
        <w:pStyle w:val="NICEnormal"/>
      </w:pPr>
    </w:p>
    <w:p w14:paraId="252B5FEC" w14:textId="6215DAD2" w:rsidR="001E6D17" w:rsidRDefault="001E6D17" w:rsidP="0097542B">
      <w:pPr>
        <w:pStyle w:val="Numberedheading2"/>
      </w:pPr>
      <w:r>
        <w:t xml:space="preserve">Summary of methodology of the relevant </w:t>
      </w:r>
      <w:r w:rsidR="00E66057">
        <w:t xml:space="preserve">clinical </w:t>
      </w:r>
      <w:r w:rsidR="00D572EA">
        <w:t xml:space="preserve">effectiveness </w:t>
      </w:r>
      <w:r w:rsidR="00E66057">
        <w:t>evidence</w:t>
      </w:r>
    </w:p>
    <w:p w14:paraId="0C0B96FC" w14:textId="77777777" w:rsidR="001E6D17" w:rsidRDefault="001E6D17" w:rsidP="0097542B">
      <w:pPr>
        <w:pStyle w:val="NICEnormal"/>
      </w:pPr>
      <w:r>
        <w:t>It is expected that all key aspects of methodology will be in the public domain; if a company wishes to submit aspects of the methodology in confidence, prior agreement must be obtained from NICE.</w:t>
      </w:r>
    </w:p>
    <w:p w14:paraId="69CF1739" w14:textId="73E6C9DD" w:rsidR="001E6D17" w:rsidRDefault="001E6D17" w:rsidP="0097542B">
      <w:pPr>
        <w:pStyle w:val="Numberedlevel3text"/>
      </w:pPr>
      <w:r>
        <w:t xml:space="preserve">Items 3 to 6b of the CONSORT </w:t>
      </w:r>
      <w:hyperlink r:id="rId25" w:history="1">
        <w:r w:rsidRPr="004A1E1B">
          <w:rPr>
            <w:rStyle w:val="Hyperlink"/>
          </w:rPr>
          <w:t>checklist</w:t>
        </w:r>
      </w:hyperlink>
      <w:r>
        <w:t xml:space="preserve"> should be provided for all RCTs </w:t>
      </w:r>
      <w:r w:rsidR="00DC0793">
        <w:t xml:space="preserve">identified </w:t>
      </w:r>
      <w:r w:rsidR="00571DD1">
        <w:t>in section</w:t>
      </w:r>
      <w:r w:rsidR="004500A0">
        <w:t> </w:t>
      </w:r>
      <w:r w:rsidR="008576DC">
        <w:t>3</w:t>
      </w:r>
      <w:r w:rsidR="00571DD1">
        <w:t>.</w:t>
      </w:r>
      <w:r w:rsidR="00CE4601">
        <w:t>2</w:t>
      </w:r>
      <w:r w:rsidR="002A3A6A">
        <w:t>.</w:t>
      </w:r>
    </w:p>
    <w:p w14:paraId="48BAE828" w14:textId="77777777" w:rsidR="001E6D17" w:rsidRDefault="001E6D17" w:rsidP="0097542B">
      <w:pPr>
        <w:pStyle w:val="Bulletindent1"/>
      </w:pPr>
      <w:r w:rsidRPr="004A1E1B">
        <w:rPr>
          <w:b/>
        </w:rPr>
        <w:t>Trial design</w:t>
      </w:r>
      <w:r>
        <w:t xml:space="preserve"> – brief description of trial design, including details of randomisation if applicable.</w:t>
      </w:r>
    </w:p>
    <w:p w14:paraId="45692970" w14:textId="77777777" w:rsidR="001E6D17" w:rsidRDefault="001E6D17" w:rsidP="0097542B">
      <w:pPr>
        <w:pStyle w:val="Bulletindent1"/>
      </w:pPr>
      <w:r w:rsidRPr="004A1E1B">
        <w:rPr>
          <w:b/>
        </w:rPr>
        <w:lastRenderedPageBreak/>
        <w:t>Eligibility criteria</w:t>
      </w:r>
      <w:r>
        <w:t xml:space="preserve"> – a comprehensive description of the eligibility criteria used to select the trial participants, including any definitions and any assessments used in recruitment.</w:t>
      </w:r>
    </w:p>
    <w:p w14:paraId="6E677E88" w14:textId="77777777" w:rsidR="001E6D17" w:rsidRDefault="001E6D17" w:rsidP="0097542B">
      <w:pPr>
        <w:pStyle w:val="Bulletindent1"/>
      </w:pPr>
      <w:r w:rsidRPr="004A1E1B">
        <w:rPr>
          <w:b/>
        </w:rPr>
        <w:t xml:space="preserve">Settings and locations where the data were collected </w:t>
      </w:r>
      <w:r>
        <w:t>– describe the locations where the trial was carried out, including the country and, if applicable, the care setting (for example, primary care [GP or practice nurse], secondary care [inpatient, outpatient, day case]).</w:t>
      </w:r>
    </w:p>
    <w:p w14:paraId="136E273D" w14:textId="77777777" w:rsidR="001E6D17" w:rsidRDefault="001E6D17" w:rsidP="0097542B">
      <w:pPr>
        <w:pStyle w:val="Bulletindent1"/>
      </w:pPr>
      <w:r w:rsidRPr="004A1E1B">
        <w:rPr>
          <w:b/>
        </w:rPr>
        <w:t>Trial drugs and concomitant medications</w:t>
      </w:r>
      <w:r>
        <w:t xml:space="preserve"> – provide details of trial drugs and comparator(s), with dosing information and titration schedules if appropriate. Provide an overview of concomitant medications permitted and disallowed during the trial.</w:t>
      </w:r>
    </w:p>
    <w:p w14:paraId="03E3FE25" w14:textId="289D75D2" w:rsidR="001E6D17" w:rsidRDefault="00C17D93" w:rsidP="004A1E1B">
      <w:pPr>
        <w:pStyle w:val="Bulletindent1last"/>
      </w:pPr>
      <w:r>
        <w:rPr>
          <w:b/>
        </w:rPr>
        <w:t>Outcomes specified in the scope</w:t>
      </w:r>
      <w:r w:rsidR="00840C62">
        <w:rPr>
          <w:b/>
        </w:rPr>
        <w:t xml:space="preserve"> – </w:t>
      </w:r>
      <w:r w:rsidR="00840C62" w:rsidRPr="00840C62">
        <w:t>p</w:t>
      </w:r>
      <w:r w:rsidR="00A70C39">
        <w:t>lease state if the outcomes were pre-specified or post</w:t>
      </w:r>
      <w:r w:rsidR="000A712F">
        <w:t>-</w:t>
      </w:r>
      <w:r w:rsidR="00A70C39">
        <w:t>hoc analyses.</w:t>
      </w:r>
    </w:p>
    <w:p w14:paraId="5C9980A5" w14:textId="68B688E6" w:rsidR="001E6D17" w:rsidRDefault="001E6D17" w:rsidP="004A1E1B">
      <w:pPr>
        <w:pStyle w:val="Numberedlevel3text"/>
      </w:pPr>
      <w:r>
        <w:t xml:space="preserve">Provide a comparative summary of the methodology of the </w:t>
      </w:r>
      <w:r w:rsidR="00571DD1">
        <w:t xml:space="preserve">trials </w:t>
      </w:r>
      <w:r>
        <w:t>in a table. A suggested table format is presented below.</w:t>
      </w:r>
    </w:p>
    <w:p w14:paraId="07E9246B" w14:textId="77777777" w:rsidR="0097542B" w:rsidRPr="00EF79BA" w:rsidRDefault="0097542B" w:rsidP="0097542B">
      <w:pPr>
        <w:pStyle w:val="Heading3"/>
      </w:pPr>
      <w:bookmarkStart w:id="25" w:name="_Toc406161140"/>
      <w:r w:rsidRPr="00EF79BA">
        <w:lastRenderedPageBreak/>
        <w:t xml:space="preserve">Table </w:t>
      </w:r>
      <w:r w:rsidR="002A0168" w:rsidRPr="002A0168">
        <w:fldChar w:fldCharType="begin">
          <w:ffData>
            <w:name w:val="Text6"/>
            <w:enabled/>
            <w:calcOnExit w:val="0"/>
            <w:textInput/>
          </w:ffData>
        </w:fldChar>
      </w:r>
      <w:r w:rsidR="002A0168" w:rsidRPr="002A0168">
        <w:instrText xml:space="preserve"> FORMTEXT </w:instrText>
      </w:r>
      <w:r w:rsidR="002A0168" w:rsidRPr="002A0168">
        <w:fldChar w:fldCharType="separate"/>
      </w:r>
      <w:r w:rsidR="002A0168" w:rsidRPr="002A0168">
        <w:t>X</w:t>
      </w:r>
      <w:r w:rsidR="002A0168" w:rsidRPr="002A0168">
        <w:fldChar w:fldCharType="end"/>
      </w:r>
      <w:r w:rsidRPr="00EF79BA">
        <w:t xml:space="preserve"> Comparative summary of </w:t>
      </w:r>
      <w:r>
        <w:t>trial</w:t>
      </w:r>
      <w:r w:rsidRPr="00EF79BA">
        <w:t xml:space="preserve"> methodology</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1928"/>
        <w:gridCol w:w="1752"/>
        <w:gridCol w:w="1539"/>
      </w:tblGrid>
      <w:tr w:rsidR="0097542B" w:rsidRPr="008C511F" w14:paraId="348F1911" w14:textId="77777777" w:rsidTr="000C4478">
        <w:tc>
          <w:tcPr>
            <w:tcW w:w="1857" w:type="pct"/>
          </w:tcPr>
          <w:p w14:paraId="1626D49F" w14:textId="5988B6A0" w:rsidR="0097542B" w:rsidRPr="008C511F" w:rsidRDefault="0097542B" w:rsidP="00264E2D">
            <w:pPr>
              <w:pStyle w:val="Tabletext"/>
              <w:rPr>
                <w:b/>
              </w:rPr>
            </w:pPr>
            <w:r>
              <w:rPr>
                <w:b/>
              </w:rPr>
              <w:t>Trial</w:t>
            </w:r>
            <w:r w:rsidRPr="008C511F">
              <w:rPr>
                <w:b/>
              </w:rPr>
              <w:t xml:space="preserve"> n</w:t>
            </w:r>
            <w:r w:rsidR="00564C28">
              <w:rPr>
                <w:b/>
              </w:rPr>
              <w:t>umber</w:t>
            </w:r>
          </w:p>
          <w:p w14:paraId="6AB790A1" w14:textId="77777777" w:rsidR="0097542B" w:rsidRPr="008C511F" w:rsidRDefault="0097542B" w:rsidP="00264E2D">
            <w:pPr>
              <w:pStyle w:val="Tabletext"/>
              <w:rPr>
                <w:b/>
              </w:rPr>
            </w:pPr>
            <w:r w:rsidRPr="008C511F">
              <w:rPr>
                <w:b/>
              </w:rPr>
              <w:t xml:space="preserve">(acronym) </w:t>
            </w:r>
          </w:p>
        </w:tc>
        <w:tc>
          <w:tcPr>
            <w:tcW w:w="1161" w:type="pct"/>
          </w:tcPr>
          <w:p w14:paraId="1F346B86" w14:textId="77777777" w:rsidR="0097542B" w:rsidRPr="008C511F" w:rsidRDefault="0097542B" w:rsidP="00264E2D">
            <w:pPr>
              <w:pStyle w:val="Tabletext"/>
              <w:rPr>
                <w:b/>
              </w:rPr>
            </w:pPr>
            <w:r>
              <w:rPr>
                <w:b/>
              </w:rPr>
              <w:t>Trial</w:t>
            </w:r>
            <w:r w:rsidRPr="008C511F">
              <w:rPr>
                <w:b/>
              </w:rPr>
              <w:t xml:space="preserve"> 1</w:t>
            </w:r>
          </w:p>
        </w:tc>
        <w:tc>
          <w:tcPr>
            <w:tcW w:w="1055" w:type="pct"/>
          </w:tcPr>
          <w:p w14:paraId="390DB0E6" w14:textId="77777777" w:rsidR="0097542B" w:rsidRPr="008C511F" w:rsidRDefault="0097542B" w:rsidP="00264E2D">
            <w:pPr>
              <w:pStyle w:val="Tabletext"/>
              <w:rPr>
                <w:b/>
              </w:rPr>
            </w:pPr>
            <w:r>
              <w:rPr>
                <w:b/>
              </w:rPr>
              <w:t>Trial</w:t>
            </w:r>
            <w:r w:rsidRPr="008C511F">
              <w:rPr>
                <w:b/>
              </w:rPr>
              <w:t xml:space="preserve"> 2</w:t>
            </w:r>
          </w:p>
        </w:tc>
        <w:tc>
          <w:tcPr>
            <w:tcW w:w="927" w:type="pct"/>
          </w:tcPr>
          <w:p w14:paraId="5D482A64" w14:textId="790690F0" w:rsidR="0097542B" w:rsidRPr="008C511F" w:rsidRDefault="004500A0" w:rsidP="00264E2D">
            <w:pPr>
              <w:pStyle w:val="Tabletext"/>
              <w:rPr>
                <w:b/>
              </w:rPr>
            </w:pPr>
            <w:r w:rsidRPr="00C901F0">
              <w:rPr>
                <w:b/>
                <w:highlight w:val="lightGray"/>
              </w:rPr>
              <w:t>[Add more columns as needed]</w:t>
            </w:r>
          </w:p>
        </w:tc>
      </w:tr>
      <w:tr w:rsidR="0097542B" w:rsidRPr="008C511F" w14:paraId="46E07595" w14:textId="77777777" w:rsidTr="000C4478">
        <w:tc>
          <w:tcPr>
            <w:tcW w:w="1857" w:type="pct"/>
          </w:tcPr>
          <w:p w14:paraId="70C179BD" w14:textId="77777777" w:rsidR="0097542B" w:rsidRPr="00087AFF" w:rsidRDefault="0097542B" w:rsidP="00264E2D">
            <w:pPr>
              <w:pStyle w:val="Tabletext"/>
              <w:rPr>
                <w:b/>
              </w:rPr>
            </w:pPr>
            <w:r w:rsidRPr="00087AFF">
              <w:rPr>
                <w:b/>
              </w:rPr>
              <w:t>Location</w:t>
            </w:r>
          </w:p>
        </w:tc>
        <w:tc>
          <w:tcPr>
            <w:tcW w:w="1161" w:type="pct"/>
          </w:tcPr>
          <w:p w14:paraId="49683C53" w14:textId="77777777" w:rsidR="0097542B" w:rsidRPr="005A2C40" w:rsidRDefault="0097542B" w:rsidP="00264E2D">
            <w:pPr>
              <w:pStyle w:val="Tabletext"/>
            </w:pPr>
          </w:p>
        </w:tc>
        <w:tc>
          <w:tcPr>
            <w:tcW w:w="1055" w:type="pct"/>
          </w:tcPr>
          <w:p w14:paraId="3EDF0EF3" w14:textId="77777777" w:rsidR="0097542B" w:rsidRPr="005A2C40" w:rsidRDefault="0097542B" w:rsidP="00264E2D">
            <w:pPr>
              <w:pStyle w:val="Tabletext"/>
            </w:pPr>
          </w:p>
        </w:tc>
        <w:tc>
          <w:tcPr>
            <w:tcW w:w="927" w:type="pct"/>
          </w:tcPr>
          <w:p w14:paraId="0E4D4F1B" w14:textId="77777777" w:rsidR="0097542B" w:rsidRPr="005A2C40" w:rsidRDefault="0097542B" w:rsidP="00264E2D">
            <w:pPr>
              <w:pStyle w:val="Tabletext"/>
            </w:pPr>
          </w:p>
        </w:tc>
      </w:tr>
      <w:tr w:rsidR="0097542B" w:rsidRPr="008C511F" w14:paraId="7744DE78" w14:textId="77777777" w:rsidTr="000C4478">
        <w:tc>
          <w:tcPr>
            <w:tcW w:w="1857" w:type="pct"/>
          </w:tcPr>
          <w:p w14:paraId="2C0BA681" w14:textId="77777777" w:rsidR="0097542B" w:rsidRPr="00087AFF" w:rsidRDefault="0097542B" w:rsidP="00264E2D">
            <w:pPr>
              <w:pStyle w:val="Tabletext"/>
              <w:rPr>
                <w:b/>
              </w:rPr>
            </w:pPr>
            <w:r>
              <w:rPr>
                <w:b/>
              </w:rPr>
              <w:t>Trial</w:t>
            </w:r>
            <w:r w:rsidRPr="00087AFF">
              <w:rPr>
                <w:b/>
              </w:rPr>
              <w:t xml:space="preserve"> design </w:t>
            </w:r>
          </w:p>
        </w:tc>
        <w:tc>
          <w:tcPr>
            <w:tcW w:w="1161" w:type="pct"/>
          </w:tcPr>
          <w:p w14:paraId="55FF6061" w14:textId="77777777" w:rsidR="0097542B" w:rsidRPr="005A2C40" w:rsidRDefault="0097542B" w:rsidP="00264E2D">
            <w:pPr>
              <w:pStyle w:val="Tabletext"/>
            </w:pPr>
          </w:p>
        </w:tc>
        <w:tc>
          <w:tcPr>
            <w:tcW w:w="1055" w:type="pct"/>
          </w:tcPr>
          <w:p w14:paraId="412147F3" w14:textId="77777777" w:rsidR="0097542B" w:rsidRPr="005A2C40" w:rsidRDefault="0097542B" w:rsidP="00264E2D">
            <w:pPr>
              <w:pStyle w:val="Tabletext"/>
            </w:pPr>
          </w:p>
        </w:tc>
        <w:tc>
          <w:tcPr>
            <w:tcW w:w="927" w:type="pct"/>
          </w:tcPr>
          <w:p w14:paraId="34D1FF88" w14:textId="77777777" w:rsidR="0097542B" w:rsidRPr="005A2C40" w:rsidRDefault="0097542B" w:rsidP="00264E2D">
            <w:pPr>
              <w:pStyle w:val="Tabletext"/>
            </w:pPr>
          </w:p>
        </w:tc>
      </w:tr>
      <w:tr w:rsidR="0097542B" w:rsidRPr="008C511F" w14:paraId="45A51240" w14:textId="77777777" w:rsidTr="000C4478">
        <w:tc>
          <w:tcPr>
            <w:tcW w:w="1857" w:type="pct"/>
          </w:tcPr>
          <w:p w14:paraId="2817882C" w14:textId="77777777" w:rsidR="0097542B" w:rsidRPr="00087AFF" w:rsidRDefault="0097542B" w:rsidP="00264E2D">
            <w:pPr>
              <w:pStyle w:val="Tabletext"/>
              <w:rPr>
                <w:b/>
              </w:rPr>
            </w:pPr>
            <w:r w:rsidRPr="00087AFF">
              <w:rPr>
                <w:b/>
              </w:rPr>
              <w:t>Eligibility criteria for participants</w:t>
            </w:r>
          </w:p>
        </w:tc>
        <w:tc>
          <w:tcPr>
            <w:tcW w:w="1161" w:type="pct"/>
          </w:tcPr>
          <w:p w14:paraId="29CFCD16" w14:textId="77777777" w:rsidR="0097542B" w:rsidRPr="005A2C40" w:rsidRDefault="0097542B" w:rsidP="00264E2D">
            <w:pPr>
              <w:pStyle w:val="Tabletext"/>
            </w:pPr>
          </w:p>
        </w:tc>
        <w:tc>
          <w:tcPr>
            <w:tcW w:w="1055" w:type="pct"/>
          </w:tcPr>
          <w:p w14:paraId="23FB9B50" w14:textId="77777777" w:rsidR="0097542B" w:rsidRPr="005A2C40" w:rsidRDefault="0097542B" w:rsidP="00264E2D">
            <w:pPr>
              <w:pStyle w:val="Tabletext"/>
            </w:pPr>
          </w:p>
        </w:tc>
        <w:tc>
          <w:tcPr>
            <w:tcW w:w="927" w:type="pct"/>
          </w:tcPr>
          <w:p w14:paraId="06820922" w14:textId="77777777" w:rsidR="0097542B" w:rsidRPr="005A2C40" w:rsidRDefault="0097542B" w:rsidP="00264E2D">
            <w:pPr>
              <w:pStyle w:val="Tabletext"/>
            </w:pPr>
          </w:p>
        </w:tc>
      </w:tr>
      <w:tr w:rsidR="0097542B" w:rsidRPr="008C511F" w14:paraId="3337307E" w14:textId="77777777" w:rsidTr="000C4478">
        <w:tc>
          <w:tcPr>
            <w:tcW w:w="1857" w:type="pct"/>
          </w:tcPr>
          <w:p w14:paraId="68BA043A" w14:textId="77777777" w:rsidR="0097542B" w:rsidRPr="00087AFF" w:rsidRDefault="0097542B" w:rsidP="00264E2D">
            <w:pPr>
              <w:pStyle w:val="Tabletext"/>
              <w:rPr>
                <w:b/>
              </w:rPr>
            </w:pPr>
            <w:r w:rsidRPr="00087AFF">
              <w:rPr>
                <w:b/>
              </w:rPr>
              <w:t>Settings and locations where the data were collected</w:t>
            </w:r>
          </w:p>
        </w:tc>
        <w:tc>
          <w:tcPr>
            <w:tcW w:w="1161" w:type="pct"/>
          </w:tcPr>
          <w:p w14:paraId="43412340" w14:textId="77777777" w:rsidR="0097542B" w:rsidRPr="005A2C40" w:rsidRDefault="0097542B" w:rsidP="00264E2D">
            <w:pPr>
              <w:pStyle w:val="Tabletext"/>
            </w:pPr>
          </w:p>
        </w:tc>
        <w:tc>
          <w:tcPr>
            <w:tcW w:w="1055" w:type="pct"/>
          </w:tcPr>
          <w:p w14:paraId="34F22398" w14:textId="77777777" w:rsidR="0097542B" w:rsidRPr="005A2C40" w:rsidRDefault="0097542B" w:rsidP="00264E2D">
            <w:pPr>
              <w:pStyle w:val="Tabletext"/>
            </w:pPr>
          </w:p>
        </w:tc>
        <w:tc>
          <w:tcPr>
            <w:tcW w:w="927" w:type="pct"/>
          </w:tcPr>
          <w:p w14:paraId="484C53C9" w14:textId="77777777" w:rsidR="0097542B" w:rsidRPr="005A2C40" w:rsidRDefault="0097542B" w:rsidP="00264E2D">
            <w:pPr>
              <w:pStyle w:val="Tabletext"/>
            </w:pPr>
          </w:p>
        </w:tc>
      </w:tr>
      <w:tr w:rsidR="0097542B" w:rsidRPr="008C511F" w14:paraId="587B43C9" w14:textId="77777777" w:rsidTr="000C4478">
        <w:tc>
          <w:tcPr>
            <w:tcW w:w="1857" w:type="pct"/>
          </w:tcPr>
          <w:p w14:paraId="674C2FE2" w14:textId="77777777" w:rsidR="0097542B" w:rsidRPr="00087AFF" w:rsidRDefault="0097542B" w:rsidP="00264E2D">
            <w:pPr>
              <w:pStyle w:val="Tabletext"/>
              <w:rPr>
                <w:b/>
              </w:rPr>
            </w:pPr>
            <w:r>
              <w:rPr>
                <w:b/>
              </w:rPr>
              <w:t>Trial</w:t>
            </w:r>
            <w:r w:rsidRPr="00087AFF">
              <w:rPr>
                <w:b/>
              </w:rPr>
              <w:t xml:space="preserve"> drugs (</w:t>
            </w:r>
            <w:r>
              <w:rPr>
                <w:b/>
              </w:rPr>
              <w:t>t</w:t>
            </w:r>
            <w:r w:rsidRPr="00087AFF">
              <w:rPr>
                <w:b/>
              </w:rPr>
              <w:t>he interventions for each group with sufficient details to allow replication, including how and when they were administered)</w:t>
            </w:r>
          </w:p>
          <w:p w14:paraId="70D5D055" w14:textId="0DCA674E" w:rsidR="0097542B" w:rsidRPr="00087AFF" w:rsidRDefault="0097542B" w:rsidP="00264E2D">
            <w:pPr>
              <w:pStyle w:val="Tabletext"/>
              <w:rPr>
                <w:b/>
              </w:rPr>
            </w:pPr>
            <w:r w:rsidRPr="00087AFF">
              <w:rPr>
                <w:b/>
              </w:rPr>
              <w:t>Intervention(s) (</w:t>
            </w:r>
            <w:r w:rsidRPr="00806701">
              <w:rPr>
                <w:b/>
              </w:rPr>
              <w:t>n</w:t>
            </w:r>
            <w:r w:rsidRPr="00BC426D">
              <w:rPr>
                <w:b/>
              </w:rPr>
              <w:t>=</w:t>
            </w:r>
            <w:r w:rsidR="004500A0" w:rsidRPr="00C901F0">
              <w:rPr>
                <w:b/>
                <w:highlight w:val="lightGray"/>
              </w:rPr>
              <w:t>[x]</w:t>
            </w:r>
            <w:r w:rsidRPr="00806701">
              <w:rPr>
                <w:b/>
              </w:rPr>
              <w:t>) and comparator(s) (n</w:t>
            </w:r>
            <w:r w:rsidRPr="00636F21">
              <w:rPr>
                <w:b/>
              </w:rPr>
              <w:t>=</w:t>
            </w:r>
            <w:r w:rsidR="004500A0" w:rsidRPr="004500A0">
              <w:rPr>
                <w:b/>
              </w:rPr>
              <w:t>[</w:t>
            </w:r>
            <w:r w:rsidR="004500A0" w:rsidRPr="00C901F0">
              <w:rPr>
                <w:b/>
                <w:highlight w:val="lightGray"/>
              </w:rPr>
              <w:t>x</w:t>
            </w:r>
            <w:r w:rsidR="004500A0" w:rsidRPr="004500A0">
              <w:rPr>
                <w:b/>
              </w:rPr>
              <w:t>]</w:t>
            </w:r>
            <w:r w:rsidRPr="00806701">
              <w:rPr>
                <w:b/>
              </w:rPr>
              <w:t>)</w:t>
            </w:r>
          </w:p>
          <w:p w14:paraId="55A647E9" w14:textId="77777777" w:rsidR="0097542B" w:rsidRPr="00087AFF" w:rsidRDefault="0097542B" w:rsidP="00264E2D">
            <w:pPr>
              <w:pStyle w:val="Tabletext"/>
              <w:rPr>
                <w:b/>
              </w:rPr>
            </w:pPr>
            <w:r w:rsidRPr="00087AFF">
              <w:rPr>
                <w:b/>
              </w:rPr>
              <w:t>Permitted and disallowed concomitant medication</w:t>
            </w:r>
          </w:p>
        </w:tc>
        <w:tc>
          <w:tcPr>
            <w:tcW w:w="1161" w:type="pct"/>
          </w:tcPr>
          <w:p w14:paraId="6721995F" w14:textId="77777777" w:rsidR="0097542B" w:rsidRPr="005A2C40" w:rsidRDefault="0097542B" w:rsidP="00264E2D">
            <w:pPr>
              <w:pStyle w:val="Tabletext"/>
            </w:pPr>
          </w:p>
        </w:tc>
        <w:tc>
          <w:tcPr>
            <w:tcW w:w="1055" w:type="pct"/>
          </w:tcPr>
          <w:p w14:paraId="0F05C8A7" w14:textId="77777777" w:rsidR="0097542B" w:rsidRPr="005A2C40" w:rsidRDefault="0097542B" w:rsidP="00264E2D">
            <w:pPr>
              <w:pStyle w:val="Tabletext"/>
            </w:pPr>
          </w:p>
        </w:tc>
        <w:tc>
          <w:tcPr>
            <w:tcW w:w="927" w:type="pct"/>
          </w:tcPr>
          <w:p w14:paraId="6BEF5ACC" w14:textId="77777777" w:rsidR="0097542B" w:rsidRPr="005A2C40" w:rsidRDefault="0097542B" w:rsidP="00264E2D">
            <w:pPr>
              <w:pStyle w:val="Tabletext"/>
            </w:pPr>
          </w:p>
        </w:tc>
      </w:tr>
      <w:tr w:rsidR="0097542B" w:rsidRPr="008C511F" w14:paraId="11391EBA" w14:textId="77777777" w:rsidTr="000C4478">
        <w:tc>
          <w:tcPr>
            <w:tcW w:w="1857" w:type="pct"/>
          </w:tcPr>
          <w:p w14:paraId="0BE463A5" w14:textId="77777777" w:rsidR="0097542B" w:rsidRPr="00087AFF" w:rsidRDefault="0097542B" w:rsidP="00264E2D">
            <w:pPr>
              <w:pStyle w:val="Tabletext"/>
              <w:rPr>
                <w:b/>
              </w:rPr>
            </w:pPr>
            <w:r w:rsidRPr="00087AFF">
              <w:rPr>
                <w:b/>
              </w:rPr>
              <w:t xml:space="preserve">Primary outcomes (including scoring methods and timings of assessments) </w:t>
            </w:r>
          </w:p>
        </w:tc>
        <w:tc>
          <w:tcPr>
            <w:tcW w:w="1161" w:type="pct"/>
          </w:tcPr>
          <w:p w14:paraId="53CF5A73" w14:textId="77777777" w:rsidR="0097542B" w:rsidRPr="005A2C40" w:rsidRDefault="0097542B" w:rsidP="00264E2D">
            <w:pPr>
              <w:pStyle w:val="Tabletext"/>
            </w:pPr>
          </w:p>
        </w:tc>
        <w:tc>
          <w:tcPr>
            <w:tcW w:w="1055" w:type="pct"/>
          </w:tcPr>
          <w:p w14:paraId="54CDDFBE" w14:textId="77777777" w:rsidR="0097542B" w:rsidRPr="005A2C40" w:rsidRDefault="0097542B" w:rsidP="00264E2D">
            <w:pPr>
              <w:pStyle w:val="Tabletext"/>
            </w:pPr>
          </w:p>
        </w:tc>
        <w:tc>
          <w:tcPr>
            <w:tcW w:w="927" w:type="pct"/>
          </w:tcPr>
          <w:p w14:paraId="790D606D" w14:textId="77777777" w:rsidR="0097542B" w:rsidRPr="005A2C40" w:rsidRDefault="0097542B" w:rsidP="00264E2D">
            <w:pPr>
              <w:pStyle w:val="Tabletext"/>
            </w:pPr>
          </w:p>
        </w:tc>
      </w:tr>
      <w:tr w:rsidR="0097542B" w:rsidRPr="008C511F" w14:paraId="31F8A981" w14:textId="77777777" w:rsidTr="000C4478">
        <w:tc>
          <w:tcPr>
            <w:tcW w:w="1857" w:type="pct"/>
          </w:tcPr>
          <w:p w14:paraId="590FEC99" w14:textId="77777777" w:rsidR="0097542B" w:rsidRPr="00087AFF" w:rsidRDefault="0097542B" w:rsidP="00264E2D">
            <w:pPr>
              <w:pStyle w:val="Tabletext"/>
              <w:rPr>
                <w:b/>
              </w:rPr>
            </w:pPr>
            <w:r>
              <w:rPr>
                <w:b/>
              </w:rPr>
              <w:t>Pre-planned subgroups</w:t>
            </w:r>
          </w:p>
        </w:tc>
        <w:tc>
          <w:tcPr>
            <w:tcW w:w="1161" w:type="pct"/>
          </w:tcPr>
          <w:p w14:paraId="52F48E0F" w14:textId="77777777" w:rsidR="0097542B" w:rsidRPr="005A2C40" w:rsidRDefault="0097542B" w:rsidP="00264E2D">
            <w:pPr>
              <w:pStyle w:val="Tabletext"/>
            </w:pPr>
          </w:p>
        </w:tc>
        <w:tc>
          <w:tcPr>
            <w:tcW w:w="1055" w:type="pct"/>
          </w:tcPr>
          <w:p w14:paraId="0AFAC58C" w14:textId="77777777" w:rsidR="0097542B" w:rsidRPr="005A2C40" w:rsidRDefault="0097542B" w:rsidP="00264E2D">
            <w:pPr>
              <w:pStyle w:val="Tabletext"/>
            </w:pPr>
          </w:p>
        </w:tc>
        <w:tc>
          <w:tcPr>
            <w:tcW w:w="927" w:type="pct"/>
          </w:tcPr>
          <w:p w14:paraId="51793525" w14:textId="77777777" w:rsidR="0097542B" w:rsidRPr="005A2C40" w:rsidRDefault="0097542B" w:rsidP="00264E2D">
            <w:pPr>
              <w:pStyle w:val="Tabletext"/>
            </w:pPr>
          </w:p>
        </w:tc>
      </w:tr>
    </w:tbl>
    <w:p w14:paraId="2B8B8445" w14:textId="77777777" w:rsidR="001E6D17" w:rsidRDefault="001E6D17" w:rsidP="00C901F0">
      <w:pPr>
        <w:pStyle w:val="NICEnormal"/>
      </w:pPr>
    </w:p>
    <w:p w14:paraId="0D1A33BB" w14:textId="28E9CE4A" w:rsidR="00F20CE6" w:rsidRDefault="00F20CE6" w:rsidP="00C901F0">
      <w:pPr>
        <w:pStyle w:val="Numberedlevel3text"/>
      </w:pPr>
      <w:r w:rsidRPr="005301AE">
        <w:t>In a table describe the characteristics of the participants at baseline for each of the trials</w:t>
      </w:r>
      <w:r w:rsidR="006207B9">
        <w:t xml:space="preserve"> </w:t>
      </w:r>
      <w:r w:rsidR="006644B0">
        <w:t>in your submission</w:t>
      </w:r>
      <w:r w:rsidRPr="005301AE">
        <w:t xml:space="preserve">. Provide details of baseline demographics, including age, </w:t>
      </w:r>
      <w:r w:rsidR="000B3D00">
        <w:t>sex</w:t>
      </w:r>
      <w:r w:rsidR="000B3D00" w:rsidRPr="005301AE">
        <w:t xml:space="preserve"> </w:t>
      </w:r>
      <w:r w:rsidRPr="005301AE">
        <w:t>and relevant variables describing disease severity and duration and appropriate previous treatments and concomitant treatment. Highlight any differences between trial groups. A suggested table format is presented below.</w:t>
      </w:r>
    </w:p>
    <w:p w14:paraId="413F3459" w14:textId="77777777" w:rsidR="00F20CE6" w:rsidRPr="008C511F" w:rsidRDefault="00F20CE6" w:rsidP="00F20CE6">
      <w:pPr>
        <w:pStyle w:val="Heading3"/>
      </w:pPr>
      <w:r w:rsidRPr="008C511F">
        <w:lastRenderedPageBreak/>
        <w:t xml:space="preserve">Table </w:t>
      </w:r>
      <w:r w:rsidRPr="002A0168">
        <w:fldChar w:fldCharType="begin">
          <w:ffData>
            <w:name w:val="Text6"/>
            <w:enabled/>
            <w:calcOnExit w:val="0"/>
            <w:textInput/>
          </w:ffData>
        </w:fldChar>
      </w:r>
      <w:r w:rsidRPr="002A0168">
        <w:instrText xml:space="preserve"> FORMTEXT </w:instrText>
      </w:r>
      <w:r w:rsidRPr="002A0168">
        <w:fldChar w:fldCharType="separate"/>
      </w:r>
      <w:r w:rsidRPr="002A0168">
        <w:t>X</w:t>
      </w:r>
      <w:r w:rsidRPr="002A0168">
        <w:fldChar w:fldCharType="end"/>
      </w:r>
      <w:r w:rsidRPr="008C511F">
        <w:t xml:space="preserve"> Characteristics of participants in the studies across treatment groups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01"/>
        <w:gridCol w:w="2551"/>
        <w:gridCol w:w="1218"/>
      </w:tblGrid>
      <w:tr w:rsidR="00F20CE6" w:rsidRPr="008C511F" w14:paraId="29DB8960" w14:textId="77777777" w:rsidTr="000C4478">
        <w:tc>
          <w:tcPr>
            <w:tcW w:w="2235" w:type="dxa"/>
          </w:tcPr>
          <w:p w14:paraId="30C802A4" w14:textId="77777777" w:rsidR="00F20CE6" w:rsidRPr="00806701" w:rsidRDefault="00F20CE6" w:rsidP="00966685">
            <w:pPr>
              <w:pStyle w:val="Tabletext"/>
              <w:rPr>
                <w:b/>
              </w:rPr>
            </w:pPr>
            <w:r w:rsidRPr="00806701">
              <w:rPr>
                <w:b/>
              </w:rPr>
              <w:t>Trial n</w:t>
            </w:r>
            <w:r>
              <w:rPr>
                <w:b/>
              </w:rPr>
              <w:t>umber</w:t>
            </w:r>
            <w:r w:rsidRPr="00806701">
              <w:rPr>
                <w:b/>
              </w:rPr>
              <w:t xml:space="preserve"> (acronym)</w:t>
            </w:r>
          </w:p>
          <w:p w14:paraId="041A0BEC" w14:textId="77777777" w:rsidR="00F20CE6" w:rsidRPr="00806701" w:rsidRDefault="00F20CE6" w:rsidP="00966685">
            <w:pPr>
              <w:pStyle w:val="Tabletext"/>
              <w:rPr>
                <w:b/>
              </w:rPr>
            </w:pPr>
            <w:r w:rsidRPr="00806701">
              <w:rPr>
                <w:b/>
              </w:rPr>
              <w:t>Baseline characteristic</w:t>
            </w:r>
          </w:p>
        </w:tc>
        <w:tc>
          <w:tcPr>
            <w:tcW w:w="2501" w:type="dxa"/>
          </w:tcPr>
          <w:p w14:paraId="76481501" w14:textId="77777777" w:rsidR="00F20CE6" w:rsidRPr="00BC426D" w:rsidRDefault="00F20CE6" w:rsidP="00966685">
            <w:pPr>
              <w:pStyle w:val="Tabletext"/>
              <w:rPr>
                <w:b/>
              </w:rPr>
            </w:pPr>
            <w:r w:rsidRPr="00BC426D">
              <w:rPr>
                <w:b/>
              </w:rPr>
              <w:t>Treatment group X</w:t>
            </w:r>
          </w:p>
        </w:tc>
        <w:tc>
          <w:tcPr>
            <w:tcW w:w="2551" w:type="dxa"/>
          </w:tcPr>
          <w:p w14:paraId="465AB103" w14:textId="77777777" w:rsidR="00F20CE6" w:rsidRPr="00636F21" w:rsidRDefault="00F20CE6" w:rsidP="00966685">
            <w:pPr>
              <w:pStyle w:val="Tabletext"/>
              <w:rPr>
                <w:b/>
              </w:rPr>
            </w:pPr>
            <w:r w:rsidRPr="00636F21">
              <w:rPr>
                <w:b/>
              </w:rPr>
              <w:t>Treatment group Y</w:t>
            </w:r>
          </w:p>
        </w:tc>
        <w:tc>
          <w:tcPr>
            <w:tcW w:w="1218" w:type="dxa"/>
          </w:tcPr>
          <w:p w14:paraId="20459E6D" w14:textId="2C9BB424" w:rsidR="00F20CE6" w:rsidRPr="00806701" w:rsidRDefault="004500A0" w:rsidP="00966685">
            <w:pPr>
              <w:pStyle w:val="Tabletext"/>
              <w:rPr>
                <w:b/>
              </w:rPr>
            </w:pPr>
            <w:r w:rsidRPr="00C901F0">
              <w:rPr>
                <w:b/>
                <w:highlight w:val="lightGray"/>
              </w:rPr>
              <w:t>[Add more columns as needed]</w:t>
            </w:r>
          </w:p>
        </w:tc>
      </w:tr>
      <w:tr w:rsidR="00F20CE6" w:rsidRPr="008C511F" w14:paraId="593379C1" w14:textId="77777777" w:rsidTr="000C4478">
        <w:tc>
          <w:tcPr>
            <w:tcW w:w="2235" w:type="dxa"/>
          </w:tcPr>
          <w:p w14:paraId="6631F02E" w14:textId="6C5A98F3" w:rsidR="00F20CE6" w:rsidRPr="00636F21" w:rsidRDefault="00F20CE6" w:rsidP="004500A0">
            <w:pPr>
              <w:pStyle w:val="Tabletext"/>
              <w:rPr>
                <w:b/>
              </w:rPr>
            </w:pPr>
            <w:r w:rsidRPr="00806701">
              <w:rPr>
                <w:b/>
              </w:rPr>
              <w:t>Trial 1 (</w:t>
            </w:r>
            <w:r w:rsidRPr="00BC426D">
              <w:rPr>
                <w:b/>
              </w:rPr>
              <w:t>n=</w:t>
            </w:r>
            <w:r w:rsidR="004500A0" w:rsidRPr="00C901F0">
              <w:rPr>
                <w:b/>
                <w:highlight w:val="lightGray"/>
              </w:rPr>
              <w:t>[x]</w:t>
            </w:r>
            <w:r w:rsidRPr="00636F21">
              <w:rPr>
                <w:b/>
              </w:rPr>
              <w:t>)</w:t>
            </w:r>
          </w:p>
        </w:tc>
        <w:tc>
          <w:tcPr>
            <w:tcW w:w="2501" w:type="dxa"/>
          </w:tcPr>
          <w:p w14:paraId="24D7F96B" w14:textId="6AAA943E" w:rsidR="00F20CE6" w:rsidRPr="005A2C40" w:rsidRDefault="00F20CE6" w:rsidP="004500A0">
            <w:pPr>
              <w:pStyle w:val="Tabletext"/>
            </w:pPr>
            <w:r w:rsidRPr="005A2C40">
              <w:t>(n=</w:t>
            </w:r>
            <w:r w:rsidR="004500A0" w:rsidRPr="00C901F0">
              <w:rPr>
                <w:highlight w:val="lightGray"/>
              </w:rPr>
              <w:t>[x]</w:t>
            </w:r>
            <w:r w:rsidRPr="005A2C40">
              <w:t>)</w:t>
            </w:r>
          </w:p>
        </w:tc>
        <w:tc>
          <w:tcPr>
            <w:tcW w:w="2551" w:type="dxa"/>
          </w:tcPr>
          <w:p w14:paraId="0C883625" w14:textId="2D05F301" w:rsidR="00F20CE6" w:rsidRPr="005A2C40" w:rsidRDefault="00F20CE6" w:rsidP="004500A0">
            <w:pPr>
              <w:pStyle w:val="Tabletext"/>
            </w:pPr>
            <w:r w:rsidRPr="005A2C40">
              <w:t>(n=</w:t>
            </w:r>
            <w:r w:rsidR="004500A0" w:rsidRPr="00C901F0">
              <w:rPr>
                <w:highlight w:val="lightGray"/>
              </w:rPr>
              <w:t>[x]</w:t>
            </w:r>
            <w:r w:rsidRPr="005A2C40">
              <w:t>)</w:t>
            </w:r>
          </w:p>
        </w:tc>
        <w:tc>
          <w:tcPr>
            <w:tcW w:w="1218" w:type="dxa"/>
          </w:tcPr>
          <w:p w14:paraId="6091ECBA" w14:textId="58483717" w:rsidR="00F20CE6" w:rsidRPr="005A2C40" w:rsidRDefault="00F20CE6" w:rsidP="004500A0">
            <w:pPr>
              <w:pStyle w:val="Tabletext"/>
            </w:pPr>
            <w:r w:rsidRPr="005A2C40">
              <w:t>(n=</w:t>
            </w:r>
            <w:r w:rsidR="004500A0" w:rsidRPr="00C901F0">
              <w:rPr>
                <w:highlight w:val="lightGray"/>
              </w:rPr>
              <w:t>[x</w:t>
            </w:r>
            <w:r w:rsidR="004500A0" w:rsidRPr="004500A0">
              <w:t>]</w:t>
            </w:r>
            <w:r w:rsidRPr="005A2C40">
              <w:t>)</w:t>
            </w:r>
          </w:p>
        </w:tc>
      </w:tr>
      <w:tr w:rsidR="00F20CE6" w:rsidRPr="008C511F" w14:paraId="19C7AB87" w14:textId="77777777" w:rsidTr="000C4478">
        <w:tc>
          <w:tcPr>
            <w:tcW w:w="2235" w:type="dxa"/>
          </w:tcPr>
          <w:p w14:paraId="26D2C751" w14:textId="77777777" w:rsidR="00F20CE6" w:rsidRPr="00806701" w:rsidRDefault="00F20CE6" w:rsidP="00966685">
            <w:pPr>
              <w:pStyle w:val="Tabletext"/>
              <w:rPr>
                <w:b/>
              </w:rPr>
            </w:pPr>
            <w:r w:rsidRPr="00806701">
              <w:rPr>
                <w:b/>
              </w:rPr>
              <w:t>Age</w:t>
            </w:r>
          </w:p>
        </w:tc>
        <w:tc>
          <w:tcPr>
            <w:tcW w:w="2501" w:type="dxa"/>
          </w:tcPr>
          <w:p w14:paraId="7F353EF8" w14:textId="77777777" w:rsidR="00F20CE6" w:rsidRPr="005A2C40" w:rsidRDefault="00F20CE6" w:rsidP="00966685">
            <w:pPr>
              <w:pStyle w:val="Tabletext"/>
            </w:pPr>
          </w:p>
        </w:tc>
        <w:tc>
          <w:tcPr>
            <w:tcW w:w="2551" w:type="dxa"/>
          </w:tcPr>
          <w:p w14:paraId="38BDBA6A" w14:textId="77777777" w:rsidR="00F20CE6" w:rsidRPr="005A2C40" w:rsidRDefault="00F20CE6" w:rsidP="00966685">
            <w:pPr>
              <w:pStyle w:val="Tabletext"/>
            </w:pPr>
          </w:p>
        </w:tc>
        <w:tc>
          <w:tcPr>
            <w:tcW w:w="1218" w:type="dxa"/>
          </w:tcPr>
          <w:p w14:paraId="61A533F8" w14:textId="77777777" w:rsidR="00F20CE6" w:rsidRPr="005A2C40" w:rsidRDefault="00F20CE6" w:rsidP="00966685">
            <w:pPr>
              <w:pStyle w:val="Tabletext"/>
            </w:pPr>
          </w:p>
        </w:tc>
      </w:tr>
      <w:tr w:rsidR="00F20CE6" w:rsidRPr="008C511F" w14:paraId="6854C891" w14:textId="77777777" w:rsidTr="000C4478">
        <w:tc>
          <w:tcPr>
            <w:tcW w:w="2235" w:type="dxa"/>
          </w:tcPr>
          <w:p w14:paraId="1C0C2C3E" w14:textId="6576635E" w:rsidR="00F20CE6" w:rsidRPr="00806701" w:rsidRDefault="00A87D8E" w:rsidP="00966685">
            <w:pPr>
              <w:pStyle w:val="Tabletext"/>
              <w:rPr>
                <w:b/>
              </w:rPr>
            </w:pPr>
            <w:r>
              <w:rPr>
                <w:b/>
              </w:rPr>
              <w:t>Sex</w:t>
            </w:r>
            <w:r w:rsidRPr="00806701">
              <w:rPr>
                <w:b/>
              </w:rPr>
              <w:t xml:space="preserve"> </w:t>
            </w:r>
          </w:p>
        </w:tc>
        <w:tc>
          <w:tcPr>
            <w:tcW w:w="2501" w:type="dxa"/>
          </w:tcPr>
          <w:p w14:paraId="1A0A03F8" w14:textId="77777777" w:rsidR="00F20CE6" w:rsidRPr="005A2C40" w:rsidRDefault="00F20CE6" w:rsidP="00966685">
            <w:pPr>
              <w:pStyle w:val="Tabletext"/>
            </w:pPr>
          </w:p>
        </w:tc>
        <w:tc>
          <w:tcPr>
            <w:tcW w:w="2551" w:type="dxa"/>
          </w:tcPr>
          <w:p w14:paraId="0D46F27A" w14:textId="77777777" w:rsidR="00F20CE6" w:rsidRPr="005A2C40" w:rsidRDefault="00F20CE6" w:rsidP="00966685">
            <w:pPr>
              <w:pStyle w:val="Tabletext"/>
            </w:pPr>
          </w:p>
        </w:tc>
        <w:tc>
          <w:tcPr>
            <w:tcW w:w="1218" w:type="dxa"/>
          </w:tcPr>
          <w:p w14:paraId="75D0DA54" w14:textId="77777777" w:rsidR="00F20CE6" w:rsidRPr="005A2C40" w:rsidRDefault="00F20CE6" w:rsidP="00966685">
            <w:pPr>
              <w:pStyle w:val="Tabletext"/>
            </w:pPr>
          </w:p>
        </w:tc>
      </w:tr>
      <w:tr w:rsidR="00F20CE6" w:rsidRPr="008C511F" w14:paraId="522538E7" w14:textId="77777777" w:rsidTr="000C4478">
        <w:trPr>
          <w:trHeight w:val="580"/>
        </w:trPr>
        <w:tc>
          <w:tcPr>
            <w:tcW w:w="2235" w:type="dxa"/>
          </w:tcPr>
          <w:p w14:paraId="179F4CDA" w14:textId="09CEEA37" w:rsidR="00F20CE6" w:rsidRPr="00806701" w:rsidRDefault="004500A0" w:rsidP="00966685">
            <w:pPr>
              <w:pStyle w:val="Tabletext"/>
              <w:rPr>
                <w:b/>
              </w:rPr>
            </w:pPr>
            <w:r w:rsidRPr="00C901F0">
              <w:rPr>
                <w:b/>
                <w:highlight w:val="lightGray"/>
              </w:rPr>
              <w:t>[Add more rows as needed]</w:t>
            </w:r>
          </w:p>
        </w:tc>
        <w:tc>
          <w:tcPr>
            <w:tcW w:w="2501" w:type="dxa"/>
          </w:tcPr>
          <w:p w14:paraId="5554096E" w14:textId="77777777" w:rsidR="00F20CE6" w:rsidRPr="005A2C40" w:rsidRDefault="00F20CE6" w:rsidP="00966685">
            <w:pPr>
              <w:pStyle w:val="Tabletext"/>
            </w:pPr>
          </w:p>
        </w:tc>
        <w:tc>
          <w:tcPr>
            <w:tcW w:w="2551" w:type="dxa"/>
          </w:tcPr>
          <w:p w14:paraId="13FAB0AF" w14:textId="77777777" w:rsidR="00F20CE6" w:rsidRPr="005A2C40" w:rsidRDefault="00F20CE6" w:rsidP="00966685">
            <w:pPr>
              <w:pStyle w:val="Tabletext"/>
            </w:pPr>
          </w:p>
        </w:tc>
        <w:tc>
          <w:tcPr>
            <w:tcW w:w="1218" w:type="dxa"/>
          </w:tcPr>
          <w:p w14:paraId="1358D662" w14:textId="77777777" w:rsidR="00F20CE6" w:rsidRPr="005A2C40" w:rsidRDefault="00F20CE6" w:rsidP="00966685">
            <w:pPr>
              <w:pStyle w:val="Tabletext"/>
            </w:pPr>
          </w:p>
        </w:tc>
      </w:tr>
      <w:tr w:rsidR="00F20CE6" w:rsidRPr="008C511F" w14:paraId="1AEBCAA9" w14:textId="77777777" w:rsidTr="000C4478">
        <w:tc>
          <w:tcPr>
            <w:tcW w:w="2235" w:type="dxa"/>
          </w:tcPr>
          <w:p w14:paraId="7904E4CF" w14:textId="61FBE405" w:rsidR="00F20CE6" w:rsidRPr="00BC426D" w:rsidRDefault="00F20CE6" w:rsidP="004500A0">
            <w:pPr>
              <w:pStyle w:val="Tabletext"/>
              <w:rPr>
                <w:b/>
              </w:rPr>
            </w:pPr>
            <w:r w:rsidRPr="00806701">
              <w:rPr>
                <w:b/>
              </w:rPr>
              <w:t>Trial 2 (</w:t>
            </w:r>
            <w:r w:rsidRPr="00BC426D">
              <w:rPr>
                <w:b/>
              </w:rPr>
              <w:t>n</w:t>
            </w:r>
            <w:r w:rsidRPr="00636F21">
              <w:rPr>
                <w:b/>
              </w:rPr>
              <w:t>=</w:t>
            </w:r>
            <w:r w:rsidR="004500A0" w:rsidRPr="00C901F0">
              <w:rPr>
                <w:b/>
                <w:highlight w:val="lightGray"/>
              </w:rPr>
              <w:t>[x]</w:t>
            </w:r>
            <w:r w:rsidRPr="00BC426D">
              <w:rPr>
                <w:b/>
              </w:rPr>
              <w:t>)</w:t>
            </w:r>
          </w:p>
        </w:tc>
        <w:tc>
          <w:tcPr>
            <w:tcW w:w="2501" w:type="dxa"/>
          </w:tcPr>
          <w:p w14:paraId="4BCAD2CF" w14:textId="17677BD2" w:rsidR="00F20CE6" w:rsidRPr="005A2C40" w:rsidRDefault="00F20CE6" w:rsidP="004500A0">
            <w:pPr>
              <w:pStyle w:val="Tabletext"/>
            </w:pPr>
            <w:r w:rsidRPr="005A2C40">
              <w:t>(n=</w:t>
            </w:r>
            <w:r w:rsidR="004500A0" w:rsidRPr="00C901F0">
              <w:rPr>
                <w:highlight w:val="lightGray"/>
              </w:rPr>
              <w:t>[x]</w:t>
            </w:r>
            <w:r w:rsidRPr="005A2C40">
              <w:t>)</w:t>
            </w:r>
          </w:p>
        </w:tc>
        <w:tc>
          <w:tcPr>
            <w:tcW w:w="2551" w:type="dxa"/>
          </w:tcPr>
          <w:p w14:paraId="3F06218C" w14:textId="7805DF42" w:rsidR="00F20CE6" w:rsidRPr="005A2C40" w:rsidRDefault="00F20CE6" w:rsidP="004500A0">
            <w:pPr>
              <w:pStyle w:val="Tabletext"/>
            </w:pPr>
            <w:r w:rsidRPr="005A2C40">
              <w:t>(n=</w:t>
            </w:r>
            <w:r w:rsidR="004500A0" w:rsidRPr="00C901F0">
              <w:rPr>
                <w:highlight w:val="lightGray"/>
              </w:rPr>
              <w:t>[x]</w:t>
            </w:r>
            <w:r w:rsidRPr="005A2C40">
              <w:t>)</w:t>
            </w:r>
          </w:p>
        </w:tc>
        <w:tc>
          <w:tcPr>
            <w:tcW w:w="1218" w:type="dxa"/>
          </w:tcPr>
          <w:p w14:paraId="6941C33C" w14:textId="1452DB1E" w:rsidR="00F20CE6" w:rsidRPr="005A2C40" w:rsidRDefault="00F20CE6" w:rsidP="004500A0">
            <w:pPr>
              <w:pStyle w:val="Tabletext"/>
            </w:pPr>
            <w:r w:rsidRPr="005A2C40">
              <w:t>(n=</w:t>
            </w:r>
            <w:r w:rsidR="004500A0" w:rsidRPr="00C901F0">
              <w:rPr>
                <w:highlight w:val="lightGray"/>
              </w:rPr>
              <w:t>[x]</w:t>
            </w:r>
            <w:r w:rsidRPr="005A2C40">
              <w:t>)</w:t>
            </w:r>
          </w:p>
        </w:tc>
      </w:tr>
      <w:tr w:rsidR="00F20CE6" w:rsidRPr="008C511F" w14:paraId="38FC14EB" w14:textId="77777777" w:rsidTr="000C4478">
        <w:tc>
          <w:tcPr>
            <w:tcW w:w="2235" w:type="dxa"/>
          </w:tcPr>
          <w:p w14:paraId="62CA8484" w14:textId="77777777" w:rsidR="00F20CE6" w:rsidRPr="00806701" w:rsidRDefault="00F20CE6" w:rsidP="00966685">
            <w:pPr>
              <w:pStyle w:val="Tabletext"/>
              <w:rPr>
                <w:b/>
              </w:rPr>
            </w:pPr>
            <w:r w:rsidRPr="00806701">
              <w:rPr>
                <w:b/>
              </w:rPr>
              <w:t>Age</w:t>
            </w:r>
          </w:p>
        </w:tc>
        <w:tc>
          <w:tcPr>
            <w:tcW w:w="2501" w:type="dxa"/>
          </w:tcPr>
          <w:p w14:paraId="0E4AB4F7" w14:textId="77777777" w:rsidR="00F20CE6" w:rsidRPr="005A2C40" w:rsidRDefault="00F20CE6" w:rsidP="00966685">
            <w:pPr>
              <w:pStyle w:val="Tabletext"/>
            </w:pPr>
          </w:p>
        </w:tc>
        <w:tc>
          <w:tcPr>
            <w:tcW w:w="2551" w:type="dxa"/>
          </w:tcPr>
          <w:p w14:paraId="630D289E" w14:textId="77777777" w:rsidR="00F20CE6" w:rsidRPr="005A2C40" w:rsidRDefault="00F20CE6" w:rsidP="00966685">
            <w:pPr>
              <w:pStyle w:val="Tabletext"/>
            </w:pPr>
          </w:p>
        </w:tc>
        <w:tc>
          <w:tcPr>
            <w:tcW w:w="1218" w:type="dxa"/>
          </w:tcPr>
          <w:p w14:paraId="0ADC1AC8" w14:textId="77777777" w:rsidR="00F20CE6" w:rsidRPr="005A2C40" w:rsidRDefault="00F20CE6" w:rsidP="00966685">
            <w:pPr>
              <w:pStyle w:val="Tabletext"/>
            </w:pPr>
          </w:p>
        </w:tc>
      </w:tr>
      <w:tr w:rsidR="00F20CE6" w:rsidRPr="008C511F" w14:paraId="18DEACFE" w14:textId="77777777" w:rsidTr="000C4478">
        <w:tc>
          <w:tcPr>
            <w:tcW w:w="2235" w:type="dxa"/>
          </w:tcPr>
          <w:p w14:paraId="39BB3FEE" w14:textId="49ACD65B" w:rsidR="00F20CE6" w:rsidRPr="00806701" w:rsidRDefault="00A87D8E" w:rsidP="00966685">
            <w:pPr>
              <w:pStyle w:val="Tabletext"/>
              <w:rPr>
                <w:b/>
              </w:rPr>
            </w:pPr>
            <w:r>
              <w:rPr>
                <w:b/>
              </w:rPr>
              <w:t>Sex</w:t>
            </w:r>
            <w:r w:rsidRPr="00806701">
              <w:rPr>
                <w:b/>
              </w:rPr>
              <w:t xml:space="preserve"> </w:t>
            </w:r>
          </w:p>
        </w:tc>
        <w:tc>
          <w:tcPr>
            <w:tcW w:w="2501" w:type="dxa"/>
          </w:tcPr>
          <w:p w14:paraId="5F906F04" w14:textId="77777777" w:rsidR="00F20CE6" w:rsidRPr="005A2C40" w:rsidRDefault="00F20CE6" w:rsidP="00966685">
            <w:pPr>
              <w:pStyle w:val="Tabletext"/>
            </w:pPr>
          </w:p>
        </w:tc>
        <w:tc>
          <w:tcPr>
            <w:tcW w:w="2551" w:type="dxa"/>
          </w:tcPr>
          <w:p w14:paraId="42FFD953" w14:textId="77777777" w:rsidR="00F20CE6" w:rsidRPr="005A2C40" w:rsidRDefault="00F20CE6" w:rsidP="00966685">
            <w:pPr>
              <w:pStyle w:val="Tabletext"/>
            </w:pPr>
          </w:p>
        </w:tc>
        <w:tc>
          <w:tcPr>
            <w:tcW w:w="1218" w:type="dxa"/>
          </w:tcPr>
          <w:p w14:paraId="6C411C11" w14:textId="77777777" w:rsidR="00F20CE6" w:rsidRPr="005A2C40" w:rsidRDefault="00F20CE6" w:rsidP="00966685">
            <w:pPr>
              <w:pStyle w:val="Tabletext"/>
            </w:pPr>
          </w:p>
        </w:tc>
      </w:tr>
      <w:tr w:rsidR="00F20CE6" w:rsidRPr="008C511F" w14:paraId="6FCB0065" w14:textId="77777777" w:rsidTr="000C4478">
        <w:tc>
          <w:tcPr>
            <w:tcW w:w="2235" w:type="dxa"/>
          </w:tcPr>
          <w:p w14:paraId="319F46A5" w14:textId="06A82D57" w:rsidR="00F20CE6" w:rsidRPr="00806701" w:rsidRDefault="004500A0" w:rsidP="00966685">
            <w:pPr>
              <w:pStyle w:val="Tabletext"/>
              <w:rPr>
                <w:b/>
              </w:rPr>
            </w:pPr>
            <w:r w:rsidRPr="00C901F0">
              <w:rPr>
                <w:b/>
                <w:highlight w:val="lightGray"/>
              </w:rPr>
              <w:t>[Add more rows as needed]</w:t>
            </w:r>
          </w:p>
        </w:tc>
        <w:tc>
          <w:tcPr>
            <w:tcW w:w="2501" w:type="dxa"/>
          </w:tcPr>
          <w:p w14:paraId="4665EE86" w14:textId="77777777" w:rsidR="00F20CE6" w:rsidRPr="005A2C40" w:rsidRDefault="00F20CE6" w:rsidP="00966685">
            <w:pPr>
              <w:pStyle w:val="Tabletext"/>
            </w:pPr>
          </w:p>
        </w:tc>
        <w:tc>
          <w:tcPr>
            <w:tcW w:w="2551" w:type="dxa"/>
          </w:tcPr>
          <w:p w14:paraId="4F7C6890" w14:textId="77777777" w:rsidR="00F20CE6" w:rsidRPr="005A2C40" w:rsidRDefault="00F20CE6" w:rsidP="00966685">
            <w:pPr>
              <w:pStyle w:val="Tabletext"/>
            </w:pPr>
          </w:p>
        </w:tc>
        <w:tc>
          <w:tcPr>
            <w:tcW w:w="1218" w:type="dxa"/>
          </w:tcPr>
          <w:p w14:paraId="72C44D00" w14:textId="77777777" w:rsidR="00F20CE6" w:rsidRPr="005A2C40" w:rsidRDefault="00F20CE6" w:rsidP="00966685">
            <w:pPr>
              <w:pStyle w:val="Tabletext"/>
            </w:pPr>
          </w:p>
        </w:tc>
      </w:tr>
      <w:tr w:rsidR="00F20CE6" w:rsidRPr="008C511F" w14:paraId="42643027" w14:textId="77777777" w:rsidTr="000C4478">
        <w:tc>
          <w:tcPr>
            <w:tcW w:w="8505" w:type="dxa"/>
            <w:gridSpan w:val="4"/>
          </w:tcPr>
          <w:p w14:paraId="59DB0539" w14:textId="77777777" w:rsidR="00F20CE6" w:rsidRPr="00C901F0" w:rsidRDefault="00F20CE6">
            <w:pPr>
              <w:pStyle w:val="Tabletext"/>
            </w:pPr>
            <w:r w:rsidRPr="00C901F0">
              <w:t>Adapted from Pharmaceutical Benefits Advisory Committee (2008) Guidelines for preparing submissions to the Pharmaceutical Benefits Advisory Committee (Version 4.3). Canberra:</w:t>
            </w:r>
            <w:r w:rsidRPr="00C901F0" w:rsidDel="00033BD1">
              <w:t xml:space="preserve"> </w:t>
            </w:r>
            <w:r w:rsidRPr="00C901F0">
              <w:t>Pharmaceutical Benefits Advisory Committee</w:t>
            </w:r>
          </w:p>
        </w:tc>
      </w:tr>
    </w:tbl>
    <w:p w14:paraId="189816D8" w14:textId="77777777" w:rsidR="00F20CE6" w:rsidRDefault="00F20CE6" w:rsidP="00C901F0">
      <w:pPr>
        <w:pStyle w:val="NICEnormal"/>
      </w:pPr>
    </w:p>
    <w:p w14:paraId="1DB12BAC" w14:textId="29150386" w:rsidR="001E6D17" w:rsidRDefault="001E6D17" w:rsidP="002403F8">
      <w:pPr>
        <w:pStyle w:val="Numberedheading2"/>
      </w:pPr>
      <w:r>
        <w:t xml:space="preserve">Statistical analysis and definition of study groups in the </w:t>
      </w:r>
      <w:r w:rsidR="00B20D37">
        <w:t xml:space="preserve">relevant </w:t>
      </w:r>
      <w:r w:rsidR="00264BF7">
        <w:t>clinical effectiveness evidence</w:t>
      </w:r>
    </w:p>
    <w:p w14:paraId="30E518BD" w14:textId="77777777" w:rsidR="001E6D17" w:rsidRDefault="001E6D17" w:rsidP="00BA3CC8">
      <w:pPr>
        <w:pStyle w:val="Numberedlevel3text"/>
      </w:pPr>
      <w:r>
        <w:t xml:space="preserve">During completion of this section consider items 7a (sample size), 7b (interim analyses and stopping guidelines), 12a (statistical methods used to compare groups for primary and secondary outcomes) and 12b (methods for additional analyses, such as subgroup analyses and adjusted analyses) of the CONSORT </w:t>
      </w:r>
      <w:hyperlink r:id="rId26" w:history="1">
        <w:r w:rsidRPr="00223467">
          <w:rPr>
            <w:rStyle w:val="Hyperlink"/>
          </w:rPr>
          <w:t>checklist</w:t>
        </w:r>
      </w:hyperlink>
      <w:r>
        <w:t>.</w:t>
      </w:r>
    </w:p>
    <w:p w14:paraId="5FF2C76D" w14:textId="7CE012A2" w:rsidR="001E6D17" w:rsidRDefault="001E6D17" w:rsidP="00BA3CC8">
      <w:pPr>
        <w:pStyle w:val="Numberedlevel3text"/>
      </w:pPr>
      <w:r>
        <w:t xml:space="preserve">For each trial </w:t>
      </w:r>
      <w:r w:rsidR="00CE4601">
        <w:t xml:space="preserve">identified in </w:t>
      </w:r>
      <w:r w:rsidR="008576DC">
        <w:t>section</w:t>
      </w:r>
      <w:r w:rsidR="000B0D13">
        <w:t> </w:t>
      </w:r>
      <w:r w:rsidR="008576DC">
        <w:t>3</w:t>
      </w:r>
      <w:r w:rsidR="00CE4601">
        <w:t>.2</w:t>
      </w:r>
      <w:r>
        <w:t>, provide details of the trial population included in the primary analysis of the primary outcome and methods used to take account of missing data (for example, a description of the intention-to-treat analysis carried out, including censoring methods, or whether a per-protocol analysis was carried out).</w:t>
      </w:r>
    </w:p>
    <w:p w14:paraId="7FD98659" w14:textId="4A18ADA4" w:rsidR="001E6D17" w:rsidRDefault="001E6D17" w:rsidP="00011A0D">
      <w:pPr>
        <w:pStyle w:val="Numberedlevel3text"/>
      </w:pPr>
      <w:r>
        <w:lastRenderedPageBreak/>
        <w:t xml:space="preserve">For each trial, provide details of the statistical tests used in the primary analysis. Also provide details of the primary hypothesis or hypotheses under consideration, the power of the trial and a description of sample size calculation, including rationale and assumptions in a table. </w:t>
      </w:r>
      <w:r w:rsidR="00FD1E73" w:rsidRPr="00FD1E73">
        <w:t>State whether each trial was designed as a superiority, equivalence or non-inferiority trial</w:t>
      </w:r>
      <w:r w:rsidR="00FD1E73">
        <w:t xml:space="preserve">; state the equivalence boundary and non-inferiority margin where relevant. Justify non-inferiority margins selected, in relation to clinically important differences. </w:t>
      </w:r>
      <w:r>
        <w:t>If the outcomes were adjusted for covariates, provide the rationale. A suggested table format is presented below.</w:t>
      </w:r>
    </w:p>
    <w:p w14:paraId="11F54B30" w14:textId="77777777" w:rsidR="00FC796C" w:rsidRDefault="00FC796C" w:rsidP="00FC796C">
      <w:pPr>
        <w:pStyle w:val="Numberedlevel3text"/>
      </w:pPr>
      <w:r>
        <w:t>For non-randomised and non-controlled evidence such as observational studies, the potential biases should be identified before data analysis, either by a thorough review of the subject area or discussion with experts in the clinical discipline. Ideally these should be quantified and adjusted for.</w:t>
      </w:r>
    </w:p>
    <w:p w14:paraId="5703F7CC" w14:textId="63422A9B" w:rsidR="00BA3CC8" w:rsidRPr="00EF79BA" w:rsidRDefault="00BA3CC8" w:rsidP="00BA3CC8">
      <w:pPr>
        <w:pStyle w:val="Heading3"/>
      </w:pPr>
      <w:bookmarkStart w:id="26" w:name="_Toc406161141"/>
      <w:r w:rsidRPr="00EF79BA">
        <w:t xml:space="preserve">Table </w:t>
      </w:r>
      <w:r w:rsidR="002A0168" w:rsidRPr="002A0168">
        <w:fldChar w:fldCharType="begin">
          <w:ffData>
            <w:name w:val="Text6"/>
            <w:enabled/>
            <w:calcOnExit w:val="0"/>
            <w:textInput/>
          </w:ffData>
        </w:fldChar>
      </w:r>
      <w:r w:rsidR="002A0168" w:rsidRPr="002A0168">
        <w:instrText xml:space="preserve"> FORMTEXT </w:instrText>
      </w:r>
      <w:r w:rsidR="002A0168" w:rsidRPr="002A0168">
        <w:fldChar w:fldCharType="separate"/>
      </w:r>
      <w:r w:rsidR="002A0168" w:rsidRPr="002A0168">
        <w:t>X</w:t>
      </w:r>
      <w:r w:rsidR="002A0168" w:rsidRPr="002A0168">
        <w:fldChar w:fldCharType="end"/>
      </w:r>
      <w:r w:rsidRPr="00EF79BA">
        <w:t xml:space="preserve"> Summary of statistical analyses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63"/>
        <w:gridCol w:w="1642"/>
        <w:gridCol w:w="1658"/>
        <w:gridCol w:w="1696"/>
      </w:tblGrid>
      <w:tr w:rsidR="00BA3CC8" w:rsidRPr="008C511F" w14:paraId="70F8DC29" w14:textId="77777777" w:rsidTr="00FD1E73">
        <w:tc>
          <w:tcPr>
            <w:tcW w:w="1644" w:type="dxa"/>
          </w:tcPr>
          <w:p w14:paraId="4E462380" w14:textId="77777777" w:rsidR="00BA3CC8" w:rsidRPr="00C901F0" w:rsidRDefault="00BA3CC8">
            <w:pPr>
              <w:pStyle w:val="Tabletext"/>
              <w:rPr>
                <w:b/>
                <w:bCs/>
              </w:rPr>
            </w:pPr>
            <w:r w:rsidRPr="00C901F0">
              <w:rPr>
                <w:b/>
                <w:bCs/>
              </w:rPr>
              <w:t>Trial n</w:t>
            </w:r>
            <w:r w:rsidR="00C20939" w:rsidRPr="00C901F0">
              <w:rPr>
                <w:b/>
                <w:bCs/>
              </w:rPr>
              <w:t>umber</w:t>
            </w:r>
            <w:r w:rsidRPr="00C901F0">
              <w:rPr>
                <w:b/>
                <w:bCs/>
              </w:rPr>
              <w:t xml:space="preserve"> (acronym)</w:t>
            </w:r>
          </w:p>
        </w:tc>
        <w:tc>
          <w:tcPr>
            <w:tcW w:w="1663" w:type="dxa"/>
          </w:tcPr>
          <w:p w14:paraId="73CCCFE5" w14:textId="4D3EC265" w:rsidR="00BA3CC8" w:rsidRPr="00C901F0" w:rsidRDefault="00BA3CC8">
            <w:pPr>
              <w:pStyle w:val="Tabletext"/>
              <w:rPr>
                <w:b/>
                <w:bCs/>
              </w:rPr>
            </w:pPr>
            <w:r w:rsidRPr="00C901F0">
              <w:rPr>
                <w:b/>
                <w:bCs/>
              </w:rPr>
              <w:t>Hypothesis objective</w:t>
            </w:r>
            <w:r w:rsidR="00FD1E73" w:rsidRPr="00C901F0">
              <w:rPr>
                <w:b/>
                <w:bCs/>
              </w:rPr>
              <w:t>*</w:t>
            </w:r>
          </w:p>
        </w:tc>
        <w:tc>
          <w:tcPr>
            <w:tcW w:w="1642" w:type="dxa"/>
          </w:tcPr>
          <w:p w14:paraId="135081B3" w14:textId="77777777" w:rsidR="00BA3CC8" w:rsidRPr="00C901F0" w:rsidRDefault="00BA3CC8">
            <w:pPr>
              <w:pStyle w:val="Tabletext"/>
              <w:rPr>
                <w:b/>
                <w:bCs/>
              </w:rPr>
            </w:pPr>
            <w:r w:rsidRPr="00C901F0">
              <w:rPr>
                <w:b/>
                <w:bCs/>
              </w:rPr>
              <w:t>Statistical analysis</w:t>
            </w:r>
          </w:p>
        </w:tc>
        <w:tc>
          <w:tcPr>
            <w:tcW w:w="1658" w:type="dxa"/>
          </w:tcPr>
          <w:p w14:paraId="128C6D19" w14:textId="77777777" w:rsidR="00BA3CC8" w:rsidRPr="00C901F0" w:rsidRDefault="00BA3CC8">
            <w:pPr>
              <w:pStyle w:val="Tabletext"/>
              <w:rPr>
                <w:b/>
                <w:bCs/>
              </w:rPr>
            </w:pPr>
            <w:r w:rsidRPr="00C901F0">
              <w:rPr>
                <w:b/>
                <w:bCs/>
              </w:rPr>
              <w:t xml:space="preserve">Sample size, power calculation </w:t>
            </w:r>
          </w:p>
        </w:tc>
        <w:tc>
          <w:tcPr>
            <w:tcW w:w="1696" w:type="dxa"/>
          </w:tcPr>
          <w:p w14:paraId="30420CFC" w14:textId="77777777" w:rsidR="00BA3CC8" w:rsidRPr="00C901F0" w:rsidRDefault="00BA3CC8">
            <w:pPr>
              <w:pStyle w:val="Tabletext"/>
              <w:rPr>
                <w:b/>
                <w:bCs/>
              </w:rPr>
            </w:pPr>
            <w:r w:rsidRPr="00C901F0">
              <w:rPr>
                <w:b/>
                <w:bCs/>
              </w:rPr>
              <w:t>Data management, patient withdrawals</w:t>
            </w:r>
          </w:p>
        </w:tc>
      </w:tr>
      <w:tr w:rsidR="00BA3CC8" w:rsidRPr="008C511F" w14:paraId="719616AC" w14:textId="77777777" w:rsidTr="00FD1E73">
        <w:tc>
          <w:tcPr>
            <w:tcW w:w="1644" w:type="dxa"/>
          </w:tcPr>
          <w:p w14:paraId="16230F14" w14:textId="77777777" w:rsidR="00BA3CC8" w:rsidRPr="00087AFF" w:rsidRDefault="00BA3CC8" w:rsidP="00264E2D">
            <w:pPr>
              <w:pStyle w:val="Tabletext"/>
              <w:rPr>
                <w:b/>
              </w:rPr>
            </w:pPr>
            <w:r w:rsidRPr="00087AFF">
              <w:rPr>
                <w:b/>
              </w:rPr>
              <w:t>Trial 1</w:t>
            </w:r>
          </w:p>
        </w:tc>
        <w:tc>
          <w:tcPr>
            <w:tcW w:w="1663" w:type="dxa"/>
          </w:tcPr>
          <w:p w14:paraId="5A06213F" w14:textId="77777777" w:rsidR="00BA3CC8" w:rsidRPr="005A2C40" w:rsidRDefault="00BA3CC8" w:rsidP="00264E2D">
            <w:pPr>
              <w:pStyle w:val="Tabletext"/>
            </w:pPr>
          </w:p>
        </w:tc>
        <w:tc>
          <w:tcPr>
            <w:tcW w:w="1642" w:type="dxa"/>
          </w:tcPr>
          <w:p w14:paraId="38364375" w14:textId="77777777" w:rsidR="00BA3CC8" w:rsidRPr="005A2C40" w:rsidRDefault="00BA3CC8" w:rsidP="00264E2D">
            <w:pPr>
              <w:pStyle w:val="Tabletext"/>
            </w:pPr>
          </w:p>
        </w:tc>
        <w:tc>
          <w:tcPr>
            <w:tcW w:w="1658" w:type="dxa"/>
          </w:tcPr>
          <w:p w14:paraId="14C6A39E" w14:textId="77777777" w:rsidR="00BA3CC8" w:rsidRPr="005A2C40" w:rsidRDefault="00BA3CC8" w:rsidP="00264E2D">
            <w:pPr>
              <w:pStyle w:val="Tabletext"/>
            </w:pPr>
          </w:p>
        </w:tc>
        <w:tc>
          <w:tcPr>
            <w:tcW w:w="1696" w:type="dxa"/>
          </w:tcPr>
          <w:p w14:paraId="237F9C26" w14:textId="77777777" w:rsidR="00BA3CC8" w:rsidRPr="005A2C40" w:rsidRDefault="00BA3CC8" w:rsidP="00264E2D">
            <w:pPr>
              <w:pStyle w:val="Tabletext"/>
            </w:pPr>
          </w:p>
        </w:tc>
      </w:tr>
      <w:tr w:rsidR="00BA3CC8" w:rsidRPr="008C511F" w14:paraId="3704F223" w14:textId="77777777" w:rsidTr="00FD1E73">
        <w:tc>
          <w:tcPr>
            <w:tcW w:w="1644" w:type="dxa"/>
          </w:tcPr>
          <w:p w14:paraId="25F0BF85" w14:textId="77777777" w:rsidR="00BA3CC8" w:rsidRPr="00087AFF" w:rsidRDefault="00BA3CC8" w:rsidP="00264E2D">
            <w:pPr>
              <w:pStyle w:val="Tabletext"/>
              <w:rPr>
                <w:b/>
              </w:rPr>
            </w:pPr>
            <w:r w:rsidRPr="00087AFF">
              <w:rPr>
                <w:b/>
              </w:rPr>
              <w:t>Trial 2</w:t>
            </w:r>
          </w:p>
        </w:tc>
        <w:tc>
          <w:tcPr>
            <w:tcW w:w="1663" w:type="dxa"/>
          </w:tcPr>
          <w:p w14:paraId="1FF00EAF" w14:textId="77777777" w:rsidR="00BA3CC8" w:rsidRPr="005A2C40" w:rsidRDefault="00BA3CC8" w:rsidP="00264E2D">
            <w:pPr>
              <w:pStyle w:val="Tabletext"/>
            </w:pPr>
          </w:p>
        </w:tc>
        <w:tc>
          <w:tcPr>
            <w:tcW w:w="1642" w:type="dxa"/>
          </w:tcPr>
          <w:p w14:paraId="57702059" w14:textId="77777777" w:rsidR="00BA3CC8" w:rsidRPr="005A2C40" w:rsidRDefault="00BA3CC8" w:rsidP="00264E2D">
            <w:pPr>
              <w:pStyle w:val="Tabletext"/>
            </w:pPr>
          </w:p>
        </w:tc>
        <w:tc>
          <w:tcPr>
            <w:tcW w:w="1658" w:type="dxa"/>
          </w:tcPr>
          <w:p w14:paraId="0395C8D5" w14:textId="77777777" w:rsidR="00BA3CC8" w:rsidRPr="005A2C40" w:rsidRDefault="00BA3CC8" w:rsidP="00264E2D">
            <w:pPr>
              <w:pStyle w:val="Tabletext"/>
            </w:pPr>
          </w:p>
        </w:tc>
        <w:tc>
          <w:tcPr>
            <w:tcW w:w="1696" w:type="dxa"/>
          </w:tcPr>
          <w:p w14:paraId="24464655" w14:textId="77777777" w:rsidR="00BA3CC8" w:rsidRPr="005A2C40" w:rsidRDefault="00BA3CC8" w:rsidP="00264E2D">
            <w:pPr>
              <w:pStyle w:val="Tabletext"/>
            </w:pPr>
          </w:p>
        </w:tc>
      </w:tr>
      <w:tr w:rsidR="00BA3CC8" w:rsidRPr="008C511F" w14:paraId="76A3D7E8" w14:textId="77777777" w:rsidTr="00FD1E73">
        <w:tc>
          <w:tcPr>
            <w:tcW w:w="1644" w:type="dxa"/>
          </w:tcPr>
          <w:p w14:paraId="53C9F896" w14:textId="64175D64" w:rsidR="00BA3CC8" w:rsidRPr="00087AFF" w:rsidRDefault="00484E06" w:rsidP="00264E2D">
            <w:pPr>
              <w:pStyle w:val="Tabletext"/>
              <w:rPr>
                <w:b/>
              </w:rPr>
            </w:pPr>
            <w:r w:rsidRPr="00C901F0">
              <w:rPr>
                <w:b/>
                <w:highlight w:val="lightGray"/>
              </w:rPr>
              <w:t>[Add more rows as needed]</w:t>
            </w:r>
          </w:p>
        </w:tc>
        <w:tc>
          <w:tcPr>
            <w:tcW w:w="1663" w:type="dxa"/>
          </w:tcPr>
          <w:p w14:paraId="06528476" w14:textId="77777777" w:rsidR="00BA3CC8" w:rsidRPr="005A2C40" w:rsidRDefault="00BA3CC8" w:rsidP="00264E2D">
            <w:pPr>
              <w:pStyle w:val="Tabletext"/>
            </w:pPr>
          </w:p>
        </w:tc>
        <w:tc>
          <w:tcPr>
            <w:tcW w:w="1642" w:type="dxa"/>
          </w:tcPr>
          <w:p w14:paraId="26B060E9" w14:textId="77777777" w:rsidR="00BA3CC8" w:rsidRPr="005A2C40" w:rsidRDefault="00BA3CC8" w:rsidP="00264E2D">
            <w:pPr>
              <w:pStyle w:val="Tabletext"/>
            </w:pPr>
          </w:p>
        </w:tc>
        <w:tc>
          <w:tcPr>
            <w:tcW w:w="1658" w:type="dxa"/>
          </w:tcPr>
          <w:p w14:paraId="57828D68" w14:textId="77777777" w:rsidR="00BA3CC8" w:rsidRPr="005A2C40" w:rsidRDefault="00BA3CC8" w:rsidP="00264E2D">
            <w:pPr>
              <w:pStyle w:val="Tabletext"/>
            </w:pPr>
          </w:p>
        </w:tc>
        <w:tc>
          <w:tcPr>
            <w:tcW w:w="1696" w:type="dxa"/>
          </w:tcPr>
          <w:p w14:paraId="4677A28D" w14:textId="77777777" w:rsidR="00BA3CC8" w:rsidRPr="005A2C40" w:rsidRDefault="00BA3CC8" w:rsidP="00264E2D">
            <w:pPr>
              <w:pStyle w:val="Tabletext"/>
            </w:pPr>
          </w:p>
        </w:tc>
      </w:tr>
      <w:tr w:rsidR="00FD1E73" w:rsidRPr="008C511F" w14:paraId="7B722733" w14:textId="77777777" w:rsidTr="00011A0D">
        <w:tc>
          <w:tcPr>
            <w:tcW w:w="8303" w:type="dxa"/>
            <w:gridSpan w:val="5"/>
          </w:tcPr>
          <w:p w14:paraId="316E9C62" w14:textId="25B66D3C" w:rsidR="00FD1E73" w:rsidRPr="005A2C40" w:rsidRDefault="00FD1E73" w:rsidP="00FD1E73">
            <w:pPr>
              <w:pStyle w:val="Tabletext"/>
            </w:pPr>
            <w:r>
              <w:t xml:space="preserve">*Include whether the hypothesis was tested as </w:t>
            </w:r>
            <w:r w:rsidRPr="00FD1E73">
              <w:t xml:space="preserve">superiority, equivalence or non-inferiority </w:t>
            </w:r>
            <w:r>
              <w:t>trial</w:t>
            </w:r>
          </w:p>
        </w:tc>
      </w:tr>
    </w:tbl>
    <w:p w14:paraId="16275E49" w14:textId="77777777" w:rsidR="001E6D17" w:rsidRDefault="001E6D17" w:rsidP="00084609">
      <w:pPr>
        <w:pStyle w:val="Heading3"/>
      </w:pPr>
      <w:r>
        <w:t xml:space="preserve">Participant flow in the </w:t>
      </w:r>
      <w:r w:rsidR="00DD1AAB">
        <w:t xml:space="preserve">relevant </w:t>
      </w:r>
      <w:r w:rsidRPr="00F648EF">
        <w:t>randomised</w:t>
      </w:r>
      <w:r>
        <w:t xml:space="preserve"> controlled trials</w:t>
      </w:r>
    </w:p>
    <w:tbl>
      <w:tblPr>
        <w:tblStyle w:val="TableGrid"/>
        <w:tblW w:w="0" w:type="auto"/>
        <w:tblInd w:w="-5" w:type="dxa"/>
        <w:tblLook w:val="04A0" w:firstRow="1" w:lastRow="0" w:firstColumn="1" w:lastColumn="0" w:noHBand="0" w:noVBand="1"/>
      </w:tblPr>
      <w:tblGrid>
        <w:gridCol w:w="8308"/>
      </w:tblGrid>
      <w:tr w:rsidR="008B2A6D" w14:paraId="1ACC6308" w14:textId="77777777" w:rsidTr="008B2A6D">
        <w:tc>
          <w:tcPr>
            <w:tcW w:w="8308" w:type="dxa"/>
          </w:tcPr>
          <w:p w14:paraId="0C079ADA" w14:textId="37ABF695" w:rsidR="008B2A6D" w:rsidRDefault="008B2A6D" w:rsidP="00C901F0">
            <w:pPr>
              <w:pStyle w:val="NICEnormal"/>
            </w:pPr>
            <w:r>
              <w:t xml:space="preserve">In </w:t>
            </w:r>
            <w:r w:rsidRPr="00BF1AF4">
              <w:t xml:space="preserve">appendix </w:t>
            </w:r>
            <w:r>
              <w:t xml:space="preserve">D provide details of the numbers of participants who were eligible to enter the trials. Include the number of participants randomised and allocated to each treatment. Provide details of and the rationale for participants who crossed over treatment groups, were lost to follow-up or </w:t>
            </w:r>
            <w:r>
              <w:lastRenderedPageBreak/>
              <w:t xml:space="preserve">withdrew from the RCT. Provide a CONSORT </w:t>
            </w:r>
            <w:hyperlink r:id="rId27" w:history="1">
              <w:r w:rsidRPr="00223467">
                <w:rPr>
                  <w:rStyle w:val="Hyperlink"/>
                </w:rPr>
                <w:t>diagram</w:t>
              </w:r>
            </w:hyperlink>
            <w:r>
              <w:t xml:space="preserve"> showing the flow of participants through each stage of each of the trials.</w:t>
            </w:r>
          </w:p>
        </w:tc>
      </w:tr>
    </w:tbl>
    <w:p w14:paraId="19AF3587" w14:textId="6A3494F2" w:rsidR="001E6D17" w:rsidRDefault="001E6D17" w:rsidP="008B2A6D">
      <w:pPr>
        <w:pStyle w:val="NICEnormal"/>
      </w:pPr>
    </w:p>
    <w:p w14:paraId="71A544CC" w14:textId="19F9264F" w:rsidR="001E6D17" w:rsidRDefault="001E6D17" w:rsidP="00AA26EF">
      <w:pPr>
        <w:pStyle w:val="Numberedheading2"/>
      </w:pPr>
      <w:r>
        <w:t>Quality assessment of the relevant</w:t>
      </w:r>
      <w:r w:rsidR="005301AE">
        <w:t xml:space="preserve"> clinical effectiveness evidence</w:t>
      </w:r>
    </w:p>
    <w:tbl>
      <w:tblPr>
        <w:tblStyle w:val="TableGrid"/>
        <w:tblW w:w="0" w:type="auto"/>
        <w:tblLook w:val="04A0" w:firstRow="1" w:lastRow="0" w:firstColumn="1" w:lastColumn="0" w:noHBand="0" w:noVBand="1"/>
      </w:tblPr>
      <w:tblGrid>
        <w:gridCol w:w="8303"/>
      </w:tblGrid>
      <w:tr w:rsidR="00147E36" w14:paraId="75723D49" w14:textId="77777777" w:rsidTr="00147E36">
        <w:tc>
          <w:tcPr>
            <w:tcW w:w="8303" w:type="dxa"/>
          </w:tcPr>
          <w:p w14:paraId="4FD6907F" w14:textId="3AA621F7" w:rsidR="00147E36" w:rsidRDefault="00147E36" w:rsidP="00147E36">
            <w:pPr>
              <w:pStyle w:val="NICEnormal"/>
            </w:pPr>
            <w:r>
              <w:t>In appendix D, provide the complete quality assessment for each trial.</w:t>
            </w:r>
          </w:p>
        </w:tc>
      </w:tr>
    </w:tbl>
    <w:p w14:paraId="32C13A90" w14:textId="77777777" w:rsidR="00147E36" w:rsidRPr="00147E36" w:rsidRDefault="00147E36" w:rsidP="00C901F0">
      <w:pPr>
        <w:pStyle w:val="NICEnormal"/>
      </w:pPr>
    </w:p>
    <w:p w14:paraId="6C4D2E42" w14:textId="6F66A8AE" w:rsidR="001E6D17" w:rsidRDefault="001E6D17" w:rsidP="000059D6">
      <w:pPr>
        <w:pStyle w:val="Numberedlevel3text"/>
      </w:pPr>
      <w:r>
        <w:t xml:space="preserve">The validity of the results of an individual RCT </w:t>
      </w:r>
      <w:r w:rsidR="005301AE">
        <w:t xml:space="preserve">or non-randomised or non-controlled study </w:t>
      </w:r>
      <w:r>
        <w:t xml:space="preserve">will depend on the robustness of its overall design and execution, and its relevance to the decision problem. The quality of each </w:t>
      </w:r>
      <w:r w:rsidR="00A86EF0">
        <w:t xml:space="preserve">source of evidence </w:t>
      </w:r>
      <w:r>
        <w:t xml:space="preserve">identified </w:t>
      </w:r>
      <w:r w:rsidR="00F20CE6">
        <w:t>in</w:t>
      </w:r>
      <w:r>
        <w:t xml:space="preserve"> section</w:t>
      </w:r>
      <w:r w:rsidR="00485A40">
        <w:t> </w:t>
      </w:r>
      <w:r w:rsidR="008576DC">
        <w:t>3</w:t>
      </w:r>
      <w:r>
        <w:t>.</w:t>
      </w:r>
      <w:r w:rsidR="00CE4601">
        <w:t>2</w:t>
      </w:r>
      <w:r>
        <w:t xml:space="preserve"> should be appraised. Whenever possible, the criteria for assessing published studies should be used to assess the validity of unpublished and part-published studies. The quality assessment will be validated by the </w:t>
      </w:r>
      <w:r w:rsidR="000F1E51">
        <w:t>ERG</w:t>
      </w:r>
      <w:r>
        <w:t>.</w:t>
      </w:r>
    </w:p>
    <w:p w14:paraId="2AD4CA9A" w14:textId="2245C170" w:rsidR="001E6D17" w:rsidRDefault="001E6D17" w:rsidP="000059D6">
      <w:pPr>
        <w:pStyle w:val="Numberedlevel3text"/>
      </w:pPr>
      <w:r>
        <w:t xml:space="preserve">Describe the methods used for assessing risk of bias and generalisability of individual </w:t>
      </w:r>
      <w:r w:rsidR="00A86EF0">
        <w:t xml:space="preserve">trials </w:t>
      </w:r>
      <w:r>
        <w:t>(including whether this was done at the study or outcome level), and how this information is to be used in any data synthesis.</w:t>
      </w:r>
    </w:p>
    <w:p w14:paraId="406D3DBA" w14:textId="158A3ACE" w:rsidR="001E6D17" w:rsidRDefault="001E6D17" w:rsidP="000059D6">
      <w:pPr>
        <w:pStyle w:val="Bulletindent1"/>
      </w:pPr>
      <w:r>
        <w:t>The following are the minimum criteria for assessment of risk of bias and generalisability in parallel group RCTs, but the list is not exhaustive:</w:t>
      </w:r>
    </w:p>
    <w:p w14:paraId="39E5E2DC" w14:textId="77777777" w:rsidR="001E6D17" w:rsidRDefault="001E6D17" w:rsidP="000059D6">
      <w:pPr>
        <w:pStyle w:val="Bulletindent2"/>
      </w:pPr>
      <w:r>
        <w:t>Was the randomisation method adequate?</w:t>
      </w:r>
    </w:p>
    <w:p w14:paraId="433CE70A" w14:textId="77777777" w:rsidR="001E6D17" w:rsidRDefault="001E6D17" w:rsidP="000059D6">
      <w:pPr>
        <w:pStyle w:val="Bulletindent2"/>
      </w:pPr>
      <w:r>
        <w:t>Was the allocation adequately concealed?</w:t>
      </w:r>
    </w:p>
    <w:p w14:paraId="127851AA" w14:textId="77777777" w:rsidR="001E6D17" w:rsidRDefault="001E6D17" w:rsidP="000059D6">
      <w:pPr>
        <w:pStyle w:val="Bulletindent2"/>
      </w:pPr>
      <w:r>
        <w:t>Were the groups similar at the outset of the study in terms of prognostic factors, for example severity of disease?</w:t>
      </w:r>
    </w:p>
    <w:p w14:paraId="2CE190DE" w14:textId="77777777" w:rsidR="001E6D17" w:rsidRDefault="001E6D17" w:rsidP="000059D6">
      <w:pPr>
        <w:pStyle w:val="Bulletindent2"/>
      </w:pPr>
      <w:r>
        <w:t xml:space="preserve">Were the care providers, participants and outcome assessors blind to treatment allocation? If any of these people were not </w:t>
      </w:r>
      <w:r>
        <w:lastRenderedPageBreak/>
        <w:t>blind to treatment allocation, what might be the likely impact on the risk of bias (for each outcome)?</w:t>
      </w:r>
    </w:p>
    <w:p w14:paraId="647F71A2" w14:textId="77777777" w:rsidR="001E6D17" w:rsidRDefault="001E6D17" w:rsidP="000059D6">
      <w:pPr>
        <w:pStyle w:val="Bulletindent2"/>
      </w:pPr>
      <w:r>
        <w:t>Were there any unexpected imbalances in drop-outs between groups? If so, were they explained or adjusted for?</w:t>
      </w:r>
    </w:p>
    <w:p w14:paraId="08373DA7" w14:textId="77777777" w:rsidR="001E6D17" w:rsidRDefault="001E6D17" w:rsidP="000059D6">
      <w:pPr>
        <w:pStyle w:val="Bulletindent2"/>
      </w:pPr>
      <w:r>
        <w:t>Is there any evidence to suggest that the authors measured more outcomes than they reported?</w:t>
      </w:r>
    </w:p>
    <w:p w14:paraId="4A44F56D" w14:textId="77777777" w:rsidR="001E6D17" w:rsidRDefault="001E6D17" w:rsidP="000059D6">
      <w:pPr>
        <w:pStyle w:val="Bulletindent2"/>
      </w:pPr>
      <w:r>
        <w:t>Did the analysis include an intention-to-treat analysis? If so, was this appropriate and were appropriate methods used to account for missing data?</w:t>
      </w:r>
    </w:p>
    <w:p w14:paraId="7B4C636C" w14:textId="066796F1" w:rsidR="003B7531" w:rsidRDefault="003B7531" w:rsidP="00C901F0">
      <w:pPr>
        <w:pStyle w:val="Bulletindent1"/>
      </w:pPr>
      <w:r>
        <w:t>Also consider whether the authors of the study publications declared any conflicts of interest.</w:t>
      </w:r>
    </w:p>
    <w:p w14:paraId="5EE74D91" w14:textId="506215DE" w:rsidR="00264BF7" w:rsidRDefault="001E6D17" w:rsidP="00084609">
      <w:pPr>
        <w:pStyle w:val="Bulletindent1"/>
      </w:pPr>
      <w:r>
        <w:t xml:space="preserve">In addition to parallel group RCTs, there are other randomised designs (for example, randomised crossover trials and randomised cluster trials) in which further quality criteria may need to be considered when assessing bias. Key aspects of quality to be considered can be found in </w:t>
      </w:r>
      <w:hyperlink r:id="rId28" w:history="1">
        <w:r w:rsidRPr="00485A40">
          <w:rPr>
            <w:rStyle w:val="Hyperlink"/>
          </w:rPr>
          <w:t>Systematic reviews: CRD’s guidance for undertaking reviews in health care</w:t>
        </w:r>
      </w:hyperlink>
      <w:r>
        <w:t xml:space="preserve"> (University of York Centre for Reviews and Dissemination).</w:t>
      </w:r>
    </w:p>
    <w:p w14:paraId="333604CD" w14:textId="5DEDCCD3" w:rsidR="00890E24" w:rsidRDefault="00890E24" w:rsidP="00084609">
      <w:pPr>
        <w:pStyle w:val="Bulletindent1last"/>
      </w:pPr>
      <w:r>
        <w:t xml:space="preserve">For the quality assessments of non-randomised and non-controlled evidence, use an appropriate and validated quality assessment instrument. Key aspects of quality to be considered can be found in </w:t>
      </w:r>
      <w:r w:rsidR="000F1E51" w:rsidRPr="00C901F0">
        <w:t>Systematic reviews: CRD’s guidance for undertaking reviews in health care</w:t>
      </w:r>
      <w:r>
        <w:t xml:space="preserve"> (University of York Centre for Reviews and Dissemination). This includes information on a number of initiatives aimed at improving the quality of research reporting.</w:t>
      </w:r>
    </w:p>
    <w:p w14:paraId="66B413A8" w14:textId="06D79911" w:rsidR="00264BF7" w:rsidRDefault="00264BF7" w:rsidP="00CB2884">
      <w:pPr>
        <w:pStyle w:val="Numberedlevel3text"/>
      </w:pPr>
      <w:r>
        <w:t>Consider how closely the trials reflect routine clinical practice in England.</w:t>
      </w:r>
    </w:p>
    <w:p w14:paraId="7F8F2F6D" w14:textId="3E126946" w:rsidR="001E6D17" w:rsidRDefault="001E6D17" w:rsidP="000059D6">
      <w:pPr>
        <w:pStyle w:val="Numberedlevel3text"/>
      </w:pPr>
      <w:r>
        <w:t>If there is more than 1</w:t>
      </w:r>
      <w:r w:rsidR="0063121A">
        <w:t> </w:t>
      </w:r>
      <w:r w:rsidR="00A86EF0">
        <w:t>trial</w:t>
      </w:r>
      <w:r>
        <w:t>, tabulate a summary of the responses applied to each of the quality assessment criteria. A suggested table format for the quality assessment results is</w:t>
      </w:r>
      <w:r w:rsidR="00FE74ED">
        <w:t xml:space="preserve"> given below.</w:t>
      </w:r>
    </w:p>
    <w:p w14:paraId="331B6C8C" w14:textId="77777777" w:rsidR="004B0308" w:rsidRPr="003E356D" w:rsidRDefault="004B0308" w:rsidP="004B0308">
      <w:pPr>
        <w:pStyle w:val="Heading3"/>
      </w:pPr>
      <w:r w:rsidRPr="003E356D">
        <w:lastRenderedPageBreak/>
        <w:t xml:space="preserve">Table </w:t>
      </w:r>
      <w:r w:rsidR="002A0168" w:rsidRPr="002A0168">
        <w:fldChar w:fldCharType="begin">
          <w:ffData>
            <w:name w:val="Text6"/>
            <w:enabled/>
            <w:calcOnExit w:val="0"/>
            <w:textInput/>
          </w:ffData>
        </w:fldChar>
      </w:r>
      <w:r w:rsidR="002A0168" w:rsidRPr="002A0168">
        <w:instrText xml:space="preserve"> FORMTEXT </w:instrText>
      </w:r>
      <w:r w:rsidR="002A0168" w:rsidRPr="002A0168">
        <w:fldChar w:fldCharType="separate"/>
      </w:r>
      <w:r w:rsidR="002A0168" w:rsidRPr="002A0168">
        <w:t>X</w:t>
      </w:r>
      <w:r w:rsidR="002A0168" w:rsidRPr="002A0168">
        <w:fldChar w:fldCharType="end"/>
      </w:r>
      <w:r w:rsidRPr="003E356D">
        <w:t xml:space="preserve"> Quality assessment results for parallel </w:t>
      </w:r>
      <w:r>
        <w:t xml:space="preserve">group </w:t>
      </w:r>
      <w:r w:rsidRPr="003E356D">
        <w:t>RCTs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509"/>
        <w:gridCol w:w="2355"/>
        <w:gridCol w:w="1121"/>
      </w:tblGrid>
      <w:tr w:rsidR="004B0308" w:rsidRPr="003E356D" w14:paraId="41A54F5A" w14:textId="77777777" w:rsidTr="000C4478">
        <w:tc>
          <w:tcPr>
            <w:tcW w:w="2356" w:type="dxa"/>
          </w:tcPr>
          <w:p w14:paraId="3E200BC1" w14:textId="77777777" w:rsidR="004B0308" w:rsidRPr="003E356D" w:rsidRDefault="004B0308" w:rsidP="00264EBA">
            <w:pPr>
              <w:pStyle w:val="Tabletext"/>
              <w:rPr>
                <w:b/>
              </w:rPr>
            </w:pPr>
            <w:r w:rsidRPr="003E356D">
              <w:rPr>
                <w:b/>
              </w:rPr>
              <w:t>Trial n</w:t>
            </w:r>
            <w:r w:rsidR="00264EBA">
              <w:rPr>
                <w:b/>
              </w:rPr>
              <w:t>umber</w:t>
            </w:r>
            <w:r w:rsidRPr="003E356D">
              <w:rPr>
                <w:b/>
              </w:rPr>
              <w:t xml:space="preserve"> (acronym)</w:t>
            </w:r>
          </w:p>
        </w:tc>
        <w:tc>
          <w:tcPr>
            <w:tcW w:w="2572" w:type="dxa"/>
          </w:tcPr>
          <w:p w14:paraId="6E6FBD3B" w14:textId="77777777" w:rsidR="004B0308" w:rsidRPr="003E356D" w:rsidRDefault="004B0308" w:rsidP="00264E2D">
            <w:pPr>
              <w:pStyle w:val="Tabletext"/>
              <w:rPr>
                <w:b/>
              </w:rPr>
            </w:pPr>
            <w:r w:rsidRPr="003E356D">
              <w:rPr>
                <w:b/>
              </w:rPr>
              <w:t>Trial 1</w:t>
            </w:r>
          </w:p>
        </w:tc>
        <w:tc>
          <w:tcPr>
            <w:tcW w:w="2410" w:type="dxa"/>
          </w:tcPr>
          <w:p w14:paraId="4FBB83A2" w14:textId="77777777" w:rsidR="004B0308" w:rsidRPr="003E356D" w:rsidRDefault="004B0308" w:rsidP="00264E2D">
            <w:pPr>
              <w:pStyle w:val="Tabletext"/>
              <w:rPr>
                <w:b/>
              </w:rPr>
            </w:pPr>
            <w:r w:rsidRPr="003E356D">
              <w:rPr>
                <w:b/>
              </w:rPr>
              <w:t>Trial 2</w:t>
            </w:r>
          </w:p>
        </w:tc>
        <w:tc>
          <w:tcPr>
            <w:tcW w:w="1062" w:type="dxa"/>
          </w:tcPr>
          <w:p w14:paraId="67B5B9C9" w14:textId="64826522" w:rsidR="004B0308" w:rsidRPr="003E356D" w:rsidRDefault="00484E06" w:rsidP="00264E2D">
            <w:pPr>
              <w:pStyle w:val="Tabletext"/>
              <w:rPr>
                <w:b/>
              </w:rPr>
            </w:pPr>
            <w:r w:rsidRPr="00C901F0">
              <w:rPr>
                <w:b/>
                <w:highlight w:val="lightGray"/>
              </w:rPr>
              <w:t>[Add more columns as needed]</w:t>
            </w:r>
          </w:p>
        </w:tc>
      </w:tr>
      <w:tr w:rsidR="004B0308" w:rsidRPr="003E356D" w14:paraId="630BCCDB" w14:textId="77777777" w:rsidTr="000C4478">
        <w:tc>
          <w:tcPr>
            <w:tcW w:w="2356" w:type="dxa"/>
          </w:tcPr>
          <w:p w14:paraId="7DE208C8" w14:textId="77777777" w:rsidR="004B0308" w:rsidRPr="003E356D" w:rsidRDefault="004B0308" w:rsidP="00264E2D">
            <w:pPr>
              <w:pStyle w:val="Tabletext"/>
            </w:pPr>
            <w:r w:rsidRPr="003E356D">
              <w:t>Was randomisation carried out appropriately?</w:t>
            </w:r>
          </w:p>
        </w:tc>
        <w:tc>
          <w:tcPr>
            <w:tcW w:w="2572" w:type="dxa"/>
          </w:tcPr>
          <w:p w14:paraId="6377DFBC" w14:textId="77777777" w:rsidR="004B0308" w:rsidRPr="003E356D" w:rsidRDefault="004B0308" w:rsidP="00264E2D">
            <w:pPr>
              <w:pStyle w:val="Tabletext"/>
            </w:pPr>
            <w:r w:rsidRPr="003E356D">
              <w:t xml:space="preserve">(yes/no/not clear/N/A) </w:t>
            </w:r>
          </w:p>
        </w:tc>
        <w:tc>
          <w:tcPr>
            <w:tcW w:w="2410" w:type="dxa"/>
          </w:tcPr>
          <w:p w14:paraId="08CF0B8A" w14:textId="77777777" w:rsidR="004B0308" w:rsidRPr="003E356D" w:rsidRDefault="004B0308" w:rsidP="00264E2D">
            <w:pPr>
              <w:pStyle w:val="Tabletext"/>
            </w:pPr>
            <w:r w:rsidRPr="003E356D">
              <w:t xml:space="preserve">(yes/no/not clear/N/A) </w:t>
            </w:r>
          </w:p>
        </w:tc>
        <w:tc>
          <w:tcPr>
            <w:tcW w:w="1062" w:type="dxa"/>
          </w:tcPr>
          <w:p w14:paraId="09FA5140" w14:textId="77777777" w:rsidR="004B0308" w:rsidRPr="003E356D" w:rsidRDefault="004B0308" w:rsidP="00264E2D">
            <w:pPr>
              <w:pStyle w:val="Tabletext"/>
            </w:pPr>
          </w:p>
        </w:tc>
      </w:tr>
      <w:tr w:rsidR="004B0308" w:rsidRPr="003E356D" w14:paraId="05391790" w14:textId="77777777" w:rsidTr="000C4478">
        <w:tc>
          <w:tcPr>
            <w:tcW w:w="2356" w:type="dxa"/>
          </w:tcPr>
          <w:p w14:paraId="56BEC7C5" w14:textId="77777777" w:rsidR="004B0308" w:rsidRPr="003E356D" w:rsidRDefault="004B0308" w:rsidP="00264E2D">
            <w:pPr>
              <w:pStyle w:val="Tabletext"/>
            </w:pPr>
            <w:r w:rsidRPr="003E356D">
              <w:t>Was the concealment of treatment allocation adequate?</w:t>
            </w:r>
          </w:p>
        </w:tc>
        <w:tc>
          <w:tcPr>
            <w:tcW w:w="2572" w:type="dxa"/>
          </w:tcPr>
          <w:p w14:paraId="7002C514" w14:textId="77777777" w:rsidR="004B0308" w:rsidRPr="003E356D" w:rsidRDefault="004B0308" w:rsidP="00264E2D">
            <w:pPr>
              <w:pStyle w:val="Tabletext"/>
            </w:pPr>
            <w:r w:rsidRPr="003E356D">
              <w:t xml:space="preserve">(yes/no/not clear/N/A) </w:t>
            </w:r>
          </w:p>
        </w:tc>
        <w:tc>
          <w:tcPr>
            <w:tcW w:w="2410" w:type="dxa"/>
          </w:tcPr>
          <w:p w14:paraId="354F7B6A" w14:textId="77777777" w:rsidR="004B0308" w:rsidRPr="003E356D" w:rsidRDefault="004B0308" w:rsidP="00264E2D">
            <w:pPr>
              <w:pStyle w:val="Tabletext"/>
            </w:pPr>
            <w:r w:rsidRPr="003E356D">
              <w:t xml:space="preserve">(yes/no/not clear/N/A) </w:t>
            </w:r>
          </w:p>
        </w:tc>
        <w:tc>
          <w:tcPr>
            <w:tcW w:w="1062" w:type="dxa"/>
          </w:tcPr>
          <w:p w14:paraId="453E61C2" w14:textId="77777777" w:rsidR="004B0308" w:rsidRPr="003E356D" w:rsidRDefault="004B0308" w:rsidP="00264E2D">
            <w:pPr>
              <w:pStyle w:val="Tabletext"/>
            </w:pPr>
          </w:p>
        </w:tc>
      </w:tr>
      <w:tr w:rsidR="004B0308" w:rsidRPr="003E356D" w14:paraId="4D03A009" w14:textId="77777777" w:rsidTr="000C4478">
        <w:tc>
          <w:tcPr>
            <w:tcW w:w="2356" w:type="dxa"/>
          </w:tcPr>
          <w:p w14:paraId="7A4998BF" w14:textId="77777777" w:rsidR="004B0308" w:rsidRPr="003E356D" w:rsidRDefault="004B0308" w:rsidP="00264E2D">
            <w:pPr>
              <w:pStyle w:val="Tabletext"/>
            </w:pPr>
            <w:r w:rsidRPr="003E356D">
              <w:t xml:space="preserve">Were the groups similar at the outset of the study in terms of prognostic factors? </w:t>
            </w:r>
          </w:p>
        </w:tc>
        <w:tc>
          <w:tcPr>
            <w:tcW w:w="2572" w:type="dxa"/>
          </w:tcPr>
          <w:p w14:paraId="7475C262" w14:textId="77777777" w:rsidR="004B0308" w:rsidRPr="003E356D" w:rsidRDefault="004B0308" w:rsidP="00264E2D">
            <w:pPr>
              <w:pStyle w:val="Tabletext"/>
            </w:pPr>
            <w:r w:rsidRPr="003E356D">
              <w:t xml:space="preserve">(yes/no/not clear/N/A) </w:t>
            </w:r>
          </w:p>
        </w:tc>
        <w:tc>
          <w:tcPr>
            <w:tcW w:w="2410" w:type="dxa"/>
          </w:tcPr>
          <w:p w14:paraId="64AF1220" w14:textId="77777777" w:rsidR="004B0308" w:rsidRPr="003E356D" w:rsidRDefault="004B0308" w:rsidP="00264E2D">
            <w:pPr>
              <w:pStyle w:val="Tabletext"/>
            </w:pPr>
            <w:r w:rsidRPr="003E356D">
              <w:t xml:space="preserve">(yes/no/not clear/N/A) </w:t>
            </w:r>
          </w:p>
        </w:tc>
        <w:tc>
          <w:tcPr>
            <w:tcW w:w="1062" w:type="dxa"/>
          </w:tcPr>
          <w:p w14:paraId="2B573E74" w14:textId="77777777" w:rsidR="004B0308" w:rsidRPr="003E356D" w:rsidRDefault="004B0308" w:rsidP="00264E2D">
            <w:pPr>
              <w:pStyle w:val="Tabletext"/>
            </w:pPr>
          </w:p>
        </w:tc>
      </w:tr>
      <w:tr w:rsidR="004B0308" w:rsidRPr="003E356D" w14:paraId="62F079C2" w14:textId="77777777" w:rsidTr="000C4478">
        <w:tc>
          <w:tcPr>
            <w:tcW w:w="2356" w:type="dxa"/>
          </w:tcPr>
          <w:p w14:paraId="1F1F6671" w14:textId="77777777" w:rsidR="004B0308" w:rsidRPr="003E356D" w:rsidRDefault="004B0308" w:rsidP="00264E2D">
            <w:pPr>
              <w:pStyle w:val="Tabletext"/>
            </w:pPr>
            <w:r w:rsidRPr="003E356D">
              <w:t>Were the care providers, participants and outcome assessors blind to treatment allocation?</w:t>
            </w:r>
          </w:p>
        </w:tc>
        <w:tc>
          <w:tcPr>
            <w:tcW w:w="2572" w:type="dxa"/>
          </w:tcPr>
          <w:p w14:paraId="12A9C97B" w14:textId="77777777" w:rsidR="004B0308" w:rsidRPr="003E356D" w:rsidRDefault="004B0308" w:rsidP="00264E2D">
            <w:pPr>
              <w:pStyle w:val="Tabletext"/>
            </w:pPr>
            <w:r w:rsidRPr="003E356D">
              <w:t xml:space="preserve">(yes/no/not clear/N/A) </w:t>
            </w:r>
          </w:p>
        </w:tc>
        <w:tc>
          <w:tcPr>
            <w:tcW w:w="2410" w:type="dxa"/>
          </w:tcPr>
          <w:p w14:paraId="16A331A7" w14:textId="77777777" w:rsidR="004B0308" w:rsidRPr="003E356D" w:rsidRDefault="004B0308" w:rsidP="00264E2D">
            <w:pPr>
              <w:pStyle w:val="Tabletext"/>
            </w:pPr>
            <w:r w:rsidRPr="003E356D">
              <w:t xml:space="preserve">(yes/no/not clear/N/A) </w:t>
            </w:r>
          </w:p>
        </w:tc>
        <w:tc>
          <w:tcPr>
            <w:tcW w:w="1062" w:type="dxa"/>
          </w:tcPr>
          <w:p w14:paraId="0DB48F77" w14:textId="77777777" w:rsidR="004B0308" w:rsidRPr="003E356D" w:rsidRDefault="004B0308" w:rsidP="00264E2D">
            <w:pPr>
              <w:pStyle w:val="Tabletext"/>
            </w:pPr>
          </w:p>
        </w:tc>
      </w:tr>
      <w:tr w:rsidR="004B0308" w:rsidRPr="003E356D" w14:paraId="407A9C01" w14:textId="77777777" w:rsidTr="000C4478">
        <w:tc>
          <w:tcPr>
            <w:tcW w:w="2356" w:type="dxa"/>
          </w:tcPr>
          <w:p w14:paraId="3E7BE3CA" w14:textId="77777777" w:rsidR="004B0308" w:rsidRPr="003E356D" w:rsidRDefault="004B0308" w:rsidP="00264E2D">
            <w:pPr>
              <w:pStyle w:val="Tabletext"/>
            </w:pPr>
            <w:r w:rsidRPr="003E356D">
              <w:t>Were there any unexpected imbalances in drop-outs between groups?</w:t>
            </w:r>
          </w:p>
        </w:tc>
        <w:tc>
          <w:tcPr>
            <w:tcW w:w="2572" w:type="dxa"/>
          </w:tcPr>
          <w:p w14:paraId="31DE8DD5" w14:textId="77777777" w:rsidR="004B0308" w:rsidRPr="003E356D" w:rsidRDefault="004B0308" w:rsidP="00264E2D">
            <w:pPr>
              <w:pStyle w:val="Tabletext"/>
            </w:pPr>
            <w:r w:rsidRPr="003E356D">
              <w:t xml:space="preserve">(yes/no/not clear/N/A) </w:t>
            </w:r>
          </w:p>
        </w:tc>
        <w:tc>
          <w:tcPr>
            <w:tcW w:w="2410" w:type="dxa"/>
          </w:tcPr>
          <w:p w14:paraId="41F3E8DD" w14:textId="77777777" w:rsidR="004B0308" w:rsidRPr="003E356D" w:rsidRDefault="004B0308" w:rsidP="00264E2D">
            <w:pPr>
              <w:pStyle w:val="Tabletext"/>
            </w:pPr>
            <w:r w:rsidRPr="003E356D">
              <w:t xml:space="preserve">(yes/no/not clear/N/A) </w:t>
            </w:r>
          </w:p>
        </w:tc>
        <w:tc>
          <w:tcPr>
            <w:tcW w:w="1062" w:type="dxa"/>
          </w:tcPr>
          <w:p w14:paraId="453940E0" w14:textId="77777777" w:rsidR="004B0308" w:rsidRPr="003E356D" w:rsidRDefault="004B0308" w:rsidP="00264E2D">
            <w:pPr>
              <w:pStyle w:val="Tabletext"/>
            </w:pPr>
          </w:p>
        </w:tc>
      </w:tr>
      <w:tr w:rsidR="004B0308" w:rsidRPr="003E356D" w14:paraId="11F3CCEC" w14:textId="77777777" w:rsidTr="000C4478">
        <w:tc>
          <w:tcPr>
            <w:tcW w:w="2356" w:type="dxa"/>
          </w:tcPr>
          <w:p w14:paraId="3ABFA8E8" w14:textId="77777777" w:rsidR="004B0308" w:rsidRPr="003E356D" w:rsidRDefault="004B0308" w:rsidP="00264E2D">
            <w:pPr>
              <w:pStyle w:val="Tabletext"/>
            </w:pPr>
            <w:r w:rsidRPr="003E356D">
              <w:t>Is there any evidence to suggest that the authors measured more outcomes than they reported?</w:t>
            </w:r>
          </w:p>
        </w:tc>
        <w:tc>
          <w:tcPr>
            <w:tcW w:w="2572" w:type="dxa"/>
          </w:tcPr>
          <w:p w14:paraId="65BF9E40" w14:textId="77777777" w:rsidR="004B0308" w:rsidRPr="003E356D" w:rsidRDefault="004B0308" w:rsidP="00264E2D">
            <w:pPr>
              <w:pStyle w:val="Tabletext"/>
            </w:pPr>
            <w:r w:rsidRPr="003E356D">
              <w:t xml:space="preserve">(yes/no/not clear/N/A) </w:t>
            </w:r>
          </w:p>
        </w:tc>
        <w:tc>
          <w:tcPr>
            <w:tcW w:w="2410" w:type="dxa"/>
          </w:tcPr>
          <w:p w14:paraId="0326F284" w14:textId="77777777" w:rsidR="004B0308" w:rsidRPr="003E356D" w:rsidRDefault="004B0308" w:rsidP="00264E2D">
            <w:pPr>
              <w:pStyle w:val="Tabletext"/>
            </w:pPr>
            <w:r w:rsidRPr="003E356D">
              <w:t xml:space="preserve">(yes/no/not clear/N/A) </w:t>
            </w:r>
          </w:p>
        </w:tc>
        <w:tc>
          <w:tcPr>
            <w:tcW w:w="1062" w:type="dxa"/>
          </w:tcPr>
          <w:p w14:paraId="08326FB3" w14:textId="77777777" w:rsidR="004B0308" w:rsidRPr="003E356D" w:rsidRDefault="004B0308" w:rsidP="00264E2D">
            <w:pPr>
              <w:pStyle w:val="Tabletext"/>
            </w:pPr>
          </w:p>
        </w:tc>
      </w:tr>
      <w:tr w:rsidR="004B0308" w:rsidRPr="003E356D" w14:paraId="3D040F7B" w14:textId="77777777" w:rsidTr="000C4478">
        <w:tc>
          <w:tcPr>
            <w:tcW w:w="2356" w:type="dxa"/>
          </w:tcPr>
          <w:p w14:paraId="51092841" w14:textId="77777777" w:rsidR="004B0308" w:rsidRPr="003E356D" w:rsidRDefault="004B0308" w:rsidP="00264E2D">
            <w:pPr>
              <w:pStyle w:val="Tabletext"/>
            </w:pPr>
            <w:r w:rsidRPr="003E356D">
              <w:t>Did the analysis include an intention-to-treat analysis? If so, was this appropriate and were appropriate methods used to account for missing data?</w:t>
            </w:r>
          </w:p>
        </w:tc>
        <w:tc>
          <w:tcPr>
            <w:tcW w:w="2572" w:type="dxa"/>
          </w:tcPr>
          <w:p w14:paraId="675A2ED9" w14:textId="77777777" w:rsidR="004B0308" w:rsidRPr="003E356D" w:rsidRDefault="004B0308" w:rsidP="00264E2D">
            <w:pPr>
              <w:pStyle w:val="Tabletext"/>
            </w:pPr>
            <w:r w:rsidRPr="003E356D">
              <w:t xml:space="preserve">(yes/no/not clear/N/A) </w:t>
            </w:r>
          </w:p>
        </w:tc>
        <w:tc>
          <w:tcPr>
            <w:tcW w:w="2410" w:type="dxa"/>
          </w:tcPr>
          <w:p w14:paraId="09C42C47" w14:textId="77777777" w:rsidR="004B0308" w:rsidRPr="003E356D" w:rsidRDefault="004B0308" w:rsidP="00264E2D">
            <w:pPr>
              <w:pStyle w:val="Tabletext"/>
            </w:pPr>
            <w:r w:rsidRPr="003E356D">
              <w:t xml:space="preserve">(yes/no/not clear/N/A) </w:t>
            </w:r>
          </w:p>
        </w:tc>
        <w:tc>
          <w:tcPr>
            <w:tcW w:w="1062" w:type="dxa"/>
          </w:tcPr>
          <w:p w14:paraId="45E3536B" w14:textId="77777777" w:rsidR="004B0308" w:rsidRPr="003E356D" w:rsidRDefault="004B0308" w:rsidP="00264E2D">
            <w:pPr>
              <w:pStyle w:val="Tabletext"/>
            </w:pPr>
          </w:p>
        </w:tc>
      </w:tr>
      <w:tr w:rsidR="004B0308" w:rsidRPr="003E356D" w14:paraId="3123645B" w14:textId="77777777" w:rsidTr="000C4478">
        <w:tc>
          <w:tcPr>
            <w:tcW w:w="8400" w:type="dxa"/>
            <w:gridSpan w:val="4"/>
          </w:tcPr>
          <w:p w14:paraId="5FD2B2D4" w14:textId="796EAE6D" w:rsidR="004B0308" w:rsidRPr="00C901F0" w:rsidRDefault="004B0308">
            <w:pPr>
              <w:pStyle w:val="Tabletext"/>
            </w:pPr>
            <w:r w:rsidRPr="00C901F0">
              <w:t xml:space="preserve">Adapted from </w:t>
            </w:r>
            <w:r w:rsidR="0063121A" w:rsidRPr="00C901F0">
              <w:t>Systematic reviews: CRD’s guidance for undertaking reviews in health care</w:t>
            </w:r>
            <w:r w:rsidRPr="00C901F0">
              <w:t xml:space="preserve"> (University of York Centre for Reviews and Dissemination)</w:t>
            </w:r>
          </w:p>
        </w:tc>
      </w:tr>
    </w:tbl>
    <w:p w14:paraId="30A93DB3" w14:textId="77777777" w:rsidR="001E6D17" w:rsidRDefault="001E6D17" w:rsidP="00C901F0">
      <w:pPr>
        <w:pStyle w:val="NICEnormal"/>
      </w:pPr>
    </w:p>
    <w:p w14:paraId="01E7A6EB" w14:textId="3CE40E2B" w:rsidR="001E6D17" w:rsidRDefault="001E6D17" w:rsidP="005F7D66">
      <w:pPr>
        <w:pStyle w:val="Numberedheading2"/>
      </w:pPr>
      <w:r>
        <w:t xml:space="preserve">Clinical effectiveness results of the relevant </w:t>
      </w:r>
      <w:r w:rsidR="00D572EA">
        <w:t>trials</w:t>
      </w:r>
    </w:p>
    <w:p w14:paraId="111C59CE" w14:textId="635D681C" w:rsidR="00E85A41" w:rsidRDefault="005301AE" w:rsidP="00E85A41">
      <w:pPr>
        <w:pStyle w:val="Numberedlevel3text"/>
      </w:pPr>
      <w:r>
        <w:t>Present results f</w:t>
      </w:r>
      <w:r w:rsidR="00C17D93">
        <w:t xml:space="preserve">or all outcomes that are </w:t>
      </w:r>
      <w:r w:rsidR="00E6161C">
        <w:t xml:space="preserve">important </w:t>
      </w:r>
      <w:r w:rsidR="00E85A41">
        <w:t xml:space="preserve">to the decision problem, </w:t>
      </w:r>
      <w:r w:rsidR="006207B9">
        <w:t xml:space="preserve">from the trials identified </w:t>
      </w:r>
      <w:r w:rsidR="008576DC">
        <w:t>in section</w:t>
      </w:r>
      <w:r w:rsidR="00593FEA">
        <w:t> </w:t>
      </w:r>
      <w:r w:rsidR="008576DC">
        <w:t>3.2</w:t>
      </w:r>
      <w:r w:rsidR="00C17D93">
        <w:t>.</w:t>
      </w:r>
      <w:r w:rsidR="00A86EF0">
        <w:t xml:space="preserve"> </w:t>
      </w:r>
      <w:r w:rsidR="00E85A41" w:rsidRPr="00E85A41">
        <w:t xml:space="preserve">These </w:t>
      </w:r>
      <w:r w:rsidR="00E85A41" w:rsidRPr="00E85A41">
        <w:lastRenderedPageBreak/>
        <w:t>must include outcomes and measures that were used in the cost-effectiveness analysis of the NICE technology appraisal(s) of the comparator(s) specified in the final scope, focusing on any outcomes that the model was sensitive to. Normally, the committee will consider only the same outcome measures as were used in the NICE technology appraisal(s) for the comparator(s). Different outcome measures will be accepted if an empirical mapping tool is available.</w:t>
      </w:r>
    </w:p>
    <w:p w14:paraId="2EFB266A" w14:textId="46112586" w:rsidR="001E6D17" w:rsidRDefault="001E6D17" w:rsidP="005F7D66">
      <w:pPr>
        <w:pStyle w:val="Numberedlevel3text"/>
      </w:pPr>
      <w:r>
        <w:t xml:space="preserve">Data from intention-to-treat analyses should be presented whenever possible and a definition of the included participants provided. If participants have been excluded from the analysis, the rationale for this should </w:t>
      </w:r>
      <w:r w:rsidRPr="00FD1E73">
        <w:t>be given.</w:t>
      </w:r>
      <w:r w:rsidR="00FD1E73" w:rsidRPr="00FD1E73">
        <w:t xml:space="preserve"> Per-protocol analyses should be presented in addition to intention-to-treat analyses where relevant to the study design and hypothesis. Explain any discrepancies between the intention-to-treat and per-protocol analyses.</w:t>
      </w:r>
    </w:p>
    <w:p w14:paraId="73FD8E51" w14:textId="77777777" w:rsidR="001E6D17" w:rsidRDefault="001E6D17" w:rsidP="005F7D66">
      <w:pPr>
        <w:pStyle w:val="Numberedlevel3text"/>
      </w:pPr>
      <w:r>
        <w:t>The information may be presented graphically to supplement text and tabulated data. If appropriate, please present graphs such as Kaplan–Meier plots.</w:t>
      </w:r>
    </w:p>
    <w:p w14:paraId="6149BA27" w14:textId="14005686" w:rsidR="001E6D17" w:rsidRDefault="001E6D17" w:rsidP="005F7D66">
      <w:pPr>
        <w:pStyle w:val="Numberedlevel3text"/>
      </w:pPr>
      <w:r>
        <w:t>For each outcome, provide the following information from each study:</w:t>
      </w:r>
    </w:p>
    <w:p w14:paraId="64774667" w14:textId="77777777" w:rsidR="001E6D17" w:rsidRDefault="001E6D17" w:rsidP="005F7D66">
      <w:pPr>
        <w:pStyle w:val="Bulletindent1"/>
      </w:pPr>
      <w:r>
        <w:t>The unit of measurement.</w:t>
      </w:r>
    </w:p>
    <w:p w14:paraId="4ED4CE42" w14:textId="77777777" w:rsidR="001E6D17" w:rsidRDefault="001E6D17" w:rsidP="005F7D66">
      <w:pPr>
        <w:pStyle w:val="Bulletindent1"/>
      </w:pPr>
      <w:r>
        <w:t>The size of the effect; for dichotomous outcomes, the results ideally should be expressed both as relative risks (or odds ratios) and risk (or rate) differences. For time-to-event analysis, the hazard ratio is an equivalent statistic. Both absolute and relative data should be presented.</w:t>
      </w:r>
    </w:p>
    <w:p w14:paraId="54F9A8F2" w14:textId="77777777" w:rsidR="001E6D17" w:rsidRDefault="001E6D17" w:rsidP="005F7D66">
      <w:pPr>
        <w:pStyle w:val="Bulletindent1"/>
      </w:pPr>
      <w:r>
        <w:t>A 95% confidence interval.</w:t>
      </w:r>
    </w:p>
    <w:p w14:paraId="08D32622" w14:textId="402E720D" w:rsidR="001E6D17" w:rsidRDefault="001E6D17" w:rsidP="005F7D66">
      <w:pPr>
        <w:pStyle w:val="Bulletindent1"/>
      </w:pPr>
      <w:r>
        <w:t>The number of people in each group included in each analysis and whether the analysis was intention</w:t>
      </w:r>
      <w:r w:rsidR="00C77637">
        <w:t>-</w:t>
      </w:r>
      <w:r>
        <w:t>to</w:t>
      </w:r>
      <w:r w:rsidR="00C77637">
        <w:t>-</w:t>
      </w:r>
      <w:r>
        <w:t>treat</w:t>
      </w:r>
      <w:r w:rsidR="00BD704A">
        <w:rPr>
          <w:lang w:val="en-GB"/>
        </w:rPr>
        <w:t xml:space="preserve"> or per</w:t>
      </w:r>
      <w:r w:rsidR="00C77637">
        <w:rPr>
          <w:lang w:val="en-GB"/>
        </w:rPr>
        <w:t>-</w:t>
      </w:r>
      <w:r w:rsidR="00BD704A">
        <w:rPr>
          <w:lang w:val="en-GB"/>
        </w:rPr>
        <w:t>protocol</w:t>
      </w:r>
      <w:r>
        <w:t>. State the results in absolute numbers when feasible.</w:t>
      </w:r>
    </w:p>
    <w:p w14:paraId="276A8E24" w14:textId="6C04106B" w:rsidR="001E6D17" w:rsidRDefault="001E6D17" w:rsidP="005F7D66">
      <w:pPr>
        <w:pStyle w:val="Bulletindent1"/>
      </w:pPr>
      <w:r>
        <w:lastRenderedPageBreak/>
        <w:t>When interim data are quoted, this should be clearly stated, along with the point at which data were taken and the time remaining until completion of the trial. Analytical adjustments should be described to cater for the interim nature of the data.</w:t>
      </w:r>
    </w:p>
    <w:p w14:paraId="3DDBBFDD" w14:textId="77777777" w:rsidR="001E6D17" w:rsidRDefault="001E6D17" w:rsidP="005F7D66">
      <w:pPr>
        <w:pStyle w:val="Bulletindent1"/>
      </w:pPr>
      <w:r>
        <w:t>Other relevant data that may help interpret the results may be included, such as adherence to medication or study protocol.</w:t>
      </w:r>
    </w:p>
    <w:p w14:paraId="325C5162" w14:textId="77777777" w:rsidR="001E6D17" w:rsidRDefault="001E6D17" w:rsidP="005F7D66">
      <w:pPr>
        <w:pStyle w:val="Bulletindent1"/>
      </w:pPr>
      <w:r>
        <w:t>Discuss and justify any clinically important differences in the results between the different arms of a trial and between trials.</w:t>
      </w:r>
    </w:p>
    <w:p w14:paraId="1AAAFD1D" w14:textId="77777777" w:rsidR="001E6D17" w:rsidRDefault="001E6D17" w:rsidP="005F7D66">
      <w:pPr>
        <w:pStyle w:val="Bulletindent1last"/>
      </w:pPr>
      <w:r>
        <w:t>Specify whether unadjusted and adjusted analyses were performed, and whether the results were consistent.</w:t>
      </w:r>
    </w:p>
    <w:p w14:paraId="2CBCF337" w14:textId="77777777" w:rsidR="001E6D17" w:rsidRDefault="001E6D17" w:rsidP="005F7D66">
      <w:pPr>
        <w:pStyle w:val="Numberedheading2"/>
      </w:pPr>
      <w:r>
        <w:t>Subgroup analysis</w:t>
      </w:r>
    </w:p>
    <w:p w14:paraId="67CB48DD" w14:textId="5ED65F33" w:rsidR="001E6D17" w:rsidRDefault="001E6D17" w:rsidP="005F7D66">
      <w:pPr>
        <w:pStyle w:val="NICEnormal"/>
      </w:pPr>
      <w:r>
        <w:t xml:space="preserve">This section should be read with the NICE </w:t>
      </w:r>
      <w:hyperlink r:id="rId29" w:history="1">
        <w:r w:rsidRPr="006E2EB5">
          <w:rPr>
            <w:rStyle w:val="Hyperlink"/>
          </w:rPr>
          <w:t>guide to the methods of technology appraisal</w:t>
        </w:r>
      </w:hyperlink>
      <w:r>
        <w:t>, sections</w:t>
      </w:r>
      <w:r w:rsidR="001C4730">
        <w:t> </w:t>
      </w:r>
      <w:r>
        <w:t>5.10.1</w:t>
      </w:r>
      <w:r w:rsidR="00593FEA">
        <w:t xml:space="preserve"> to </w:t>
      </w:r>
      <w:r>
        <w:t>5.10.12.</w:t>
      </w:r>
      <w:r w:rsidR="00F26505">
        <w:t xml:space="preserve"> Only provide results of subgroup analyses if </w:t>
      </w:r>
      <w:r w:rsidR="00F26505" w:rsidRPr="00F26505">
        <w:t xml:space="preserve">the technology </w:t>
      </w:r>
      <w:r w:rsidR="00F26505">
        <w:t>does not provide</w:t>
      </w:r>
      <w:r w:rsidR="00F26505" w:rsidRPr="00F26505">
        <w:t xml:space="preserve"> similar</w:t>
      </w:r>
      <w:r w:rsidR="00796F36">
        <w:t xml:space="preserve"> or greater</w:t>
      </w:r>
      <w:r w:rsidR="00F26505" w:rsidRPr="00F26505">
        <w:t xml:space="preserve"> health benefits at a similar or lower cost to the comparator </w:t>
      </w:r>
      <w:r w:rsidR="00F26505">
        <w:t xml:space="preserve">in the </w:t>
      </w:r>
      <w:r w:rsidR="003A1632">
        <w:t xml:space="preserve">full </w:t>
      </w:r>
      <w:r w:rsidR="00F26505">
        <w:t>population</w:t>
      </w:r>
      <w:r w:rsidR="00E6161C">
        <w:t xml:space="preserve"> </w:t>
      </w:r>
      <w:r w:rsidR="003A1632">
        <w:t>for whom the comparator has been recommended by NICE</w:t>
      </w:r>
      <w:r w:rsidR="00F26505">
        <w:t>.</w:t>
      </w:r>
    </w:p>
    <w:p w14:paraId="7CB735DA" w14:textId="10CE2009" w:rsidR="001E6D17" w:rsidRDefault="001E6D17" w:rsidP="005F7D66">
      <w:pPr>
        <w:pStyle w:val="Numberedlevel3text"/>
      </w:pPr>
      <w:r>
        <w:t xml:space="preserve">Provide details of </w:t>
      </w:r>
      <w:r w:rsidR="00F26505">
        <w:t xml:space="preserve">the </w:t>
      </w:r>
      <w:r>
        <w:t>subgroup analyses carried out. Specify the rationale and whether they were pre-planned or post-hoc.</w:t>
      </w:r>
    </w:p>
    <w:p w14:paraId="1B99D7CB" w14:textId="77777777" w:rsidR="001E6D17" w:rsidRDefault="001E6D17" w:rsidP="005F7D66">
      <w:pPr>
        <w:pStyle w:val="Numberedlevel3text"/>
      </w:pPr>
      <w:r>
        <w:t>Clearly specify the characteristics of the participants in the subgroups and explain the appropriateness of the analysis to the decision problem.</w:t>
      </w:r>
    </w:p>
    <w:p w14:paraId="77F85A4A" w14:textId="77777777" w:rsidR="001E6D17" w:rsidRDefault="001E6D17" w:rsidP="005F7D66">
      <w:pPr>
        <w:pStyle w:val="Numberedlevel3text"/>
      </w:pPr>
      <w:r>
        <w:t>Provide details of the statistical tests used in the primary analysis of the subgroups, including any tests for interaction.</w:t>
      </w:r>
    </w:p>
    <w:tbl>
      <w:tblPr>
        <w:tblStyle w:val="TableGrid"/>
        <w:tblW w:w="0" w:type="auto"/>
        <w:tblLook w:val="04A0" w:firstRow="1" w:lastRow="0" w:firstColumn="1" w:lastColumn="0" w:noHBand="0" w:noVBand="1"/>
      </w:tblPr>
      <w:tblGrid>
        <w:gridCol w:w="8303"/>
      </w:tblGrid>
      <w:tr w:rsidR="008B2A6D" w14:paraId="1AE4A725" w14:textId="77777777" w:rsidTr="008B2A6D">
        <w:tc>
          <w:tcPr>
            <w:tcW w:w="8303" w:type="dxa"/>
          </w:tcPr>
          <w:p w14:paraId="4DB459C5" w14:textId="2F7FC3E2" w:rsidR="008B2A6D" w:rsidRDefault="008B2A6D" w:rsidP="00C901F0">
            <w:pPr>
              <w:pStyle w:val="NICEnormal"/>
            </w:pPr>
            <w:r>
              <w:t xml:space="preserve">Provide a summary of the results for the subgroups in </w:t>
            </w:r>
            <w:r w:rsidRPr="008B2A6D">
              <w:t>appendix E</w:t>
            </w:r>
            <w:r>
              <w:t>.</w:t>
            </w:r>
          </w:p>
        </w:tc>
      </w:tr>
    </w:tbl>
    <w:p w14:paraId="5F995AC9" w14:textId="77777777" w:rsidR="008B2A6D" w:rsidRDefault="008B2A6D" w:rsidP="00C4423F">
      <w:pPr>
        <w:pStyle w:val="NICEnormal"/>
      </w:pPr>
    </w:p>
    <w:p w14:paraId="35F661FB" w14:textId="0173F8AC" w:rsidR="001E6D17" w:rsidRDefault="001E6D17" w:rsidP="005F7D66">
      <w:pPr>
        <w:pStyle w:val="Numberedheading2"/>
      </w:pPr>
      <w:r>
        <w:t>Meta-analysis</w:t>
      </w:r>
    </w:p>
    <w:p w14:paraId="4819BD3D" w14:textId="17C863EB" w:rsidR="001E6D17" w:rsidRDefault="001E6D17" w:rsidP="005F7D66">
      <w:pPr>
        <w:pStyle w:val="NICEnormal"/>
      </w:pPr>
      <w:r>
        <w:t xml:space="preserve">This section should be read with the NICE </w:t>
      </w:r>
      <w:hyperlink r:id="rId30" w:history="1">
        <w:r w:rsidRPr="006E2EB5">
          <w:rPr>
            <w:rStyle w:val="Hyperlink"/>
          </w:rPr>
          <w:t>guide to the methods of technology appraisal</w:t>
        </w:r>
      </w:hyperlink>
      <w:r>
        <w:t>, sections</w:t>
      </w:r>
      <w:r w:rsidR="00027EC6">
        <w:t> </w:t>
      </w:r>
      <w:r>
        <w:t>5.2.8</w:t>
      </w:r>
      <w:r w:rsidR="00593FEA">
        <w:t xml:space="preserve"> to </w:t>
      </w:r>
      <w:r>
        <w:t xml:space="preserve">5.2.11. For further information on how to implement the approaches described in the guide, see the series of </w:t>
      </w:r>
      <w:hyperlink r:id="rId31" w:history="1">
        <w:r w:rsidRPr="00593FEA">
          <w:rPr>
            <w:rStyle w:val="Hyperlink"/>
          </w:rPr>
          <w:t xml:space="preserve">technical </w:t>
        </w:r>
        <w:r w:rsidRPr="00593FEA">
          <w:rPr>
            <w:rStyle w:val="Hyperlink"/>
          </w:rPr>
          <w:lastRenderedPageBreak/>
          <w:t>support documents</w:t>
        </w:r>
      </w:hyperlink>
      <w:r>
        <w:t xml:space="preserve"> produced by the NICE Decision Support Unit about </w:t>
      </w:r>
      <w:r w:rsidR="00593FEA" w:rsidRPr="00C901F0">
        <w:t>evidence synthesis</w:t>
      </w:r>
      <w:r>
        <w:t>.</w:t>
      </w:r>
    </w:p>
    <w:p w14:paraId="563A3423" w14:textId="0F0A65ED" w:rsidR="001E6D17" w:rsidRDefault="001E6D17" w:rsidP="005F7D66">
      <w:pPr>
        <w:pStyle w:val="Numberedlevel3text"/>
      </w:pPr>
      <w:r>
        <w:t xml:space="preserve">If a </w:t>
      </w:r>
      <w:r w:rsidR="00683381">
        <w:t xml:space="preserve">meta-analysis cannot be conducted and instead a </w:t>
      </w:r>
      <w:r>
        <w:t>qualitative overview is considered appropriate, summarise the overall results of the individual studies with reference to their critical appraisal.</w:t>
      </w:r>
    </w:p>
    <w:p w14:paraId="11EEF8A9" w14:textId="77777777" w:rsidR="001E6D17" w:rsidRDefault="001E6D17" w:rsidP="005F7D66">
      <w:pPr>
        <w:pStyle w:val="Numberedlevel3text"/>
      </w:pPr>
      <w:r>
        <w:t>If a meta-analysis has been performed, include the following in the results:</w:t>
      </w:r>
    </w:p>
    <w:p w14:paraId="17C62BFC" w14:textId="79BFEB18" w:rsidR="001E6D17" w:rsidRDefault="001E6D17" w:rsidP="005F7D66">
      <w:pPr>
        <w:pStyle w:val="Bulletindent1"/>
      </w:pPr>
      <w:r>
        <w:t>The characteristics and possible limitations of the data (that is, population, intervention, setting, sample sizes and the validity of the evidence) should be fully reported for each study included in the analysis and a forest plot included.</w:t>
      </w:r>
    </w:p>
    <w:p w14:paraId="28922C0E" w14:textId="52AB002A" w:rsidR="001E6D17" w:rsidRDefault="001E6D17" w:rsidP="005F7D66">
      <w:pPr>
        <w:pStyle w:val="Bulletindent1"/>
      </w:pPr>
      <w:r>
        <w:t>A statistical assessment of heterogeneity. If the visual presentation and/or the statistical test indicate that the RCT results are heterogeneous, try to explain the heterogeneity.</w:t>
      </w:r>
    </w:p>
    <w:p w14:paraId="0AB0CFD5" w14:textId="05321C42" w:rsidR="001E6D17" w:rsidRDefault="001E6D17" w:rsidP="005F7D66">
      <w:pPr>
        <w:pStyle w:val="Bulletindent1"/>
      </w:pPr>
      <w:r>
        <w:t>Statistically combine (pool) the results for both relative risk reduction and absolute risk reduction using either a fixed effects or random effects model as appropriate.</w:t>
      </w:r>
    </w:p>
    <w:p w14:paraId="3C21E171" w14:textId="77777777" w:rsidR="001E6D17" w:rsidRDefault="001E6D17" w:rsidP="005F7D66">
      <w:pPr>
        <w:pStyle w:val="Bulletindent1"/>
      </w:pPr>
      <w:r>
        <w:t>Provide an adequate description of the methods of statistical combination and justify their choice.</w:t>
      </w:r>
    </w:p>
    <w:p w14:paraId="7AD27554" w14:textId="6E72D103" w:rsidR="001E6D17" w:rsidRDefault="001E6D17" w:rsidP="005F7D66">
      <w:pPr>
        <w:pStyle w:val="Bulletindent1"/>
      </w:pPr>
      <w:r>
        <w:t>Carry out sensitivity analysis when appropriate.</w:t>
      </w:r>
    </w:p>
    <w:p w14:paraId="76EC0A14" w14:textId="77777777" w:rsidR="001E6D17" w:rsidRDefault="001E6D17" w:rsidP="005F7D66">
      <w:pPr>
        <w:pStyle w:val="Bulletindent1last"/>
      </w:pPr>
      <w:r>
        <w:t>Tabulate and/or graphically display the individual and combined results (such as through the use of forest plots).</w:t>
      </w:r>
    </w:p>
    <w:p w14:paraId="584B9720" w14:textId="60B03A16" w:rsidR="001E6D17" w:rsidRDefault="001E6D17" w:rsidP="005F7D66">
      <w:pPr>
        <w:pStyle w:val="Numberedlevel3text"/>
      </w:pPr>
      <w:r>
        <w:t>If any of the relevant studies listed in section</w:t>
      </w:r>
      <w:r w:rsidR="007D1C5A">
        <w:t> </w:t>
      </w:r>
      <w:r w:rsidR="000F035A">
        <w:t>3</w:t>
      </w:r>
      <w:r w:rsidR="00FC796C">
        <w:t>.1</w:t>
      </w:r>
      <w:r>
        <w:t xml:space="preserve"> are excluded from the meta-analysis, the reasons for doing so should be explained. The impact that each excluded study has on the overall meta-analysis should be explored.</w:t>
      </w:r>
    </w:p>
    <w:p w14:paraId="66F19C2F" w14:textId="5791853C" w:rsidR="001E6D17" w:rsidRDefault="001E6D17" w:rsidP="005F7D66">
      <w:pPr>
        <w:pStyle w:val="Numberedheading2"/>
      </w:pPr>
      <w:r>
        <w:t>Indirect and mixed treatment comparisons</w:t>
      </w:r>
    </w:p>
    <w:p w14:paraId="0758D874" w14:textId="08478171" w:rsidR="004E6AB9" w:rsidRPr="004E6AB9" w:rsidRDefault="00A10F19" w:rsidP="004E6AB9">
      <w:pPr>
        <w:pStyle w:val="Numberedlevel3text"/>
        <w:rPr>
          <w:b/>
        </w:rPr>
      </w:pPr>
      <w:r>
        <w:t xml:space="preserve">In a table provide a summary of the trials used to carry out the indirect comparison or mixed treatment comparison. </w:t>
      </w:r>
      <w:r w:rsidR="00F9020A">
        <w:t>There is a</w:t>
      </w:r>
      <w:r>
        <w:t xml:space="preserve"> </w:t>
      </w:r>
      <w:r>
        <w:lastRenderedPageBreak/>
        <w:t xml:space="preserve">suggested table format below. When there are more than 2 treatments in the comparator sets for synthesis, </w:t>
      </w:r>
      <w:r w:rsidR="00F9020A">
        <w:t xml:space="preserve">include </w:t>
      </w:r>
      <w:r>
        <w:t>a network diagram.</w:t>
      </w:r>
      <w:r w:rsidR="00F22C9E">
        <w:t xml:space="preserve"> </w:t>
      </w:r>
      <w:r w:rsidR="004E6AB9" w:rsidRPr="004E6AB9">
        <w:t>For studies involving comparator treatments, state whether the publication was included in the published NICE technology appraisal(s) for each comparator treatment</w:t>
      </w:r>
      <w:r w:rsidR="004E6AB9">
        <w:t>.</w:t>
      </w:r>
    </w:p>
    <w:p w14:paraId="66D14BEE" w14:textId="76749CC0" w:rsidR="00A10F19" w:rsidRPr="00084609" w:rsidRDefault="00A10F19" w:rsidP="004E6AB9">
      <w:pPr>
        <w:pStyle w:val="Heading3"/>
      </w:pPr>
      <w:r w:rsidRPr="00084609">
        <w:t xml:space="preserve">Table </w:t>
      </w:r>
      <w:r w:rsidRPr="00084609">
        <w:fldChar w:fldCharType="begin">
          <w:ffData>
            <w:name w:val="Text6"/>
            <w:enabled/>
            <w:calcOnExit w:val="0"/>
            <w:textInput/>
          </w:ffData>
        </w:fldChar>
      </w:r>
      <w:r w:rsidRPr="00084609">
        <w:instrText xml:space="preserve"> FORMTEXT </w:instrText>
      </w:r>
      <w:r w:rsidRPr="00084609">
        <w:fldChar w:fldCharType="separate"/>
      </w:r>
      <w:r w:rsidRPr="00084609">
        <w:t>X</w:t>
      </w:r>
      <w:r w:rsidRPr="00084609">
        <w:fldChar w:fldCharType="end"/>
      </w:r>
      <w:r w:rsidRPr="00084609">
        <w:t xml:space="preserve"> Summary of the trials used to carry out the indirect or mixed treatment comparison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594"/>
        <w:gridCol w:w="1796"/>
        <w:gridCol w:w="1651"/>
        <w:gridCol w:w="1793"/>
      </w:tblGrid>
      <w:tr w:rsidR="00A10F19" w:rsidRPr="003E356D" w14:paraId="59820B37" w14:textId="77777777" w:rsidTr="00084609">
        <w:tc>
          <w:tcPr>
            <w:tcW w:w="857" w:type="pct"/>
          </w:tcPr>
          <w:p w14:paraId="065AE433" w14:textId="77777777" w:rsidR="00A10F19" w:rsidRPr="003E356D" w:rsidRDefault="00A10F19" w:rsidP="0053359F">
            <w:pPr>
              <w:pStyle w:val="Tabletext"/>
              <w:rPr>
                <w:b/>
              </w:rPr>
            </w:pPr>
            <w:r w:rsidRPr="003E356D">
              <w:rPr>
                <w:b/>
              </w:rPr>
              <w:t xml:space="preserve">References of </w:t>
            </w:r>
            <w:r>
              <w:rPr>
                <w:b/>
              </w:rPr>
              <w:t>trial</w:t>
            </w:r>
          </w:p>
        </w:tc>
        <w:tc>
          <w:tcPr>
            <w:tcW w:w="966" w:type="pct"/>
          </w:tcPr>
          <w:p w14:paraId="67F119DE" w14:textId="77777777" w:rsidR="00A10F19" w:rsidRPr="003E356D" w:rsidRDefault="00A10F19" w:rsidP="0053359F">
            <w:pPr>
              <w:pStyle w:val="Tabletext"/>
              <w:rPr>
                <w:b/>
              </w:rPr>
            </w:pPr>
            <w:r w:rsidRPr="003E356D">
              <w:rPr>
                <w:b/>
              </w:rPr>
              <w:t>Intervention A</w:t>
            </w:r>
          </w:p>
        </w:tc>
        <w:tc>
          <w:tcPr>
            <w:tcW w:w="1089" w:type="pct"/>
          </w:tcPr>
          <w:p w14:paraId="277A5355" w14:textId="77777777" w:rsidR="00A10F19" w:rsidRPr="003E356D" w:rsidRDefault="00A10F19" w:rsidP="0053359F">
            <w:pPr>
              <w:pStyle w:val="Tabletext"/>
              <w:rPr>
                <w:b/>
              </w:rPr>
            </w:pPr>
            <w:r w:rsidRPr="003E356D">
              <w:rPr>
                <w:b/>
              </w:rPr>
              <w:t>Intervention B</w:t>
            </w:r>
          </w:p>
        </w:tc>
        <w:tc>
          <w:tcPr>
            <w:tcW w:w="1001" w:type="pct"/>
          </w:tcPr>
          <w:p w14:paraId="1ADBBD1F" w14:textId="77777777" w:rsidR="00A10F19" w:rsidRPr="003E356D" w:rsidRDefault="00A10F19" w:rsidP="0053359F">
            <w:pPr>
              <w:pStyle w:val="Tabletext"/>
              <w:rPr>
                <w:b/>
              </w:rPr>
            </w:pPr>
            <w:r w:rsidRPr="003E356D">
              <w:rPr>
                <w:b/>
              </w:rPr>
              <w:t>Intervention C</w:t>
            </w:r>
          </w:p>
        </w:tc>
        <w:tc>
          <w:tcPr>
            <w:tcW w:w="1088" w:type="pct"/>
          </w:tcPr>
          <w:p w14:paraId="7AF30E8C" w14:textId="77777777" w:rsidR="00A10F19" w:rsidRPr="003E356D" w:rsidRDefault="00A10F19" w:rsidP="0053359F">
            <w:pPr>
              <w:pStyle w:val="Tabletext"/>
              <w:rPr>
                <w:b/>
              </w:rPr>
            </w:pPr>
            <w:r w:rsidRPr="003E356D">
              <w:rPr>
                <w:b/>
              </w:rPr>
              <w:t>Intervention D</w:t>
            </w:r>
          </w:p>
        </w:tc>
      </w:tr>
      <w:tr w:rsidR="00A10F19" w:rsidRPr="003E356D" w14:paraId="7CCD2968" w14:textId="77777777" w:rsidTr="00084609">
        <w:trPr>
          <w:trHeight w:val="333"/>
        </w:trPr>
        <w:tc>
          <w:tcPr>
            <w:tcW w:w="857" w:type="pct"/>
          </w:tcPr>
          <w:p w14:paraId="6CF52EA5" w14:textId="77777777" w:rsidR="00A10F19" w:rsidRPr="003E356D" w:rsidRDefault="00A10F19" w:rsidP="0053359F">
            <w:pPr>
              <w:pStyle w:val="Tabletext"/>
              <w:rPr>
                <w:b/>
              </w:rPr>
            </w:pPr>
            <w:r>
              <w:rPr>
                <w:b/>
              </w:rPr>
              <w:t xml:space="preserve">Trial </w:t>
            </w:r>
            <w:r w:rsidRPr="003E356D">
              <w:rPr>
                <w:b/>
              </w:rPr>
              <w:t>1</w:t>
            </w:r>
          </w:p>
        </w:tc>
        <w:tc>
          <w:tcPr>
            <w:tcW w:w="966" w:type="pct"/>
          </w:tcPr>
          <w:p w14:paraId="150B5ED7" w14:textId="77777777" w:rsidR="00A10F19" w:rsidRPr="005A2C40" w:rsidRDefault="00A10F19" w:rsidP="0053359F">
            <w:pPr>
              <w:pStyle w:val="Tabletext"/>
            </w:pPr>
            <w:r w:rsidRPr="005A2C40">
              <w:sym w:font="Wingdings 2" w:char="F050"/>
            </w:r>
          </w:p>
        </w:tc>
        <w:tc>
          <w:tcPr>
            <w:tcW w:w="1089" w:type="pct"/>
          </w:tcPr>
          <w:p w14:paraId="70420AFC" w14:textId="77777777" w:rsidR="00A10F19" w:rsidRPr="005A2C40" w:rsidRDefault="00A10F19" w:rsidP="0053359F">
            <w:pPr>
              <w:pStyle w:val="Tabletext"/>
            </w:pPr>
          </w:p>
        </w:tc>
        <w:tc>
          <w:tcPr>
            <w:tcW w:w="1001" w:type="pct"/>
          </w:tcPr>
          <w:p w14:paraId="30AC5E2F" w14:textId="77777777" w:rsidR="00A10F19" w:rsidRPr="005A2C40" w:rsidRDefault="00A10F19" w:rsidP="0053359F">
            <w:pPr>
              <w:pStyle w:val="Tabletext"/>
            </w:pPr>
            <w:r w:rsidRPr="005A2C40">
              <w:sym w:font="Wingdings 2" w:char="F050"/>
            </w:r>
          </w:p>
        </w:tc>
        <w:tc>
          <w:tcPr>
            <w:tcW w:w="1088" w:type="pct"/>
          </w:tcPr>
          <w:p w14:paraId="5FA5F5A2" w14:textId="77777777" w:rsidR="00A10F19" w:rsidRPr="005A2C40" w:rsidRDefault="00A10F19" w:rsidP="0053359F">
            <w:pPr>
              <w:pStyle w:val="Tabletext"/>
            </w:pPr>
            <w:r w:rsidRPr="005A2C40">
              <w:sym w:font="Wingdings 2" w:char="F050"/>
            </w:r>
          </w:p>
        </w:tc>
      </w:tr>
      <w:tr w:rsidR="00A10F19" w:rsidRPr="003E356D" w14:paraId="202D29AF" w14:textId="77777777" w:rsidTr="00084609">
        <w:tc>
          <w:tcPr>
            <w:tcW w:w="857" w:type="pct"/>
          </w:tcPr>
          <w:p w14:paraId="65BA67A6" w14:textId="77777777" w:rsidR="00A10F19" w:rsidRPr="003E356D" w:rsidRDefault="00A10F19" w:rsidP="0053359F">
            <w:pPr>
              <w:pStyle w:val="Tabletext"/>
              <w:rPr>
                <w:b/>
              </w:rPr>
            </w:pPr>
            <w:r>
              <w:rPr>
                <w:b/>
              </w:rPr>
              <w:t xml:space="preserve">Trial </w:t>
            </w:r>
            <w:r w:rsidRPr="003E356D">
              <w:rPr>
                <w:b/>
              </w:rPr>
              <w:t>2</w:t>
            </w:r>
          </w:p>
        </w:tc>
        <w:tc>
          <w:tcPr>
            <w:tcW w:w="966" w:type="pct"/>
          </w:tcPr>
          <w:p w14:paraId="3B2748A9" w14:textId="77777777" w:rsidR="00A10F19" w:rsidRPr="005A2C40" w:rsidRDefault="00A10F19" w:rsidP="0053359F">
            <w:pPr>
              <w:pStyle w:val="Tabletext"/>
            </w:pPr>
          </w:p>
        </w:tc>
        <w:tc>
          <w:tcPr>
            <w:tcW w:w="1089" w:type="pct"/>
          </w:tcPr>
          <w:p w14:paraId="6D1B50CF" w14:textId="77777777" w:rsidR="00A10F19" w:rsidRPr="005A2C40" w:rsidRDefault="00A10F19" w:rsidP="0053359F">
            <w:pPr>
              <w:pStyle w:val="Tabletext"/>
            </w:pPr>
            <w:r w:rsidRPr="005A2C40">
              <w:sym w:font="Wingdings 2" w:char="F050"/>
            </w:r>
          </w:p>
        </w:tc>
        <w:tc>
          <w:tcPr>
            <w:tcW w:w="1001" w:type="pct"/>
          </w:tcPr>
          <w:p w14:paraId="4BF81819" w14:textId="77777777" w:rsidR="00A10F19" w:rsidRPr="005A2C40" w:rsidRDefault="00A10F19" w:rsidP="0053359F">
            <w:pPr>
              <w:pStyle w:val="Tabletext"/>
            </w:pPr>
            <w:r w:rsidRPr="005A2C40">
              <w:sym w:font="Wingdings 2" w:char="F050"/>
            </w:r>
          </w:p>
        </w:tc>
        <w:tc>
          <w:tcPr>
            <w:tcW w:w="1088" w:type="pct"/>
          </w:tcPr>
          <w:p w14:paraId="07C15D83" w14:textId="77777777" w:rsidR="00A10F19" w:rsidRPr="005A2C40" w:rsidRDefault="00A10F19" w:rsidP="0053359F">
            <w:pPr>
              <w:pStyle w:val="Tabletext"/>
            </w:pPr>
            <w:r w:rsidRPr="005A2C40">
              <w:sym w:font="Wingdings 2" w:char="F050"/>
            </w:r>
          </w:p>
        </w:tc>
      </w:tr>
      <w:tr w:rsidR="00A10F19" w:rsidRPr="003E356D" w14:paraId="175489E4" w14:textId="77777777" w:rsidTr="00084609">
        <w:tc>
          <w:tcPr>
            <w:tcW w:w="857" w:type="pct"/>
          </w:tcPr>
          <w:p w14:paraId="7FA4CFCC" w14:textId="77777777" w:rsidR="00A10F19" w:rsidRPr="003E356D" w:rsidRDefault="00A10F19" w:rsidP="0053359F">
            <w:pPr>
              <w:pStyle w:val="Tabletext"/>
              <w:rPr>
                <w:b/>
              </w:rPr>
            </w:pPr>
            <w:r>
              <w:rPr>
                <w:b/>
              </w:rPr>
              <w:t>Trial</w:t>
            </w:r>
            <w:r w:rsidRPr="003E356D">
              <w:rPr>
                <w:b/>
              </w:rPr>
              <w:t xml:space="preserve"> 3</w:t>
            </w:r>
          </w:p>
        </w:tc>
        <w:tc>
          <w:tcPr>
            <w:tcW w:w="966" w:type="pct"/>
          </w:tcPr>
          <w:p w14:paraId="70C4D246" w14:textId="77777777" w:rsidR="00A10F19" w:rsidRPr="005A2C40" w:rsidRDefault="00A10F19" w:rsidP="0053359F">
            <w:pPr>
              <w:pStyle w:val="Tabletext"/>
            </w:pPr>
            <w:r w:rsidRPr="005A2C40">
              <w:sym w:font="Wingdings 2" w:char="F050"/>
            </w:r>
          </w:p>
        </w:tc>
        <w:tc>
          <w:tcPr>
            <w:tcW w:w="1089" w:type="pct"/>
          </w:tcPr>
          <w:p w14:paraId="49C3A95C" w14:textId="77777777" w:rsidR="00A10F19" w:rsidRPr="005A2C40" w:rsidRDefault="00A10F19" w:rsidP="0053359F">
            <w:pPr>
              <w:pStyle w:val="Tabletext"/>
            </w:pPr>
            <w:r w:rsidRPr="005A2C40">
              <w:sym w:font="Wingdings 2" w:char="F050"/>
            </w:r>
          </w:p>
        </w:tc>
        <w:tc>
          <w:tcPr>
            <w:tcW w:w="1001" w:type="pct"/>
          </w:tcPr>
          <w:p w14:paraId="724517D8" w14:textId="77777777" w:rsidR="00A10F19" w:rsidRPr="005A2C40" w:rsidRDefault="00A10F19" w:rsidP="0053359F">
            <w:pPr>
              <w:pStyle w:val="Tabletext"/>
            </w:pPr>
          </w:p>
        </w:tc>
        <w:tc>
          <w:tcPr>
            <w:tcW w:w="1088" w:type="pct"/>
          </w:tcPr>
          <w:p w14:paraId="5FB0A91C" w14:textId="77777777" w:rsidR="00A10F19" w:rsidRPr="005A2C40" w:rsidRDefault="00A10F19" w:rsidP="0053359F">
            <w:pPr>
              <w:pStyle w:val="Tabletext"/>
            </w:pPr>
          </w:p>
        </w:tc>
      </w:tr>
      <w:tr w:rsidR="00A10F19" w:rsidRPr="003E356D" w14:paraId="485CB4D1" w14:textId="77777777" w:rsidTr="00084609">
        <w:trPr>
          <w:trHeight w:val="70"/>
        </w:trPr>
        <w:tc>
          <w:tcPr>
            <w:tcW w:w="857" w:type="pct"/>
          </w:tcPr>
          <w:p w14:paraId="213AA6D4" w14:textId="77777777" w:rsidR="00A10F19" w:rsidRPr="003E356D" w:rsidRDefault="00A10F19" w:rsidP="0053359F">
            <w:pPr>
              <w:pStyle w:val="Tabletext"/>
              <w:rPr>
                <w:b/>
              </w:rPr>
            </w:pPr>
            <w:r>
              <w:rPr>
                <w:b/>
              </w:rPr>
              <w:t>Trial</w:t>
            </w:r>
            <w:r w:rsidRPr="003E356D">
              <w:rPr>
                <w:b/>
              </w:rPr>
              <w:t xml:space="preserve"> 4</w:t>
            </w:r>
          </w:p>
        </w:tc>
        <w:tc>
          <w:tcPr>
            <w:tcW w:w="966" w:type="pct"/>
          </w:tcPr>
          <w:p w14:paraId="621ED2ED" w14:textId="77777777" w:rsidR="00A10F19" w:rsidRPr="005A2C40" w:rsidRDefault="00A10F19" w:rsidP="0053359F">
            <w:pPr>
              <w:pStyle w:val="Tabletext"/>
            </w:pPr>
            <w:r w:rsidRPr="005A2C40">
              <w:sym w:font="Wingdings 2" w:char="F050"/>
            </w:r>
          </w:p>
        </w:tc>
        <w:tc>
          <w:tcPr>
            <w:tcW w:w="1089" w:type="pct"/>
          </w:tcPr>
          <w:p w14:paraId="538ECBFA" w14:textId="77777777" w:rsidR="00A10F19" w:rsidRPr="005A2C40" w:rsidRDefault="00A10F19" w:rsidP="0053359F">
            <w:pPr>
              <w:pStyle w:val="Tabletext"/>
            </w:pPr>
          </w:p>
        </w:tc>
        <w:tc>
          <w:tcPr>
            <w:tcW w:w="1001" w:type="pct"/>
          </w:tcPr>
          <w:p w14:paraId="283415A8" w14:textId="77777777" w:rsidR="00A10F19" w:rsidRPr="005A2C40" w:rsidRDefault="00A10F19" w:rsidP="0053359F">
            <w:pPr>
              <w:pStyle w:val="Tabletext"/>
            </w:pPr>
            <w:r w:rsidRPr="005A2C40">
              <w:sym w:font="Wingdings 2" w:char="F050"/>
            </w:r>
          </w:p>
        </w:tc>
        <w:tc>
          <w:tcPr>
            <w:tcW w:w="1088" w:type="pct"/>
          </w:tcPr>
          <w:p w14:paraId="712F8DB8" w14:textId="77777777" w:rsidR="00A10F19" w:rsidRPr="005A2C40" w:rsidRDefault="00A10F19" w:rsidP="0053359F">
            <w:pPr>
              <w:pStyle w:val="Tabletext"/>
            </w:pPr>
          </w:p>
        </w:tc>
      </w:tr>
      <w:tr w:rsidR="00A10F19" w:rsidRPr="003E356D" w14:paraId="7234082E" w14:textId="77777777" w:rsidTr="00084609">
        <w:trPr>
          <w:trHeight w:val="343"/>
        </w:trPr>
        <w:tc>
          <w:tcPr>
            <w:tcW w:w="857" w:type="pct"/>
          </w:tcPr>
          <w:p w14:paraId="2791A233" w14:textId="7DADEAE9" w:rsidR="00A10F19" w:rsidRPr="003E356D" w:rsidRDefault="00484E06" w:rsidP="0053359F">
            <w:pPr>
              <w:pStyle w:val="Tabletext"/>
              <w:rPr>
                <w:b/>
              </w:rPr>
            </w:pPr>
            <w:r w:rsidRPr="00C901F0">
              <w:rPr>
                <w:b/>
                <w:highlight w:val="lightGray"/>
              </w:rPr>
              <w:t>[Add more rows as needed]</w:t>
            </w:r>
          </w:p>
        </w:tc>
        <w:tc>
          <w:tcPr>
            <w:tcW w:w="966" w:type="pct"/>
          </w:tcPr>
          <w:p w14:paraId="19084410" w14:textId="1419E3DC" w:rsidR="00A10F19" w:rsidRPr="005A2C40" w:rsidRDefault="00A10F19" w:rsidP="0053359F">
            <w:pPr>
              <w:pStyle w:val="Tabletext"/>
            </w:pPr>
          </w:p>
        </w:tc>
        <w:tc>
          <w:tcPr>
            <w:tcW w:w="1089" w:type="pct"/>
          </w:tcPr>
          <w:p w14:paraId="6D27E2DD" w14:textId="77777777" w:rsidR="00A10F19" w:rsidRPr="005A2C40" w:rsidRDefault="00A10F19" w:rsidP="0053359F">
            <w:pPr>
              <w:pStyle w:val="Tabletext"/>
            </w:pPr>
          </w:p>
        </w:tc>
        <w:tc>
          <w:tcPr>
            <w:tcW w:w="1001" w:type="pct"/>
          </w:tcPr>
          <w:p w14:paraId="2E373C4F" w14:textId="77777777" w:rsidR="00A10F19" w:rsidRPr="005A2C40" w:rsidRDefault="00A10F19" w:rsidP="0053359F">
            <w:pPr>
              <w:pStyle w:val="Tabletext"/>
            </w:pPr>
          </w:p>
        </w:tc>
        <w:tc>
          <w:tcPr>
            <w:tcW w:w="1088" w:type="pct"/>
          </w:tcPr>
          <w:p w14:paraId="18117EA4" w14:textId="77777777" w:rsidR="00A10F19" w:rsidRPr="005A2C40" w:rsidRDefault="00A10F19" w:rsidP="0053359F">
            <w:pPr>
              <w:pStyle w:val="Tabletext"/>
            </w:pPr>
          </w:p>
        </w:tc>
      </w:tr>
    </w:tbl>
    <w:p w14:paraId="18955A6A" w14:textId="77777777" w:rsidR="00AC3C08" w:rsidRDefault="00AC3C08" w:rsidP="004A1714">
      <w:pPr>
        <w:pStyle w:val="NICEnormalsinglespacing"/>
      </w:pPr>
    </w:p>
    <w:p w14:paraId="680171F6" w14:textId="3B6711E6" w:rsidR="00A10F19" w:rsidRDefault="00A10F19" w:rsidP="00A10F19">
      <w:pPr>
        <w:pStyle w:val="Numberedlevel3text"/>
      </w:pPr>
      <w:r w:rsidRPr="00A10F19">
        <w:t>If the table or network diagram provided does not include all the trials that were identified in the search strategy, the rationale for exclusion should be provided.</w:t>
      </w:r>
    </w:p>
    <w:tbl>
      <w:tblPr>
        <w:tblStyle w:val="TableGrid"/>
        <w:tblW w:w="0" w:type="auto"/>
        <w:tblLook w:val="04A0" w:firstRow="1" w:lastRow="0" w:firstColumn="1" w:lastColumn="0" w:noHBand="0" w:noVBand="1"/>
      </w:tblPr>
      <w:tblGrid>
        <w:gridCol w:w="8303"/>
      </w:tblGrid>
      <w:tr w:rsidR="008B2A6D" w14:paraId="55DCCD65" w14:textId="77777777" w:rsidTr="008B2A6D">
        <w:tc>
          <w:tcPr>
            <w:tcW w:w="8303" w:type="dxa"/>
          </w:tcPr>
          <w:p w14:paraId="032BD814" w14:textId="77777777" w:rsidR="008B2A6D" w:rsidRPr="0050149A" w:rsidRDefault="008B2A6D" w:rsidP="00C901F0">
            <w:pPr>
              <w:pStyle w:val="NICEnormal"/>
            </w:pPr>
            <w:r w:rsidRPr="0050149A">
              <w:t>Full details of the methodology for the indirect comparison or mixed treatment comparison should be presented in appendix D, including:</w:t>
            </w:r>
          </w:p>
          <w:p w14:paraId="440D3023" w14:textId="40472219" w:rsidR="008B2A6D" w:rsidRDefault="008B2A6D" w:rsidP="00C901F0">
            <w:pPr>
              <w:pStyle w:val="Bulletleft1"/>
            </w:pPr>
            <w:r>
              <w:t xml:space="preserve">the </w:t>
            </w:r>
            <w:r w:rsidRPr="00102F1A">
              <w:t xml:space="preserve">methods used to identify </w:t>
            </w:r>
            <w:r w:rsidRPr="006C1AE6">
              <w:t>and</w:t>
            </w:r>
            <w:r w:rsidRPr="00102F1A">
              <w:t xml:space="preserve"> select the </w:t>
            </w:r>
            <w:r>
              <w:t>studies</w:t>
            </w:r>
          </w:p>
          <w:p w14:paraId="48FC8363" w14:textId="03F3F53F" w:rsidR="008B2A6D" w:rsidRPr="006C1AE6" w:rsidRDefault="008B2A6D" w:rsidP="00C901F0">
            <w:pPr>
              <w:pStyle w:val="Bulletleft1"/>
            </w:pPr>
            <w:r>
              <w:t>m</w:t>
            </w:r>
            <w:r w:rsidRPr="006C1AE6">
              <w:t xml:space="preserve">ethods and outcomes of </w:t>
            </w:r>
            <w:r>
              <w:t xml:space="preserve">the included </w:t>
            </w:r>
            <w:r w:rsidRPr="006C1AE6">
              <w:t>studies</w:t>
            </w:r>
          </w:p>
          <w:p w14:paraId="1A494130" w14:textId="77777777" w:rsidR="008B2A6D" w:rsidRPr="006C1AE6" w:rsidRDefault="008B2A6D" w:rsidP="00C901F0">
            <w:pPr>
              <w:pStyle w:val="Bulletleft1"/>
            </w:pPr>
            <w:r>
              <w:t>quality assessment of the included studies</w:t>
            </w:r>
          </w:p>
          <w:p w14:paraId="07568836" w14:textId="41143566" w:rsidR="008B2A6D" w:rsidRDefault="008B2A6D" w:rsidP="00C901F0">
            <w:pPr>
              <w:pStyle w:val="Bulletleft1"/>
            </w:pPr>
            <w:r>
              <w:t>methods of analysis of the indirect comparison or mixed treatment comparison</w:t>
            </w:r>
          </w:p>
          <w:p w14:paraId="42BC2B4F" w14:textId="74D51541" w:rsidR="00B24305" w:rsidRDefault="00B24305" w:rsidP="00C901F0">
            <w:pPr>
              <w:pStyle w:val="Bulletleft1last"/>
            </w:pPr>
            <w:r>
              <w:t>justification for the choice of random or fixed effects model.</w:t>
            </w:r>
          </w:p>
          <w:p w14:paraId="66729C23" w14:textId="3F5156C8" w:rsidR="008B2A6D" w:rsidRDefault="008B2A6D" w:rsidP="00C901F0">
            <w:pPr>
              <w:pStyle w:val="NICEnormal"/>
            </w:pPr>
            <w:r w:rsidRPr="0050149A">
              <w:t>See section</w:t>
            </w:r>
            <w:r w:rsidR="00B24305">
              <w:t> </w:t>
            </w:r>
            <w:r w:rsidRPr="0050149A">
              <w:t>3.1 of the user guide for full details of the information required in appendix D</w:t>
            </w:r>
            <w:r>
              <w:t>.</w:t>
            </w:r>
          </w:p>
        </w:tc>
      </w:tr>
    </w:tbl>
    <w:p w14:paraId="1F2EE25A" w14:textId="77777777" w:rsidR="008B2A6D" w:rsidRDefault="008B2A6D" w:rsidP="008B2A6D">
      <w:pPr>
        <w:pStyle w:val="NICEnormal"/>
      </w:pPr>
    </w:p>
    <w:p w14:paraId="3644C925" w14:textId="79634396" w:rsidR="008B2A6D" w:rsidRDefault="008B2A6D" w:rsidP="008B2A6D">
      <w:pPr>
        <w:pStyle w:val="Numberedlevel3text"/>
      </w:pPr>
      <w:r w:rsidRPr="0026704D">
        <w:lastRenderedPageBreak/>
        <w:t>Provide the results of the analysis.</w:t>
      </w:r>
      <w:r>
        <w:t xml:space="preserve"> For examples of how to present the results of the analysis, see the NICE Decision Support Unit </w:t>
      </w:r>
      <w:hyperlink r:id="rId32" w:history="1">
        <w:r w:rsidR="00B24305">
          <w:rPr>
            <w:rStyle w:val="Hyperlink"/>
          </w:rPr>
          <w:t>technical support documents 1 to 3</w:t>
        </w:r>
      </w:hyperlink>
      <w:r>
        <w:t>.</w:t>
      </w:r>
    </w:p>
    <w:p w14:paraId="07E54F9C" w14:textId="77777777" w:rsidR="008B2A6D" w:rsidRDefault="008B2A6D" w:rsidP="008B2A6D">
      <w:pPr>
        <w:pStyle w:val="Numberedlevel3text"/>
      </w:pPr>
      <w:r>
        <w:t>Provide the results of the statistical assessment of heterogeneity. The degree of heterogeneity, and the reasons for it, should be explored as fully as possible.</w:t>
      </w:r>
    </w:p>
    <w:p w14:paraId="032BCBDF" w14:textId="77777777" w:rsidR="008B2A6D" w:rsidRDefault="008B2A6D" w:rsidP="008B2A6D">
      <w:pPr>
        <w:pStyle w:val="Numberedlevel3text"/>
      </w:pPr>
      <w:r>
        <w:t>If there is doubt about the relevance of particular trials, present separate sensitivity analyses in which these trials are excluded.</w:t>
      </w:r>
    </w:p>
    <w:p w14:paraId="4238E654" w14:textId="77777777" w:rsidR="008B2A6D" w:rsidRDefault="008B2A6D" w:rsidP="008B2A6D">
      <w:pPr>
        <w:pStyle w:val="Numberedlevel3text"/>
      </w:pPr>
      <w:r>
        <w:t>Discuss any heterogeneity between results of pairwise comparisons and inconsistencies between the direct and indirect evidence on the technologies.</w:t>
      </w:r>
    </w:p>
    <w:p w14:paraId="5ACEFAEA" w14:textId="2955CFC1" w:rsidR="001E6D17" w:rsidRDefault="001E6D17" w:rsidP="00516CCD">
      <w:pPr>
        <w:pStyle w:val="Numberedheading2"/>
      </w:pPr>
      <w:r>
        <w:t>Adverse reactions</w:t>
      </w:r>
    </w:p>
    <w:p w14:paraId="517CCDA1" w14:textId="77777777" w:rsidR="001E6D17" w:rsidRDefault="001E6D17" w:rsidP="006D3086">
      <w:pPr>
        <w:pStyle w:val="Numberedlevel3text"/>
      </w:pPr>
      <w:r>
        <w:t>Evidence from comparative RCTs and regulatory summaries is preferred, but findings from non-comparative trials may sometimes be relevant. For example, post-marketing surveillance data may demonstrate that the technology shows a relative lack of adverse reactions commonly associated with the comparator, or that the occurrence of adverse reactions is not statistically significantly different to those associated with other treatments.</w:t>
      </w:r>
    </w:p>
    <w:p w14:paraId="08B4AFC4" w14:textId="6485AA2F" w:rsidR="001E6D17" w:rsidRDefault="001E6D17" w:rsidP="006D3086">
      <w:pPr>
        <w:pStyle w:val="Numberedlevel3text"/>
      </w:pPr>
      <w:r>
        <w:t xml:space="preserve">In a table, summarise </w:t>
      </w:r>
      <w:r w:rsidR="000C7BDF">
        <w:t xml:space="preserve">the </w:t>
      </w:r>
      <w:r>
        <w:t>adverse reactions reported in the studies</w:t>
      </w:r>
      <w:r w:rsidR="00DC0793">
        <w:t xml:space="preserve"> identified</w:t>
      </w:r>
      <w:r>
        <w:t xml:space="preserve"> in section</w:t>
      </w:r>
      <w:r w:rsidR="00A251D8">
        <w:t> </w:t>
      </w:r>
      <w:r w:rsidR="008576DC">
        <w:t>3</w:t>
      </w:r>
      <w:r>
        <w:t>.</w:t>
      </w:r>
      <w:r w:rsidR="00CE4601">
        <w:t>2</w:t>
      </w:r>
      <w:r w:rsidR="00257730">
        <w:t>.</w:t>
      </w:r>
      <w:r>
        <w:t xml:space="preserve"> For each intervention group, give the number with the adverse reaction and the frequency, the number in the group, and the percentage with the </w:t>
      </w:r>
      <w:r w:rsidR="00B24305">
        <w:t xml:space="preserve">adverse </w:t>
      </w:r>
      <w:r>
        <w:t>reaction. Then present the relative risk and risk difference and associated 95% confidence intervals for each adverse reaction.</w:t>
      </w:r>
    </w:p>
    <w:tbl>
      <w:tblPr>
        <w:tblStyle w:val="TableGrid"/>
        <w:tblW w:w="0" w:type="auto"/>
        <w:tblLook w:val="04A0" w:firstRow="1" w:lastRow="0" w:firstColumn="1" w:lastColumn="0" w:noHBand="0" w:noVBand="1"/>
      </w:tblPr>
      <w:tblGrid>
        <w:gridCol w:w="8303"/>
      </w:tblGrid>
      <w:tr w:rsidR="008B2A6D" w14:paraId="5D0E34BD" w14:textId="77777777" w:rsidTr="008B2A6D">
        <w:tc>
          <w:tcPr>
            <w:tcW w:w="8303" w:type="dxa"/>
          </w:tcPr>
          <w:p w14:paraId="70AE9312" w14:textId="607F83F4" w:rsidR="008B2A6D" w:rsidRPr="008B2A6D" w:rsidRDefault="008B2A6D" w:rsidP="00C901F0">
            <w:pPr>
              <w:pStyle w:val="NICEnormal"/>
            </w:pPr>
            <w:r>
              <w:t xml:space="preserve">In </w:t>
            </w:r>
            <w:r w:rsidRPr="008B2A6D">
              <w:t>appendix F, provide details of any studies that report additional adverse reactions to those reported by the studies identified in section 3.2. Include the following:</w:t>
            </w:r>
          </w:p>
          <w:p w14:paraId="744D12C5" w14:textId="77777777" w:rsidR="008B2A6D" w:rsidRPr="008B2A6D" w:rsidRDefault="008B2A6D" w:rsidP="00C901F0">
            <w:pPr>
              <w:pStyle w:val="Bulletleft1"/>
            </w:pPr>
            <w:r w:rsidRPr="008B2A6D">
              <w:lastRenderedPageBreak/>
              <w:t>Details of the methodology used for the identification, selection and quality assessment of the studies.</w:t>
            </w:r>
          </w:p>
          <w:p w14:paraId="4BD60BDF" w14:textId="7024C614" w:rsidR="008B2A6D" w:rsidRPr="008B2A6D" w:rsidRDefault="008B2A6D" w:rsidP="00C901F0">
            <w:pPr>
              <w:pStyle w:val="Bulletleft1"/>
            </w:pPr>
            <w:r w:rsidRPr="008B2A6D">
              <w:t>Examples of search strategies for specific adverse reactions or generic adverse</w:t>
            </w:r>
            <w:r w:rsidR="00B24305">
              <w:t xml:space="preserve"> </w:t>
            </w:r>
            <w:r w:rsidRPr="008B2A6D">
              <w:t xml:space="preserve">reaction terms. Key aspects of quality criteria for adverse reaction data can found in </w:t>
            </w:r>
            <w:hyperlink r:id="rId33" w:history="1">
              <w:r w:rsidRPr="008B2A6D">
                <w:rPr>
                  <w:rStyle w:val="Hyperlink"/>
                </w:rPr>
                <w:t>Systematic reviews: CRD’s guidance for undertaking reviews in health care</w:t>
              </w:r>
            </w:hyperlink>
            <w:r w:rsidRPr="008B2A6D">
              <w:t xml:space="preserve"> (University of York Centre for Reviews and Dissemination). Exact details of the search strategy used and a complete quality assessment for each trial should also be provided in appendix F.</w:t>
            </w:r>
          </w:p>
          <w:p w14:paraId="6D925109" w14:textId="77777777" w:rsidR="008B2A6D" w:rsidRDefault="008B2A6D" w:rsidP="00C901F0">
            <w:pPr>
              <w:pStyle w:val="Bulletleft1"/>
            </w:pPr>
            <w:r>
              <w:t>Details of the methodology of the studies.</w:t>
            </w:r>
          </w:p>
          <w:p w14:paraId="2DA2E3E9" w14:textId="756AB226" w:rsidR="008B2A6D" w:rsidRDefault="008B2A6D" w:rsidP="00C901F0">
            <w:pPr>
              <w:pStyle w:val="Bulletleft1"/>
            </w:pPr>
            <w:r>
              <w:t xml:space="preserve">Adverse reactions. In a table provide details of adverse reactions for each intervention group. For each group, give the number with the adverse reaction and the frequency, the number in the group, and the percentage with the </w:t>
            </w:r>
            <w:r w:rsidR="00B24305">
              <w:t xml:space="preserve">adverse </w:t>
            </w:r>
            <w:r>
              <w:t>reaction. Then present the relative risk and risk difference and associated 95% confidence intervals for each adverse reaction.</w:t>
            </w:r>
          </w:p>
        </w:tc>
      </w:tr>
    </w:tbl>
    <w:p w14:paraId="0608EB07" w14:textId="77777777" w:rsidR="008B2A6D" w:rsidRDefault="008B2A6D" w:rsidP="008B2A6D">
      <w:pPr>
        <w:pStyle w:val="NICEnormal"/>
      </w:pPr>
    </w:p>
    <w:p w14:paraId="798D4D1F" w14:textId="4DCFDF62" w:rsidR="001E6D17" w:rsidRDefault="001E6D17" w:rsidP="000F035A">
      <w:pPr>
        <w:pStyle w:val="Numberedlevel3text"/>
      </w:pPr>
      <w:r>
        <w:t xml:space="preserve">Provide a brief </w:t>
      </w:r>
      <w:r w:rsidR="000F035A">
        <w:t>conclusion</w:t>
      </w:r>
      <w:r>
        <w:t xml:space="preserve"> of the safety of the technology in relation to the decision problem.</w:t>
      </w:r>
      <w:r w:rsidR="000F035A">
        <w:t xml:space="preserve"> </w:t>
      </w:r>
      <w:r w:rsidR="000F035A" w:rsidRPr="000F035A">
        <w:t>Comment on the similarities and differences between the technology under appraisal and its comparator(s), with respect to adverse reactions. Provide evidence to confirm whether any differences are statistically signif</w:t>
      </w:r>
      <w:r w:rsidR="000F035A">
        <w:t>icant or clinically meaningful.</w:t>
      </w:r>
    </w:p>
    <w:p w14:paraId="0DF989B1" w14:textId="793CB484" w:rsidR="005B06FE" w:rsidRDefault="00CB2E40" w:rsidP="00011A0D">
      <w:pPr>
        <w:pStyle w:val="Numberedheading2"/>
      </w:pPr>
      <w:r>
        <w:t>C</w:t>
      </w:r>
      <w:r w:rsidR="005B06FE">
        <w:t>onclusions about comparable health benefits and safety</w:t>
      </w:r>
    </w:p>
    <w:p w14:paraId="4B3AA529" w14:textId="08DA48BA" w:rsidR="000F035A" w:rsidRDefault="00CB2E40" w:rsidP="000F035A">
      <w:pPr>
        <w:pStyle w:val="Numberedlevel3text"/>
      </w:pPr>
      <w:r>
        <w:t xml:space="preserve">Draw conclusions from </w:t>
      </w:r>
      <w:r w:rsidR="000F035A">
        <w:t xml:space="preserve">the evidence supporting </w:t>
      </w:r>
      <w:r w:rsidR="00683381">
        <w:t xml:space="preserve">superiority, </w:t>
      </w:r>
      <w:r w:rsidR="000F035A">
        <w:t xml:space="preserve">similarity, non-inferiority or equivalence of the technology compared with the comparator(s) specified in the final scope issued by NICE, including any subgroups. Focus on the key outcomes and measures </w:t>
      </w:r>
      <w:r w:rsidR="000F035A" w:rsidRPr="000F035A">
        <w:t>that were used in the cost-effectiveness analysis of the NICE technology appraisal(s) of the comparator(s)</w:t>
      </w:r>
      <w:r w:rsidR="000F035A">
        <w:t xml:space="preserve"> (detailed in section</w:t>
      </w:r>
      <w:r w:rsidR="001E5DE4">
        <w:t> </w:t>
      </w:r>
      <w:r w:rsidR="000F035A">
        <w:t>2).</w:t>
      </w:r>
    </w:p>
    <w:p w14:paraId="00D3556C" w14:textId="550FEFF9" w:rsidR="000F035A" w:rsidRDefault="000F035A" w:rsidP="000F035A">
      <w:pPr>
        <w:pStyle w:val="Numberedlevel3text"/>
      </w:pPr>
      <w:r>
        <w:lastRenderedPageBreak/>
        <w:t>If there are differences in effectiveness between the technology and its comparator(s), comment on whether these are clinically meaningful and provide supporting evidence.</w:t>
      </w:r>
    </w:p>
    <w:p w14:paraId="4680C1C3" w14:textId="33286A66" w:rsidR="000F035A" w:rsidRDefault="000F035A" w:rsidP="000F035A">
      <w:pPr>
        <w:pStyle w:val="Numberedlevel3text"/>
      </w:pPr>
      <w:r>
        <w:t>Provide evidence on the clinical or biological plausibility of similarities in health benefits between the technology and the comparator(s).</w:t>
      </w:r>
    </w:p>
    <w:p w14:paraId="454FC56B" w14:textId="116FF788" w:rsidR="000F035A" w:rsidRDefault="000F035A" w:rsidP="000F035A">
      <w:pPr>
        <w:pStyle w:val="Numberedlevel3text"/>
      </w:pPr>
      <w:r>
        <w:t>Refer back to the committee’s preferred clinical assumptions from the NICE technology appraisal(s) of the comparator</w:t>
      </w:r>
      <w:r w:rsidR="001144CE">
        <w:t>(s)</w:t>
      </w:r>
      <w:r>
        <w:t xml:space="preserve"> outlined in section</w:t>
      </w:r>
      <w:r w:rsidR="001E5DE4">
        <w:t> </w:t>
      </w:r>
      <w:r>
        <w:t>2.1, focusing on key drivers of the cost-effectiveness results, and comment on whether similar assumptions can be made for the technology under appraisal. For example:</w:t>
      </w:r>
    </w:p>
    <w:p w14:paraId="20557AC1" w14:textId="41CFC888" w:rsidR="000F035A" w:rsidRDefault="000F035A" w:rsidP="000F035A">
      <w:pPr>
        <w:pStyle w:val="Bulletindent1"/>
      </w:pPr>
      <w:r>
        <w:t>Issue</w:t>
      </w:r>
      <w:r>
        <w:rPr>
          <w:lang w:val="en-GB"/>
        </w:rPr>
        <w:t xml:space="preserve"> from previous appraisal</w:t>
      </w:r>
      <w:r>
        <w:t>: duration of treatment effect was a key driver of cost</w:t>
      </w:r>
      <w:r w:rsidR="001E5DE4">
        <w:rPr>
          <w:lang w:val="en-GB"/>
        </w:rPr>
        <w:t xml:space="preserve"> </w:t>
      </w:r>
      <w:r>
        <w:t>effective</w:t>
      </w:r>
      <w:r>
        <w:rPr>
          <w:lang w:val="en-GB"/>
        </w:rPr>
        <w:t>ness</w:t>
      </w:r>
      <w:r w:rsidR="001E5DE4">
        <w:rPr>
          <w:lang w:val="en-GB"/>
        </w:rPr>
        <w:t>.</w:t>
      </w:r>
    </w:p>
    <w:p w14:paraId="0A5312A3" w14:textId="45F0966F" w:rsidR="000F035A" w:rsidRDefault="000F035A" w:rsidP="000F035A">
      <w:pPr>
        <w:pStyle w:val="Bulletindent1"/>
      </w:pPr>
      <w:r>
        <w:t>Committee</w:t>
      </w:r>
      <w:r>
        <w:rPr>
          <w:lang w:val="en-GB"/>
        </w:rPr>
        <w:t>’s</w:t>
      </w:r>
      <w:r>
        <w:t xml:space="preserve"> conclusion: duration of treatment effect wanes over time</w:t>
      </w:r>
      <w:r w:rsidR="001E5DE4">
        <w:rPr>
          <w:lang w:val="en-GB"/>
        </w:rPr>
        <w:t>.</w:t>
      </w:r>
    </w:p>
    <w:p w14:paraId="34A48809" w14:textId="2E9FE61B" w:rsidR="00AB5CC0" w:rsidRPr="00AB5CC0" w:rsidRDefault="000F035A" w:rsidP="00AB5CC0">
      <w:pPr>
        <w:pStyle w:val="Bulletindent1last"/>
      </w:pPr>
      <w:r>
        <w:t xml:space="preserve">Assumption for new technology and justification: treatment effect also wanes over time similar to the original technology (cross reference the section of the submission </w:t>
      </w:r>
      <w:r w:rsidR="001E5DE4">
        <w:t xml:space="preserve">that </w:t>
      </w:r>
      <w:r>
        <w:t>provides supporting evidence)</w:t>
      </w:r>
      <w:r w:rsidR="001E5DE4">
        <w:t>.</w:t>
      </w:r>
    </w:p>
    <w:p w14:paraId="3826FAAF" w14:textId="7E8F896A" w:rsidR="000F035A" w:rsidRPr="000F035A" w:rsidRDefault="000F035A" w:rsidP="000F035A">
      <w:pPr>
        <w:pStyle w:val="Numberedlevel3text"/>
      </w:pPr>
      <w:r>
        <w:t>Describe and explain any uncertainties in the evidence informing your conclusions.</w:t>
      </w:r>
    </w:p>
    <w:p w14:paraId="3CD49C37" w14:textId="77777777" w:rsidR="00257730" w:rsidRDefault="00257730" w:rsidP="000C4478">
      <w:pPr>
        <w:pStyle w:val="Numberedheading2"/>
        <w:ind w:left="0" w:firstLine="0"/>
      </w:pPr>
      <w:r>
        <w:t>Ongoing studies</w:t>
      </w:r>
    </w:p>
    <w:p w14:paraId="4379D0DB" w14:textId="474B5CF2" w:rsidR="00257730" w:rsidRDefault="00257730" w:rsidP="00257730">
      <w:pPr>
        <w:pStyle w:val="Numberedlevel3text"/>
      </w:pPr>
      <w:r>
        <w:t xml:space="preserve">Provide details of all completed and ongoing studies </w:t>
      </w:r>
      <w:r w:rsidR="00246E4E">
        <w:t>that should provide</w:t>
      </w:r>
      <w:r>
        <w:t xml:space="preserve"> additional evidence in the next 12</w:t>
      </w:r>
      <w:r w:rsidR="00CB2E40">
        <w:t> </w:t>
      </w:r>
      <w:r>
        <w:t>months for the indication being appraised.</w:t>
      </w:r>
    </w:p>
    <w:p w14:paraId="37A38B08" w14:textId="0524DDBB" w:rsidR="001E6D17" w:rsidRDefault="00345CFE" w:rsidP="000C4478">
      <w:pPr>
        <w:pStyle w:val="Numberedheading1"/>
        <w:tabs>
          <w:tab w:val="clear" w:pos="1134"/>
        </w:tabs>
        <w:ind w:left="0" w:firstLine="0"/>
      </w:pPr>
      <w:bookmarkStart w:id="27" w:name="_Toc478669147"/>
      <w:r>
        <w:t>Cost-comparison analysis</w:t>
      </w:r>
      <w:bookmarkEnd w:id="27"/>
    </w:p>
    <w:p w14:paraId="232A9D11" w14:textId="6B2C4907" w:rsidR="001E6D17" w:rsidRDefault="001E6D17" w:rsidP="00164428">
      <w:pPr>
        <w:pStyle w:val="NICEnormal"/>
      </w:pPr>
      <w:r>
        <w:t xml:space="preserve">When completing the template, also refer to the NICE </w:t>
      </w:r>
      <w:hyperlink r:id="rId34" w:history="1">
        <w:r w:rsidR="00E37915" w:rsidRPr="00E37915">
          <w:rPr>
            <w:rStyle w:val="Hyperlink"/>
          </w:rPr>
          <w:t>process</w:t>
        </w:r>
        <w:r w:rsidR="00B1195B" w:rsidRPr="00E37915">
          <w:rPr>
            <w:rStyle w:val="Hyperlink"/>
          </w:rPr>
          <w:t xml:space="preserve"> and </w:t>
        </w:r>
        <w:r w:rsidR="00E37915" w:rsidRPr="00E37915">
          <w:rPr>
            <w:rStyle w:val="Hyperlink"/>
          </w:rPr>
          <w:t>methods</w:t>
        </w:r>
        <w:r w:rsidR="00B1195B" w:rsidRPr="00E37915">
          <w:rPr>
            <w:rStyle w:val="Hyperlink"/>
          </w:rPr>
          <w:t xml:space="preserve"> addenda</w:t>
        </w:r>
      </w:hyperlink>
      <w:r>
        <w:t>.</w:t>
      </w:r>
    </w:p>
    <w:p w14:paraId="4E93CC39" w14:textId="260C8281" w:rsidR="00345CFE" w:rsidRDefault="00345CFE" w:rsidP="005B2A9B">
      <w:pPr>
        <w:pStyle w:val="Numberedheading2"/>
      </w:pPr>
      <w:r>
        <w:lastRenderedPageBreak/>
        <w:t>Changes in service provision and management</w:t>
      </w:r>
    </w:p>
    <w:p w14:paraId="63F8BB7A" w14:textId="3139802A" w:rsidR="00B1195B" w:rsidRDefault="00B1195B" w:rsidP="00B1195B">
      <w:pPr>
        <w:pStyle w:val="NICEnormal"/>
      </w:pPr>
      <w:r>
        <w:t>This purpose of this section is to present a descriptive summary; quantification of resource use and the associated costs should be presented in section</w:t>
      </w:r>
      <w:r w:rsidR="00915310">
        <w:t> </w:t>
      </w:r>
      <w:r>
        <w:t>4.</w:t>
      </w:r>
      <w:r w:rsidR="008E4F54">
        <w:t>2</w:t>
      </w:r>
      <w:r>
        <w:t>. Include cross references to other sections where relevant.</w:t>
      </w:r>
    </w:p>
    <w:p w14:paraId="251C9D18" w14:textId="7551A01B" w:rsidR="00B1195B" w:rsidRPr="00B1195B" w:rsidRDefault="00B1195B" w:rsidP="00B1195B">
      <w:pPr>
        <w:pStyle w:val="Numberedlevel3text"/>
      </w:pPr>
      <w:r w:rsidRPr="00B1195B">
        <w:t>Describe the location or setting of care (that is, primary and/or secondary care, commissioned by NHS England specialised services and/or clinical commissioning groups). If this differs from the location or setting of care for the</w:t>
      </w:r>
      <w:r w:rsidRPr="00B1195B">
        <w:rPr>
          <w:lang w:val="en-US"/>
        </w:rPr>
        <w:t xml:space="preserve"> comparators listed in the final scope from NICE, describe these differences.</w:t>
      </w:r>
    </w:p>
    <w:p w14:paraId="55C36D18" w14:textId="26EC72AD" w:rsidR="00B1195B" w:rsidRPr="00B1195B" w:rsidRDefault="00B1195B" w:rsidP="00B1195B">
      <w:pPr>
        <w:pStyle w:val="Numberedlevel3text"/>
      </w:pPr>
      <w:r w:rsidRPr="00B1195B">
        <w:t>Identify the main resource use to the NHS associated with the technol</w:t>
      </w:r>
      <w:r>
        <w:t>ogy being appraised.</w:t>
      </w:r>
    </w:p>
    <w:p w14:paraId="453D2795" w14:textId="05F69358" w:rsidR="00B1195B" w:rsidRPr="00B1195B" w:rsidRDefault="00B1195B" w:rsidP="00B1195B">
      <w:pPr>
        <w:pStyle w:val="Numberedlevel3text"/>
        <w:rPr>
          <w:lang w:val="en-US"/>
        </w:rPr>
      </w:pPr>
      <w:r w:rsidRPr="00B1195B">
        <w:rPr>
          <w:lang w:val="en-US"/>
        </w:rPr>
        <w:t>Describe any differences in resource use between the technology and the comparators listed in the final scope from NICE. For example, differences in frequency of administration, monitoring and follow-up. Provide details of additional tests or investigations needed, and any addition</w:t>
      </w:r>
      <w:r>
        <w:rPr>
          <w:lang w:val="en-US"/>
        </w:rPr>
        <w:t>al infrastructure requirements.</w:t>
      </w:r>
    </w:p>
    <w:p w14:paraId="170E98E7" w14:textId="48F74543" w:rsidR="00345CFE" w:rsidRDefault="00345CFE" w:rsidP="005B2A9B">
      <w:pPr>
        <w:pStyle w:val="Numberedheading2"/>
      </w:pPr>
      <w:r>
        <w:t>Cost-comparison inputs and assumptions</w:t>
      </w:r>
    </w:p>
    <w:p w14:paraId="312AB735" w14:textId="5F7F4067" w:rsidR="00345CFE" w:rsidRDefault="00345CFE" w:rsidP="004C34F6">
      <w:pPr>
        <w:pStyle w:val="Heading3"/>
      </w:pPr>
      <w:r>
        <w:t>Features of the cost</w:t>
      </w:r>
      <w:r w:rsidR="00B62444">
        <w:t>-</w:t>
      </w:r>
      <w:r>
        <w:t>comparison analysis</w:t>
      </w:r>
    </w:p>
    <w:p w14:paraId="3F6CC625" w14:textId="2FD69A6B" w:rsidR="00B1195B" w:rsidRDefault="00B1195B" w:rsidP="00B1195B">
      <w:pPr>
        <w:pStyle w:val="Numberedlevel3text"/>
      </w:pPr>
      <w:r w:rsidRPr="00B1195B">
        <w:t>State the time horizon used in the cost</w:t>
      </w:r>
      <w:r w:rsidR="00B62444">
        <w:t>-</w:t>
      </w:r>
      <w:r w:rsidRPr="00B1195B">
        <w:t xml:space="preserve">comparison analysis, and the rationale for </w:t>
      </w:r>
      <w:r>
        <w:t xml:space="preserve">the chosen time horizon. The time horizon should be </w:t>
      </w:r>
      <w:r w:rsidRPr="00AA0316">
        <w:t xml:space="preserve">long enough to reflect </w:t>
      </w:r>
      <w:r w:rsidR="001876F8">
        <w:t>materially</w:t>
      </w:r>
      <w:r w:rsidRPr="00AA0316">
        <w:t xml:space="preserve"> important differences between the technologies being compared</w:t>
      </w:r>
      <w:r>
        <w:t>:</w:t>
      </w:r>
    </w:p>
    <w:p w14:paraId="4AFA4040" w14:textId="190C59DA" w:rsidR="00B1195B" w:rsidRDefault="00B1195B" w:rsidP="00B1195B">
      <w:pPr>
        <w:pStyle w:val="Bulletindent1"/>
      </w:pPr>
      <w:r>
        <w:t xml:space="preserve">As a minimum, this must include </w:t>
      </w:r>
      <w:r w:rsidRPr="00AA0316">
        <w:t xml:space="preserve">acquisition costs of the technologies. If other relevant differences in costs or resource use are identified, these may also be included </w:t>
      </w:r>
      <w:r>
        <w:t>(</w:t>
      </w:r>
      <w:r w:rsidRPr="00AA0316">
        <w:t xml:space="preserve">for example, drug administration, </w:t>
      </w:r>
      <w:r w:rsidR="00AB5CC0">
        <w:rPr>
          <w:lang w:val="en-GB"/>
        </w:rPr>
        <w:t xml:space="preserve">time on treatment, </w:t>
      </w:r>
      <w:r w:rsidRPr="00AA0316">
        <w:t xml:space="preserve">monitoring </w:t>
      </w:r>
      <w:r>
        <w:t>and</w:t>
      </w:r>
      <w:r w:rsidRPr="00AA0316">
        <w:t xml:space="preserve"> healthcare appointments</w:t>
      </w:r>
      <w:r>
        <w:t>).</w:t>
      </w:r>
    </w:p>
    <w:p w14:paraId="7D7FA3AC" w14:textId="09664316" w:rsidR="00B1195B" w:rsidRDefault="00B1195B" w:rsidP="00B1195B">
      <w:pPr>
        <w:pStyle w:val="Bulletindent1last"/>
      </w:pPr>
      <w:r>
        <w:lastRenderedPageBreak/>
        <w:t xml:space="preserve">If there are relevant differences in health outcomes that affect resource use (for example, </w:t>
      </w:r>
      <w:r w:rsidRPr="00AA0316">
        <w:t>manag</w:t>
      </w:r>
      <w:r>
        <w:t>ing</w:t>
      </w:r>
      <w:r w:rsidRPr="00AA0316">
        <w:t xml:space="preserve"> adverse events</w:t>
      </w:r>
      <w:r>
        <w:t>), the time horizon must be long enough to capture these.</w:t>
      </w:r>
      <w:r w:rsidR="00E82E08">
        <w:t xml:space="preserve"> S</w:t>
      </w:r>
      <w:r w:rsidRPr="00AA0316">
        <w:t>ubstantial differences between technologies in costs directly relat</w:t>
      </w:r>
      <w:r>
        <w:t>ing</w:t>
      </w:r>
      <w:r w:rsidRPr="00AA0316">
        <w:t xml:space="preserve"> to health outcomes (such as adverse events) </w:t>
      </w:r>
      <w:r w:rsidRPr="007B18EB">
        <w:t>indicate</w:t>
      </w:r>
      <w:r w:rsidRPr="00AA0316">
        <w:t xml:space="preserve"> that </w:t>
      </w:r>
      <w:r>
        <w:t>the intervention and comparator</w:t>
      </w:r>
      <w:r w:rsidRPr="007B18EB">
        <w:t>(s)</w:t>
      </w:r>
      <w:r w:rsidRPr="00AA0316">
        <w:t xml:space="preserve"> </w:t>
      </w:r>
      <w:r>
        <w:t>may</w:t>
      </w:r>
      <w:r w:rsidRPr="007B18EB">
        <w:t xml:space="preserve"> not </w:t>
      </w:r>
      <w:r w:rsidRPr="00AA0316">
        <w:t xml:space="preserve">provide similar </w:t>
      </w:r>
      <w:r w:rsidR="00F16759">
        <w:t xml:space="preserve">overall </w:t>
      </w:r>
      <w:r w:rsidRPr="00AA0316">
        <w:t>health benefits</w:t>
      </w:r>
      <w:r>
        <w:t xml:space="preserve">, so </w:t>
      </w:r>
      <w:r w:rsidRPr="00AA0316">
        <w:t>any such cost differences must be clearly justified.</w:t>
      </w:r>
    </w:p>
    <w:p w14:paraId="63072280" w14:textId="1FD6C4A9" w:rsidR="00B1195B" w:rsidRPr="00B1195B" w:rsidRDefault="00B1195B" w:rsidP="00B1195B">
      <w:pPr>
        <w:pStyle w:val="Numberedlevel3text"/>
      </w:pPr>
      <w:r w:rsidRPr="00B1195B">
        <w:t>State whether costs were discounted.</w:t>
      </w:r>
      <w:r>
        <w:t xml:space="preserve"> Discounting of costs is not normally required </w:t>
      </w:r>
      <w:r w:rsidR="003B0210">
        <w:t>in a cost</w:t>
      </w:r>
      <w:r w:rsidR="00B62444">
        <w:t>-</w:t>
      </w:r>
      <w:r w:rsidR="003B0210">
        <w:t>comparison analysis</w:t>
      </w:r>
      <w:r>
        <w:t>, but can be applied if relevant. If a discount rate is applied, include the rationale.</w:t>
      </w:r>
    </w:p>
    <w:p w14:paraId="3D3B78C4" w14:textId="3573F59D" w:rsidR="00345CFE" w:rsidRDefault="00345CFE" w:rsidP="004C34F6">
      <w:pPr>
        <w:pStyle w:val="Heading3"/>
      </w:pPr>
      <w:r>
        <w:t>Intervention and comparators’ acquisition costs</w:t>
      </w:r>
    </w:p>
    <w:p w14:paraId="77697244" w14:textId="2B40E451" w:rsidR="00B1195B" w:rsidRDefault="00B1195B" w:rsidP="00B1195B">
      <w:pPr>
        <w:pStyle w:val="Numberedlevel3text"/>
      </w:pPr>
      <w:r>
        <w:t xml:space="preserve">In a table, present the acquisition costs of the intervention and comparator technologies included in the cost-comparison analysis. A suggested format for the table is provided </w:t>
      </w:r>
      <w:r w:rsidR="004B2841">
        <w:t>in the submission template</w:t>
      </w:r>
      <w:r>
        <w:t>. Indicate whether the acquisition costs represent list prices or include a patient access scheme or other nationally available price reduction (for example, through contracts negotiated by the NHS Commercial Medicines Unit).</w:t>
      </w:r>
    </w:p>
    <w:p w14:paraId="02DC9A93" w14:textId="77777777" w:rsidR="00B1195B" w:rsidRDefault="00B1195B" w:rsidP="00B1195B">
      <w:pPr>
        <w:pStyle w:val="Numberedlevel3text"/>
        <w:sectPr w:rsidR="00B1195B" w:rsidSect="001E6D17">
          <w:footerReference w:type="default" r:id="rId35"/>
          <w:pgSz w:w="11907" w:h="16840" w:code="9"/>
          <w:pgMar w:top="1440" w:right="1797" w:bottom="1440" w:left="1797" w:header="709" w:footer="709" w:gutter="0"/>
          <w:cols w:space="708"/>
          <w:docGrid w:linePitch="360"/>
        </w:sectPr>
      </w:pPr>
    </w:p>
    <w:p w14:paraId="23518388" w14:textId="30A3CBEE" w:rsidR="00B1195B" w:rsidRDefault="00B1195B" w:rsidP="00B1195B">
      <w:pPr>
        <w:pStyle w:val="Numberedlevel3text"/>
      </w:pPr>
      <w:r>
        <w:lastRenderedPageBreak/>
        <w:t>When an intervention has a patient access scheme</w:t>
      </w:r>
      <w:r w:rsidR="00AE3740">
        <w:t>/commercial arrangement</w:t>
      </w:r>
      <w:r>
        <w:t xml:space="preserve"> that has been agreed with </w:t>
      </w:r>
      <w:r w:rsidR="00754ACD">
        <w:t>NHS England</w:t>
      </w:r>
      <w:r>
        <w:t>, or when there is another form of nationally available reduction to the list price, these should be included in the base-case analysis to best reflect the prices relevant to the NHS.</w:t>
      </w:r>
    </w:p>
    <w:p w14:paraId="342EAD3E" w14:textId="6BD976D0" w:rsidR="00B1195B" w:rsidRPr="00B1195B" w:rsidRDefault="00B1195B" w:rsidP="00B1195B">
      <w:pPr>
        <w:pStyle w:val="Numberedlevel3text"/>
      </w:pPr>
      <w:r>
        <w:t>If a comparator technology has a patient access scheme or nationally available price reduction that is confidential, the list prices should be presented here.</w:t>
      </w:r>
    </w:p>
    <w:p w14:paraId="1B419DB2" w14:textId="77777777" w:rsidR="00345CFE" w:rsidRDefault="00345CFE" w:rsidP="004C34F6">
      <w:pPr>
        <w:pStyle w:val="Heading3"/>
        <w:rPr>
          <w:lang w:val="en-US"/>
        </w:rPr>
      </w:pPr>
      <w:r>
        <w:rPr>
          <w:lang w:val="en-US"/>
        </w:rPr>
        <w:t>Intervention and comparators’ healthcare resource use and associated costs</w:t>
      </w:r>
    </w:p>
    <w:p w14:paraId="4DA4AB80" w14:textId="52EA7D36" w:rsidR="00AE2BB6" w:rsidRDefault="00B1195B" w:rsidP="00AE2BB6">
      <w:pPr>
        <w:pStyle w:val="Numberedlevel3text"/>
      </w:pPr>
      <w:r>
        <w:t xml:space="preserve">In a table, present the healthcare resource costs associated with the intervention and comparator technologies included in the cost-comparison analysis, and the methods used to estimate them. This should include, where relevant, the costs associated with drug administration, patient monitoring and patient follow-up. </w:t>
      </w:r>
      <w:r w:rsidR="00AE2BB6">
        <w:t xml:space="preserve">A suggested format for the table is provided </w:t>
      </w:r>
      <w:r w:rsidR="004B2841">
        <w:t>in the submission template</w:t>
      </w:r>
      <w:r w:rsidR="00AE2BB6">
        <w:t>.</w:t>
      </w:r>
      <w:r w:rsidR="00AE2BB6" w:rsidRPr="00AE2BB6">
        <w:t xml:space="preserve"> </w:t>
      </w:r>
      <w:r w:rsidR="00AE2BB6">
        <w:t>Costs should be based on use in line with the summary of product characteristics for the new technology (if available) and the comparator(s), and relevant costs included in the published appraisal</w:t>
      </w:r>
      <w:r w:rsidR="00C97F28">
        <w:t>(s)</w:t>
      </w:r>
      <w:r w:rsidR="00AE2BB6">
        <w:t xml:space="preserve"> </w:t>
      </w:r>
      <w:r w:rsidR="00773B3D">
        <w:t xml:space="preserve">of </w:t>
      </w:r>
      <w:r w:rsidR="00AE2BB6">
        <w:t>the comparator(s). Whenever possible and appropriate, cost data and data sources should be consistent with any corresponding data and sources that were considered appropriate in the published NICE guidance for the comparator(s) for the same indication</w:t>
      </w:r>
      <w:r w:rsidR="00C97F28">
        <w:t>, but should reflect the most up</w:t>
      </w:r>
      <w:r w:rsidR="00773B3D">
        <w:t>-</w:t>
      </w:r>
      <w:r w:rsidR="00C97F28">
        <w:t>to</w:t>
      </w:r>
      <w:r w:rsidR="00773B3D">
        <w:t>-</w:t>
      </w:r>
      <w:r w:rsidR="00C97F28">
        <w:t>date information available from these sources</w:t>
      </w:r>
      <w:r w:rsidR="00AE2BB6">
        <w:t>.</w:t>
      </w:r>
      <w:r w:rsidR="00C97F28">
        <w:t xml:space="preserve"> </w:t>
      </w:r>
      <w:r w:rsidR="00840C62">
        <w:t xml:space="preserve">Refer to </w:t>
      </w:r>
      <w:r w:rsidR="00773B3D">
        <w:t>section </w:t>
      </w:r>
      <w:r w:rsidR="00840C62">
        <w:t xml:space="preserve">5.5 of the NICE </w:t>
      </w:r>
      <w:hyperlink r:id="rId36" w:history="1">
        <w:r w:rsidR="00840C62" w:rsidRPr="00AC67C5">
          <w:rPr>
            <w:rStyle w:val="Hyperlink"/>
          </w:rPr>
          <w:t>guide to the methods of technology appraisal</w:t>
        </w:r>
      </w:hyperlink>
      <w:r w:rsidR="00840C62">
        <w:rPr>
          <w:rStyle w:val="Hyperlink"/>
        </w:rPr>
        <w:t xml:space="preserve"> </w:t>
      </w:r>
      <w:r w:rsidR="00840C62">
        <w:t>for guidance on resource costs that are relevant to the NICE reference case.</w:t>
      </w:r>
    </w:p>
    <w:p w14:paraId="3BF72073" w14:textId="0E77360B" w:rsidR="00AE2BB6" w:rsidRDefault="00B1195B" w:rsidP="00B1195B">
      <w:pPr>
        <w:pStyle w:val="Numberedlevel3text"/>
      </w:pPr>
      <w:r>
        <w:t>Identify the unit cost for each resource (for example</w:t>
      </w:r>
      <w:r w:rsidR="00DE37D8">
        <w:t>,</w:t>
      </w:r>
      <w:r>
        <w:t xml:space="preserve"> cost per GP</w:t>
      </w:r>
      <w:r w:rsidR="00773B3D">
        <w:t xml:space="preserve"> or </w:t>
      </w:r>
      <w:r>
        <w:t>hospital appointment £XX, cost per blood test £XX and cost per MRI scan £XX)</w:t>
      </w:r>
      <w:r w:rsidR="00AE2BB6">
        <w:t xml:space="preserve">. </w:t>
      </w:r>
      <w:r w:rsidR="00773B3D">
        <w:t>Justify</w:t>
      </w:r>
      <w:r>
        <w:t xml:space="preserve"> why that cost was chosen, together with a supporting reference and the price year.</w:t>
      </w:r>
    </w:p>
    <w:p w14:paraId="60136C30" w14:textId="0F77CB77" w:rsidR="00B1195B" w:rsidRDefault="00B1195B" w:rsidP="00B1195B">
      <w:pPr>
        <w:pStyle w:val="Numberedlevel3text"/>
      </w:pPr>
      <w:r>
        <w:lastRenderedPageBreak/>
        <w:t xml:space="preserve">Estimate the value of each resource for each technology (that is, the quantity of resources </w:t>
      </w:r>
      <w:r w:rsidR="00DE37D8">
        <w:t xml:space="preserve">affected </w:t>
      </w:r>
      <w:r>
        <w:t xml:space="preserve">multiplied by their unit cost). </w:t>
      </w:r>
      <w:r w:rsidR="00ED6198">
        <w:t>Justify</w:t>
      </w:r>
      <w:r>
        <w:t xml:space="preserve"> the quantity of resources estimated.</w:t>
      </w:r>
    </w:p>
    <w:tbl>
      <w:tblPr>
        <w:tblStyle w:val="TableGrid"/>
        <w:tblW w:w="0" w:type="auto"/>
        <w:tblLook w:val="04A0" w:firstRow="1" w:lastRow="0" w:firstColumn="1" w:lastColumn="0" w:noHBand="0" w:noVBand="1"/>
      </w:tblPr>
      <w:tblGrid>
        <w:gridCol w:w="8303"/>
      </w:tblGrid>
      <w:tr w:rsidR="008B2A6D" w14:paraId="1FB8DF43" w14:textId="77777777" w:rsidTr="008B2A6D">
        <w:tc>
          <w:tcPr>
            <w:tcW w:w="8303" w:type="dxa"/>
          </w:tcPr>
          <w:p w14:paraId="1259C65D" w14:textId="73253218" w:rsidR="008B2A6D" w:rsidRDefault="008B2A6D" w:rsidP="00C901F0">
            <w:pPr>
              <w:pStyle w:val="NICEnormal"/>
            </w:pPr>
            <w:r>
              <w:t xml:space="preserve">In </w:t>
            </w:r>
            <w:r w:rsidRPr="008B2A6D">
              <w:t>appendix G describe</w:t>
            </w:r>
            <w:r>
              <w:t xml:space="preserve"> how relevant cost and healthcare resource data for England were identified</w:t>
            </w:r>
            <w:r w:rsidR="00C97F28">
              <w:t>. Explain any assumptions made and the rationale for these.</w:t>
            </w:r>
            <w:r>
              <w:t xml:space="preserve"> </w:t>
            </w:r>
            <w:r w:rsidR="00C97F28">
              <w:t xml:space="preserve">It may be appropriate to use </w:t>
            </w:r>
            <w:r w:rsidR="00CE0700">
              <w:t>a</w:t>
            </w:r>
            <w:r w:rsidR="00C97F28">
              <w:t xml:space="preserve"> systematic approach to identify </w:t>
            </w:r>
            <w:r w:rsidRPr="00AE2BB6">
              <w:t>resource use and cost data</w:t>
            </w:r>
            <w:r w:rsidR="00C97F28">
              <w:t>, for example</w:t>
            </w:r>
            <w:r w:rsidR="00633103">
              <w:t>,</w:t>
            </w:r>
            <w:r w:rsidR="00C97F28">
              <w:t xml:space="preserve"> if service provision or disease management</w:t>
            </w:r>
            <w:r w:rsidR="00C97F28" w:rsidRPr="00C97F28">
              <w:rPr>
                <w:color w:val="FF0000"/>
              </w:rPr>
              <w:t xml:space="preserve"> </w:t>
            </w:r>
            <w:r w:rsidR="00C97F28">
              <w:t>has changed since the technology appraisal for the comparator(s)</w:t>
            </w:r>
            <w:r w:rsidR="00B148B5">
              <w:t xml:space="preserve">, or if there </w:t>
            </w:r>
            <w:r w:rsidR="00CE0700">
              <w:t xml:space="preserve">are </w:t>
            </w:r>
            <w:r w:rsidR="00B148B5" w:rsidRPr="00B1195B">
              <w:rPr>
                <w:lang w:val="en-US"/>
              </w:rPr>
              <w:t>differences in resource use between the technology and the comparators</w:t>
            </w:r>
            <w:r w:rsidR="00B148B5">
              <w:rPr>
                <w:lang w:val="en-US"/>
              </w:rPr>
              <w:t xml:space="preserve"> which warrant the identification of new data sources</w:t>
            </w:r>
            <w:r w:rsidRPr="00AE2BB6">
              <w:t xml:space="preserve">. </w:t>
            </w:r>
            <w:r w:rsidR="00C97F28">
              <w:t>Search strategies</w:t>
            </w:r>
            <w:r>
              <w:t xml:space="preserve"> and inclusion criteria</w:t>
            </w:r>
            <w:r w:rsidR="00C97F28">
              <w:t xml:space="preserve"> </w:t>
            </w:r>
            <w:r>
              <w:t xml:space="preserve">should be provided in the </w:t>
            </w:r>
            <w:r w:rsidRPr="003115CD">
              <w:t>appendix</w:t>
            </w:r>
            <w:r w:rsidRPr="00F34DE6">
              <w:t>.</w:t>
            </w:r>
            <w:r w:rsidR="00C97F28">
              <w:t xml:space="preserve"> Published and unpublished studies may be considered. If there are </w:t>
            </w:r>
            <w:r>
              <w:t>limited data for England, the search strategy may be extended to capture data from other countries. Please give the following details of included studies:</w:t>
            </w:r>
          </w:p>
          <w:p w14:paraId="191B9A08" w14:textId="77777777" w:rsidR="008B2A6D" w:rsidRPr="00E330FE" w:rsidRDefault="008B2A6D" w:rsidP="00C901F0">
            <w:pPr>
              <w:pStyle w:val="Bulletleft1"/>
            </w:pPr>
            <w:r w:rsidRPr="00E330FE">
              <w:t>country of study</w:t>
            </w:r>
          </w:p>
          <w:p w14:paraId="52F0D9E1" w14:textId="77777777" w:rsidR="008B2A6D" w:rsidRDefault="008B2A6D" w:rsidP="00C901F0">
            <w:pPr>
              <w:pStyle w:val="Bulletleft1"/>
            </w:pPr>
            <w:r>
              <w:t>date of study</w:t>
            </w:r>
          </w:p>
          <w:p w14:paraId="7CE376AF" w14:textId="77777777" w:rsidR="008B2A6D" w:rsidRDefault="008B2A6D" w:rsidP="00C901F0">
            <w:pPr>
              <w:pStyle w:val="Bulletleft1"/>
            </w:pPr>
            <w:r>
              <w:t>applicability to clinical practice in England</w:t>
            </w:r>
          </w:p>
          <w:p w14:paraId="3D4D11A2" w14:textId="77777777" w:rsidR="008B2A6D" w:rsidRDefault="008B2A6D" w:rsidP="00C901F0">
            <w:pPr>
              <w:pStyle w:val="Bulletleft1"/>
            </w:pPr>
            <w:r>
              <w:t>cost valuations used in the study</w:t>
            </w:r>
          </w:p>
          <w:p w14:paraId="50AA49A5" w14:textId="77777777" w:rsidR="008B2A6D" w:rsidRDefault="008B2A6D" w:rsidP="00C901F0">
            <w:pPr>
              <w:pStyle w:val="Bulletleft1"/>
            </w:pPr>
            <w:r>
              <w:t>costs for use in the economic analysis</w:t>
            </w:r>
          </w:p>
          <w:p w14:paraId="1054C93D" w14:textId="101BE3C1" w:rsidR="008B2A6D" w:rsidRDefault="008B2A6D" w:rsidP="00C901F0">
            <w:pPr>
              <w:pStyle w:val="Bulletleft1last"/>
            </w:pPr>
            <w:r>
              <w:t>technology costs.</w:t>
            </w:r>
          </w:p>
        </w:tc>
      </w:tr>
    </w:tbl>
    <w:p w14:paraId="020370C0" w14:textId="77777777" w:rsidR="008B2A6D" w:rsidRDefault="008B2A6D" w:rsidP="004B2841">
      <w:pPr>
        <w:pStyle w:val="NICEnormal"/>
      </w:pPr>
    </w:p>
    <w:p w14:paraId="716BCAF4" w14:textId="71AA280A" w:rsidR="001E6D17" w:rsidRDefault="001E6D17" w:rsidP="00B53837">
      <w:pPr>
        <w:pStyle w:val="Numberedlevel3text"/>
      </w:pPr>
      <w:r>
        <w:t>When describing how relevant unit costs were identified, comment on whether NHS reference costs or payment-by-results (PbR) tariffs are appropriate for costing the intervention being appraised. Describe how the clinical management of the condition is currently costed in the NHS in terms of reference costs and the PbR tariff. Provide the relevant Healthcare Resource Groups and PbR codes and justify their</w:t>
      </w:r>
      <w:r w:rsidR="00011A0D">
        <w:t xml:space="preserve"> selection</w:t>
      </w:r>
      <w:r>
        <w:t>.</w:t>
      </w:r>
    </w:p>
    <w:p w14:paraId="74C89FC7" w14:textId="77777777" w:rsidR="001E6D17" w:rsidRDefault="001E6D17" w:rsidP="004312F8">
      <w:pPr>
        <w:pStyle w:val="Heading3"/>
      </w:pPr>
      <w:r>
        <w:lastRenderedPageBreak/>
        <w:t>Adverse reaction unit costs and resource use</w:t>
      </w:r>
    </w:p>
    <w:p w14:paraId="7098B308" w14:textId="5A07C13B" w:rsidR="00832910" w:rsidRDefault="00832910" w:rsidP="00832910">
      <w:pPr>
        <w:pStyle w:val="Numberedlevel3text"/>
      </w:pPr>
      <w:r>
        <w:t xml:space="preserve">Describe and tabulate the unit costs and resource use associated with the adverse reactions included in the cost-comparison analysis. </w:t>
      </w:r>
      <w:r w:rsidR="00C8590D">
        <w:t>F</w:t>
      </w:r>
      <w:r w:rsidRPr="00832910">
        <w:t>or eac</w:t>
      </w:r>
      <w:r w:rsidR="00C8590D">
        <w:t xml:space="preserve">h adverse </w:t>
      </w:r>
      <w:r w:rsidR="00231B48">
        <w:t>reaction</w:t>
      </w:r>
      <w:r w:rsidR="00C8590D">
        <w:t xml:space="preserve">, </w:t>
      </w:r>
      <w:r w:rsidR="001E69B6">
        <w:t>provide</w:t>
      </w:r>
      <w:r w:rsidR="00C8590D">
        <w:t xml:space="preserve"> a brea</w:t>
      </w:r>
      <w:r w:rsidRPr="00832910">
        <w:t>kdown of the costs associated with managing it (</w:t>
      </w:r>
      <w:r w:rsidR="00F70704">
        <w:t xml:space="preserve">including </w:t>
      </w:r>
      <w:r w:rsidRPr="00832910">
        <w:t xml:space="preserve">technologies used to treat </w:t>
      </w:r>
      <w:r w:rsidR="00231B48">
        <w:t>it</w:t>
      </w:r>
      <w:r w:rsidRPr="00832910">
        <w:t>, staff</w:t>
      </w:r>
      <w:r w:rsidR="00C8590D">
        <w:t xml:space="preserve"> </w:t>
      </w:r>
      <w:r w:rsidR="00F70704">
        <w:t xml:space="preserve">costs </w:t>
      </w:r>
      <w:r w:rsidR="00C8590D">
        <w:t>and</w:t>
      </w:r>
      <w:r w:rsidRPr="00832910">
        <w:t xml:space="preserve"> hospital costs), with source references for each value. </w:t>
      </w:r>
      <w:r w:rsidR="00231B48">
        <w:t>Calculate</w:t>
      </w:r>
      <w:r w:rsidRPr="00832910">
        <w:t xml:space="preserve"> the total cost of </w:t>
      </w:r>
      <w:r w:rsidR="00C8590D">
        <w:t xml:space="preserve">adverse </w:t>
      </w:r>
      <w:r w:rsidR="00231B48">
        <w:t>reactions</w:t>
      </w:r>
      <w:r w:rsidR="00231B48" w:rsidRPr="00832910">
        <w:t xml:space="preserve"> </w:t>
      </w:r>
      <w:r w:rsidRPr="00832910">
        <w:t xml:space="preserve">per course of treatment for the intervention and each comparator, and </w:t>
      </w:r>
      <w:r w:rsidR="00231B48">
        <w:t xml:space="preserve">calculate </w:t>
      </w:r>
      <w:r w:rsidR="001E69B6">
        <w:t>the total cost of adverse events</w:t>
      </w:r>
      <w:r w:rsidRPr="00832910">
        <w:t xml:space="preserve"> over the full time horizon.</w:t>
      </w:r>
    </w:p>
    <w:p w14:paraId="4FA680AA" w14:textId="28EAB957" w:rsidR="001E6D17" w:rsidRDefault="00832910" w:rsidP="00832910">
      <w:pPr>
        <w:pStyle w:val="Numberedlevel3text"/>
      </w:pPr>
      <w:r>
        <w:t xml:space="preserve">Substantial differences between technologies in costs directly relating to health outcomes such as adverse events </w:t>
      </w:r>
      <w:r w:rsidR="0087272B">
        <w:t xml:space="preserve">may </w:t>
      </w:r>
      <w:r>
        <w:t xml:space="preserve">indicate that the intervention and comparator(s) may not provide similar </w:t>
      </w:r>
      <w:r w:rsidR="00552463">
        <w:t xml:space="preserve">overall </w:t>
      </w:r>
      <w:r>
        <w:t>health benefits, so any such cost differences must be clearly justified.</w:t>
      </w:r>
    </w:p>
    <w:p w14:paraId="2C0FDE57" w14:textId="77777777" w:rsidR="001E6D17" w:rsidRDefault="001E6D17" w:rsidP="004312F8">
      <w:pPr>
        <w:pStyle w:val="Heading3"/>
      </w:pPr>
      <w:r>
        <w:t>Miscellaneous unit costs and resource use</w:t>
      </w:r>
    </w:p>
    <w:p w14:paraId="77D18D30" w14:textId="77777777" w:rsidR="001E6D17" w:rsidRDefault="001E6D17" w:rsidP="00917494">
      <w:pPr>
        <w:pStyle w:val="Numberedlevel3text"/>
      </w:pPr>
      <w:r>
        <w:t>Describe and tabulate any additional costs and healthcare resource use that have not been covered elsewhere (for example, costs relating to subsequent lines of therapy received after disease progression, personal and social services costs). If none, please state.</w:t>
      </w:r>
    </w:p>
    <w:p w14:paraId="5B186079" w14:textId="3610777F" w:rsidR="00345CFE" w:rsidRDefault="00345CFE" w:rsidP="004C34F6">
      <w:pPr>
        <w:pStyle w:val="Heading3"/>
      </w:pPr>
      <w:r>
        <w:t>Clinical expert validation</w:t>
      </w:r>
    </w:p>
    <w:p w14:paraId="27C8352E" w14:textId="2213F75F" w:rsidR="004C34F6" w:rsidRDefault="004C34F6" w:rsidP="004C34F6">
      <w:pPr>
        <w:pStyle w:val="Numberedlevel3text"/>
      </w:pPr>
      <w:bookmarkStart w:id="28" w:name="_Ref473298013"/>
      <w:r>
        <w:t xml:space="preserve">If clinical experts have assessed the </w:t>
      </w:r>
      <w:r w:rsidRPr="004C34F6">
        <w:t>cost and healthcare resource use values available, or approximated any of the values used in the analysis</w:t>
      </w:r>
      <w:r>
        <w:t>, provide the following details :</w:t>
      </w:r>
      <w:bookmarkEnd w:id="28"/>
    </w:p>
    <w:p w14:paraId="46ACF2D0" w14:textId="77777777" w:rsidR="004C34F6" w:rsidRDefault="004C34F6" w:rsidP="004C34F6">
      <w:pPr>
        <w:pStyle w:val="Bulletindent1"/>
      </w:pPr>
      <w:r>
        <w:t>the criteria for selecting the experts</w:t>
      </w:r>
    </w:p>
    <w:p w14:paraId="73EBEBE1" w14:textId="77777777" w:rsidR="004C34F6" w:rsidRDefault="004C34F6" w:rsidP="004C34F6">
      <w:pPr>
        <w:pStyle w:val="Bulletindent1"/>
      </w:pPr>
      <w:r>
        <w:t>the number of experts approached</w:t>
      </w:r>
    </w:p>
    <w:p w14:paraId="3CC4FA2B" w14:textId="77777777" w:rsidR="004C34F6" w:rsidRDefault="004C34F6" w:rsidP="004C34F6">
      <w:pPr>
        <w:pStyle w:val="Bulletindent1"/>
      </w:pPr>
      <w:r>
        <w:t>the number of experts who participated</w:t>
      </w:r>
    </w:p>
    <w:p w14:paraId="6BBE1EF5" w14:textId="77777777" w:rsidR="004C34F6" w:rsidRDefault="004C34F6" w:rsidP="004C34F6">
      <w:pPr>
        <w:pStyle w:val="Bulletindent1"/>
      </w:pPr>
      <w:r>
        <w:t>declaration of potential conflict(s) of interest from each expert whose opinion was sought</w:t>
      </w:r>
    </w:p>
    <w:p w14:paraId="77B686F3" w14:textId="77777777" w:rsidR="004C34F6" w:rsidRDefault="004C34F6" w:rsidP="004C34F6">
      <w:pPr>
        <w:pStyle w:val="Bulletindent1"/>
      </w:pPr>
      <w:r>
        <w:lastRenderedPageBreak/>
        <w:t>the background information provided and its consistency with all the evidence provided in the submission</w:t>
      </w:r>
    </w:p>
    <w:p w14:paraId="3064127D" w14:textId="77777777" w:rsidR="004C34F6" w:rsidRDefault="004C34F6" w:rsidP="004C34F6">
      <w:pPr>
        <w:pStyle w:val="Bulletindent1"/>
      </w:pPr>
      <w:r>
        <w:t>the method used to collect the opinions</w:t>
      </w:r>
    </w:p>
    <w:p w14:paraId="0A2602C8" w14:textId="768CE08D" w:rsidR="004C34F6" w:rsidRDefault="004C34F6" w:rsidP="004C34F6">
      <w:pPr>
        <w:pStyle w:val="Bulletindent1"/>
      </w:pPr>
      <w:r>
        <w:t>the medium used to collect opinions (for example, was information gathered by direct interview, telephone interview or self-administered questionnaire?)</w:t>
      </w:r>
    </w:p>
    <w:p w14:paraId="6F455D10" w14:textId="77777777" w:rsidR="004C34F6" w:rsidRDefault="004C34F6" w:rsidP="004C34F6">
      <w:pPr>
        <w:pStyle w:val="Bulletindent1"/>
      </w:pPr>
      <w:r>
        <w:t>the questions asked</w:t>
      </w:r>
    </w:p>
    <w:p w14:paraId="531027AC" w14:textId="77777777" w:rsidR="004C34F6" w:rsidRDefault="004C34F6" w:rsidP="004C34F6">
      <w:pPr>
        <w:pStyle w:val="Bulletindent1last"/>
      </w:pPr>
      <w:r>
        <w:t>whether iteration was used in the collation of opinions and if so, how it was used (for example, the Delphi technique).</w:t>
      </w:r>
    </w:p>
    <w:p w14:paraId="5139EB9B" w14:textId="30C502FA" w:rsidR="00345CFE" w:rsidRDefault="00345CFE" w:rsidP="004C34F6">
      <w:pPr>
        <w:pStyle w:val="Heading3"/>
      </w:pPr>
      <w:r>
        <w:t>Uncertainties in the inputs and assumptions</w:t>
      </w:r>
    </w:p>
    <w:p w14:paraId="2388AC53" w14:textId="158F858D" w:rsidR="00B90F76" w:rsidRPr="00B90F76" w:rsidRDefault="00B90F76" w:rsidP="00B90F76">
      <w:pPr>
        <w:pStyle w:val="Numberedlevel3text"/>
      </w:pPr>
      <w:r w:rsidRPr="00B90F76">
        <w:t>Describe and explain any uncertainties in the cost and resource</w:t>
      </w:r>
      <w:r w:rsidR="00231B48">
        <w:t xml:space="preserve"> </w:t>
      </w:r>
      <w:r>
        <w:t xml:space="preserve">use estimates </w:t>
      </w:r>
      <w:r w:rsidR="000F1DB9">
        <w:t>described above</w:t>
      </w:r>
      <w:r>
        <w:t>.</w:t>
      </w:r>
    </w:p>
    <w:p w14:paraId="10E9B0CF" w14:textId="321DF9EF" w:rsidR="00194E84" w:rsidRDefault="00194E84" w:rsidP="00967CBB">
      <w:pPr>
        <w:pStyle w:val="Numberedlevel3text"/>
        <w:numPr>
          <w:ilvl w:val="0"/>
          <w:numId w:val="0"/>
        </w:numPr>
        <w:ind w:left="1418"/>
        <w:sectPr w:rsidR="00194E84" w:rsidSect="001E6D17">
          <w:pgSz w:w="11907" w:h="16840" w:code="9"/>
          <w:pgMar w:top="1440" w:right="1797" w:bottom="1440" w:left="1797" w:header="709" w:footer="709" w:gutter="0"/>
          <w:cols w:space="708"/>
          <w:docGrid w:linePitch="360"/>
        </w:sectPr>
      </w:pPr>
    </w:p>
    <w:p w14:paraId="71DE82EF" w14:textId="3E031D4F" w:rsidR="00967CBB" w:rsidRDefault="00967CBB" w:rsidP="00967CBB">
      <w:pPr>
        <w:pStyle w:val="Numberedheading2"/>
      </w:pPr>
      <w:r>
        <w:lastRenderedPageBreak/>
        <w:t>Base</w:t>
      </w:r>
      <w:r w:rsidR="00231B48">
        <w:t>-</w:t>
      </w:r>
      <w:r>
        <w:t>case results</w:t>
      </w:r>
    </w:p>
    <w:p w14:paraId="73EDD392" w14:textId="77777777" w:rsidR="00194E84" w:rsidRDefault="00194E84" w:rsidP="00194E84">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Base-case results</w:t>
      </w:r>
    </w:p>
    <w:tbl>
      <w:tblPr>
        <w:tblStyle w:val="TableGrid"/>
        <w:tblW w:w="15047" w:type="dxa"/>
        <w:tblLook w:val="04A0" w:firstRow="1" w:lastRow="0" w:firstColumn="1" w:lastColumn="0" w:noHBand="0" w:noVBand="1"/>
      </w:tblPr>
      <w:tblGrid>
        <w:gridCol w:w="2528"/>
        <w:gridCol w:w="2515"/>
        <w:gridCol w:w="2533"/>
        <w:gridCol w:w="2497"/>
        <w:gridCol w:w="2482"/>
        <w:gridCol w:w="2492"/>
      </w:tblGrid>
      <w:tr w:rsidR="00194E84" w14:paraId="111CA661" w14:textId="77777777" w:rsidTr="00011A0D">
        <w:trPr>
          <w:trHeight w:val="548"/>
        </w:trPr>
        <w:tc>
          <w:tcPr>
            <w:tcW w:w="2528" w:type="dxa"/>
          </w:tcPr>
          <w:p w14:paraId="600A8B39" w14:textId="77777777" w:rsidR="00194E84" w:rsidRPr="00C35AAD" w:rsidRDefault="00194E84" w:rsidP="00011A0D">
            <w:pPr>
              <w:pStyle w:val="Tabletext"/>
              <w:rPr>
                <w:b/>
                <w:bCs/>
                <w:lang w:val="en-US"/>
              </w:rPr>
            </w:pPr>
            <w:r w:rsidRPr="00C35AAD">
              <w:rPr>
                <w:b/>
                <w:bCs/>
              </w:rPr>
              <w:t>Technologies</w:t>
            </w:r>
          </w:p>
        </w:tc>
        <w:tc>
          <w:tcPr>
            <w:tcW w:w="2515" w:type="dxa"/>
          </w:tcPr>
          <w:p w14:paraId="0F8C045E" w14:textId="77777777" w:rsidR="00194E84" w:rsidRPr="00C35AAD" w:rsidRDefault="00194E84" w:rsidP="00011A0D">
            <w:pPr>
              <w:pStyle w:val="Tabletext"/>
              <w:rPr>
                <w:b/>
                <w:bCs/>
                <w:lang w:val="en-US"/>
              </w:rPr>
            </w:pPr>
            <w:r w:rsidRPr="00C35AAD">
              <w:rPr>
                <w:b/>
                <w:bCs/>
              </w:rPr>
              <w:t>Acquisition costs (£)</w:t>
            </w:r>
          </w:p>
        </w:tc>
        <w:tc>
          <w:tcPr>
            <w:tcW w:w="2533" w:type="dxa"/>
          </w:tcPr>
          <w:p w14:paraId="09904AE4" w14:textId="77777777" w:rsidR="00194E84" w:rsidRPr="00C35AAD" w:rsidRDefault="00194E84" w:rsidP="00011A0D">
            <w:pPr>
              <w:pStyle w:val="Tabletext"/>
              <w:rPr>
                <w:b/>
                <w:bCs/>
                <w:lang w:val="en-US"/>
              </w:rPr>
            </w:pPr>
            <w:r>
              <w:rPr>
                <w:b/>
                <w:bCs/>
                <w:lang w:val="en-US"/>
              </w:rPr>
              <w:t>Resource costs (£)</w:t>
            </w:r>
          </w:p>
        </w:tc>
        <w:tc>
          <w:tcPr>
            <w:tcW w:w="2497" w:type="dxa"/>
          </w:tcPr>
          <w:p w14:paraId="7F95BDE7" w14:textId="77777777" w:rsidR="00194E84" w:rsidRPr="00C35AAD" w:rsidRDefault="00194E84" w:rsidP="00011A0D">
            <w:pPr>
              <w:pStyle w:val="Tabletext"/>
              <w:rPr>
                <w:b/>
                <w:bCs/>
                <w:lang w:val="en-US"/>
              </w:rPr>
            </w:pPr>
            <w:r w:rsidRPr="00C35AAD">
              <w:rPr>
                <w:b/>
                <w:bCs/>
              </w:rPr>
              <w:t>Adverse event costs (£)</w:t>
            </w:r>
          </w:p>
        </w:tc>
        <w:tc>
          <w:tcPr>
            <w:tcW w:w="2482" w:type="dxa"/>
          </w:tcPr>
          <w:p w14:paraId="2EA34626" w14:textId="77777777" w:rsidR="00194E84" w:rsidRPr="00C35AAD" w:rsidRDefault="00194E84" w:rsidP="00011A0D">
            <w:pPr>
              <w:pStyle w:val="Tabletext"/>
              <w:rPr>
                <w:b/>
                <w:bCs/>
                <w:lang w:val="en-US"/>
              </w:rPr>
            </w:pPr>
            <w:r w:rsidRPr="00C35AAD">
              <w:rPr>
                <w:b/>
                <w:bCs/>
              </w:rPr>
              <w:t>Other costs (£)</w:t>
            </w:r>
          </w:p>
        </w:tc>
        <w:tc>
          <w:tcPr>
            <w:tcW w:w="2492" w:type="dxa"/>
          </w:tcPr>
          <w:p w14:paraId="48C6E3C4" w14:textId="77777777" w:rsidR="00194E84" w:rsidRPr="00C35AAD" w:rsidRDefault="00194E84" w:rsidP="00011A0D">
            <w:pPr>
              <w:pStyle w:val="Tabletext"/>
              <w:rPr>
                <w:b/>
                <w:bCs/>
                <w:lang w:val="en-US"/>
              </w:rPr>
            </w:pPr>
            <w:r w:rsidRPr="00C35AAD">
              <w:rPr>
                <w:b/>
                <w:bCs/>
              </w:rPr>
              <w:t>TOTAL COSTS (£)</w:t>
            </w:r>
          </w:p>
        </w:tc>
      </w:tr>
      <w:tr w:rsidR="00194E84" w14:paraId="1484306F" w14:textId="77777777" w:rsidTr="00011A0D">
        <w:trPr>
          <w:trHeight w:val="315"/>
        </w:trPr>
        <w:tc>
          <w:tcPr>
            <w:tcW w:w="2528" w:type="dxa"/>
          </w:tcPr>
          <w:p w14:paraId="1327985B" w14:textId="77777777" w:rsidR="00194E84" w:rsidRPr="009D2CC4" w:rsidRDefault="00194E84" w:rsidP="00011A0D">
            <w:pPr>
              <w:pStyle w:val="Tabletext"/>
              <w:rPr>
                <w:b/>
                <w:lang w:val="en-US"/>
              </w:rPr>
            </w:pPr>
            <w:r w:rsidRPr="009D2CC4">
              <w:rPr>
                <w:b/>
                <w:lang w:val="en-US"/>
              </w:rPr>
              <w:t>Intervention</w:t>
            </w:r>
          </w:p>
        </w:tc>
        <w:tc>
          <w:tcPr>
            <w:tcW w:w="2515" w:type="dxa"/>
          </w:tcPr>
          <w:p w14:paraId="710C889D" w14:textId="77777777" w:rsidR="00194E84" w:rsidRDefault="00194E84" w:rsidP="00011A0D">
            <w:pPr>
              <w:pStyle w:val="Tabletext"/>
              <w:rPr>
                <w:lang w:val="en-US"/>
              </w:rPr>
            </w:pPr>
          </w:p>
        </w:tc>
        <w:tc>
          <w:tcPr>
            <w:tcW w:w="2533" w:type="dxa"/>
          </w:tcPr>
          <w:p w14:paraId="08E1D9A9" w14:textId="77777777" w:rsidR="00194E84" w:rsidRDefault="00194E84" w:rsidP="00011A0D">
            <w:pPr>
              <w:pStyle w:val="Tabletext"/>
              <w:rPr>
                <w:lang w:val="en-US"/>
              </w:rPr>
            </w:pPr>
          </w:p>
        </w:tc>
        <w:tc>
          <w:tcPr>
            <w:tcW w:w="2497" w:type="dxa"/>
          </w:tcPr>
          <w:p w14:paraId="5B67EE27" w14:textId="77777777" w:rsidR="00194E84" w:rsidRDefault="00194E84" w:rsidP="00011A0D">
            <w:pPr>
              <w:pStyle w:val="Tabletext"/>
              <w:rPr>
                <w:lang w:val="en-US"/>
              </w:rPr>
            </w:pPr>
          </w:p>
        </w:tc>
        <w:tc>
          <w:tcPr>
            <w:tcW w:w="2482" w:type="dxa"/>
          </w:tcPr>
          <w:p w14:paraId="3D282C21" w14:textId="77777777" w:rsidR="00194E84" w:rsidRDefault="00194E84" w:rsidP="00011A0D">
            <w:pPr>
              <w:pStyle w:val="Tabletext"/>
              <w:rPr>
                <w:lang w:val="en-US"/>
              </w:rPr>
            </w:pPr>
          </w:p>
        </w:tc>
        <w:tc>
          <w:tcPr>
            <w:tcW w:w="2492" w:type="dxa"/>
          </w:tcPr>
          <w:p w14:paraId="4931BF49" w14:textId="77777777" w:rsidR="00194E84" w:rsidRDefault="00194E84" w:rsidP="00011A0D">
            <w:pPr>
              <w:pStyle w:val="Tabletext"/>
              <w:rPr>
                <w:lang w:val="en-US"/>
              </w:rPr>
            </w:pPr>
          </w:p>
        </w:tc>
      </w:tr>
      <w:tr w:rsidR="00194E84" w14:paraId="4249FBCD" w14:textId="77777777" w:rsidTr="00011A0D">
        <w:trPr>
          <w:trHeight w:val="298"/>
        </w:trPr>
        <w:tc>
          <w:tcPr>
            <w:tcW w:w="2528" w:type="dxa"/>
          </w:tcPr>
          <w:p w14:paraId="2E42CECB" w14:textId="77777777" w:rsidR="00194E84" w:rsidRPr="009D2CC4" w:rsidRDefault="00194E84" w:rsidP="00011A0D">
            <w:pPr>
              <w:pStyle w:val="Tabletext"/>
              <w:rPr>
                <w:b/>
                <w:lang w:val="en-US"/>
              </w:rPr>
            </w:pPr>
            <w:r w:rsidRPr="009D2CC4">
              <w:rPr>
                <w:b/>
                <w:lang w:val="en-US"/>
              </w:rPr>
              <w:t>Comparator 1</w:t>
            </w:r>
          </w:p>
        </w:tc>
        <w:tc>
          <w:tcPr>
            <w:tcW w:w="2515" w:type="dxa"/>
          </w:tcPr>
          <w:p w14:paraId="54040BA0" w14:textId="77777777" w:rsidR="00194E84" w:rsidRDefault="00194E84" w:rsidP="00011A0D">
            <w:pPr>
              <w:pStyle w:val="Tabletext"/>
              <w:rPr>
                <w:lang w:val="en-US"/>
              </w:rPr>
            </w:pPr>
          </w:p>
        </w:tc>
        <w:tc>
          <w:tcPr>
            <w:tcW w:w="2533" w:type="dxa"/>
          </w:tcPr>
          <w:p w14:paraId="3A3ED6B6" w14:textId="77777777" w:rsidR="00194E84" w:rsidRDefault="00194E84" w:rsidP="00011A0D">
            <w:pPr>
              <w:pStyle w:val="Tabletext"/>
              <w:rPr>
                <w:lang w:val="en-US"/>
              </w:rPr>
            </w:pPr>
          </w:p>
        </w:tc>
        <w:tc>
          <w:tcPr>
            <w:tcW w:w="2497" w:type="dxa"/>
          </w:tcPr>
          <w:p w14:paraId="17BFD8F0" w14:textId="77777777" w:rsidR="00194E84" w:rsidRDefault="00194E84" w:rsidP="00011A0D">
            <w:pPr>
              <w:pStyle w:val="Tabletext"/>
              <w:rPr>
                <w:lang w:val="en-US"/>
              </w:rPr>
            </w:pPr>
          </w:p>
        </w:tc>
        <w:tc>
          <w:tcPr>
            <w:tcW w:w="2482" w:type="dxa"/>
          </w:tcPr>
          <w:p w14:paraId="35F23A57" w14:textId="77777777" w:rsidR="00194E84" w:rsidRDefault="00194E84" w:rsidP="00011A0D">
            <w:pPr>
              <w:pStyle w:val="Tabletext"/>
              <w:rPr>
                <w:lang w:val="en-US"/>
              </w:rPr>
            </w:pPr>
          </w:p>
        </w:tc>
        <w:tc>
          <w:tcPr>
            <w:tcW w:w="2492" w:type="dxa"/>
          </w:tcPr>
          <w:p w14:paraId="28B4FC90" w14:textId="77777777" w:rsidR="00194E84" w:rsidRDefault="00194E84" w:rsidP="00011A0D">
            <w:pPr>
              <w:pStyle w:val="Tabletext"/>
              <w:rPr>
                <w:lang w:val="en-US"/>
              </w:rPr>
            </w:pPr>
          </w:p>
        </w:tc>
      </w:tr>
      <w:tr w:rsidR="00194E84" w14:paraId="640C97E9" w14:textId="77777777" w:rsidTr="00011A0D">
        <w:trPr>
          <w:trHeight w:val="298"/>
        </w:trPr>
        <w:tc>
          <w:tcPr>
            <w:tcW w:w="2528" w:type="dxa"/>
          </w:tcPr>
          <w:p w14:paraId="2B4DB8FF" w14:textId="77777777" w:rsidR="00194E84" w:rsidRPr="009D2CC4" w:rsidRDefault="00194E84" w:rsidP="00011A0D">
            <w:pPr>
              <w:pStyle w:val="Tabletext"/>
              <w:rPr>
                <w:b/>
                <w:lang w:val="en-US"/>
              </w:rPr>
            </w:pPr>
            <w:r w:rsidRPr="009D2CC4">
              <w:rPr>
                <w:b/>
                <w:lang w:val="en-US"/>
              </w:rPr>
              <w:t>Comparator 2</w:t>
            </w:r>
          </w:p>
        </w:tc>
        <w:tc>
          <w:tcPr>
            <w:tcW w:w="2515" w:type="dxa"/>
          </w:tcPr>
          <w:p w14:paraId="5FBEDA17" w14:textId="77777777" w:rsidR="00194E84" w:rsidRDefault="00194E84" w:rsidP="00011A0D">
            <w:pPr>
              <w:pStyle w:val="Tabletext"/>
              <w:rPr>
                <w:lang w:val="en-US"/>
              </w:rPr>
            </w:pPr>
          </w:p>
        </w:tc>
        <w:tc>
          <w:tcPr>
            <w:tcW w:w="2533" w:type="dxa"/>
          </w:tcPr>
          <w:p w14:paraId="37C17AD3" w14:textId="77777777" w:rsidR="00194E84" w:rsidRDefault="00194E84" w:rsidP="00011A0D">
            <w:pPr>
              <w:pStyle w:val="Tabletext"/>
              <w:rPr>
                <w:lang w:val="en-US"/>
              </w:rPr>
            </w:pPr>
          </w:p>
        </w:tc>
        <w:tc>
          <w:tcPr>
            <w:tcW w:w="2497" w:type="dxa"/>
          </w:tcPr>
          <w:p w14:paraId="1491BBA9" w14:textId="77777777" w:rsidR="00194E84" w:rsidRDefault="00194E84" w:rsidP="00011A0D">
            <w:pPr>
              <w:pStyle w:val="Tabletext"/>
              <w:rPr>
                <w:lang w:val="en-US"/>
              </w:rPr>
            </w:pPr>
          </w:p>
        </w:tc>
        <w:tc>
          <w:tcPr>
            <w:tcW w:w="2482" w:type="dxa"/>
          </w:tcPr>
          <w:p w14:paraId="35D8EF0E" w14:textId="77777777" w:rsidR="00194E84" w:rsidRDefault="00194E84" w:rsidP="00011A0D">
            <w:pPr>
              <w:pStyle w:val="Tabletext"/>
              <w:rPr>
                <w:lang w:val="en-US"/>
              </w:rPr>
            </w:pPr>
          </w:p>
        </w:tc>
        <w:tc>
          <w:tcPr>
            <w:tcW w:w="2492" w:type="dxa"/>
          </w:tcPr>
          <w:p w14:paraId="5E57A973" w14:textId="77777777" w:rsidR="00194E84" w:rsidRDefault="00194E84" w:rsidP="00011A0D">
            <w:pPr>
              <w:pStyle w:val="Tabletext"/>
              <w:rPr>
                <w:lang w:val="en-US"/>
              </w:rPr>
            </w:pPr>
          </w:p>
        </w:tc>
      </w:tr>
      <w:tr w:rsidR="00194E84" w14:paraId="2ABE1B4D" w14:textId="77777777" w:rsidTr="00011A0D">
        <w:trPr>
          <w:trHeight w:val="548"/>
        </w:trPr>
        <w:tc>
          <w:tcPr>
            <w:tcW w:w="2528" w:type="dxa"/>
          </w:tcPr>
          <w:p w14:paraId="522CBE81" w14:textId="77777777" w:rsidR="00194E84" w:rsidRDefault="00194E84" w:rsidP="00011A0D">
            <w:pPr>
              <w:pStyle w:val="Tabletext"/>
              <w:rPr>
                <w:lang w:val="en-US"/>
              </w:rPr>
            </w:pPr>
            <w:r>
              <w:rPr>
                <w:rFonts w:cs="Arial"/>
                <w:b/>
                <w:highlight w:val="lightGray"/>
              </w:rPr>
              <w:t>[</w:t>
            </w:r>
            <w:r w:rsidRPr="00AD5D10">
              <w:rPr>
                <w:rFonts w:cs="Arial"/>
                <w:b/>
                <w:highlight w:val="lightGray"/>
              </w:rPr>
              <w:t>Add more rows as needed]</w:t>
            </w:r>
          </w:p>
        </w:tc>
        <w:tc>
          <w:tcPr>
            <w:tcW w:w="2515" w:type="dxa"/>
          </w:tcPr>
          <w:p w14:paraId="1995342E" w14:textId="77777777" w:rsidR="00194E84" w:rsidRDefault="00194E84" w:rsidP="00011A0D">
            <w:pPr>
              <w:pStyle w:val="Tabletext"/>
              <w:rPr>
                <w:lang w:val="en-US"/>
              </w:rPr>
            </w:pPr>
          </w:p>
        </w:tc>
        <w:tc>
          <w:tcPr>
            <w:tcW w:w="2533" w:type="dxa"/>
          </w:tcPr>
          <w:p w14:paraId="0BFF8FF9" w14:textId="77777777" w:rsidR="00194E84" w:rsidRDefault="00194E84" w:rsidP="00011A0D">
            <w:pPr>
              <w:pStyle w:val="Tabletext"/>
              <w:rPr>
                <w:lang w:val="en-US"/>
              </w:rPr>
            </w:pPr>
          </w:p>
        </w:tc>
        <w:tc>
          <w:tcPr>
            <w:tcW w:w="2497" w:type="dxa"/>
          </w:tcPr>
          <w:p w14:paraId="6642ECF7" w14:textId="77777777" w:rsidR="00194E84" w:rsidRDefault="00194E84" w:rsidP="00011A0D">
            <w:pPr>
              <w:pStyle w:val="Tabletext"/>
              <w:rPr>
                <w:lang w:val="en-US"/>
              </w:rPr>
            </w:pPr>
          </w:p>
        </w:tc>
        <w:tc>
          <w:tcPr>
            <w:tcW w:w="2482" w:type="dxa"/>
          </w:tcPr>
          <w:p w14:paraId="3089B1B3" w14:textId="77777777" w:rsidR="00194E84" w:rsidRDefault="00194E84" w:rsidP="00011A0D">
            <w:pPr>
              <w:pStyle w:val="Tabletext"/>
              <w:rPr>
                <w:lang w:val="en-US"/>
              </w:rPr>
            </w:pPr>
          </w:p>
        </w:tc>
        <w:tc>
          <w:tcPr>
            <w:tcW w:w="2492" w:type="dxa"/>
          </w:tcPr>
          <w:p w14:paraId="2D72DE12" w14:textId="77777777" w:rsidR="00194E84" w:rsidRDefault="00194E84" w:rsidP="00011A0D">
            <w:pPr>
              <w:pStyle w:val="Tabletext"/>
              <w:rPr>
                <w:lang w:val="en-US"/>
              </w:rPr>
            </w:pPr>
          </w:p>
        </w:tc>
      </w:tr>
      <w:tr w:rsidR="00194E84" w14:paraId="1F0351B6" w14:textId="77777777" w:rsidTr="00011A0D">
        <w:trPr>
          <w:trHeight w:val="150"/>
        </w:trPr>
        <w:tc>
          <w:tcPr>
            <w:tcW w:w="15047" w:type="dxa"/>
            <w:gridSpan w:val="6"/>
          </w:tcPr>
          <w:p w14:paraId="5A2A2CBE" w14:textId="77777777" w:rsidR="00194E84" w:rsidRDefault="00194E84" w:rsidP="00011A0D">
            <w:pPr>
              <w:pStyle w:val="Tabletext"/>
              <w:rPr>
                <w:lang w:val="en-US"/>
              </w:rPr>
            </w:pPr>
            <w:r w:rsidRPr="009D2CC4">
              <w:rPr>
                <w:highlight w:val="lightGray"/>
                <w:lang w:val="en-US"/>
              </w:rPr>
              <w:t>[state the time horizon]</w:t>
            </w:r>
          </w:p>
        </w:tc>
      </w:tr>
    </w:tbl>
    <w:p w14:paraId="29068396" w14:textId="77777777" w:rsidR="00194E84" w:rsidRDefault="00194E84" w:rsidP="00194E84">
      <w:pPr>
        <w:pStyle w:val="Numberedheading2"/>
        <w:sectPr w:rsidR="00194E84" w:rsidSect="00194E84">
          <w:pgSz w:w="16840" w:h="11907" w:orient="landscape" w:code="9"/>
          <w:pgMar w:top="1797" w:right="1440" w:bottom="1797" w:left="1440" w:header="709" w:footer="709" w:gutter="0"/>
          <w:cols w:space="708"/>
          <w:docGrid w:linePitch="360"/>
        </w:sectPr>
      </w:pPr>
    </w:p>
    <w:p w14:paraId="76535A24" w14:textId="56F27E99" w:rsidR="001E6D17" w:rsidRDefault="001E6D17" w:rsidP="00011A0D">
      <w:pPr>
        <w:pStyle w:val="Numberedheading2"/>
      </w:pPr>
      <w:r>
        <w:lastRenderedPageBreak/>
        <w:t xml:space="preserve">Sensitivity </w:t>
      </w:r>
      <w:r w:rsidR="00552463">
        <w:t xml:space="preserve">and scenario </w:t>
      </w:r>
      <w:r w:rsidRPr="00011A0D">
        <w:t>analysis</w:t>
      </w:r>
    </w:p>
    <w:p w14:paraId="4B881E5C" w14:textId="39E0F9AA" w:rsidR="000F1DB9" w:rsidRPr="000F1DB9" w:rsidRDefault="00194E84" w:rsidP="00194E84">
      <w:pPr>
        <w:pStyle w:val="Numberedlevel3text"/>
      </w:pPr>
      <w:r w:rsidRPr="00194E84">
        <w:t xml:space="preserve">Describe the impact of varying inputs in the cost-comparison analysis </w:t>
      </w:r>
      <w:r w:rsidR="00231B48">
        <w:t>that</w:t>
      </w:r>
      <w:r w:rsidR="00231B48" w:rsidRPr="00194E84">
        <w:t xml:space="preserve"> </w:t>
      </w:r>
      <w:r w:rsidRPr="00194E84">
        <w:t>are subject to uncertainty, as identified in sec</w:t>
      </w:r>
      <w:r>
        <w:t>tion</w:t>
      </w:r>
      <w:r w:rsidR="00231B48">
        <w:t> </w:t>
      </w:r>
      <w:r>
        <w:t>4.2. Tabulate the results.</w:t>
      </w:r>
    </w:p>
    <w:p w14:paraId="6EAECBAF" w14:textId="77777777" w:rsidR="001E6D17" w:rsidRDefault="001E6D17" w:rsidP="00A21FF2">
      <w:pPr>
        <w:pStyle w:val="Numberedheading2"/>
      </w:pPr>
      <w:r>
        <w:t>Subgroup analysis</w:t>
      </w:r>
    </w:p>
    <w:p w14:paraId="42C8DCE7" w14:textId="06D6B964" w:rsidR="001E6D17" w:rsidRDefault="001E6D17" w:rsidP="00A21FF2">
      <w:pPr>
        <w:pStyle w:val="NICEnormal"/>
      </w:pPr>
      <w:r>
        <w:t xml:space="preserve">This section should be read with the NICE </w:t>
      </w:r>
      <w:hyperlink r:id="rId37" w:history="1">
        <w:r w:rsidRPr="0045682C">
          <w:rPr>
            <w:rStyle w:val="Hyperlink"/>
          </w:rPr>
          <w:t>guide to the methods of technology appraisal</w:t>
        </w:r>
      </w:hyperlink>
      <w:r>
        <w:t>, section</w:t>
      </w:r>
      <w:r w:rsidR="003F7A78">
        <w:t> </w:t>
      </w:r>
      <w:r>
        <w:t>5.10.</w:t>
      </w:r>
      <w:r w:rsidR="003E6E0A">
        <w:t xml:space="preserve"> Only provide results of subgroup analyses if </w:t>
      </w:r>
      <w:r w:rsidR="003E6E0A" w:rsidRPr="00F26505">
        <w:t xml:space="preserve">the technology </w:t>
      </w:r>
      <w:r w:rsidR="003E6E0A">
        <w:t>does not provide</w:t>
      </w:r>
      <w:r w:rsidR="003E6E0A" w:rsidRPr="00F26505">
        <w:t xml:space="preserve"> similar </w:t>
      </w:r>
      <w:r w:rsidR="00796F36">
        <w:t xml:space="preserve">or greater </w:t>
      </w:r>
      <w:r w:rsidR="003E6E0A" w:rsidRPr="00F26505">
        <w:t xml:space="preserve">health benefits at a similar or lower cost to the comparator </w:t>
      </w:r>
      <w:r w:rsidR="003A1632">
        <w:t>in the full population for whom the comparator has been recommended by NICE</w:t>
      </w:r>
      <w:r w:rsidR="003E6E0A">
        <w:t>.</w:t>
      </w:r>
    </w:p>
    <w:p w14:paraId="3D370D21" w14:textId="0A7DBE16" w:rsidR="001E6D17" w:rsidRDefault="001E6D17" w:rsidP="00A21FF2">
      <w:pPr>
        <w:pStyle w:val="Numberedlevel3text"/>
      </w:pPr>
      <w:r>
        <w:t>Please specify whether analysis of subgroups was carried out and how these subgroups were identified, referring to the scope and decision problem specified for the NICE technology appraisal. When specifying how subgroups were identified, confirm whether they were identified based on a prior expectation of different clinical or cost effectiveness because of known, biologically plausible mechanisms, social characteristics or other clearly justified factors. Cross refer to the clinical effectiveness</w:t>
      </w:r>
      <w:r w:rsidR="008E4F54">
        <w:t xml:space="preserve"> </w:t>
      </w:r>
      <w:r>
        <w:t>section</w:t>
      </w:r>
      <w:r w:rsidR="003F7A78">
        <w:t> </w:t>
      </w:r>
      <w:r w:rsidR="003E6F86">
        <w:t>3.7</w:t>
      </w:r>
      <w:r>
        <w:t>.</w:t>
      </w:r>
    </w:p>
    <w:p w14:paraId="03FF777E" w14:textId="77777777" w:rsidR="001E6D17" w:rsidRDefault="001E6D17" w:rsidP="00A21FF2">
      <w:pPr>
        <w:pStyle w:val="Numberedlevel3text"/>
      </w:pPr>
      <w:r>
        <w:t>Clearly define the characteristics of patients in the subgroup.</w:t>
      </w:r>
    </w:p>
    <w:p w14:paraId="2FBABACA" w14:textId="0E781A21" w:rsidR="001E6D17" w:rsidRDefault="001E6D17" w:rsidP="00A21FF2">
      <w:pPr>
        <w:pStyle w:val="Numberedlevel3text"/>
      </w:pPr>
      <w:r>
        <w:t>If subgroup analyses were done, please present the results in tables similar to those in section</w:t>
      </w:r>
      <w:r w:rsidR="003F7A78">
        <w:t> </w:t>
      </w:r>
      <w:r w:rsidR="008E4F54">
        <w:t>4.3</w:t>
      </w:r>
      <w:r>
        <w:t>.</w:t>
      </w:r>
    </w:p>
    <w:p w14:paraId="7068F3EC" w14:textId="3D6339F0" w:rsidR="001E6D17" w:rsidRDefault="001E6D17" w:rsidP="00A21FF2">
      <w:pPr>
        <w:pStyle w:val="Numberedheading2"/>
      </w:pPr>
      <w:r>
        <w:t>Interpretation and conclusions of economic evidence</w:t>
      </w:r>
    </w:p>
    <w:p w14:paraId="0562A2FE" w14:textId="77777777" w:rsidR="001E6D17" w:rsidRDefault="001E6D17" w:rsidP="00A21FF2">
      <w:pPr>
        <w:pStyle w:val="Numberedlevel3text"/>
      </w:pPr>
      <w:r>
        <w:t>When interpreting and concluding your economic evidence, consider the following:</w:t>
      </w:r>
    </w:p>
    <w:p w14:paraId="6FF95C06" w14:textId="77777777" w:rsidR="001E6D17" w:rsidRDefault="001E6D17" w:rsidP="00A21FF2">
      <w:pPr>
        <w:pStyle w:val="Bulletindent1"/>
      </w:pPr>
      <w:r>
        <w:t>Is the economic evaluation relevant to all groups of patients who could potentially use the technology as identified in the decision problem?</w:t>
      </w:r>
    </w:p>
    <w:p w14:paraId="4C4C38E8" w14:textId="77777777" w:rsidR="001E6D17" w:rsidRDefault="001E6D17" w:rsidP="00A21FF2">
      <w:pPr>
        <w:pStyle w:val="Bulletindent1"/>
      </w:pPr>
      <w:r>
        <w:lastRenderedPageBreak/>
        <w:t>How relevant (generalisable) is the analysis to clinical practice in England?</w:t>
      </w:r>
    </w:p>
    <w:p w14:paraId="232FF752" w14:textId="77777777" w:rsidR="001E6D17" w:rsidRDefault="001E6D17" w:rsidP="00A21FF2">
      <w:pPr>
        <w:pStyle w:val="Bulletindent1"/>
      </w:pPr>
      <w:r>
        <w:t>What are the main strengths and weaknesses of the evaluation? How might these affect the interpretation of the results?</w:t>
      </w:r>
    </w:p>
    <w:p w14:paraId="022FD2DE" w14:textId="77777777" w:rsidR="001E6D17" w:rsidRDefault="001E6D17" w:rsidP="00A21FF2">
      <w:pPr>
        <w:pStyle w:val="Bulletindent1last"/>
      </w:pPr>
      <w:r>
        <w:t>What further analyses could be carried out to enhance the robustness or completeness of the results?</w:t>
      </w:r>
    </w:p>
    <w:p w14:paraId="4B5CFC82" w14:textId="1E5CBA4D" w:rsidR="001E6D17" w:rsidRDefault="001E6D17" w:rsidP="00840C62">
      <w:pPr>
        <w:pStyle w:val="Numberedheading1"/>
      </w:pPr>
      <w:r>
        <w:br w:type="page"/>
      </w:r>
      <w:bookmarkStart w:id="29" w:name="_Toc478669148"/>
      <w:r>
        <w:lastRenderedPageBreak/>
        <w:t>References</w:t>
      </w:r>
      <w:bookmarkEnd w:id="29"/>
    </w:p>
    <w:p w14:paraId="494FD766" w14:textId="1C15EC84" w:rsidR="001E6D17" w:rsidRDefault="001E6D17" w:rsidP="00A21FF2">
      <w:pPr>
        <w:pStyle w:val="NICEnormal"/>
      </w:pPr>
      <w:r>
        <w:t xml:space="preserve">Please use a recognised referencing style, such as Harvard or Vancouver. Trials should be identified by the first author or trial ID, rather than by relying on numerical referencing alone (for example, ‘Trial </w:t>
      </w:r>
      <w:r w:rsidR="004C34F6">
        <w:t>NCT123456/Trial ACRONYM</w:t>
      </w:r>
      <w:r>
        <w:t>/Jones et al.</w:t>
      </w:r>
      <w:r w:rsidRPr="009D403B">
        <w:rPr>
          <w:vertAlign w:val="superscript"/>
        </w:rPr>
        <w:t>126</w:t>
      </w:r>
      <w:r>
        <w:t>’ rather than ‘One trial</w:t>
      </w:r>
      <w:r w:rsidRPr="009D403B">
        <w:rPr>
          <w:vertAlign w:val="superscript"/>
        </w:rPr>
        <w:t>126</w:t>
      </w:r>
      <w:r>
        <w:t>’).</w:t>
      </w:r>
    </w:p>
    <w:p w14:paraId="17074B89" w14:textId="77777777" w:rsidR="001E6D17" w:rsidRDefault="001E6D17" w:rsidP="00132912">
      <w:pPr>
        <w:pStyle w:val="Numberedheading1"/>
      </w:pPr>
      <w:r>
        <w:br w:type="page"/>
      </w:r>
      <w:bookmarkStart w:id="30" w:name="_Toc478669149"/>
      <w:r>
        <w:lastRenderedPageBreak/>
        <w:t>Appendices</w:t>
      </w:r>
      <w:bookmarkEnd w:id="30"/>
    </w:p>
    <w:p w14:paraId="4BDBEDFA" w14:textId="1116570B" w:rsidR="00637C5F" w:rsidRDefault="001E6D17" w:rsidP="00132912">
      <w:pPr>
        <w:pStyle w:val="NICEnormal"/>
      </w:pPr>
      <w:r>
        <w:t xml:space="preserve">Clinical trial reports and protocols must be made available for relevant clinical studies; the remainder must be available on request. </w:t>
      </w:r>
      <w:r w:rsidR="004B6372">
        <w:t xml:space="preserve">The information that NICE requests in appendices is </w:t>
      </w:r>
      <w:r w:rsidR="00904438">
        <w:t xml:space="preserve">needed </w:t>
      </w:r>
      <w:r w:rsidR="004B6372">
        <w:t xml:space="preserve">by the ERG to fully critique the submission. The </w:t>
      </w:r>
      <w:r>
        <w:t xml:space="preserve">appendices are not normally provided to the </w:t>
      </w:r>
      <w:r w:rsidR="00904438">
        <w:t xml:space="preserve">appraisal committee </w:t>
      </w:r>
      <w:r>
        <w:t>or published on the NICE website</w:t>
      </w:r>
      <w:r w:rsidR="00A016D7">
        <w:t>;</w:t>
      </w:r>
      <w:r>
        <w:t xml:space="preserve"> please send these as separate documents to the main submission.</w:t>
      </w:r>
    </w:p>
    <w:p w14:paraId="0DE97454" w14:textId="1AE74B7D" w:rsidR="001E6D17" w:rsidRDefault="00637C5F" w:rsidP="00132912">
      <w:pPr>
        <w:pStyle w:val="NICEnormal"/>
      </w:pPr>
      <w:r>
        <w:t xml:space="preserve">Appendices should start at C, </w:t>
      </w:r>
      <w:r w:rsidR="00A016D7">
        <w:t xml:space="preserve">because </w:t>
      </w:r>
      <w:r>
        <w:t>document A is the submission summary and document B is the main submission.</w:t>
      </w:r>
    </w:p>
    <w:p w14:paraId="50207EC6" w14:textId="7E5428DE" w:rsidR="001E6D17" w:rsidRDefault="001E6D17" w:rsidP="00132912">
      <w:pPr>
        <w:pStyle w:val="NICEnormal"/>
      </w:pPr>
      <w:r>
        <w:t xml:space="preserve">Appendix </w:t>
      </w:r>
      <w:r w:rsidR="00637C5F">
        <w:t>C</w:t>
      </w:r>
      <w:r>
        <w:t xml:space="preserve">: </w:t>
      </w:r>
      <w:r w:rsidR="00A91B25">
        <w:t xml:space="preserve">European public assessment report, </w:t>
      </w:r>
      <w:r w:rsidR="00A016D7">
        <w:t>summary of product characteristics</w:t>
      </w:r>
      <w:r>
        <w:t>/</w:t>
      </w:r>
      <w:r w:rsidR="00A016D7">
        <w:t>information for use</w:t>
      </w:r>
      <w:r>
        <w:t>, scientific discussion or drafts</w:t>
      </w:r>
    </w:p>
    <w:p w14:paraId="09AC5DFB" w14:textId="2B63C67F" w:rsidR="001E6D17" w:rsidRDefault="001E6D17" w:rsidP="00132912">
      <w:pPr>
        <w:pStyle w:val="NICEnormal"/>
      </w:pPr>
      <w:r>
        <w:t xml:space="preserve">Appendix </w:t>
      </w:r>
      <w:r w:rsidR="00637C5F">
        <w:t>D</w:t>
      </w:r>
      <w:r>
        <w:t xml:space="preserve">: </w:t>
      </w:r>
      <w:r w:rsidR="00A64BC5">
        <w:t>Identification, selection and synthesis of clinical evidence</w:t>
      </w:r>
      <w:r>
        <w:t xml:space="preserve"> (</w:t>
      </w:r>
      <w:r w:rsidR="00A016D7">
        <w:t xml:space="preserve">see </w:t>
      </w:r>
      <w:r>
        <w:t>section</w:t>
      </w:r>
      <w:r w:rsidR="00B04B48">
        <w:t> </w:t>
      </w:r>
      <w:r w:rsidR="008E4F54">
        <w:t>3</w:t>
      </w:r>
      <w:r w:rsidR="00562B8B">
        <w:t>.1</w:t>
      </w:r>
      <w:r>
        <w:t>)</w:t>
      </w:r>
    </w:p>
    <w:p w14:paraId="2FDDFEFB" w14:textId="23647E36" w:rsidR="001E6D17" w:rsidRDefault="001E6D17" w:rsidP="00132912">
      <w:pPr>
        <w:pStyle w:val="NICEnormal"/>
      </w:pPr>
      <w:r>
        <w:t xml:space="preserve">Appendix </w:t>
      </w:r>
      <w:r w:rsidR="00637C5F">
        <w:t>E</w:t>
      </w:r>
      <w:r>
        <w:t>: Subgroup analysis (</w:t>
      </w:r>
      <w:r w:rsidR="00A016D7">
        <w:t>see</w:t>
      </w:r>
      <w:r w:rsidR="009C53BE">
        <w:t xml:space="preserve"> </w:t>
      </w:r>
      <w:r>
        <w:t>section</w:t>
      </w:r>
      <w:r w:rsidR="00B04B48">
        <w:t> </w:t>
      </w:r>
      <w:r w:rsidR="008E4F54">
        <w:t>3</w:t>
      </w:r>
      <w:r w:rsidR="00E30742">
        <w:t>.</w:t>
      </w:r>
      <w:r w:rsidR="00A05484">
        <w:t>7</w:t>
      </w:r>
      <w:r>
        <w:t>)</w:t>
      </w:r>
    </w:p>
    <w:p w14:paraId="5C650788" w14:textId="6FBC9D54" w:rsidR="001E6D17" w:rsidRDefault="001E6D17" w:rsidP="00132912">
      <w:pPr>
        <w:pStyle w:val="NICEnormal"/>
      </w:pPr>
      <w:r>
        <w:t xml:space="preserve">Appendix </w:t>
      </w:r>
      <w:r w:rsidR="00637C5F">
        <w:t>F</w:t>
      </w:r>
      <w:r>
        <w:t xml:space="preserve">: </w:t>
      </w:r>
      <w:r w:rsidR="00E30742">
        <w:t>A</w:t>
      </w:r>
      <w:r>
        <w:t>dverse reactions (</w:t>
      </w:r>
      <w:r w:rsidR="009C53BE">
        <w:t xml:space="preserve">see </w:t>
      </w:r>
      <w:r>
        <w:t>section</w:t>
      </w:r>
      <w:r w:rsidR="00B04B48">
        <w:t> </w:t>
      </w:r>
      <w:r w:rsidR="008E4F54">
        <w:t>3</w:t>
      </w:r>
      <w:r w:rsidR="00E30742">
        <w:t>.</w:t>
      </w:r>
      <w:r w:rsidR="00A05484">
        <w:t>10</w:t>
      </w:r>
      <w:r>
        <w:t>)</w:t>
      </w:r>
    </w:p>
    <w:p w14:paraId="6A740BDE" w14:textId="2230BC51" w:rsidR="001E6D17" w:rsidRDefault="001E6D17" w:rsidP="00132912">
      <w:pPr>
        <w:pStyle w:val="NICEnormal"/>
      </w:pPr>
      <w:r>
        <w:t xml:space="preserve">Appendix </w:t>
      </w:r>
      <w:r w:rsidR="00245FB9">
        <w:t>G</w:t>
      </w:r>
      <w:r>
        <w:t>: Cost and healthcare resource identification, measurement and valuation (</w:t>
      </w:r>
      <w:r w:rsidR="009C53BE">
        <w:t xml:space="preserve">see </w:t>
      </w:r>
      <w:r>
        <w:t>section</w:t>
      </w:r>
      <w:r w:rsidR="00B04B48">
        <w:t> </w:t>
      </w:r>
      <w:r w:rsidR="00B148B5">
        <w:t>4.2</w:t>
      </w:r>
      <w:r>
        <w:t>)</w:t>
      </w:r>
    </w:p>
    <w:p w14:paraId="00F840DC" w14:textId="54C8CE8D" w:rsidR="001E6D17" w:rsidRDefault="001E6D17" w:rsidP="00132912">
      <w:pPr>
        <w:pStyle w:val="NICEnormal"/>
      </w:pPr>
      <w:r>
        <w:t xml:space="preserve">Appendix </w:t>
      </w:r>
      <w:r w:rsidR="00245FB9">
        <w:t>H</w:t>
      </w:r>
      <w:r>
        <w:t>: Checklist of confidential information</w:t>
      </w:r>
    </w:p>
    <w:p w14:paraId="4D2E5978" w14:textId="0754AE60" w:rsidR="009C53BE" w:rsidRPr="001E6D17" w:rsidRDefault="00EC01AD" w:rsidP="00132912">
      <w:pPr>
        <w:pStyle w:val="NICEnormal"/>
      </w:pPr>
      <w:r>
        <w:t>Any</w:t>
      </w:r>
      <w:r w:rsidR="009C53BE">
        <w:t xml:space="preserve"> additional appendices</w:t>
      </w:r>
      <w:r>
        <w:t xml:space="preserve"> should</w:t>
      </w:r>
      <w:r w:rsidR="00245FB9">
        <w:t xml:space="preserve"> start at appendix I</w:t>
      </w:r>
      <w:r w:rsidR="009C53BE">
        <w:t>.</w:t>
      </w:r>
    </w:p>
    <w:sectPr w:rsidR="009C53BE" w:rsidRPr="001E6D17" w:rsidSect="001E6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E3CB5" w14:textId="77777777" w:rsidR="00CE51A5" w:rsidRDefault="00CE51A5">
      <w:r>
        <w:separator/>
      </w:r>
    </w:p>
  </w:endnote>
  <w:endnote w:type="continuationSeparator" w:id="0">
    <w:p w14:paraId="16BF3529" w14:textId="77777777" w:rsidR="00CE51A5" w:rsidRDefault="00CE51A5">
      <w:r>
        <w:continuationSeparator/>
      </w:r>
    </w:p>
  </w:endnote>
  <w:endnote w:type="continuationNotice" w:id="1">
    <w:p w14:paraId="5130818F" w14:textId="77777777" w:rsidR="00CE51A5" w:rsidRDefault="00CE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741B9" w14:textId="09C59D45" w:rsidR="00CE51A5" w:rsidRPr="001E6D17" w:rsidRDefault="00CE51A5" w:rsidP="00C84068">
    <w:pPr>
      <w:pStyle w:val="Footer"/>
      <w:rPr>
        <w:sz w:val="22"/>
        <w:szCs w:val="22"/>
      </w:rPr>
    </w:pPr>
    <w:r w:rsidRPr="001E6D17">
      <w:rPr>
        <w:sz w:val="22"/>
        <w:szCs w:val="22"/>
      </w:rPr>
      <w:t xml:space="preserve">User guide for </w:t>
    </w:r>
    <w:r>
      <w:rPr>
        <w:sz w:val="22"/>
        <w:szCs w:val="22"/>
      </w:rPr>
      <w:t xml:space="preserve">fast track appraisal </w:t>
    </w:r>
    <w:r w:rsidRPr="001E6D17">
      <w:rPr>
        <w:sz w:val="22"/>
        <w:szCs w:val="22"/>
      </w:rPr>
      <w:t>company evidence submission template</w:t>
    </w:r>
  </w:p>
  <w:p w14:paraId="2A3B7289" w14:textId="15A6AA97" w:rsidR="00CE51A5" w:rsidRDefault="007C3924" w:rsidP="007C3924">
    <w:r w:rsidRPr="007C3924">
      <w:rPr>
        <w:rFonts w:ascii="Arial" w:hAnsi="Arial" w:cs="Arial"/>
        <w:sz w:val="22"/>
        <w:szCs w:val="22"/>
      </w:rPr>
      <w:t xml:space="preserve">© NICE </w:t>
    </w:r>
    <w:r>
      <w:rPr>
        <w:rFonts w:ascii="Arial" w:hAnsi="Arial" w:cs="Arial"/>
        <w:sz w:val="22"/>
        <w:szCs w:val="22"/>
      </w:rPr>
      <w:t>2018</w:t>
    </w:r>
    <w:r w:rsidRPr="007C3924">
      <w:rPr>
        <w:rFonts w:ascii="Arial" w:hAnsi="Arial" w:cs="Arial"/>
        <w:sz w:val="22"/>
        <w:szCs w:val="22"/>
      </w:rPr>
      <w:t xml:space="preserve">. All rights reserved. </w:t>
    </w:r>
    <w:hyperlink r:id="rId1" w:anchor="notice-of-rights" w:history="1">
      <w:r w:rsidRPr="007C3924">
        <w:rPr>
          <w:rStyle w:val="Hyperlink"/>
          <w:rFonts w:ascii="Arial" w:hAnsi="Arial" w:cs="Arial"/>
          <w:sz w:val="22"/>
          <w:szCs w:val="22"/>
        </w:rPr>
        <w:t>Subject to Notice of rights</w:t>
      </w:r>
    </w:hyperlink>
    <w:r w:rsidRPr="007C3924">
      <w:rPr>
        <w:rFonts w:ascii="Arial" w:hAnsi="Arial" w:cs="Arial"/>
        <w:sz w:val="22"/>
        <w:szCs w:val="22"/>
      </w:rPr>
      <w:t>.</w:t>
    </w:r>
    <w:r>
      <w:rPr>
        <w:rFonts w:ascii="Arial" w:hAnsi="Arial" w:cs="Arial"/>
        <w:sz w:val="22"/>
        <w:szCs w:val="22"/>
      </w:rPr>
      <w:tab/>
    </w:r>
    <w:r>
      <w:rPr>
        <w:rFonts w:ascii="Arial" w:hAnsi="Arial" w:cs="Arial"/>
        <w:sz w:val="22"/>
        <w:szCs w:val="22"/>
      </w:rPr>
      <w:tab/>
    </w:r>
    <w:r w:rsidRPr="007C3924">
      <w:rPr>
        <w:rFonts w:ascii="Arial" w:hAnsi="Arial" w:cs="Arial"/>
        <w:sz w:val="22"/>
      </w:rPr>
      <w:t xml:space="preserve">Page </w:t>
    </w:r>
    <w:r w:rsidRPr="007C3924">
      <w:rPr>
        <w:rFonts w:ascii="Arial" w:hAnsi="Arial" w:cs="Arial"/>
        <w:sz w:val="22"/>
      </w:rPr>
      <w:fldChar w:fldCharType="begin"/>
    </w:r>
    <w:r w:rsidRPr="007C3924">
      <w:rPr>
        <w:rFonts w:ascii="Arial" w:hAnsi="Arial" w:cs="Arial"/>
        <w:sz w:val="22"/>
      </w:rPr>
      <w:instrText xml:space="preserve"> PAGE </w:instrText>
    </w:r>
    <w:r w:rsidRPr="007C3924">
      <w:rPr>
        <w:rFonts w:ascii="Arial" w:hAnsi="Arial" w:cs="Arial"/>
        <w:sz w:val="22"/>
      </w:rPr>
      <w:fldChar w:fldCharType="separate"/>
    </w:r>
    <w:r w:rsidR="00053162">
      <w:rPr>
        <w:rFonts w:ascii="Arial" w:hAnsi="Arial" w:cs="Arial"/>
        <w:noProof/>
        <w:sz w:val="22"/>
      </w:rPr>
      <w:t>1</w:t>
    </w:r>
    <w:r w:rsidRPr="007C3924">
      <w:rPr>
        <w:rFonts w:ascii="Arial" w:hAnsi="Arial" w:cs="Arial"/>
        <w:sz w:val="22"/>
      </w:rPr>
      <w:fldChar w:fldCharType="end"/>
    </w:r>
    <w:r w:rsidRPr="007C3924">
      <w:rPr>
        <w:rFonts w:ascii="Arial" w:hAnsi="Arial" w:cs="Arial"/>
        <w:sz w:val="22"/>
      </w:rPr>
      <w:t xml:space="preserve"> of </w:t>
    </w:r>
    <w:r w:rsidRPr="007C3924">
      <w:rPr>
        <w:rFonts w:ascii="Arial" w:hAnsi="Arial" w:cs="Arial"/>
        <w:sz w:val="22"/>
      </w:rPr>
      <w:fldChar w:fldCharType="begin"/>
    </w:r>
    <w:r w:rsidRPr="007C3924">
      <w:rPr>
        <w:rFonts w:ascii="Arial" w:hAnsi="Arial" w:cs="Arial"/>
        <w:sz w:val="22"/>
      </w:rPr>
      <w:instrText xml:space="preserve"> NUMPAGES </w:instrText>
    </w:r>
    <w:r w:rsidRPr="007C3924">
      <w:rPr>
        <w:rFonts w:ascii="Arial" w:hAnsi="Arial" w:cs="Arial"/>
        <w:sz w:val="22"/>
      </w:rPr>
      <w:fldChar w:fldCharType="separate"/>
    </w:r>
    <w:r w:rsidR="00053162">
      <w:rPr>
        <w:rFonts w:ascii="Arial" w:hAnsi="Arial" w:cs="Arial"/>
        <w:noProof/>
        <w:sz w:val="22"/>
      </w:rPr>
      <w:t>41</w:t>
    </w:r>
    <w:r w:rsidRPr="007C3924">
      <w:rPr>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678D" w14:textId="573FD156" w:rsidR="00CE51A5" w:rsidRPr="001E6D17" w:rsidRDefault="00CE51A5">
    <w:pPr>
      <w:pStyle w:val="Footer"/>
      <w:rPr>
        <w:sz w:val="22"/>
        <w:szCs w:val="22"/>
      </w:rPr>
    </w:pPr>
    <w:r w:rsidRPr="001E6D17">
      <w:rPr>
        <w:sz w:val="22"/>
        <w:szCs w:val="22"/>
      </w:rPr>
      <w:t>User guide for company evidence submission template</w:t>
    </w:r>
    <w:r>
      <w:rPr>
        <w:sz w:val="22"/>
        <w:szCs w:val="22"/>
      </w:rPr>
      <w:tab/>
    </w:r>
    <w:r w:rsidRPr="00E26B61">
      <w:rPr>
        <w:sz w:val="22"/>
      </w:rPr>
      <w:t xml:space="preserve">Page </w:t>
    </w:r>
    <w:r w:rsidRPr="00E26B61">
      <w:rPr>
        <w:sz w:val="22"/>
      </w:rPr>
      <w:fldChar w:fldCharType="begin"/>
    </w:r>
    <w:r w:rsidRPr="00E26B61">
      <w:rPr>
        <w:sz w:val="22"/>
      </w:rPr>
      <w:instrText xml:space="preserve"> PAGE </w:instrText>
    </w:r>
    <w:r w:rsidRPr="00E26B61">
      <w:rPr>
        <w:sz w:val="22"/>
      </w:rPr>
      <w:fldChar w:fldCharType="separate"/>
    </w:r>
    <w:r w:rsidR="00053162">
      <w:rPr>
        <w:noProof/>
        <w:sz w:val="22"/>
      </w:rPr>
      <w:t>20</w:t>
    </w:r>
    <w:r w:rsidRPr="00E26B61">
      <w:rPr>
        <w:sz w:val="22"/>
      </w:rPr>
      <w:fldChar w:fldCharType="end"/>
    </w:r>
    <w:r w:rsidRPr="00E26B61">
      <w:rPr>
        <w:sz w:val="22"/>
      </w:rPr>
      <w:t xml:space="preserve"> of </w:t>
    </w:r>
    <w:r w:rsidRPr="00E26B61">
      <w:rPr>
        <w:sz w:val="22"/>
      </w:rPr>
      <w:fldChar w:fldCharType="begin"/>
    </w:r>
    <w:r w:rsidRPr="00E26B61">
      <w:rPr>
        <w:sz w:val="22"/>
      </w:rPr>
      <w:instrText xml:space="preserve"> NUMPAGES </w:instrText>
    </w:r>
    <w:r w:rsidRPr="00E26B61">
      <w:rPr>
        <w:sz w:val="22"/>
      </w:rPr>
      <w:fldChar w:fldCharType="separate"/>
    </w:r>
    <w:r w:rsidR="00053162">
      <w:rPr>
        <w:noProof/>
        <w:sz w:val="22"/>
      </w:rPr>
      <w:t>41</w:t>
    </w:r>
    <w:r w:rsidRPr="00E26B61">
      <w:rPr>
        <w:sz w:val="22"/>
      </w:rPr>
      <w:fldChar w:fldCharType="end"/>
    </w:r>
  </w:p>
  <w:p w14:paraId="3078075D" w14:textId="0136865F" w:rsidR="00CE51A5" w:rsidRDefault="00D223B3">
    <w:r w:rsidRPr="007C3924">
      <w:rPr>
        <w:rFonts w:ascii="Arial" w:hAnsi="Arial" w:cs="Arial"/>
        <w:sz w:val="22"/>
        <w:szCs w:val="22"/>
      </w:rPr>
      <w:t xml:space="preserve">© NICE </w:t>
    </w:r>
    <w:r>
      <w:rPr>
        <w:rFonts w:ascii="Arial" w:hAnsi="Arial" w:cs="Arial"/>
        <w:sz w:val="22"/>
        <w:szCs w:val="22"/>
      </w:rPr>
      <w:t>2018</w:t>
    </w:r>
    <w:r w:rsidRPr="007C3924">
      <w:rPr>
        <w:rFonts w:ascii="Arial" w:hAnsi="Arial" w:cs="Arial"/>
        <w:sz w:val="22"/>
        <w:szCs w:val="22"/>
      </w:rPr>
      <w:t xml:space="preserve">. All rights reserved. </w:t>
    </w:r>
    <w:hyperlink r:id="rId1" w:anchor="notice-of-rights" w:history="1">
      <w:r w:rsidRPr="007C3924">
        <w:rPr>
          <w:rStyle w:val="Hyperlink"/>
          <w:rFonts w:ascii="Arial" w:hAnsi="Arial" w:cs="Arial"/>
          <w:sz w:val="22"/>
          <w:szCs w:val="22"/>
        </w:rPr>
        <w:t>Subject to Notice of rights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C4AF8" w14:textId="77777777" w:rsidR="00CE51A5" w:rsidRDefault="00CE51A5">
      <w:r>
        <w:separator/>
      </w:r>
    </w:p>
  </w:footnote>
  <w:footnote w:type="continuationSeparator" w:id="0">
    <w:p w14:paraId="5D36A0BE" w14:textId="77777777" w:rsidR="00CE51A5" w:rsidRDefault="00CE51A5">
      <w:r>
        <w:continuationSeparator/>
      </w:r>
    </w:p>
  </w:footnote>
  <w:footnote w:type="continuationNotice" w:id="1">
    <w:p w14:paraId="01BEDEAC" w14:textId="77777777" w:rsidR="00CE51A5" w:rsidRDefault="00CE51A5"/>
  </w:footnote>
  <w:footnote w:id="2">
    <w:p w14:paraId="0DBB6BC1" w14:textId="77777777" w:rsidR="00CE51A5" w:rsidRDefault="00CE51A5">
      <w:pPr>
        <w:pStyle w:val="FootnoteText"/>
      </w:pPr>
      <w:r>
        <w:rPr>
          <w:rStyle w:val="FootnoteReference"/>
        </w:rPr>
        <w:footnoteRef/>
      </w:r>
      <w:r>
        <w:t xml:space="preserve"> </w:t>
      </w:r>
      <w:r w:rsidRPr="006640D4">
        <w:rPr>
          <w:rFonts w:ascii="Arial" w:hAnsi="Arial" w:cs="Arial"/>
        </w:rPr>
        <w:t>Although the Decision Support Unit is funded by NICE, technical support documents are not formal NICE guidance or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69C"/>
    <w:multiLevelType w:val="hybridMultilevel"/>
    <w:tmpl w:val="B2C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8A3E07B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1D143F"/>
    <w:multiLevelType w:val="hybridMultilevel"/>
    <w:tmpl w:val="D68A0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9CC3584"/>
    <w:multiLevelType w:val="multilevel"/>
    <w:tmpl w:val="B4A81D3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E8D1286"/>
    <w:multiLevelType w:val="hybridMultilevel"/>
    <w:tmpl w:val="9CE458C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3D6DF5"/>
    <w:multiLevelType w:val="hybridMultilevel"/>
    <w:tmpl w:val="1E52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34747"/>
    <w:multiLevelType w:val="hybridMultilevel"/>
    <w:tmpl w:val="6080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80D88"/>
    <w:multiLevelType w:val="hybridMultilevel"/>
    <w:tmpl w:val="B9DCB2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519202F"/>
    <w:multiLevelType w:val="multilevel"/>
    <w:tmpl w:val="9AFC2792"/>
    <w:lvl w:ilvl="0">
      <w:start w:val="1"/>
      <w:numFmt w:val="lowerLetter"/>
      <w:lvlText w:val="%1)"/>
      <w:lvlJc w:val="left"/>
      <w:pPr>
        <w:ind w:left="108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6A4550"/>
    <w:multiLevelType w:val="hybridMultilevel"/>
    <w:tmpl w:val="1CEA9B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3"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2"/>
  </w:num>
  <w:num w:numId="3">
    <w:abstractNumId w:val="22"/>
  </w:num>
  <w:num w:numId="4">
    <w:abstractNumId w:val="3"/>
  </w:num>
  <w:num w:numId="5">
    <w:abstractNumId w:val="14"/>
  </w:num>
  <w:num w:numId="6">
    <w:abstractNumId w:val="16"/>
  </w:num>
  <w:num w:numId="7">
    <w:abstractNumId w:val="1"/>
  </w:num>
  <w:num w:numId="8">
    <w:abstractNumId w:val="3"/>
  </w:num>
  <w:num w:numId="9">
    <w:abstractNumId w:val="4"/>
  </w:num>
  <w:num w:numId="10">
    <w:abstractNumId w:val="5"/>
  </w:num>
  <w:num w:numId="11">
    <w:abstractNumId w:val="6"/>
  </w:num>
  <w:num w:numId="12">
    <w:abstractNumId w:val="17"/>
  </w:num>
  <w:num w:numId="13">
    <w:abstractNumId w:val="20"/>
  </w:num>
  <w:num w:numId="14">
    <w:abstractNumId w:val="23"/>
  </w:num>
  <w:num w:numId="15">
    <w:abstractNumId w:val="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lvlOverride w:ilvl="0">
      <w:startOverride w:val="1"/>
    </w:lvlOverride>
    <w:lvlOverride w:ilvl="1">
      <w:startOverride w:val="3"/>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18"/>
  </w:num>
  <w:num w:numId="27">
    <w:abstractNumId w:val="7"/>
  </w:num>
  <w:num w:numId="28">
    <w:abstractNumId w:val="13"/>
  </w:num>
  <w:num w:numId="29">
    <w:abstractNumId w:val="11"/>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5C"/>
    <w:rsid w:val="00001518"/>
    <w:rsid w:val="000043A7"/>
    <w:rsid w:val="000059D6"/>
    <w:rsid w:val="000061DF"/>
    <w:rsid w:val="00006678"/>
    <w:rsid w:val="00007FDD"/>
    <w:rsid w:val="00011669"/>
    <w:rsid w:val="000119FB"/>
    <w:rsid w:val="00011A0D"/>
    <w:rsid w:val="0001296C"/>
    <w:rsid w:val="00012EDE"/>
    <w:rsid w:val="00014F51"/>
    <w:rsid w:val="00016802"/>
    <w:rsid w:val="00021B49"/>
    <w:rsid w:val="00021E04"/>
    <w:rsid w:val="00027EC6"/>
    <w:rsid w:val="00030B8E"/>
    <w:rsid w:val="00031879"/>
    <w:rsid w:val="00033DE9"/>
    <w:rsid w:val="000345D3"/>
    <w:rsid w:val="000402BE"/>
    <w:rsid w:val="00044A36"/>
    <w:rsid w:val="00044CC7"/>
    <w:rsid w:val="000459F7"/>
    <w:rsid w:val="00047853"/>
    <w:rsid w:val="000478E9"/>
    <w:rsid w:val="00053162"/>
    <w:rsid w:val="0005383E"/>
    <w:rsid w:val="000553F3"/>
    <w:rsid w:val="00057390"/>
    <w:rsid w:val="00074721"/>
    <w:rsid w:val="000814F4"/>
    <w:rsid w:val="0008263E"/>
    <w:rsid w:val="000832EE"/>
    <w:rsid w:val="00083AB8"/>
    <w:rsid w:val="0008436A"/>
    <w:rsid w:val="00084609"/>
    <w:rsid w:val="00085968"/>
    <w:rsid w:val="00086814"/>
    <w:rsid w:val="0009093E"/>
    <w:rsid w:val="00091C57"/>
    <w:rsid w:val="00091D64"/>
    <w:rsid w:val="00092394"/>
    <w:rsid w:val="00092433"/>
    <w:rsid w:val="00092643"/>
    <w:rsid w:val="00095D31"/>
    <w:rsid w:val="00096DA6"/>
    <w:rsid w:val="000A0F40"/>
    <w:rsid w:val="000A2F24"/>
    <w:rsid w:val="000A4EAC"/>
    <w:rsid w:val="000A5236"/>
    <w:rsid w:val="000A5FF9"/>
    <w:rsid w:val="000A6AF6"/>
    <w:rsid w:val="000A712F"/>
    <w:rsid w:val="000A75F2"/>
    <w:rsid w:val="000B0D13"/>
    <w:rsid w:val="000B335A"/>
    <w:rsid w:val="000B348A"/>
    <w:rsid w:val="000B3D00"/>
    <w:rsid w:val="000C046C"/>
    <w:rsid w:val="000C184F"/>
    <w:rsid w:val="000C4132"/>
    <w:rsid w:val="000C4478"/>
    <w:rsid w:val="000C48D6"/>
    <w:rsid w:val="000C4FF2"/>
    <w:rsid w:val="000C6B04"/>
    <w:rsid w:val="000C7BDF"/>
    <w:rsid w:val="000D69A0"/>
    <w:rsid w:val="000D7566"/>
    <w:rsid w:val="000E2AD6"/>
    <w:rsid w:val="000E3DF5"/>
    <w:rsid w:val="000E467A"/>
    <w:rsid w:val="000E67A8"/>
    <w:rsid w:val="000F035A"/>
    <w:rsid w:val="000F1AB9"/>
    <w:rsid w:val="000F1DB9"/>
    <w:rsid w:val="000F1E51"/>
    <w:rsid w:val="000F2229"/>
    <w:rsid w:val="000F5B42"/>
    <w:rsid w:val="000F6DBF"/>
    <w:rsid w:val="00101F34"/>
    <w:rsid w:val="00104E9C"/>
    <w:rsid w:val="00105153"/>
    <w:rsid w:val="00105363"/>
    <w:rsid w:val="00106613"/>
    <w:rsid w:val="001108F6"/>
    <w:rsid w:val="001108FF"/>
    <w:rsid w:val="0011132F"/>
    <w:rsid w:val="00112956"/>
    <w:rsid w:val="00113B59"/>
    <w:rsid w:val="001144CE"/>
    <w:rsid w:val="001201F7"/>
    <w:rsid w:val="00122E60"/>
    <w:rsid w:val="00123550"/>
    <w:rsid w:val="0012592F"/>
    <w:rsid w:val="00130EDD"/>
    <w:rsid w:val="001317BC"/>
    <w:rsid w:val="00131A2C"/>
    <w:rsid w:val="00132912"/>
    <w:rsid w:val="001360C8"/>
    <w:rsid w:val="00137D76"/>
    <w:rsid w:val="00141205"/>
    <w:rsid w:val="00143970"/>
    <w:rsid w:val="00147E36"/>
    <w:rsid w:val="0015000B"/>
    <w:rsid w:val="00150B80"/>
    <w:rsid w:val="00151761"/>
    <w:rsid w:val="00153448"/>
    <w:rsid w:val="00153D5B"/>
    <w:rsid w:val="0015509D"/>
    <w:rsid w:val="00155F91"/>
    <w:rsid w:val="0015787C"/>
    <w:rsid w:val="001602D3"/>
    <w:rsid w:val="001607DA"/>
    <w:rsid w:val="00161AA0"/>
    <w:rsid w:val="00164428"/>
    <w:rsid w:val="001674AF"/>
    <w:rsid w:val="00173717"/>
    <w:rsid w:val="00173CE0"/>
    <w:rsid w:val="00180614"/>
    <w:rsid w:val="0018301B"/>
    <w:rsid w:val="00184AC5"/>
    <w:rsid w:val="001853FD"/>
    <w:rsid w:val="00186AB8"/>
    <w:rsid w:val="001876F8"/>
    <w:rsid w:val="00191407"/>
    <w:rsid w:val="001923A4"/>
    <w:rsid w:val="00192811"/>
    <w:rsid w:val="00194E84"/>
    <w:rsid w:val="001956FC"/>
    <w:rsid w:val="00195DA2"/>
    <w:rsid w:val="001A32A4"/>
    <w:rsid w:val="001A424C"/>
    <w:rsid w:val="001A605C"/>
    <w:rsid w:val="001B2EF1"/>
    <w:rsid w:val="001B3460"/>
    <w:rsid w:val="001B4A01"/>
    <w:rsid w:val="001B7AB8"/>
    <w:rsid w:val="001C0F06"/>
    <w:rsid w:val="001C2FD7"/>
    <w:rsid w:val="001C3AD1"/>
    <w:rsid w:val="001C4730"/>
    <w:rsid w:val="001C4DC1"/>
    <w:rsid w:val="001C4FB7"/>
    <w:rsid w:val="001D0BE2"/>
    <w:rsid w:val="001D0C94"/>
    <w:rsid w:val="001D0E67"/>
    <w:rsid w:val="001D15DA"/>
    <w:rsid w:val="001D18A1"/>
    <w:rsid w:val="001E01CD"/>
    <w:rsid w:val="001E1C4D"/>
    <w:rsid w:val="001E5DE4"/>
    <w:rsid w:val="001E69B6"/>
    <w:rsid w:val="001E6D17"/>
    <w:rsid w:val="001E724F"/>
    <w:rsid w:val="001E7D4F"/>
    <w:rsid w:val="001F16B4"/>
    <w:rsid w:val="001F3FAB"/>
    <w:rsid w:val="001F4FF1"/>
    <w:rsid w:val="002007A2"/>
    <w:rsid w:val="002040A5"/>
    <w:rsid w:val="00204567"/>
    <w:rsid w:val="00207D7A"/>
    <w:rsid w:val="00213491"/>
    <w:rsid w:val="002202FC"/>
    <w:rsid w:val="002225EF"/>
    <w:rsid w:val="00223467"/>
    <w:rsid w:val="00223740"/>
    <w:rsid w:val="0022485A"/>
    <w:rsid w:val="00224B65"/>
    <w:rsid w:val="002263BA"/>
    <w:rsid w:val="00231B48"/>
    <w:rsid w:val="0023353B"/>
    <w:rsid w:val="00235CAB"/>
    <w:rsid w:val="00237F73"/>
    <w:rsid w:val="002403F8"/>
    <w:rsid w:val="00241CB5"/>
    <w:rsid w:val="00245FB9"/>
    <w:rsid w:val="00246E4E"/>
    <w:rsid w:val="00253428"/>
    <w:rsid w:val="0025380F"/>
    <w:rsid w:val="002548D9"/>
    <w:rsid w:val="00257730"/>
    <w:rsid w:val="00264BF7"/>
    <w:rsid w:val="00264E2D"/>
    <w:rsid w:val="00264EBA"/>
    <w:rsid w:val="0026524E"/>
    <w:rsid w:val="002716DC"/>
    <w:rsid w:val="00272CBA"/>
    <w:rsid w:val="00276C3E"/>
    <w:rsid w:val="00277916"/>
    <w:rsid w:val="00282D7E"/>
    <w:rsid w:val="002845AE"/>
    <w:rsid w:val="002856B4"/>
    <w:rsid w:val="00287C4A"/>
    <w:rsid w:val="00287FBC"/>
    <w:rsid w:val="00290415"/>
    <w:rsid w:val="00296C04"/>
    <w:rsid w:val="002A0168"/>
    <w:rsid w:val="002A3A6A"/>
    <w:rsid w:val="002A64CE"/>
    <w:rsid w:val="002B2335"/>
    <w:rsid w:val="002B44BA"/>
    <w:rsid w:val="002B6690"/>
    <w:rsid w:val="002B69AC"/>
    <w:rsid w:val="002C3754"/>
    <w:rsid w:val="002C3DC4"/>
    <w:rsid w:val="002C4B97"/>
    <w:rsid w:val="002C59B8"/>
    <w:rsid w:val="002C5D32"/>
    <w:rsid w:val="002C6759"/>
    <w:rsid w:val="002C6D6B"/>
    <w:rsid w:val="002C7CFD"/>
    <w:rsid w:val="002D07FA"/>
    <w:rsid w:val="002D3488"/>
    <w:rsid w:val="002D6000"/>
    <w:rsid w:val="002D7015"/>
    <w:rsid w:val="002D777C"/>
    <w:rsid w:val="002D7FA8"/>
    <w:rsid w:val="002E0ED9"/>
    <w:rsid w:val="002E3458"/>
    <w:rsid w:val="002E561C"/>
    <w:rsid w:val="002E590E"/>
    <w:rsid w:val="002E6898"/>
    <w:rsid w:val="002E7CA6"/>
    <w:rsid w:val="002F0705"/>
    <w:rsid w:val="002F09EC"/>
    <w:rsid w:val="002F2542"/>
    <w:rsid w:val="002F5DC9"/>
    <w:rsid w:val="002F683B"/>
    <w:rsid w:val="002F762C"/>
    <w:rsid w:val="002F7D8C"/>
    <w:rsid w:val="0030183C"/>
    <w:rsid w:val="00303A0E"/>
    <w:rsid w:val="003046C1"/>
    <w:rsid w:val="0030471D"/>
    <w:rsid w:val="003051F7"/>
    <w:rsid w:val="003078C2"/>
    <w:rsid w:val="00310A60"/>
    <w:rsid w:val="003115CD"/>
    <w:rsid w:val="00313045"/>
    <w:rsid w:val="00313370"/>
    <w:rsid w:val="0031664C"/>
    <w:rsid w:val="003167A4"/>
    <w:rsid w:val="00320833"/>
    <w:rsid w:val="0032105A"/>
    <w:rsid w:val="00322358"/>
    <w:rsid w:val="003243D9"/>
    <w:rsid w:val="00325F49"/>
    <w:rsid w:val="00326ACA"/>
    <w:rsid w:val="003306D3"/>
    <w:rsid w:val="003328F8"/>
    <w:rsid w:val="003330E6"/>
    <w:rsid w:val="00334520"/>
    <w:rsid w:val="00340AA1"/>
    <w:rsid w:val="00340B44"/>
    <w:rsid w:val="0034318F"/>
    <w:rsid w:val="0034337B"/>
    <w:rsid w:val="00343B2C"/>
    <w:rsid w:val="003444DF"/>
    <w:rsid w:val="0034523C"/>
    <w:rsid w:val="00345CFE"/>
    <w:rsid w:val="00346AFA"/>
    <w:rsid w:val="0035754D"/>
    <w:rsid w:val="003629B8"/>
    <w:rsid w:val="0036435C"/>
    <w:rsid w:val="00365178"/>
    <w:rsid w:val="00366751"/>
    <w:rsid w:val="00371291"/>
    <w:rsid w:val="003726E9"/>
    <w:rsid w:val="00374CF0"/>
    <w:rsid w:val="0037599B"/>
    <w:rsid w:val="00375C7F"/>
    <w:rsid w:val="0037637D"/>
    <w:rsid w:val="00382529"/>
    <w:rsid w:val="00396479"/>
    <w:rsid w:val="003A1632"/>
    <w:rsid w:val="003A2C7A"/>
    <w:rsid w:val="003A3974"/>
    <w:rsid w:val="003A4DAF"/>
    <w:rsid w:val="003A4DE3"/>
    <w:rsid w:val="003A6562"/>
    <w:rsid w:val="003A7418"/>
    <w:rsid w:val="003B0210"/>
    <w:rsid w:val="003B0D75"/>
    <w:rsid w:val="003B0DAE"/>
    <w:rsid w:val="003B1A8E"/>
    <w:rsid w:val="003B4EF6"/>
    <w:rsid w:val="003B5498"/>
    <w:rsid w:val="003B7531"/>
    <w:rsid w:val="003B7FEA"/>
    <w:rsid w:val="003C107F"/>
    <w:rsid w:val="003C1C97"/>
    <w:rsid w:val="003C213A"/>
    <w:rsid w:val="003C358A"/>
    <w:rsid w:val="003C36AC"/>
    <w:rsid w:val="003C4619"/>
    <w:rsid w:val="003C4924"/>
    <w:rsid w:val="003C7D01"/>
    <w:rsid w:val="003D17F6"/>
    <w:rsid w:val="003D1C0B"/>
    <w:rsid w:val="003D704A"/>
    <w:rsid w:val="003E0B56"/>
    <w:rsid w:val="003E21E4"/>
    <w:rsid w:val="003E6E0A"/>
    <w:rsid w:val="003E6F86"/>
    <w:rsid w:val="003F1F13"/>
    <w:rsid w:val="003F358E"/>
    <w:rsid w:val="003F4561"/>
    <w:rsid w:val="003F7A78"/>
    <w:rsid w:val="004029B0"/>
    <w:rsid w:val="00403016"/>
    <w:rsid w:val="00405B22"/>
    <w:rsid w:val="00405C0A"/>
    <w:rsid w:val="00411445"/>
    <w:rsid w:val="00412AE8"/>
    <w:rsid w:val="00412C50"/>
    <w:rsid w:val="004130C4"/>
    <w:rsid w:val="00417337"/>
    <w:rsid w:val="00421226"/>
    <w:rsid w:val="004219B1"/>
    <w:rsid w:val="0042336A"/>
    <w:rsid w:val="004312F8"/>
    <w:rsid w:val="004371BD"/>
    <w:rsid w:val="004428DC"/>
    <w:rsid w:val="004454E0"/>
    <w:rsid w:val="0044624B"/>
    <w:rsid w:val="0044673C"/>
    <w:rsid w:val="00447185"/>
    <w:rsid w:val="00447FC5"/>
    <w:rsid w:val="00450074"/>
    <w:rsid w:val="004500A0"/>
    <w:rsid w:val="00454865"/>
    <w:rsid w:val="0045682C"/>
    <w:rsid w:val="004575FE"/>
    <w:rsid w:val="004625B9"/>
    <w:rsid w:val="0047037E"/>
    <w:rsid w:val="004715B3"/>
    <w:rsid w:val="00474961"/>
    <w:rsid w:val="004808F9"/>
    <w:rsid w:val="004820E9"/>
    <w:rsid w:val="0048361F"/>
    <w:rsid w:val="00484E06"/>
    <w:rsid w:val="00485A40"/>
    <w:rsid w:val="00487AEF"/>
    <w:rsid w:val="004904B9"/>
    <w:rsid w:val="00490A9E"/>
    <w:rsid w:val="0049270A"/>
    <w:rsid w:val="00495C6A"/>
    <w:rsid w:val="004968BB"/>
    <w:rsid w:val="004A1714"/>
    <w:rsid w:val="004A1E1B"/>
    <w:rsid w:val="004A34AB"/>
    <w:rsid w:val="004A6E05"/>
    <w:rsid w:val="004B0308"/>
    <w:rsid w:val="004B16D2"/>
    <w:rsid w:val="004B2841"/>
    <w:rsid w:val="004B4A7E"/>
    <w:rsid w:val="004B4BC0"/>
    <w:rsid w:val="004B514C"/>
    <w:rsid w:val="004B51DA"/>
    <w:rsid w:val="004B6372"/>
    <w:rsid w:val="004C1846"/>
    <w:rsid w:val="004C33AC"/>
    <w:rsid w:val="004C34F6"/>
    <w:rsid w:val="004C4D6A"/>
    <w:rsid w:val="004D1714"/>
    <w:rsid w:val="004D3219"/>
    <w:rsid w:val="004D3F50"/>
    <w:rsid w:val="004D6EC4"/>
    <w:rsid w:val="004E0E24"/>
    <w:rsid w:val="004E6AB9"/>
    <w:rsid w:val="004E7078"/>
    <w:rsid w:val="004E707C"/>
    <w:rsid w:val="004E7AE0"/>
    <w:rsid w:val="004F0C1A"/>
    <w:rsid w:val="004F60F2"/>
    <w:rsid w:val="004F6A15"/>
    <w:rsid w:val="004F6F99"/>
    <w:rsid w:val="00500EC2"/>
    <w:rsid w:val="00501292"/>
    <w:rsid w:val="0050149A"/>
    <w:rsid w:val="0050357A"/>
    <w:rsid w:val="00504AB4"/>
    <w:rsid w:val="00510DD7"/>
    <w:rsid w:val="00515DF1"/>
    <w:rsid w:val="00516CCD"/>
    <w:rsid w:val="00520A77"/>
    <w:rsid w:val="00524EBD"/>
    <w:rsid w:val="00526C07"/>
    <w:rsid w:val="005301AE"/>
    <w:rsid w:val="0053359F"/>
    <w:rsid w:val="0053387C"/>
    <w:rsid w:val="00533DF1"/>
    <w:rsid w:val="00542383"/>
    <w:rsid w:val="00542991"/>
    <w:rsid w:val="00543B86"/>
    <w:rsid w:val="00544C77"/>
    <w:rsid w:val="00547A46"/>
    <w:rsid w:val="00551142"/>
    <w:rsid w:val="00552463"/>
    <w:rsid w:val="00553891"/>
    <w:rsid w:val="00562B8B"/>
    <w:rsid w:val="00564899"/>
    <w:rsid w:val="005648C7"/>
    <w:rsid w:val="00564C28"/>
    <w:rsid w:val="00565DBF"/>
    <w:rsid w:val="00571DD1"/>
    <w:rsid w:val="00573C2A"/>
    <w:rsid w:val="00574E7C"/>
    <w:rsid w:val="00581385"/>
    <w:rsid w:val="005824D1"/>
    <w:rsid w:val="0058599B"/>
    <w:rsid w:val="00593FEA"/>
    <w:rsid w:val="005A0545"/>
    <w:rsid w:val="005A1447"/>
    <w:rsid w:val="005A2C40"/>
    <w:rsid w:val="005A3933"/>
    <w:rsid w:val="005A3BB9"/>
    <w:rsid w:val="005A612F"/>
    <w:rsid w:val="005A7045"/>
    <w:rsid w:val="005A7E0E"/>
    <w:rsid w:val="005A7EC2"/>
    <w:rsid w:val="005B06FE"/>
    <w:rsid w:val="005B1376"/>
    <w:rsid w:val="005B28FC"/>
    <w:rsid w:val="005B2A9B"/>
    <w:rsid w:val="005B50A2"/>
    <w:rsid w:val="005B5432"/>
    <w:rsid w:val="005B5C31"/>
    <w:rsid w:val="005C051F"/>
    <w:rsid w:val="005C05E8"/>
    <w:rsid w:val="005C2908"/>
    <w:rsid w:val="005C4DD9"/>
    <w:rsid w:val="005C762E"/>
    <w:rsid w:val="005D098C"/>
    <w:rsid w:val="005D09DF"/>
    <w:rsid w:val="005D1238"/>
    <w:rsid w:val="005D426A"/>
    <w:rsid w:val="005D5EF4"/>
    <w:rsid w:val="005D712B"/>
    <w:rsid w:val="005E0194"/>
    <w:rsid w:val="005E095B"/>
    <w:rsid w:val="005E48A8"/>
    <w:rsid w:val="005E4D2E"/>
    <w:rsid w:val="005E5709"/>
    <w:rsid w:val="005E5BB6"/>
    <w:rsid w:val="005F47E8"/>
    <w:rsid w:val="005F7D66"/>
    <w:rsid w:val="00600E13"/>
    <w:rsid w:val="0060188E"/>
    <w:rsid w:val="00603C94"/>
    <w:rsid w:val="00603FE6"/>
    <w:rsid w:val="00605143"/>
    <w:rsid w:val="0060662A"/>
    <w:rsid w:val="00611951"/>
    <w:rsid w:val="00612789"/>
    <w:rsid w:val="006133C3"/>
    <w:rsid w:val="00613F2F"/>
    <w:rsid w:val="00614BDA"/>
    <w:rsid w:val="00615DF8"/>
    <w:rsid w:val="006207B9"/>
    <w:rsid w:val="00620A10"/>
    <w:rsid w:val="00620ED3"/>
    <w:rsid w:val="00622C68"/>
    <w:rsid w:val="006234B4"/>
    <w:rsid w:val="006250BD"/>
    <w:rsid w:val="0063121A"/>
    <w:rsid w:val="00633103"/>
    <w:rsid w:val="006331B4"/>
    <w:rsid w:val="006343F3"/>
    <w:rsid w:val="006354D2"/>
    <w:rsid w:val="00635CFA"/>
    <w:rsid w:val="00637C5F"/>
    <w:rsid w:val="0064086D"/>
    <w:rsid w:val="00640C20"/>
    <w:rsid w:val="006416C3"/>
    <w:rsid w:val="00642906"/>
    <w:rsid w:val="00642B35"/>
    <w:rsid w:val="00642E39"/>
    <w:rsid w:val="006446B7"/>
    <w:rsid w:val="006457EF"/>
    <w:rsid w:val="0065123D"/>
    <w:rsid w:val="00656A28"/>
    <w:rsid w:val="00656F5E"/>
    <w:rsid w:val="006605A7"/>
    <w:rsid w:val="00660EA2"/>
    <w:rsid w:val="00662FE2"/>
    <w:rsid w:val="006640D4"/>
    <w:rsid w:val="006644B0"/>
    <w:rsid w:val="006714D2"/>
    <w:rsid w:val="00672721"/>
    <w:rsid w:val="00672915"/>
    <w:rsid w:val="00672EFB"/>
    <w:rsid w:val="00673375"/>
    <w:rsid w:val="006759A4"/>
    <w:rsid w:val="006804F3"/>
    <w:rsid w:val="00682EDA"/>
    <w:rsid w:val="00683381"/>
    <w:rsid w:val="00683EF0"/>
    <w:rsid w:val="006853BB"/>
    <w:rsid w:val="0068576A"/>
    <w:rsid w:val="00685B52"/>
    <w:rsid w:val="00691F45"/>
    <w:rsid w:val="006929A1"/>
    <w:rsid w:val="00693BB4"/>
    <w:rsid w:val="006973DD"/>
    <w:rsid w:val="006A42F7"/>
    <w:rsid w:val="006A721F"/>
    <w:rsid w:val="006B0FE5"/>
    <w:rsid w:val="006B2049"/>
    <w:rsid w:val="006B5151"/>
    <w:rsid w:val="006B660A"/>
    <w:rsid w:val="006C13C6"/>
    <w:rsid w:val="006C1AE6"/>
    <w:rsid w:val="006C338B"/>
    <w:rsid w:val="006C5C83"/>
    <w:rsid w:val="006C7C58"/>
    <w:rsid w:val="006D1FE7"/>
    <w:rsid w:val="006D3086"/>
    <w:rsid w:val="006D5929"/>
    <w:rsid w:val="006D5C4F"/>
    <w:rsid w:val="006D73F1"/>
    <w:rsid w:val="006E2015"/>
    <w:rsid w:val="006E2EB5"/>
    <w:rsid w:val="006E5758"/>
    <w:rsid w:val="006F0FB1"/>
    <w:rsid w:val="006F285D"/>
    <w:rsid w:val="006F5551"/>
    <w:rsid w:val="00704467"/>
    <w:rsid w:val="0070461E"/>
    <w:rsid w:val="00704E78"/>
    <w:rsid w:val="007060DC"/>
    <w:rsid w:val="00713FCB"/>
    <w:rsid w:val="00714225"/>
    <w:rsid w:val="007235B6"/>
    <w:rsid w:val="00727CBB"/>
    <w:rsid w:val="00732519"/>
    <w:rsid w:val="00734BDF"/>
    <w:rsid w:val="00740F34"/>
    <w:rsid w:val="00742467"/>
    <w:rsid w:val="007428C9"/>
    <w:rsid w:val="00743E98"/>
    <w:rsid w:val="00746E28"/>
    <w:rsid w:val="007506E3"/>
    <w:rsid w:val="00752775"/>
    <w:rsid w:val="00754ACD"/>
    <w:rsid w:val="00760190"/>
    <w:rsid w:val="007608AA"/>
    <w:rsid w:val="0076231C"/>
    <w:rsid w:val="0076465C"/>
    <w:rsid w:val="007652A2"/>
    <w:rsid w:val="00765685"/>
    <w:rsid w:val="00771C4A"/>
    <w:rsid w:val="00773B3D"/>
    <w:rsid w:val="00774185"/>
    <w:rsid w:val="00776196"/>
    <w:rsid w:val="0077670C"/>
    <w:rsid w:val="007769C6"/>
    <w:rsid w:val="00776BF6"/>
    <w:rsid w:val="0078573E"/>
    <w:rsid w:val="00790686"/>
    <w:rsid w:val="00794D65"/>
    <w:rsid w:val="0079572B"/>
    <w:rsid w:val="0079680F"/>
    <w:rsid w:val="00796B24"/>
    <w:rsid w:val="00796F36"/>
    <w:rsid w:val="00796FD2"/>
    <w:rsid w:val="007A3ACE"/>
    <w:rsid w:val="007A4EEE"/>
    <w:rsid w:val="007A510F"/>
    <w:rsid w:val="007A5FD8"/>
    <w:rsid w:val="007A6680"/>
    <w:rsid w:val="007B1503"/>
    <w:rsid w:val="007B4A89"/>
    <w:rsid w:val="007B6A27"/>
    <w:rsid w:val="007B70A0"/>
    <w:rsid w:val="007B736A"/>
    <w:rsid w:val="007C13A8"/>
    <w:rsid w:val="007C3924"/>
    <w:rsid w:val="007D1C5A"/>
    <w:rsid w:val="007D2177"/>
    <w:rsid w:val="007D2C60"/>
    <w:rsid w:val="007D5C8F"/>
    <w:rsid w:val="007D7F83"/>
    <w:rsid w:val="007E008F"/>
    <w:rsid w:val="007E1CD9"/>
    <w:rsid w:val="007E2168"/>
    <w:rsid w:val="007F6149"/>
    <w:rsid w:val="00800EA7"/>
    <w:rsid w:val="00800EA9"/>
    <w:rsid w:val="00802F79"/>
    <w:rsid w:val="0080481B"/>
    <w:rsid w:val="00806FC6"/>
    <w:rsid w:val="0081294A"/>
    <w:rsid w:val="008131FC"/>
    <w:rsid w:val="008139CB"/>
    <w:rsid w:val="00814210"/>
    <w:rsid w:val="00814DEF"/>
    <w:rsid w:val="00815EE9"/>
    <w:rsid w:val="0081704D"/>
    <w:rsid w:val="0082035D"/>
    <w:rsid w:val="00820F88"/>
    <w:rsid w:val="00822E6A"/>
    <w:rsid w:val="00825275"/>
    <w:rsid w:val="00825B49"/>
    <w:rsid w:val="00827BE3"/>
    <w:rsid w:val="00832910"/>
    <w:rsid w:val="00833078"/>
    <w:rsid w:val="00833F4B"/>
    <w:rsid w:val="00836546"/>
    <w:rsid w:val="0083744D"/>
    <w:rsid w:val="00840C60"/>
    <w:rsid w:val="00840C62"/>
    <w:rsid w:val="00844530"/>
    <w:rsid w:val="008505C3"/>
    <w:rsid w:val="00850716"/>
    <w:rsid w:val="008507B0"/>
    <w:rsid w:val="0085083D"/>
    <w:rsid w:val="008531AF"/>
    <w:rsid w:val="008576DC"/>
    <w:rsid w:val="00861F22"/>
    <w:rsid w:val="0086373F"/>
    <w:rsid w:val="0086472B"/>
    <w:rsid w:val="00867187"/>
    <w:rsid w:val="00870CFA"/>
    <w:rsid w:val="0087272B"/>
    <w:rsid w:val="00872CC9"/>
    <w:rsid w:val="00872FFC"/>
    <w:rsid w:val="008731A9"/>
    <w:rsid w:val="00874BA9"/>
    <w:rsid w:val="00877C01"/>
    <w:rsid w:val="008816CB"/>
    <w:rsid w:val="008851D3"/>
    <w:rsid w:val="00890E24"/>
    <w:rsid w:val="00895355"/>
    <w:rsid w:val="008970A0"/>
    <w:rsid w:val="00897595"/>
    <w:rsid w:val="008A42FE"/>
    <w:rsid w:val="008A6953"/>
    <w:rsid w:val="008A6FC6"/>
    <w:rsid w:val="008B1FC2"/>
    <w:rsid w:val="008B2A6D"/>
    <w:rsid w:val="008B52A6"/>
    <w:rsid w:val="008C0F67"/>
    <w:rsid w:val="008C18E9"/>
    <w:rsid w:val="008C4212"/>
    <w:rsid w:val="008D17C3"/>
    <w:rsid w:val="008D367A"/>
    <w:rsid w:val="008D40FF"/>
    <w:rsid w:val="008D7BE6"/>
    <w:rsid w:val="008E122D"/>
    <w:rsid w:val="008E13BD"/>
    <w:rsid w:val="008E13D2"/>
    <w:rsid w:val="008E4660"/>
    <w:rsid w:val="008E4DF6"/>
    <w:rsid w:val="008E4F54"/>
    <w:rsid w:val="008E7585"/>
    <w:rsid w:val="008F03D6"/>
    <w:rsid w:val="008F2196"/>
    <w:rsid w:val="008F2CDE"/>
    <w:rsid w:val="0090137B"/>
    <w:rsid w:val="00901AA8"/>
    <w:rsid w:val="00904438"/>
    <w:rsid w:val="00910893"/>
    <w:rsid w:val="009145A6"/>
    <w:rsid w:val="00915310"/>
    <w:rsid w:val="00917041"/>
    <w:rsid w:val="00917494"/>
    <w:rsid w:val="00921B19"/>
    <w:rsid w:val="00923873"/>
    <w:rsid w:val="009238A9"/>
    <w:rsid w:val="0092657D"/>
    <w:rsid w:val="009278DD"/>
    <w:rsid w:val="009309ED"/>
    <w:rsid w:val="00932A58"/>
    <w:rsid w:val="00932A74"/>
    <w:rsid w:val="00933510"/>
    <w:rsid w:val="00942E68"/>
    <w:rsid w:val="0094366C"/>
    <w:rsid w:val="00945CBD"/>
    <w:rsid w:val="00947494"/>
    <w:rsid w:val="0094755F"/>
    <w:rsid w:val="00947734"/>
    <w:rsid w:val="00950DFA"/>
    <w:rsid w:val="00953ADF"/>
    <w:rsid w:val="0095435C"/>
    <w:rsid w:val="00961F99"/>
    <w:rsid w:val="00962CAF"/>
    <w:rsid w:val="00966685"/>
    <w:rsid w:val="00967AC2"/>
    <w:rsid w:val="00967CBB"/>
    <w:rsid w:val="0097136F"/>
    <w:rsid w:val="00971D3F"/>
    <w:rsid w:val="0097542B"/>
    <w:rsid w:val="0097684A"/>
    <w:rsid w:val="0097702A"/>
    <w:rsid w:val="0098028A"/>
    <w:rsid w:val="009802EB"/>
    <w:rsid w:val="00980A55"/>
    <w:rsid w:val="00981494"/>
    <w:rsid w:val="00981B9F"/>
    <w:rsid w:val="00983F7D"/>
    <w:rsid w:val="00985ECD"/>
    <w:rsid w:val="00985FAB"/>
    <w:rsid w:val="00987617"/>
    <w:rsid w:val="00990E7B"/>
    <w:rsid w:val="00993060"/>
    <w:rsid w:val="0099310D"/>
    <w:rsid w:val="00994B17"/>
    <w:rsid w:val="00995308"/>
    <w:rsid w:val="00995CFD"/>
    <w:rsid w:val="009A020A"/>
    <w:rsid w:val="009A0502"/>
    <w:rsid w:val="009A22DE"/>
    <w:rsid w:val="009A3348"/>
    <w:rsid w:val="009A78EA"/>
    <w:rsid w:val="009B3E40"/>
    <w:rsid w:val="009B621A"/>
    <w:rsid w:val="009B6EB1"/>
    <w:rsid w:val="009C1E4F"/>
    <w:rsid w:val="009C2617"/>
    <w:rsid w:val="009C45D9"/>
    <w:rsid w:val="009C53BE"/>
    <w:rsid w:val="009C6F32"/>
    <w:rsid w:val="009C76CA"/>
    <w:rsid w:val="009D1AB0"/>
    <w:rsid w:val="009D2813"/>
    <w:rsid w:val="009D33A2"/>
    <w:rsid w:val="009D3DF5"/>
    <w:rsid w:val="009D403B"/>
    <w:rsid w:val="009D65DC"/>
    <w:rsid w:val="009E2CDE"/>
    <w:rsid w:val="009F307F"/>
    <w:rsid w:val="009F3AF9"/>
    <w:rsid w:val="009F739C"/>
    <w:rsid w:val="009F77D7"/>
    <w:rsid w:val="00A016D7"/>
    <w:rsid w:val="00A05484"/>
    <w:rsid w:val="00A06469"/>
    <w:rsid w:val="00A06657"/>
    <w:rsid w:val="00A105FF"/>
    <w:rsid w:val="00A10F19"/>
    <w:rsid w:val="00A11772"/>
    <w:rsid w:val="00A151F6"/>
    <w:rsid w:val="00A15E10"/>
    <w:rsid w:val="00A1624E"/>
    <w:rsid w:val="00A169CB"/>
    <w:rsid w:val="00A16B33"/>
    <w:rsid w:val="00A21C03"/>
    <w:rsid w:val="00A21E00"/>
    <w:rsid w:val="00A21FF2"/>
    <w:rsid w:val="00A223A4"/>
    <w:rsid w:val="00A246D3"/>
    <w:rsid w:val="00A251D8"/>
    <w:rsid w:val="00A252A1"/>
    <w:rsid w:val="00A253EC"/>
    <w:rsid w:val="00A25A11"/>
    <w:rsid w:val="00A30F10"/>
    <w:rsid w:val="00A31870"/>
    <w:rsid w:val="00A330B9"/>
    <w:rsid w:val="00A333FF"/>
    <w:rsid w:val="00A33806"/>
    <w:rsid w:val="00A34A9D"/>
    <w:rsid w:val="00A34C95"/>
    <w:rsid w:val="00A34DCF"/>
    <w:rsid w:val="00A35BC1"/>
    <w:rsid w:val="00A37C2D"/>
    <w:rsid w:val="00A4122D"/>
    <w:rsid w:val="00A45C4B"/>
    <w:rsid w:val="00A47537"/>
    <w:rsid w:val="00A531AD"/>
    <w:rsid w:val="00A5494C"/>
    <w:rsid w:val="00A54D7A"/>
    <w:rsid w:val="00A5784E"/>
    <w:rsid w:val="00A60E37"/>
    <w:rsid w:val="00A62319"/>
    <w:rsid w:val="00A64736"/>
    <w:rsid w:val="00A64BC5"/>
    <w:rsid w:val="00A65E8B"/>
    <w:rsid w:val="00A70C39"/>
    <w:rsid w:val="00A75C16"/>
    <w:rsid w:val="00A76844"/>
    <w:rsid w:val="00A76B09"/>
    <w:rsid w:val="00A76C75"/>
    <w:rsid w:val="00A80F5A"/>
    <w:rsid w:val="00A82A49"/>
    <w:rsid w:val="00A839AB"/>
    <w:rsid w:val="00A854A8"/>
    <w:rsid w:val="00A86D3D"/>
    <w:rsid w:val="00A86E42"/>
    <w:rsid w:val="00A86EF0"/>
    <w:rsid w:val="00A87D8E"/>
    <w:rsid w:val="00A905FA"/>
    <w:rsid w:val="00A907DA"/>
    <w:rsid w:val="00A91B25"/>
    <w:rsid w:val="00AA0036"/>
    <w:rsid w:val="00AA26EF"/>
    <w:rsid w:val="00AB0BE0"/>
    <w:rsid w:val="00AB2948"/>
    <w:rsid w:val="00AB2B9D"/>
    <w:rsid w:val="00AB39FA"/>
    <w:rsid w:val="00AB5CC0"/>
    <w:rsid w:val="00AB61E2"/>
    <w:rsid w:val="00AC3C08"/>
    <w:rsid w:val="00AC40C7"/>
    <w:rsid w:val="00AC4938"/>
    <w:rsid w:val="00AC604C"/>
    <w:rsid w:val="00AC618E"/>
    <w:rsid w:val="00AC67C5"/>
    <w:rsid w:val="00AC7A3B"/>
    <w:rsid w:val="00AC7CD4"/>
    <w:rsid w:val="00AC7D8D"/>
    <w:rsid w:val="00AD05C7"/>
    <w:rsid w:val="00AD09FC"/>
    <w:rsid w:val="00AD2AF8"/>
    <w:rsid w:val="00AD4361"/>
    <w:rsid w:val="00AD4F1D"/>
    <w:rsid w:val="00AD564E"/>
    <w:rsid w:val="00AD6933"/>
    <w:rsid w:val="00AD6B7B"/>
    <w:rsid w:val="00AE1B68"/>
    <w:rsid w:val="00AE2BB6"/>
    <w:rsid w:val="00AE3740"/>
    <w:rsid w:val="00AE4A12"/>
    <w:rsid w:val="00AE5645"/>
    <w:rsid w:val="00AF1832"/>
    <w:rsid w:val="00AF4E3E"/>
    <w:rsid w:val="00AF7A0C"/>
    <w:rsid w:val="00B00769"/>
    <w:rsid w:val="00B02FDF"/>
    <w:rsid w:val="00B031CF"/>
    <w:rsid w:val="00B04B48"/>
    <w:rsid w:val="00B10447"/>
    <w:rsid w:val="00B104AA"/>
    <w:rsid w:val="00B108B7"/>
    <w:rsid w:val="00B1195B"/>
    <w:rsid w:val="00B119E1"/>
    <w:rsid w:val="00B12F36"/>
    <w:rsid w:val="00B148B5"/>
    <w:rsid w:val="00B20479"/>
    <w:rsid w:val="00B20D37"/>
    <w:rsid w:val="00B2217A"/>
    <w:rsid w:val="00B22B4B"/>
    <w:rsid w:val="00B24305"/>
    <w:rsid w:val="00B24506"/>
    <w:rsid w:val="00B24ED7"/>
    <w:rsid w:val="00B2601C"/>
    <w:rsid w:val="00B33D4B"/>
    <w:rsid w:val="00B35200"/>
    <w:rsid w:val="00B35861"/>
    <w:rsid w:val="00B35FCB"/>
    <w:rsid w:val="00B3765B"/>
    <w:rsid w:val="00B41878"/>
    <w:rsid w:val="00B42902"/>
    <w:rsid w:val="00B4396B"/>
    <w:rsid w:val="00B502C2"/>
    <w:rsid w:val="00B5045C"/>
    <w:rsid w:val="00B511C1"/>
    <w:rsid w:val="00B52C23"/>
    <w:rsid w:val="00B5331E"/>
    <w:rsid w:val="00B53837"/>
    <w:rsid w:val="00B53D83"/>
    <w:rsid w:val="00B54069"/>
    <w:rsid w:val="00B60C7C"/>
    <w:rsid w:val="00B60D8B"/>
    <w:rsid w:val="00B61619"/>
    <w:rsid w:val="00B616B8"/>
    <w:rsid w:val="00B62444"/>
    <w:rsid w:val="00B65D9A"/>
    <w:rsid w:val="00B66C21"/>
    <w:rsid w:val="00B7001B"/>
    <w:rsid w:val="00B731D8"/>
    <w:rsid w:val="00B745D7"/>
    <w:rsid w:val="00B752D8"/>
    <w:rsid w:val="00B76249"/>
    <w:rsid w:val="00B7629B"/>
    <w:rsid w:val="00B76753"/>
    <w:rsid w:val="00B76DE0"/>
    <w:rsid w:val="00B7754D"/>
    <w:rsid w:val="00B77DCA"/>
    <w:rsid w:val="00B8666C"/>
    <w:rsid w:val="00B87CD9"/>
    <w:rsid w:val="00B906FD"/>
    <w:rsid w:val="00B90F76"/>
    <w:rsid w:val="00B928B2"/>
    <w:rsid w:val="00B94743"/>
    <w:rsid w:val="00B96594"/>
    <w:rsid w:val="00B96AFB"/>
    <w:rsid w:val="00BA1098"/>
    <w:rsid w:val="00BA1872"/>
    <w:rsid w:val="00BA2083"/>
    <w:rsid w:val="00BA3896"/>
    <w:rsid w:val="00BA3CC8"/>
    <w:rsid w:val="00BA401C"/>
    <w:rsid w:val="00BA5C93"/>
    <w:rsid w:val="00BA5F3D"/>
    <w:rsid w:val="00BA77CD"/>
    <w:rsid w:val="00BB047B"/>
    <w:rsid w:val="00BB0FB8"/>
    <w:rsid w:val="00BB3A76"/>
    <w:rsid w:val="00BB4C4B"/>
    <w:rsid w:val="00BB5931"/>
    <w:rsid w:val="00BB6398"/>
    <w:rsid w:val="00BB7263"/>
    <w:rsid w:val="00BB7835"/>
    <w:rsid w:val="00BC0575"/>
    <w:rsid w:val="00BC24A9"/>
    <w:rsid w:val="00BC6981"/>
    <w:rsid w:val="00BD0372"/>
    <w:rsid w:val="00BD1431"/>
    <w:rsid w:val="00BD1E9E"/>
    <w:rsid w:val="00BD2ACB"/>
    <w:rsid w:val="00BD3B1D"/>
    <w:rsid w:val="00BD5329"/>
    <w:rsid w:val="00BD5C26"/>
    <w:rsid w:val="00BD62C5"/>
    <w:rsid w:val="00BD704A"/>
    <w:rsid w:val="00BE04C3"/>
    <w:rsid w:val="00BE11B9"/>
    <w:rsid w:val="00BE1AB9"/>
    <w:rsid w:val="00BE34E5"/>
    <w:rsid w:val="00BF0D50"/>
    <w:rsid w:val="00BF1AF4"/>
    <w:rsid w:val="00BF4C53"/>
    <w:rsid w:val="00BF5523"/>
    <w:rsid w:val="00BF70C2"/>
    <w:rsid w:val="00BF7475"/>
    <w:rsid w:val="00C0065B"/>
    <w:rsid w:val="00C039E7"/>
    <w:rsid w:val="00C04158"/>
    <w:rsid w:val="00C04B98"/>
    <w:rsid w:val="00C04C67"/>
    <w:rsid w:val="00C06732"/>
    <w:rsid w:val="00C12DDE"/>
    <w:rsid w:val="00C12FF2"/>
    <w:rsid w:val="00C139CA"/>
    <w:rsid w:val="00C16879"/>
    <w:rsid w:val="00C17D93"/>
    <w:rsid w:val="00C206AF"/>
    <w:rsid w:val="00C20939"/>
    <w:rsid w:val="00C226C8"/>
    <w:rsid w:val="00C23CB5"/>
    <w:rsid w:val="00C30AEA"/>
    <w:rsid w:val="00C32C2B"/>
    <w:rsid w:val="00C33B2A"/>
    <w:rsid w:val="00C34504"/>
    <w:rsid w:val="00C36B7D"/>
    <w:rsid w:val="00C3773F"/>
    <w:rsid w:val="00C37E0C"/>
    <w:rsid w:val="00C43D09"/>
    <w:rsid w:val="00C4423F"/>
    <w:rsid w:val="00C477DF"/>
    <w:rsid w:val="00C50ECF"/>
    <w:rsid w:val="00C51429"/>
    <w:rsid w:val="00C5244E"/>
    <w:rsid w:val="00C53928"/>
    <w:rsid w:val="00C6018B"/>
    <w:rsid w:val="00C6450D"/>
    <w:rsid w:val="00C6480E"/>
    <w:rsid w:val="00C655C7"/>
    <w:rsid w:val="00C731EF"/>
    <w:rsid w:val="00C75B23"/>
    <w:rsid w:val="00C77637"/>
    <w:rsid w:val="00C80855"/>
    <w:rsid w:val="00C84068"/>
    <w:rsid w:val="00C8590D"/>
    <w:rsid w:val="00C864D5"/>
    <w:rsid w:val="00C901F0"/>
    <w:rsid w:val="00C9047C"/>
    <w:rsid w:val="00C91CEB"/>
    <w:rsid w:val="00C92702"/>
    <w:rsid w:val="00C9282D"/>
    <w:rsid w:val="00C93592"/>
    <w:rsid w:val="00C94561"/>
    <w:rsid w:val="00C97F28"/>
    <w:rsid w:val="00CA11EA"/>
    <w:rsid w:val="00CA3258"/>
    <w:rsid w:val="00CA3D5F"/>
    <w:rsid w:val="00CA4DD3"/>
    <w:rsid w:val="00CB2884"/>
    <w:rsid w:val="00CB2E40"/>
    <w:rsid w:val="00CB53F7"/>
    <w:rsid w:val="00CB5E5C"/>
    <w:rsid w:val="00CB7D14"/>
    <w:rsid w:val="00CC056D"/>
    <w:rsid w:val="00CC28BC"/>
    <w:rsid w:val="00CC2970"/>
    <w:rsid w:val="00CC3095"/>
    <w:rsid w:val="00CC3353"/>
    <w:rsid w:val="00CC41ED"/>
    <w:rsid w:val="00CC702B"/>
    <w:rsid w:val="00CD1065"/>
    <w:rsid w:val="00CD3174"/>
    <w:rsid w:val="00CD447F"/>
    <w:rsid w:val="00CD6CD7"/>
    <w:rsid w:val="00CD6ED0"/>
    <w:rsid w:val="00CE04E3"/>
    <w:rsid w:val="00CE0700"/>
    <w:rsid w:val="00CE4601"/>
    <w:rsid w:val="00CE51A5"/>
    <w:rsid w:val="00CE56BD"/>
    <w:rsid w:val="00CF1AC3"/>
    <w:rsid w:val="00CF3660"/>
    <w:rsid w:val="00CF3A7A"/>
    <w:rsid w:val="00CF46CF"/>
    <w:rsid w:val="00CF5E28"/>
    <w:rsid w:val="00D00018"/>
    <w:rsid w:val="00D11B01"/>
    <w:rsid w:val="00D1209C"/>
    <w:rsid w:val="00D134A3"/>
    <w:rsid w:val="00D14C3B"/>
    <w:rsid w:val="00D15F11"/>
    <w:rsid w:val="00D16CBC"/>
    <w:rsid w:val="00D20B5F"/>
    <w:rsid w:val="00D223B3"/>
    <w:rsid w:val="00D22F75"/>
    <w:rsid w:val="00D25395"/>
    <w:rsid w:val="00D31D2A"/>
    <w:rsid w:val="00D34700"/>
    <w:rsid w:val="00D34CC3"/>
    <w:rsid w:val="00D350EB"/>
    <w:rsid w:val="00D3612A"/>
    <w:rsid w:val="00D36ECF"/>
    <w:rsid w:val="00D37703"/>
    <w:rsid w:val="00D37F25"/>
    <w:rsid w:val="00D42446"/>
    <w:rsid w:val="00D43649"/>
    <w:rsid w:val="00D43D24"/>
    <w:rsid w:val="00D44AB9"/>
    <w:rsid w:val="00D5195C"/>
    <w:rsid w:val="00D51BE8"/>
    <w:rsid w:val="00D572EA"/>
    <w:rsid w:val="00D63C09"/>
    <w:rsid w:val="00D63F3D"/>
    <w:rsid w:val="00D63F50"/>
    <w:rsid w:val="00D65586"/>
    <w:rsid w:val="00D673EB"/>
    <w:rsid w:val="00D67D85"/>
    <w:rsid w:val="00D710C0"/>
    <w:rsid w:val="00D7178A"/>
    <w:rsid w:val="00D74CE9"/>
    <w:rsid w:val="00D74EEF"/>
    <w:rsid w:val="00D75B25"/>
    <w:rsid w:val="00D77AD7"/>
    <w:rsid w:val="00D81CAF"/>
    <w:rsid w:val="00D855F1"/>
    <w:rsid w:val="00D8606D"/>
    <w:rsid w:val="00D91946"/>
    <w:rsid w:val="00D9204B"/>
    <w:rsid w:val="00D935ED"/>
    <w:rsid w:val="00D9483B"/>
    <w:rsid w:val="00D948C4"/>
    <w:rsid w:val="00D94BF2"/>
    <w:rsid w:val="00D95649"/>
    <w:rsid w:val="00D95B24"/>
    <w:rsid w:val="00DA127A"/>
    <w:rsid w:val="00DA4815"/>
    <w:rsid w:val="00DA67C6"/>
    <w:rsid w:val="00DA7D04"/>
    <w:rsid w:val="00DB48C6"/>
    <w:rsid w:val="00DC0793"/>
    <w:rsid w:val="00DC5B80"/>
    <w:rsid w:val="00DC607C"/>
    <w:rsid w:val="00DD02C7"/>
    <w:rsid w:val="00DD1AAB"/>
    <w:rsid w:val="00DD1F90"/>
    <w:rsid w:val="00DD32BD"/>
    <w:rsid w:val="00DD4D40"/>
    <w:rsid w:val="00DD67FC"/>
    <w:rsid w:val="00DE2DFE"/>
    <w:rsid w:val="00DE3720"/>
    <w:rsid w:val="00DE37D8"/>
    <w:rsid w:val="00DE47A2"/>
    <w:rsid w:val="00DE4D39"/>
    <w:rsid w:val="00DE519C"/>
    <w:rsid w:val="00DE5E7A"/>
    <w:rsid w:val="00DE643F"/>
    <w:rsid w:val="00DE718D"/>
    <w:rsid w:val="00DE7A49"/>
    <w:rsid w:val="00DF0562"/>
    <w:rsid w:val="00DF1386"/>
    <w:rsid w:val="00DF1957"/>
    <w:rsid w:val="00DF4AC1"/>
    <w:rsid w:val="00DF4BDC"/>
    <w:rsid w:val="00DF4FC9"/>
    <w:rsid w:val="00DF7558"/>
    <w:rsid w:val="00E05B9E"/>
    <w:rsid w:val="00E0748A"/>
    <w:rsid w:val="00E07AA1"/>
    <w:rsid w:val="00E10B96"/>
    <w:rsid w:val="00E10E93"/>
    <w:rsid w:val="00E12CED"/>
    <w:rsid w:val="00E13D28"/>
    <w:rsid w:val="00E1493B"/>
    <w:rsid w:val="00E2255A"/>
    <w:rsid w:val="00E22570"/>
    <w:rsid w:val="00E243F3"/>
    <w:rsid w:val="00E24CD5"/>
    <w:rsid w:val="00E30742"/>
    <w:rsid w:val="00E3229A"/>
    <w:rsid w:val="00E330FE"/>
    <w:rsid w:val="00E37915"/>
    <w:rsid w:val="00E42492"/>
    <w:rsid w:val="00E42B55"/>
    <w:rsid w:val="00E437D3"/>
    <w:rsid w:val="00E44384"/>
    <w:rsid w:val="00E44AB7"/>
    <w:rsid w:val="00E4622C"/>
    <w:rsid w:val="00E50BE7"/>
    <w:rsid w:val="00E51FFB"/>
    <w:rsid w:val="00E52C07"/>
    <w:rsid w:val="00E544CA"/>
    <w:rsid w:val="00E567B7"/>
    <w:rsid w:val="00E6141A"/>
    <w:rsid w:val="00E6161C"/>
    <w:rsid w:val="00E616FB"/>
    <w:rsid w:val="00E625FD"/>
    <w:rsid w:val="00E649E6"/>
    <w:rsid w:val="00E66057"/>
    <w:rsid w:val="00E667F1"/>
    <w:rsid w:val="00E67414"/>
    <w:rsid w:val="00E67515"/>
    <w:rsid w:val="00E71FD6"/>
    <w:rsid w:val="00E729D1"/>
    <w:rsid w:val="00E7528E"/>
    <w:rsid w:val="00E804BD"/>
    <w:rsid w:val="00E805C4"/>
    <w:rsid w:val="00E81CBD"/>
    <w:rsid w:val="00E82E08"/>
    <w:rsid w:val="00E83219"/>
    <w:rsid w:val="00E840C6"/>
    <w:rsid w:val="00E84A87"/>
    <w:rsid w:val="00E85A41"/>
    <w:rsid w:val="00E86BC1"/>
    <w:rsid w:val="00E946C7"/>
    <w:rsid w:val="00E9491E"/>
    <w:rsid w:val="00E975D0"/>
    <w:rsid w:val="00EA2520"/>
    <w:rsid w:val="00EA4677"/>
    <w:rsid w:val="00EB6781"/>
    <w:rsid w:val="00EC01AD"/>
    <w:rsid w:val="00EC0A1F"/>
    <w:rsid w:val="00EC0AC1"/>
    <w:rsid w:val="00EC5AC8"/>
    <w:rsid w:val="00EC6B39"/>
    <w:rsid w:val="00ED416A"/>
    <w:rsid w:val="00ED467E"/>
    <w:rsid w:val="00ED6198"/>
    <w:rsid w:val="00ED6F26"/>
    <w:rsid w:val="00ED713B"/>
    <w:rsid w:val="00EE0563"/>
    <w:rsid w:val="00EE79AA"/>
    <w:rsid w:val="00EF288C"/>
    <w:rsid w:val="00EF4B85"/>
    <w:rsid w:val="00F02214"/>
    <w:rsid w:val="00F029C0"/>
    <w:rsid w:val="00F02E58"/>
    <w:rsid w:val="00F03E5C"/>
    <w:rsid w:val="00F043CC"/>
    <w:rsid w:val="00F062CF"/>
    <w:rsid w:val="00F07625"/>
    <w:rsid w:val="00F10C1F"/>
    <w:rsid w:val="00F13AC7"/>
    <w:rsid w:val="00F15D16"/>
    <w:rsid w:val="00F16759"/>
    <w:rsid w:val="00F20CE6"/>
    <w:rsid w:val="00F2260C"/>
    <w:rsid w:val="00F22C9E"/>
    <w:rsid w:val="00F23476"/>
    <w:rsid w:val="00F26505"/>
    <w:rsid w:val="00F26A9F"/>
    <w:rsid w:val="00F27D88"/>
    <w:rsid w:val="00F30237"/>
    <w:rsid w:val="00F32F28"/>
    <w:rsid w:val="00F340FF"/>
    <w:rsid w:val="00F34DE6"/>
    <w:rsid w:val="00F37B41"/>
    <w:rsid w:val="00F40806"/>
    <w:rsid w:val="00F436AB"/>
    <w:rsid w:val="00F46CE9"/>
    <w:rsid w:val="00F5118F"/>
    <w:rsid w:val="00F525E5"/>
    <w:rsid w:val="00F533DE"/>
    <w:rsid w:val="00F5637C"/>
    <w:rsid w:val="00F60240"/>
    <w:rsid w:val="00F6030B"/>
    <w:rsid w:val="00F63A41"/>
    <w:rsid w:val="00F648EF"/>
    <w:rsid w:val="00F65D42"/>
    <w:rsid w:val="00F67C05"/>
    <w:rsid w:val="00F70704"/>
    <w:rsid w:val="00F72A85"/>
    <w:rsid w:val="00F731D0"/>
    <w:rsid w:val="00F74411"/>
    <w:rsid w:val="00F818A9"/>
    <w:rsid w:val="00F820D7"/>
    <w:rsid w:val="00F83193"/>
    <w:rsid w:val="00F87523"/>
    <w:rsid w:val="00F9020A"/>
    <w:rsid w:val="00F922D0"/>
    <w:rsid w:val="00F9297C"/>
    <w:rsid w:val="00F979EC"/>
    <w:rsid w:val="00FA0FCE"/>
    <w:rsid w:val="00FA19E8"/>
    <w:rsid w:val="00FA6516"/>
    <w:rsid w:val="00FA74BB"/>
    <w:rsid w:val="00FB252D"/>
    <w:rsid w:val="00FB518D"/>
    <w:rsid w:val="00FB537C"/>
    <w:rsid w:val="00FC796C"/>
    <w:rsid w:val="00FD1BF4"/>
    <w:rsid w:val="00FD1E73"/>
    <w:rsid w:val="00FD446D"/>
    <w:rsid w:val="00FD54CD"/>
    <w:rsid w:val="00FD6124"/>
    <w:rsid w:val="00FD6C3B"/>
    <w:rsid w:val="00FE060E"/>
    <w:rsid w:val="00FE0CA9"/>
    <w:rsid w:val="00FE2102"/>
    <w:rsid w:val="00FE74ED"/>
    <w:rsid w:val="00FF1330"/>
    <w:rsid w:val="00FF2067"/>
    <w:rsid w:val="00FF504D"/>
    <w:rsid w:val="00FF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A01D52"/>
  <w15:docId w15:val="{99B48EB9-EDD1-4E63-AE61-00925EB6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link w:val="Bulletleft1Char"/>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rsid w:val="00A06469"/>
    <w:pPr>
      <w:tabs>
        <w:tab w:val="num" w:pos="1134"/>
      </w:tabs>
      <w:spacing w:after="240" w:line="360" w:lineRule="auto"/>
      <w:ind w:left="1134" w:hanging="1134"/>
    </w:pPr>
    <w:rPr>
      <w:rFonts w:ascii="Arial" w:hAnsi="Arial"/>
      <w:bCs/>
      <w:iCs/>
      <w:szCs w:val="28"/>
      <w:lang w:val="x-none"/>
    </w:rPr>
  </w:style>
  <w:style w:type="character" w:customStyle="1" w:styleId="Numberedlevel2textChar">
    <w:name w:val="Numbered level 2 text Char"/>
    <w:link w:val="Numberedlevel2text"/>
    <w:rsid w:val="00A06469"/>
    <w:rPr>
      <w:rFonts w:ascii="Arial" w:hAnsi="Arial"/>
      <w:bCs/>
      <w:iCs/>
      <w:sz w:val="24"/>
      <w:szCs w:val="28"/>
      <w:lang w:val="x-none" w:eastAsia="en-US"/>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uiPriority w:val="99"/>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Numberedheading2">
    <w:name w:val="Numbered heading 2"/>
    <w:basedOn w:val="Heading2"/>
    <w:next w:val="NICEnormal"/>
    <w:link w:val="Numberedheading2Char"/>
    <w:rsid w:val="00BE1AB9"/>
    <w:pPr>
      <w:numPr>
        <w:ilvl w:val="1"/>
        <w:numId w:val="1"/>
      </w:numPr>
    </w:pPr>
    <w:rPr>
      <w:rFonts w:cs="Times New Roman"/>
    </w:rPr>
  </w:style>
  <w:style w:type="character" w:customStyle="1" w:styleId="Numberedheading2Char">
    <w:name w:val="Numbered heading 2 Char"/>
    <w:link w:val="Numberedheading2"/>
    <w:rsid w:val="00BE1AB9"/>
    <w:rPr>
      <w:rFonts w:ascii="Arial" w:hAnsi="Arial"/>
      <w:b/>
      <w:bCs/>
      <w:i/>
      <w:iCs/>
      <w:sz w:val="28"/>
      <w:szCs w:val="28"/>
      <w:lang w:eastAsia="en-US"/>
    </w:rPr>
  </w:style>
  <w:style w:type="paragraph" w:customStyle="1" w:styleId="Numberedheading3">
    <w:name w:val="Numbered heading 3"/>
    <w:basedOn w:val="Heading3"/>
    <w:next w:val="NICEnormal"/>
    <w:rsid w:val="00BE1AB9"/>
    <w:pPr>
      <w:tabs>
        <w:tab w:val="num" w:pos="2127"/>
      </w:tabs>
      <w:ind w:left="2127" w:hanging="1134"/>
    </w:pPr>
    <w:rPr>
      <w:rFonts w:cs="Times New Roman"/>
      <w:sz w:val="26"/>
      <w:lang w:val="x-none"/>
    </w:rPr>
  </w:style>
  <w:style w:type="paragraph" w:customStyle="1" w:styleId="Numberedlevel4text">
    <w:name w:val="Numbered level 4 text"/>
    <w:basedOn w:val="NICEnormal"/>
    <w:next w:val="NICEnormal"/>
    <w:rsid w:val="00BE1AB9"/>
    <w:pPr>
      <w:tabs>
        <w:tab w:val="num" w:pos="1134"/>
      </w:tabs>
      <w:ind w:left="1134" w:hanging="1134"/>
    </w:pPr>
    <w:rPr>
      <w:lang w:val="en-US"/>
    </w:rPr>
  </w:style>
  <w:style w:type="paragraph" w:customStyle="1" w:styleId="Numberedlevel3text">
    <w:name w:val="Numbered level 3 text"/>
    <w:basedOn w:val="Numberedheading3"/>
    <w:rsid w:val="00BE1AB9"/>
    <w:pPr>
      <w:keepNext w:val="0"/>
      <w:numPr>
        <w:ilvl w:val="2"/>
        <w:numId w:val="1"/>
      </w:numPr>
      <w:tabs>
        <w:tab w:val="clear" w:pos="1276"/>
        <w:tab w:val="num" w:pos="1418"/>
      </w:tabs>
      <w:spacing w:before="0" w:after="240"/>
      <w:ind w:left="1418" w:hanging="1418"/>
    </w:pPr>
    <w:rPr>
      <w:b w:val="0"/>
      <w:sz w:val="24"/>
      <w:lang w:val="en-GB"/>
    </w:rPr>
  </w:style>
  <w:style w:type="character" w:customStyle="1" w:styleId="Numberedheading1Char">
    <w:name w:val="Numbered heading 1 Char"/>
    <w:rsid w:val="00B76753"/>
    <w:rPr>
      <w:rFonts w:ascii="Arial" w:hAnsi="Arial"/>
      <w:b/>
      <w:bCs/>
      <w:kern w:val="32"/>
      <w:sz w:val="32"/>
      <w:szCs w:val="24"/>
      <w:lang w:val="en-US" w:eastAsia="en-US"/>
    </w:rPr>
  </w:style>
  <w:style w:type="character" w:customStyle="1" w:styleId="TabletextChar">
    <w:name w:val="Table text Char"/>
    <w:link w:val="Tabletext"/>
    <w:rsid w:val="00B76753"/>
    <w:rPr>
      <w:rFonts w:ascii="Arial" w:hAnsi="Arial"/>
      <w:sz w:val="22"/>
      <w:szCs w:val="24"/>
      <w:lang w:eastAsia="en-US"/>
    </w:rPr>
  </w:style>
  <w:style w:type="paragraph" w:customStyle="1" w:styleId="Tabletitle">
    <w:name w:val="Table title"/>
    <w:basedOn w:val="NICEnormal"/>
    <w:next w:val="NICEnormal"/>
    <w:rsid w:val="00EF288C"/>
    <w:pPr>
      <w:keepNext/>
      <w:spacing w:after="60" w:line="240" w:lineRule="auto"/>
    </w:pPr>
    <w:rPr>
      <w:b/>
      <w:lang w:val="en-US"/>
    </w:rPr>
  </w:style>
  <w:style w:type="paragraph" w:customStyle="1" w:styleId="Unnumberedboldheading">
    <w:name w:val="Unnumbered bold heading"/>
    <w:next w:val="NICEnormal"/>
    <w:rsid w:val="00BD2ACB"/>
    <w:pPr>
      <w:keepNext/>
      <w:widowControl w:val="0"/>
      <w:spacing w:after="120"/>
    </w:pPr>
    <w:rPr>
      <w:rFonts w:ascii="Arial" w:hAnsi="Arial"/>
      <w:b/>
      <w:sz w:val="24"/>
      <w:szCs w:val="24"/>
      <w:lang w:val="en-US" w:eastAsia="en-US"/>
    </w:rPr>
  </w:style>
  <w:style w:type="character" w:customStyle="1" w:styleId="CommentTextChar">
    <w:name w:val="Comment Text Char"/>
    <w:link w:val="CommentText"/>
    <w:semiHidden/>
    <w:rsid w:val="00E42B55"/>
    <w:rPr>
      <w:lang w:eastAsia="en-US"/>
    </w:rPr>
  </w:style>
  <w:style w:type="paragraph" w:styleId="TOC1">
    <w:name w:val="toc 1"/>
    <w:basedOn w:val="Normal"/>
    <w:next w:val="Normal"/>
    <w:autoRedefine/>
    <w:uiPriority w:val="39"/>
    <w:rsid w:val="003B0210"/>
    <w:rPr>
      <w:rFonts w:ascii="Arial" w:hAnsi="Arial"/>
    </w:rPr>
  </w:style>
  <w:style w:type="paragraph" w:styleId="FootnoteText">
    <w:name w:val="footnote text"/>
    <w:basedOn w:val="Normal"/>
    <w:link w:val="FootnoteTextChar"/>
    <w:rsid w:val="00942E68"/>
    <w:rPr>
      <w:sz w:val="20"/>
      <w:szCs w:val="20"/>
    </w:rPr>
  </w:style>
  <w:style w:type="character" w:customStyle="1" w:styleId="FootnoteTextChar">
    <w:name w:val="Footnote Text Char"/>
    <w:basedOn w:val="DefaultParagraphFont"/>
    <w:link w:val="FootnoteText"/>
    <w:rsid w:val="00942E68"/>
    <w:rPr>
      <w:lang w:eastAsia="en-US"/>
    </w:rPr>
  </w:style>
  <w:style w:type="character" w:styleId="FootnoteReference">
    <w:name w:val="footnote reference"/>
    <w:basedOn w:val="DefaultParagraphFont"/>
    <w:rsid w:val="00942E68"/>
    <w:rPr>
      <w:vertAlign w:val="superscript"/>
    </w:rPr>
  </w:style>
  <w:style w:type="character" w:customStyle="1" w:styleId="Bulletleft1Char">
    <w:name w:val="Bullet left 1 Char"/>
    <w:basedOn w:val="NICEnormalChar"/>
    <w:link w:val="Bulletleft1"/>
    <w:rsid w:val="003C4924"/>
    <w:rPr>
      <w:rFonts w:ascii="Arial" w:hAnsi="Arial"/>
      <w:sz w:val="24"/>
      <w:szCs w:val="24"/>
      <w:lang w:val="en-GB" w:eastAsia="en-US" w:bidi="ar-SA"/>
    </w:rPr>
  </w:style>
  <w:style w:type="paragraph" w:styleId="Revision">
    <w:name w:val="Revision"/>
    <w:hidden/>
    <w:uiPriority w:val="99"/>
    <w:semiHidden/>
    <w:rsid w:val="00995308"/>
    <w:rPr>
      <w:sz w:val="24"/>
      <w:szCs w:val="24"/>
      <w:lang w:eastAsia="en-US"/>
    </w:rPr>
  </w:style>
  <w:style w:type="paragraph" w:styleId="Title">
    <w:name w:val="Title"/>
    <w:basedOn w:val="Normal"/>
    <w:next w:val="Heading1"/>
    <w:link w:val="TitleChar"/>
    <w:qFormat/>
    <w:rsid w:val="00794D65"/>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794D65"/>
    <w:rPr>
      <w:rFonts w:ascii="Arial" w:hAnsi="Arial"/>
      <w:b/>
      <w:bCs/>
      <w:kern w:val="28"/>
      <w:sz w:val="32"/>
      <w:szCs w:val="32"/>
    </w:rPr>
  </w:style>
  <w:style w:type="character" w:customStyle="1" w:styleId="Heading3Char">
    <w:name w:val="Heading 3 Char"/>
    <w:basedOn w:val="DefaultParagraphFont"/>
    <w:link w:val="Heading3"/>
    <w:rsid w:val="007A5FD8"/>
    <w:rPr>
      <w:rFonts w:ascii="Arial" w:hAnsi="Arial" w:cs="Arial"/>
      <w:b/>
      <w:bCs/>
      <w:sz w:val="24"/>
      <w:szCs w:val="24"/>
      <w:lang w:eastAsia="en-US"/>
    </w:rPr>
  </w:style>
  <w:style w:type="character" w:customStyle="1" w:styleId="Heading4Char">
    <w:name w:val="Heading 4 Char"/>
    <w:basedOn w:val="DefaultParagraphFont"/>
    <w:link w:val="Heading4"/>
    <w:rsid w:val="008B2A6D"/>
    <w:rPr>
      <w:rFonts w:ascii="Arial" w:hAnsi="Arial"/>
      <w:b/>
      <w:bCs/>
      <w:i/>
      <w:sz w:val="24"/>
      <w:szCs w:val="28"/>
      <w:lang w:eastAsia="en-US"/>
    </w:rPr>
  </w:style>
  <w:style w:type="paragraph" w:styleId="TOC2">
    <w:name w:val="toc 2"/>
    <w:basedOn w:val="Normal"/>
    <w:next w:val="Normal"/>
    <w:autoRedefine/>
    <w:semiHidden/>
    <w:unhideWhenUsed/>
    <w:rsid w:val="003B0210"/>
    <w:pPr>
      <w:spacing w:after="100"/>
      <w:ind w:left="240"/>
    </w:pPr>
    <w:rPr>
      <w:rFonts w:ascii="Arial" w:hAnsi="Arial"/>
    </w:rPr>
  </w:style>
  <w:style w:type="character" w:customStyle="1" w:styleId="FooterChar">
    <w:name w:val="Footer Char"/>
    <w:basedOn w:val="DefaultParagraphFont"/>
    <w:link w:val="Footer"/>
    <w:rsid w:val="00C84068"/>
    <w:rPr>
      <w:rFonts w:ascii="Arial" w:hAnsi="Arial"/>
      <w:sz w:val="24"/>
      <w:szCs w:val="24"/>
      <w:lang w:eastAsia="en-US"/>
    </w:rPr>
  </w:style>
  <w:style w:type="paragraph" w:styleId="ListParagraph">
    <w:name w:val="List Paragraph"/>
    <w:basedOn w:val="Normal"/>
    <w:uiPriority w:val="34"/>
    <w:qFormat/>
    <w:rsid w:val="005C05E8"/>
    <w:pPr>
      <w:ind w:left="720"/>
    </w:pPr>
    <w:rPr>
      <w:rFonts w:ascii="Calibri" w:eastAsiaTheme="minorHAnsi" w:hAnsi="Calibri"/>
      <w:sz w:val="22"/>
      <w:szCs w:val="22"/>
    </w:rPr>
  </w:style>
  <w:style w:type="paragraph" w:customStyle="1" w:styleId="Paragraphnonumbers">
    <w:name w:val="Paragraph no numbers"/>
    <w:basedOn w:val="Normal"/>
    <w:uiPriority w:val="99"/>
    <w:qFormat/>
    <w:rsid w:val="005C05E8"/>
    <w:pPr>
      <w:spacing w:after="240" w:line="276" w:lineRule="auto"/>
    </w:pPr>
    <w:rPr>
      <w:rFonts w:ascii="Arial" w:eastAsiaTheme="minorHAns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403069598">
      <w:bodyDiv w:val="1"/>
      <w:marLeft w:val="0"/>
      <w:marRight w:val="0"/>
      <w:marTop w:val="0"/>
      <w:marBottom w:val="0"/>
      <w:divBdr>
        <w:top w:val="none" w:sz="0" w:space="0" w:color="auto"/>
        <w:left w:val="none" w:sz="0" w:space="0" w:color="auto"/>
        <w:bottom w:val="none" w:sz="0" w:space="0" w:color="auto"/>
        <w:right w:val="none" w:sz="0" w:space="0" w:color="auto"/>
      </w:divBdr>
    </w:div>
    <w:div w:id="435836142">
      <w:bodyDiv w:val="1"/>
      <w:marLeft w:val="0"/>
      <w:marRight w:val="0"/>
      <w:marTop w:val="0"/>
      <w:marBottom w:val="0"/>
      <w:divBdr>
        <w:top w:val="none" w:sz="0" w:space="0" w:color="auto"/>
        <w:left w:val="none" w:sz="0" w:space="0" w:color="auto"/>
        <w:bottom w:val="none" w:sz="0" w:space="0" w:color="auto"/>
        <w:right w:val="none" w:sz="0" w:space="0" w:color="auto"/>
      </w:divBdr>
    </w:div>
    <w:div w:id="1307466732">
      <w:bodyDiv w:val="1"/>
      <w:marLeft w:val="0"/>
      <w:marRight w:val="0"/>
      <w:marTop w:val="0"/>
      <w:marBottom w:val="0"/>
      <w:divBdr>
        <w:top w:val="none" w:sz="0" w:space="0" w:color="auto"/>
        <w:left w:val="none" w:sz="0" w:space="0" w:color="auto"/>
        <w:bottom w:val="none" w:sz="0" w:space="0" w:color="auto"/>
        <w:right w:val="none" w:sz="0" w:space="0" w:color="auto"/>
      </w:divBdr>
    </w:div>
    <w:div w:id="1475833837">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1763644669">
      <w:bodyDiv w:val="1"/>
      <w:marLeft w:val="0"/>
      <w:marRight w:val="0"/>
      <w:marTop w:val="0"/>
      <w:marBottom w:val="0"/>
      <w:divBdr>
        <w:top w:val="none" w:sz="0" w:space="0" w:color="auto"/>
        <w:left w:val="none" w:sz="0" w:space="0" w:color="auto"/>
        <w:bottom w:val="none" w:sz="0" w:space="0" w:color="auto"/>
        <w:right w:val="none" w:sz="0" w:space="0" w:color="auto"/>
      </w:divBdr>
    </w:div>
    <w:div w:id="1763795715">
      <w:bodyDiv w:val="1"/>
      <w:marLeft w:val="0"/>
      <w:marRight w:val="0"/>
      <w:marTop w:val="0"/>
      <w:marBottom w:val="0"/>
      <w:divBdr>
        <w:top w:val="none" w:sz="0" w:space="0" w:color="auto"/>
        <w:left w:val="none" w:sz="0" w:space="0" w:color="auto"/>
        <w:bottom w:val="none" w:sz="0" w:space="0" w:color="auto"/>
        <w:right w:val="none" w:sz="0" w:space="0" w:color="auto"/>
      </w:divBdr>
    </w:div>
    <w:div w:id="1852572978">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 TargetMode="External"/><Relationship Id="rId13" Type="http://schemas.openxmlformats.org/officeDocument/2006/relationships/hyperlink" Target="http://www.ema.europa.eu/ema/index.jsp?curl=pages/special_topics/general/general_content_000555.jsp&amp;mid=WC0b01ac0580607bfa" TargetMode="External"/><Relationship Id="rId18" Type="http://schemas.openxmlformats.org/officeDocument/2006/relationships/hyperlink" Target="https://www.nice.org.uk/about/what-we-do/our-programmes/nice-guidance/nice-technology-appraisal-guidance/process" TargetMode="External"/><Relationship Id="rId26" Type="http://schemas.openxmlformats.org/officeDocument/2006/relationships/hyperlink" Target="http://www.consort-statement.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blications.nice.org.uk/guide-to-the-processes-of-technology-appraisal-pmg19/the-appraisal-process" TargetMode="External"/><Relationship Id="rId34" Type="http://schemas.openxmlformats.org/officeDocument/2006/relationships/hyperlink" Target="https://www.nice.org.uk/about/what-we-do/our-programmes/nice-guidance/nice-technology-appraisal-guidance/process" TargetMode="External"/><Relationship Id="rId7" Type="http://schemas.openxmlformats.org/officeDocument/2006/relationships/endnotes" Target="endnotes.xml"/><Relationship Id="rId12" Type="http://schemas.openxmlformats.org/officeDocument/2006/relationships/hyperlink" Target="http://publications.nice.org.uk/guide-to-the-processes-of-technology-appraisal-pmg19/the-appraisal-process" TargetMode="External"/><Relationship Id="rId17" Type="http://schemas.openxmlformats.org/officeDocument/2006/relationships/hyperlink" Target="http://publications.nice.org.uk/guide-to-the-processes-of-technology-appraisal-pmg19/the-appraisal-process" TargetMode="External"/><Relationship Id="rId25" Type="http://schemas.openxmlformats.org/officeDocument/2006/relationships/hyperlink" Target="http://www.consort-statement.org/" TargetMode="External"/><Relationship Id="rId33" Type="http://schemas.openxmlformats.org/officeDocument/2006/relationships/hyperlink" Target="http://www.york.ac.uk/inst/crd/pdf/Systematic_Review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lications.nice.org.uk/guide-to-the-methods-of-technology-appraisal-2013-pmg9/the-reference-case" TargetMode="External"/><Relationship Id="rId20" Type="http://schemas.openxmlformats.org/officeDocument/2006/relationships/hyperlink" Target="http://publications.nice.org.uk/guide-to-the-methods-of-technology-appraisal-2013-pmg9/the-reference-case" TargetMode="External"/><Relationship Id="rId29" Type="http://schemas.openxmlformats.org/officeDocument/2006/relationships/hyperlink" Target="http://publications.nice.org.uk/guide-to-the-methods-of-technology-appraisal-2013-pmg9/the-reference-c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our-programmes/nice-guidance/nice-technology-appraisal-guidance/process" TargetMode="External"/><Relationship Id="rId24" Type="http://schemas.openxmlformats.org/officeDocument/2006/relationships/hyperlink" Target="http://publications.nice.org.uk/guide-to-the-methods-of-technology-appraisal-2013-pmg9/the-reference-case" TargetMode="External"/><Relationship Id="rId32" Type="http://schemas.openxmlformats.org/officeDocument/2006/relationships/hyperlink" Target="http://www.nicedsu.org.uk/Evidence-Synthesis-TSD-series%282391675%29.htm" TargetMode="External"/><Relationship Id="rId37" Type="http://schemas.openxmlformats.org/officeDocument/2006/relationships/hyperlink" Target="http://publications.nice.org.uk/guide-to-the-methods-of-technology-appraisal-2013-pmg9/the-reference-cas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prisma-statement.org/statement.htm" TargetMode="External"/><Relationship Id="rId28" Type="http://schemas.openxmlformats.org/officeDocument/2006/relationships/hyperlink" Target="https://www.york.ac.uk/crd/" TargetMode="External"/><Relationship Id="rId36" Type="http://schemas.openxmlformats.org/officeDocument/2006/relationships/hyperlink" Target="https://www.nice.org.uk/process/pmg9/chapter/the-reference-case" TargetMode="External"/><Relationship Id="rId10" Type="http://schemas.openxmlformats.org/officeDocument/2006/relationships/hyperlink" Target="http://publications.nice.org.uk/guide-to-the-processes-of-technology-appraisal-pmg19/introduction" TargetMode="External"/><Relationship Id="rId19" Type="http://schemas.openxmlformats.org/officeDocument/2006/relationships/hyperlink" Target="http://www.nicedsu.org.uk/evidence-synthesis-tsd-series(2391675).htm" TargetMode="External"/><Relationship Id="rId31" Type="http://schemas.openxmlformats.org/officeDocument/2006/relationships/hyperlink" Target="http://www.nicedsu.org.uk/Evidence-Synthesis-TSD-series(2391675).htm" TargetMode="External"/><Relationship Id="rId4" Type="http://schemas.openxmlformats.org/officeDocument/2006/relationships/settings" Target="settings.xml"/><Relationship Id="rId9" Type="http://schemas.openxmlformats.org/officeDocument/2006/relationships/hyperlink" Target="http://publications.nice.org.uk/guide-to-the-methods-of-technology-appraisal-2013-pmg9/introduction" TargetMode="External"/><Relationship Id="rId14" Type="http://schemas.openxmlformats.org/officeDocument/2006/relationships/hyperlink" Target="https://www.nice.org.uk/about/who-we-are/policies-and-procedures/nice-equality-scheme" TargetMode="External"/><Relationship Id="rId22" Type="http://schemas.openxmlformats.org/officeDocument/2006/relationships/hyperlink" Target="https://www.york.ac.uk/crd/" TargetMode="External"/><Relationship Id="rId27" Type="http://schemas.openxmlformats.org/officeDocument/2006/relationships/hyperlink" Target="http://www.consort-statement.org/" TargetMode="External"/><Relationship Id="rId30" Type="http://schemas.openxmlformats.org/officeDocument/2006/relationships/hyperlink" Target="http://publications.nice.org.uk/guide-to-the-methods-of-technology-appraisal-2013-pmg9/the-reference-case"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B64C-C6C6-475E-9FAC-1620DDE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A1D4385F</Template>
  <TotalTime>0</TotalTime>
  <Pages>41</Pages>
  <Words>7849</Words>
  <Characters>47859</Characters>
  <Application>Microsoft Office Word</Application>
  <DocSecurity>4</DocSecurity>
  <Lines>398</Lines>
  <Paragraphs>111</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55597</CharactersWithSpaces>
  <SharedDoc>false</SharedDoc>
  <HLinks>
    <vt:vector size="42" baseType="variant">
      <vt:variant>
        <vt:i4>4128801</vt:i4>
      </vt:variant>
      <vt:variant>
        <vt:i4>144</vt:i4>
      </vt:variant>
      <vt:variant>
        <vt:i4>0</vt:i4>
      </vt:variant>
      <vt:variant>
        <vt:i4>5</vt:i4>
      </vt:variant>
      <vt:variant>
        <vt:lpwstr>http://www.nice.org.uk/</vt:lpwstr>
      </vt:variant>
      <vt:variant>
        <vt:lpwstr/>
      </vt:variant>
      <vt:variant>
        <vt:i4>327704</vt:i4>
      </vt:variant>
      <vt:variant>
        <vt:i4>135</vt:i4>
      </vt:variant>
      <vt:variant>
        <vt:i4>0</vt:i4>
      </vt:variant>
      <vt:variant>
        <vt:i4>5</vt:i4>
      </vt:variant>
      <vt:variant>
        <vt:lpwstr>http://www.nice.org.uk/guidance/TAXXX</vt:lpwstr>
      </vt:variant>
      <vt:variant>
        <vt:lpwstr/>
      </vt:variant>
      <vt:variant>
        <vt:i4>4522076</vt:i4>
      </vt:variant>
      <vt:variant>
        <vt:i4>126</vt:i4>
      </vt:variant>
      <vt:variant>
        <vt:i4>0</vt:i4>
      </vt:variant>
      <vt:variant>
        <vt:i4>5</vt:i4>
      </vt:variant>
      <vt:variant>
        <vt:lpwstr>http://www.legislation.gov.uk/uksi/2013/259/contents/made</vt:lpwstr>
      </vt:variant>
      <vt:variant>
        <vt:lpwstr/>
      </vt:variant>
      <vt:variant>
        <vt:i4>4522076</vt:i4>
      </vt:variant>
      <vt:variant>
        <vt:i4>123</vt:i4>
      </vt:variant>
      <vt:variant>
        <vt:i4>0</vt:i4>
      </vt:variant>
      <vt:variant>
        <vt:i4>5</vt:i4>
      </vt:variant>
      <vt:variant>
        <vt:lpwstr>http://www.legislation.gov.uk/uksi/2013/259/contents/made</vt:lpwstr>
      </vt:variant>
      <vt:variant>
        <vt:lpwstr/>
      </vt:variant>
      <vt:variant>
        <vt:i4>5701707</vt:i4>
      </vt:variant>
      <vt:variant>
        <vt:i4>96</vt:i4>
      </vt:variant>
      <vt:variant>
        <vt:i4>0</vt:i4>
      </vt:variant>
      <vt:variant>
        <vt:i4>5</vt:i4>
      </vt:variant>
      <vt:variant>
        <vt:lpwstr>http://www.nice.org.uk/Guidance/GID-xxxxxx/Documents</vt:lpwstr>
      </vt:variant>
      <vt:variant>
        <vt:lpwstr/>
      </vt:variant>
      <vt:variant>
        <vt:i4>7274604</vt:i4>
      </vt:variant>
      <vt:variant>
        <vt:i4>21</vt:i4>
      </vt:variant>
      <vt:variant>
        <vt:i4>0</vt:i4>
      </vt:variant>
      <vt:variant>
        <vt:i4>5</vt:i4>
      </vt:variant>
      <vt:variant>
        <vt:lpwstr>http://www.nice.org.uk/About/What-we-do/Our-Programmes/NICE-guidance/NICE-technology-appraisal-guidance</vt:lpwstr>
      </vt:variant>
      <vt:variant>
        <vt:lpwstr/>
      </vt:variant>
      <vt:variant>
        <vt:i4>5701707</vt:i4>
      </vt:variant>
      <vt:variant>
        <vt:i4>12</vt:i4>
      </vt:variant>
      <vt:variant>
        <vt:i4>0</vt:i4>
      </vt:variant>
      <vt:variant>
        <vt:i4>5</vt:i4>
      </vt:variant>
      <vt:variant>
        <vt:lpwstr>http://www.nice.org.uk/Guidance/GID-xxxxxx/Documents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 Greenwood</dc:creator>
  <cp:keywords/>
  <dc:description/>
  <cp:lastModifiedBy>Caroline Vickers</cp:lastModifiedBy>
  <cp:revision>2</cp:revision>
  <cp:lastPrinted>2017-03-27T12:13:00Z</cp:lastPrinted>
  <dcterms:created xsi:type="dcterms:W3CDTF">2018-02-16T10:51:00Z</dcterms:created>
  <dcterms:modified xsi:type="dcterms:W3CDTF">2018-02-16T10:51:00Z</dcterms:modified>
</cp:coreProperties>
</file>