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23F0" w14:textId="77777777" w:rsidR="00CC7445" w:rsidRPr="00EC5BF9" w:rsidRDefault="00CC7445" w:rsidP="00CC7445">
      <w:pPr>
        <w:pStyle w:val="Title"/>
      </w:pPr>
      <w:bookmarkStart w:id="0" w:name="_Toc215466183"/>
      <w:bookmarkStart w:id="1" w:name="_Toc227645683"/>
      <w:bookmarkStart w:id="2" w:name="_Toc228959195"/>
      <w:bookmarkStart w:id="3" w:name="_Toc229458034"/>
      <w:bookmarkStart w:id="4" w:name="_Toc229473400"/>
      <w:bookmarkStart w:id="5" w:name="_Toc229546579"/>
      <w:bookmarkStart w:id="6" w:name="_Toc229546833"/>
      <w:permStart w:id="50069863" w:edGrp="everyone"/>
      <w:permEnd w:id="50069863"/>
      <w:r w:rsidRPr="00EC5BF9">
        <w:t xml:space="preserve">NATIONAL INSTITUTE FOR HEALTH </w:t>
      </w:r>
      <w:smartTag w:uri="urn:schemas-microsoft-com:office:smarttags" w:element="stockticker">
        <w:r w:rsidRPr="00EC5BF9">
          <w:t>AND</w:t>
        </w:r>
      </w:smartTag>
      <w:r w:rsidRPr="00EC5BF9">
        <w:t xml:space="preserve"> </w:t>
      </w:r>
      <w:r>
        <w:t>CARE</w:t>
      </w:r>
      <w:r w:rsidRPr="00EC5BF9">
        <w:t xml:space="preserve"> </w:t>
      </w:r>
      <w:r w:rsidRPr="00AB6A1C">
        <w:t>EXCELLENCE</w:t>
      </w:r>
      <w:bookmarkEnd w:id="0"/>
      <w:bookmarkEnd w:id="1"/>
      <w:bookmarkEnd w:id="2"/>
      <w:bookmarkEnd w:id="3"/>
      <w:bookmarkEnd w:id="4"/>
      <w:bookmarkEnd w:id="5"/>
      <w:bookmarkEnd w:id="6"/>
    </w:p>
    <w:p w14:paraId="7E69919D" w14:textId="77777777" w:rsidR="00CC7445" w:rsidRDefault="00CC7445" w:rsidP="00CC7445">
      <w:pPr>
        <w:pStyle w:val="Title"/>
      </w:pPr>
    </w:p>
    <w:p w14:paraId="330435AA" w14:textId="2C33BA8F" w:rsidR="00CC7445" w:rsidRPr="00001E99" w:rsidRDefault="00CC7445" w:rsidP="00CC7445">
      <w:pPr>
        <w:pStyle w:val="Title"/>
      </w:pPr>
      <w:r w:rsidRPr="00001E99">
        <w:t>Patient Access Scheme Liaison Unit (PASLU)</w:t>
      </w:r>
    </w:p>
    <w:p w14:paraId="438B7786" w14:textId="77777777" w:rsidR="00CC7445" w:rsidRPr="00001E99" w:rsidRDefault="00CC7445" w:rsidP="00CC7445">
      <w:pPr>
        <w:pStyle w:val="Title"/>
      </w:pPr>
    </w:p>
    <w:p w14:paraId="6E7ED990" w14:textId="5FE8FE42" w:rsidR="00E6468A" w:rsidRDefault="00E6468A" w:rsidP="00CC7445">
      <w:pPr>
        <w:pStyle w:val="Title"/>
        <w:rPr>
          <w:szCs w:val="40"/>
          <w:u w:val="single"/>
        </w:rPr>
      </w:pPr>
      <w:r w:rsidRPr="00DC2E01">
        <w:rPr>
          <w:szCs w:val="40"/>
          <w:u w:val="single"/>
        </w:rPr>
        <w:t>FAST TRACK</w:t>
      </w:r>
    </w:p>
    <w:p w14:paraId="086F1C9F" w14:textId="77777777" w:rsidR="00E6468A" w:rsidRPr="00E6468A" w:rsidRDefault="00E6468A" w:rsidP="00DC2E01">
      <w:pPr>
        <w:pStyle w:val="Heading1"/>
      </w:pPr>
    </w:p>
    <w:p w14:paraId="5875356E" w14:textId="3640C97F" w:rsidR="00CC7445" w:rsidRPr="00123DAF" w:rsidRDefault="00CC7445" w:rsidP="00CC7445">
      <w:pPr>
        <w:pStyle w:val="Title"/>
        <w:rPr>
          <w:szCs w:val="40"/>
        </w:rPr>
      </w:pPr>
      <w:r w:rsidRPr="00123DAF">
        <w:rPr>
          <w:szCs w:val="40"/>
        </w:rPr>
        <w:t xml:space="preserve">Patient </w:t>
      </w:r>
      <w:r>
        <w:rPr>
          <w:szCs w:val="40"/>
        </w:rPr>
        <w:t>A</w:t>
      </w:r>
      <w:r w:rsidRPr="00123DAF">
        <w:rPr>
          <w:szCs w:val="40"/>
        </w:rPr>
        <w:t xml:space="preserve">ccess </w:t>
      </w:r>
      <w:r>
        <w:rPr>
          <w:szCs w:val="40"/>
        </w:rPr>
        <w:t>S</w:t>
      </w:r>
      <w:r w:rsidRPr="00123DAF">
        <w:rPr>
          <w:szCs w:val="40"/>
        </w:rPr>
        <w:t xml:space="preserve">cheme proposal template </w:t>
      </w:r>
      <w:r w:rsidRPr="00123DAF">
        <w:rPr>
          <w:szCs w:val="40"/>
        </w:rPr>
        <w:br/>
        <w:t>(</w:t>
      </w:r>
      <w:r>
        <w:rPr>
          <w:szCs w:val="40"/>
        </w:rPr>
        <w:t>S</w:t>
      </w:r>
      <w:r w:rsidRPr="00123DAF">
        <w:rPr>
          <w:szCs w:val="40"/>
        </w:rPr>
        <w:t xml:space="preserve">imple </w:t>
      </w:r>
      <w:r>
        <w:rPr>
          <w:szCs w:val="40"/>
        </w:rPr>
        <w:t>Discount scheme</w:t>
      </w:r>
      <w:r w:rsidRPr="00123DAF">
        <w:rPr>
          <w:szCs w:val="40"/>
        </w:rPr>
        <w:t>)</w:t>
      </w:r>
    </w:p>
    <w:p w14:paraId="238FB06D" w14:textId="77777777" w:rsidR="00CC7445" w:rsidRDefault="00CC7445" w:rsidP="00CC7445">
      <w:pPr>
        <w:pStyle w:val="NICEnormal"/>
      </w:pPr>
    </w:p>
    <w:p w14:paraId="5A701BEA" w14:textId="77777777" w:rsidR="00CC7445" w:rsidRDefault="00CC7445" w:rsidP="00CC7445">
      <w:pPr>
        <w:pStyle w:val="NICEnormal"/>
      </w:pPr>
    </w:p>
    <w:p w14:paraId="19EBC371" w14:textId="77777777" w:rsidR="00CC7445" w:rsidRDefault="00CC7445" w:rsidP="00CC7445">
      <w:pPr>
        <w:pStyle w:val="NICEnormal"/>
      </w:pPr>
    </w:p>
    <w:p w14:paraId="04B57AF4" w14:textId="77777777" w:rsidR="00CC7445" w:rsidRPr="00AF57B8" w:rsidRDefault="00CC7445" w:rsidP="00CC7445">
      <w:pPr>
        <w:pStyle w:val="Heading1"/>
        <w:jc w:val="center"/>
      </w:pPr>
    </w:p>
    <w:p w14:paraId="413A9F42" w14:textId="77777777" w:rsidR="00CC7445" w:rsidRDefault="00CC7445" w:rsidP="00CC7445">
      <w:pPr>
        <w:pStyle w:val="Heading1"/>
      </w:pPr>
      <w:r>
        <w:br w:type="page"/>
      </w:r>
      <w:r w:rsidRPr="00287924">
        <w:lastRenderedPageBreak/>
        <w:t>Introduction</w:t>
      </w:r>
    </w:p>
    <w:p w14:paraId="7AE4C903" w14:textId="0591407C" w:rsidR="007D6FBD" w:rsidRDefault="007D6FBD" w:rsidP="007D6FBD">
      <w:pPr>
        <w:pStyle w:val="NICEnormal"/>
        <w:rPr>
          <w:rFonts w:cs="Arial"/>
        </w:rPr>
      </w:pPr>
      <w:r>
        <w:rPr>
          <w:rFonts w:cs="Arial"/>
        </w:rPr>
        <w:t>In acknowledgment of the 2019 Voluntary Scheme for Branded Medicines Pricing and Access (</w:t>
      </w:r>
      <w:hyperlink r:id="rId8" w:history="1">
        <w:r w:rsidRPr="001107A5">
          <w:rPr>
            <w:rStyle w:val="Hyperlink"/>
            <w:rFonts w:cs="Arial"/>
          </w:rPr>
          <w:t>V</w:t>
        </w:r>
        <w:r>
          <w:rPr>
            <w:rStyle w:val="Hyperlink"/>
            <w:rFonts w:cs="Arial"/>
          </w:rPr>
          <w:t>S2019</w:t>
        </w:r>
      </w:hyperlink>
      <w:r>
        <w:rPr>
          <w:rFonts w:cs="Arial"/>
        </w:rPr>
        <w:t>) and the NHS Commercial Framework for Medicines (</w:t>
      </w:r>
      <w:hyperlink r:id="rId9" w:history="1">
        <w:r w:rsidRPr="001D725D">
          <w:rPr>
            <w:rStyle w:val="Hyperlink"/>
            <w:rFonts w:cs="Arial"/>
          </w:rPr>
          <w:t>NHSCF</w:t>
        </w:r>
      </w:hyperlink>
      <w:r>
        <w:rPr>
          <w:rFonts w:cs="Arial"/>
        </w:rPr>
        <w:t xml:space="preserve">) simple confidential and complex published Patient Access Schemes will continue to operate and be available for new products using existing processes and in accordance with existing criteria and terms as set out originally in the </w:t>
      </w:r>
      <w:r w:rsidRPr="00DB0F41">
        <w:rPr>
          <w:rFonts w:cs="Arial"/>
        </w:rPr>
        <w:t>20</w:t>
      </w:r>
      <w:r>
        <w:rPr>
          <w:rFonts w:cs="Arial"/>
        </w:rPr>
        <w:t>14</w:t>
      </w:r>
      <w:r w:rsidRPr="00DB0F41">
        <w:rPr>
          <w:rFonts w:cs="Arial"/>
        </w:rPr>
        <w:t xml:space="preserve"> Pharmaceutical Price Regulation Scheme (</w:t>
      </w:r>
      <w:hyperlink r:id="rId10" w:history="1">
        <w:r w:rsidRPr="00F0131D">
          <w:rPr>
            <w:rStyle w:val="Hyperlink"/>
            <w:rFonts w:cs="Arial"/>
          </w:rPr>
          <w:t>PPRS</w:t>
        </w:r>
      </w:hyperlink>
      <w:r w:rsidRPr="00DB0F41">
        <w:rPr>
          <w:rFonts w:cs="Arial"/>
        </w:rPr>
        <w:t>)</w:t>
      </w:r>
      <w:r>
        <w:rPr>
          <w:rFonts w:cs="Arial"/>
        </w:rPr>
        <w:t xml:space="preserve">, and guidance on the </w:t>
      </w:r>
      <w:r>
        <w:t>National Institute for Health and Care Excellence</w:t>
      </w:r>
      <w:r>
        <w:rPr>
          <w:rFonts w:cs="Arial"/>
        </w:rPr>
        <w:t xml:space="preserve"> (NICE) website..</w:t>
      </w:r>
    </w:p>
    <w:p w14:paraId="360078BE" w14:textId="2AE31BF9" w:rsidR="007D6FBD" w:rsidRDefault="007D6FBD" w:rsidP="007D6FBD">
      <w:pPr>
        <w:pStyle w:val="NICEnormal"/>
      </w:pPr>
      <w:r>
        <w:t xml:space="preserve">The </w:t>
      </w:r>
      <w:hyperlink r:id="rId11" w:history="1">
        <w:r w:rsidRPr="001D725D">
          <w:rPr>
            <w:rStyle w:val="Hyperlink"/>
          </w:rPr>
          <w:t>VS2019</w:t>
        </w:r>
      </w:hyperlink>
      <w:r>
        <w:t xml:space="preserve"> is a non-contractual scheme between the Department of Health and Social Care, NHS England </w:t>
      </w:r>
      <w:r w:rsidR="00467217">
        <w:t>(</w:t>
      </w:r>
      <w:r>
        <w:t>NHS</w:t>
      </w:r>
      <w:r w:rsidR="00467217">
        <w:t xml:space="preserve">E) </w:t>
      </w:r>
      <w:r>
        <w:t xml:space="preserve">and the Association of the British Pharmaceutical Industry (ABPI). The purpose of the </w:t>
      </w:r>
      <w:hyperlink r:id="rId12" w:history="1">
        <w:r w:rsidRPr="001D725D">
          <w:rPr>
            <w:rStyle w:val="Hyperlink"/>
          </w:rPr>
          <w:t>VS2019</w:t>
        </w:r>
      </w:hyperlink>
      <w:r>
        <w:t xml:space="preserve"> has two parts:</w:t>
      </w:r>
    </w:p>
    <w:p w14:paraId="4B24E637" w14:textId="77777777" w:rsidR="007D6FBD" w:rsidRDefault="007D6FBD" w:rsidP="007D6FBD">
      <w:pPr>
        <w:pStyle w:val="NICEnormal"/>
        <w:numPr>
          <w:ilvl w:val="0"/>
          <w:numId w:val="30"/>
        </w:numPr>
      </w:pPr>
      <w:r>
        <w:t xml:space="preserve">first, it sets out a range of measures for England, unless otherwise stated, to support innovation and better patient outcomes through improved access to the most transformative and cost effective medicines; and </w:t>
      </w:r>
    </w:p>
    <w:p w14:paraId="61A0B9F9" w14:textId="77777777" w:rsidR="007D6FBD" w:rsidRDefault="007D6FBD" w:rsidP="007D6FBD">
      <w:pPr>
        <w:pStyle w:val="NICEnormal"/>
        <w:numPr>
          <w:ilvl w:val="0"/>
          <w:numId w:val="30"/>
        </w:numPr>
      </w:pPr>
      <w:r>
        <w:t>second, it sets out a UK wide affordability mechanism under which Scheme Members make a financial contribution to the Department for sales of Branded Health Service Medicines above the agreed allowable growth rate.</w:t>
      </w:r>
    </w:p>
    <w:p w14:paraId="6E0B782B" w14:textId="65B4DD32" w:rsidR="007D6FBD" w:rsidRDefault="007D6FBD" w:rsidP="007D6FBD">
      <w:pPr>
        <w:pStyle w:val="NICEnormal"/>
      </w:pPr>
      <w:r>
        <w:t xml:space="preserve">The </w:t>
      </w:r>
      <w:hyperlink r:id="rId13" w:history="1">
        <w:r w:rsidRPr="001D725D">
          <w:rPr>
            <w:rStyle w:val="Hyperlink"/>
          </w:rPr>
          <w:t>VS2019</w:t>
        </w:r>
      </w:hyperlink>
      <w:r>
        <w:t xml:space="preserve"> committed </w:t>
      </w:r>
      <w:r w:rsidR="00467217">
        <w:t>NHSE</w:t>
      </w:r>
      <w:r>
        <w:t xml:space="preserve"> to publishing a commercial framework, setting out more operational detail on the commercial arrangements with industry. The </w:t>
      </w:r>
      <w:hyperlink r:id="rId14" w:history="1">
        <w:r w:rsidRPr="001D725D">
          <w:rPr>
            <w:rStyle w:val="Hyperlink"/>
          </w:rPr>
          <w:t>NHSCF</w:t>
        </w:r>
      </w:hyperlink>
      <w:r>
        <w:t xml:space="preserve"> clarifies the commercial flexibilities that may be available to companies where appropriate. It states that PASs are the starting point or default option for companies to consider when developing their value proposition for appraisal by NICE. Unless a treatment is to be considered by NICE at list price, companies should always include a PAS in their initial evidence submission to NICE to ensure sufficient time for full consideration in advance of the appraisal committee meeting</w:t>
      </w:r>
    </w:p>
    <w:p w14:paraId="490E0D58" w14:textId="77777777" w:rsidR="007D6FBD" w:rsidRDefault="007D6FBD" w:rsidP="007D6FBD">
      <w:pPr>
        <w:pStyle w:val="NICEnormal"/>
      </w:pPr>
      <w:r w:rsidRPr="00514E71">
        <w:t xml:space="preserve">Patient </w:t>
      </w:r>
      <w:r>
        <w:t>A</w:t>
      </w:r>
      <w:r w:rsidRPr="00514E71">
        <w:t xml:space="preserve">ccess </w:t>
      </w:r>
      <w:r>
        <w:t>S</w:t>
      </w:r>
      <w:r w:rsidRPr="00514E71">
        <w:t xml:space="preserve">chemes are arrangements </w:t>
      </w:r>
      <w:r>
        <w:t xml:space="preserve">which may be used </w:t>
      </w:r>
      <w:r w:rsidRPr="00514E71">
        <w:t xml:space="preserve">for the </w:t>
      </w:r>
      <w:r>
        <w:t>acquisition</w:t>
      </w:r>
      <w:r w:rsidRPr="00514E71">
        <w:t xml:space="preserve"> of medicines </w:t>
      </w:r>
      <w:r>
        <w:t xml:space="preserve">for the NHS in England and Wales. Patient Access Schemes propose a discount, rebate </w:t>
      </w:r>
      <w:r w:rsidRPr="00DB0F41">
        <w:rPr>
          <w:rFonts w:cs="Arial"/>
        </w:rPr>
        <w:t>or other variation from the list price of a medicine</w:t>
      </w:r>
      <w:r>
        <w:t xml:space="preserve"> that may be linked to the number of patients estimated to receive the medicine, </w:t>
      </w:r>
      <w:r w:rsidRPr="00DB0F41">
        <w:rPr>
          <w:rFonts w:cs="Arial"/>
        </w:rPr>
        <w:t xml:space="preserve">the clinical response of patients to the medicine </w:t>
      </w:r>
      <w:r>
        <w:rPr>
          <w:rFonts w:cs="Arial"/>
        </w:rPr>
        <w:t>or</w:t>
      </w:r>
      <w:r w:rsidRPr="00DB0F41">
        <w:rPr>
          <w:rFonts w:cs="Arial"/>
        </w:rPr>
        <w:t xml:space="preserve"> </w:t>
      </w:r>
      <w:r>
        <w:t xml:space="preserve">the collection of new evidence (outcomes) relating to the medicine. Proposed schemes should aim to </w:t>
      </w:r>
      <w:r w:rsidRPr="001536E4">
        <w:t>improve the cost</w:t>
      </w:r>
      <w:r>
        <w:t xml:space="preserve"> </w:t>
      </w:r>
      <w:r w:rsidRPr="001536E4">
        <w:t xml:space="preserve">effectiveness of a </w:t>
      </w:r>
      <w:r>
        <w:lastRenderedPageBreak/>
        <w:t xml:space="preserve">medicine </w:t>
      </w:r>
      <w:r w:rsidRPr="001536E4">
        <w:t xml:space="preserve">and </w:t>
      </w:r>
      <w:r>
        <w:t xml:space="preserve">therefore allow NICE to recommend treatments which it would otherwise not have found to be cost effective. More information on the framework for Patient Access Schemes is provided in the </w:t>
      </w:r>
      <w:hyperlink r:id="rId15" w:history="1">
        <w:r w:rsidRPr="00A81DF0">
          <w:rPr>
            <w:rStyle w:val="Hyperlink"/>
          </w:rPr>
          <w:t>PPRS (2014)</w:t>
        </w:r>
      </w:hyperlink>
      <w:r>
        <w:t xml:space="preserve">. </w:t>
      </w:r>
    </w:p>
    <w:p w14:paraId="3EF59DBF" w14:textId="6696BAC7" w:rsidR="00CC7445" w:rsidRPr="00CC0E58" w:rsidRDefault="00CC7445" w:rsidP="00CC7445">
      <w:pPr>
        <w:pStyle w:val="NICEnormal"/>
        <w:rPr>
          <w:rFonts w:cs="Arial"/>
        </w:rPr>
      </w:pPr>
      <w:r w:rsidRPr="00DB0F41">
        <w:rPr>
          <w:rFonts w:cs="Arial"/>
        </w:rPr>
        <w:t xml:space="preserve">Patient Access Schemes are proposed by a pharmaceutical company and agreed with </w:t>
      </w:r>
      <w:r w:rsidR="00467217">
        <w:rPr>
          <w:rFonts w:cs="Arial"/>
        </w:rPr>
        <w:t>NHSE</w:t>
      </w:r>
      <w:r w:rsidRPr="00DB0F41">
        <w:rPr>
          <w:rFonts w:cs="Arial"/>
        </w:rPr>
        <w:t>, with input from the Patient Access Schemes Liaison Unit (PASLU) within the Centre for Health Technology Evaluation at NICE.</w:t>
      </w:r>
    </w:p>
    <w:p w14:paraId="6FB18572" w14:textId="737DC456" w:rsidR="00CC7445" w:rsidRDefault="00CC7445" w:rsidP="00CC7445">
      <w:pPr>
        <w:pStyle w:val="NICEnormal"/>
      </w:pPr>
      <w:r w:rsidRPr="009C2556">
        <w:t xml:space="preserve">The PPRS recognises the need to ensure that the cumulative burden on the NHS arising from Patient Access Schemes is manageable. Simple </w:t>
      </w:r>
      <w:r>
        <w:t xml:space="preserve">discount </w:t>
      </w:r>
      <w:r w:rsidRPr="009C2556">
        <w:t xml:space="preserve">Patient Access Schemes are </w:t>
      </w:r>
      <w:r>
        <w:t>preferred</w:t>
      </w:r>
      <w:r w:rsidRPr="009C2556">
        <w:t xml:space="preserve"> </w:t>
      </w:r>
      <w:r>
        <w:t xml:space="preserve">to complex schemes </w:t>
      </w:r>
      <w:r w:rsidRPr="009C2556">
        <w:t>because they create no significant implementation burden for the NHS.</w:t>
      </w:r>
      <w:r>
        <w:t xml:space="preserve"> W</w:t>
      </w:r>
      <w:r w:rsidRPr="009C2556">
        <w:t xml:space="preserve">here a more complex </w:t>
      </w:r>
      <w:r>
        <w:t>scheme</w:t>
      </w:r>
      <w:r w:rsidRPr="009C2556">
        <w:t xml:space="preserve"> is proposed, </w:t>
      </w:r>
      <w:r>
        <w:t>applicants</w:t>
      </w:r>
      <w:r w:rsidRPr="009C2556">
        <w:t xml:space="preserve"> should </w:t>
      </w:r>
      <w:r>
        <w:t xml:space="preserve">use the </w:t>
      </w:r>
      <w:hyperlink r:id="rId16" w:history="1">
        <w:r w:rsidRPr="00C90D62">
          <w:rPr>
            <w:rStyle w:val="Hyperlink"/>
          </w:rPr>
          <w:t>complex scheme proposal template</w:t>
        </w:r>
      </w:hyperlink>
      <w:r>
        <w:t xml:space="preserve"> rather than this simple discount scheme template, and will need to explain and justify their choice of scheme.</w:t>
      </w:r>
      <w:r w:rsidRPr="009C2556" w:rsidDel="00F56B19">
        <w:t xml:space="preserve"> </w:t>
      </w:r>
    </w:p>
    <w:p w14:paraId="0859572F" w14:textId="77777777" w:rsidR="00CC7445" w:rsidRDefault="00CC7445" w:rsidP="00CC7445">
      <w:pPr>
        <w:pStyle w:val="Heading1"/>
      </w:pPr>
      <w:r w:rsidRPr="00B56D23">
        <w:rPr>
          <w:szCs w:val="24"/>
        </w:rPr>
        <w:br w:type="page"/>
      </w:r>
      <w:r w:rsidRPr="00287924">
        <w:lastRenderedPageBreak/>
        <w:t xml:space="preserve">Instructions for </w:t>
      </w:r>
      <w:r>
        <w:t>applicants</w:t>
      </w:r>
    </w:p>
    <w:p w14:paraId="667267C9" w14:textId="3345EE5F" w:rsidR="00CC7445" w:rsidRPr="002F10FA" w:rsidRDefault="00CC7445" w:rsidP="00CC7445">
      <w:pPr>
        <w:pStyle w:val="NICEnormal"/>
      </w:pPr>
      <w:r>
        <w:t xml:space="preserve">This template should be read in conjunction with </w:t>
      </w:r>
      <w:hyperlink r:id="rId17" w:history="1">
        <w:r w:rsidRPr="004B17D7">
          <w:rPr>
            <w:rStyle w:val="Hyperlink"/>
          </w:rPr>
          <w:t>procedure for advising on the feasibility of implementing a Patient Access Scheme</w:t>
        </w:r>
      </w:hyperlink>
      <w:r>
        <w:t xml:space="preserve">. Potential applicants may also find it helpful to read the informal guidance document </w:t>
      </w:r>
      <w:hyperlink r:id="rId18" w:history="1">
        <w:r>
          <w:rPr>
            <w:rStyle w:val="Hyperlink"/>
          </w:rPr>
          <w:t>Hints and tips for companies considering a Patient Access Scheme (PAS) proposal in England</w:t>
        </w:r>
      </w:hyperlink>
      <w:r>
        <w:t xml:space="preserve">. If applicants want </w:t>
      </w:r>
      <w:r w:rsidR="00467217">
        <w:t>NHSE</w:t>
      </w:r>
      <w:r w:rsidR="00064DA6">
        <w:t xml:space="preserve"> </w:t>
      </w:r>
      <w:r>
        <w:t xml:space="preserve">to consider a simple discount Patient Access Scheme proposal, they should use this template to </w:t>
      </w:r>
      <w:r w:rsidRPr="001B0109">
        <w:t xml:space="preserve">submit </w:t>
      </w:r>
      <w:r>
        <w:t>information</w:t>
      </w:r>
      <w:r w:rsidRPr="001B0109">
        <w:t xml:space="preserve"> </w:t>
      </w:r>
      <w:r>
        <w:t>(evidence)</w:t>
      </w:r>
      <w:r w:rsidRPr="002F10FA">
        <w:t xml:space="preserve">. </w:t>
      </w:r>
      <w:r>
        <w:t xml:space="preserve">For all other Patient Access Scheme proposals, the complex scheme template should be completed in conjunction with ‘Process for advising on the feasibility of implementing a Patient Access Scheme’.  </w:t>
      </w:r>
    </w:p>
    <w:p w14:paraId="4E046F52" w14:textId="77777777" w:rsidR="00CC7445" w:rsidRDefault="00CC7445" w:rsidP="00CC7445">
      <w:pPr>
        <w:pStyle w:val="NICEnormal"/>
      </w:pPr>
      <w:r w:rsidRPr="002F10FA">
        <w:t xml:space="preserve">This </w:t>
      </w:r>
      <w:r>
        <w:t xml:space="preserve">simple discount scheme </w:t>
      </w:r>
      <w:r w:rsidRPr="002F10FA">
        <w:t xml:space="preserve">template </w:t>
      </w:r>
      <w:r>
        <w:t xml:space="preserve">is designed for applicants to provide </w:t>
      </w:r>
      <w:r w:rsidRPr="00EC5BF9">
        <w:t xml:space="preserve">the information </w:t>
      </w:r>
      <w:r>
        <w:t>PASLU</w:t>
      </w:r>
      <w:r w:rsidRPr="00EC5BF9">
        <w:t xml:space="preserve"> </w:t>
      </w:r>
      <w:r>
        <w:t>requires</w:t>
      </w:r>
      <w:r w:rsidRPr="00EC5BF9">
        <w:t xml:space="preserve"> </w:t>
      </w:r>
      <w:r>
        <w:t xml:space="preserve">to assess the </w:t>
      </w:r>
      <w:r w:rsidRPr="001B0109">
        <w:t xml:space="preserve">feasibility of implementing </w:t>
      </w:r>
      <w:r>
        <w:t>the proposed Patient Access Scheme using the principles set out in the PPRS (</w:t>
      </w:r>
      <w:r w:rsidRPr="00C05645">
        <w:t>2014</w:t>
      </w:r>
      <w:r>
        <w:t xml:space="preserve">) (see appendix A), and explains the way in which information </w:t>
      </w:r>
      <w:r w:rsidRPr="00EC5BF9">
        <w:t xml:space="preserve">should be presented. </w:t>
      </w:r>
      <w:r>
        <w:t>Applicants should include all relevant information, including evidence not directly related to the PPRS (</w:t>
      </w:r>
      <w:r w:rsidRPr="00C05645">
        <w:t>2014</w:t>
      </w:r>
      <w:r>
        <w:t xml:space="preserve">) principles. </w:t>
      </w:r>
      <w:r w:rsidRPr="00EC5BF9">
        <w:t>If</w:t>
      </w:r>
      <w:r>
        <w:t xml:space="preserve"> applicants</w:t>
      </w:r>
      <w:r w:rsidRPr="00EC5BF9">
        <w:t xml:space="preserve"> </w:t>
      </w:r>
      <w:r>
        <w:t xml:space="preserve">cannot </w:t>
      </w:r>
      <w:r w:rsidRPr="00EC5BF9">
        <w:t>follow th</w:t>
      </w:r>
      <w:r>
        <w:t xml:space="preserve">e template </w:t>
      </w:r>
      <w:r w:rsidRPr="00EC5BF9">
        <w:t>format</w:t>
      </w:r>
      <w:r>
        <w:t>,</w:t>
      </w:r>
      <w:r w:rsidRPr="00EC5BF9">
        <w:t xml:space="preserve"> </w:t>
      </w:r>
      <w:r>
        <w:t>the</w:t>
      </w:r>
      <w:r w:rsidRPr="00EC5BF9">
        <w:t xml:space="preserve">y must </w:t>
      </w:r>
      <w:r>
        <w:t xml:space="preserve">clearly </w:t>
      </w:r>
      <w:r w:rsidRPr="00EC5BF9">
        <w:t xml:space="preserve">state </w:t>
      </w:r>
      <w:r>
        <w:t xml:space="preserve">the </w:t>
      </w:r>
      <w:r w:rsidRPr="00EC5BF9">
        <w:t>reasons</w:t>
      </w:r>
      <w:r>
        <w:t xml:space="preserve"> for this</w:t>
      </w:r>
      <w:r w:rsidRPr="00EC5BF9">
        <w:t xml:space="preserve">. </w:t>
      </w:r>
      <w:r>
        <w:t xml:space="preserve">Applicants </w:t>
      </w:r>
      <w:r w:rsidRPr="00EC5BF9">
        <w:t>should insert ‘N/</w:t>
      </w:r>
      <w:r>
        <w:t>A’ in the sections they do not consider</w:t>
      </w:r>
      <w:r w:rsidRPr="00EC5BF9">
        <w:t xml:space="preserve"> relevant</w:t>
      </w:r>
      <w:r>
        <w:t xml:space="preserve"> to the proposed scheme</w:t>
      </w:r>
      <w:r w:rsidRPr="00EC5BF9">
        <w:t xml:space="preserve"> and </w:t>
      </w:r>
      <w:r>
        <w:t xml:space="preserve">provide </w:t>
      </w:r>
      <w:r w:rsidRPr="00EC5BF9">
        <w:t>reason</w:t>
      </w:r>
      <w:r>
        <w:t>s</w:t>
      </w:r>
      <w:r w:rsidRPr="00EC5BF9">
        <w:t xml:space="preserve"> for this</w:t>
      </w:r>
      <w:r>
        <w:t xml:space="preserve"> response</w:t>
      </w:r>
      <w:r w:rsidRPr="00EC5BF9">
        <w:t>.</w:t>
      </w:r>
      <w:r>
        <w:t xml:space="preserve"> All responses should be as concise as possible, while providing all the necessary evidence to support the proposal.</w:t>
      </w:r>
    </w:p>
    <w:p w14:paraId="1B2F8CCF" w14:textId="77777777" w:rsidR="00CC7445" w:rsidRDefault="00CC7445" w:rsidP="00CC7445">
      <w:pPr>
        <w:pStyle w:val="NICEnormal"/>
      </w:pPr>
      <w:r>
        <w:t xml:space="preserve">Applicants should only provide evidence that relates to the NHS in England and Wales. (Different health technology assessment arrangements are in place in Scotland and Northern Ireland, and a separate application process applies for Patient Access Scheme proposals in Scotland). </w:t>
      </w:r>
    </w:p>
    <w:p w14:paraId="0A39A9E2" w14:textId="6E23A6BE" w:rsidR="00CC7445" w:rsidRDefault="00CC7445" w:rsidP="00CC7445">
      <w:pPr>
        <w:pStyle w:val="NICEnormal"/>
      </w:pPr>
      <w:r>
        <w:t xml:space="preserve">The completed template should be submitted to </w:t>
      </w:r>
      <w:r w:rsidR="00467217">
        <w:t>NHSE</w:t>
      </w:r>
      <w:r>
        <w:t xml:space="preserve">. If </w:t>
      </w:r>
      <w:r w:rsidR="00467217">
        <w:t>NHSE</w:t>
      </w:r>
      <w:r>
        <w:t xml:space="preserve"> is content that the template includes sufficient evidence to allow a review, it will normally refer the proposal to PASLU. </w:t>
      </w:r>
      <w:r w:rsidRPr="00C05645">
        <w:rPr>
          <w:rFonts w:cs="Arial"/>
        </w:rPr>
        <w:t>Please note that a signed proposal template declaration is required.</w:t>
      </w:r>
    </w:p>
    <w:p w14:paraId="6136FDEB" w14:textId="68C0C679" w:rsidR="00CC7445" w:rsidRDefault="00CC7445" w:rsidP="00CC7445">
      <w:pPr>
        <w:pStyle w:val="NICEnormal"/>
      </w:pPr>
      <w:r>
        <w:t xml:space="preserve">PASLU will review the proposed scheme against the simple discount scheme criteria in relation to the NHS in England and Wales and, with input from representatives of an independent expert panel, produce final advice to </w:t>
      </w:r>
      <w:r w:rsidR="00467217">
        <w:t>NHSE</w:t>
      </w:r>
      <w:r>
        <w:t xml:space="preserve">. They will make the final </w:t>
      </w:r>
      <w:r>
        <w:lastRenderedPageBreak/>
        <w:t xml:space="preserve">decision about whether a proposed Patient Access Scheme can be considered as part of a NICE technology appraisal or highly specialised technology evaluation. </w:t>
      </w:r>
    </w:p>
    <w:p w14:paraId="15B810C4" w14:textId="77777777" w:rsidR="00CC7445" w:rsidRDefault="00CC7445" w:rsidP="00CC7445">
      <w:pPr>
        <w:pStyle w:val="NICEnormal"/>
      </w:pPr>
      <w:r>
        <w:t xml:space="preserve">For details about how </w:t>
      </w:r>
      <w:smartTag w:uri="urn:schemas-microsoft-com:office:smarttags" w:element="stockticker">
        <w:r>
          <w:t>NICE</w:t>
        </w:r>
      </w:smartTag>
      <w:r>
        <w:t xml:space="preserve"> handles information relating to this proposal, please see the document ‘</w:t>
      </w:r>
      <w:hyperlink r:id="rId19" w:history="1">
        <w:r w:rsidRPr="004B17D7">
          <w:rPr>
            <w:rStyle w:val="Hyperlink"/>
          </w:rPr>
          <w:t>Procedure for advising on the feasibility of implementing a Patient Access Scheme’</w:t>
        </w:r>
      </w:hyperlink>
      <w:r>
        <w:t xml:space="preserve"> </w:t>
      </w:r>
    </w:p>
    <w:p w14:paraId="5167F45C" w14:textId="77777777" w:rsidR="00CC7445" w:rsidRDefault="00CC7445" w:rsidP="00CC7445">
      <w:pPr>
        <w:pStyle w:val="Heading1"/>
      </w:pPr>
      <w:bookmarkStart w:id="7" w:name="_Qualification_as_a"/>
      <w:bookmarkEnd w:id="7"/>
      <w:r w:rsidRPr="000C3CD7">
        <w:t>Qualification</w:t>
      </w:r>
      <w:r>
        <w:t xml:space="preserve"> as a simple discount Patient Access Scheme</w:t>
      </w:r>
    </w:p>
    <w:p w14:paraId="1C16605D" w14:textId="77777777" w:rsidR="00CC7445" w:rsidRDefault="00CC7445" w:rsidP="00CC7445">
      <w:pPr>
        <w:pStyle w:val="NICEnormal"/>
      </w:pPr>
      <w:r w:rsidRPr="00B92B10">
        <w:t xml:space="preserve">For a proposed scheme to qualify as a </w:t>
      </w:r>
      <w:r>
        <w:t>s</w:t>
      </w:r>
      <w:r w:rsidRPr="00B92B10">
        <w:t xml:space="preserve">imple </w:t>
      </w:r>
      <w:r>
        <w:t xml:space="preserve">discount </w:t>
      </w:r>
      <w:r w:rsidRPr="00B92B10">
        <w:t>Patient Access Scheme</w:t>
      </w:r>
      <w:r>
        <w:t>,</w:t>
      </w:r>
      <w:r w:rsidRPr="00B92B10">
        <w:t xml:space="preserve"> the applicant mus</w:t>
      </w:r>
      <w:r w:rsidRPr="00E6659A">
        <w:t xml:space="preserve">t </w:t>
      </w:r>
      <w:r>
        <w:t xml:space="preserve">provide evidence </w:t>
      </w:r>
      <w:r w:rsidRPr="00E6659A">
        <w:t xml:space="preserve">to </w:t>
      </w:r>
      <w:r>
        <w:t>show</w:t>
      </w:r>
      <w:r w:rsidRPr="00E6659A">
        <w:t xml:space="preserve"> that the scheme </w:t>
      </w:r>
      <w:r>
        <w:t>meets the criteria set out below.</w:t>
      </w:r>
    </w:p>
    <w:p w14:paraId="217B9BB1" w14:textId="77777777" w:rsidR="00CC7445" w:rsidRDefault="00CC7445" w:rsidP="00CC7445">
      <w:pPr>
        <w:pStyle w:val="NICEnormal"/>
        <w:rPr>
          <w:rFonts w:cs="Arial"/>
          <w:bCs/>
        </w:rPr>
      </w:pPr>
      <w:r w:rsidRPr="00E6659A">
        <w:rPr>
          <w:rFonts w:cs="Arial"/>
          <w:b/>
          <w:bCs/>
        </w:rPr>
        <w:t>Please note:</w:t>
      </w:r>
      <w:r>
        <w:rPr>
          <w:rFonts w:cs="Arial"/>
          <w:bCs/>
        </w:rPr>
        <w:t xml:space="preserve"> if the scheme is implemented, t</w:t>
      </w:r>
      <w:r w:rsidRPr="002F10FA">
        <w:rPr>
          <w:rFonts w:cs="Arial"/>
          <w:bCs/>
        </w:rPr>
        <w:t xml:space="preserve">he discount </w:t>
      </w:r>
      <w:r>
        <w:rPr>
          <w:rFonts w:cs="Arial"/>
          <w:bCs/>
        </w:rPr>
        <w:t>must</w:t>
      </w:r>
      <w:r w:rsidRPr="002F10FA">
        <w:rPr>
          <w:rFonts w:cs="Arial"/>
          <w:bCs/>
        </w:rPr>
        <w:t xml:space="preserve"> be applied to the UK list price </w:t>
      </w:r>
      <w:r>
        <w:rPr>
          <w:rFonts w:cs="Arial"/>
          <w:bCs/>
        </w:rPr>
        <w:t>given in</w:t>
      </w:r>
      <w:r w:rsidRPr="002F10FA">
        <w:rPr>
          <w:rFonts w:cs="Arial"/>
          <w:bCs/>
        </w:rPr>
        <w:t xml:space="preserve"> the relevant technology appraisal </w:t>
      </w:r>
      <w:r>
        <w:rPr>
          <w:rFonts w:cs="Arial"/>
          <w:bCs/>
        </w:rPr>
        <w:t xml:space="preserve">or highly specialised technology </w:t>
      </w:r>
      <w:r w:rsidRPr="002F10FA">
        <w:rPr>
          <w:rFonts w:cs="Arial"/>
          <w:bCs/>
        </w:rPr>
        <w:t xml:space="preserve">guidance </w:t>
      </w:r>
      <w:r>
        <w:rPr>
          <w:rFonts w:cs="Arial"/>
          <w:bCs/>
        </w:rPr>
        <w:t>and</w:t>
      </w:r>
      <w:r w:rsidRPr="002F10FA">
        <w:rPr>
          <w:rFonts w:cs="Arial"/>
          <w:bCs/>
        </w:rPr>
        <w:t xml:space="preserve"> to any subsequent UK list price reductions.</w:t>
      </w:r>
      <w:r>
        <w:rPr>
          <w:rFonts w:cs="Arial"/>
          <w:bCs/>
        </w:rPr>
        <w:t xml:space="preserve"> Details of the PAS, e.g. the fact it is a simple discount, will be included in the relevant NICE guidance.</w:t>
      </w:r>
      <w:r w:rsidRPr="002F10FA">
        <w:rPr>
          <w:rFonts w:cs="Arial"/>
          <w:bCs/>
        </w:rPr>
        <w:t xml:space="preserve"> The cost to the NHS of </w:t>
      </w:r>
      <w:r>
        <w:rPr>
          <w:rFonts w:cs="Arial"/>
          <w:bCs/>
        </w:rPr>
        <w:t>purchasing</w:t>
      </w:r>
      <w:r w:rsidRPr="002F10FA">
        <w:rPr>
          <w:rFonts w:cs="Arial"/>
          <w:bCs/>
        </w:rPr>
        <w:t xml:space="preserve"> the </w:t>
      </w:r>
      <w:r>
        <w:rPr>
          <w:rFonts w:cs="Arial"/>
          <w:bCs/>
        </w:rPr>
        <w:t>product</w:t>
      </w:r>
      <w:r w:rsidRPr="002F10FA">
        <w:rPr>
          <w:rFonts w:cs="Arial"/>
          <w:bCs/>
        </w:rPr>
        <w:t xml:space="preserve"> must not exceed that considered in the development of the relevant technology appraisal guidance.</w:t>
      </w:r>
    </w:p>
    <w:p w14:paraId="1E1088DB" w14:textId="29A9AFCB" w:rsidR="00CC7445" w:rsidRDefault="00CC7445" w:rsidP="00CC7445">
      <w:pPr>
        <w:pStyle w:val="NICEnormal"/>
        <w:spacing w:after="360"/>
        <w:rPr>
          <w:rFonts w:cs="Arial"/>
          <w:bCs/>
        </w:rPr>
      </w:pPr>
      <w:r>
        <w:rPr>
          <w:rFonts w:cs="Arial"/>
          <w:bCs/>
        </w:rPr>
        <w:t xml:space="preserve">When the simple discount scheme criteria below cannot be fully met, applicants should consider submitting a complex </w:t>
      </w:r>
      <w:r w:rsidRPr="008666C0">
        <w:rPr>
          <w:rFonts w:cs="Arial"/>
          <w:bCs/>
        </w:rPr>
        <w:t>scheme</w:t>
      </w:r>
      <w:r>
        <w:rPr>
          <w:rFonts w:cs="Arial"/>
          <w:bCs/>
        </w:rPr>
        <w:t xml:space="preserve"> proposal instead.</w:t>
      </w:r>
    </w:p>
    <w:p w14:paraId="17EDE605" w14:textId="723DBBA0" w:rsidR="00E6468A" w:rsidRDefault="00E6468A" w:rsidP="00CC7445">
      <w:pPr>
        <w:pStyle w:val="NICEnormal"/>
        <w:spacing w:after="360"/>
        <w:rPr>
          <w:kern w:val="32"/>
        </w:rPr>
      </w:pPr>
      <w:r w:rsidRPr="00DC2E01">
        <w:rPr>
          <w:b/>
          <w:bCs/>
          <w:kern w:val="32"/>
          <w:sz w:val="28"/>
          <w:szCs w:val="32"/>
        </w:rPr>
        <w:t>Fast Track Proposal instructions</w:t>
      </w:r>
    </w:p>
    <w:p w14:paraId="4553D300" w14:textId="37AFB799" w:rsidR="00E6468A" w:rsidRDefault="00E6468A" w:rsidP="00CC7445">
      <w:pPr>
        <w:pStyle w:val="NICEnormal"/>
        <w:spacing w:after="360"/>
        <w:rPr>
          <w:kern w:val="32"/>
        </w:rPr>
      </w:pPr>
      <w:r>
        <w:rPr>
          <w:kern w:val="32"/>
        </w:rPr>
        <w:t>The standard timeline for a simple discount proposal review is a minimum of four weeks. Th</w:t>
      </w:r>
      <w:r w:rsidR="004B27AD">
        <w:rPr>
          <w:kern w:val="32"/>
        </w:rPr>
        <w:t>e review of this</w:t>
      </w:r>
      <w:r>
        <w:rPr>
          <w:kern w:val="32"/>
        </w:rPr>
        <w:t xml:space="preserve"> fast track proposal will be completed within</w:t>
      </w:r>
      <w:r w:rsidR="00996BD1">
        <w:rPr>
          <w:kern w:val="32"/>
        </w:rPr>
        <w:t xml:space="preserve"> a maximum of</w:t>
      </w:r>
      <w:r>
        <w:rPr>
          <w:kern w:val="32"/>
        </w:rPr>
        <w:t xml:space="preserve"> ten working days. In order to qualify for this </w:t>
      </w:r>
      <w:r w:rsidR="000F5D2C">
        <w:rPr>
          <w:kern w:val="32"/>
        </w:rPr>
        <w:t xml:space="preserve">faster process </w:t>
      </w:r>
      <w:r>
        <w:rPr>
          <w:kern w:val="32"/>
        </w:rPr>
        <w:t>you must select the GREEN coloured response for all questions that have a colour coded response option. If you select the RED option then the</w:t>
      </w:r>
      <w:r w:rsidR="000A28D7">
        <w:rPr>
          <w:kern w:val="32"/>
        </w:rPr>
        <w:t xml:space="preserve"> review of this</w:t>
      </w:r>
      <w:r>
        <w:rPr>
          <w:kern w:val="32"/>
        </w:rPr>
        <w:t xml:space="preserve"> proposal will revert to the standard timeline for a simple discount proposal</w:t>
      </w:r>
      <w:r w:rsidR="000F5D2C">
        <w:rPr>
          <w:kern w:val="32"/>
        </w:rPr>
        <w:t>,</w:t>
      </w:r>
      <w:r>
        <w:rPr>
          <w:kern w:val="32"/>
        </w:rPr>
        <w:t xml:space="preserve"> which is a minimum of four weeks.</w:t>
      </w:r>
      <w:r w:rsidR="000A28D7">
        <w:rPr>
          <w:kern w:val="32"/>
        </w:rPr>
        <w:t xml:space="preserve"> These timelines are from formal referral from </w:t>
      </w:r>
      <w:r w:rsidR="00467217">
        <w:rPr>
          <w:kern w:val="32"/>
        </w:rPr>
        <w:t>NHSE</w:t>
      </w:r>
      <w:r w:rsidR="000A28D7">
        <w:rPr>
          <w:kern w:val="32"/>
        </w:rPr>
        <w:t xml:space="preserve"> to </w:t>
      </w:r>
      <w:r w:rsidR="00576A99">
        <w:rPr>
          <w:kern w:val="32"/>
        </w:rPr>
        <w:t xml:space="preserve">the issuance of the final advice to </w:t>
      </w:r>
      <w:r w:rsidR="00467217">
        <w:rPr>
          <w:kern w:val="32"/>
        </w:rPr>
        <w:t>NHSE</w:t>
      </w:r>
      <w:r w:rsidR="00576A99">
        <w:rPr>
          <w:kern w:val="32"/>
        </w:rPr>
        <w:t xml:space="preserve">. Timelines for </w:t>
      </w:r>
      <w:r w:rsidR="00467217">
        <w:rPr>
          <w:kern w:val="32"/>
        </w:rPr>
        <w:t>NHSE</w:t>
      </w:r>
      <w:r w:rsidR="00576A99">
        <w:rPr>
          <w:kern w:val="32"/>
        </w:rPr>
        <w:t>’s review of that advice and issuing a final decision on the proposal are separate and in addition to the PASLU timelines stated above.</w:t>
      </w:r>
      <w:r>
        <w:rPr>
          <w:kern w:val="32"/>
        </w:rPr>
        <w:br/>
      </w:r>
      <w:r>
        <w:rPr>
          <w:kern w:val="32"/>
        </w:rPr>
        <w:lastRenderedPageBreak/>
        <w:t xml:space="preserve">The included confidentiality agreement </w:t>
      </w:r>
      <w:r w:rsidR="000F369A">
        <w:rPr>
          <w:kern w:val="32"/>
        </w:rPr>
        <w:t xml:space="preserve">(Appendix C) </w:t>
      </w:r>
      <w:r>
        <w:rPr>
          <w:kern w:val="32"/>
        </w:rPr>
        <w:t>must also be signed and returned</w:t>
      </w:r>
      <w:r w:rsidR="000F369A">
        <w:rPr>
          <w:kern w:val="32"/>
        </w:rPr>
        <w:t xml:space="preserve">. </w:t>
      </w:r>
    </w:p>
    <w:p w14:paraId="564DE858" w14:textId="4E0FD8E8" w:rsidR="000F369A" w:rsidRPr="00DC2E01" w:rsidRDefault="000F369A" w:rsidP="00CC7445">
      <w:pPr>
        <w:pStyle w:val="NICEnormal"/>
        <w:spacing w:after="360"/>
        <w:rPr>
          <w:kern w:val="32"/>
        </w:rPr>
      </w:pPr>
      <w:r>
        <w:rPr>
          <w:kern w:val="32"/>
        </w:rPr>
        <w:t>This document must be returned in its locked word format. If you are unable to insert signatures electronically then the signed pages should be scanned and sent separately.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
        <w:gridCol w:w="4871"/>
        <w:gridCol w:w="3836"/>
      </w:tblGrid>
      <w:tr w:rsidR="00CC7445" w14:paraId="7DE2A145" w14:textId="77777777" w:rsidTr="00805E53">
        <w:tc>
          <w:tcPr>
            <w:tcW w:w="7513" w:type="dxa"/>
            <w:gridSpan w:val="2"/>
            <w:shd w:val="clear" w:color="auto" w:fill="D9D9D9"/>
          </w:tcPr>
          <w:p w14:paraId="7B5EEBD5" w14:textId="77777777" w:rsidR="00CC7445" w:rsidRPr="00434743" w:rsidRDefault="00CC7445" w:rsidP="00E6468A">
            <w:pPr>
              <w:pStyle w:val="Tabletitle"/>
            </w:pPr>
            <w:r w:rsidRPr="00434743">
              <w:t xml:space="preserve">Criteria </w:t>
            </w:r>
          </w:p>
          <w:p w14:paraId="038A4604" w14:textId="77777777" w:rsidR="00CC7445" w:rsidRPr="00434743" w:rsidRDefault="00CC7445" w:rsidP="00E6468A">
            <w:pPr>
              <w:pStyle w:val="NICEnormal"/>
              <w:rPr>
                <w:b/>
              </w:rPr>
            </w:pPr>
            <w:r w:rsidRPr="00434743">
              <w:rPr>
                <w:b/>
              </w:rPr>
              <w:t xml:space="preserve">A </w:t>
            </w:r>
            <w:r>
              <w:rPr>
                <w:b/>
              </w:rPr>
              <w:t>s</w:t>
            </w:r>
            <w:r w:rsidRPr="00434743">
              <w:rPr>
                <w:b/>
              </w:rPr>
              <w:t xml:space="preserve">imple </w:t>
            </w:r>
            <w:r>
              <w:rPr>
                <w:b/>
              </w:rPr>
              <w:t xml:space="preserve">discount </w:t>
            </w:r>
            <w:r w:rsidRPr="00434743">
              <w:rPr>
                <w:b/>
              </w:rPr>
              <w:t>scheme must:</w:t>
            </w:r>
          </w:p>
        </w:tc>
        <w:tc>
          <w:tcPr>
            <w:tcW w:w="5557" w:type="dxa"/>
            <w:shd w:val="clear" w:color="auto" w:fill="D9D9D9"/>
          </w:tcPr>
          <w:p w14:paraId="6AACAFD6" w14:textId="77777777" w:rsidR="00CC7445" w:rsidRPr="00434743" w:rsidRDefault="00CC7445" w:rsidP="00E6468A">
            <w:pPr>
              <w:pStyle w:val="Tabletitle"/>
            </w:pPr>
            <w:r>
              <w:t>E</w:t>
            </w:r>
            <w:r w:rsidRPr="00434743">
              <w:t xml:space="preserve">vidence </w:t>
            </w:r>
            <w:r>
              <w:t xml:space="preserve">provided </w:t>
            </w:r>
            <w:r w:rsidRPr="00434743">
              <w:t>in response to questions:</w:t>
            </w:r>
          </w:p>
        </w:tc>
      </w:tr>
      <w:tr w:rsidR="00CC7445" w14:paraId="077A66F4" w14:textId="77777777" w:rsidTr="00805E53">
        <w:tc>
          <w:tcPr>
            <w:tcW w:w="426" w:type="dxa"/>
          </w:tcPr>
          <w:p w14:paraId="7A51CFEB" w14:textId="77777777" w:rsidR="00CC7445" w:rsidRPr="00434743" w:rsidRDefault="00CC7445" w:rsidP="00E6468A">
            <w:pPr>
              <w:pStyle w:val="NICEnormal"/>
              <w:spacing w:line="240" w:lineRule="auto"/>
            </w:pPr>
            <w:r w:rsidRPr="00434743">
              <w:t>1</w:t>
            </w:r>
          </w:p>
        </w:tc>
        <w:tc>
          <w:tcPr>
            <w:tcW w:w="7087" w:type="dxa"/>
          </w:tcPr>
          <w:p w14:paraId="2FA27451" w14:textId="77777777" w:rsidR="00CC7445" w:rsidRPr="00434743" w:rsidRDefault="00CC7445" w:rsidP="00E6468A">
            <w:pPr>
              <w:pStyle w:val="NICEnormal"/>
              <w:spacing w:line="240" w:lineRule="auto"/>
            </w:pPr>
            <w:r>
              <w:t>O</w:t>
            </w:r>
            <w:r w:rsidRPr="00434743">
              <w:t>ffer a price</w:t>
            </w:r>
            <w:r>
              <w:t>*</w:t>
            </w:r>
            <w:r w:rsidRPr="00434743">
              <w:t xml:space="preserve"> for the </w:t>
            </w:r>
            <w:r>
              <w:t>product</w:t>
            </w:r>
            <w:r w:rsidRPr="00434743">
              <w:t xml:space="preserve"> that is lower than the list price, applies </w:t>
            </w:r>
            <w:r>
              <w:t>to</w:t>
            </w:r>
            <w:r w:rsidRPr="00434743">
              <w:t xml:space="preserve"> all supplies and preparations of the </w:t>
            </w:r>
            <w:r>
              <w:t>product</w:t>
            </w:r>
            <w:r w:rsidRPr="00434743">
              <w:t xml:space="preserve">, and is valid for all current and future indications (for the duration of the </w:t>
            </w:r>
            <w:r>
              <w:t>P</w:t>
            </w:r>
            <w:r w:rsidRPr="00434743">
              <w:t xml:space="preserve">atient </w:t>
            </w:r>
            <w:r>
              <w:t>A</w:t>
            </w:r>
            <w:r w:rsidRPr="00434743">
              <w:t xml:space="preserve">ccess </w:t>
            </w:r>
            <w:r>
              <w:t>S</w:t>
            </w:r>
            <w:r w:rsidRPr="00434743">
              <w:t>cheme) and in all settings.</w:t>
            </w:r>
          </w:p>
        </w:tc>
        <w:tc>
          <w:tcPr>
            <w:tcW w:w="5557" w:type="dxa"/>
          </w:tcPr>
          <w:p w14:paraId="06550A57" w14:textId="77777777" w:rsidR="00CC7445" w:rsidRPr="00434743" w:rsidRDefault="00CC7445" w:rsidP="00E6468A">
            <w:pPr>
              <w:pStyle w:val="NICEnormal"/>
              <w:spacing w:line="240" w:lineRule="auto"/>
            </w:pPr>
            <w:r w:rsidRPr="00434743">
              <w:t xml:space="preserve">1, 2, </w:t>
            </w:r>
            <w:r>
              <w:t>3, 4</w:t>
            </w:r>
            <w:r w:rsidRPr="00434743">
              <w:t xml:space="preserve">, </w:t>
            </w:r>
            <w:r>
              <w:t>10 11</w:t>
            </w:r>
          </w:p>
        </w:tc>
      </w:tr>
      <w:tr w:rsidR="00CC7445" w14:paraId="149B7755" w14:textId="77777777" w:rsidTr="00805E53">
        <w:tc>
          <w:tcPr>
            <w:tcW w:w="426" w:type="dxa"/>
          </w:tcPr>
          <w:p w14:paraId="7DCC4CB8" w14:textId="77777777" w:rsidR="00CC7445" w:rsidRPr="00434743" w:rsidRDefault="00CC7445" w:rsidP="00E6468A">
            <w:pPr>
              <w:pStyle w:val="NICEnormal"/>
              <w:spacing w:line="240" w:lineRule="auto"/>
            </w:pPr>
            <w:r w:rsidRPr="00434743">
              <w:t>2</w:t>
            </w:r>
          </w:p>
        </w:tc>
        <w:tc>
          <w:tcPr>
            <w:tcW w:w="7087" w:type="dxa"/>
          </w:tcPr>
          <w:p w14:paraId="21A823E2" w14:textId="77777777" w:rsidR="00CC7445" w:rsidRPr="00434743" w:rsidRDefault="00CC7445" w:rsidP="00E6468A">
            <w:pPr>
              <w:pStyle w:val="NICEnormal"/>
              <w:spacing w:line="240" w:lineRule="auto"/>
            </w:pPr>
            <w:r>
              <w:t xml:space="preserve">Offer a </w:t>
            </w:r>
            <w:r w:rsidRPr="00434743">
              <w:t>reduc</w:t>
            </w:r>
            <w:r>
              <w:t>tion from</w:t>
            </w:r>
            <w:r w:rsidRPr="00434743">
              <w:t xml:space="preserve"> the </w:t>
            </w:r>
            <w:r>
              <w:t xml:space="preserve">list </w:t>
            </w:r>
            <w:r w:rsidRPr="00434743">
              <w:t xml:space="preserve">price </w:t>
            </w:r>
            <w:r>
              <w:t xml:space="preserve">through a discount applied to all original invoices </w:t>
            </w:r>
            <w:r w:rsidRPr="00434743">
              <w:t xml:space="preserve">for the </w:t>
            </w:r>
            <w:r>
              <w:t>product.</w:t>
            </w:r>
          </w:p>
        </w:tc>
        <w:tc>
          <w:tcPr>
            <w:tcW w:w="5557" w:type="dxa"/>
          </w:tcPr>
          <w:p w14:paraId="4A756473" w14:textId="77777777" w:rsidR="00CC7445" w:rsidRPr="00434743" w:rsidRDefault="00CC7445" w:rsidP="00E6468A">
            <w:pPr>
              <w:pStyle w:val="NICEnormal"/>
              <w:spacing w:line="240" w:lineRule="auto"/>
            </w:pPr>
            <w:r>
              <w:t>4</w:t>
            </w:r>
          </w:p>
        </w:tc>
      </w:tr>
      <w:tr w:rsidR="00CC7445" w14:paraId="0A6E0F4B" w14:textId="77777777" w:rsidTr="00805E53">
        <w:tc>
          <w:tcPr>
            <w:tcW w:w="426" w:type="dxa"/>
          </w:tcPr>
          <w:p w14:paraId="2B3DAC68" w14:textId="77777777" w:rsidR="00CC7445" w:rsidRPr="00434743" w:rsidRDefault="00CC7445" w:rsidP="00E6468A">
            <w:pPr>
              <w:pStyle w:val="NICEnormal"/>
              <w:spacing w:line="240" w:lineRule="auto"/>
            </w:pPr>
            <w:r w:rsidRPr="00434743">
              <w:t>3</w:t>
            </w:r>
          </w:p>
        </w:tc>
        <w:tc>
          <w:tcPr>
            <w:tcW w:w="7087" w:type="dxa"/>
          </w:tcPr>
          <w:p w14:paraId="780BD1EB" w14:textId="77777777" w:rsidR="00CC7445" w:rsidRPr="00434743" w:rsidRDefault="00CC7445" w:rsidP="00E6468A">
            <w:pPr>
              <w:pStyle w:val="NICEnormal"/>
              <w:spacing w:line="240" w:lineRule="auto"/>
            </w:pPr>
            <w:r>
              <w:t>R</w:t>
            </w:r>
            <w:r w:rsidRPr="00434743">
              <w:t xml:space="preserve">equire no additional administration; ‘additional’ means over and above the administration required to purchase the </w:t>
            </w:r>
            <w:r>
              <w:t>product</w:t>
            </w:r>
            <w:r w:rsidRPr="00434743">
              <w:t xml:space="preserve"> without a </w:t>
            </w:r>
            <w:r>
              <w:t>P</w:t>
            </w:r>
            <w:r w:rsidRPr="00434743">
              <w:t xml:space="preserve">atient </w:t>
            </w:r>
            <w:r>
              <w:t>A</w:t>
            </w:r>
            <w:r w:rsidRPr="00434743">
              <w:t xml:space="preserve">ccess </w:t>
            </w:r>
            <w:r>
              <w:t>S</w:t>
            </w:r>
            <w:r w:rsidRPr="00434743">
              <w:t xml:space="preserve">cheme (a single </w:t>
            </w:r>
            <w:r>
              <w:t xml:space="preserve">simple letter to trusts** </w:t>
            </w:r>
            <w:r w:rsidRPr="00434743">
              <w:t>is allowed)</w:t>
            </w:r>
            <w:r>
              <w:t>.</w:t>
            </w:r>
          </w:p>
        </w:tc>
        <w:tc>
          <w:tcPr>
            <w:tcW w:w="5557" w:type="dxa"/>
          </w:tcPr>
          <w:p w14:paraId="788110CA" w14:textId="77777777" w:rsidR="00CC7445" w:rsidRPr="00434743" w:rsidRDefault="00CC7445" w:rsidP="00E6468A">
            <w:pPr>
              <w:pStyle w:val="NICEnormal"/>
              <w:spacing w:line="240" w:lineRule="auto"/>
            </w:pPr>
            <w:r>
              <w:t>4</w:t>
            </w:r>
            <w:r w:rsidRPr="00434743">
              <w:t xml:space="preserve">, </w:t>
            </w:r>
            <w:r>
              <w:t>6, 10, 11</w:t>
            </w:r>
          </w:p>
        </w:tc>
      </w:tr>
      <w:tr w:rsidR="00CC7445" w14:paraId="5328ED5D" w14:textId="77777777" w:rsidTr="00805E53">
        <w:trPr>
          <w:trHeight w:val="858"/>
        </w:trPr>
        <w:tc>
          <w:tcPr>
            <w:tcW w:w="426" w:type="dxa"/>
          </w:tcPr>
          <w:p w14:paraId="3B4D781A" w14:textId="77777777" w:rsidR="00CC7445" w:rsidRPr="00434743" w:rsidRDefault="00CC7445" w:rsidP="00E6468A">
            <w:pPr>
              <w:pStyle w:val="NICEnormal"/>
              <w:spacing w:line="240" w:lineRule="auto"/>
            </w:pPr>
            <w:r w:rsidRPr="00434743">
              <w:t>4</w:t>
            </w:r>
          </w:p>
        </w:tc>
        <w:tc>
          <w:tcPr>
            <w:tcW w:w="7087" w:type="dxa"/>
          </w:tcPr>
          <w:p w14:paraId="26055EB4" w14:textId="77777777" w:rsidR="00CC7445" w:rsidRPr="00434743" w:rsidRDefault="00CC7445" w:rsidP="00E6468A">
            <w:pPr>
              <w:pStyle w:val="NICEnormal"/>
              <w:spacing w:line="240" w:lineRule="auto"/>
            </w:pPr>
            <w:r>
              <w:t>R</w:t>
            </w:r>
            <w:r w:rsidRPr="00434743">
              <w:t xml:space="preserve">emain in place until </w:t>
            </w:r>
            <w:smartTag w:uri="urn:schemas-microsoft-com:office:smarttags" w:element="stockticker">
              <w:r w:rsidRPr="00434743">
                <w:t>NICE</w:t>
              </w:r>
            </w:smartTag>
            <w:r w:rsidRPr="00434743">
              <w:t xml:space="preserve"> next reviews the </w:t>
            </w:r>
            <w:r>
              <w:t>guidance*** on the product</w:t>
            </w:r>
            <w:r w:rsidRPr="00434743">
              <w:t xml:space="preserve"> </w:t>
            </w:r>
            <w:r>
              <w:t xml:space="preserve">and a final decision has been published on the </w:t>
            </w:r>
            <w:smartTag w:uri="urn:schemas-microsoft-com:office:smarttags" w:element="stockticker">
              <w:r>
                <w:t>NICE</w:t>
              </w:r>
            </w:smartTag>
            <w:r>
              <w:t xml:space="preserve"> website</w:t>
            </w:r>
            <w:r w:rsidRPr="00434743">
              <w:t>.</w:t>
            </w:r>
          </w:p>
        </w:tc>
        <w:tc>
          <w:tcPr>
            <w:tcW w:w="5557" w:type="dxa"/>
          </w:tcPr>
          <w:p w14:paraId="370EF064" w14:textId="77777777" w:rsidR="00CC7445" w:rsidRPr="00434743" w:rsidRDefault="00CC7445" w:rsidP="00E6468A">
            <w:pPr>
              <w:pStyle w:val="NICEnormal"/>
              <w:spacing w:line="240" w:lineRule="auto"/>
            </w:pPr>
            <w:r>
              <w:t>6</w:t>
            </w:r>
            <w:r w:rsidRPr="00434743">
              <w:t xml:space="preserve">, </w:t>
            </w:r>
            <w:r>
              <w:t>8</w:t>
            </w:r>
            <w:r w:rsidRPr="00434743">
              <w:t xml:space="preserve">, </w:t>
            </w:r>
            <w:r>
              <w:t>9, 11</w:t>
            </w:r>
          </w:p>
        </w:tc>
      </w:tr>
      <w:tr w:rsidR="00CC7445" w14:paraId="57372DAA" w14:textId="77777777" w:rsidTr="00805E53">
        <w:tc>
          <w:tcPr>
            <w:tcW w:w="13070" w:type="dxa"/>
            <w:gridSpan w:val="3"/>
          </w:tcPr>
          <w:p w14:paraId="6426FC19" w14:textId="77777777" w:rsidR="00CC7445" w:rsidRDefault="00CC7445" w:rsidP="00E6468A">
            <w:pPr>
              <w:pStyle w:val="NICEnormal"/>
              <w:spacing w:after="0"/>
              <w:rPr>
                <w:sz w:val="20"/>
                <w:szCs w:val="20"/>
              </w:rPr>
            </w:pPr>
            <w:r w:rsidRPr="00434743">
              <w:t>*</w:t>
            </w:r>
            <w:r w:rsidRPr="00AD7DB7">
              <w:rPr>
                <w:sz w:val="20"/>
                <w:szCs w:val="20"/>
              </w:rPr>
              <w:t xml:space="preserve">The </w:t>
            </w:r>
            <w:r>
              <w:rPr>
                <w:sz w:val="20"/>
                <w:szCs w:val="20"/>
              </w:rPr>
              <w:t xml:space="preserve">discounted </w:t>
            </w:r>
            <w:r w:rsidRPr="00AD7DB7">
              <w:rPr>
                <w:sz w:val="20"/>
                <w:szCs w:val="20"/>
              </w:rPr>
              <w:t xml:space="preserve">price may be a </w:t>
            </w:r>
            <w:r>
              <w:rPr>
                <w:sz w:val="20"/>
                <w:szCs w:val="20"/>
              </w:rPr>
              <w:t xml:space="preserve">fixed maximum </w:t>
            </w:r>
            <w:r w:rsidRPr="00AD7DB7">
              <w:rPr>
                <w:sz w:val="20"/>
                <w:szCs w:val="20"/>
              </w:rPr>
              <w:t>price or a discount that tracks any changes to the</w:t>
            </w:r>
            <w:r w:rsidRPr="00434743">
              <w:t xml:space="preserve"> </w:t>
            </w:r>
            <w:r w:rsidRPr="00AD7DB7">
              <w:rPr>
                <w:sz w:val="20"/>
                <w:szCs w:val="20"/>
              </w:rPr>
              <w:t>UK list price.</w:t>
            </w:r>
          </w:p>
          <w:p w14:paraId="46A239D3" w14:textId="77777777" w:rsidR="00CC7445" w:rsidRDefault="00CC7445" w:rsidP="00E6468A">
            <w:pPr>
              <w:pStyle w:val="NICEnormal"/>
              <w:spacing w:after="0"/>
              <w:rPr>
                <w:rFonts w:cs="Arial"/>
                <w:sz w:val="20"/>
                <w:szCs w:val="20"/>
              </w:rPr>
            </w:pPr>
            <w:r>
              <w:rPr>
                <w:rFonts w:cs="Arial"/>
                <w:sz w:val="20"/>
                <w:szCs w:val="20"/>
              </w:rPr>
              <w:t xml:space="preserve">** If required, a single letter outlining the terms of the pricing agreement should generally be no longer than 1 side of A4 at a font size of no smaller than 10 point. It should contain clear statements and expectations for the NHS and the applicant. It is expected that the content will not introduce additional administrative burden. The letter should detail scheme specific elements and must be separate from the standard terms and conditions of supply.  </w:t>
            </w:r>
          </w:p>
          <w:p w14:paraId="58913F53" w14:textId="77777777" w:rsidR="00CC7445" w:rsidRPr="001377CA" w:rsidRDefault="00CC7445" w:rsidP="00E6468A">
            <w:pPr>
              <w:pStyle w:val="NICEnormal"/>
              <w:spacing w:after="0"/>
              <w:rPr>
                <w:sz w:val="20"/>
                <w:szCs w:val="20"/>
              </w:rPr>
            </w:pPr>
            <w:r>
              <w:rPr>
                <w:rFonts w:cs="Arial"/>
                <w:sz w:val="20"/>
                <w:szCs w:val="20"/>
              </w:rPr>
              <w:t xml:space="preserve"> </w:t>
            </w:r>
            <w:r>
              <w:rPr>
                <w:rFonts w:cs="Arial"/>
                <w:vertAlign w:val="superscript"/>
              </w:rPr>
              <w:t>***</w:t>
            </w:r>
            <w:r w:rsidRPr="001377CA">
              <w:rPr>
                <w:rFonts w:cs="Arial"/>
                <w:sz w:val="20"/>
                <w:szCs w:val="20"/>
              </w:rPr>
              <w:t xml:space="preserve">Please note, the review date specified in the technology appraisal </w:t>
            </w:r>
            <w:r>
              <w:rPr>
                <w:rFonts w:cs="Arial"/>
                <w:sz w:val="20"/>
                <w:szCs w:val="20"/>
              </w:rPr>
              <w:t xml:space="preserve">or highly specialised technology </w:t>
            </w:r>
            <w:r w:rsidRPr="001377CA">
              <w:rPr>
                <w:rFonts w:cs="Arial"/>
                <w:sz w:val="20"/>
                <w:szCs w:val="20"/>
              </w:rPr>
              <w:t xml:space="preserve">guidance indicates the date that the guidance is eligible for review.  </w:t>
            </w:r>
          </w:p>
        </w:tc>
      </w:tr>
    </w:tbl>
    <w:p w14:paraId="7ADFBCC7" w14:textId="77777777" w:rsidR="00CC7445" w:rsidRDefault="00CC7445" w:rsidP="00CC7445">
      <w:pPr>
        <w:pStyle w:val="Heading1"/>
        <w:spacing w:before="360"/>
      </w:pPr>
    </w:p>
    <w:p w14:paraId="745A1F51" w14:textId="77777777" w:rsidR="00CC7445" w:rsidRDefault="00CC7445" w:rsidP="00CC7445">
      <w:pPr>
        <w:pStyle w:val="Heading1"/>
        <w:spacing w:before="360"/>
      </w:pPr>
      <w:r>
        <w:t>Applicant and contact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8"/>
        <w:gridCol w:w="5858"/>
      </w:tblGrid>
      <w:tr w:rsidR="00CC7445" w14:paraId="31E78E34" w14:textId="77777777" w:rsidTr="00805E53">
        <w:trPr>
          <w:trHeight w:val="357"/>
        </w:trPr>
        <w:tc>
          <w:tcPr>
            <w:tcW w:w="13203" w:type="dxa"/>
            <w:gridSpan w:val="2"/>
            <w:shd w:val="clear" w:color="auto" w:fill="D9D9D9"/>
          </w:tcPr>
          <w:p w14:paraId="40705E89" w14:textId="77777777" w:rsidR="00CC7445" w:rsidRPr="003F54D7" w:rsidRDefault="00CC7445" w:rsidP="00E6468A">
            <w:pPr>
              <w:pStyle w:val="Tabletitle"/>
              <w:spacing w:before="60"/>
            </w:pPr>
            <w:r>
              <w:t>Applicant details</w:t>
            </w:r>
          </w:p>
        </w:tc>
      </w:tr>
      <w:tr w:rsidR="00CC7445" w:rsidRPr="00DE6660" w14:paraId="6974537D" w14:textId="77777777" w:rsidTr="00805E53">
        <w:trPr>
          <w:trHeight w:val="257"/>
        </w:trPr>
        <w:tc>
          <w:tcPr>
            <w:tcW w:w="4203" w:type="dxa"/>
          </w:tcPr>
          <w:p w14:paraId="1B4731F7" w14:textId="77777777" w:rsidR="00CC7445" w:rsidRPr="00DE6660" w:rsidRDefault="00CC7445" w:rsidP="00E6468A">
            <w:pPr>
              <w:rPr>
                <w:rFonts w:ascii="Arial" w:hAnsi="Arial" w:cs="Arial"/>
              </w:rPr>
            </w:pPr>
            <w:r>
              <w:rPr>
                <w:rFonts w:ascii="Arial" w:hAnsi="Arial" w:cs="Arial"/>
              </w:rPr>
              <w:t>Company</w:t>
            </w:r>
            <w:r w:rsidRPr="00DE6660">
              <w:rPr>
                <w:rFonts w:ascii="Arial" w:hAnsi="Arial" w:cs="Arial"/>
              </w:rPr>
              <w:t xml:space="preserve"> name:</w:t>
            </w:r>
          </w:p>
        </w:tc>
        <w:tc>
          <w:tcPr>
            <w:tcW w:w="8999" w:type="dxa"/>
          </w:tcPr>
          <w:p w14:paraId="155498BD" w14:textId="2E876B69" w:rsidR="00CC7445" w:rsidRPr="00DE6660" w:rsidRDefault="00B636F4" w:rsidP="00E6468A">
            <w:pPr>
              <w:rPr>
                <w:rFonts w:ascii="Arial" w:hAnsi="Arial" w:cs="Arial"/>
              </w:rPr>
            </w:pPr>
            <w:permStart w:id="271728977" w:edGrp="everyone"/>
            <w:r>
              <w:rPr>
                <w:rFonts w:ascii="Arial" w:hAnsi="Arial" w:cs="Arial"/>
              </w:rPr>
              <w:t xml:space="preserve">   </w:t>
            </w:r>
            <w:permEnd w:id="271728977"/>
          </w:p>
        </w:tc>
      </w:tr>
      <w:tr w:rsidR="00CC7445" w:rsidRPr="00DE6660" w14:paraId="3CCC1413" w14:textId="77777777" w:rsidTr="00805E53">
        <w:trPr>
          <w:trHeight w:val="257"/>
        </w:trPr>
        <w:tc>
          <w:tcPr>
            <w:tcW w:w="4203" w:type="dxa"/>
          </w:tcPr>
          <w:p w14:paraId="2EB3D188" w14:textId="77777777" w:rsidR="00CC7445" w:rsidRPr="00DE6660" w:rsidRDefault="00CC7445" w:rsidP="00E6468A">
            <w:pPr>
              <w:rPr>
                <w:rFonts w:ascii="Arial" w:hAnsi="Arial" w:cs="Arial"/>
              </w:rPr>
            </w:pPr>
            <w:r w:rsidRPr="00DE6660">
              <w:rPr>
                <w:rFonts w:ascii="Arial" w:hAnsi="Arial" w:cs="Arial"/>
              </w:rPr>
              <w:t>Address line 1:</w:t>
            </w:r>
          </w:p>
        </w:tc>
        <w:tc>
          <w:tcPr>
            <w:tcW w:w="8999" w:type="dxa"/>
          </w:tcPr>
          <w:p w14:paraId="437A1032" w14:textId="23A16CEF" w:rsidR="00CC7445" w:rsidRPr="00DE6660" w:rsidRDefault="00B636F4" w:rsidP="00E6468A">
            <w:pPr>
              <w:rPr>
                <w:rFonts w:ascii="Arial" w:hAnsi="Arial" w:cs="Arial"/>
              </w:rPr>
            </w:pPr>
            <w:permStart w:id="1763213259" w:edGrp="everyone"/>
            <w:r>
              <w:rPr>
                <w:rFonts w:ascii="Arial" w:hAnsi="Arial" w:cs="Arial"/>
              </w:rPr>
              <w:t xml:space="preserve">   </w:t>
            </w:r>
            <w:permEnd w:id="1763213259"/>
            <w:r w:rsidR="00CC7445" w:rsidRPr="00DE6660">
              <w:rPr>
                <w:rFonts w:ascii="Arial" w:hAnsi="Arial" w:cs="Arial"/>
              </w:rPr>
              <w:t xml:space="preserve">  </w:t>
            </w:r>
          </w:p>
        </w:tc>
      </w:tr>
      <w:tr w:rsidR="00CC7445" w:rsidRPr="00DE6660" w14:paraId="1CF275C3" w14:textId="77777777" w:rsidTr="00805E53">
        <w:trPr>
          <w:trHeight w:val="257"/>
        </w:trPr>
        <w:tc>
          <w:tcPr>
            <w:tcW w:w="4203" w:type="dxa"/>
          </w:tcPr>
          <w:p w14:paraId="7C2AE26F" w14:textId="77777777" w:rsidR="00CC7445" w:rsidRPr="00DE6660" w:rsidRDefault="00CC7445" w:rsidP="00E6468A">
            <w:pPr>
              <w:rPr>
                <w:rFonts w:ascii="Arial" w:hAnsi="Arial" w:cs="Arial"/>
              </w:rPr>
            </w:pPr>
            <w:r w:rsidRPr="00DE6660">
              <w:rPr>
                <w:rFonts w:ascii="Arial" w:hAnsi="Arial" w:cs="Arial"/>
              </w:rPr>
              <w:t>Address line 2:</w:t>
            </w:r>
          </w:p>
        </w:tc>
        <w:tc>
          <w:tcPr>
            <w:tcW w:w="8999" w:type="dxa"/>
          </w:tcPr>
          <w:p w14:paraId="143DABBF" w14:textId="5573B852" w:rsidR="00CC7445" w:rsidRPr="00DE6660" w:rsidRDefault="00B636F4" w:rsidP="00E6468A">
            <w:pPr>
              <w:rPr>
                <w:rFonts w:ascii="Arial" w:hAnsi="Arial" w:cs="Arial"/>
              </w:rPr>
            </w:pPr>
            <w:permStart w:id="1418005075" w:edGrp="everyone"/>
            <w:r>
              <w:rPr>
                <w:rFonts w:ascii="Arial" w:hAnsi="Arial" w:cs="Arial"/>
              </w:rPr>
              <w:t xml:space="preserve">   </w:t>
            </w:r>
            <w:permEnd w:id="1418005075"/>
          </w:p>
        </w:tc>
      </w:tr>
      <w:tr w:rsidR="00CC7445" w:rsidRPr="00DE6660" w14:paraId="30856776" w14:textId="77777777" w:rsidTr="00805E53">
        <w:trPr>
          <w:trHeight w:val="257"/>
        </w:trPr>
        <w:tc>
          <w:tcPr>
            <w:tcW w:w="4203" w:type="dxa"/>
          </w:tcPr>
          <w:p w14:paraId="1C9C763C" w14:textId="77777777" w:rsidR="00CC7445" w:rsidRPr="00DE6660" w:rsidRDefault="00CC7445" w:rsidP="00E6468A">
            <w:pPr>
              <w:rPr>
                <w:rFonts w:ascii="Arial" w:hAnsi="Arial" w:cs="Arial"/>
              </w:rPr>
            </w:pPr>
            <w:r w:rsidRPr="00DE6660">
              <w:rPr>
                <w:rFonts w:ascii="Arial" w:hAnsi="Arial" w:cs="Arial"/>
              </w:rPr>
              <w:t>Address line 3:</w:t>
            </w:r>
          </w:p>
        </w:tc>
        <w:tc>
          <w:tcPr>
            <w:tcW w:w="8999" w:type="dxa"/>
          </w:tcPr>
          <w:p w14:paraId="39709EB5" w14:textId="560EA081" w:rsidR="00CC7445" w:rsidRPr="00DE6660" w:rsidRDefault="00B636F4" w:rsidP="00E6468A">
            <w:pPr>
              <w:rPr>
                <w:rFonts w:ascii="Arial" w:hAnsi="Arial" w:cs="Arial"/>
              </w:rPr>
            </w:pPr>
            <w:permStart w:id="1698069274" w:edGrp="everyone"/>
            <w:r>
              <w:rPr>
                <w:rFonts w:ascii="Arial" w:hAnsi="Arial" w:cs="Arial"/>
              </w:rPr>
              <w:t xml:space="preserve">   </w:t>
            </w:r>
            <w:permEnd w:id="1698069274"/>
          </w:p>
        </w:tc>
      </w:tr>
      <w:tr w:rsidR="00CC7445" w:rsidRPr="00DE6660" w14:paraId="400BBEDC" w14:textId="77777777" w:rsidTr="00805E53">
        <w:trPr>
          <w:trHeight w:val="257"/>
        </w:trPr>
        <w:tc>
          <w:tcPr>
            <w:tcW w:w="4203" w:type="dxa"/>
          </w:tcPr>
          <w:p w14:paraId="08DEEE51" w14:textId="77777777" w:rsidR="00CC7445" w:rsidRPr="00DE6660" w:rsidRDefault="00CC7445" w:rsidP="00E6468A">
            <w:pPr>
              <w:rPr>
                <w:rFonts w:ascii="Arial" w:hAnsi="Arial" w:cs="Arial"/>
              </w:rPr>
            </w:pPr>
            <w:r w:rsidRPr="00DE6660">
              <w:rPr>
                <w:rFonts w:ascii="Arial" w:hAnsi="Arial" w:cs="Arial"/>
              </w:rPr>
              <w:t>Address line 4:</w:t>
            </w:r>
          </w:p>
        </w:tc>
        <w:tc>
          <w:tcPr>
            <w:tcW w:w="8999" w:type="dxa"/>
          </w:tcPr>
          <w:p w14:paraId="6B6941BC" w14:textId="6F11C325" w:rsidR="00CC7445" w:rsidRPr="00DE6660" w:rsidRDefault="00B636F4" w:rsidP="00E6468A">
            <w:pPr>
              <w:rPr>
                <w:rFonts w:ascii="Arial" w:hAnsi="Arial" w:cs="Arial"/>
              </w:rPr>
            </w:pPr>
            <w:permStart w:id="135544745" w:edGrp="everyone"/>
            <w:r>
              <w:rPr>
                <w:rFonts w:ascii="Arial" w:hAnsi="Arial" w:cs="Arial"/>
              </w:rPr>
              <w:t xml:space="preserve">   </w:t>
            </w:r>
            <w:permEnd w:id="135544745"/>
          </w:p>
        </w:tc>
      </w:tr>
      <w:tr w:rsidR="00CC7445" w:rsidRPr="00DE6660" w14:paraId="7A461832" w14:textId="77777777" w:rsidTr="00805E53">
        <w:trPr>
          <w:trHeight w:val="257"/>
        </w:trPr>
        <w:tc>
          <w:tcPr>
            <w:tcW w:w="4203" w:type="dxa"/>
          </w:tcPr>
          <w:p w14:paraId="1DA5D79D" w14:textId="77777777" w:rsidR="00CC7445" w:rsidRPr="00DE6660" w:rsidRDefault="00CC7445" w:rsidP="00E6468A">
            <w:pPr>
              <w:rPr>
                <w:rFonts w:ascii="Arial" w:hAnsi="Arial" w:cs="Arial"/>
              </w:rPr>
            </w:pPr>
            <w:r w:rsidRPr="00DE6660">
              <w:rPr>
                <w:rFonts w:ascii="Arial" w:hAnsi="Arial" w:cs="Arial"/>
              </w:rPr>
              <w:t>Address line 5:</w:t>
            </w:r>
          </w:p>
        </w:tc>
        <w:tc>
          <w:tcPr>
            <w:tcW w:w="8999" w:type="dxa"/>
          </w:tcPr>
          <w:p w14:paraId="7E4D65C4" w14:textId="04D310D1" w:rsidR="00CC7445" w:rsidRPr="00DE6660" w:rsidRDefault="00B636F4" w:rsidP="00E6468A">
            <w:pPr>
              <w:rPr>
                <w:rFonts w:ascii="Arial" w:hAnsi="Arial" w:cs="Arial"/>
              </w:rPr>
            </w:pPr>
            <w:permStart w:id="974086378" w:edGrp="everyone"/>
            <w:r>
              <w:rPr>
                <w:rFonts w:ascii="Arial" w:hAnsi="Arial" w:cs="Arial"/>
              </w:rPr>
              <w:t xml:space="preserve">   </w:t>
            </w:r>
            <w:permEnd w:id="974086378"/>
          </w:p>
        </w:tc>
      </w:tr>
      <w:tr w:rsidR="00CC7445" w:rsidRPr="00DE6660" w14:paraId="215EAC8F" w14:textId="77777777" w:rsidTr="00805E53">
        <w:trPr>
          <w:trHeight w:val="257"/>
        </w:trPr>
        <w:tc>
          <w:tcPr>
            <w:tcW w:w="4203" w:type="dxa"/>
          </w:tcPr>
          <w:p w14:paraId="6E1B2A13" w14:textId="77777777" w:rsidR="00CC7445" w:rsidRPr="00DE6660" w:rsidRDefault="00CC7445" w:rsidP="00E6468A">
            <w:pPr>
              <w:rPr>
                <w:rFonts w:ascii="Arial" w:hAnsi="Arial" w:cs="Arial"/>
              </w:rPr>
            </w:pPr>
            <w:r w:rsidRPr="00DE6660">
              <w:rPr>
                <w:rFonts w:ascii="Arial" w:hAnsi="Arial" w:cs="Arial"/>
              </w:rPr>
              <w:t>Postcode:</w:t>
            </w:r>
          </w:p>
        </w:tc>
        <w:tc>
          <w:tcPr>
            <w:tcW w:w="8999" w:type="dxa"/>
          </w:tcPr>
          <w:p w14:paraId="232A1B1B" w14:textId="690B465D" w:rsidR="00CC7445" w:rsidRPr="00DE6660" w:rsidRDefault="00B636F4" w:rsidP="00E6468A">
            <w:pPr>
              <w:rPr>
                <w:rFonts w:ascii="Arial" w:hAnsi="Arial" w:cs="Arial"/>
              </w:rPr>
            </w:pPr>
            <w:permStart w:id="1848998966" w:edGrp="everyone"/>
            <w:r>
              <w:rPr>
                <w:rFonts w:ascii="Arial" w:hAnsi="Arial" w:cs="Arial"/>
              </w:rPr>
              <w:t xml:space="preserve">   </w:t>
            </w:r>
            <w:permEnd w:id="1848998966"/>
          </w:p>
        </w:tc>
      </w:tr>
    </w:tbl>
    <w:p w14:paraId="480EA3F2" w14:textId="77777777" w:rsidR="00CC7445" w:rsidRDefault="00CC7445" w:rsidP="00CC7445">
      <w:pPr>
        <w:pStyle w:val="NICEnormal"/>
        <w:spacing w:before="360"/>
      </w:pPr>
    </w:p>
    <w:p w14:paraId="74B44504" w14:textId="54A03DDF" w:rsidR="00CC7445" w:rsidRDefault="00CC7445" w:rsidP="00CC7445">
      <w:pPr>
        <w:pStyle w:val="NICEnormal"/>
      </w:pPr>
      <w:r w:rsidRPr="005B1752">
        <w:t xml:space="preserve">Please </w:t>
      </w:r>
      <w:r>
        <w:t>provide</w:t>
      </w:r>
      <w:r w:rsidRPr="005B1752">
        <w:t xml:space="preserve"> contact details for the people responsible for the proposed </w:t>
      </w:r>
      <w:r>
        <w:t>P</w:t>
      </w:r>
      <w:r w:rsidRPr="005B1752">
        <w:t xml:space="preserve">atient </w:t>
      </w:r>
      <w:r>
        <w:t>A</w:t>
      </w:r>
      <w:r w:rsidRPr="005B1752">
        <w:t xml:space="preserve">ccess </w:t>
      </w:r>
      <w:r>
        <w:t>S</w:t>
      </w:r>
      <w:r w:rsidRPr="005B1752">
        <w:t>cheme.</w:t>
      </w:r>
      <w:r>
        <w:t xml:space="preserve"> Please note that only these contacts will receive correspondence from PASLU about the proposed scheme. If these contacts change during the PASLU review, PASLU must be informed in writing.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013"/>
      </w:tblGrid>
      <w:tr w:rsidR="00CC7445" w14:paraId="2539B85F" w14:textId="77777777" w:rsidTr="009806B3">
        <w:trPr>
          <w:trHeight w:val="334"/>
        </w:trPr>
        <w:tc>
          <w:tcPr>
            <w:tcW w:w="13110" w:type="dxa"/>
            <w:gridSpan w:val="2"/>
            <w:shd w:val="clear" w:color="auto" w:fill="D9D9D9"/>
          </w:tcPr>
          <w:p w14:paraId="42C89CF2" w14:textId="77777777" w:rsidR="00CC7445" w:rsidRDefault="00CC7445" w:rsidP="00E6468A">
            <w:pPr>
              <w:pStyle w:val="Tabletitle"/>
              <w:spacing w:before="60"/>
            </w:pPr>
            <w:r>
              <w:t xml:space="preserve">Primary contact </w:t>
            </w:r>
          </w:p>
        </w:tc>
      </w:tr>
      <w:tr w:rsidR="00CC7445" w:rsidRPr="00DE6660" w14:paraId="0ED74555" w14:textId="77777777" w:rsidTr="009806B3">
        <w:trPr>
          <w:trHeight w:val="231"/>
        </w:trPr>
        <w:tc>
          <w:tcPr>
            <w:tcW w:w="2565" w:type="dxa"/>
          </w:tcPr>
          <w:p w14:paraId="3262E0CA" w14:textId="77777777" w:rsidR="00CC7445" w:rsidRPr="00DE6660" w:rsidRDefault="00CC7445" w:rsidP="00E6468A">
            <w:pPr>
              <w:rPr>
                <w:rFonts w:ascii="Arial" w:hAnsi="Arial" w:cs="Arial"/>
              </w:rPr>
            </w:pPr>
            <w:r w:rsidRPr="00DE6660">
              <w:rPr>
                <w:rFonts w:ascii="Arial" w:hAnsi="Arial" w:cs="Arial"/>
              </w:rPr>
              <w:t>Name:</w:t>
            </w:r>
          </w:p>
        </w:tc>
        <w:tc>
          <w:tcPr>
            <w:tcW w:w="10544" w:type="dxa"/>
          </w:tcPr>
          <w:p w14:paraId="16567BC7" w14:textId="74FB6FA7" w:rsidR="00CC7445" w:rsidRPr="00DE6660" w:rsidRDefault="00B636F4" w:rsidP="00E6468A">
            <w:pPr>
              <w:rPr>
                <w:rFonts w:ascii="Arial" w:hAnsi="Arial" w:cs="Arial"/>
              </w:rPr>
            </w:pPr>
            <w:permStart w:id="1553162251" w:edGrp="everyone"/>
            <w:r>
              <w:rPr>
                <w:rFonts w:ascii="Arial" w:hAnsi="Arial" w:cs="Arial"/>
              </w:rPr>
              <w:t xml:space="preserve">   </w:t>
            </w:r>
            <w:permEnd w:id="1553162251"/>
          </w:p>
        </w:tc>
      </w:tr>
      <w:tr w:rsidR="00CC7445" w:rsidRPr="00DE6660" w14:paraId="54DB6868" w14:textId="77777777" w:rsidTr="009806B3">
        <w:trPr>
          <w:trHeight w:val="231"/>
        </w:trPr>
        <w:tc>
          <w:tcPr>
            <w:tcW w:w="2565" w:type="dxa"/>
          </w:tcPr>
          <w:p w14:paraId="738B7EA8" w14:textId="77777777" w:rsidR="00CC7445" w:rsidRPr="00DE6660" w:rsidRDefault="00CC7445" w:rsidP="00E6468A">
            <w:pPr>
              <w:rPr>
                <w:rFonts w:ascii="Arial" w:hAnsi="Arial" w:cs="Arial"/>
              </w:rPr>
            </w:pPr>
            <w:r w:rsidRPr="00DE6660">
              <w:rPr>
                <w:rFonts w:ascii="Arial" w:hAnsi="Arial" w:cs="Arial"/>
              </w:rPr>
              <w:t>Email:</w:t>
            </w:r>
          </w:p>
        </w:tc>
        <w:tc>
          <w:tcPr>
            <w:tcW w:w="10544" w:type="dxa"/>
          </w:tcPr>
          <w:p w14:paraId="4986D663" w14:textId="5A140AF8" w:rsidR="00CC7445" w:rsidRPr="00DE6660" w:rsidRDefault="00B636F4" w:rsidP="00E6468A">
            <w:pPr>
              <w:rPr>
                <w:rFonts w:ascii="Arial" w:hAnsi="Arial" w:cs="Arial"/>
              </w:rPr>
            </w:pPr>
            <w:permStart w:id="456937644" w:edGrp="everyone"/>
            <w:r>
              <w:rPr>
                <w:rFonts w:ascii="Arial" w:hAnsi="Arial" w:cs="Arial"/>
              </w:rPr>
              <w:t xml:space="preserve">   </w:t>
            </w:r>
            <w:permEnd w:id="456937644"/>
          </w:p>
        </w:tc>
      </w:tr>
      <w:tr w:rsidR="00CC7445" w:rsidRPr="00DE6660" w14:paraId="2792C207" w14:textId="77777777" w:rsidTr="009806B3">
        <w:trPr>
          <w:trHeight w:val="231"/>
        </w:trPr>
        <w:tc>
          <w:tcPr>
            <w:tcW w:w="2565" w:type="dxa"/>
          </w:tcPr>
          <w:p w14:paraId="004152D3" w14:textId="77777777" w:rsidR="00CC7445" w:rsidRPr="00DE6660" w:rsidRDefault="00CC7445" w:rsidP="00E6468A">
            <w:pPr>
              <w:rPr>
                <w:rFonts w:ascii="Arial" w:hAnsi="Arial" w:cs="Arial"/>
              </w:rPr>
            </w:pPr>
            <w:r w:rsidRPr="00DE6660">
              <w:rPr>
                <w:rFonts w:ascii="Arial" w:hAnsi="Arial" w:cs="Arial"/>
              </w:rPr>
              <w:t>Tel:</w:t>
            </w:r>
          </w:p>
        </w:tc>
        <w:tc>
          <w:tcPr>
            <w:tcW w:w="10544" w:type="dxa"/>
          </w:tcPr>
          <w:p w14:paraId="6513117D" w14:textId="37A9C2A5" w:rsidR="00CC7445" w:rsidRPr="00DE6660" w:rsidRDefault="00B636F4" w:rsidP="00E6468A">
            <w:pPr>
              <w:rPr>
                <w:rFonts w:ascii="Arial" w:hAnsi="Arial" w:cs="Arial"/>
              </w:rPr>
            </w:pPr>
            <w:permStart w:id="1598818199" w:edGrp="everyone"/>
            <w:r>
              <w:rPr>
                <w:rFonts w:ascii="Arial" w:hAnsi="Arial" w:cs="Arial"/>
              </w:rPr>
              <w:t xml:space="preserve">   </w:t>
            </w:r>
            <w:permEnd w:id="1598818199"/>
          </w:p>
        </w:tc>
      </w:tr>
    </w:tbl>
    <w:p w14:paraId="442A51B2" w14:textId="77777777" w:rsidR="00CC7445" w:rsidRDefault="00CC7445" w:rsidP="00CC7445">
      <w:pPr>
        <w:pStyle w:val="NICEnormal"/>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6993"/>
      </w:tblGrid>
      <w:tr w:rsidR="00CC7445" w14:paraId="09778141" w14:textId="77777777" w:rsidTr="009806B3">
        <w:trPr>
          <w:trHeight w:val="18"/>
        </w:trPr>
        <w:tc>
          <w:tcPr>
            <w:tcW w:w="13083" w:type="dxa"/>
            <w:gridSpan w:val="2"/>
            <w:tcBorders>
              <w:top w:val="single" w:sz="4" w:space="0" w:color="auto"/>
              <w:left w:val="single" w:sz="4" w:space="0" w:color="auto"/>
              <w:bottom w:val="single" w:sz="4" w:space="0" w:color="auto"/>
              <w:right w:val="single" w:sz="4" w:space="0" w:color="auto"/>
            </w:tcBorders>
            <w:shd w:val="clear" w:color="auto" w:fill="D9D9D9"/>
          </w:tcPr>
          <w:p w14:paraId="268CFAA0" w14:textId="77777777" w:rsidR="00CC7445" w:rsidRDefault="00CC7445" w:rsidP="00E6468A">
            <w:pPr>
              <w:pStyle w:val="Tabletitle"/>
              <w:spacing w:before="60"/>
            </w:pPr>
            <w:r>
              <w:t xml:space="preserve">Secondary contact </w:t>
            </w:r>
          </w:p>
        </w:tc>
      </w:tr>
      <w:tr w:rsidR="00CC7445" w:rsidRPr="00DE6660" w14:paraId="0DAFEE12" w14:textId="77777777" w:rsidTr="009806B3">
        <w:trPr>
          <w:trHeight w:val="18"/>
        </w:trPr>
        <w:tc>
          <w:tcPr>
            <w:tcW w:w="2560" w:type="dxa"/>
          </w:tcPr>
          <w:p w14:paraId="48A645C6" w14:textId="77777777" w:rsidR="00CC7445" w:rsidRPr="00DE6660" w:rsidRDefault="00CC7445" w:rsidP="00E6468A">
            <w:pPr>
              <w:rPr>
                <w:rFonts w:ascii="Arial" w:hAnsi="Arial" w:cs="Arial"/>
              </w:rPr>
            </w:pPr>
            <w:r w:rsidRPr="00DE6660">
              <w:rPr>
                <w:rFonts w:ascii="Arial" w:hAnsi="Arial" w:cs="Arial"/>
              </w:rPr>
              <w:t>Name:</w:t>
            </w:r>
          </w:p>
        </w:tc>
        <w:tc>
          <w:tcPr>
            <w:tcW w:w="10522" w:type="dxa"/>
          </w:tcPr>
          <w:p w14:paraId="2DCF8862" w14:textId="04F0BC6A" w:rsidR="00CC7445" w:rsidRPr="00DE6660" w:rsidRDefault="00B636F4" w:rsidP="00E6468A">
            <w:pPr>
              <w:rPr>
                <w:rFonts w:ascii="Arial" w:hAnsi="Arial" w:cs="Arial"/>
              </w:rPr>
            </w:pPr>
            <w:permStart w:id="1128877876" w:edGrp="everyone"/>
            <w:r>
              <w:rPr>
                <w:rFonts w:ascii="Arial" w:hAnsi="Arial" w:cs="Arial"/>
              </w:rPr>
              <w:t xml:space="preserve">   </w:t>
            </w:r>
            <w:permEnd w:id="1128877876"/>
          </w:p>
        </w:tc>
      </w:tr>
      <w:tr w:rsidR="00CC7445" w:rsidRPr="00DE6660" w14:paraId="46F621AF" w14:textId="77777777" w:rsidTr="009806B3">
        <w:trPr>
          <w:trHeight w:val="18"/>
        </w:trPr>
        <w:tc>
          <w:tcPr>
            <w:tcW w:w="2560" w:type="dxa"/>
          </w:tcPr>
          <w:p w14:paraId="314CF38B" w14:textId="77777777" w:rsidR="00CC7445" w:rsidRPr="00DE6660" w:rsidRDefault="00CC7445" w:rsidP="00E6468A">
            <w:pPr>
              <w:rPr>
                <w:rFonts w:ascii="Arial" w:hAnsi="Arial" w:cs="Arial"/>
              </w:rPr>
            </w:pPr>
            <w:r w:rsidRPr="00DE6660">
              <w:rPr>
                <w:rFonts w:ascii="Arial" w:hAnsi="Arial" w:cs="Arial"/>
              </w:rPr>
              <w:t>Email:</w:t>
            </w:r>
          </w:p>
        </w:tc>
        <w:tc>
          <w:tcPr>
            <w:tcW w:w="10522" w:type="dxa"/>
          </w:tcPr>
          <w:p w14:paraId="7027EE84" w14:textId="1F29AE2E" w:rsidR="00CC7445" w:rsidRPr="00DE6660" w:rsidRDefault="00B636F4" w:rsidP="00E6468A">
            <w:pPr>
              <w:rPr>
                <w:rFonts w:ascii="Arial" w:hAnsi="Arial" w:cs="Arial"/>
              </w:rPr>
            </w:pPr>
            <w:permStart w:id="1445868762" w:edGrp="everyone"/>
            <w:r>
              <w:rPr>
                <w:rFonts w:ascii="Arial" w:hAnsi="Arial" w:cs="Arial"/>
              </w:rPr>
              <w:t xml:space="preserve">   </w:t>
            </w:r>
            <w:permEnd w:id="1445868762"/>
          </w:p>
        </w:tc>
      </w:tr>
      <w:tr w:rsidR="00CC7445" w:rsidRPr="00DE6660" w14:paraId="3D830F5F" w14:textId="77777777" w:rsidTr="009806B3">
        <w:trPr>
          <w:trHeight w:val="18"/>
        </w:trPr>
        <w:tc>
          <w:tcPr>
            <w:tcW w:w="2560" w:type="dxa"/>
          </w:tcPr>
          <w:p w14:paraId="6B77076B" w14:textId="77777777" w:rsidR="00CC7445" w:rsidRPr="00DE6660" w:rsidRDefault="00CC7445" w:rsidP="00E6468A">
            <w:pPr>
              <w:rPr>
                <w:rFonts w:ascii="Arial" w:hAnsi="Arial" w:cs="Arial"/>
              </w:rPr>
            </w:pPr>
            <w:r w:rsidRPr="00DE6660">
              <w:rPr>
                <w:rFonts w:ascii="Arial" w:hAnsi="Arial" w:cs="Arial"/>
              </w:rPr>
              <w:t>Tel:</w:t>
            </w:r>
          </w:p>
        </w:tc>
        <w:tc>
          <w:tcPr>
            <w:tcW w:w="10522" w:type="dxa"/>
          </w:tcPr>
          <w:p w14:paraId="506493B3" w14:textId="3FCF5BCC" w:rsidR="00CC7445" w:rsidRPr="00DE6660" w:rsidRDefault="00B636F4" w:rsidP="00E6468A">
            <w:pPr>
              <w:rPr>
                <w:rFonts w:ascii="Arial" w:hAnsi="Arial" w:cs="Arial"/>
              </w:rPr>
            </w:pPr>
            <w:permStart w:id="1731667579" w:edGrp="everyone"/>
            <w:r>
              <w:rPr>
                <w:rFonts w:ascii="Arial" w:hAnsi="Arial" w:cs="Arial"/>
              </w:rPr>
              <w:t xml:space="preserve">   </w:t>
            </w:r>
            <w:permEnd w:id="1731667579"/>
          </w:p>
        </w:tc>
      </w:tr>
    </w:tbl>
    <w:p w14:paraId="67F18514" w14:textId="77777777" w:rsidR="00CC7445" w:rsidRDefault="00CC7445" w:rsidP="00CC7445">
      <w:pPr>
        <w:pStyle w:val="NICEnormal"/>
      </w:pPr>
    </w:p>
    <w:p w14:paraId="378B3ABD" w14:textId="77777777" w:rsidR="00CC7445" w:rsidRDefault="00CC7445" w:rsidP="00CC7445">
      <w:pPr>
        <w:pStyle w:val="NICEnormal"/>
      </w:pPr>
      <w:r w:rsidRPr="007E00F9">
        <w:t xml:space="preserve"> </w:t>
      </w:r>
      <w:r>
        <w:t xml:space="preserve">Please also provide contact details for any queries relating to the PAS if it becomes operational. This </w:t>
      </w:r>
      <w:r w:rsidRPr="00F675A8">
        <w:t>should be a generic email address or monitored email inbox and/or phone number</w:t>
      </w:r>
      <w:r>
        <w:t>. These contact details will be included in any positive NICE guidance and PASLU will pass these details on to anyone who requests them.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7"/>
        <w:gridCol w:w="6999"/>
      </w:tblGrid>
      <w:tr w:rsidR="00CC7445" w14:paraId="42635ECD" w14:textId="77777777" w:rsidTr="009806B3">
        <w:trPr>
          <w:trHeight w:val="578"/>
        </w:trPr>
        <w:tc>
          <w:tcPr>
            <w:tcW w:w="13068" w:type="dxa"/>
            <w:gridSpan w:val="2"/>
            <w:tcBorders>
              <w:top w:val="single" w:sz="4" w:space="0" w:color="auto"/>
              <w:left w:val="single" w:sz="4" w:space="0" w:color="auto"/>
              <w:bottom w:val="single" w:sz="4" w:space="0" w:color="auto"/>
              <w:right w:val="single" w:sz="4" w:space="0" w:color="auto"/>
            </w:tcBorders>
            <w:shd w:val="clear" w:color="auto" w:fill="D9D9D9"/>
          </w:tcPr>
          <w:p w14:paraId="735942C4" w14:textId="77777777" w:rsidR="00CC7445" w:rsidRPr="00F675A8" w:rsidRDefault="00CC7445" w:rsidP="00E6468A">
            <w:pPr>
              <w:pStyle w:val="Heading1"/>
              <w:rPr>
                <w:sz w:val="24"/>
                <w:szCs w:val="24"/>
              </w:rPr>
            </w:pPr>
            <w:r w:rsidRPr="00F675A8">
              <w:rPr>
                <w:sz w:val="24"/>
                <w:szCs w:val="24"/>
              </w:rPr>
              <w:t xml:space="preserve">Contact details for operational PAS </w:t>
            </w:r>
          </w:p>
        </w:tc>
      </w:tr>
      <w:tr w:rsidR="00CC7445" w:rsidRPr="00DE6660" w14:paraId="2C6C3346" w14:textId="77777777" w:rsidTr="009806B3">
        <w:trPr>
          <w:trHeight w:val="20"/>
        </w:trPr>
        <w:tc>
          <w:tcPr>
            <w:tcW w:w="2556" w:type="dxa"/>
          </w:tcPr>
          <w:p w14:paraId="7938B337" w14:textId="77777777" w:rsidR="00CC7445" w:rsidRPr="00DE6660" w:rsidRDefault="00CC7445" w:rsidP="00E6468A">
            <w:pPr>
              <w:rPr>
                <w:rFonts w:ascii="Arial" w:hAnsi="Arial" w:cs="Arial"/>
              </w:rPr>
            </w:pPr>
            <w:r w:rsidRPr="00DE6660">
              <w:rPr>
                <w:rFonts w:ascii="Arial" w:hAnsi="Arial" w:cs="Arial"/>
              </w:rPr>
              <w:t>Email:</w:t>
            </w:r>
          </w:p>
        </w:tc>
        <w:tc>
          <w:tcPr>
            <w:tcW w:w="10511" w:type="dxa"/>
          </w:tcPr>
          <w:p w14:paraId="0F402F88" w14:textId="51C4119B" w:rsidR="00CC7445" w:rsidRPr="00DE6660" w:rsidRDefault="00B636F4" w:rsidP="00E6468A">
            <w:pPr>
              <w:rPr>
                <w:rFonts w:ascii="Arial" w:hAnsi="Arial" w:cs="Arial"/>
              </w:rPr>
            </w:pPr>
            <w:permStart w:id="1176065594" w:edGrp="everyone"/>
            <w:r>
              <w:rPr>
                <w:rFonts w:ascii="Arial" w:hAnsi="Arial" w:cs="Arial"/>
              </w:rPr>
              <w:t xml:space="preserve">   </w:t>
            </w:r>
            <w:permEnd w:id="1176065594"/>
          </w:p>
        </w:tc>
      </w:tr>
      <w:tr w:rsidR="00CC7445" w:rsidRPr="00DE6660" w14:paraId="200831D6" w14:textId="77777777" w:rsidTr="009806B3">
        <w:trPr>
          <w:trHeight w:val="20"/>
        </w:trPr>
        <w:tc>
          <w:tcPr>
            <w:tcW w:w="2556" w:type="dxa"/>
          </w:tcPr>
          <w:p w14:paraId="4DF7C71E" w14:textId="77777777" w:rsidR="00CC7445" w:rsidRPr="00DE6660" w:rsidRDefault="00CC7445" w:rsidP="00E6468A">
            <w:pPr>
              <w:rPr>
                <w:rFonts w:ascii="Arial" w:hAnsi="Arial" w:cs="Arial"/>
              </w:rPr>
            </w:pPr>
            <w:r w:rsidRPr="00DE6660">
              <w:rPr>
                <w:rFonts w:ascii="Arial" w:hAnsi="Arial" w:cs="Arial"/>
              </w:rPr>
              <w:t>Tel:</w:t>
            </w:r>
          </w:p>
        </w:tc>
        <w:tc>
          <w:tcPr>
            <w:tcW w:w="10511" w:type="dxa"/>
          </w:tcPr>
          <w:p w14:paraId="359E96B3" w14:textId="63165990" w:rsidR="00CC7445" w:rsidRPr="00DE6660" w:rsidRDefault="00B636F4" w:rsidP="00E6468A">
            <w:pPr>
              <w:rPr>
                <w:rFonts w:ascii="Arial" w:hAnsi="Arial" w:cs="Arial"/>
              </w:rPr>
            </w:pPr>
            <w:permStart w:id="339281403" w:edGrp="everyone"/>
            <w:r>
              <w:rPr>
                <w:rFonts w:ascii="Arial" w:hAnsi="Arial" w:cs="Arial"/>
              </w:rPr>
              <w:t xml:space="preserve">   </w:t>
            </w:r>
            <w:permEnd w:id="339281403"/>
          </w:p>
        </w:tc>
      </w:tr>
    </w:tbl>
    <w:p w14:paraId="756CAC4A" w14:textId="77777777" w:rsidR="00CC7445" w:rsidRDefault="00CC7445" w:rsidP="00CC7445">
      <w:pPr>
        <w:pStyle w:val="Heading1"/>
      </w:pPr>
      <w:r>
        <w:br w:type="page"/>
      </w:r>
      <w:r w:rsidRPr="007778C7">
        <w:lastRenderedPageBreak/>
        <w:t xml:space="preserve">Details of the </w:t>
      </w:r>
      <w:r>
        <w:t>P</w:t>
      </w:r>
      <w:r w:rsidRPr="007778C7">
        <w:t xml:space="preserve">atient </w:t>
      </w:r>
      <w:r>
        <w:t>A</w:t>
      </w:r>
      <w:r w:rsidRPr="007778C7">
        <w:t xml:space="preserve">ccess </w:t>
      </w:r>
      <w:r>
        <w:t>S</w:t>
      </w:r>
      <w:r w:rsidRPr="007778C7">
        <w:t>cheme</w:t>
      </w:r>
    </w:p>
    <w:p w14:paraId="651A9302" w14:textId="77777777" w:rsidR="00CC7445" w:rsidRDefault="00CC7445" w:rsidP="00CC7445">
      <w:pPr>
        <w:pStyle w:val="Paragraph"/>
        <w:numPr>
          <w:ilvl w:val="0"/>
          <w:numId w:val="1"/>
        </w:numPr>
        <w:tabs>
          <w:tab w:val="clear" w:pos="567"/>
        </w:tabs>
        <w:spacing w:before="360" w:after="120" w:line="360" w:lineRule="auto"/>
        <w:ind w:left="720" w:hanging="720"/>
      </w:pPr>
      <w:r w:rsidRPr="005B1752">
        <w:t xml:space="preserve">Please </w:t>
      </w:r>
      <w:r>
        <w:t>provide</w:t>
      </w:r>
      <w:r w:rsidRPr="005B1752">
        <w:t xml:space="preserve"> the name of the </w:t>
      </w:r>
      <w:r>
        <w:t>product</w:t>
      </w:r>
      <w:r w:rsidRPr="005B1752">
        <w:t xml:space="preserve"> and </w:t>
      </w:r>
      <w:r>
        <w:t>the indications (current and future) to</w:t>
      </w:r>
      <w:r w:rsidRPr="005B1752">
        <w:t xml:space="preserve"> which the proposed </w:t>
      </w:r>
      <w:r>
        <w:t>P</w:t>
      </w:r>
      <w:r w:rsidRPr="005B1752">
        <w:t xml:space="preserve">atient </w:t>
      </w:r>
      <w:r>
        <w:t>A</w:t>
      </w:r>
      <w:r w:rsidRPr="005B1752">
        <w:t xml:space="preserve">ccess </w:t>
      </w:r>
      <w:r>
        <w:t>S</w:t>
      </w:r>
      <w:r w:rsidRPr="005B1752">
        <w:t>cheme applies.</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086"/>
        <w:gridCol w:w="3119"/>
        <w:gridCol w:w="1245"/>
        <w:gridCol w:w="1246"/>
      </w:tblGrid>
      <w:tr w:rsidR="00AB2CB4" w:rsidRPr="007A7C2C" w14:paraId="59EC06B2" w14:textId="77777777" w:rsidTr="00805E53">
        <w:trPr>
          <w:trHeight w:val="289"/>
        </w:trPr>
        <w:tc>
          <w:tcPr>
            <w:tcW w:w="3407" w:type="dxa"/>
            <w:tcBorders>
              <w:bottom w:val="single" w:sz="4" w:space="0" w:color="000000"/>
            </w:tcBorders>
            <w:vAlign w:val="center"/>
          </w:tcPr>
          <w:p w14:paraId="4786A4F1" w14:textId="77777777" w:rsidR="00AB2CB4" w:rsidRPr="00D17870" w:rsidRDefault="00AB2CB4" w:rsidP="00E6468A">
            <w:pPr>
              <w:pStyle w:val="Tabletext"/>
              <w:keepNext w:val="0"/>
              <w:spacing w:before="60"/>
              <w:rPr>
                <w:sz w:val="24"/>
                <w:lang w:val="en-GB"/>
              </w:rPr>
            </w:pPr>
            <w:r w:rsidRPr="00D17870">
              <w:rPr>
                <w:sz w:val="24"/>
                <w:lang w:val="en-GB"/>
              </w:rPr>
              <w:t>Name of the product*</w:t>
            </w:r>
          </w:p>
        </w:tc>
        <w:tc>
          <w:tcPr>
            <w:tcW w:w="9689" w:type="dxa"/>
            <w:gridSpan w:val="4"/>
            <w:tcBorders>
              <w:bottom w:val="single" w:sz="4" w:space="0" w:color="000000"/>
            </w:tcBorders>
            <w:vAlign w:val="center"/>
          </w:tcPr>
          <w:p w14:paraId="2EFDCE9C" w14:textId="19C16316" w:rsidR="00AB2CB4" w:rsidRPr="00D17870" w:rsidRDefault="00B636F4" w:rsidP="001F4AAD">
            <w:pPr>
              <w:pStyle w:val="Tabletext"/>
              <w:keepNext w:val="0"/>
              <w:spacing w:before="60"/>
              <w:rPr>
                <w:sz w:val="24"/>
                <w:lang w:val="en-GB"/>
              </w:rPr>
            </w:pPr>
            <w:permStart w:id="1629518821" w:edGrp="everyone"/>
            <w:r>
              <w:rPr>
                <w:sz w:val="24"/>
                <w:lang w:val="en-GB"/>
              </w:rPr>
              <w:t xml:space="preserve">   </w:t>
            </w:r>
            <w:permEnd w:id="1629518821"/>
          </w:p>
        </w:tc>
      </w:tr>
      <w:tr w:rsidR="00AB2CB4" w:rsidRPr="007A7C2C" w14:paraId="3A44494F" w14:textId="77777777" w:rsidTr="00805E53">
        <w:trPr>
          <w:trHeight w:val="1105"/>
        </w:trPr>
        <w:tc>
          <w:tcPr>
            <w:tcW w:w="3407" w:type="dxa"/>
            <w:tcBorders>
              <w:bottom w:val="single" w:sz="4" w:space="0" w:color="000000"/>
            </w:tcBorders>
            <w:vAlign w:val="center"/>
          </w:tcPr>
          <w:p w14:paraId="4EC9B434" w14:textId="77777777" w:rsidR="00AB2CB4" w:rsidRPr="00D17870" w:rsidRDefault="00AB2CB4" w:rsidP="00E6468A">
            <w:pPr>
              <w:pStyle w:val="Tabletext"/>
              <w:keepNext w:val="0"/>
              <w:spacing w:before="60"/>
              <w:rPr>
                <w:sz w:val="24"/>
                <w:lang w:val="en-GB"/>
              </w:rPr>
            </w:pPr>
            <w:r w:rsidRPr="00D17870">
              <w:rPr>
                <w:sz w:val="24"/>
                <w:lang w:val="en-GB"/>
              </w:rPr>
              <w:t>Current indications with marketing authorisation</w:t>
            </w:r>
            <w:r>
              <w:rPr>
                <w:sz w:val="24"/>
                <w:lang w:val="en-GB"/>
              </w:rPr>
              <w:t xml:space="preserve"> detail</w:t>
            </w:r>
            <w:r w:rsidRPr="00D17870">
              <w:rPr>
                <w:sz w:val="24"/>
                <w:lang w:val="en-GB"/>
              </w:rPr>
              <w:t>s</w:t>
            </w:r>
          </w:p>
        </w:tc>
        <w:tc>
          <w:tcPr>
            <w:tcW w:w="9689" w:type="dxa"/>
            <w:gridSpan w:val="4"/>
            <w:tcBorders>
              <w:bottom w:val="single" w:sz="4" w:space="0" w:color="000000"/>
            </w:tcBorders>
            <w:vAlign w:val="center"/>
          </w:tcPr>
          <w:p w14:paraId="699F40B9" w14:textId="1BB192E8" w:rsidR="00AB2CB4" w:rsidRDefault="00B636F4" w:rsidP="001F4AAD">
            <w:pPr>
              <w:pStyle w:val="Tabletext"/>
              <w:keepNext w:val="0"/>
              <w:spacing w:before="60"/>
              <w:rPr>
                <w:sz w:val="24"/>
                <w:lang w:val="en-GB"/>
              </w:rPr>
            </w:pPr>
            <w:permStart w:id="1928683272" w:edGrp="everyone"/>
            <w:r>
              <w:rPr>
                <w:sz w:val="24"/>
                <w:lang w:val="en-GB"/>
              </w:rPr>
              <w:t xml:space="preserve">   </w:t>
            </w:r>
            <w:permEnd w:id="1928683272"/>
          </w:p>
          <w:p w14:paraId="40A4D0FC" w14:textId="77777777" w:rsidR="001F4AAD" w:rsidRDefault="001F4AAD" w:rsidP="001F4AAD">
            <w:pPr>
              <w:pStyle w:val="Tabletext"/>
              <w:keepNext w:val="0"/>
              <w:spacing w:before="60"/>
              <w:rPr>
                <w:sz w:val="24"/>
                <w:lang w:val="en-GB"/>
              </w:rPr>
            </w:pPr>
          </w:p>
          <w:p w14:paraId="149BDB99" w14:textId="0DF23A5A" w:rsidR="001F4AAD" w:rsidRPr="00D17870" w:rsidRDefault="001F4AAD" w:rsidP="001F4AAD">
            <w:pPr>
              <w:pStyle w:val="Tabletext"/>
              <w:keepNext w:val="0"/>
              <w:spacing w:before="60"/>
              <w:rPr>
                <w:sz w:val="24"/>
                <w:lang w:val="en-GB"/>
              </w:rPr>
            </w:pPr>
          </w:p>
        </w:tc>
      </w:tr>
      <w:tr w:rsidR="00AB2CB4" w:rsidRPr="007A7C2C" w14:paraId="4C71174C" w14:textId="77777777" w:rsidTr="00805E53">
        <w:trPr>
          <w:trHeight w:val="289"/>
        </w:trPr>
        <w:tc>
          <w:tcPr>
            <w:tcW w:w="3407" w:type="dxa"/>
            <w:tcBorders>
              <w:bottom w:val="single" w:sz="4" w:space="0" w:color="000000"/>
            </w:tcBorders>
            <w:vAlign w:val="center"/>
          </w:tcPr>
          <w:p w14:paraId="68BD3589" w14:textId="77777777" w:rsidR="00AB2CB4" w:rsidRPr="00D17870" w:rsidRDefault="00AB2CB4" w:rsidP="00E6468A">
            <w:pPr>
              <w:pStyle w:val="Tabletext"/>
              <w:keepNext w:val="0"/>
              <w:spacing w:before="60"/>
              <w:rPr>
                <w:sz w:val="24"/>
                <w:lang w:val="en-GB"/>
              </w:rPr>
            </w:pPr>
            <w:r>
              <w:rPr>
                <w:sz w:val="24"/>
                <w:lang w:val="en-GB"/>
              </w:rPr>
              <w:t>F</w:t>
            </w:r>
            <w:r w:rsidRPr="00D17870">
              <w:rPr>
                <w:sz w:val="24"/>
                <w:lang w:val="en-GB"/>
              </w:rPr>
              <w:t xml:space="preserve">uture indications with estimated marketing authorisation dates </w:t>
            </w:r>
          </w:p>
        </w:tc>
        <w:tc>
          <w:tcPr>
            <w:tcW w:w="9689" w:type="dxa"/>
            <w:gridSpan w:val="4"/>
            <w:tcBorders>
              <w:bottom w:val="single" w:sz="4" w:space="0" w:color="000000"/>
            </w:tcBorders>
          </w:tcPr>
          <w:p w14:paraId="66E07839" w14:textId="75E2C421" w:rsidR="00AB2CB4" w:rsidRPr="00D17870" w:rsidRDefault="00B636F4" w:rsidP="001F4AAD">
            <w:pPr>
              <w:pStyle w:val="Tabletext"/>
              <w:keepNext w:val="0"/>
              <w:spacing w:before="60"/>
              <w:rPr>
                <w:sz w:val="24"/>
                <w:lang w:val="en-GB"/>
              </w:rPr>
            </w:pPr>
            <w:permStart w:id="617571749" w:edGrp="everyone"/>
            <w:r>
              <w:rPr>
                <w:sz w:val="24"/>
                <w:lang w:val="en-GB"/>
              </w:rPr>
              <w:t xml:space="preserve">   </w:t>
            </w:r>
            <w:permEnd w:id="617571749"/>
          </w:p>
        </w:tc>
      </w:tr>
      <w:tr w:rsidR="00D824C2" w:rsidRPr="007A7C2C" w14:paraId="5C003E70" w14:textId="77777777" w:rsidTr="00805E53">
        <w:trPr>
          <w:trHeight w:val="289"/>
        </w:trPr>
        <w:tc>
          <w:tcPr>
            <w:tcW w:w="9633" w:type="dxa"/>
            <w:gridSpan w:val="3"/>
            <w:shd w:val="clear" w:color="auto" w:fill="auto"/>
            <w:vAlign w:val="center"/>
          </w:tcPr>
          <w:p w14:paraId="29978A5D" w14:textId="77777777" w:rsidR="00D824C2" w:rsidRPr="00D17870" w:rsidRDefault="00D824C2" w:rsidP="00E6468A">
            <w:pPr>
              <w:pStyle w:val="Tabletext"/>
              <w:keepNext w:val="0"/>
              <w:spacing w:before="60"/>
              <w:rPr>
                <w:sz w:val="24"/>
                <w:lang w:val="en-GB"/>
              </w:rPr>
            </w:pPr>
            <w:r w:rsidRPr="00D17870">
              <w:rPr>
                <w:sz w:val="24"/>
                <w:lang w:val="en-GB"/>
              </w:rPr>
              <w:t>Please confirm that the proposed scheme will apply to all current and future indications (including those not explicitly named) for all preparations, in all settings**</w:t>
            </w:r>
          </w:p>
        </w:tc>
        <w:tc>
          <w:tcPr>
            <w:tcW w:w="1731" w:type="dxa"/>
            <w:shd w:val="clear" w:color="auto" w:fill="92D050"/>
            <w:vAlign w:val="center"/>
          </w:tcPr>
          <w:p w14:paraId="20002374" w14:textId="7470D7D9" w:rsidR="00D824C2" w:rsidRPr="00D17870" w:rsidRDefault="00D824C2" w:rsidP="00E6468A">
            <w:pPr>
              <w:pStyle w:val="Tabletext"/>
              <w:keepNext w:val="0"/>
              <w:spacing w:before="60"/>
              <w:rPr>
                <w:sz w:val="24"/>
                <w:lang w:val="en-GB"/>
              </w:rPr>
            </w:pPr>
            <w:r>
              <w:rPr>
                <w:sz w:val="24"/>
                <w:lang w:val="en-GB"/>
              </w:rPr>
              <w:t>Y</w:t>
            </w:r>
            <w:r w:rsidR="001626F1">
              <w:rPr>
                <w:sz w:val="24"/>
                <w:lang w:val="en-GB"/>
              </w:rPr>
              <w:t>es</w:t>
            </w:r>
            <w:r w:rsidR="008D7A15">
              <w:rPr>
                <w:rFonts w:cs="Arial"/>
                <w:sz w:val="24"/>
                <w:lang w:val="en-GB"/>
              </w:rPr>
              <w:t xml:space="preserve"> </w:t>
            </w:r>
            <w:sdt>
              <w:sdtPr>
                <w:rPr>
                  <w:rFonts w:cs="Arial"/>
                  <w:sz w:val="24"/>
                  <w:lang w:val="en-GB"/>
                </w:rPr>
                <w:id w:val="2054119310"/>
                <w14:checkbox>
                  <w14:checked w14:val="0"/>
                  <w14:checkedState w14:val="2612" w14:font="MS Gothic"/>
                  <w14:uncheckedState w14:val="2610" w14:font="MS Gothic"/>
                </w14:checkbox>
              </w:sdtPr>
              <w:sdtEndPr/>
              <w:sdtContent>
                <w:permStart w:id="1345287791" w:edGrp="everyone"/>
                <w:r w:rsidR="00F61113">
                  <w:rPr>
                    <w:rFonts w:ascii="MS Gothic" w:eastAsia="MS Gothic" w:hAnsi="MS Gothic" w:cs="Arial" w:hint="eastAsia"/>
                    <w:sz w:val="24"/>
                    <w:lang w:val="en-GB"/>
                  </w:rPr>
                  <w:t>☐</w:t>
                </w:r>
                <w:permEnd w:id="1345287791"/>
              </w:sdtContent>
            </w:sdt>
          </w:p>
        </w:tc>
        <w:tc>
          <w:tcPr>
            <w:tcW w:w="1731" w:type="dxa"/>
            <w:shd w:val="clear" w:color="auto" w:fill="FF0000"/>
            <w:vAlign w:val="center"/>
          </w:tcPr>
          <w:p w14:paraId="58B9690F" w14:textId="5B6CA1E7" w:rsidR="00D824C2" w:rsidRPr="00D17870" w:rsidRDefault="00D824C2" w:rsidP="00E6468A">
            <w:pPr>
              <w:pStyle w:val="Tabletext"/>
              <w:keepNext w:val="0"/>
              <w:spacing w:before="60"/>
              <w:rPr>
                <w:sz w:val="24"/>
                <w:lang w:val="en-GB"/>
              </w:rPr>
            </w:pPr>
            <w:r w:rsidRPr="00D17870">
              <w:rPr>
                <w:sz w:val="24"/>
                <w:lang w:val="en-GB"/>
              </w:rPr>
              <w:t xml:space="preserve">   </w:t>
            </w:r>
            <w:r w:rsidRPr="00D824C2">
              <w:rPr>
                <w:sz w:val="24"/>
                <w:lang w:val="en-GB"/>
              </w:rPr>
              <w:t>N</w:t>
            </w:r>
            <w:r w:rsidR="001626F1">
              <w:rPr>
                <w:sz w:val="24"/>
                <w:lang w:val="en-GB"/>
              </w:rPr>
              <w:t>o</w:t>
            </w:r>
            <w:r w:rsidR="008D7A15">
              <w:rPr>
                <w:rFonts w:cs="Arial"/>
                <w:sz w:val="24"/>
                <w:lang w:val="en-GB"/>
              </w:rPr>
              <w:t xml:space="preserve"> </w:t>
            </w:r>
            <w:sdt>
              <w:sdtPr>
                <w:rPr>
                  <w:rFonts w:cs="Arial"/>
                  <w:sz w:val="24"/>
                  <w:lang w:val="en-GB"/>
                </w:rPr>
                <w:id w:val="1899158701"/>
                <w14:checkbox>
                  <w14:checked w14:val="0"/>
                  <w14:checkedState w14:val="2612" w14:font="MS Gothic"/>
                  <w14:uncheckedState w14:val="2610" w14:font="MS Gothic"/>
                </w14:checkbox>
              </w:sdtPr>
              <w:sdtEndPr/>
              <w:sdtContent>
                <w:permStart w:id="885284380" w:edGrp="everyone"/>
                <w:r w:rsidR="00F61113">
                  <w:rPr>
                    <w:rFonts w:ascii="MS Gothic" w:eastAsia="MS Gothic" w:hAnsi="MS Gothic" w:cs="Arial" w:hint="eastAsia"/>
                    <w:sz w:val="24"/>
                    <w:lang w:val="en-GB"/>
                  </w:rPr>
                  <w:t>☐</w:t>
                </w:r>
                <w:permEnd w:id="885284380"/>
              </w:sdtContent>
            </w:sdt>
          </w:p>
        </w:tc>
      </w:tr>
      <w:tr w:rsidR="00CC7445" w:rsidRPr="007A7C2C" w14:paraId="41189DDA" w14:textId="77777777" w:rsidTr="00805E53">
        <w:trPr>
          <w:trHeight w:val="289"/>
        </w:trPr>
        <w:tc>
          <w:tcPr>
            <w:tcW w:w="5014" w:type="dxa"/>
            <w:gridSpan w:val="2"/>
            <w:shd w:val="clear" w:color="auto" w:fill="auto"/>
            <w:vAlign w:val="center"/>
          </w:tcPr>
          <w:p w14:paraId="10682E4D" w14:textId="77777777" w:rsidR="00CC7445" w:rsidRPr="00D17870" w:rsidRDefault="00CC7445" w:rsidP="00E6468A">
            <w:pPr>
              <w:pStyle w:val="Tabletext"/>
              <w:keepNext w:val="0"/>
              <w:spacing w:before="60"/>
              <w:rPr>
                <w:sz w:val="24"/>
                <w:lang w:val="en-GB"/>
              </w:rPr>
            </w:pPr>
            <w:r w:rsidRPr="00D17870">
              <w:rPr>
                <w:sz w:val="24"/>
                <w:lang w:val="en-GB"/>
              </w:rPr>
              <w:t xml:space="preserve">If </w:t>
            </w:r>
            <w:r w:rsidRPr="00D17870">
              <w:rPr>
                <w:b/>
                <w:sz w:val="24"/>
                <w:lang w:val="en-GB"/>
              </w:rPr>
              <w:t>NO</w:t>
            </w:r>
            <w:r w:rsidRPr="00D17870">
              <w:rPr>
                <w:sz w:val="24"/>
                <w:lang w:val="en-GB"/>
              </w:rPr>
              <w:t xml:space="preserve">, please explain why and consider a </w:t>
            </w:r>
            <w:r>
              <w:rPr>
                <w:sz w:val="24"/>
                <w:lang w:val="en-GB"/>
              </w:rPr>
              <w:t xml:space="preserve">complex </w:t>
            </w:r>
            <w:r w:rsidRPr="00D17870">
              <w:rPr>
                <w:sz w:val="24"/>
                <w:lang w:val="en-GB"/>
              </w:rPr>
              <w:t xml:space="preserve">scheme proposal instead of a simple </w:t>
            </w:r>
            <w:r>
              <w:rPr>
                <w:sz w:val="24"/>
                <w:lang w:val="en-GB"/>
              </w:rPr>
              <w:t xml:space="preserve">discount </w:t>
            </w:r>
            <w:r w:rsidRPr="00D17870">
              <w:rPr>
                <w:sz w:val="24"/>
                <w:lang w:val="en-GB"/>
              </w:rPr>
              <w:t>scheme proposal.</w:t>
            </w:r>
          </w:p>
          <w:p w14:paraId="07C4EAC3" w14:textId="77777777" w:rsidR="00CC7445" w:rsidRPr="00D17870" w:rsidRDefault="00CC7445" w:rsidP="00E6468A">
            <w:pPr>
              <w:pStyle w:val="Tabletext"/>
              <w:keepNext w:val="0"/>
              <w:spacing w:before="60"/>
              <w:rPr>
                <w:sz w:val="24"/>
                <w:lang w:val="en-GB"/>
              </w:rPr>
            </w:pPr>
            <w:r w:rsidRPr="00D17870">
              <w:rPr>
                <w:sz w:val="24"/>
                <w:lang w:val="en-GB"/>
              </w:rPr>
              <w:t xml:space="preserve">   </w:t>
            </w:r>
          </w:p>
        </w:tc>
        <w:tc>
          <w:tcPr>
            <w:tcW w:w="8082" w:type="dxa"/>
            <w:gridSpan w:val="3"/>
          </w:tcPr>
          <w:p w14:paraId="286EE374" w14:textId="32B224FA" w:rsidR="00CC7445" w:rsidRPr="00D17870" w:rsidRDefault="00B636F4" w:rsidP="00E6468A">
            <w:pPr>
              <w:pStyle w:val="Tabletext"/>
              <w:keepNext w:val="0"/>
              <w:spacing w:before="60"/>
              <w:rPr>
                <w:sz w:val="24"/>
                <w:lang w:val="en-GB"/>
              </w:rPr>
            </w:pPr>
            <w:permStart w:id="1549084693" w:edGrp="everyone"/>
            <w:r>
              <w:rPr>
                <w:sz w:val="24"/>
                <w:lang w:val="en-GB"/>
              </w:rPr>
              <w:t xml:space="preserve">   </w:t>
            </w:r>
            <w:permEnd w:id="1549084693"/>
          </w:p>
        </w:tc>
      </w:tr>
      <w:tr w:rsidR="00B36667" w:rsidRPr="007A7C2C" w14:paraId="0E4D7953" w14:textId="77777777" w:rsidTr="00805E53">
        <w:trPr>
          <w:trHeight w:val="289"/>
        </w:trPr>
        <w:tc>
          <w:tcPr>
            <w:tcW w:w="13096" w:type="dxa"/>
            <w:gridSpan w:val="5"/>
            <w:shd w:val="clear" w:color="auto" w:fill="D9D9D9"/>
            <w:vAlign w:val="center"/>
          </w:tcPr>
          <w:p w14:paraId="2510BDC8" w14:textId="4B47460E" w:rsidR="00B36667" w:rsidRPr="00D17870" w:rsidRDefault="00B36667" w:rsidP="00E6468A">
            <w:pPr>
              <w:pStyle w:val="Tabletext"/>
              <w:keepNext w:val="0"/>
              <w:spacing w:before="60"/>
              <w:rPr>
                <w:sz w:val="20"/>
                <w:szCs w:val="20"/>
                <w:lang w:val="en-GB"/>
              </w:rPr>
            </w:pPr>
            <w:r w:rsidRPr="00D17870">
              <w:rPr>
                <w:sz w:val="20"/>
                <w:szCs w:val="20"/>
                <w:lang w:val="en-GB"/>
              </w:rPr>
              <w:t xml:space="preserve">*Please provide the generic </w:t>
            </w:r>
            <w:r>
              <w:rPr>
                <w:sz w:val="20"/>
                <w:szCs w:val="20"/>
                <w:lang w:val="en-GB"/>
              </w:rPr>
              <w:t xml:space="preserve">(INN) </w:t>
            </w:r>
            <w:r w:rsidRPr="00D17870">
              <w:rPr>
                <w:sz w:val="20"/>
                <w:szCs w:val="20"/>
                <w:lang w:val="en-GB"/>
              </w:rPr>
              <w:t>name and all UK brand names.</w:t>
            </w:r>
          </w:p>
        </w:tc>
      </w:tr>
      <w:tr w:rsidR="00B36667" w:rsidRPr="007A7C2C" w14:paraId="0433C734" w14:textId="77777777" w:rsidTr="00805E53">
        <w:trPr>
          <w:trHeight w:val="289"/>
        </w:trPr>
        <w:tc>
          <w:tcPr>
            <w:tcW w:w="13096" w:type="dxa"/>
            <w:gridSpan w:val="5"/>
            <w:shd w:val="clear" w:color="auto" w:fill="D9D9D9"/>
            <w:vAlign w:val="center"/>
          </w:tcPr>
          <w:p w14:paraId="659E47C2" w14:textId="23824298" w:rsidR="00B36667" w:rsidRPr="00D17870" w:rsidRDefault="00B36667" w:rsidP="00E6468A">
            <w:pPr>
              <w:pStyle w:val="Tabletext"/>
              <w:keepNext w:val="0"/>
              <w:spacing w:before="60"/>
              <w:rPr>
                <w:sz w:val="20"/>
                <w:szCs w:val="20"/>
                <w:lang w:val="en-GB"/>
              </w:rPr>
            </w:pPr>
            <w:r w:rsidRPr="00D17870">
              <w:rPr>
                <w:sz w:val="20"/>
                <w:szCs w:val="20"/>
                <w:lang w:val="en-GB"/>
              </w:rPr>
              <w:t xml:space="preserve">**‘All settings’ refers to homecare providers, secondary care, </w:t>
            </w:r>
            <w:r>
              <w:rPr>
                <w:sz w:val="20"/>
                <w:szCs w:val="20"/>
                <w:lang w:val="en-GB"/>
              </w:rPr>
              <w:t xml:space="preserve">NHS patients in a private hospital, private patients in an NHS hospital, </w:t>
            </w:r>
            <w:r w:rsidRPr="00D17870">
              <w:rPr>
                <w:sz w:val="20"/>
                <w:szCs w:val="20"/>
                <w:lang w:val="en-GB"/>
              </w:rPr>
              <w:t>outsourced hospital pharmacies</w:t>
            </w:r>
            <w:r>
              <w:rPr>
                <w:sz w:val="20"/>
                <w:szCs w:val="20"/>
                <w:lang w:val="en-GB"/>
              </w:rPr>
              <w:t>,</w:t>
            </w:r>
            <w:r w:rsidRPr="00D17870">
              <w:rPr>
                <w:sz w:val="20"/>
                <w:szCs w:val="20"/>
                <w:lang w:val="en-GB"/>
              </w:rPr>
              <w:t xml:space="preserve"> via homecare </w:t>
            </w:r>
            <w:r>
              <w:rPr>
                <w:sz w:val="20"/>
                <w:szCs w:val="20"/>
                <w:lang w:val="en-GB"/>
              </w:rPr>
              <w:t>and outsourced aseptic units</w:t>
            </w:r>
            <w:r w:rsidRPr="00D17870">
              <w:rPr>
                <w:sz w:val="20"/>
                <w:szCs w:val="20"/>
                <w:lang w:val="en-GB"/>
              </w:rPr>
              <w:t xml:space="preserve">. </w:t>
            </w:r>
          </w:p>
        </w:tc>
      </w:tr>
    </w:tbl>
    <w:p w14:paraId="11BE102D" w14:textId="3A9AF1B2" w:rsidR="00DC2E01" w:rsidRDefault="00DC2E01" w:rsidP="00CC7445">
      <w:pPr>
        <w:pStyle w:val="Paragraph"/>
        <w:numPr>
          <w:ilvl w:val="0"/>
          <w:numId w:val="0"/>
        </w:numPr>
        <w:spacing w:before="120" w:after="120"/>
        <w:ind w:left="720"/>
      </w:pPr>
    </w:p>
    <w:p w14:paraId="65371706" w14:textId="107118D1" w:rsidR="00DC2E01" w:rsidRDefault="00DC2E01" w:rsidP="00CC7445">
      <w:pPr>
        <w:pStyle w:val="Paragraph"/>
        <w:numPr>
          <w:ilvl w:val="0"/>
          <w:numId w:val="0"/>
        </w:numPr>
        <w:spacing w:before="120" w:after="120"/>
        <w:ind w:left="720"/>
      </w:pPr>
    </w:p>
    <w:p w14:paraId="5DD1C4E5" w14:textId="062E2BF8" w:rsidR="00DC2E01" w:rsidRDefault="00DC2E01" w:rsidP="00CC7445">
      <w:pPr>
        <w:pStyle w:val="Paragraph"/>
        <w:numPr>
          <w:ilvl w:val="0"/>
          <w:numId w:val="0"/>
        </w:numPr>
        <w:spacing w:before="120" w:after="120"/>
        <w:ind w:left="720"/>
      </w:pPr>
    </w:p>
    <w:p w14:paraId="34597694" w14:textId="4F6C8B1C" w:rsidR="00DC2E01" w:rsidRDefault="00DC2E01" w:rsidP="00CC7445">
      <w:pPr>
        <w:pStyle w:val="Paragraph"/>
        <w:numPr>
          <w:ilvl w:val="0"/>
          <w:numId w:val="0"/>
        </w:numPr>
        <w:spacing w:before="120" w:after="120"/>
        <w:ind w:left="720"/>
      </w:pPr>
    </w:p>
    <w:p w14:paraId="12219DD2" w14:textId="6D94BE9F" w:rsidR="00DC2E01" w:rsidRDefault="00DC2E01" w:rsidP="00CC7445">
      <w:pPr>
        <w:pStyle w:val="Paragraph"/>
        <w:numPr>
          <w:ilvl w:val="0"/>
          <w:numId w:val="0"/>
        </w:numPr>
        <w:spacing w:before="120" w:after="120"/>
        <w:ind w:left="720"/>
      </w:pPr>
    </w:p>
    <w:p w14:paraId="7E61CD99" w14:textId="7EFFE58E" w:rsidR="00DC2E01" w:rsidRDefault="00DC2E01" w:rsidP="00CC7445">
      <w:pPr>
        <w:pStyle w:val="Paragraph"/>
        <w:numPr>
          <w:ilvl w:val="0"/>
          <w:numId w:val="0"/>
        </w:numPr>
        <w:spacing w:before="120" w:after="120"/>
        <w:ind w:left="720"/>
      </w:pPr>
    </w:p>
    <w:p w14:paraId="3A166C20" w14:textId="20BA69F1" w:rsidR="00DC2E01" w:rsidRDefault="00DC2E01" w:rsidP="00CC7445">
      <w:pPr>
        <w:pStyle w:val="Paragraph"/>
        <w:numPr>
          <w:ilvl w:val="0"/>
          <w:numId w:val="0"/>
        </w:numPr>
        <w:spacing w:before="120" w:after="120"/>
        <w:ind w:left="720"/>
      </w:pPr>
    </w:p>
    <w:p w14:paraId="2A7F0DC8" w14:textId="79F168EF" w:rsidR="00DC2E01" w:rsidRDefault="00DC2E01" w:rsidP="00CC7445">
      <w:pPr>
        <w:pStyle w:val="Paragraph"/>
        <w:numPr>
          <w:ilvl w:val="0"/>
          <w:numId w:val="0"/>
        </w:numPr>
        <w:spacing w:before="120" w:after="120"/>
        <w:ind w:left="720"/>
      </w:pPr>
    </w:p>
    <w:p w14:paraId="3D538EFD" w14:textId="0E9ABB41" w:rsidR="00DC2E01" w:rsidRDefault="00DC2E01" w:rsidP="00CC7445">
      <w:pPr>
        <w:pStyle w:val="Paragraph"/>
        <w:numPr>
          <w:ilvl w:val="0"/>
          <w:numId w:val="0"/>
        </w:numPr>
        <w:spacing w:before="120" w:after="120"/>
        <w:ind w:left="720"/>
      </w:pPr>
    </w:p>
    <w:p w14:paraId="610E64F5" w14:textId="0F230AD5" w:rsidR="00DC2E01" w:rsidRDefault="00DC2E01" w:rsidP="00CC7445">
      <w:pPr>
        <w:pStyle w:val="Paragraph"/>
        <w:numPr>
          <w:ilvl w:val="0"/>
          <w:numId w:val="0"/>
        </w:numPr>
        <w:spacing w:before="120" w:after="120"/>
        <w:ind w:left="720"/>
      </w:pPr>
    </w:p>
    <w:p w14:paraId="4E6354A3" w14:textId="77777777" w:rsidR="00DC2E01" w:rsidRDefault="00DC2E01" w:rsidP="00CC7445">
      <w:pPr>
        <w:pStyle w:val="Paragraph"/>
        <w:numPr>
          <w:ilvl w:val="0"/>
          <w:numId w:val="0"/>
        </w:numPr>
        <w:spacing w:before="120" w:after="120"/>
        <w:ind w:left="720"/>
      </w:pPr>
    </w:p>
    <w:p w14:paraId="46AF5A4E" w14:textId="77777777" w:rsidR="00EB4CB3" w:rsidRDefault="00EB4CB3" w:rsidP="00805E53">
      <w:pPr>
        <w:pStyle w:val="Paragraph"/>
        <w:numPr>
          <w:ilvl w:val="0"/>
          <w:numId w:val="0"/>
        </w:numPr>
        <w:tabs>
          <w:tab w:val="clear" w:pos="567"/>
        </w:tabs>
        <w:spacing w:before="120" w:after="120" w:line="360" w:lineRule="auto"/>
      </w:pPr>
    </w:p>
    <w:p w14:paraId="7D84F94A" w14:textId="0893F9D0" w:rsidR="00CC7445" w:rsidRDefault="00CC7445" w:rsidP="00CC7445">
      <w:pPr>
        <w:pStyle w:val="Paragraph"/>
        <w:numPr>
          <w:ilvl w:val="0"/>
          <w:numId w:val="1"/>
        </w:numPr>
        <w:tabs>
          <w:tab w:val="clear" w:pos="567"/>
        </w:tabs>
        <w:spacing w:before="120" w:after="120" w:line="360" w:lineRule="auto"/>
        <w:ind w:left="720" w:hanging="720"/>
      </w:pPr>
      <w:r>
        <w:lastRenderedPageBreak/>
        <w:t xml:space="preserve">Please </w:t>
      </w:r>
      <w:r w:rsidR="001F4AAD">
        <w:t xml:space="preserve">tick the box for </w:t>
      </w:r>
      <w:r>
        <w:t xml:space="preserve">the proposed discounting approach.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5150"/>
        <w:gridCol w:w="977"/>
        <w:gridCol w:w="937"/>
      </w:tblGrid>
      <w:tr w:rsidR="00CC7445" w14:paraId="5A998F3B" w14:textId="77777777" w:rsidTr="00E975CF">
        <w:trPr>
          <w:trHeight w:val="726"/>
        </w:trPr>
        <w:tc>
          <w:tcPr>
            <w:tcW w:w="10737" w:type="dxa"/>
            <w:gridSpan w:val="2"/>
          </w:tcPr>
          <w:p w14:paraId="715C832A" w14:textId="77777777" w:rsidR="00CC7445" w:rsidRPr="00D17870" w:rsidRDefault="00CC7445" w:rsidP="00E6468A">
            <w:pPr>
              <w:pStyle w:val="Tabletext"/>
              <w:keepNext w:val="0"/>
              <w:spacing w:before="60"/>
              <w:rPr>
                <w:sz w:val="24"/>
                <w:lang w:val="en-GB"/>
              </w:rPr>
            </w:pPr>
            <w:r w:rsidRPr="00D17870">
              <w:rPr>
                <w:sz w:val="24"/>
                <w:lang w:val="en-GB"/>
              </w:rPr>
              <w:t xml:space="preserve">Percentage discount from the UK list price (the list price may vary) </w:t>
            </w:r>
          </w:p>
        </w:tc>
        <w:tc>
          <w:tcPr>
            <w:tcW w:w="2406" w:type="dxa"/>
            <w:gridSpan w:val="2"/>
            <w:shd w:val="clear" w:color="auto" w:fill="92D050"/>
          </w:tcPr>
          <w:p w14:paraId="0520E90F" w14:textId="7776948F" w:rsidR="00CC7445" w:rsidRPr="00D17870" w:rsidRDefault="00175CAF" w:rsidP="001F4AAD">
            <w:pPr>
              <w:pStyle w:val="Tabletext"/>
              <w:keepNext w:val="0"/>
              <w:spacing w:before="60"/>
              <w:jc w:val="center"/>
              <w:rPr>
                <w:lang w:val="en-GB"/>
              </w:rPr>
            </w:pPr>
            <w:sdt>
              <w:sdtPr>
                <w:rPr>
                  <w:rFonts w:cs="Arial"/>
                  <w:sz w:val="24"/>
                  <w:lang w:val="en-GB"/>
                </w:rPr>
                <w:id w:val="-427275073"/>
                <w14:checkbox>
                  <w14:checked w14:val="0"/>
                  <w14:checkedState w14:val="2612" w14:font="MS Gothic"/>
                  <w14:uncheckedState w14:val="2610" w14:font="MS Gothic"/>
                </w14:checkbox>
              </w:sdtPr>
              <w:sdtEndPr/>
              <w:sdtContent>
                <w:permStart w:id="1413487405" w:edGrp="everyone"/>
                <w:r w:rsidR="00F61113">
                  <w:rPr>
                    <w:rFonts w:ascii="MS Gothic" w:eastAsia="MS Gothic" w:hAnsi="MS Gothic" w:cs="Arial" w:hint="eastAsia"/>
                    <w:sz w:val="24"/>
                    <w:lang w:val="en-GB"/>
                  </w:rPr>
                  <w:t>☐</w:t>
                </w:r>
                <w:permEnd w:id="1413487405"/>
              </w:sdtContent>
            </w:sdt>
          </w:p>
        </w:tc>
      </w:tr>
      <w:tr w:rsidR="00CC7445" w14:paraId="6FA103B5" w14:textId="77777777" w:rsidTr="00E975CF">
        <w:trPr>
          <w:trHeight w:val="726"/>
        </w:trPr>
        <w:tc>
          <w:tcPr>
            <w:tcW w:w="10737" w:type="dxa"/>
            <w:gridSpan w:val="2"/>
          </w:tcPr>
          <w:p w14:paraId="5018BFC5" w14:textId="77777777" w:rsidR="00CC7445" w:rsidRPr="00D17870" w:rsidRDefault="00CC7445" w:rsidP="00E6468A">
            <w:pPr>
              <w:pStyle w:val="Tabletext"/>
              <w:keepNext w:val="0"/>
              <w:spacing w:before="60"/>
              <w:rPr>
                <w:sz w:val="24"/>
                <w:lang w:val="en-GB"/>
              </w:rPr>
            </w:pPr>
            <w:r w:rsidRPr="00D17870">
              <w:rPr>
                <w:sz w:val="24"/>
                <w:lang w:val="en-GB"/>
              </w:rPr>
              <w:t>Fixed price (which will not vary with any change to the UK list price)</w:t>
            </w:r>
          </w:p>
        </w:tc>
        <w:tc>
          <w:tcPr>
            <w:tcW w:w="2406" w:type="dxa"/>
            <w:gridSpan w:val="2"/>
            <w:shd w:val="clear" w:color="auto" w:fill="92D050"/>
          </w:tcPr>
          <w:p w14:paraId="6081D3A3" w14:textId="7A0FC134" w:rsidR="00CC7445" w:rsidRPr="00D17870" w:rsidRDefault="00175CAF" w:rsidP="001F4AAD">
            <w:pPr>
              <w:pStyle w:val="Tabletext"/>
              <w:keepNext w:val="0"/>
              <w:spacing w:before="60"/>
              <w:jc w:val="center"/>
              <w:rPr>
                <w:lang w:val="en-GB"/>
              </w:rPr>
            </w:pPr>
            <w:sdt>
              <w:sdtPr>
                <w:rPr>
                  <w:rFonts w:cs="Arial"/>
                  <w:sz w:val="24"/>
                  <w:lang w:val="en-GB"/>
                </w:rPr>
                <w:id w:val="-324434281"/>
                <w14:checkbox>
                  <w14:checked w14:val="0"/>
                  <w14:checkedState w14:val="2612" w14:font="MS Gothic"/>
                  <w14:uncheckedState w14:val="2610" w14:font="MS Gothic"/>
                </w14:checkbox>
              </w:sdtPr>
              <w:sdtEndPr/>
              <w:sdtContent>
                <w:permStart w:id="1006988473" w:edGrp="everyone"/>
                <w:r w:rsidR="00E975CF">
                  <w:rPr>
                    <w:rFonts w:ascii="MS Gothic" w:eastAsia="MS Gothic" w:hAnsi="MS Gothic" w:cs="Arial" w:hint="eastAsia"/>
                    <w:sz w:val="24"/>
                    <w:lang w:val="en-GB"/>
                  </w:rPr>
                  <w:t>☐</w:t>
                </w:r>
                <w:permEnd w:id="1006988473"/>
              </w:sdtContent>
            </w:sdt>
          </w:p>
        </w:tc>
      </w:tr>
      <w:tr w:rsidR="00D824C2" w14:paraId="2ADF5658" w14:textId="77777777" w:rsidTr="00C941A5">
        <w:trPr>
          <w:trHeight w:val="1640"/>
        </w:trPr>
        <w:tc>
          <w:tcPr>
            <w:tcW w:w="10737" w:type="dxa"/>
            <w:gridSpan w:val="2"/>
          </w:tcPr>
          <w:p w14:paraId="53837C9C" w14:textId="6816FD48" w:rsidR="00D824C2" w:rsidRDefault="00D824C2" w:rsidP="001F4AAD">
            <w:pPr>
              <w:pStyle w:val="Tabletext"/>
              <w:keepNext w:val="0"/>
              <w:spacing w:before="60"/>
              <w:rPr>
                <w:sz w:val="24"/>
                <w:lang w:val="en-GB"/>
              </w:rPr>
            </w:pPr>
            <w:r>
              <w:rPr>
                <w:sz w:val="24"/>
                <w:lang w:val="en-GB"/>
              </w:rPr>
              <w:t>For fixed price proposals, i</w:t>
            </w:r>
            <w:r w:rsidRPr="00F55A56">
              <w:rPr>
                <w:sz w:val="24"/>
                <w:lang w:val="en-GB"/>
              </w:rPr>
              <w:t xml:space="preserve">f the UK list price </w:t>
            </w:r>
            <w:r>
              <w:rPr>
                <w:sz w:val="24"/>
                <w:lang w:val="en-GB"/>
              </w:rPr>
              <w:t>was</w:t>
            </w:r>
            <w:r w:rsidRPr="00F55A56">
              <w:rPr>
                <w:sz w:val="24"/>
                <w:lang w:val="en-GB"/>
              </w:rPr>
              <w:t xml:space="preserve"> reduced to a level lower than the proposed fixed price, would the applicant implement the lowest price</w:t>
            </w:r>
            <w:r>
              <w:rPr>
                <w:sz w:val="24"/>
                <w:lang w:val="en-GB"/>
              </w:rPr>
              <w:t>?</w:t>
            </w:r>
          </w:p>
        </w:tc>
        <w:tc>
          <w:tcPr>
            <w:tcW w:w="1202" w:type="dxa"/>
            <w:shd w:val="clear" w:color="auto" w:fill="92D050"/>
          </w:tcPr>
          <w:p w14:paraId="2587F178" w14:textId="419E0896" w:rsidR="00D824C2" w:rsidRPr="00D17870" w:rsidRDefault="00D824C2" w:rsidP="001F4AAD">
            <w:pPr>
              <w:pStyle w:val="Tabletext"/>
              <w:keepNext w:val="0"/>
              <w:spacing w:before="60"/>
              <w:rPr>
                <w:sz w:val="24"/>
                <w:lang w:val="en-GB"/>
              </w:rPr>
            </w:pPr>
            <w:r>
              <w:rPr>
                <w:sz w:val="24"/>
                <w:lang w:val="en-GB"/>
              </w:rPr>
              <w:t xml:space="preserve"> Y</w:t>
            </w:r>
            <w:r w:rsidR="001626F1">
              <w:rPr>
                <w:sz w:val="24"/>
                <w:lang w:val="en-GB"/>
              </w:rPr>
              <w:t>es</w:t>
            </w:r>
            <w:r w:rsidR="009806B3">
              <w:rPr>
                <w:sz w:val="24"/>
                <w:lang w:val="en-GB"/>
              </w:rPr>
              <w:t xml:space="preserve"> </w:t>
            </w:r>
            <w:sdt>
              <w:sdtPr>
                <w:rPr>
                  <w:rFonts w:cs="Arial"/>
                  <w:sz w:val="24"/>
                  <w:lang w:val="en-GB"/>
                </w:rPr>
                <w:id w:val="-1279338118"/>
                <w14:checkbox>
                  <w14:checked w14:val="0"/>
                  <w14:checkedState w14:val="2612" w14:font="MS Gothic"/>
                  <w14:uncheckedState w14:val="2610" w14:font="MS Gothic"/>
                </w14:checkbox>
              </w:sdtPr>
              <w:sdtEndPr/>
              <w:sdtContent>
                <w:permStart w:id="271794637" w:edGrp="everyone"/>
                <w:r w:rsidR="009806B3">
                  <w:rPr>
                    <w:rFonts w:ascii="MS Gothic" w:eastAsia="MS Gothic" w:hAnsi="MS Gothic" w:cs="Arial" w:hint="eastAsia"/>
                    <w:sz w:val="24"/>
                    <w:lang w:val="en-GB"/>
                  </w:rPr>
                  <w:t>☐</w:t>
                </w:r>
                <w:permEnd w:id="271794637"/>
              </w:sdtContent>
            </w:sdt>
          </w:p>
        </w:tc>
        <w:tc>
          <w:tcPr>
            <w:tcW w:w="1204" w:type="dxa"/>
            <w:shd w:val="clear" w:color="auto" w:fill="FF0000"/>
          </w:tcPr>
          <w:p w14:paraId="0F181B63" w14:textId="075560E3" w:rsidR="00D824C2" w:rsidRPr="00D17870" w:rsidRDefault="00D824C2" w:rsidP="001F4AAD">
            <w:pPr>
              <w:pStyle w:val="Tabletext"/>
              <w:keepNext w:val="0"/>
              <w:spacing w:before="60"/>
              <w:rPr>
                <w:sz w:val="24"/>
                <w:lang w:val="en-GB"/>
              </w:rPr>
            </w:pPr>
            <w:r>
              <w:rPr>
                <w:sz w:val="24"/>
                <w:lang w:val="en-GB"/>
              </w:rPr>
              <w:t>N</w:t>
            </w:r>
            <w:r w:rsidR="001626F1">
              <w:rPr>
                <w:sz w:val="24"/>
                <w:lang w:val="en-GB"/>
              </w:rPr>
              <w:t>o</w:t>
            </w:r>
            <w:r w:rsidR="009806B3">
              <w:rPr>
                <w:rFonts w:cs="Arial"/>
                <w:sz w:val="24"/>
                <w:lang w:val="en-GB"/>
              </w:rPr>
              <w:t xml:space="preserve"> </w:t>
            </w:r>
            <w:sdt>
              <w:sdtPr>
                <w:rPr>
                  <w:rFonts w:cs="Arial"/>
                  <w:sz w:val="24"/>
                  <w:lang w:val="en-GB"/>
                </w:rPr>
                <w:id w:val="-847791332"/>
                <w14:checkbox>
                  <w14:checked w14:val="0"/>
                  <w14:checkedState w14:val="2612" w14:font="MS Gothic"/>
                  <w14:uncheckedState w14:val="2610" w14:font="MS Gothic"/>
                </w14:checkbox>
              </w:sdtPr>
              <w:sdtEndPr/>
              <w:sdtContent>
                <w:permStart w:id="1424257393" w:edGrp="everyone"/>
                <w:r w:rsidR="00F61113">
                  <w:rPr>
                    <w:rFonts w:ascii="MS Gothic" w:eastAsia="MS Gothic" w:hAnsi="MS Gothic" w:cs="Arial" w:hint="eastAsia"/>
                    <w:sz w:val="24"/>
                    <w:lang w:val="en-GB"/>
                  </w:rPr>
                  <w:t>☐</w:t>
                </w:r>
                <w:permEnd w:id="1424257393"/>
              </w:sdtContent>
            </w:sdt>
          </w:p>
        </w:tc>
      </w:tr>
      <w:tr w:rsidR="00C941A5" w14:paraId="7E6C7820" w14:textId="77777777" w:rsidTr="00C941A5">
        <w:trPr>
          <w:trHeight w:val="1877"/>
        </w:trPr>
        <w:tc>
          <w:tcPr>
            <w:tcW w:w="2263" w:type="dxa"/>
          </w:tcPr>
          <w:p w14:paraId="2AF17C7E" w14:textId="396B6B39" w:rsidR="00C941A5" w:rsidRPr="00C941A5" w:rsidRDefault="00C941A5" w:rsidP="00E6468A">
            <w:pPr>
              <w:pStyle w:val="Tabletext"/>
              <w:keepNext w:val="0"/>
              <w:spacing w:before="60"/>
              <w:rPr>
                <w:sz w:val="24"/>
                <w:lang w:val="en-GB"/>
              </w:rPr>
            </w:pPr>
            <w:r>
              <w:rPr>
                <w:sz w:val="24"/>
                <w:lang w:val="en-GB"/>
              </w:rPr>
              <w:t xml:space="preserve">If </w:t>
            </w:r>
            <w:r w:rsidRPr="00C941A5">
              <w:rPr>
                <w:b/>
                <w:bCs/>
                <w:sz w:val="24"/>
                <w:lang w:val="en-GB"/>
              </w:rPr>
              <w:t>NO</w:t>
            </w:r>
            <w:r>
              <w:rPr>
                <w:sz w:val="24"/>
                <w:lang w:val="en-GB"/>
              </w:rPr>
              <w:t>, please provide some a</w:t>
            </w:r>
            <w:r w:rsidRPr="00D17870">
              <w:rPr>
                <w:sz w:val="24"/>
                <w:lang w:val="en-GB"/>
              </w:rPr>
              <w:t>dditional information:</w:t>
            </w:r>
          </w:p>
          <w:p w14:paraId="6B358923" w14:textId="77777777" w:rsidR="00C941A5" w:rsidRDefault="00C941A5" w:rsidP="00E6468A">
            <w:pPr>
              <w:pStyle w:val="Tabletext"/>
              <w:keepNext w:val="0"/>
              <w:spacing w:before="60"/>
              <w:rPr>
                <w:sz w:val="24"/>
                <w:lang w:val="en-GB"/>
              </w:rPr>
            </w:pPr>
          </w:p>
        </w:tc>
        <w:tc>
          <w:tcPr>
            <w:tcW w:w="10880" w:type="dxa"/>
            <w:gridSpan w:val="3"/>
          </w:tcPr>
          <w:p w14:paraId="2BCAEF4B" w14:textId="01B6BEB7" w:rsidR="00C941A5" w:rsidRDefault="00B636F4" w:rsidP="00E6468A">
            <w:pPr>
              <w:pStyle w:val="Tabletext"/>
              <w:keepNext w:val="0"/>
              <w:spacing w:before="60"/>
              <w:rPr>
                <w:sz w:val="24"/>
                <w:lang w:val="en-GB"/>
              </w:rPr>
            </w:pPr>
            <w:permStart w:id="1582989059" w:edGrp="everyone"/>
            <w:r>
              <w:rPr>
                <w:sz w:val="24"/>
                <w:lang w:val="en-GB"/>
              </w:rPr>
              <w:t xml:space="preserve">   </w:t>
            </w:r>
            <w:permEnd w:id="1582989059"/>
          </w:p>
          <w:p w14:paraId="0517D5A9" w14:textId="617ABA6D" w:rsidR="00C941A5" w:rsidRPr="00C941A5" w:rsidRDefault="00C941A5" w:rsidP="00E6468A">
            <w:pPr>
              <w:pStyle w:val="Tabletext"/>
              <w:spacing w:before="60"/>
              <w:rPr>
                <w:sz w:val="24"/>
                <w:lang w:val="en-GB"/>
              </w:rPr>
            </w:pPr>
          </w:p>
        </w:tc>
      </w:tr>
    </w:tbl>
    <w:p w14:paraId="78AC5D57" w14:textId="77777777" w:rsidR="00812654" w:rsidRDefault="00812654" w:rsidP="00805E53">
      <w:pPr>
        <w:pStyle w:val="Paragraph"/>
        <w:numPr>
          <w:ilvl w:val="0"/>
          <w:numId w:val="0"/>
        </w:numPr>
        <w:tabs>
          <w:tab w:val="clear" w:pos="567"/>
        </w:tabs>
        <w:spacing w:before="120" w:after="120" w:line="360" w:lineRule="auto"/>
      </w:pPr>
      <w:bookmarkStart w:id="8" w:name="OLE_LINK2"/>
    </w:p>
    <w:p w14:paraId="75B2804F" w14:textId="6B23318F" w:rsidR="00CC7445" w:rsidRDefault="00CC7445" w:rsidP="00CC7445">
      <w:pPr>
        <w:pStyle w:val="Paragraph"/>
        <w:numPr>
          <w:ilvl w:val="0"/>
          <w:numId w:val="1"/>
        </w:numPr>
        <w:tabs>
          <w:tab w:val="clear" w:pos="567"/>
        </w:tabs>
        <w:spacing w:before="120" w:after="120" w:line="360" w:lineRule="auto"/>
        <w:ind w:left="720" w:hanging="720"/>
      </w:pPr>
      <w:r>
        <w:t xml:space="preserve">Please indicate if the applicant would like the discount level offered as part of the proposed simple discount scheme to be considered confidential by </w:t>
      </w:r>
      <w:r w:rsidR="00467217">
        <w:t>NHSE</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2533"/>
        <w:gridCol w:w="4253"/>
      </w:tblGrid>
      <w:tr w:rsidR="00D824C2" w14:paraId="0F36C7C1" w14:textId="77777777" w:rsidTr="00812654">
        <w:trPr>
          <w:trHeight w:val="463"/>
        </w:trPr>
        <w:tc>
          <w:tcPr>
            <w:tcW w:w="6799" w:type="dxa"/>
            <w:gridSpan w:val="2"/>
            <w:tcBorders>
              <w:top w:val="single" w:sz="4" w:space="0" w:color="000000"/>
              <w:left w:val="single" w:sz="4" w:space="0" w:color="000000"/>
              <w:right w:val="single" w:sz="4" w:space="0" w:color="000000"/>
            </w:tcBorders>
            <w:shd w:val="clear" w:color="auto" w:fill="92D050"/>
          </w:tcPr>
          <w:p w14:paraId="2DF2153D" w14:textId="72F75F11" w:rsidR="00D824C2" w:rsidRPr="004F11FC" w:rsidRDefault="00D824C2" w:rsidP="00E6468A">
            <w:pPr>
              <w:pStyle w:val="Tabletext"/>
              <w:keepNext w:val="0"/>
              <w:spacing w:before="60"/>
              <w:rPr>
                <w:sz w:val="24"/>
                <w:lang w:val="en-GB"/>
              </w:rPr>
            </w:pPr>
            <w:r>
              <w:rPr>
                <w:sz w:val="24"/>
                <w:lang w:val="en-GB"/>
              </w:rPr>
              <w:t>Y</w:t>
            </w:r>
            <w:r w:rsidR="001626F1">
              <w:rPr>
                <w:sz w:val="24"/>
                <w:lang w:val="en-GB"/>
              </w:rPr>
              <w:t>es</w:t>
            </w:r>
            <w:r w:rsidR="009806B3">
              <w:rPr>
                <w:sz w:val="24"/>
                <w:lang w:val="en-GB"/>
              </w:rPr>
              <w:t xml:space="preserve"> </w:t>
            </w:r>
            <w:sdt>
              <w:sdtPr>
                <w:rPr>
                  <w:rFonts w:cs="Arial"/>
                  <w:sz w:val="24"/>
                  <w:lang w:val="en-GB"/>
                </w:rPr>
                <w:id w:val="-1102492986"/>
                <w14:checkbox>
                  <w14:checked w14:val="0"/>
                  <w14:checkedState w14:val="2612" w14:font="MS Gothic"/>
                  <w14:uncheckedState w14:val="2610" w14:font="MS Gothic"/>
                </w14:checkbox>
              </w:sdtPr>
              <w:sdtEndPr/>
              <w:sdtContent>
                <w:permStart w:id="900881915" w:edGrp="everyone"/>
                <w:r w:rsidR="009806B3">
                  <w:rPr>
                    <w:rFonts w:ascii="MS Gothic" w:eastAsia="MS Gothic" w:hAnsi="MS Gothic" w:cs="Arial" w:hint="eastAsia"/>
                    <w:sz w:val="24"/>
                    <w:lang w:val="en-GB"/>
                  </w:rPr>
                  <w:t>☐</w:t>
                </w:r>
                <w:permEnd w:id="900881915"/>
              </w:sdtContent>
            </w:sdt>
          </w:p>
        </w:tc>
        <w:tc>
          <w:tcPr>
            <w:tcW w:w="6379" w:type="dxa"/>
            <w:tcBorders>
              <w:top w:val="single" w:sz="4" w:space="0" w:color="000000"/>
              <w:left w:val="single" w:sz="4" w:space="0" w:color="000000"/>
              <w:right w:val="single" w:sz="4" w:space="0" w:color="000000"/>
            </w:tcBorders>
            <w:shd w:val="clear" w:color="auto" w:fill="92D050"/>
          </w:tcPr>
          <w:p w14:paraId="7C276ABD" w14:textId="74B8F30C" w:rsidR="00D824C2" w:rsidRPr="004F11FC" w:rsidRDefault="00D824C2" w:rsidP="00E6468A">
            <w:pPr>
              <w:pStyle w:val="Tabletext"/>
              <w:keepNext w:val="0"/>
              <w:spacing w:before="60"/>
              <w:rPr>
                <w:sz w:val="24"/>
                <w:lang w:val="en-GB"/>
              </w:rPr>
            </w:pPr>
            <w:r>
              <w:rPr>
                <w:sz w:val="24"/>
                <w:lang w:val="en-GB"/>
              </w:rPr>
              <w:t>N</w:t>
            </w:r>
            <w:r w:rsidR="001626F1">
              <w:rPr>
                <w:sz w:val="24"/>
                <w:lang w:val="en-GB"/>
              </w:rPr>
              <w:t>o</w:t>
            </w:r>
            <w:r w:rsidR="009806B3">
              <w:rPr>
                <w:sz w:val="24"/>
                <w:lang w:val="en-GB"/>
              </w:rPr>
              <w:t xml:space="preserve"> </w:t>
            </w:r>
            <w:permStart w:id="733756437" w:edGrp="everyone"/>
            <w:sdt>
              <w:sdtPr>
                <w:rPr>
                  <w:rFonts w:cs="Arial"/>
                  <w:sz w:val="24"/>
                  <w:lang w:val="en-GB"/>
                </w:rPr>
                <w:id w:val="91282302"/>
                <w14:checkbox>
                  <w14:checked w14:val="0"/>
                  <w14:checkedState w14:val="2612" w14:font="MS Gothic"/>
                  <w14:uncheckedState w14:val="2610" w14:font="MS Gothic"/>
                </w14:checkbox>
              </w:sdtPr>
              <w:sdtEndPr/>
              <w:sdtContent>
                <w:r w:rsidR="009806B3">
                  <w:rPr>
                    <w:rFonts w:ascii="MS Gothic" w:eastAsia="MS Gothic" w:hAnsi="MS Gothic" w:cs="Arial" w:hint="eastAsia"/>
                    <w:sz w:val="24"/>
                    <w:lang w:val="en-GB"/>
                  </w:rPr>
                  <w:t>☐</w:t>
                </w:r>
              </w:sdtContent>
            </w:sdt>
            <w:permEnd w:id="733756437"/>
          </w:p>
        </w:tc>
      </w:tr>
      <w:tr w:rsidR="009C5D90" w14:paraId="00C0EBE1" w14:textId="77777777" w:rsidTr="007C1318">
        <w:trPr>
          <w:trHeight w:val="795"/>
        </w:trPr>
        <w:tc>
          <w:tcPr>
            <w:tcW w:w="2830" w:type="dxa"/>
            <w:tcBorders>
              <w:left w:val="single" w:sz="4" w:space="0" w:color="000000"/>
              <w:bottom w:val="single" w:sz="4" w:space="0" w:color="000000"/>
              <w:right w:val="single" w:sz="4" w:space="0" w:color="000000"/>
            </w:tcBorders>
          </w:tcPr>
          <w:p w14:paraId="00B0EFA5" w14:textId="49DF4D98" w:rsidR="009C5D90" w:rsidRDefault="009C5D90" w:rsidP="0054194F">
            <w:pPr>
              <w:pStyle w:val="Tabletext"/>
              <w:keepNext w:val="0"/>
              <w:spacing w:before="60"/>
              <w:rPr>
                <w:sz w:val="24"/>
                <w:lang w:val="en-GB"/>
              </w:rPr>
            </w:pPr>
            <w:r w:rsidRPr="004F11FC">
              <w:rPr>
                <w:sz w:val="24"/>
                <w:lang w:val="en-GB"/>
              </w:rPr>
              <w:t xml:space="preserve">If </w:t>
            </w:r>
            <w:r w:rsidRPr="004F11FC">
              <w:rPr>
                <w:b/>
                <w:sz w:val="24"/>
                <w:lang w:val="en-GB"/>
              </w:rPr>
              <w:t>YES</w:t>
            </w:r>
            <w:r w:rsidRPr="004F11FC">
              <w:rPr>
                <w:sz w:val="24"/>
                <w:lang w:val="en-GB"/>
              </w:rPr>
              <w:t xml:space="preserve">, please </w:t>
            </w:r>
            <w:r>
              <w:rPr>
                <w:sz w:val="24"/>
                <w:lang w:val="en-GB"/>
              </w:rPr>
              <w:t>briefly outline the</w:t>
            </w:r>
            <w:r w:rsidRPr="004F11FC">
              <w:rPr>
                <w:sz w:val="24"/>
                <w:lang w:val="en-GB"/>
              </w:rPr>
              <w:t xml:space="preserve"> rationale</w:t>
            </w:r>
            <w:r>
              <w:rPr>
                <w:sz w:val="24"/>
                <w:lang w:val="en-GB"/>
              </w:rPr>
              <w:t xml:space="preserve"> for this request</w:t>
            </w:r>
          </w:p>
        </w:tc>
        <w:tc>
          <w:tcPr>
            <w:tcW w:w="10348" w:type="dxa"/>
            <w:gridSpan w:val="2"/>
            <w:tcBorders>
              <w:top w:val="single" w:sz="4" w:space="0" w:color="000000"/>
              <w:left w:val="single" w:sz="4" w:space="0" w:color="000000"/>
              <w:bottom w:val="single" w:sz="4" w:space="0" w:color="000000"/>
              <w:right w:val="single" w:sz="4" w:space="0" w:color="000000"/>
            </w:tcBorders>
          </w:tcPr>
          <w:p w14:paraId="1EE63661" w14:textId="793F81F8" w:rsidR="009C5D90" w:rsidRPr="004F11FC" w:rsidRDefault="00B636F4" w:rsidP="00E6468A">
            <w:pPr>
              <w:pStyle w:val="Tabletext"/>
              <w:keepNext w:val="0"/>
              <w:spacing w:before="60"/>
              <w:rPr>
                <w:sz w:val="24"/>
                <w:lang w:val="en-GB"/>
              </w:rPr>
            </w:pPr>
            <w:permStart w:id="1360728470" w:edGrp="everyone"/>
            <w:r>
              <w:rPr>
                <w:sz w:val="24"/>
                <w:lang w:val="en-GB"/>
              </w:rPr>
              <w:t xml:space="preserve">   </w:t>
            </w:r>
            <w:permEnd w:id="1360728470"/>
          </w:p>
        </w:tc>
      </w:tr>
      <w:tr w:rsidR="00CC7445" w14:paraId="02C97488" w14:textId="77777777" w:rsidTr="007C1318">
        <w:tc>
          <w:tcPr>
            <w:tcW w:w="13178" w:type="dxa"/>
            <w:gridSpan w:val="3"/>
          </w:tcPr>
          <w:p w14:paraId="4399EA97" w14:textId="40313801" w:rsidR="00CC7445" w:rsidRPr="00D17870" w:rsidRDefault="00CC7445" w:rsidP="00E6468A">
            <w:pPr>
              <w:pStyle w:val="Tabletext"/>
              <w:keepNext w:val="0"/>
              <w:spacing w:before="60"/>
              <w:rPr>
                <w:sz w:val="24"/>
                <w:lang w:val="en-GB"/>
              </w:rPr>
            </w:pPr>
            <w:r w:rsidRPr="005966C8">
              <w:rPr>
                <w:sz w:val="24"/>
                <w:lang w:val="en-GB"/>
              </w:rPr>
              <w:t xml:space="preserve">*If </w:t>
            </w:r>
            <w:r w:rsidR="00467217">
              <w:rPr>
                <w:sz w:val="24"/>
                <w:lang w:val="en-GB"/>
              </w:rPr>
              <w:t>NHSE</w:t>
            </w:r>
            <w:r w:rsidRPr="005966C8">
              <w:rPr>
                <w:sz w:val="24"/>
                <w:lang w:val="en-GB"/>
              </w:rPr>
              <w:t xml:space="preserve"> agree that a discount level may remain confidential, such agreement is always subject to the condition that the NHS must have access to the discount price, so Trusts and commissioners are able to properly account for the PAS. In addition, NHS organisations must be able to share data on PAS discounts, including for the purposes of benchmarking, within appropriate arrangements to safeguard confidentiality.</w:t>
            </w:r>
          </w:p>
        </w:tc>
      </w:tr>
    </w:tbl>
    <w:p w14:paraId="1D8FFBD1" w14:textId="36C12D1A" w:rsidR="00DC2E01" w:rsidRDefault="00DC2E01" w:rsidP="00DC2E01">
      <w:pPr>
        <w:pStyle w:val="Paragraph"/>
        <w:numPr>
          <w:ilvl w:val="0"/>
          <w:numId w:val="0"/>
        </w:numPr>
        <w:tabs>
          <w:tab w:val="clear" w:pos="567"/>
        </w:tabs>
        <w:spacing w:before="360" w:after="120" w:line="360" w:lineRule="auto"/>
        <w:ind w:left="720"/>
      </w:pPr>
    </w:p>
    <w:p w14:paraId="2BEC0867" w14:textId="206BB276" w:rsidR="00DC2E01" w:rsidRDefault="00DC2E01" w:rsidP="00DC2E01">
      <w:pPr>
        <w:pStyle w:val="Paragraph"/>
        <w:numPr>
          <w:ilvl w:val="0"/>
          <w:numId w:val="0"/>
        </w:numPr>
        <w:tabs>
          <w:tab w:val="clear" w:pos="567"/>
        </w:tabs>
        <w:spacing w:before="360" w:after="120" w:line="360" w:lineRule="auto"/>
        <w:ind w:left="720"/>
      </w:pPr>
    </w:p>
    <w:p w14:paraId="5EAA29A3" w14:textId="77777777" w:rsidR="00DC2E01" w:rsidRDefault="00DC2E01" w:rsidP="00805E53">
      <w:pPr>
        <w:pStyle w:val="Paragraph"/>
        <w:numPr>
          <w:ilvl w:val="0"/>
          <w:numId w:val="0"/>
        </w:numPr>
        <w:tabs>
          <w:tab w:val="clear" w:pos="567"/>
        </w:tabs>
        <w:spacing w:before="360" w:after="120" w:line="360" w:lineRule="auto"/>
        <w:ind w:left="720"/>
      </w:pPr>
    </w:p>
    <w:p w14:paraId="05883870" w14:textId="59A156E9" w:rsidR="00CC7445" w:rsidRDefault="00CC7445" w:rsidP="00CC7445">
      <w:pPr>
        <w:pStyle w:val="Paragraph"/>
        <w:numPr>
          <w:ilvl w:val="0"/>
          <w:numId w:val="1"/>
        </w:numPr>
        <w:tabs>
          <w:tab w:val="clear" w:pos="567"/>
        </w:tabs>
        <w:spacing w:before="360" w:after="120" w:line="360" w:lineRule="auto"/>
        <w:ind w:left="720" w:hanging="720"/>
      </w:pPr>
      <w:r>
        <w:lastRenderedPageBreak/>
        <w:t>When a Patient Access Scheme is implemented there is an expectation that the details will be communicated to the NHS in England and Wales. Please provide a copy of the communication that will be sent if the proposed Patient Access Scheme is implemented. Only a</w:t>
      </w:r>
      <w:r w:rsidRPr="00434743">
        <w:t xml:space="preserve"> single </w:t>
      </w:r>
      <w:r>
        <w:t xml:space="preserve">simple letter to trusts is allowed. </w:t>
      </w:r>
    </w:p>
    <w:tbl>
      <w:tblPr>
        <w:tblW w:w="0" w:type="auto"/>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0"/>
        <w:gridCol w:w="1175"/>
        <w:gridCol w:w="1131"/>
      </w:tblGrid>
      <w:tr w:rsidR="00E975CF" w14:paraId="481742AC" w14:textId="77777777" w:rsidTr="00805E53">
        <w:trPr>
          <w:trHeight w:val="1099"/>
        </w:trPr>
        <w:tc>
          <w:tcPr>
            <w:tcW w:w="10055" w:type="dxa"/>
            <w:shd w:val="clear" w:color="auto" w:fill="auto"/>
          </w:tcPr>
          <w:p w14:paraId="55E9C88D" w14:textId="4280A410" w:rsidR="00E975CF" w:rsidRDefault="00E975CF" w:rsidP="00E975CF">
            <w:pPr>
              <w:pStyle w:val="Paragraph"/>
              <w:numPr>
                <w:ilvl w:val="0"/>
                <w:numId w:val="0"/>
              </w:numPr>
              <w:spacing w:before="360" w:after="120"/>
            </w:pPr>
            <w:r>
              <w:t>Please confirm that in the event of a positive recommendation in the N</w:t>
            </w:r>
            <w:r w:rsidR="0067016C">
              <w:t>I</w:t>
            </w:r>
            <w:r>
              <w:t>CE guidance that you will send the attached letter (on letter headed paper) without any changes to the wording.</w:t>
            </w:r>
          </w:p>
        </w:tc>
        <w:tc>
          <w:tcPr>
            <w:tcW w:w="1562" w:type="dxa"/>
            <w:shd w:val="clear" w:color="auto" w:fill="92D050"/>
            <w:vAlign w:val="center"/>
          </w:tcPr>
          <w:p w14:paraId="10367EB3" w14:textId="54EF8E78" w:rsidR="00E975CF" w:rsidRDefault="00E975CF" w:rsidP="00E975CF">
            <w:pPr>
              <w:pStyle w:val="Paragraph"/>
              <w:numPr>
                <w:ilvl w:val="0"/>
                <w:numId w:val="0"/>
              </w:numPr>
              <w:spacing w:before="360" w:after="120"/>
              <w:jc w:val="center"/>
            </w:pPr>
            <w:r>
              <w:t xml:space="preserve">Yes </w:t>
            </w:r>
            <w:sdt>
              <w:sdtPr>
                <w:rPr>
                  <w:rFonts w:cs="Arial"/>
                </w:rPr>
                <w:id w:val="-210118554"/>
                <w14:checkbox>
                  <w14:checked w14:val="0"/>
                  <w14:checkedState w14:val="2612" w14:font="MS Gothic"/>
                  <w14:uncheckedState w14:val="2610" w14:font="MS Gothic"/>
                </w14:checkbox>
              </w:sdtPr>
              <w:sdtEndPr/>
              <w:sdtContent>
                <w:permStart w:id="1586315196" w:edGrp="everyone"/>
                <w:r>
                  <w:rPr>
                    <w:rFonts w:ascii="MS Gothic" w:eastAsia="MS Gothic" w:hAnsi="MS Gothic" w:cs="Arial" w:hint="eastAsia"/>
                  </w:rPr>
                  <w:t>☐</w:t>
                </w:r>
                <w:permEnd w:id="1586315196"/>
              </w:sdtContent>
            </w:sdt>
          </w:p>
        </w:tc>
        <w:tc>
          <w:tcPr>
            <w:tcW w:w="1563" w:type="dxa"/>
            <w:shd w:val="clear" w:color="auto" w:fill="FF0000"/>
            <w:vAlign w:val="center"/>
          </w:tcPr>
          <w:p w14:paraId="5A35414E" w14:textId="26572F45" w:rsidR="00E975CF" w:rsidRDefault="00E975CF" w:rsidP="00E975CF">
            <w:pPr>
              <w:pStyle w:val="Paragraph"/>
              <w:numPr>
                <w:ilvl w:val="0"/>
                <w:numId w:val="0"/>
              </w:numPr>
              <w:spacing w:before="360" w:after="120"/>
              <w:jc w:val="center"/>
            </w:pPr>
            <w:r>
              <w:t xml:space="preserve">No </w:t>
            </w:r>
            <w:permStart w:id="1076775371" w:edGrp="everyone"/>
            <w:sdt>
              <w:sdtPr>
                <w:rPr>
                  <w:rFonts w:cs="Arial"/>
                </w:rPr>
                <w:id w:val="5999999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076775371"/>
          </w:p>
        </w:tc>
      </w:tr>
      <w:tr w:rsidR="00E975CF" w14:paraId="64BC4195" w14:textId="77777777" w:rsidTr="00805E53">
        <w:trPr>
          <w:trHeight w:val="464"/>
        </w:trPr>
        <w:tc>
          <w:tcPr>
            <w:tcW w:w="10055" w:type="dxa"/>
            <w:shd w:val="clear" w:color="auto" w:fill="auto"/>
          </w:tcPr>
          <w:p w14:paraId="6E91E260" w14:textId="62B649F5" w:rsidR="00E975CF" w:rsidRDefault="00E975CF" w:rsidP="00E975CF">
            <w:pPr>
              <w:pStyle w:val="Paragraph"/>
              <w:numPr>
                <w:ilvl w:val="0"/>
                <w:numId w:val="0"/>
              </w:numPr>
              <w:spacing w:before="360" w:after="120"/>
            </w:pPr>
            <w:r>
              <w:t xml:space="preserve">Please confirm that you will sign up to the </w:t>
            </w:r>
            <w:r w:rsidR="00467217">
              <w:t>NHSE</w:t>
            </w:r>
            <w:r>
              <w:t xml:space="preserve"> pricing portal.</w:t>
            </w:r>
          </w:p>
        </w:tc>
        <w:tc>
          <w:tcPr>
            <w:tcW w:w="1562" w:type="dxa"/>
            <w:shd w:val="clear" w:color="auto" w:fill="92D050"/>
            <w:vAlign w:val="center"/>
          </w:tcPr>
          <w:p w14:paraId="36B929FC" w14:textId="3A40E270" w:rsidR="00E975CF" w:rsidRPr="00D17870" w:rsidRDefault="00E975CF" w:rsidP="00E975CF">
            <w:pPr>
              <w:pStyle w:val="Paragraph"/>
              <w:numPr>
                <w:ilvl w:val="0"/>
                <w:numId w:val="0"/>
              </w:numPr>
              <w:spacing w:before="360" w:after="120"/>
              <w:jc w:val="center"/>
            </w:pPr>
            <w:r>
              <w:t xml:space="preserve">Yes </w:t>
            </w:r>
            <w:sdt>
              <w:sdtPr>
                <w:rPr>
                  <w:rFonts w:cs="Arial"/>
                </w:rPr>
                <w:id w:val="-1532483654"/>
                <w14:checkbox>
                  <w14:checked w14:val="0"/>
                  <w14:checkedState w14:val="2612" w14:font="MS Gothic"/>
                  <w14:uncheckedState w14:val="2610" w14:font="MS Gothic"/>
                </w14:checkbox>
              </w:sdtPr>
              <w:sdtEndPr/>
              <w:sdtContent>
                <w:permStart w:id="1051685673" w:edGrp="everyone"/>
                <w:r>
                  <w:rPr>
                    <w:rFonts w:ascii="MS Gothic" w:eastAsia="MS Gothic" w:hAnsi="MS Gothic" w:cs="Arial" w:hint="eastAsia"/>
                  </w:rPr>
                  <w:t>☐</w:t>
                </w:r>
                <w:permEnd w:id="1051685673"/>
              </w:sdtContent>
            </w:sdt>
          </w:p>
        </w:tc>
        <w:tc>
          <w:tcPr>
            <w:tcW w:w="1563" w:type="dxa"/>
            <w:shd w:val="clear" w:color="auto" w:fill="FF0000"/>
            <w:vAlign w:val="center"/>
          </w:tcPr>
          <w:p w14:paraId="67B34DCB" w14:textId="68B3BC88" w:rsidR="00E975CF" w:rsidRPr="00D17870" w:rsidRDefault="00E975CF" w:rsidP="00E975CF">
            <w:pPr>
              <w:pStyle w:val="Paragraph"/>
              <w:numPr>
                <w:ilvl w:val="0"/>
                <w:numId w:val="0"/>
              </w:numPr>
              <w:spacing w:before="360" w:after="120"/>
              <w:jc w:val="center"/>
            </w:pPr>
            <w:r>
              <w:t xml:space="preserve">No </w:t>
            </w:r>
            <w:sdt>
              <w:sdtPr>
                <w:rPr>
                  <w:rFonts w:cs="Arial"/>
                </w:rPr>
                <w:id w:val="1402409181"/>
                <w14:checkbox>
                  <w14:checked w14:val="0"/>
                  <w14:checkedState w14:val="2612" w14:font="MS Gothic"/>
                  <w14:uncheckedState w14:val="2610" w14:font="MS Gothic"/>
                </w14:checkbox>
              </w:sdtPr>
              <w:sdtEndPr/>
              <w:sdtContent>
                <w:permStart w:id="948075162" w:edGrp="everyone"/>
                <w:r>
                  <w:rPr>
                    <w:rFonts w:ascii="MS Gothic" w:eastAsia="MS Gothic" w:hAnsi="MS Gothic" w:cs="Arial" w:hint="eastAsia"/>
                  </w:rPr>
                  <w:t>☐</w:t>
                </w:r>
                <w:permEnd w:id="948075162"/>
              </w:sdtContent>
            </w:sdt>
          </w:p>
        </w:tc>
      </w:tr>
      <w:bookmarkEnd w:id="8"/>
    </w:tbl>
    <w:p w14:paraId="3F65AB8F" w14:textId="77777777" w:rsidR="00CC7445" w:rsidRPr="005D5EFA" w:rsidRDefault="00CC7445" w:rsidP="00CC7445">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2"/>
        <w:gridCol w:w="1178"/>
        <w:gridCol w:w="1136"/>
      </w:tblGrid>
      <w:tr w:rsidR="00E975CF" w:rsidRPr="007A7C2C" w14:paraId="2C730D33" w14:textId="77777777" w:rsidTr="00805E53">
        <w:trPr>
          <w:trHeight w:val="263"/>
        </w:trPr>
        <w:tc>
          <w:tcPr>
            <w:tcW w:w="10066" w:type="dxa"/>
            <w:tcBorders>
              <w:bottom w:val="single" w:sz="4" w:space="0" w:color="000000"/>
            </w:tcBorders>
            <w:shd w:val="clear" w:color="auto" w:fill="auto"/>
            <w:vAlign w:val="center"/>
          </w:tcPr>
          <w:p w14:paraId="3A735614" w14:textId="77777777" w:rsidR="00E975CF" w:rsidRPr="00D17870" w:rsidRDefault="00E975CF" w:rsidP="00E975CF">
            <w:pPr>
              <w:pStyle w:val="Tabletext"/>
              <w:keepNext w:val="0"/>
              <w:spacing w:before="60"/>
              <w:rPr>
                <w:sz w:val="24"/>
                <w:lang w:val="en-GB"/>
              </w:rPr>
            </w:pPr>
            <w:r w:rsidRPr="00D17870">
              <w:rPr>
                <w:sz w:val="24"/>
                <w:lang w:val="en-GB"/>
              </w:rPr>
              <w:t xml:space="preserve">Please </w:t>
            </w:r>
            <w:r>
              <w:rPr>
                <w:sz w:val="24"/>
                <w:lang w:val="en-GB"/>
              </w:rPr>
              <w:t>indicate if</w:t>
            </w:r>
            <w:r w:rsidRPr="00D17870">
              <w:rPr>
                <w:sz w:val="24"/>
                <w:lang w:val="en-GB"/>
              </w:rPr>
              <w:t xml:space="preserve"> NHS organisations will be required to complete any additional documentation* to receive the benefits of the proposed simple </w:t>
            </w:r>
            <w:r>
              <w:rPr>
                <w:sz w:val="24"/>
                <w:lang w:val="en-GB"/>
              </w:rPr>
              <w:t xml:space="preserve">discount </w:t>
            </w:r>
            <w:r w:rsidRPr="00D17870">
              <w:rPr>
                <w:sz w:val="24"/>
                <w:lang w:val="en-GB"/>
              </w:rPr>
              <w:t>scheme</w:t>
            </w:r>
            <w:r>
              <w:rPr>
                <w:sz w:val="24"/>
                <w:lang w:val="en-GB"/>
              </w:rPr>
              <w:t>.</w:t>
            </w:r>
          </w:p>
        </w:tc>
        <w:tc>
          <w:tcPr>
            <w:tcW w:w="1560" w:type="dxa"/>
            <w:tcBorders>
              <w:bottom w:val="single" w:sz="4" w:space="0" w:color="000000"/>
            </w:tcBorders>
            <w:shd w:val="clear" w:color="auto" w:fill="FF0000"/>
            <w:vAlign w:val="center"/>
          </w:tcPr>
          <w:p w14:paraId="5EA2266F" w14:textId="7156370B" w:rsidR="00E975CF" w:rsidRPr="00D17870" w:rsidRDefault="00E975CF" w:rsidP="00E975CF">
            <w:pPr>
              <w:pStyle w:val="Tabletext"/>
              <w:keepNext w:val="0"/>
              <w:spacing w:before="60"/>
              <w:jc w:val="center"/>
              <w:rPr>
                <w:sz w:val="24"/>
                <w:lang w:val="en-GB"/>
              </w:rPr>
            </w:pPr>
            <w:r>
              <w:rPr>
                <w:sz w:val="24"/>
                <w:lang w:val="en-GB"/>
              </w:rPr>
              <w:t xml:space="preserve">Yes </w:t>
            </w:r>
            <w:permStart w:id="1175196554" w:edGrp="everyone"/>
            <w:sdt>
              <w:sdtPr>
                <w:rPr>
                  <w:rFonts w:cs="Arial"/>
                  <w:sz w:val="24"/>
                  <w:lang w:val="en-GB"/>
                </w:rPr>
                <w:id w:val="1063609615"/>
                <w14:checkbox>
                  <w14:checked w14:val="0"/>
                  <w14:checkedState w14:val="2612" w14:font="MS Gothic"/>
                  <w14:uncheckedState w14:val="2610" w14:font="MS Gothic"/>
                </w14:checkbox>
              </w:sdtPr>
              <w:sdtEndPr/>
              <w:sdtContent>
                <w:r w:rsidR="002F7CF7">
                  <w:rPr>
                    <w:rFonts w:ascii="MS Gothic" w:eastAsia="MS Gothic" w:hAnsi="MS Gothic" w:cs="Arial" w:hint="eastAsia"/>
                    <w:sz w:val="24"/>
                    <w:lang w:val="en-GB"/>
                  </w:rPr>
                  <w:t>☐</w:t>
                </w:r>
              </w:sdtContent>
            </w:sdt>
            <w:permEnd w:id="1175196554"/>
          </w:p>
        </w:tc>
        <w:tc>
          <w:tcPr>
            <w:tcW w:w="1563" w:type="dxa"/>
            <w:tcBorders>
              <w:bottom w:val="single" w:sz="4" w:space="0" w:color="000000"/>
            </w:tcBorders>
            <w:shd w:val="clear" w:color="auto" w:fill="92D050"/>
            <w:vAlign w:val="center"/>
          </w:tcPr>
          <w:p w14:paraId="2F10A412" w14:textId="4519358F" w:rsidR="00E975CF" w:rsidRPr="00D17870" w:rsidRDefault="00E975CF" w:rsidP="00E975CF">
            <w:pPr>
              <w:pStyle w:val="Tabletext"/>
              <w:keepNext w:val="0"/>
              <w:spacing w:before="60"/>
              <w:jc w:val="center"/>
              <w:rPr>
                <w:sz w:val="24"/>
                <w:lang w:val="en-GB"/>
              </w:rPr>
            </w:pPr>
            <w:r>
              <w:rPr>
                <w:sz w:val="24"/>
                <w:lang w:val="en-GB"/>
              </w:rPr>
              <w:t xml:space="preserve">No </w:t>
            </w:r>
            <w:permStart w:id="467738205" w:edGrp="everyone"/>
            <w:sdt>
              <w:sdtPr>
                <w:rPr>
                  <w:rFonts w:cs="Arial"/>
                  <w:sz w:val="24"/>
                  <w:lang w:val="en-GB"/>
                </w:rPr>
                <w:id w:val="1643226410"/>
                <w14:checkbox>
                  <w14:checked w14:val="0"/>
                  <w14:checkedState w14:val="2612" w14:font="MS Gothic"/>
                  <w14:uncheckedState w14:val="2610" w14:font="MS Gothic"/>
                </w14:checkbox>
              </w:sdtPr>
              <w:sdtEndPr/>
              <w:sdtContent>
                <w:r>
                  <w:rPr>
                    <w:rFonts w:ascii="MS Gothic" w:eastAsia="MS Gothic" w:hAnsi="MS Gothic" w:cs="Arial" w:hint="eastAsia"/>
                    <w:sz w:val="24"/>
                    <w:lang w:val="en-GB"/>
                  </w:rPr>
                  <w:t>☐</w:t>
                </w:r>
              </w:sdtContent>
            </w:sdt>
            <w:permEnd w:id="467738205"/>
          </w:p>
        </w:tc>
      </w:tr>
      <w:tr w:rsidR="00AB2CB4" w:rsidRPr="007A7C2C" w14:paraId="0215B207" w14:textId="77777777" w:rsidTr="00805E53">
        <w:trPr>
          <w:trHeight w:val="263"/>
        </w:trPr>
        <w:tc>
          <w:tcPr>
            <w:tcW w:w="13189" w:type="dxa"/>
            <w:gridSpan w:val="3"/>
            <w:tcBorders>
              <w:bottom w:val="single" w:sz="4" w:space="0" w:color="000000"/>
            </w:tcBorders>
            <w:shd w:val="clear" w:color="auto" w:fill="auto"/>
            <w:vAlign w:val="center"/>
          </w:tcPr>
          <w:p w14:paraId="54CE1C04" w14:textId="77777777" w:rsidR="00AB2CB4" w:rsidRPr="00D17870" w:rsidRDefault="00AB2CB4" w:rsidP="00E6468A">
            <w:pPr>
              <w:pStyle w:val="Tabletext"/>
              <w:keepNext w:val="0"/>
              <w:spacing w:before="60"/>
              <w:rPr>
                <w:sz w:val="24"/>
                <w:lang w:val="en-GB"/>
              </w:rPr>
            </w:pPr>
            <w:r w:rsidRPr="00D17870">
              <w:rPr>
                <w:sz w:val="24"/>
                <w:lang w:val="en-GB"/>
              </w:rPr>
              <w:t xml:space="preserve"> If </w:t>
            </w:r>
            <w:r>
              <w:rPr>
                <w:b/>
                <w:sz w:val="24"/>
                <w:lang w:val="en-GB"/>
              </w:rPr>
              <w:t>YES</w:t>
            </w:r>
            <w:r w:rsidRPr="00D17870">
              <w:rPr>
                <w:sz w:val="24"/>
                <w:lang w:val="en-GB"/>
              </w:rPr>
              <w:t xml:space="preserve">, a </w:t>
            </w:r>
            <w:r>
              <w:rPr>
                <w:sz w:val="24"/>
                <w:lang w:val="en-GB"/>
              </w:rPr>
              <w:t xml:space="preserve">complex </w:t>
            </w:r>
            <w:r w:rsidRPr="00D17870">
              <w:rPr>
                <w:sz w:val="24"/>
                <w:lang w:val="en-GB"/>
              </w:rPr>
              <w:t xml:space="preserve">scheme would be more suitable than a simple </w:t>
            </w:r>
            <w:r>
              <w:rPr>
                <w:sz w:val="24"/>
                <w:lang w:val="en-GB"/>
              </w:rPr>
              <w:t xml:space="preserve">discount </w:t>
            </w:r>
            <w:r w:rsidRPr="00D17870">
              <w:rPr>
                <w:sz w:val="24"/>
                <w:lang w:val="en-GB"/>
              </w:rPr>
              <w:t>scheme.</w:t>
            </w:r>
          </w:p>
        </w:tc>
      </w:tr>
      <w:tr w:rsidR="00AB2CB4" w:rsidRPr="007A7C2C" w14:paraId="1A77528D" w14:textId="3CD72848" w:rsidTr="00805E53">
        <w:trPr>
          <w:trHeight w:val="263"/>
        </w:trPr>
        <w:tc>
          <w:tcPr>
            <w:tcW w:w="13189" w:type="dxa"/>
            <w:gridSpan w:val="3"/>
            <w:shd w:val="clear" w:color="auto" w:fill="D9D9D9"/>
            <w:vAlign w:val="center"/>
          </w:tcPr>
          <w:p w14:paraId="4C6359C2" w14:textId="0826354B" w:rsidR="00AB2CB4" w:rsidRPr="00D17870" w:rsidRDefault="00AB2CB4" w:rsidP="00E6468A">
            <w:pPr>
              <w:pStyle w:val="Tabletext"/>
              <w:keepNext w:val="0"/>
              <w:spacing w:before="60"/>
              <w:rPr>
                <w:sz w:val="20"/>
                <w:szCs w:val="20"/>
                <w:lang w:val="en-GB"/>
              </w:rPr>
            </w:pPr>
            <w:r w:rsidRPr="00D17870">
              <w:rPr>
                <w:sz w:val="20"/>
                <w:szCs w:val="20"/>
                <w:lang w:val="en-GB"/>
              </w:rPr>
              <w:t xml:space="preserve">*Other than </w:t>
            </w:r>
            <w:r>
              <w:rPr>
                <w:sz w:val="20"/>
                <w:szCs w:val="20"/>
                <w:lang w:val="en-GB"/>
              </w:rPr>
              <w:t xml:space="preserve">reading </w:t>
            </w:r>
            <w:r w:rsidRPr="00D17870">
              <w:rPr>
                <w:sz w:val="20"/>
                <w:szCs w:val="20"/>
                <w:lang w:val="en-GB"/>
              </w:rPr>
              <w:t xml:space="preserve">a </w:t>
            </w:r>
            <w:r>
              <w:rPr>
                <w:sz w:val="20"/>
                <w:szCs w:val="20"/>
                <w:lang w:val="en-GB"/>
              </w:rPr>
              <w:t>simple letter</w:t>
            </w:r>
            <w:r w:rsidRPr="00D17870">
              <w:rPr>
                <w:sz w:val="20"/>
                <w:szCs w:val="20"/>
                <w:lang w:val="en-GB"/>
              </w:rPr>
              <w:t>.</w:t>
            </w:r>
          </w:p>
        </w:tc>
      </w:tr>
    </w:tbl>
    <w:p w14:paraId="6EA6B45A" w14:textId="0A4DBD08" w:rsidR="00CC7445" w:rsidRDefault="0003336C" w:rsidP="00CC7445">
      <w:pPr>
        <w:pStyle w:val="Paragraph"/>
        <w:numPr>
          <w:ilvl w:val="0"/>
          <w:numId w:val="1"/>
        </w:numPr>
        <w:tabs>
          <w:tab w:val="clear" w:pos="567"/>
        </w:tabs>
        <w:spacing w:before="360" w:line="360" w:lineRule="auto"/>
        <w:ind w:left="720" w:hanging="720"/>
      </w:pPr>
      <w:r>
        <w:t>To the best of your knowledge, does</w:t>
      </w:r>
      <w:r w:rsidR="00CC7445">
        <w:t xml:space="preserve"> the proposed Patient Access Scheme adhere to legislation related to competition in the market.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489"/>
      </w:tblGrid>
      <w:tr w:rsidR="00A52248" w14:paraId="1DDBD8E5" w14:textId="77777777" w:rsidTr="00E975CF">
        <w:trPr>
          <w:trHeight w:val="255"/>
        </w:trPr>
        <w:tc>
          <w:tcPr>
            <w:tcW w:w="6625" w:type="dxa"/>
            <w:tcBorders>
              <w:bottom w:val="single" w:sz="4" w:space="0" w:color="000000"/>
            </w:tcBorders>
            <w:shd w:val="clear" w:color="auto" w:fill="92D050"/>
          </w:tcPr>
          <w:p w14:paraId="59B3A8E4" w14:textId="401D3EE5" w:rsidR="00A52248" w:rsidRPr="00D17870" w:rsidRDefault="00A52248" w:rsidP="00E6468A">
            <w:pPr>
              <w:pStyle w:val="Tabletext"/>
              <w:keepNext w:val="0"/>
              <w:rPr>
                <w:sz w:val="24"/>
                <w:lang w:val="en-GB"/>
              </w:rPr>
            </w:pPr>
            <w:r w:rsidRPr="00D17870">
              <w:rPr>
                <w:sz w:val="24"/>
                <w:lang w:val="en-GB"/>
              </w:rPr>
              <w:t xml:space="preserve">   </w:t>
            </w:r>
            <w:r>
              <w:rPr>
                <w:sz w:val="24"/>
                <w:lang w:val="en-GB"/>
              </w:rPr>
              <w:t xml:space="preserve"> Y</w:t>
            </w:r>
            <w:r w:rsidR="001626F1">
              <w:rPr>
                <w:sz w:val="24"/>
                <w:lang w:val="en-GB"/>
              </w:rPr>
              <w:t>es</w:t>
            </w:r>
            <w:r w:rsidR="009806B3">
              <w:rPr>
                <w:sz w:val="24"/>
                <w:lang w:val="en-GB"/>
              </w:rPr>
              <w:t xml:space="preserve"> </w:t>
            </w:r>
            <w:sdt>
              <w:sdtPr>
                <w:rPr>
                  <w:rFonts w:cs="Arial"/>
                  <w:sz w:val="24"/>
                  <w:lang w:val="en-GB"/>
                </w:rPr>
                <w:id w:val="1686322379"/>
                <w14:checkbox>
                  <w14:checked w14:val="0"/>
                  <w14:checkedState w14:val="2612" w14:font="MS Gothic"/>
                  <w14:uncheckedState w14:val="2610" w14:font="MS Gothic"/>
                </w14:checkbox>
              </w:sdtPr>
              <w:sdtEndPr/>
              <w:sdtContent>
                <w:permStart w:id="1009469696" w:edGrp="everyone"/>
                <w:r w:rsidR="009806B3">
                  <w:rPr>
                    <w:rFonts w:ascii="MS Gothic" w:eastAsia="MS Gothic" w:hAnsi="MS Gothic" w:cs="Arial" w:hint="eastAsia"/>
                    <w:sz w:val="24"/>
                    <w:lang w:val="en-GB"/>
                  </w:rPr>
                  <w:t>☐</w:t>
                </w:r>
                <w:permEnd w:id="1009469696"/>
              </w:sdtContent>
            </w:sdt>
          </w:p>
        </w:tc>
        <w:tc>
          <w:tcPr>
            <w:tcW w:w="6625" w:type="dxa"/>
            <w:tcBorders>
              <w:bottom w:val="single" w:sz="4" w:space="0" w:color="000000"/>
            </w:tcBorders>
            <w:shd w:val="clear" w:color="auto" w:fill="FF0000"/>
          </w:tcPr>
          <w:p w14:paraId="0C61C554" w14:textId="06EF1ADD" w:rsidR="00A52248" w:rsidRPr="00D17870" w:rsidRDefault="00A52248" w:rsidP="00E6468A">
            <w:pPr>
              <w:pStyle w:val="Tabletext"/>
              <w:keepNext w:val="0"/>
              <w:rPr>
                <w:sz w:val="24"/>
                <w:lang w:val="en-GB"/>
              </w:rPr>
            </w:pPr>
            <w:r>
              <w:rPr>
                <w:sz w:val="24"/>
                <w:lang w:val="en-GB"/>
              </w:rPr>
              <w:t>N</w:t>
            </w:r>
            <w:r w:rsidR="001626F1">
              <w:rPr>
                <w:sz w:val="24"/>
                <w:lang w:val="en-GB"/>
              </w:rPr>
              <w:t>o</w:t>
            </w:r>
            <w:r w:rsidR="009806B3">
              <w:rPr>
                <w:sz w:val="24"/>
                <w:lang w:val="en-GB"/>
              </w:rPr>
              <w:t xml:space="preserve"> </w:t>
            </w:r>
            <w:sdt>
              <w:sdtPr>
                <w:rPr>
                  <w:rFonts w:cs="Arial"/>
                  <w:sz w:val="24"/>
                  <w:lang w:val="en-GB"/>
                </w:rPr>
                <w:id w:val="1412424142"/>
                <w14:checkbox>
                  <w14:checked w14:val="0"/>
                  <w14:checkedState w14:val="2612" w14:font="MS Gothic"/>
                  <w14:uncheckedState w14:val="2610" w14:font="MS Gothic"/>
                </w14:checkbox>
              </w:sdtPr>
              <w:sdtEndPr/>
              <w:sdtContent>
                <w:permStart w:id="8456635" w:edGrp="everyone"/>
                <w:r w:rsidR="009806B3">
                  <w:rPr>
                    <w:rFonts w:ascii="MS Gothic" w:eastAsia="MS Gothic" w:hAnsi="MS Gothic" w:cs="Arial" w:hint="eastAsia"/>
                    <w:sz w:val="24"/>
                    <w:lang w:val="en-GB"/>
                  </w:rPr>
                  <w:t>☐</w:t>
                </w:r>
                <w:permEnd w:id="8456635"/>
              </w:sdtContent>
            </w:sdt>
          </w:p>
        </w:tc>
      </w:tr>
    </w:tbl>
    <w:p w14:paraId="39902CE2" w14:textId="6B17747F" w:rsidR="00CC7445" w:rsidRDefault="00CC7445" w:rsidP="00CC7445">
      <w:pPr>
        <w:pStyle w:val="Paragraph"/>
        <w:numPr>
          <w:ilvl w:val="0"/>
          <w:numId w:val="1"/>
        </w:numPr>
        <w:tabs>
          <w:tab w:val="clear" w:pos="567"/>
        </w:tabs>
        <w:spacing w:before="360" w:line="360" w:lineRule="auto"/>
        <w:ind w:left="720" w:hanging="720"/>
      </w:pPr>
      <w:r>
        <w:t xml:space="preserve">A simple discount scheme should be in place from the date of guidance publication and until </w:t>
      </w:r>
      <w:smartTag w:uri="urn:schemas-microsoft-com:office:smarttags" w:element="stockticker">
        <w:r>
          <w:t>NICE</w:t>
        </w:r>
      </w:smartTag>
      <w:r>
        <w:t xml:space="preserve"> next reviews the guidance* on the product</w:t>
      </w:r>
      <w:r w:rsidRPr="00F110BE">
        <w:t xml:space="preserve"> </w:t>
      </w:r>
      <w:r>
        <w:t xml:space="preserve">and a final decision has been published on the </w:t>
      </w:r>
      <w:smartTag w:uri="urn:schemas-microsoft-com:office:smarttags" w:element="stockticker">
        <w:r>
          <w:t>NICE</w:t>
        </w:r>
      </w:smartTag>
      <w:r>
        <w:t xml:space="preserve"> website. Please confirm that the applicant is able to offer the proposed Patient Access Scheme under these terms.</w:t>
      </w:r>
      <w:r w:rsidRPr="00F110BE">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5"/>
        <w:gridCol w:w="4471"/>
      </w:tblGrid>
      <w:tr w:rsidR="00A52248" w14:paraId="6FEAC6DF" w14:textId="77777777" w:rsidTr="00805E53">
        <w:trPr>
          <w:trHeight w:val="308"/>
        </w:trPr>
        <w:tc>
          <w:tcPr>
            <w:tcW w:w="6797" w:type="dxa"/>
            <w:tcBorders>
              <w:bottom w:val="single" w:sz="4" w:space="0" w:color="000000"/>
            </w:tcBorders>
            <w:shd w:val="clear" w:color="auto" w:fill="92D050"/>
          </w:tcPr>
          <w:p w14:paraId="0FEB3731" w14:textId="512D375E" w:rsidR="00A52248" w:rsidRPr="00D17870" w:rsidRDefault="00A52248" w:rsidP="00E6468A">
            <w:pPr>
              <w:pStyle w:val="Tabletext"/>
              <w:spacing w:before="60"/>
              <w:rPr>
                <w:rFonts w:cs="Arial"/>
                <w:b/>
                <w:bCs/>
                <w:kern w:val="32"/>
                <w:sz w:val="24"/>
                <w:lang w:val="en-GB"/>
              </w:rPr>
            </w:pPr>
            <w:r>
              <w:rPr>
                <w:sz w:val="24"/>
                <w:lang w:val="en-GB"/>
              </w:rPr>
              <w:t xml:space="preserve"> Y</w:t>
            </w:r>
            <w:r w:rsidR="001626F1">
              <w:rPr>
                <w:sz w:val="24"/>
                <w:lang w:val="en-GB"/>
              </w:rPr>
              <w:t>es</w:t>
            </w:r>
            <w:r w:rsidR="009806B3">
              <w:rPr>
                <w:sz w:val="24"/>
                <w:lang w:val="en-GB"/>
              </w:rPr>
              <w:t xml:space="preserve"> </w:t>
            </w:r>
            <w:permStart w:id="790067776" w:edGrp="everyone"/>
            <w:sdt>
              <w:sdtPr>
                <w:rPr>
                  <w:rFonts w:cs="Arial"/>
                  <w:sz w:val="24"/>
                  <w:lang w:val="en-GB"/>
                </w:rPr>
                <w:id w:val="1179548327"/>
                <w14:checkbox>
                  <w14:checked w14:val="0"/>
                  <w14:checkedState w14:val="2612" w14:font="MS Gothic"/>
                  <w14:uncheckedState w14:val="2610" w14:font="MS Gothic"/>
                </w14:checkbox>
              </w:sdtPr>
              <w:sdtEndPr/>
              <w:sdtContent>
                <w:r w:rsidR="009806B3">
                  <w:rPr>
                    <w:rFonts w:ascii="MS Gothic" w:eastAsia="MS Gothic" w:hAnsi="MS Gothic" w:cs="Arial" w:hint="eastAsia"/>
                    <w:sz w:val="24"/>
                    <w:lang w:val="en-GB"/>
                  </w:rPr>
                  <w:t>☐</w:t>
                </w:r>
              </w:sdtContent>
            </w:sdt>
            <w:permEnd w:id="790067776"/>
          </w:p>
        </w:tc>
        <w:tc>
          <w:tcPr>
            <w:tcW w:w="6797" w:type="dxa"/>
            <w:tcBorders>
              <w:bottom w:val="single" w:sz="4" w:space="0" w:color="000000"/>
            </w:tcBorders>
            <w:shd w:val="clear" w:color="auto" w:fill="FF0000"/>
          </w:tcPr>
          <w:p w14:paraId="622CE8C5" w14:textId="65DB6077" w:rsidR="00A52248" w:rsidRPr="00A52248" w:rsidRDefault="00A52248" w:rsidP="00E6468A">
            <w:pPr>
              <w:pStyle w:val="Tabletext"/>
              <w:spacing w:before="60"/>
              <w:rPr>
                <w:rFonts w:cs="Arial"/>
                <w:kern w:val="32"/>
                <w:sz w:val="24"/>
                <w:lang w:val="en-GB"/>
              </w:rPr>
            </w:pPr>
            <w:r w:rsidRPr="00A52248">
              <w:rPr>
                <w:rFonts w:cs="Arial"/>
                <w:kern w:val="32"/>
                <w:sz w:val="24"/>
                <w:lang w:val="en-GB"/>
              </w:rPr>
              <w:t>N</w:t>
            </w:r>
            <w:r w:rsidR="001626F1">
              <w:rPr>
                <w:rFonts w:cs="Arial"/>
                <w:kern w:val="32"/>
                <w:sz w:val="24"/>
                <w:lang w:val="en-GB"/>
              </w:rPr>
              <w:t>o</w:t>
            </w:r>
            <w:r w:rsidR="009806B3">
              <w:rPr>
                <w:rFonts w:cs="Arial"/>
                <w:kern w:val="32"/>
                <w:sz w:val="24"/>
                <w:lang w:val="en-GB"/>
              </w:rPr>
              <w:t xml:space="preserve"> </w:t>
            </w:r>
            <w:sdt>
              <w:sdtPr>
                <w:rPr>
                  <w:rFonts w:cs="Arial"/>
                  <w:sz w:val="24"/>
                  <w:lang w:val="en-GB"/>
                </w:rPr>
                <w:id w:val="859695819"/>
                <w14:checkbox>
                  <w14:checked w14:val="0"/>
                  <w14:checkedState w14:val="2612" w14:font="MS Gothic"/>
                  <w14:uncheckedState w14:val="2610" w14:font="MS Gothic"/>
                </w14:checkbox>
              </w:sdtPr>
              <w:sdtEndPr/>
              <w:sdtContent>
                <w:permStart w:id="1319848396" w:edGrp="everyone"/>
                <w:r w:rsidR="009806B3">
                  <w:rPr>
                    <w:rFonts w:ascii="MS Gothic" w:eastAsia="MS Gothic" w:hAnsi="MS Gothic" w:cs="Arial" w:hint="eastAsia"/>
                    <w:sz w:val="24"/>
                    <w:lang w:val="en-GB"/>
                  </w:rPr>
                  <w:t>☐</w:t>
                </w:r>
                <w:permEnd w:id="1319848396"/>
              </w:sdtContent>
            </w:sdt>
          </w:p>
        </w:tc>
      </w:tr>
      <w:tr w:rsidR="00CC7445" w14:paraId="4CC77FC2" w14:textId="77777777" w:rsidTr="00805E53">
        <w:trPr>
          <w:trHeight w:val="308"/>
        </w:trPr>
        <w:tc>
          <w:tcPr>
            <w:tcW w:w="13595" w:type="dxa"/>
            <w:gridSpan w:val="2"/>
            <w:tcBorders>
              <w:bottom w:val="single" w:sz="4" w:space="0" w:color="000000"/>
            </w:tcBorders>
            <w:vAlign w:val="center"/>
          </w:tcPr>
          <w:p w14:paraId="1CDC5C24" w14:textId="77777777" w:rsidR="00CC7445" w:rsidRPr="00D17870" w:rsidRDefault="00CC7445" w:rsidP="00E6468A">
            <w:pPr>
              <w:pStyle w:val="Tabletext"/>
              <w:tabs>
                <w:tab w:val="left" w:pos="1575"/>
              </w:tabs>
              <w:spacing w:before="60"/>
              <w:rPr>
                <w:rFonts w:cs="Arial"/>
                <w:b/>
                <w:bCs/>
                <w:kern w:val="32"/>
                <w:sz w:val="24"/>
                <w:lang w:val="en-GB"/>
              </w:rPr>
            </w:pPr>
            <w:r w:rsidRPr="00D17870">
              <w:rPr>
                <w:sz w:val="24"/>
                <w:lang w:val="en-GB"/>
              </w:rPr>
              <w:t xml:space="preserve"> If </w:t>
            </w:r>
            <w:r w:rsidRPr="00D17870">
              <w:rPr>
                <w:b/>
                <w:sz w:val="24"/>
                <w:lang w:val="en-GB"/>
              </w:rPr>
              <w:t>NO</w:t>
            </w:r>
            <w:r w:rsidRPr="00D17870">
              <w:rPr>
                <w:sz w:val="24"/>
                <w:lang w:val="en-GB"/>
              </w:rPr>
              <w:t>, a</w:t>
            </w:r>
            <w:r>
              <w:rPr>
                <w:sz w:val="24"/>
                <w:lang w:val="en-GB"/>
              </w:rPr>
              <w:t xml:space="preserve"> Patient Access Scheme proposal may not be appropriate</w:t>
            </w:r>
            <w:r w:rsidRPr="00D17870">
              <w:rPr>
                <w:sz w:val="24"/>
                <w:lang w:val="en-GB"/>
              </w:rPr>
              <w:t>.</w:t>
            </w:r>
          </w:p>
        </w:tc>
      </w:tr>
      <w:tr w:rsidR="00CC7445" w:rsidRPr="0098316A" w14:paraId="05AFFD5E" w14:textId="77777777" w:rsidTr="009E4F97">
        <w:trPr>
          <w:trHeight w:hRule="exact" w:val="626"/>
        </w:trPr>
        <w:tc>
          <w:tcPr>
            <w:tcW w:w="13595" w:type="dxa"/>
            <w:gridSpan w:val="2"/>
            <w:shd w:val="clear" w:color="auto" w:fill="D9D9D9"/>
          </w:tcPr>
          <w:p w14:paraId="1C7D158A" w14:textId="77777777" w:rsidR="00CC7445" w:rsidRPr="00D17870" w:rsidRDefault="00CC7445" w:rsidP="00E6468A">
            <w:pPr>
              <w:pStyle w:val="Tabletext"/>
              <w:spacing w:before="60"/>
              <w:rPr>
                <w:sz w:val="20"/>
                <w:szCs w:val="20"/>
                <w:lang w:val="en-GB"/>
              </w:rPr>
            </w:pPr>
            <w:r w:rsidRPr="00D17870">
              <w:rPr>
                <w:rFonts w:cs="Arial"/>
                <w:sz w:val="20"/>
                <w:szCs w:val="20"/>
                <w:vertAlign w:val="superscript"/>
                <w:lang w:val="en-GB"/>
              </w:rPr>
              <w:t>*</w:t>
            </w:r>
            <w:r w:rsidRPr="00D17870">
              <w:rPr>
                <w:rFonts w:cs="Arial"/>
                <w:sz w:val="20"/>
                <w:szCs w:val="20"/>
                <w:lang w:val="en-GB"/>
              </w:rPr>
              <w:t>Please note, the review date in the technology appraisal</w:t>
            </w:r>
            <w:r>
              <w:rPr>
                <w:rFonts w:cs="Arial"/>
                <w:sz w:val="20"/>
                <w:szCs w:val="20"/>
                <w:lang w:val="en-GB"/>
              </w:rPr>
              <w:t xml:space="preserve"> or highly specialised technology</w:t>
            </w:r>
            <w:r w:rsidRPr="00D17870">
              <w:rPr>
                <w:rFonts w:cs="Arial"/>
                <w:sz w:val="20"/>
                <w:szCs w:val="20"/>
                <w:lang w:val="en-GB"/>
              </w:rPr>
              <w:t xml:space="preserve"> guidance indicates the date from which the guidance is eligible for review.  </w:t>
            </w:r>
          </w:p>
        </w:tc>
      </w:tr>
    </w:tbl>
    <w:p w14:paraId="634CB593" w14:textId="10DEAB63" w:rsidR="00EB4CB3" w:rsidRDefault="00EB4CB3" w:rsidP="00805E53">
      <w:pPr>
        <w:pStyle w:val="Paragraph"/>
        <w:numPr>
          <w:ilvl w:val="0"/>
          <w:numId w:val="0"/>
        </w:numPr>
        <w:tabs>
          <w:tab w:val="clear" w:pos="567"/>
        </w:tabs>
        <w:spacing w:before="240" w:line="360" w:lineRule="auto"/>
      </w:pPr>
    </w:p>
    <w:p w14:paraId="4B97B565" w14:textId="5A2B90A5" w:rsidR="00CC7445" w:rsidRDefault="00CC7445" w:rsidP="00EB4CB3">
      <w:pPr>
        <w:pStyle w:val="Paragraph"/>
        <w:numPr>
          <w:ilvl w:val="0"/>
          <w:numId w:val="1"/>
        </w:numPr>
        <w:tabs>
          <w:tab w:val="clear" w:pos="567"/>
        </w:tabs>
        <w:spacing w:before="240" w:line="360" w:lineRule="auto"/>
      </w:pPr>
      <w:r>
        <w:lastRenderedPageBreak/>
        <w:t xml:space="preserve">There may be specific </w:t>
      </w:r>
      <w:r w:rsidRPr="005B1752">
        <w:t xml:space="preserve">circumstances </w:t>
      </w:r>
      <w:r>
        <w:t xml:space="preserve">in </w:t>
      </w:r>
      <w:r w:rsidRPr="005B1752">
        <w:t xml:space="preserve">which the </w:t>
      </w:r>
      <w:r>
        <w:t>applicant</w:t>
      </w:r>
      <w:r w:rsidRPr="005B1752">
        <w:t xml:space="preserve"> </w:t>
      </w:r>
      <w:r>
        <w:t>might</w:t>
      </w:r>
      <w:r w:rsidRPr="005B1752">
        <w:t xml:space="preserve"> </w:t>
      </w:r>
      <w:r>
        <w:t xml:space="preserve">change or withdraw </w:t>
      </w:r>
      <w:r w:rsidRPr="005B1752">
        <w:t xml:space="preserve">the </w:t>
      </w:r>
      <w:r>
        <w:t>proposed P</w:t>
      </w:r>
      <w:r w:rsidRPr="00D317F5">
        <w:t xml:space="preserve">atient </w:t>
      </w:r>
      <w:r>
        <w:t>A</w:t>
      </w:r>
      <w:r w:rsidRPr="00D317F5">
        <w:t xml:space="preserve">ccess </w:t>
      </w:r>
      <w:r>
        <w:t>S</w:t>
      </w:r>
      <w:r w:rsidRPr="00D317F5">
        <w:t>cheme</w:t>
      </w:r>
      <w:r>
        <w:t xml:space="preserve">, either nationally or for individual NHS organisations. Please </w:t>
      </w:r>
      <w:r w:rsidR="00C95D2C">
        <w:t>tick the relevant boxes below:</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6436"/>
      </w:tblGrid>
      <w:tr w:rsidR="00A22666" w14:paraId="294262A3" w14:textId="77777777" w:rsidTr="00A22666">
        <w:trPr>
          <w:trHeight w:val="1194"/>
        </w:trPr>
        <w:tc>
          <w:tcPr>
            <w:tcW w:w="3357" w:type="dxa"/>
            <w:vMerge w:val="restart"/>
          </w:tcPr>
          <w:p w14:paraId="1616D104" w14:textId="77777777" w:rsidR="00A22666" w:rsidRPr="00D17870" w:rsidRDefault="00A22666" w:rsidP="00E6468A">
            <w:pPr>
              <w:pStyle w:val="Tabletext"/>
              <w:spacing w:before="60"/>
              <w:rPr>
                <w:sz w:val="24"/>
                <w:lang w:val="en-GB"/>
              </w:rPr>
            </w:pPr>
            <w:r w:rsidRPr="00D17870">
              <w:rPr>
                <w:sz w:val="24"/>
                <w:lang w:val="en-GB"/>
              </w:rPr>
              <w:t>Nationally</w:t>
            </w:r>
          </w:p>
        </w:tc>
        <w:permStart w:id="1655654443" w:edGrp="everyone"/>
        <w:tc>
          <w:tcPr>
            <w:tcW w:w="10328" w:type="dxa"/>
            <w:tcBorders>
              <w:bottom w:val="single" w:sz="4" w:space="0" w:color="000000"/>
            </w:tcBorders>
            <w:shd w:val="clear" w:color="auto" w:fill="92D050"/>
          </w:tcPr>
          <w:p w14:paraId="58425F82" w14:textId="58AB5831" w:rsidR="00A22666" w:rsidRPr="00331DF8" w:rsidRDefault="00175CAF" w:rsidP="007D21A7">
            <w:pPr>
              <w:pStyle w:val="Tabletext"/>
              <w:spacing w:before="60"/>
              <w:rPr>
                <w:rFonts w:cs="Arial"/>
                <w:sz w:val="24"/>
                <w:lang w:val="en-GB"/>
              </w:rPr>
            </w:pPr>
            <w:sdt>
              <w:sdtPr>
                <w:rPr>
                  <w:rFonts w:cs="Arial"/>
                  <w:sz w:val="24"/>
                  <w:lang w:val="en-GB"/>
                </w:rPr>
                <w:id w:val="-827897787"/>
                <w14:checkbox>
                  <w14:checked w14:val="0"/>
                  <w14:checkedState w14:val="2612" w14:font="MS Gothic"/>
                  <w14:uncheckedState w14:val="2610" w14:font="MS Gothic"/>
                </w14:checkbox>
              </w:sdtPr>
              <w:sdtEndPr/>
              <w:sdtContent>
                <w:r w:rsidR="00A22666">
                  <w:rPr>
                    <w:rFonts w:ascii="MS Gothic" w:eastAsia="MS Gothic" w:hAnsi="MS Gothic" w:cs="Arial" w:hint="eastAsia"/>
                    <w:sz w:val="24"/>
                    <w:lang w:val="en-GB"/>
                  </w:rPr>
                  <w:t>☐</w:t>
                </w:r>
              </w:sdtContent>
            </w:sdt>
            <w:r w:rsidR="00A22666">
              <w:rPr>
                <w:rFonts w:cs="Arial"/>
                <w:sz w:val="24"/>
                <w:lang w:val="en-GB"/>
              </w:rPr>
              <w:t xml:space="preserve"> </w:t>
            </w:r>
            <w:permEnd w:id="1655654443"/>
            <w:r w:rsidR="00A22666" w:rsidRPr="00331DF8">
              <w:rPr>
                <w:rFonts w:cs="Arial"/>
                <w:sz w:val="24"/>
                <w:lang w:val="en-GB"/>
              </w:rPr>
              <w:t xml:space="preserve">We do not envisage any circumstances in which the scheme would be withdrawn. </w:t>
            </w:r>
          </w:p>
          <w:p w14:paraId="76E566AF" w14:textId="77777777" w:rsidR="00A22666" w:rsidRPr="00331DF8" w:rsidRDefault="00A22666" w:rsidP="00331DF8">
            <w:pPr>
              <w:pStyle w:val="Tabletext"/>
              <w:spacing w:before="60"/>
              <w:rPr>
                <w:rFonts w:cs="Arial"/>
                <w:sz w:val="24"/>
                <w:lang w:val="en-GB"/>
              </w:rPr>
            </w:pPr>
          </w:p>
          <w:p w14:paraId="39A926CD" w14:textId="315245BF" w:rsidR="00A22666" w:rsidRPr="00D17870" w:rsidRDefault="00A22666" w:rsidP="00A52248">
            <w:pPr>
              <w:pStyle w:val="Tabletext"/>
              <w:spacing w:before="60"/>
              <w:rPr>
                <w:sz w:val="24"/>
                <w:lang w:val="en-GB"/>
              </w:rPr>
            </w:pPr>
          </w:p>
        </w:tc>
      </w:tr>
      <w:tr w:rsidR="00A22666" w14:paraId="6CFF99EB" w14:textId="77777777" w:rsidTr="00A22666">
        <w:trPr>
          <w:trHeight w:val="1193"/>
        </w:trPr>
        <w:tc>
          <w:tcPr>
            <w:tcW w:w="3357" w:type="dxa"/>
            <w:vMerge/>
          </w:tcPr>
          <w:p w14:paraId="5B6E1B26" w14:textId="77777777" w:rsidR="00A22666" w:rsidRPr="00D17870" w:rsidRDefault="00A22666" w:rsidP="00E6468A">
            <w:pPr>
              <w:pStyle w:val="Tabletext"/>
              <w:spacing w:before="60"/>
              <w:rPr>
                <w:sz w:val="24"/>
                <w:lang w:val="en-GB"/>
              </w:rPr>
            </w:pPr>
          </w:p>
        </w:tc>
        <w:permStart w:id="446312941" w:edGrp="everyone"/>
        <w:tc>
          <w:tcPr>
            <w:tcW w:w="10328" w:type="dxa"/>
            <w:tcBorders>
              <w:bottom w:val="single" w:sz="4" w:space="0" w:color="000000"/>
            </w:tcBorders>
            <w:shd w:val="clear" w:color="auto" w:fill="92D050"/>
          </w:tcPr>
          <w:p w14:paraId="5B53C4AF" w14:textId="56F33B79" w:rsidR="00A22666" w:rsidRDefault="00175CAF" w:rsidP="00A52248">
            <w:pPr>
              <w:pStyle w:val="Tabletext"/>
              <w:spacing w:before="60"/>
              <w:rPr>
                <w:rFonts w:cs="Arial"/>
                <w:sz w:val="24"/>
                <w:lang w:val="en-GB"/>
              </w:rPr>
            </w:pPr>
            <w:sdt>
              <w:sdtPr>
                <w:rPr>
                  <w:rFonts w:cs="Arial"/>
                  <w:sz w:val="24"/>
                  <w:lang w:val="en-GB"/>
                </w:rPr>
                <w:id w:val="-1660069053"/>
                <w14:checkbox>
                  <w14:checked w14:val="0"/>
                  <w14:checkedState w14:val="2612" w14:font="MS Gothic"/>
                  <w14:uncheckedState w14:val="2610" w14:font="MS Gothic"/>
                </w14:checkbox>
              </w:sdtPr>
              <w:sdtEndPr/>
              <w:sdtContent>
                <w:r w:rsidR="00A22666">
                  <w:rPr>
                    <w:rFonts w:ascii="MS Gothic" w:eastAsia="MS Gothic" w:hAnsi="MS Gothic" w:cs="Arial" w:hint="eastAsia"/>
                    <w:sz w:val="24"/>
                    <w:lang w:val="en-GB"/>
                  </w:rPr>
                  <w:t>☐</w:t>
                </w:r>
              </w:sdtContent>
            </w:sdt>
            <w:r w:rsidR="00A22666">
              <w:rPr>
                <w:rFonts w:cs="Arial"/>
                <w:sz w:val="24"/>
                <w:lang w:val="en-GB"/>
              </w:rPr>
              <w:t xml:space="preserve"> </w:t>
            </w:r>
            <w:permEnd w:id="446312941"/>
            <w:r w:rsidR="00A22666" w:rsidRPr="00331DF8">
              <w:rPr>
                <w:rFonts w:cs="Arial"/>
                <w:sz w:val="24"/>
                <w:lang w:val="en-GB"/>
              </w:rPr>
              <w:t xml:space="preserve">We do envisage a circumstance under which the PAS may be withdrawn but we agree that this would only be done following discussion and agreement with PASLU and </w:t>
            </w:r>
            <w:r w:rsidR="00467217">
              <w:rPr>
                <w:rFonts w:cs="Arial"/>
                <w:sz w:val="24"/>
                <w:lang w:val="en-GB"/>
              </w:rPr>
              <w:t>NHSE</w:t>
            </w:r>
            <w:r w:rsidR="00A22666" w:rsidRPr="00331DF8">
              <w:rPr>
                <w:rFonts w:cs="Arial"/>
                <w:sz w:val="24"/>
                <w:lang w:val="en-GB"/>
              </w:rPr>
              <w:t xml:space="preserve">. </w:t>
            </w:r>
          </w:p>
          <w:p w14:paraId="2A146F53" w14:textId="77777777" w:rsidR="00A22666" w:rsidRDefault="00A22666" w:rsidP="007D21A7">
            <w:pPr>
              <w:pStyle w:val="Tabletext"/>
              <w:spacing w:before="60"/>
              <w:rPr>
                <w:rFonts w:cs="Arial"/>
                <w:sz w:val="24"/>
                <w:lang w:val="en-GB"/>
              </w:rPr>
            </w:pPr>
          </w:p>
        </w:tc>
      </w:tr>
      <w:tr w:rsidR="00A22666" w14:paraId="384B4685" w14:textId="77777777" w:rsidTr="00A22666">
        <w:trPr>
          <w:trHeight w:val="1194"/>
        </w:trPr>
        <w:tc>
          <w:tcPr>
            <w:tcW w:w="3357" w:type="dxa"/>
            <w:vMerge/>
          </w:tcPr>
          <w:p w14:paraId="13A0C8B5" w14:textId="77777777" w:rsidR="00A22666" w:rsidRPr="00D17870" w:rsidRDefault="00A22666" w:rsidP="00E6468A">
            <w:pPr>
              <w:pStyle w:val="Tabletext"/>
              <w:spacing w:before="60"/>
              <w:rPr>
                <w:sz w:val="24"/>
                <w:lang w:val="en-GB"/>
              </w:rPr>
            </w:pPr>
          </w:p>
        </w:tc>
        <w:permStart w:id="1233008638" w:edGrp="everyone"/>
        <w:tc>
          <w:tcPr>
            <w:tcW w:w="10328" w:type="dxa"/>
            <w:shd w:val="clear" w:color="auto" w:fill="FF0000"/>
          </w:tcPr>
          <w:p w14:paraId="30532924" w14:textId="54D62F78" w:rsidR="00A22666" w:rsidRDefault="00175CAF" w:rsidP="00A22666">
            <w:pPr>
              <w:pStyle w:val="Tabletext"/>
              <w:spacing w:before="60"/>
              <w:rPr>
                <w:rFonts w:cs="Arial"/>
                <w:sz w:val="24"/>
                <w:lang w:val="en-GB"/>
              </w:rPr>
            </w:pPr>
            <w:sdt>
              <w:sdtPr>
                <w:rPr>
                  <w:rFonts w:cs="Arial"/>
                  <w:sz w:val="24"/>
                  <w:lang w:val="en-GB"/>
                </w:rPr>
                <w:id w:val="-1339388707"/>
                <w14:checkbox>
                  <w14:checked w14:val="0"/>
                  <w14:checkedState w14:val="2612" w14:font="MS Gothic"/>
                  <w14:uncheckedState w14:val="2610" w14:font="MS Gothic"/>
                </w14:checkbox>
              </w:sdtPr>
              <w:sdtEndPr/>
              <w:sdtContent>
                <w:r w:rsidR="00A22666">
                  <w:rPr>
                    <w:rFonts w:ascii="MS Gothic" w:eastAsia="MS Gothic" w:hAnsi="MS Gothic" w:cs="Arial" w:hint="eastAsia"/>
                    <w:sz w:val="24"/>
                    <w:lang w:val="en-GB"/>
                  </w:rPr>
                  <w:t>☐</w:t>
                </w:r>
              </w:sdtContent>
            </w:sdt>
            <w:r w:rsidR="00A22666">
              <w:rPr>
                <w:rFonts w:cs="Arial"/>
                <w:sz w:val="24"/>
                <w:lang w:val="en-GB"/>
              </w:rPr>
              <w:t xml:space="preserve"> </w:t>
            </w:r>
            <w:permEnd w:id="1233008638"/>
            <w:r w:rsidR="00A22666">
              <w:rPr>
                <w:rFonts w:cs="Arial"/>
                <w:sz w:val="24"/>
                <w:lang w:val="en-GB"/>
              </w:rPr>
              <w:t xml:space="preserve">Other; </w:t>
            </w:r>
            <w:permStart w:id="757148638" w:edGrp="everyone"/>
            <w:r w:rsidR="00A22666">
              <w:rPr>
                <w:rFonts w:cs="Arial"/>
                <w:sz w:val="24"/>
                <w:lang w:val="en-GB"/>
              </w:rPr>
              <w:t>[</w:t>
            </w:r>
            <w:r w:rsidR="00B636F4">
              <w:rPr>
                <w:rFonts w:cs="Arial"/>
                <w:sz w:val="24"/>
                <w:lang w:val="en-GB"/>
              </w:rPr>
              <w:t xml:space="preserve"> </w:t>
            </w:r>
            <w:r w:rsidR="00A22666">
              <w:rPr>
                <w:rFonts w:cs="Arial"/>
                <w:sz w:val="24"/>
                <w:lang w:val="en-GB"/>
              </w:rPr>
              <w:t>]</w:t>
            </w:r>
            <w:r w:rsidR="00A22666" w:rsidRPr="00331DF8">
              <w:rPr>
                <w:rFonts w:cs="Arial"/>
                <w:sz w:val="24"/>
                <w:lang w:val="en-GB"/>
              </w:rPr>
              <w:t xml:space="preserve"> </w:t>
            </w:r>
            <w:permEnd w:id="757148638"/>
          </w:p>
          <w:p w14:paraId="1A40856C" w14:textId="77777777" w:rsidR="00A22666" w:rsidRDefault="00A22666" w:rsidP="007D21A7">
            <w:pPr>
              <w:pStyle w:val="Tabletext"/>
              <w:spacing w:before="60"/>
              <w:rPr>
                <w:rFonts w:cs="Arial"/>
                <w:sz w:val="24"/>
                <w:lang w:val="en-GB"/>
              </w:rPr>
            </w:pPr>
          </w:p>
        </w:tc>
      </w:tr>
      <w:tr w:rsidR="00A22666" w14:paraId="6CEF3D3B" w14:textId="77777777" w:rsidTr="00A22666">
        <w:trPr>
          <w:trHeight w:val="1194"/>
        </w:trPr>
        <w:tc>
          <w:tcPr>
            <w:tcW w:w="3357" w:type="dxa"/>
            <w:vMerge w:val="restart"/>
          </w:tcPr>
          <w:p w14:paraId="72CECAB9" w14:textId="77777777" w:rsidR="00A22666" w:rsidRPr="00D17870" w:rsidRDefault="00A22666" w:rsidP="00E6468A">
            <w:pPr>
              <w:pStyle w:val="Tabletext"/>
              <w:spacing w:before="60"/>
              <w:rPr>
                <w:sz w:val="24"/>
                <w:lang w:val="en-GB"/>
              </w:rPr>
            </w:pPr>
            <w:r w:rsidRPr="00D17870">
              <w:rPr>
                <w:sz w:val="24"/>
                <w:lang w:val="en-GB"/>
              </w:rPr>
              <w:t>For individual NHS organisations</w:t>
            </w:r>
          </w:p>
        </w:tc>
        <w:permStart w:id="1012823259" w:edGrp="everyone"/>
        <w:tc>
          <w:tcPr>
            <w:tcW w:w="10328" w:type="dxa"/>
            <w:shd w:val="clear" w:color="auto" w:fill="92D050"/>
          </w:tcPr>
          <w:p w14:paraId="59DAAB49" w14:textId="40633F98" w:rsidR="00A22666" w:rsidRPr="008B432D" w:rsidRDefault="00175CAF" w:rsidP="007D21A7">
            <w:pPr>
              <w:pStyle w:val="Tabletext"/>
              <w:spacing w:before="60"/>
              <w:rPr>
                <w:rFonts w:cs="Arial"/>
                <w:sz w:val="24"/>
                <w:lang w:val="en-GB"/>
              </w:rPr>
            </w:pPr>
            <w:sdt>
              <w:sdtPr>
                <w:rPr>
                  <w:rFonts w:cs="Arial"/>
                  <w:sz w:val="24"/>
                  <w:lang w:val="en-GB"/>
                </w:rPr>
                <w:id w:val="2110547657"/>
                <w14:checkbox>
                  <w14:checked w14:val="0"/>
                  <w14:checkedState w14:val="2612" w14:font="MS Gothic"/>
                  <w14:uncheckedState w14:val="2610" w14:font="MS Gothic"/>
                </w14:checkbox>
              </w:sdtPr>
              <w:sdtEndPr/>
              <w:sdtContent>
                <w:r w:rsidR="00A22666">
                  <w:rPr>
                    <w:rFonts w:ascii="MS Gothic" w:eastAsia="MS Gothic" w:hAnsi="MS Gothic" w:cs="Arial" w:hint="eastAsia"/>
                    <w:sz w:val="24"/>
                    <w:lang w:val="en-GB"/>
                  </w:rPr>
                  <w:t>☐</w:t>
                </w:r>
              </w:sdtContent>
            </w:sdt>
            <w:r w:rsidR="00A22666">
              <w:rPr>
                <w:rFonts w:cs="Arial"/>
                <w:sz w:val="24"/>
                <w:lang w:val="en-GB"/>
              </w:rPr>
              <w:t xml:space="preserve"> </w:t>
            </w:r>
            <w:permEnd w:id="1012823259"/>
            <w:r w:rsidR="00A22666" w:rsidRPr="008B432D">
              <w:rPr>
                <w:rFonts w:cs="Arial"/>
                <w:sz w:val="24"/>
                <w:lang w:val="en-GB"/>
              </w:rPr>
              <w:t xml:space="preserve">We do not envisage any circumstances in which the scheme would be withdrawn. </w:t>
            </w:r>
          </w:p>
          <w:p w14:paraId="34E9EBC2" w14:textId="77777777" w:rsidR="00A22666" w:rsidRPr="008B432D" w:rsidRDefault="00A22666" w:rsidP="007D21A7">
            <w:pPr>
              <w:pStyle w:val="Tabletext"/>
              <w:spacing w:before="60"/>
              <w:rPr>
                <w:rFonts w:cs="Arial"/>
                <w:sz w:val="24"/>
                <w:lang w:val="en-GB"/>
              </w:rPr>
            </w:pPr>
          </w:p>
          <w:p w14:paraId="2D4C8DF8" w14:textId="5FD7D65C" w:rsidR="00A22666" w:rsidRPr="00D17870" w:rsidRDefault="00A22666" w:rsidP="00A52248">
            <w:pPr>
              <w:pStyle w:val="Tabletext"/>
              <w:spacing w:before="60"/>
              <w:rPr>
                <w:sz w:val="24"/>
                <w:lang w:val="en-GB"/>
              </w:rPr>
            </w:pPr>
          </w:p>
        </w:tc>
      </w:tr>
      <w:tr w:rsidR="00A22666" w14:paraId="50F51103" w14:textId="77777777" w:rsidTr="00A22666">
        <w:trPr>
          <w:trHeight w:val="1193"/>
        </w:trPr>
        <w:tc>
          <w:tcPr>
            <w:tcW w:w="3357" w:type="dxa"/>
            <w:vMerge/>
          </w:tcPr>
          <w:p w14:paraId="419FDF5B" w14:textId="77777777" w:rsidR="00A22666" w:rsidRPr="00D17870" w:rsidRDefault="00A22666" w:rsidP="00E6468A">
            <w:pPr>
              <w:pStyle w:val="Tabletext"/>
              <w:spacing w:before="60"/>
              <w:rPr>
                <w:sz w:val="24"/>
                <w:lang w:val="en-GB"/>
              </w:rPr>
            </w:pPr>
          </w:p>
        </w:tc>
        <w:permStart w:id="1811952789" w:edGrp="everyone"/>
        <w:tc>
          <w:tcPr>
            <w:tcW w:w="10328" w:type="dxa"/>
            <w:shd w:val="clear" w:color="auto" w:fill="92D050"/>
          </w:tcPr>
          <w:p w14:paraId="2D487D20" w14:textId="4C3D71FD" w:rsidR="00A22666" w:rsidRDefault="00175CAF" w:rsidP="00A22666">
            <w:pPr>
              <w:pStyle w:val="Tabletext"/>
              <w:spacing w:before="60"/>
              <w:rPr>
                <w:rFonts w:cs="Arial"/>
                <w:sz w:val="24"/>
                <w:lang w:val="en-GB"/>
              </w:rPr>
            </w:pPr>
            <w:sdt>
              <w:sdtPr>
                <w:rPr>
                  <w:rFonts w:cs="Arial"/>
                  <w:sz w:val="24"/>
                  <w:lang w:val="en-GB"/>
                </w:rPr>
                <w:id w:val="769665613"/>
                <w14:checkbox>
                  <w14:checked w14:val="0"/>
                  <w14:checkedState w14:val="2612" w14:font="MS Gothic"/>
                  <w14:uncheckedState w14:val="2610" w14:font="MS Gothic"/>
                </w14:checkbox>
              </w:sdtPr>
              <w:sdtEndPr/>
              <w:sdtContent>
                <w:r w:rsidR="00A22666">
                  <w:rPr>
                    <w:rFonts w:ascii="MS Gothic" w:eastAsia="MS Gothic" w:hAnsi="MS Gothic" w:cs="Arial" w:hint="eastAsia"/>
                    <w:sz w:val="24"/>
                    <w:lang w:val="en-GB"/>
                  </w:rPr>
                  <w:t>☐</w:t>
                </w:r>
              </w:sdtContent>
            </w:sdt>
            <w:r w:rsidR="00A22666">
              <w:rPr>
                <w:rFonts w:cs="Arial"/>
                <w:sz w:val="24"/>
                <w:lang w:val="en-GB"/>
              </w:rPr>
              <w:t xml:space="preserve"> </w:t>
            </w:r>
            <w:permEnd w:id="1811952789"/>
            <w:r w:rsidR="00A22666" w:rsidRPr="008B432D">
              <w:rPr>
                <w:rFonts w:cs="Arial"/>
                <w:sz w:val="24"/>
                <w:lang w:val="en-GB"/>
              </w:rPr>
              <w:t xml:space="preserve">We do envisage a circumstance under which the PAS may be withdrawn but we agree that this would only be done following discussion and agreement with PASLU and </w:t>
            </w:r>
            <w:r w:rsidR="00467217">
              <w:rPr>
                <w:rFonts w:cs="Arial"/>
                <w:sz w:val="24"/>
                <w:lang w:val="en-GB"/>
              </w:rPr>
              <w:t>NHSE</w:t>
            </w:r>
            <w:r w:rsidR="00A22666" w:rsidRPr="008B432D">
              <w:rPr>
                <w:rFonts w:cs="Arial"/>
                <w:sz w:val="24"/>
                <w:lang w:val="en-GB"/>
              </w:rPr>
              <w:t xml:space="preserve">. </w:t>
            </w:r>
          </w:p>
        </w:tc>
      </w:tr>
      <w:tr w:rsidR="00A22666" w14:paraId="19E673A6" w14:textId="77777777" w:rsidTr="00A22666">
        <w:trPr>
          <w:trHeight w:val="1193"/>
        </w:trPr>
        <w:tc>
          <w:tcPr>
            <w:tcW w:w="3357" w:type="dxa"/>
            <w:vMerge/>
            <w:tcBorders>
              <w:bottom w:val="single" w:sz="4" w:space="0" w:color="000000"/>
            </w:tcBorders>
          </w:tcPr>
          <w:p w14:paraId="04A6F067" w14:textId="77777777" w:rsidR="00A22666" w:rsidRPr="00D17870" w:rsidRDefault="00A22666" w:rsidP="00E6468A">
            <w:pPr>
              <w:pStyle w:val="Tabletext"/>
              <w:spacing w:before="60"/>
              <w:rPr>
                <w:sz w:val="24"/>
                <w:lang w:val="en-GB"/>
              </w:rPr>
            </w:pPr>
          </w:p>
        </w:tc>
        <w:tc>
          <w:tcPr>
            <w:tcW w:w="10328" w:type="dxa"/>
            <w:tcBorders>
              <w:bottom w:val="single" w:sz="4" w:space="0" w:color="000000"/>
            </w:tcBorders>
            <w:shd w:val="clear" w:color="auto" w:fill="FF0000"/>
          </w:tcPr>
          <w:p w14:paraId="56EA714C" w14:textId="5D18B15E" w:rsidR="00A22666" w:rsidRDefault="00175CAF" w:rsidP="00A22666">
            <w:pPr>
              <w:pStyle w:val="Tabletext"/>
              <w:spacing w:before="60"/>
              <w:rPr>
                <w:rFonts w:cs="Arial"/>
                <w:sz w:val="24"/>
                <w:lang w:val="en-GB"/>
              </w:rPr>
            </w:pPr>
            <w:sdt>
              <w:sdtPr>
                <w:rPr>
                  <w:rFonts w:cs="Arial"/>
                  <w:sz w:val="24"/>
                  <w:lang w:val="en-GB"/>
                </w:rPr>
                <w:id w:val="-195625499"/>
                <w14:checkbox>
                  <w14:checked w14:val="0"/>
                  <w14:checkedState w14:val="2612" w14:font="MS Gothic"/>
                  <w14:uncheckedState w14:val="2610" w14:font="MS Gothic"/>
                </w14:checkbox>
              </w:sdtPr>
              <w:sdtEndPr/>
              <w:sdtContent>
                <w:permStart w:id="1650409218" w:edGrp="everyone"/>
                <w:r w:rsidR="002F7CF7">
                  <w:rPr>
                    <w:rFonts w:ascii="MS Gothic" w:eastAsia="MS Gothic" w:hAnsi="MS Gothic" w:cs="Arial" w:hint="eastAsia"/>
                    <w:sz w:val="24"/>
                    <w:lang w:val="en-GB"/>
                  </w:rPr>
                  <w:t>☐</w:t>
                </w:r>
                <w:permEnd w:id="1650409218"/>
              </w:sdtContent>
            </w:sdt>
            <w:r w:rsidR="00A22666">
              <w:rPr>
                <w:rFonts w:cs="Arial"/>
                <w:sz w:val="24"/>
                <w:lang w:val="en-GB"/>
              </w:rPr>
              <w:t xml:space="preserve"> Other; </w:t>
            </w:r>
            <w:permStart w:id="1133782793" w:edGrp="everyone"/>
            <w:r w:rsidR="00A22666">
              <w:rPr>
                <w:rFonts w:cs="Arial"/>
                <w:sz w:val="24"/>
                <w:lang w:val="en-GB"/>
              </w:rPr>
              <w:t>[</w:t>
            </w:r>
            <w:r w:rsidR="00B636F4">
              <w:rPr>
                <w:rFonts w:cs="Arial"/>
                <w:sz w:val="24"/>
                <w:lang w:val="en-GB"/>
              </w:rPr>
              <w:t xml:space="preserve"> </w:t>
            </w:r>
            <w:r w:rsidR="00A22666">
              <w:rPr>
                <w:rFonts w:cs="Arial"/>
                <w:sz w:val="24"/>
                <w:lang w:val="en-GB"/>
              </w:rPr>
              <w:t>]</w:t>
            </w:r>
            <w:permEnd w:id="1133782793"/>
            <w:r w:rsidR="00A22666" w:rsidRPr="00331DF8">
              <w:rPr>
                <w:rFonts w:cs="Arial"/>
                <w:sz w:val="24"/>
                <w:lang w:val="en-GB"/>
              </w:rPr>
              <w:t xml:space="preserve"> </w:t>
            </w:r>
          </w:p>
          <w:p w14:paraId="13616182" w14:textId="77777777" w:rsidR="00A22666" w:rsidRDefault="00A22666" w:rsidP="00A22666">
            <w:pPr>
              <w:pStyle w:val="Tabletext"/>
              <w:spacing w:before="60"/>
              <w:rPr>
                <w:rFonts w:cs="Arial"/>
                <w:sz w:val="24"/>
                <w:lang w:val="en-GB"/>
              </w:rPr>
            </w:pPr>
          </w:p>
        </w:tc>
      </w:tr>
    </w:tbl>
    <w:p w14:paraId="69B1E2E7" w14:textId="68FD469E" w:rsidR="00B2077D" w:rsidRDefault="00B2077D" w:rsidP="00B2077D">
      <w:pPr>
        <w:pStyle w:val="Paragraph"/>
        <w:numPr>
          <w:ilvl w:val="0"/>
          <w:numId w:val="0"/>
        </w:numPr>
        <w:tabs>
          <w:tab w:val="clear" w:pos="567"/>
        </w:tabs>
        <w:spacing w:before="240" w:line="360" w:lineRule="auto"/>
        <w:ind w:left="709"/>
      </w:pPr>
    </w:p>
    <w:p w14:paraId="310CEDFB" w14:textId="5A89845F" w:rsidR="00CC7445" w:rsidRDefault="00CC7445" w:rsidP="00EB4CB3">
      <w:pPr>
        <w:pStyle w:val="Paragraph"/>
        <w:numPr>
          <w:ilvl w:val="0"/>
          <w:numId w:val="1"/>
        </w:numPr>
        <w:tabs>
          <w:tab w:val="clear" w:pos="567"/>
        </w:tabs>
        <w:spacing w:before="240" w:line="360" w:lineRule="auto"/>
      </w:pPr>
      <w:r w:rsidRPr="00EA1318">
        <w:t>Please provide the current UK list price and details of the proposed discount.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2829"/>
        <w:gridCol w:w="2972"/>
      </w:tblGrid>
      <w:tr w:rsidR="00AC5C90" w:rsidRPr="007A7C2C" w14:paraId="256EB437" w14:textId="77777777" w:rsidTr="001368EA">
        <w:trPr>
          <w:trHeight w:val="294"/>
        </w:trPr>
        <w:tc>
          <w:tcPr>
            <w:tcW w:w="3823" w:type="dxa"/>
            <w:tcBorders>
              <w:bottom w:val="single" w:sz="4" w:space="0" w:color="000000"/>
            </w:tcBorders>
            <w:vAlign w:val="center"/>
          </w:tcPr>
          <w:p w14:paraId="22CCFEB9" w14:textId="77777777" w:rsidR="00AC5C90" w:rsidRDefault="00AC5C90" w:rsidP="006E060B">
            <w:pPr>
              <w:pStyle w:val="Tabletext"/>
              <w:keepNext w:val="0"/>
              <w:spacing w:before="60"/>
              <w:rPr>
                <w:sz w:val="24"/>
                <w:lang w:val="en-GB"/>
              </w:rPr>
            </w:pPr>
            <w:r>
              <w:rPr>
                <w:sz w:val="24"/>
                <w:lang w:val="en-GB"/>
              </w:rPr>
              <w:t>Date (DD/MM/YYYY)</w:t>
            </w:r>
          </w:p>
        </w:tc>
        <w:tc>
          <w:tcPr>
            <w:tcW w:w="5801" w:type="dxa"/>
            <w:gridSpan w:val="2"/>
            <w:tcBorders>
              <w:bottom w:val="single" w:sz="4" w:space="0" w:color="000000"/>
            </w:tcBorders>
            <w:vAlign w:val="center"/>
          </w:tcPr>
          <w:p w14:paraId="2D54B349" w14:textId="407DC797" w:rsidR="00AC5C90" w:rsidRPr="00D17870" w:rsidRDefault="004554FB" w:rsidP="006E060B">
            <w:pPr>
              <w:pStyle w:val="Tabletext"/>
              <w:keepNext w:val="0"/>
              <w:spacing w:before="60"/>
              <w:rPr>
                <w:sz w:val="24"/>
                <w:lang w:val="en-GB"/>
              </w:rPr>
            </w:pPr>
            <w:permStart w:id="1483673619" w:edGrp="everyone"/>
            <w:r>
              <w:rPr>
                <w:sz w:val="24"/>
                <w:lang w:val="en-GB"/>
              </w:rPr>
              <w:t xml:space="preserve">    </w:t>
            </w:r>
            <w:permEnd w:id="1483673619"/>
          </w:p>
        </w:tc>
      </w:tr>
      <w:tr w:rsidR="00AC5C90" w:rsidRPr="007A7C2C" w14:paraId="00C55386" w14:textId="77777777" w:rsidTr="001368EA">
        <w:trPr>
          <w:trHeight w:val="294"/>
        </w:trPr>
        <w:tc>
          <w:tcPr>
            <w:tcW w:w="3823" w:type="dxa"/>
            <w:tcBorders>
              <w:bottom w:val="single" w:sz="4" w:space="0" w:color="000000"/>
            </w:tcBorders>
            <w:vAlign w:val="center"/>
          </w:tcPr>
          <w:p w14:paraId="23045A67" w14:textId="77777777" w:rsidR="00AC5C90" w:rsidRPr="00D17870" w:rsidRDefault="00AC5C90" w:rsidP="006E060B">
            <w:pPr>
              <w:pStyle w:val="Tabletext"/>
              <w:keepNext w:val="0"/>
              <w:spacing w:before="60"/>
              <w:rPr>
                <w:sz w:val="24"/>
                <w:lang w:val="en-GB"/>
              </w:rPr>
            </w:pPr>
            <w:r>
              <w:rPr>
                <w:sz w:val="24"/>
                <w:lang w:val="en-GB"/>
              </w:rPr>
              <w:t>Generic name</w:t>
            </w:r>
          </w:p>
        </w:tc>
        <w:tc>
          <w:tcPr>
            <w:tcW w:w="5801" w:type="dxa"/>
            <w:gridSpan w:val="2"/>
            <w:tcBorders>
              <w:bottom w:val="single" w:sz="4" w:space="0" w:color="000000"/>
            </w:tcBorders>
            <w:vAlign w:val="center"/>
          </w:tcPr>
          <w:p w14:paraId="790CF2A3" w14:textId="460489A7" w:rsidR="00AC5C90" w:rsidRPr="00D17870" w:rsidRDefault="004554FB" w:rsidP="006E060B">
            <w:pPr>
              <w:pStyle w:val="Tabletext"/>
              <w:keepNext w:val="0"/>
              <w:spacing w:before="60"/>
              <w:rPr>
                <w:sz w:val="24"/>
                <w:lang w:val="en-GB"/>
              </w:rPr>
            </w:pPr>
            <w:permStart w:id="872821854" w:edGrp="everyone"/>
            <w:r>
              <w:rPr>
                <w:sz w:val="24"/>
                <w:lang w:val="en-GB"/>
              </w:rPr>
              <w:t xml:space="preserve">    </w:t>
            </w:r>
            <w:permEnd w:id="872821854"/>
          </w:p>
        </w:tc>
      </w:tr>
      <w:tr w:rsidR="00AC5C90" w:rsidRPr="007A7C2C" w14:paraId="5A4AB389" w14:textId="77777777" w:rsidTr="001368EA">
        <w:trPr>
          <w:trHeight w:val="294"/>
        </w:trPr>
        <w:tc>
          <w:tcPr>
            <w:tcW w:w="3823" w:type="dxa"/>
            <w:tcBorders>
              <w:bottom w:val="single" w:sz="4" w:space="0" w:color="000000"/>
            </w:tcBorders>
            <w:vAlign w:val="center"/>
          </w:tcPr>
          <w:p w14:paraId="2D21FC58" w14:textId="77777777" w:rsidR="00AC5C90" w:rsidRPr="00D17870" w:rsidRDefault="00AC5C90" w:rsidP="006E060B">
            <w:pPr>
              <w:pStyle w:val="Tabletext"/>
              <w:keepNext w:val="0"/>
              <w:spacing w:before="60"/>
              <w:rPr>
                <w:sz w:val="24"/>
                <w:lang w:val="en-GB"/>
              </w:rPr>
            </w:pPr>
            <w:r>
              <w:rPr>
                <w:sz w:val="24"/>
                <w:lang w:val="en-GB"/>
              </w:rPr>
              <w:t>Brand name</w:t>
            </w:r>
          </w:p>
        </w:tc>
        <w:tc>
          <w:tcPr>
            <w:tcW w:w="5801" w:type="dxa"/>
            <w:gridSpan w:val="2"/>
            <w:tcBorders>
              <w:bottom w:val="single" w:sz="4" w:space="0" w:color="000000"/>
            </w:tcBorders>
            <w:vAlign w:val="center"/>
          </w:tcPr>
          <w:p w14:paraId="0BDA8C72" w14:textId="2AEDE5F3" w:rsidR="00AC5C90" w:rsidRDefault="004554FB" w:rsidP="006E060B">
            <w:pPr>
              <w:pStyle w:val="Tabletext"/>
              <w:keepNext w:val="0"/>
              <w:spacing w:before="60"/>
              <w:rPr>
                <w:sz w:val="24"/>
                <w:lang w:val="en-GB"/>
              </w:rPr>
            </w:pPr>
            <w:permStart w:id="579942177" w:edGrp="everyone"/>
            <w:r>
              <w:rPr>
                <w:sz w:val="24"/>
                <w:lang w:val="en-GB"/>
              </w:rPr>
              <w:t xml:space="preserve">    </w:t>
            </w:r>
            <w:permEnd w:id="579942177"/>
          </w:p>
        </w:tc>
      </w:tr>
      <w:tr w:rsidR="004554FB" w:rsidRPr="007A7C2C" w14:paraId="472663C2" w14:textId="77777777" w:rsidTr="001368EA">
        <w:trPr>
          <w:trHeight w:val="294"/>
        </w:trPr>
        <w:tc>
          <w:tcPr>
            <w:tcW w:w="3823" w:type="dxa"/>
            <w:tcBorders>
              <w:bottom w:val="single" w:sz="4" w:space="0" w:color="000000"/>
            </w:tcBorders>
            <w:vAlign w:val="center"/>
          </w:tcPr>
          <w:p w14:paraId="7ED68737" w14:textId="77777777" w:rsidR="004554FB" w:rsidRDefault="004554FB" w:rsidP="004554FB">
            <w:pPr>
              <w:pStyle w:val="Tabletext"/>
              <w:keepNext w:val="0"/>
              <w:spacing w:before="60"/>
              <w:rPr>
                <w:sz w:val="24"/>
                <w:lang w:val="en-GB"/>
              </w:rPr>
            </w:pPr>
            <w:r>
              <w:rPr>
                <w:sz w:val="24"/>
                <w:lang w:val="en-GB"/>
              </w:rPr>
              <w:t>PAS type</w:t>
            </w:r>
          </w:p>
        </w:tc>
        <w:tc>
          <w:tcPr>
            <w:tcW w:w="5801" w:type="dxa"/>
            <w:gridSpan w:val="2"/>
            <w:tcBorders>
              <w:bottom w:val="single" w:sz="4" w:space="0" w:color="000000"/>
            </w:tcBorders>
            <w:vAlign w:val="center"/>
          </w:tcPr>
          <w:p w14:paraId="070E357B" w14:textId="63921418" w:rsidR="004554FB" w:rsidRDefault="004554FB" w:rsidP="004554FB">
            <w:pPr>
              <w:pStyle w:val="Tabletext"/>
              <w:keepNext w:val="0"/>
              <w:spacing w:before="60"/>
              <w:rPr>
                <w:sz w:val="24"/>
                <w:lang w:val="en-GB"/>
              </w:rPr>
            </w:pPr>
            <w:permStart w:id="356739342" w:edGrp="everyone"/>
            <w:r>
              <w:rPr>
                <w:sz w:val="24"/>
                <w:lang w:val="en-GB"/>
              </w:rPr>
              <w:t xml:space="preserve">    </w:t>
            </w:r>
            <w:permEnd w:id="356739342"/>
          </w:p>
        </w:tc>
      </w:tr>
      <w:tr w:rsidR="004554FB" w:rsidRPr="007A7C2C" w14:paraId="7892B505" w14:textId="77777777" w:rsidTr="001368EA">
        <w:trPr>
          <w:trHeight w:val="294"/>
        </w:trPr>
        <w:tc>
          <w:tcPr>
            <w:tcW w:w="3823" w:type="dxa"/>
            <w:vAlign w:val="center"/>
          </w:tcPr>
          <w:p w14:paraId="26CDEC89" w14:textId="0022D544" w:rsidR="004554FB" w:rsidRDefault="004554FB" w:rsidP="004554FB">
            <w:pPr>
              <w:pStyle w:val="Tabletext"/>
              <w:keepNext w:val="0"/>
              <w:spacing w:before="60"/>
              <w:rPr>
                <w:sz w:val="24"/>
                <w:lang w:val="en-GB"/>
              </w:rPr>
            </w:pPr>
            <w:r>
              <w:rPr>
                <w:sz w:val="24"/>
                <w:lang w:val="en-GB"/>
              </w:rPr>
              <w:t>Discount (indicative if fixed price)</w:t>
            </w:r>
          </w:p>
        </w:tc>
        <w:tc>
          <w:tcPr>
            <w:tcW w:w="5801" w:type="dxa"/>
            <w:gridSpan w:val="2"/>
            <w:vAlign w:val="center"/>
          </w:tcPr>
          <w:p w14:paraId="44F7FC31" w14:textId="7C90F7B5" w:rsidR="004554FB" w:rsidRDefault="004554FB" w:rsidP="004554FB">
            <w:pPr>
              <w:pStyle w:val="Tabletext"/>
              <w:keepNext w:val="0"/>
              <w:spacing w:before="60"/>
              <w:rPr>
                <w:sz w:val="24"/>
                <w:lang w:val="en-GB"/>
              </w:rPr>
            </w:pPr>
            <w:permStart w:id="1489597976" w:edGrp="everyone"/>
            <w:r>
              <w:rPr>
                <w:sz w:val="24"/>
                <w:lang w:val="en-GB"/>
              </w:rPr>
              <w:t xml:space="preserve">    </w:t>
            </w:r>
            <w:permEnd w:id="1489597976"/>
          </w:p>
        </w:tc>
      </w:tr>
      <w:tr w:rsidR="004554FB" w:rsidRPr="007A7C2C" w14:paraId="4EF4A8E9" w14:textId="77777777" w:rsidTr="001368EA">
        <w:trPr>
          <w:trHeight w:val="294"/>
        </w:trPr>
        <w:tc>
          <w:tcPr>
            <w:tcW w:w="3823" w:type="dxa"/>
            <w:vAlign w:val="center"/>
          </w:tcPr>
          <w:p w14:paraId="1A366997" w14:textId="58EFDDD0" w:rsidR="004554FB" w:rsidRDefault="004554FB" w:rsidP="004554FB">
            <w:pPr>
              <w:pStyle w:val="Tabletext"/>
              <w:keepNext w:val="0"/>
              <w:spacing w:before="60"/>
              <w:rPr>
                <w:sz w:val="24"/>
                <w:lang w:val="en-GB"/>
              </w:rPr>
            </w:pPr>
            <w:r>
              <w:rPr>
                <w:sz w:val="24"/>
                <w:lang w:val="en-GB"/>
              </w:rPr>
              <w:t>Preparation</w:t>
            </w:r>
          </w:p>
        </w:tc>
        <w:tc>
          <w:tcPr>
            <w:tcW w:w="2829" w:type="dxa"/>
            <w:vAlign w:val="center"/>
          </w:tcPr>
          <w:p w14:paraId="51F3FE93" w14:textId="74C581EB" w:rsidR="004554FB" w:rsidRDefault="004554FB" w:rsidP="004554FB">
            <w:pPr>
              <w:pStyle w:val="Tabletext"/>
              <w:keepNext w:val="0"/>
              <w:spacing w:before="60"/>
              <w:rPr>
                <w:sz w:val="24"/>
                <w:lang w:val="en-GB"/>
              </w:rPr>
            </w:pPr>
            <w:r>
              <w:rPr>
                <w:sz w:val="24"/>
                <w:lang w:val="en-GB"/>
              </w:rPr>
              <w:t>UK list price*</w:t>
            </w:r>
          </w:p>
        </w:tc>
        <w:tc>
          <w:tcPr>
            <w:tcW w:w="2972" w:type="dxa"/>
            <w:vAlign w:val="center"/>
          </w:tcPr>
          <w:p w14:paraId="347D88C4" w14:textId="17CFB46C" w:rsidR="004554FB" w:rsidRDefault="004554FB" w:rsidP="004554FB">
            <w:pPr>
              <w:pStyle w:val="Tabletext"/>
              <w:keepNext w:val="0"/>
              <w:spacing w:before="60"/>
              <w:rPr>
                <w:sz w:val="24"/>
                <w:lang w:val="en-GB"/>
              </w:rPr>
            </w:pPr>
            <w:r>
              <w:rPr>
                <w:sz w:val="24"/>
                <w:lang w:val="en-GB"/>
              </w:rPr>
              <w:t>PAS price</w:t>
            </w:r>
          </w:p>
        </w:tc>
      </w:tr>
      <w:tr w:rsidR="004554FB" w:rsidRPr="007A7C2C" w14:paraId="41FF2539" w14:textId="77777777" w:rsidTr="001368EA">
        <w:trPr>
          <w:trHeight w:val="294"/>
        </w:trPr>
        <w:tc>
          <w:tcPr>
            <w:tcW w:w="3823" w:type="dxa"/>
            <w:vAlign w:val="center"/>
          </w:tcPr>
          <w:p w14:paraId="5B01EDA5" w14:textId="47FD9B9F" w:rsidR="004554FB" w:rsidRDefault="004554FB" w:rsidP="004554FB">
            <w:pPr>
              <w:pStyle w:val="Tabletext"/>
              <w:keepNext w:val="0"/>
              <w:spacing w:before="60"/>
              <w:rPr>
                <w:sz w:val="24"/>
                <w:lang w:val="en-GB"/>
              </w:rPr>
            </w:pPr>
            <w:permStart w:id="199123067" w:edGrp="everyone"/>
            <w:r>
              <w:rPr>
                <w:sz w:val="24"/>
                <w:lang w:val="en-GB"/>
              </w:rPr>
              <w:t xml:space="preserve">   </w:t>
            </w:r>
            <w:r w:rsidR="00AC0052">
              <w:rPr>
                <w:sz w:val="24"/>
                <w:lang w:val="en-GB"/>
              </w:rPr>
              <w:t xml:space="preserve"> </w:t>
            </w:r>
            <w:r>
              <w:rPr>
                <w:sz w:val="24"/>
                <w:lang w:val="en-GB"/>
              </w:rPr>
              <w:t xml:space="preserve"> </w:t>
            </w:r>
            <w:permEnd w:id="199123067"/>
          </w:p>
        </w:tc>
        <w:tc>
          <w:tcPr>
            <w:tcW w:w="2829" w:type="dxa"/>
            <w:vAlign w:val="center"/>
          </w:tcPr>
          <w:p w14:paraId="4FBE28CE" w14:textId="67480A03" w:rsidR="004554FB" w:rsidRDefault="004554FB" w:rsidP="004554FB">
            <w:pPr>
              <w:pStyle w:val="Tabletext"/>
              <w:keepNext w:val="0"/>
              <w:spacing w:before="60"/>
              <w:rPr>
                <w:sz w:val="24"/>
                <w:lang w:val="en-GB"/>
              </w:rPr>
            </w:pPr>
            <w:permStart w:id="116014724" w:edGrp="everyone"/>
            <w:r>
              <w:rPr>
                <w:sz w:val="24"/>
                <w:lang w:val="en-GB"/>
              </w:rPr>
              <w:t xml:space="preserve">  </w:t>
            </w:r>
            <w:r w:rsidR="00AC0052">
              <w:rPr>
                <w:sz w:val="24"/>
                <w:lang w:val="en-GB"/>
              </w:rPr>
              <w:t xml:space="preserve"> </w:t>
            </w:r>
            <w:r>
              <w:rPr>
                <w:sz w:val="24"/>
                <w:lang w:val="en-GB"/>
              </w:rPr>
              <w:t xml:space="preserve">  </w:t>
            </w:r>
            <w:permEnd w:id="116014724"/>
          </w:p>
        </w:tc>
        <w:tc>
          <w:tcPr>
            <w:tcW w:w="2972" w:type="dxa"/>
            <w:vAlign w:val="center"/>
          </w:tcPr>
          <w:p w14:paraId="7406BFF6" w14:textId="51B4FA78" w:rsidR="004554FB" w:rsidRDefault="004554FB" w:rsidP="004554FB">
            <w:pPr>
              <w:pStyle w:val="Tabletext"/>
              <w:keepNext w:val="0"/>
              <w:spacing w:before="60"/>
              <w:rPr>
                <w:sz w:val="24"/>
                <w:lang w:val="en-GB"/>
              </w:rPr>
            </w:pPr>
            <w:permStart w:id="314986694" w:edGrp="everyone"/>
            <w:r>
              <w:rPr>
                <w:sz w:val="24"/>
                <w:lang w:val="en-GB"/>
              </w:rPr>
              <w:t xml:space="preserve">   </w:t>
            </w:r>
            <w:r w:rsidR="00AC0052">
              <w:rPr>
                <w:sz w:val="24"/>
                <w:lang w:val="en-GB"/>
              </w:rPr>
              <w:t xml:space="preserve"> </w:t>
            </w:r>
            <w:r>
              <w:rPr>
                <w:sz w:val="24"/>
                <w:lang w:val="en-GB"/>
              </w:rPr>
              <w:t xml:space="preserve"> </w:t>
            </w:r>
            <w:permEnd w:id="314986694"/>
          </w:p>
        </w:tc>
      </w:tr>
      <w:tr w:rsidR="004554FB" w:rsidRPr="007A7C2C" w14:paraId="2650ED84" w14:textId="77777777" w:rsidTr="001368EA">
        <w:trPr>
          <w:trHeight w:val="294"/>
        </w:trPr>
        <w:tc>
          <w:tcPr>
            <w:tcW w:w="3823" w:type="dxa"/>
            <w:vAlign w:val="center"/>
          </w:tcPr>
          <w:p w14:paraId="53A62431" w14:textId="2E5EB87B" w:rsidR="004554FB" w:rsidRDefault="004554FB" w:rsidP="004554FB">
            <w:pPr>
              <w:pStyle w:val="Tabletext"/>
              <w:keepNext w:val="0"/>
              <w:spacing w:before="60"/>
              <w:rPr>
                <w:sz w:val="24"/>
                <w:lang w:val="en-GB"/>
              </w:rPr>
            </w:pPr>
            <w:permStart w:id="677985034" w:edGrp="everyone"/>
            <w:r>
              <w:rPr>
                <w:sz w:val="24"/>
                <w:lang w:val="en-GB"/>
              </w:rPr>
              <w:lastRenderedPageBreak/>
              <w:t xml:space="preserve">   </w:t>
            </w:r>
            <w:r w:rsidR="00AC0052">
              <w:rPr>
                <w:sz w:val="24"/>
                <w:lang w:val="en-GB"/>
              </w:rPr>
              <w:t xml:space="preserve"> </w:t>
            </w:r>
            <w:r>
              <w:rPr>
                <w:sz w:val="24"/>
                <w:lang w:val="en-GB"/>
              </w:rPr>
              <w:t xml:space="preserve"> </w:t>
            </w:r>
            <w:permEnd w:id="677985034"/>
          </w:p>
        </w:tc>
        <w:tc>
          <w:tcPr>
            <w:tcW w:w="2829" w:type="dxa"/>
            <w:vAlign w:val="center"/>
          </w:tcPr>
          <w:p w14:paraId="7C804E39" w14:textId="4C8257BA" w:rsidR="004554FB" w:rsidRDefault="004554FB" w:rsidP="004554FB">
            <w:pPr>
              <w:pStyle w:val="Tabletext"/>
              <w:keepNext w:val="0"/>
              <w:spacing w:before="60"/>
              <w:rPr>
                <w:sz w:val="24"/>
                <w:lang w:val="en-GB"/>
              </w:rPr>
            </w:pPr>
            <w:permStart w:id="648509058" w:edGrp="everyone"/>
            <w:r>
              <w:rPr>
                <w:sz w:val="24"/>
                <w:lang w:val="en-GB"/>
              </w:rPr>
              <w:t xml:space="preserve">  </w:t>
            </w:r>
            <w:r w:rsidR="00AC0052">
              <w:rPr>
                <w:sz w:val="24"/>
                <w:lang w:val="en-GB"/>
              </w:rPr>
              <w:t xml:space="preserve"> </w:t>
            </w:r>
            <w:r>
              <w:rPr>
                <w:sz w:val="24"/>
                <w:lang w:val="en-GB"/>
              </w:rPr>
              <w:t xml:space="preserve">  </w:t>
            </w:r>
            <w:permEnd w:id="648509058"/>
          </w:p>
        </w:tc>
        <w:tc>
          <w:tcPr>
            <w:tcW w:w="2972" w:type="dxa"/>
            <w:vAlign w:val="center"/>
          </w:tcPr>
          <w:p w14:paraId="27C75D3E" w14:textId="3188145F" w:rsidR="004554FB" w:rsidRDefault="004554FB" w:rsidP="004554FB">
            <w:pPr>
              <w:pStyle w:val="Tabletext"/>
              <w:keepNext w:val="0"/>
              <w:spacing w:before="60"/>
              <w:rPr>
                <w:sz w:val="24"/>
                <w:lang w:val="en-GB"/>
              </w:rPr>
            </w:pPr>
            <w:permStart w:id="405551424" w:edGrp="everyone"/>
            <w:r>
              <w:rPr>
                <w:sz w:val="24"/>
                <w:lang w:val="en-GB"/>
              </w:rPr>
              <w:t xml:space="preserve">  </w:t>
            </w:r>
            <w:r w:rsidR="00AC0052">
              <w:rPr>
                <w:sz w:val="24"/>
                <w:lang w:val="en-GB"/>
              </w:rPr>
              <w:t xml:space="preserve"> </w:t>
            </w:r>
            <w:r>
              <w:rPr>
                <w:sz w:val="24"/>
                <w:lang w:val="en-GB"/>
              </w:rPr>
              <w:t xml:space="preserve">  </w:t>
            </w:r>
            <w:permEnd w:id="405551424"/>
          </w:p>
        </w:tc>
      </w:tr>
      <w:tr w:rsidR="004554FB" w:rsidRPr="007A7C2C" w14:paraId="51369279" w14:textId="77777777" w:rsidTr="001368EA">
        <w:trPr>
          <w:trHeight w:val="294"/>
        </w:trPr>
        <w:tc>
          <w:tcPr>
            <w:tcW w:w="3823" w:type="dxa"/>
            <w:vAlign w:val="center"/>
          </w:tcPr>
          <w:p w14:paraId="60CE6C6F" w14:textId="62E2B5A0" w:rsidR="004554FB" w:rsidRDefault="004554FB" w:rsidP="004554FB">
            <w:pPr>
              <w:pStyle w:val="Tabletext"/>
              <w:keepNext w:val="0"/>
              <w:spacing w:before="60"/>
              <w:rPr>
                <w:sz w:val="24"/>
                <w:lang w:val="en-GB"/>
              </w:rPr>
            </w:pPr>
            <w:permStart w:id="536638101" w:edGrp="everyone"/>
            <w:r>
              <w:rPr>
                <w:sz w:val="24"/>
                <w:lang w:val="en-GB"/>
              </w:rPr>
              <w:t xml:space="preserve">  </w:t>
            </w:r>
            <w:r w:rsidR="00AC0052">
              <w:rPr>
                <w:sz w:val="24"/>
                <w:lang w:val="en-GB"/>
              </w:rPr>
              <w:t xml:space="preserve"> </w:t>
            </w:r>
            <w:r>
              <w:rPr>
                <w:sz w:val="24"/>
                <w:lang w:val="en-GB"/>
              </w:rPr>
              <w:t xml:space="preserve">  </w:t>
            </w:r>
            <w:permEnd w:id="536638101"/>
          </w:p>
        </w:tc>
        <w:tc>
          <w:tcPr>
            <w:tcW w:w="2829" w:type="dxa"/>
            <w:vAlign w:val="center"/>
          </w:tcPr>
          <w:p w14:paraId="3D1F6854" w14:textId="3F6C64E5" w:rsidR="004554FB" w:rsidRDefault="004554FB" w:rsidP="004554FB">
            <w:pPr>
              <w:pStyle w:val="Tabletext"/>
              <w:keepNext w:val="0"/>
              <w:spacing w:before="60"/>
              <w:rPr>
                <w:sz w:val="24"/>
                <w:lang w:val="en-GB"/>
              </w:rPr>
            </w:pPr>
            <w:permStart w:id="1625258164" w:edGrp="everyone"/>
            <w:r>
              <w:rPr>
                <w:sz w:val="24"/>
                <w:lang w:val="en-GB"/>
              </w:rPr>
              <w:t xml:space="preserve"> </w:t>
            </w:r>
            <w:r w:rsidR="00AC0052">
              <w:rPr>
                <w:sz w:val="24"/>
                <w:lang w:val="en-GB"/>
              </w:rPr>
              <w:t xml:space="preserve"> </w:t>
            </w:r>
            <w:r>
              <w:rPr>
                <w:sz w:val="24"/>
                <w:lang w:val="en-GB"/>
              </w:rPr>
              <w:t xml:space="preserve">   </w:t>
            </w:r>
            <w:permEnd w:id="1625258164"/>
          </w:p>
        </w:tc>
        <w:tc>
          <w:tcPr>
            <w:tcW w:w="2972" w:type="dxa"/>
            <w:vAlign w:val="center"/>
          </w:tcPr>
          <w:p w14:paraId="6A22B996" w14:textId="191E113D" w:rsidR="004554FB" w:rsidRDefault="00C206F2" w:rsidP="004554FB">
            <w:pPr>
              <w:pStyle w:val="Tabletext"/>
              <w:keepNext w:val="0"/>
              <w:spacing w:before="60"/>
              <w:rPr>
                <w:sz w:val="24"/>
                <w:lang w:val="en-GB"/>
              </w:rPr>
            </w:pPr>
            <w:permStart w:id="704582017" w:edGrp="everyone"/>
            <w:r>
              <w:rPr>
                <w:sz w:val="24"/>
                <w:lang w:val="en-GB"/>
              </w:rPr>
              <w:t xml:space="preserve">  </w:t>
            </w:r>
            <w:r w:rsidR="00AC0052">
              <w:rPr>
                <w:sz w:val="24"/>
                <w:lang w:val="en-GB"/>
              </w:rPr>
              <w:t xml:space="preserve"> </w:t>
            </w:r>
            <w:r>
              <w:rPr>
                <w:sz w:val="24"/>
                <w:lang w:val="en-GB"/>
              </w:rPr>
              <w:t xml:space="preserve">  </w:t>
            </w:r>
            <w:permEnd w:id="704582017"/>
          </w:p>
        </w:tc>
      </w:tr>
      <w:tr w:rsidR="004554FB" w:rsidRPr="007A7C2C" w14:paraId="639B4D31" w14:textId="77777777" w:rsidTr="001368EA">
        <w:trPr>
          <w:trHeight w:val="294"/>
        </w:trPr>
        <w:tc>
          <w:tcPr>
            <w:tcW w:w="3823" w:type="dxa"/>
            <w:vAlign w:val="center"/>
          </w:tcPr>
          <w:p w14:paraId="582CD5EC" w14:textId="49948C99" w:rsidR="004554FB" w:rsidRDefault="003E146C" w:rsidP="004554FB">
            <w:pPr>
              <w:pStyle w:val="Tabletext"/>
              <w:keepNext w:val="0"/>
              <w:spacing w:before="60"/>
              <w:rPr>
                <w:sz w:val="24"/>
                <w:lang w:val="en-GB"/>
              </w:rPr>
            </w:pPr>
            <w:permStart w:id="122038214" w:edGrp="everyone"/>
            <w:r>
              <w:rPr>
                <w:sz w:val="24"/>
                <w:lang w:val="en-GB"/>
              </w:rPr>
              <w:t xml:space="preserve">  </w:t>
            </w:r>
            <w:r w:rsidR="00AC0052">
              <w:rPr>
                <w:sz w:val="24"/>
                <w:lang w:val="en-GB"/>
              </w:rPr>
              <w:t xml:space="preserve"> </w:t>
            </w:r>
            <w:r>
              <w:rPr>
                <w:sz w:val="24"/>
                <w:lang w:val="en-GB"/>
              </w:rPr>
              <w:t xml:space="preserve">  </w:t>
            </w:r>
            <w:permEnd w:id="122038214"/>
          </w:p>
        </w:tc>
        <w:tc>
          <w:tcPr>
            <w:tcW w:w="2829" w:type="dxa"/>
            <w:vAlign w:val="center"/>
          </w:tcPr>
          <w:p w14:paraId="620731CB" w14:textId="3C67755D" w:rsidR="004554FB" w:rsidRDefault="003E146C" w:rsidP="004554FB">
            <w:pPr>
              <w:pStyle w:val="Tabletext"/>
              <w:keepNext w:val="0"/>
              <w:spacing w:before="60"/>
              <w:rPr>
                <w:sz w:val="24"/>
                <w:lang w:val="en-GB"/>
              </w:rPr>
            </w:pPr>
            <w:permStart w:id="1477862665" w:edGrp="everyone"/>
            <w:r>
              <w:rPr>
                <w:sz w:val="24"/>
                <w:lang w:val="en-GB"/>
              </w:rPr>
              <w:t xml:space="preserve"> </w:t>
            </w:r>
            <w:r w:rsidR="00AC0052">
              <w:rPr>
                <w:sz w:val="24"/>
                <w:lang w:val="en-GB"/>
              </w:rPr>
              <w:t xml:space="preserve"> </w:t>
            </w:r>
            <w:r>
              <w:rPr>
                <w:sz w:val="24"/>
                <w:lang w:val="en-GB"/>
              </w:rPr>
              <w:t xml:space="preserve">   </w:t>
            </w:r>
            <w:permEnd w:id="1477862665"/>
          </w:p>
        </w:tc>
        <w:tc>
          <w:tcPr>
            <w:tcW w:w="2972" w:type="dxa"/>
            <w:vAlign w:val="center"/>
          </w:tcPr>
          <w:p w14:paraId="4B179AD2" w14:textId="43546E73" w:rsidR="004554FB" w:rsidRDefault="003E146C" w:rsidP="004554FB">
            <w:pPr>
              <w:pStyle w:val="Tabletext"/>
              <w:keepNext w:val="0"/>
              <w:spacing w:before="60"/>
              <w:rPr>
                <w:sz w:val="24"/>
                <w:lang w:val="en-GB"/>
              </w:rPr>
            </w:pPr>
            <w:permStart w:id="595995144" w:edGrp="everyone"/>
            <w:r>
              <w:rPr>
                <w:sz w:val="24"/>
                <w:lang w:val="en-GB"/>
              </w:rPr>
              <w:t xml:space="preserve">  </w:t>
            </w:r>
            <w:r w:rsidR="00AC0052">
              <w:rPr>
                <w:sz w:val="24"/>
                <w:lang w:val="en-GB"/>
              </w:rPr>
              <w:t xml:space="preserve"> </w:t>
            </w:r>
            <w:r>
              <w:rPr>
                <w:sz w:val="24"/>
                <w:lang w:val="en-GB"/>
              </w:rPr>
              <w:t xml:space="preserve">  </w:t>
            </w:r>
            <w:permEnd w:id="595995144"/>
          </w:p>
        </w:tc>
      </w:tr>
      <w:tr w:rsidR="004554FB" w:rsidRPr="007A7C2C" w14:paraId="3DAEA0C4" w14:textId="77777777" w:rsidTr="001368EA">
        <w:trPr>
          <w:trHeight w:val="294"/>
        </w:trPr>
        <w:tc>
          <w:tcPr>
            <w:tcW w:w="3823" w:type="dxa"/>
            <w:vAlign w:val="center"/>
          </w:tcPr>
          <w:p w14:paraId="2A6709C1" w14:textId="095CD643" w:rsidR="004554FB" w:rsidRDefault="003E146C" w:rsidP="004554FB">
            <w:pPr>
              <w:pStyle w:val="Tabletext"/>
              <w:keepNext w:val="0"/>
              <w:spacing w:before="60"/>
              <w:rPr>
                <w:sz w:val="24"/>
                <w:lang w:val="en-GB"/>
              </w:rPr>
            </w:pPr>
            <w:permStart w:id="581067409" w:edGrp="everyone"/>
            <w:r>
              <w:rPr>
                <w:sz w:val="24"/>
                <w:lang w:val="en-GB"/>
              </w:rPr>
              <w:t xml:space="preserve">  </w:t>
            </w:r>
            <w:r w:rsidR="00AC0052">
              <w:rPr>
                <w:sz w:val="24"/>
                <w:lang w:val="en-GB"/>
              </w:rPr>
              <w:t xml:space="preserve"> </w:t>
            </w:r>
            <w:r>
              <w:rPr>
                <w:sz w:val="24"/>
                <w:lang w:val="en-GB"/>
              </w:rPr>
              <w:t xml:space="preserve">  </w:t>
            </w:r>
            <w:permEnd w:id="581067409"/>
          </w:p>
        </w:tc>
        <w:tc>
          <w:tcPr>
            <w:tcW w:w="2829" w:type="dxa"/>
            <w:vAlign w:val="center"/>
          </w:tcPr>
          <w:p w14:paraId="56B95E14" w14:textId="680E5842" w:rsidR="004554FB" w:rsidRDefault="003E146C" w:rsidP="004554FB">
            <w:pPr>
              <w:pStyle w:val="Tabletext"/>
              <w:keepNext w:val="0"/>
              <w:spacing w:before="60"/>
              <w:rPr>
                <w:sz w:val="24"/>
                <w:lang w:val="en-GB"/>
              </w:rPr>
            </w:pPr>
            <w:permStart w:id="32723496" w:edGrp="everyone"/>
            <w:r>
              <w:rPr>
                <w:sz w:val="24"/>
                <w:lang w:val="en-GB"/>
              </w:rPr>
              <w:t xml:space="preserve">  </w:t>
            </w:r>
            <w:r w:rsidR="00AC0052">
              <w:rPr>
                <w:sz w:val="24"/>
                <w:lang w:val="en-GB"/>
              </w:rPr>
              <w:t xml:space="preserve"> </w:t>
            </w:r>
            <w:r>
              <w:rPr>
                <w:sz w:val="24"/>
                <w:lang w:val="en-GB"/>
              </w:rPr>
              <w:t xml:space="preserve">  </w:t>
            </w:r>
            <w:permEnd w:id="32723496"/>
          </w:p>
        </w:tc>
        <w:tc>
          <w:tcPr>
            <w:tcW w:w="2972" w:type="dxa"/>
            <w:vAlign w:val="center"/>
          </w:tcPr>
          <w:p w14:paraId="4DEDFA78" w14:textId="4F0D1110" w:rsidR="004554FB" w:rsidRDefault="003E146C" w:rsidP="004554FB">
            <w:pPr>
              <w:pStyle w:val="Tabletext"/>
              <w:keepNext w:val="0"/>
              <w:spacing w:before="60"/>
              <w:rPr>
                <w:sz w:val="24"/>
                <w:lang w:val="en-GB"/>
              </w:rPr>
            </w:pPr>
            <w:permStart w:id="1315518619" w:edGrp="everyone"/>
            <w:r>
              <w:rPr>
                <w:sz w:val="24"/>
                <w:lang w:val="en-GB"/>
              </w:rPr>
              <w:t xml:space="preserve">   </w:t>
            </w:r>
            <w:r w:rsidR="00AC0052">
              <w:rPr>
                <w:sz w:val="24"/>
                <w:lang w:val="en-GB"/>
              </w:rPr>
              <w:t xml:space="preserve"> </w:t>
            </w:r>
            <w:r>
              <w:rPr>
                <w:sz w:val="24"/>
                <w:lang w:val="en-GB"/>
              </w:rPr>
              <w:t xml:space="preserve"> </w:t>
            </w:r>
            <w:permEnd w:id="1315518619"/>
          </w:p>
        </w:tc>
      </w:tr>
      <w:tr w:rsidR="004554FB" w:rsidRPr="007A7C2C" w14:paraId="37F7C7A1" w14:textId="77777777" w:rsidTr="001368EA">
        <w:trPr>
          <w:trHeight w:val="294"/>
        </w:trPr>
        <w:tc>
          <w:tcPr>
            <w:tcW w:w="3823" w:type="dxa"/>
            <w:vAlign w:val="center"/>
          </w:tcPr>
          <w:p w14:paraId="5531D9D5" w14:textId="189F8450" w:rsidR="004554FB" w:rsidRDefault="00AC0052" w:rsidP="004554FB">
            <w:pPr>
              <w:pStyle w:val="Tabletext"/>
              <w:keepNext w:val="0"/>
              <w:spacing w:before="60"/>
              <w:rPr>
                <w:sz w:val="24"/>
                <w:lang w:val="en-GB"/>
              </w:rPr>
            </w:pPr>
            <w:permStart w:id="445019157" w:edGrp="everyone"/>
            <w:r>
              <w:rPr>
                <w:sz w:val="24"/>
                <w:lang w:val="en-GB"/>
              </w:rPr>
              <w:t xml:space="preserve">     </w:t>
            </w:r>
            <w:permEnd w:id="445019157"/>
          </w:p>
        </w:tc>
        <w:tc>
          <w:tcPr>
            <w:tcW w:w="2829" w:type="dxa"/>
            <w:vAlign w:val="center"/>
          </w:tcPr>
          <w:p w14:paraId="30F3F3E6" w14:textId="375896AE" w:rsidR="004554FB" w:rsidRDefault="00AC0052" w:rsidP="004554FB">
            <w:pPr>
              <w:pStyle w:val="Tabletext"/>
              <w:keepNext w:val="0"/>
              <w:spacing w:before="60"/>
              <w:rPr>
                <w:sz w:val="24"/>
                <w:lang w:val="en-GB"/>
              </w:rPr>
            </w:pPr>
            <w:permStart w:id="889535139" w:edGrp="everyone"/>
            <w:r>
              <w:rPr>
                <w:sz w:val="24"/>
                <w:lang w:val="en-GB"/>
              </w:rPr>
              <w:t xml:space="preserve">     </w:t>
            </w:r>
            <w:permEnd w:id="889535139"/>
          </w:p>
        </w:tc>
        <w:tc>
          <w:tcPr>
            <w:tcW w:w="2972" w:type="dxa"/>
            <w:vAlign w:val="center"/>
          </w:tcPr>
          <w:p w14:paraId="747E9A71" w14:textId="3F5FDD5A" w:rsidR="004554FB" w:rsidRDefault="00AC0052" w:rsidP="004554FB">
            <w:pPr>
              <w:pStyle w:val="Tabletext"/>
              <w:keepNext w:val="0"/>
              <w:spacing w:before="60"/>
              <w:rPr>
                <w:sz w:val="24"/>
                <w:lang w:val="en-GB"/>
              </w:rPr>
            </w:pPr>
            <w:permStart w:id="98917528" w:edGrp="everyone"/>
            <w:r>
              <w:rPr>
                <w:sz w:val="24"/>
                <w:lang w:val="en-GB"/>
              </w:rPr>
              <w:t xml:space="preserve">     </w:t>
            </w:r>
            <w:permEnd w:id="98917528"/>
          </w:p>
        </w:tc>
      </w:tr>
      <w:tr w:rsidR="00AC0052" w:rsidRPr="007A7C2C" w14:paraId="52E44A2C" w14:textId="77777777" w:rsidTr="001368EA">
        <w:trPr>
          <w:trHeight w:val="294"/>
        </w:trPr>
        <w:tc>
          <w:tcPr>
            <w:tcW w:w="3823" w:type="dxa"/>
            <w:vAlign w:val="center"/>
          </w:tcPr>
          <w:p w14:paraId="5765A41E" w14:textId="47F95F57" w:rsidR="00AC0052" w:rsidRDefault="00AC0052" w:rsidP="004554FB">
            <w:pPr>
              <w:pStyle w:val="Tabletext"/>
              <w:keepNext w:val="0"/>
              <w:spacing w:before="60"/>
              <w:rPr>
                <w:sz w:val="24"/>
                <w:lang w:val="en-GB"/>
              </w:rPr>
            </w:pPr>
            <w:permStart w:id="1189895098" w:edGrp="everyone"/>
            <w:r>
              <w:rPr>
                <w:sz w:val="24"/>
                <w:lang w:val="en-GB"/>
              </w:rPr>
              <w:t xml:space="preserve">     </w:t>
            </w:r>
            <w:permEnd w:id="1189895098"/>
          </w:p>
        </w:tc>
        <w:tc>
          <w:tcPr>
            <w:tcW w:w="2829" w:type="dxa"/>
            <w:vAlign w:val="center"/>
          </w:tcPr>
          <w:p w14:paraId="7155F520" w14:textId="6A17C3F1" w:rsidR="00AC0052" w:rsidRDefault="00AC0052" w:rsidP="004554FB">
            <w:pPr>
              <w:pStyle w:val="Tabletext"/>
              <w:keepNext w:val="0"/>
              <w:spacing w:before="60"/>
              <w:rPr>
                <w:sz w:val="24"/>
                <w:lang w:val="en-GB"/>
              </w:rPr>
            </w:pPr>
            <w:permStart w:id="1276331210" w:edGrp="everyone"/>
            <w:r>
              <w:rPr>
                <w:sz w:val="24"/>
                <w:lang w:val="en-GB"/>
              </w:rPr>
              <w:t xml:space="preserve">     </w:t>
            </w:r>
            <w:permEnd w:id="1276331210"/>
          </w:p>
        </w:tc>
        <w:tc>
          <w:tcPr>
            <w:tcW w:w="2972" w:type="dxa"/>
            <w:vAlign w:val="center"/>
          </w:tcPr>
          <w:p w14:paraId="09A9D1DA" w14:textId="59B47873" w:rsidR="00AC0052" w:rsidRDefault="00AC0052" w:rsidP="004554FB">
            <w:pPr>
              <w:pStyle w:val="Tabletext"/>
              <w:keepNext w:val="0"/>
              <w:spacing w:before="60"/>
              <w:rPr>
                <w:sz w:val="24"/>
                <w:lang w:val="en-GB"/>
              </w:rPr>
            </w:pPr>
            <w:permStart w:id="443690180" w:edGrp="everyone"/>
            <w:r>
              <w:rPr>
                <w:sz w:val="24"/>
                <w:lang w:val="en-GB"/>
              </w:rPr>
              <w:t xml:space="preserve">     </w:t>
            </w:r>
            <w:permEnd w:id="443690180"/>
          </w:p>
        </w:tc>
      </w:tr>
      <w:tr w:rsidR="00AC0052" w:rsidRPr="007A7C2C" w14:paraId="0D115DF2" w14:textId="77777777" w:rsidTr="001368EA">
        <w:trPr>
          <w:trHeight w:val="294"/>
        </w:trPr>
        <w:tc>
          <w:tcPr>
            <w:tcW w:w="3823" w:type="dxa"/>
            <w:vAlign w:val="center"/>
          </w:tcPr>
          <w:p w14:paraId="0E1776BE" w14:textId="120D0BF1" w:rsidR="00AC0052" w:rsidRDefault="00AC0052" w:rsidP="004554FB">
            <w:pPr>
              <w:pStyle w:val="Tabletext"/>
              <w:keepNext w:val="0"/>
              <w:spacing w:before="60"/>
              <w:rPr>
                <w:sz w:val="24"/>
                <w:lang w:val="en-GB"/>
              </w:rPr>
            </w:pPr>
            <w:permStart w:id="585726844" w:edGrp="everyone"/>
            <w:r>
              <w:rPr>
                <w:sz w:val="24"/>
                <w:lang w:val="en-GB"/>
              </w:rPr>
              <w:t xml:space="preserve">     </w:t>
            </w:r>
            <w:permEnd w:id="585726844"/>
          </w:p>
        </w:tc>
        <w:tc>
          <w:tcPr>
            <w:tcW w:w="2829" w:type="dxa"/>
            <w:vAlign w:val="center"/>
          </w:tcPr>
          <w:p w14:paraId="35331930" w14:textId="1DA16999" w:rsidR="00AC0052" w:rsidRDefault="00AC0052" w:rsidP="004554FB">
            <w:pPr>
              <w:pStyle w:val="Tabletext"/>
              <w:keepNext w:val="0"/>
              <w:spacing w:before="60"/>
              <w:rPr>
                <w:sz w:val="24"/>
                <w:lang w:val="en-GB"/>
              </w:rPr>
            </w:pPr>
            <w:permStart w:id="1066015119" w:edGrp="everyone"/>
            <w:r>
              <w:rPr>
                <w:sz w:val="24"/>
                <w:lang w:val="en-GB"/>
              </w:rPr>
              <w:t xml:space="preserve">     </w:t>
            </w:r>
            <w:permEnd w:id="1066015119"/>
          </w:p>
        </w:tc>
        <w:tc>
          <w:tcPr>
            <w:tcW w:w="2972" w:type="dxa"/>
            <w:vAlign w:val="center"/>
          </w:tcPr>
          <w:p w14:paraId="045A08D4" w14:textId="2DDE1F77" w:rsidR="00AC0052" w:rsidRDefault="00AC0052" w:rsidP="004554FB">
            <w:pPr>
              <w:pStyle w:val="Tabletext"/>
              <w:keepNext w:val="0"/>
              <w:spacing w:before="60"/>
              <w:rPr>
                <w:sz w:val="24"/>
                <w:lang w:val="en-GB"/>
              </w:rPr>
            </w:pPr>
            <w:permStart w:id="122442844" w:edGrp="everyone"/>
            <w:r>
              <w:rPr>
                <w:sz w:val="24"/>
                <w:lang w:val="en-GB"/>
              </w:rPr>
              <w:t xml:space="preserve">     </w:t>
            </w:r>
            <w:permEnd w:id="122442844"/>
          </w:p>
        </w:tc>
      </w:tr>
      <w:tr w:rsidR="00AC0052" w:rsidRPr="007A7C2C" w14:paraId="44AFD9BA" w14:textId="77777777" w:rsidTr="001368EA">
        <w:trPr>
          <w:trHeight w:val="294"/>
        </w:trPr>
        <w:tc>
          <w:tcPr>
            <w:tcW w:w="3823" w:type="dxa"/>
            <w:vAlign w:val="center"/>
          </w:tcPr>
          <w:p w14:paraId="06BD0CE5" w14:textId="6A174F5F" w:rsidR="00AC0052" w:rsidRDefault="00AC0052" w:rsidP="004554FB">
            <w:pPr>
              <w:pStyle w:val="Tabletext"/>
              <w:keepNext w:val="0"/>
              <w:spacing w:before="60"/>
              <w:rPr>
                <w:sz w:val="24"/>
                <w:lang w:val="en-GB"/>
              </w:rPr>
            </w:pPr>
            <w:permStart w:id="616185193" w:edGrp="everyone"/>
            <w:r>
              <w:rPr>
                <w:sz w:val="24"/>
                <w:lang w:val="en-GB"/>
              </w:rPr>
              <w:t xml:space="preserve">     </w:t>
            </w:r>
            <w:permEnd w:id="616185193"/>
          </w:p>
        </w:tc>
        <w:tc>
          <w:tcPr>
            <w:tcW w:w="2829" w:type="dxa"/>
            <w:vAlign w:val="center"/>
          </w:tcPr>
          <w:p w14:paraId="1DA458BA" w14:textId="61F22781" w:rsidR="00AC0052" w:rsidRDefault="00AC0052" w:rsidP="004554FB">
            <w:pPr>
              <w:pStyle w:val="Tabletext"/>
              <w:keepNext w:val="0"/>
              <w:spacing w:before="60"/>
              <w:rPr>
                <w:sz w:val="24"/>
                <w:lang w:val="en-GB"/>
              </w:rPr>
            </w:pPr>
            <w:permStart w:id="1835277132" w:edGrp="everyone"/>
            <w:r>
              <w:rPr>
                <w:sz w:val="24"/>
                <w:lang w:val="en-GB"/>
              </w:rPr>
              <w:t xml:space="preserve">     </w:t>
            </w:r>
            <w:permEnd w:id="1835277132"/>
          </w:p>
        </w:tc>
        <w:tc>
          <w:tcPr>
            <w:tcW w:w="2972" w:type="dxa"/>
            <w:vAlign w:val="center"/>
          </w:tcPr>
          <w:p w14:paraId="44EC9F80" w14:textId="4045C829" w:rsidR="00AC0052" w:rsidRDefault="00AC0052" w:rsidP="004554FB">
            <w:pPr>
              <w:pStyle w:val="Tabletext"/>
              <w:keepNext w:val="0"/>
              <w:spacing w:before="60"/>
              <w:rPr>
                <w:sz w:val="24"/>
                <w:lang w:val="en-GB"/>
              </w:rPr>
            </w:pPr>
            <w:permStart w:id="66331106" w:edGrp="everyone"/>
            <w:r>
              <w:rPr>
                <w:sz w:val="24"/>
                <w:lang w:val="en-GB"/>
              </w:rPr>
              <w:t xml:space="preserve">     </w:t>
            </w:r>
            <w:permEnd w:id="66331106"/>
          </w:p>
        </w:tc>
      </w:tr>
      <w:tr w:rsidR="00AC0052" w:rsidRPr="007A7C2C" w14:paraId="225D65C8" w14:textId="77777777" w:rsidTr="001368EA">
        <w:trPr>
          <w:trHeight w:val="294"/>
        </w:trPr>
        <w:tc>
          <w:tcPr>
            <w:tcW w:w="3823" w:type="dxa"/>
            <w:vAlign w:val="center"/>
          </w:tcPr>
          <w:p w14:paraId="25AAD893" w14:textId="57042359" w:rsidR="00AC0052" w:rsidRDefault="00AC0052" w:rsidP="004554FB">
            <w:pPr>
              <w:pStyle w:val="Tabletext"/>
              <w:keepNext w:val="0"/>
              <w:spacing w:before="60"/>
              <w:rPr>
                <w:sz w:val="24"/>
                <w:lang w:val="en-GB"/>
              </w:rPr>
            </w:pPr>
            <w:permStart w:id="1927958555" w:edGrp="everyone"/>
            <w:r>
              <w:rPr>
                <w:sz w:val="24"/>
                <w:lang w:val="en-GB"/>
              </w:rPr>
              <w:t xml:space="preserve">     </w:t>
            </w:r>
            <w:permEnd w:id="1927958555"/>
          </w:p>
        </w:tc>
        <w:tc>
          <w:tcPr>
            <w:tcW w:w="2829" w:type="dxa"/>
            <w:vAlign w:val="center"/>
          </w:tcPr>
          <w:p w14:paraId="26434696" w14:textId="37CC56AC" w:rsidR="00AC0052" w:rsidRDefault="00AC0052" w:rsidP="004554FB">
            <w:pPr>
              <w:pStyle w:val="Tabletext"/>
              <w:keepNext w:val="0"/>
              <w:spacing w:before="60"/>
              <w:rPr>
                <w:sz w:val="24"/>
                <w:lang w:val="en-GB"/>
              </w:rPr>
            </w:pPr>
            <w:permStart w:id="1439061196" w:edGrp="everyone"/>
            <w:r>
              <w:rPr>
                <w:sz w:val="24"/>
                <w:lang w:val="en-GB"/>
              </w:rPr>
              <w:t xml:space="preserve">     </w:t>
            </w:r>
            <w:permEnd w:id="1439061196"/>
          </w:p>
        </w:tc>
        <w:tc>
          <w:tcPr>
            <w:tcW w:w="2972" w:type="dxa"/>
            <w:vAlign w:val="center"/>
          </w:tcPr>
          <w:p w14:paraId="7DF7B165" w14:textId="3CC43AB5" w:rsidR="00AC0052" w:rsidRDefault="00AC0052" w:rsidP="004554FB">
            <w:pPr>
              <w:pStyle w:val="Tabletext"/>
              <w:keepNext w:val="0"/>
              <w:spacing w:before="60"/>
              <w:rPr>
                <w:sz w:val="24"/>
                <w:lang w:val="en-GB"/>
              </w:rPr>
            </w:pPr>
            <w:permStart w:id="162805029" w:edGrp="everyone"/>
            <w:r>
              <w:rPr>
                <w:sz w:val="24"/>
                <w:lang w:val="en-GB"/>
              </w:rPr>
              <w:t xml:space="preserve">     </w:t>
            </w:r>
            <w:permEnd w:id="162805029"/>
          </w:p>
        </w:tc>
      </w:tr>
      <w:tr w:rsidR="004554FB" w:rsidRPr="007A7C2C" w14:paraId="5279E2AC" w14:textId="77777777" w:rsidTr="001368EA">
        <w:trPr>
          <w:trHeight w:val="294"/>
        </w:trPr>
        <w:tc>
          <w:tcPr>
            <w:tcW w:w="3823" w:type="dxa"/>
            <w:vAlign w:val="center"/>
          </w:tcPr>
          <w:p w14:paraId="5F584236" w14:textId="2602296B" w:rsidR="004554FB" w:rsidRDefault="004554FB" w:rsidP="004554FB">
            <w:pPr>
              <w:pStyle w:val="Tabletext"/>
              <w:keepNext w:val="0"/>
              <w:spacing w:before="60"/>
              <w:rPr>
                <w:sz w:val="24"/>
                <w:lang w:val="en-GB"/>
              </w:rPr>
            </w:pPr>
            <w:r>
              <w:rPr>
                <w:sz w:val="24"/>
                <w:lang w:val="en-GB"/>
              </w:rPr>
              <w:t>ID number</w:t>
            </w:r>
          </w:p>
        </w:tc>
        <w:tc>
          <w:tcPr>
            <w:tcW w:w="5801" w:type="dxa"/>
            <w:gridSpan w:val="2"/>
            <w:vAlign w:val="center"/>
          </w:tcPr>
          <w:p w14:paraId="57F0F87E" w14:textId="671B9A10" w:rsidR="004554FB" w:rsidRDefault="004554FB" w:rsidP="004554FB">
            <w:pPr>
              <w:pStyle w:val="Tabletext"/>
              <w:keepNext w:val="0"/>
              <w:spacing w:before="60"/>
              <w:rPr>
                <w:sz w:val="24"/>
                <w:lang w:val="en-GB"/>
              </w:rPr>
            </w:pPr>
            <w:r>
              <w:rPr>
                <w:sz w:val="24"/>
                <w:lang w:val="en-GB"/>
              </w:rPr>
              <w:t>Indication</w:t>
            </w:r>
          </w:p>
        </w:tc>
      </w:tr>
      <w:tr w:rsidR="004554FB" w:rsidRPr="007A7C2C" w14:paraId="6F442E5E" w14:textId="77777777" w:rsidTr="001368EA">
        <w:trPr>
          <w:trHeight w:val="294"/>
        </w:trPr>
        <w:tc>
          <w:tcPr>
            <w:tcW w:w="3823" w:type="dxa"/>
            <w:vAlign w:val="center"/>
          </w:tcPr>
          <w:p w14:paraId="69B52CC8" w14:textId="7FE69EB3" w:rsidR="004554FB" w:rsidRDefault="003E146C" w:rsidP="004554FB">
            <w:pPr>
              <w:pStyle w:val="Tabletext"/>
              <w:keepNext w:val="0"/>
              <w:spacing w:before="60"/>
              <w:rPr>
                <w:sz w:val="24"/>
                <w:lang w:val="en-GB"/>
              </w:rPr>
            </w:pPr>
            <w:permStart w:id="1428058128" w:edGrp="everyone"/>
            <w:r>
              <w:rPr>
                <w:sz w:val="24"/>
                <w:lang w:val="en-GB"/>
              </w:rPr>
              <w:t xml:space="preserve">    </w:t>
            </w:r>
            <w:permEnd w:id="1428058128"/>
          </w:p>
        </w:tc>
        <w:tc>
          <w:tcPr>
            <w:tcW w:w="5801" w:type="dxa"/>
            <w:gridSpan w:val="2"/>
            <w:vAlign w:val="center"/>
          </w:tcPr>
          <w:p w14:paraId="6683F468" w14:textId="76258724" w:rsidR="004554FB" w:rsidRDefault="003E146C" w:rsidP="004554FB">
            <w:pPr>
              <w:pStyle w:val="Tabletext"/>
              <w:keepNext w:val="0"/>
              <w:spacing w:before="60"/>
              <w:rPr>
                <w:sz w:val="24"/>
                <w:lang w:val="en-GB"/>
              </w:rPr>
            </w:pPr>
            <w:permStart w:id="1915637090" w:edGrp="everyone"/>
            <w:r>
              <w:rPr>
                <w:sz w:val="24"/>
                <w:lang w:val="en-GB"/>
              </w:rPr>
              <w:t xml:space="preserve">    </w:t>
            </w:r>
            <w:permEnd w:id="1915637090"/>
          </w:p>
        </w:tc>
      </w:tr>
      <w:tr w:rsidR="004554FB" w:rsidRPr="007A7C2C" w14:paraId="1A64F2F3" w14:textId="77777777" w:rsidTr="001368EA">
        <w:trPr>
          <w:trHeight w:val="294"/>
        </w:trPr>
        <w:tc>
          <w:tcPr>
            <w:tcW w:w="3823" w:type="dxa"/>
            <w:vAlign w:val="center"/>
          </w:tcPr>
          <w:p w14:paraId="38F36891" w14:textId="21F95E17" w:rsidR="004554FB" w:rsidRDefault="004554FB" w:rsidP="004554FB">
            <w:pPr>
              <w:pStyle w:val="Tabletext"/>
              <w:keepNext w:val="0"/>
              <w:spacing w:before="60"/>
              <w:rPr>
                <w:sz w:val="24"/>
                <w:lang w:val="en-GB"/>
              </w:rPr>
            </w:pPr>
            <w:r>
              <w:rPr>
                <w:sz w:val="24"/>
                <w:lang w:val="en-GB"/>
              </w:rPr>
              <w:t>Conditions</w:t>
            </w:r>
          </w:p>
        </w:tc>
        <w:tc>
          <w:tcPr>
            <w:tcW w:w="5801" w:type="dxa"/>
            <w:gridSpan w:val="2"/>
            <w:vAlign w:val="center"/>
          </w:tcPr>
          <w:p w14:paraId="6CFF54CB" w14:textId="50A8A909" w:rsidR="004554FB" w:rsidRDefault="003E146C" w:rsidP="004554FB">
            <w:pPr>
              <w:pStyle w:val="Tabletext"/>
              <w:keepNext w:val="0"/>
              <w:spacing w:before="60"/>
              <w:rPr>
                <w:sz w:val="24"/>
                <w:lang w:val="en-GB"/>
              </w:rPr>
            </w:pPr>
            <w:permStart w:id="1597715518" w:edGrp="everyone"/>
            <w:r>
              <w:rPr>
                <w:sz w:val="24"/>
                <w:lang w:val="en-GB"/>
              </w:rPr>
              <w:t xml:space="preserve">    </w:t>
            </w:r>
            <w:permEnd w:id="1597715518"/>
          </w:p>
        </w:tc>
      </w:tr>
      <w:tr w:rsidR="004554FB" w:rsidRPr="007A7C2C" w14:paraId="072CBB08" w14:textId="77777777" w:rsidTr="00207FB9">
        <w:trPr>
          <w:trHeight w:val="294"/>
        </w:trPr>
        <w:tc>
          <w:tcPr>
            <w:tcW w:w="9624" w:type="dxa"/>
            <w:gridSpan w:val="3"/>
            <w:tcBorders>
              <w:bottom w:val="single" w:sz="4" w:space="0" w:color="000000"/>
            </w:tcBorders>
            <w:vAlign w:val="center"/>
          </w:tcPr>
          <w:p w14:paraId="0A76B5E5" w14:textId="591AFB21" w:rsidR="004554FB" w:rsidRPr="001368EA" w:rsidRDefault="004554FB" w:rsidP="004554FB">
            <w:pPr>
              <w:pStyle w:val="Tabletext"/>
              <w:keepNext w:val="0"/>
              <w:spacing w:before="60"/>
              <w:rPr>
                <w:sz w:val="20"/>
                <w:szCs w:val="20"/>
                <w:lang w:val="en-GB"/>
              </w:rPr>
            </w:pPr>
            <w:r w:rsidRPr="001368EA">
              <w:rPr>
                <w:sz w:val="20"/>
                <w:szCs w:val="20"/>
                <w:lang w:val="en-GB"/>
              </w:rPr>
              <w:t xml:space="preserve">*If the list price has not been agreed with the Department of Health, please include proposed list price </w:t>
            </w:r>
          </w:p>
        </w:tc>
      </w:tr>
    </w:tbl>
    <w:p w14:paraId="7FC56E8E" w14:textId="77777777" w:rsidR="00AC5C90" w:rsidRDefault="00AC5C90" w:rsidP="00AC5C90">
      <w:pPr>
        <w:pStyle w:val="Paragraph"/>
        <w:numPr>
          <w:ilvl w:val="0"/>
          <w:numId w:val="0"/>
        </w:numPr>
        <w:tabs>
          <w:tab w:val="clear" w:pos="567"/>
        </w:tabs>
        <w:spacing w:before="240" w:line="360" w:lineRule="auto"/>
      </w:pPr>
    </w:p>
    <w:p w14:paraId="7609557B" w14:textId="76ED9C86" w:rsidR="00CC7445" w:rsidRDefault="008B08BD" w:rsidP="00CC7445">
      <w:pPr>
        <w:pStyle w:val="Paragraph"/>
        <w:numPr>
          <w:ilvl w:val="0"/>
          <w:numId w:val="1"/>
        </w:numPr>
        <w:tabs>
          <w:tab w:val="clear" w:pos="567"/>
        </w:tabs>
        <w:spacing w:before="360" w:after="120" w:line="360" w:lineRule="auto"/>
        <w:ind w:left="720" w:hanging="720"/>
      </w:pPr>
      <w:r>
        <w:t>How will</w:t>
      </w:r>
      <w:r w:rsidR="00CC7445">
        <w:t xml:space="preserve"> the proposed discount appear on</w:t>
      </w:r>
      <w:r w:rsidR="00CC7445" w:rsidRPr="00931AB3">
        <w:t xml:space="preserve"> </w:t>
      </w:r>
      <w:r w:rsidR="00CC7445" w:rsidRPr="00F55A56">
        <w:rPr>
          <w:b/>
        </w:rPr>
        <w:t>all</w:t>
      </w:r>
      <w:r w:rsidR="00CC7445">
        <w:t xml:space="preserve"> the </w:t>
      </w:r>
      <w:r w:rsidR="00CC7445" w:rsidRPr="00F80C54">
        <w:rPr>
          <w:b/>
        </w:rPr>
        <w:t>original</w:t>
      </w:r>
      <w:r w:rsidR="00CC7445">
        <w:t xml:space="preserve"> invoices produced by the company to the purchasing organisations both </w:t>
      </w:r>
      <w:r w:rsidR="00CC7445" w:rsidRPr="00C05645">
        <w:rPr>
          <w:b/>
        </w:rPr>
        <w:t>in England and Wales</w:t>
      </w:r>
      <w:r w:rsidR="00F6144E">
        <w:t>.</w:t>
      </w:r>
      <w:r w:rsidR="00CC7445">
        <w:t xml:space="preserve"> </w:t>
      </w:r>
      <w:r w:rsidR="000B6242">
        <w:t>Please tick the most appropriate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C7445" w:rsidRPr="003E7F73" w14:paraId="1B982E13" w14:textId="77777777" w:rsidTr="00A22666">
        <w:trPr>
          <w:trHeight w:val="810"/>
        </w:trPr>
        <w:tc>
          <w:tcPr>
            <w:tcW w:w="13862" w:type="dxa"/>
            <w:shd w:val="clear" w:color="auto" w:fill="92D050"/>
          </w:tcPr>
          <w:permStart w:id="815530955" w:edGrp="everyone"/>
          <w:p w14:paraId="3E114F2C" w14:textId="4D66ADE8" w:rsidR="00CC7445" w:rsidRPr="0086091C" w:rsidRDefault="00175CAF" w:rsidP="001F4AAD">
            <w:pPr>
              <w:pStyle w:val="Tabletext"/>
              <w:keepNext w:val="0"/>
              <w:spacing w:before="60"/>
              <w:ind w:left="142"/>
              <w:rPr>
                <w:sz w:val="24"/>
                <w:lang w:val="en-GB"/>
              </w:rPr>
            </w:pPr>
            <w:sdt>
              <w:sdtPr>
                <w:rPr>
                  <w:rFonts w:cs="Arial"/>
                  <w:sz w:val="24"/>
                  <w:lang w:val="en-GB"/>
                </w:rPr>
                <w:id w:val="-1319118028"/>
                <w14:checkbox>
                  <w14:checked w14:val="0"/>
                  <w14:checkedState w14:val="2612" w14:font="MS Gothic"/>
                  <w14:uncheckedState w14:val="2610" w14:font="MS Gothic"/>
                </w14:checkbox>
              </w:sdtPr>
              <w:sdtEndPr/>
              <w:sdtContent>
                <w:r w:rsidR="000B6242">
                  <w:rPr>
                    <w:rFonts w:ascii="MS Gothic" w:eastAsia="MS Gothic" w:hAnsi="MS Gothic" w:cs="Arial" w:hint="eastAsia"/>
                    <w:sz w:val="24"/>
                    <w:lang w:val="en-GB"/>
                  </w:rPr>
                  <w:t>☐</w:t>
                </w:r>
              </w:sdtContent>
            </w:sdt>
            <w:r w:rsidR="0086091C">
              <w:rPr>
                <w:rFonts w:cs="Arial"/>
                <w:sz w:val="24"/>
                <w:lang w:val="en-GB"/>
              </w:rPr>
              <w:t xml:space="preserve"> </w:t>
            </w:r>
            <w:permEnd w:id="815530955"/>
            <w:r w:rsidR="00F6144E" w:rsidRPr="0086091C">
              <w:rPr>
                <w:sz w:val="24"/>
                <w:lang w:val="en-GB"/>
              </w:rPr>
              <w:t>The discount will appear on all original invoices, the first time the goods are transacted, to all purchasing organisations for NHS patients in England and Wales.</w:t>
            </w:r>
          </w:p>
          <w:p w14:paraId="5F214D1D" w14:textId="23B2DD42" w:rsidR="005D5031" w:rsidRPr="00D17870" w:rsidRDefault="005D5031" w:rsidP="00A52248">
            <w:pPr>
              <w:pStyle w:val="Tabletext"/>
              <w:keepNext w:val="0"/>
              <w:spacing w:before="60"/>
              <w:ind w:left="142"/>
              <w:rPr>
                <w:sz w:val="24"/>
                <w:lang w:val="en-GB"/>
              </w:rPr>
            </w:pPr>
          </w:p>
        </w:tc>
      </w:tr>
      <w:permStart w:id="1456801363" w:edGrp="everyone"/>
      <w:tr w:rsidR="00A52248" w:rsidRPr="003E7F73" w14:paraId="4152ACA5" w14:textId="77777777" w:rsidTr="00A22666">
        <w:trPr>
          <w:trHeight w:val="809"/>
        </w:trPr>
        <w:tc>
          <w:tcPr>
            <w:tcW w:w="13862" w:type="dxa"/>
            <w:shd w:val="clear" w:color="auto" w:fill="92D050"/>
          </w:tcPr>
          <w:p w14:paraId="32D0DC51" w14:textId="77777777" w:rsidR="00A52248" w:rsidRPr="0086091C" w:rsidRDefault="00175CAF" w:rsidP="00A52248">
            <w:pPr>
              <w:pStyle w:val="Tabletext"/>
              <w:keepNext w:val="0"/>
              <w:spacing w:before="60"/>
              <w:ind w:left="142"/>
              <w:rPr>
                <w:sz w:val="24"/>
                <w:lang w:val="en-GB"/>
              </w:rPr>
            </w:pPr>
            <w:sdt>
              <w:sdtPr>
                <w:rPr>
                  <w:rFonts w:cs="Arial"/>
                  <w:sz w:val="24"/>
                  <w:lang w:val="en-GB"/>
                </w:rPr>
                <w:id w:val="-321736531"/>
                <w14:checkbox>
                  <w14:checked w14:val="0"/>
                  <w14:checkedState w14:val="2612" w14:font="MS Gothic"/>
                  <w14:uncheckedState w14:val="2610" w14:font="MS Gothic"/>
                </w14:checkbox>
              </w:sdtPr>
              <w:sdtEndPr/>
              <w:sdtContent>
                <w:r w:rsidR="00A52248">
                  <w:rPr>
                    <w:rFonts w:ascii="MS Gothic" w:eastAsia="MS Gothic" w:hAnsi="MS Gothic" w:cs="Arial" w:hint="eastAsia"/>
                    <w:sz w:val="24"/>
                    <w:lang w:val="en-GB"/>
                  </w:rPr>
                  <w:t>☐</w:t>
                </w:r>
              </w:sdtContent>
            </w:sdt>
            <w:r w:rsidR="00A52248" w:rsidRPr="0086091C">
              <w:rPr>
                <w:rFonts w:cs="Arial"/>
                <w:sz w:val="24"/>
                <w:lang w:val="en-GB"/>
              </w:rPr>
              <w:t xml:space="preserve"> </w:t>
            </w:r>
            <w:permEnd w:id="1456801363"/>
            <w:r w:rsidR="00A52248" w:rsidRPr="0086091C">
              <w:rPr>
                <w:sz w:val="24"/>
                <w:lang w:val="en-GB"/>
              </w:rPr>
              <w:t>The discount will appear on all original invoices, the first time the goods are transacted, to all NHS purchasing organisations in England and Wales. Where a third-party homecare provider or outsourced aseptics are used the original invoice will be at list price and a retrospective rebate will be applied for supplies to NHS patients. We will make it clear to the provider that we expect them to ensure that the NHS organisation is invoiced at the PAS price.</w:t>
            </w:r>
          </w:p>
          <w:p w14:paraId="5F8D0DAE" w14:textId="77777777" w:rsidR="00A52248" w:rsidRDefault="00A52248" w:rsidP="001F4AAD">
            <w:pPr>
              <w:pStyle w:val="Tabletext"/>
              <w:keepNext w:val="0"/>
              <w:spacing w:before="60"/>
              <w:ind w:left="142"/>
              <w:rPr>
                <w:rFonts w:cs="Arial"/>
                <w:sz w:val="24"/>
                <w:lang w:val="en-GB"/>
              </w:rPr>
            </w:pPr>
          </w:p>
        </w:tc>
      </w:tr>
      <w:tr w:rsidR="00A52248" w:rsidRPr="003E7F73" w14:paraId="3137EC76" w14:textId="77777777" w:rsidTr="00A22666">
        <w:trPr>
          <w:trHeight w:val="809"/>
        </w:trPr>
        <w:tc>
          <w:tcPr>
            <w:tcW w:w="13862" w:type="dxa"/>
            <w:shd w:val="clear" w:color="auto" w:fill="FF0000"/>
          </w:tcPr>
          <w:p w14:paraId="67E7EB69" w14:textId="5274C1CC" w:rsidR="00A22666" w:rsidRDefault="00175CAF" w:rsidP="00A22666">
            <w:pPr>
              <w:pStyle w:val="Tabletext"/>
              <w:spacing w:before="60"/>
              <w:rPr>
                <w:rFonts w:cs="Arial"/>
                <w:sz w:val="24"/>
                <w:lang w:val="en-GB"/>
              </w:rPr>
            </w:pPr>
            <w:sdt>
              <w:sdtPr>
                <w:rPr>
                  <w:rFonts w:cs="Arial"/>
                  <w:sz w:val="24"/>
                  <w:lang w:val="en-GB"/>
                </w:rPr>
                <w:id w:val="-92241936"/>
                <w14:checkbox>
                  <w14:checked w14:val="0"/>
                  <w14:checkedState w14:val="2612" w14:font="MS Gothic"/>
                  <w14:uncheckedState w14:val="2610" w14:font="MS Gothic"/>
                </w14:checkbox>
              </w:sdtPr>
              <w:sdtEndPr/>
              <w:sdtContent>
                <w:permStart w:id="199885523" w:edGrp="everyone"/>
                <w:r w:rsidR="00A52248">
                  <w:rPr>
                    <w:rFonts w:ascii="MS Gothic" w:eastAsia="MS Gothic" w:hAnsi="MS Gothic" w:cs="Arial" w:hint="eastAsia"/>
                    <w:sz w:val="24"/>
                    <w:lang w:val="en-GB"/>
                  </w:rPr>
                  <w:t>☐</w:t>
                </w:r>
                <w:permEnd w:id="199885523"/>
              </w:sdtContent>
            </w:sdt>
            <w:r w:rsidR="00A52248" w:rsidRPr="0086091C">
              <w:rPr>
                <w:rFonts w:cs="Arial"/>
                <w:sz w:val="24"/>
                <w:lang w:val="en-GB"/>
              </w:rPr>
              <w:t xml:space="preserve"> </w:t>
            </w:r>
            <w:r w:rsidR="00A52248" w:rsidRPr="0086091C">
              <w:rPr>
                <w:sz w:val="24"/>
                <w:lang w:val="en-GB"/>
              </w:rPr>
              <w:t>Other</w:t>
            </w:r>
            <w:r w:rsidR="00A22666">
              <w:rPr>
                <w:rFonts w:cs="Arial"/>
                <w:sz w:val="24"/>
                <w:lang w:val="en-GB"/>
              </w:rPr>
              <w:t xml:space="preserve">; </w:t>
            </w:r>
            <w:permStart w:id="1518679946" w:edGrp="everyone"/>
            <w:r w:rsidR="00A22666">
              <w:rPr>
                <w:rFonts w:cs="Arial"/>
                <w:sz w:val="24"/>
                <w:lang w:val="en-GB"/>
              </w:rPr>
              <w:t>[</w:t>
            </w:r>
            <w:r w:rsidR="00B636F4">
              <w:rPr>
                <w:rFonts w:cs="Arial"/>
                <w:sz w:val="24"/>
                <w:lang w:val="en-GB"/>
              </w:rPr>
              <w:t xml:space="preserve"> </w:t>
            </w:r>
            <w:r w:rsidR="00A22666">
              <w:rPr>
                <w:rFonts w:cs="Arial"/>
                <w:sz w:val="24"/>
                <w:lang w:val="en-GB"/>
              </w:rPr>
              <w:t>]</w:t>
            </w:r>
            <w:r w:rsidR="00A22666" w:rsidRPr="00331DF8">
              <w:rPr>
                <w:rFonts w:cs="Arial"/>
                <w:sz w:val="24"/>
                <w:lang w:val="en-GB"/>
              </w:rPr>
              <w:t xml:space="preserve"> </w:t>
            </w:r>
            <w:permEnd w:id="1518679946"/>
          </w:p>
          <w:p w14:paraId="1BB60704" w14:textId="473F19EC" w:rsidR="00A52248" w:rsidRDefault="00A52248" w:rsidP="001F4AAD">
            <w:pPr>
              <w:pStyle w:val="Tabletext"/>
              <w:keepNext w:val="0"/>
              <w:spacing w:before="60"/>
              <w:ind w:left="142"/>
              <w:rPr>
                <w:rFonts w:cs="Arial"/>
                <w:sz w:val="24"/>
                <w:lang w:val="en-GB"/>
              </w:rPr>
            </w:pPr>
          </w:p>
        </w:tc>
      </w:tr>
    </w:tbl>
    <w:p w14:paraId="7D476E36" w14:textId="176087F6" w:rsidR="00260432" w:rsidRDefault="00260432" w:rsidP="00260432">
      <w:pPr>
        <w:pStyle w:val="Paragraph"/>
        <w:numPr>
          <w:ilvl w:val="0"/>
          <w:numId w:val="0"/>
        </w:numPr>
        <w:tabs>
          <w:tab w:val="clear" w:pos="567"/>
        </w:tabs>
        <w:spacing w:before="360" w:line="360" w:lineRule="auto"/>
        <w:ind w:left="567" w:hanging="501"/>
      </w:pPr>
    </w:p>
    <w:p w14:paraId="6D4C9FF7" w14:textId="6538E470" w:rsidR="00DC2E01" w:rsidRDefault="00DC2E01" w:rsidP="00260432">
      <w:pPr>
        <w:pStyle w:val="Paragraph"/>
        <w:numPr>
          <w:ilvl w:val="0"/>
          <w:numId w:val="0"/>
        </w:numPr>
        <w:tabs>
          <w:tab w:val="clear" w:pos="567"/>
        </w:tabs>
        <w:spacing w:before="360" w:line="360" w:lineRule="auto"/>
        <w:ind w:left="567" w:hanging="501"/>
      </w:pPr>
    </w:p>
    <w:p w14:paraId="5D848049" w14:textId="77777777" w:rsidR="00DC2E01" w:rsidRDefault="00DC2E01" w:rsidP="00260432">
      <w:pPr>
        <w:pStyle w:val="Paragraph"/>
        <w:numPr>
          <w:ilvl w:val="0"/>
          <w:numId w:val="1"/>
        </w:numPr>
        <w:tabs>
          <w:tab w:val="clear" w:pos="567"/>
        </w:tabs>
        <w:spacing w:before="360" w:line="360" w:lineRule="auto"/>
        <w:sectPr w:rsidR="00DC2E01" w:rsidSect="00DC2E01">
          <w:footerReference w:type="default" r:id="rId20"/>
          <w:pgSz w:w="11906" w:h="16838"/>
          <w:pgMar w:top="1440" w:right="1440" w:bottom="1440" w:left="1440" w:header="708" w:footer="708" w:gutter="0"/>
          <w:cols w:space="708"/>
          <w:docGrid w:linePitch="360"/>
        </w:sectPr>
      </w:pPr>
      <w:bookmarkStart w:id="9" w:name="_Hlk34224954"/>
      <w:bookmarkStart w:id="10" w:name="_Hlk34225742"/>
    </w:p>
    <w:p w14:paraId="634F3EEF" w14:textId="3F2A86DC" w:rsidR="00260432" w:rsidRPr="00FA141D" w:rsidRDefault="00260432" w:rsidP="00260432">
      <w:pPr>
        <w:pStyle w:val="Paragraph"/>
        <w:numPr>
          <w:ilvl w:val="0"/>
          <w:numId w:val="1"/>
        </w:numPr>
        <w:tabs>
          <w:tab w:val="clear" w:pos="567"/>
        </w:tabs>
        <w:spacing w:before="360" w:line="360" w:lineRule="auto"/>
        <w:rPr>
          <w:b/>
        </w:rPr>
      </w:pPr>
      <w:r>
        <w:lastRenderedPageBreak/>
        <w:t xml:space="preserve">Please indicate whether the proposed Patient Access Scheme will operate under the following circumstances or settings. If so, give further details and any additional steps that would be required for the NHS to receive the product at the discounted price. </w:t>
      </w:r>
      <w:r w:rsidRPr="00C05645">
        <w:rPr>
          <w:b/>
        </w:rPr>
        <w:t>If it is anticipated that the product would not be delivered in any of the circumstances or settings listed, please briefly explain why and how you would ensure that there is no additional burden to the NHS</w:t>
      </w:r>
      <w:r>
        <w:t xml:space="preserve">. </w:t>
      </w:r>
      <w:r w:rsidRPr="00FA141D">
        <w:rPr>
          <w:b/>
        </w:rPr>
        <w:t>Please note th</w:t>
      </w:r>
      <w:r>
        <w:rPr>
          <w:b/>
        </w:rPr>
        <w:t>a</w:t>
      </w:r>
      <w:r w:rsidRPr="00FA141D">
        <w:rPr>
          <w:b/>
        </w:rPr>
        <w:t>t you should tick only one option.</w:t>
      </w: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2"/>
        <w:gridCol w:w="1537"/>
        <w:gridCol w:w="1633"/>
        <w:gridCol w:w="8865"/>
      </w:tblGrid>
      <w:tr w:rsidR="00175CAF" w14:paraId="5F9D2DB9" w14:textId="77777777" w:rsidTr="00175CAF">
        <w:trPr>
          <w:trHeight w:val="87"/>
        </w:trPr>
        <w:tc>
          <w:tcPr>
            <w:tcW w:w="667" w:type="pct"/>
            <w:tcBorders>
              <w:bottom w:val="single" w:sz="4" w:space="0" w:color="000000"/>
            </w:tcBorders>
            <w:shd w:val="clear" w:color="auto" w:fill="D9D9D9"/>
          </w:tcPr>
          <w:p w14:paraId="722E54A1" w14:textId="77777777" w:rsidR="00175CAF" w:rsidRPr="00D17870" w:rsidRDefault="00175CAF" w:rsidP="00E6468A">
            <w:pPr>
              <w:pStyle w:val="Tabletext"/>
              <w:keepNext w:val="0"/>
              <w:spacing w:before="60"/>
              <w:rPr>
                <w:b/>
                <w:sz w:val="24"/>
                <w:lang w:val="en-GB"/>
              </w:rPr>
            </w:pPr>
            <w:r w:rsidRPr="00D17870">
              <w:rPr>
                <w:b/>
                <w:sz w:val="24"/>
                <w:lang w:val="en-GB"/>
              </w:rPr>
              <w:t>Circumstance or setting</w:t>
            </w:r>
          </w:p>
        </w:tc>
        <w:tc>
          <w:tcPr>
            <w:tcW w:w="553" w:type="pct"/>
            <w:tcBorders>
              <w:bottom w:val="single" w:sz="4" w:space="0" w:color="000000"/>
            </w:tcBorders>
            <w:shd w:val="clear" w:color="auto" w:fill="D9D9D9"/>
          </w:tcPr>
          <w:p w14:paraId="7671945A" w14:textId="77777777" w:rsidR="00175CAF" w:rsidRPr="00D17870" w:rsidRDefault="00175CAF" w:rsidP="00E6468A">
            <w:pPr>
              <w:pStyle w:val="Tabletext"/>
              <w:keepNext w:val="0"/>
              <w:spacing w:before="60"/>
              <w:rPr>
                <w:b/>
                <w:sz w:val="24"/>
                <w:lang w:val="en-GB"/>
              </w:rPr>
            </w:pPr>
            <w:r w:rsidRPr="00D17870">
              <w:rPr>
                <w:b/>
                <w:sz w:val="24"/>
                <w:lang w:val="en-GB"/>
              </w:rPr>
              <w:t>Has the NHS been consulted on this approach</w:t>
            </w:r>
            <w:r>
              <w:rPr>
                <w:b/>
                <w:sz w:val="24"/>
                <w:lang w:val="en-GB"/>
              </w:rPr>
              <w:t>*</w:t>
            </w:r>
            <w:r w:rsidRPr="00D17870">
              <w:rPr>
                <w:b/>
                <w:sz w:val="24"/>
                <w:lang w:val="en-GB"/>
              </w:rPr>
              <w:t>? (yes/no)</w:t>
            </w:r>
          </w:p>
        </w:tc>
        <w:tc>
          <w:tcPr>
            <w:tcW w:w="588" w:type="pct"/>
            <w:tcBorders>
              <w:bottom w:val="single" w:sz="4" w:space="0" w:color="000000"/>
            </w:tcBorders>
            <w:shd w:val="clear" w:color="auto" w:fill="D9D9D9"/>
          </w:tcPr>
          <w:p w14:paraId="7E55483D" w14:textId="77777777" w:rsidR="00175CAF" w:rsidRPr="00D17870" w:rsidRDefault="00175CAF" w:rsidP="00E6468A">
            <w:pPr>
              <w:pStyle w:val="Tabletext"/>
              <w:keepNext w:val="0"/>
              <w:spacing w:before="60"/>
              <w:rPr>
                <w:b/>
                <w:sz w:val="24"/>
                <w:lang w:val="en-GB"/>
              </w:rPr>
            </w:pPr>
            <w:r w:rsidRPr="00D17870">
              <w:rPr>
                <w:b/>
                <w:sz w:val="24"/>
                <w:lang w:val="en-GB"/>
              </w:rPr>
              <w:t>Scheme compatible? (yes/no)</w:t>
            </w:r>
          </w:p>
        </w:tc>
        <w:tc>
          <w:tcPr>
            <w:tcW w:w="3192" w:type="pct"/>
            <w:tcBorders>
              <w:bottom w:val="single" w:sz="4" w:space="0" w:color="000000"/>
            </w:tcBorders>
            <w:shd w:val="clear" w:color="auto" w:fill="D9D9D9"/>
          </w:tcPr>
          <w:p w14:paraId="28C13CA1" w14:textId="77777777" w:rsidR="00175CAF" w:rsidRPr="00D17870" w:rsidRDefault="00175CAF" w:rsidP="00E6468A">
            <w:pPr>
              <w:pStyle w:val="Tabletext"/>
              <w:keepNext w:val="0"/>
              <w:spacing w:before="60"/>
              <w:rPr>
                <w:b/>
                <w:sz w:val="24"/>
                <w:lang w:val="en-GB"/>
              </w:rPr>
            </w:pPr>
            <w:r>
              <w:rPr>
                <w:b/>
                <w:sz w:val="24"/>
                <w:lang w:val="en-GB"/>
              </w:rPr>
              <w:t>Please select</w:t>
            </w:r>
            <w:r>
              <w:rPr>
                <w:sz w:val="24"/>
                <w:lang w:val="en-GB"/>
              </w:rPr>
              <w:t xml:space="preserve"> (</w:t>
            </w:r>
            <w:sdt>
              <w:sdtPr>
                <w:rPr>
                  <w:sz w:val="24"/>
                  <w:lang w:val="en-GB"/>
                </w:rPr>
                <w:id w:val="768511724"/>
                <w14:checkbox>
                  <w14:checked w14:val="1"/>
                  <w14:checkedState w14:val="2612" w14:font="MS Gothic"/>
                  <w14:uncheckedState w14:val="2610" w14:font="MS Gothic"/>
                </w14:checkbox>
              </w:sdtPr>
              <w:sdtContent>
                <w:r>
                  <w:rPr>
                    <w:rFonts w:ascii="MS Gothic" w:eastAsia="MS Gothic" w:hAnsi="MS Gothic" w:hint="eastAsia"/>
                    <w:sz w:val="24"/>
                    <w:lang w:val="en-GB"/>
                  </w:rPr>
                  <w:t>☒</w:t>
                </w:r>
              </w:sdtContent>
            </w:sdt>
            <w:r>
              <w:rPr>
                <w:sz w:val="24"/>
                <w:lang w:val="en-GB"/>
              </w:rPr>
              <w:t>)</w:t>
            </w:r>
            <w:r>
              <w:rPr>
                <w:b/>
                <w:sz w:val="24"/>
                <w:lang w:val="en-GB"/>
              </w:rPr>
              <w:t xml:space="preserve"> only one option in each category</w:t>
            </w:r>
          </w:p>
        </w:tc>
      </w:tr>
      <w:tr w:rsidR="00175CAF" w:rsidRPr="00DE6660" w14:paraId="18E829C0" w14:textId="77777777" w:rsidTr="00175CAF">
        <w:trPr>
          <w:trHeight w:val="1343"/>
        </w:trPr>
        <w:tc>
          <w:tcPr>
            <w:tcW w:w="667" w:type="pct"/>
            <w:vMerge w:val="restart"/>
          </w:tcPr>
          <w:p w14:paraId="2BF000BA" w14:textId="77777777" w:rsidR="00175CAF" w:rsidRPr="00DE6660" w:rsidRDefault="00175CAF" w:rsidP="00E6468A">
            <w:pPr>
              <w:rPr>
                <w:rFonts w:ascii="Arial" w:hAnsi="Arial" w:cs="Arial"/>
              </w:rPr>
            </w:pPr>
            <w:r w:rsidRPr="00DE6660">
              <w:rPr>
                <w:rFonts w:ascii="Arial" w:hAnsi="Arial" w:cs="Arial"/>
              </w:rPr>
              <w:t>Homecare</w:t>
            </w:r>
          </w:p>
        </w:tc>
        <w:permStart w:id="1178690151" w:edGrp="everyone"/>
        <w:tc>
          <w:tcPr>
            <w:tcW w:w="553" w:type="pct"/>
            <w:vMerge w:val="restart"/>
            <w:shd w:val="clear" w:color="auto" w:fill="auto"/>
          </w:tcPr>
          <w:p w14:paraId="3158B657" w14:textId="77777777" w:rsidR="00175CAF" w:rsidRDefault="00175CAF" w:rsidP="00E6468A">
            <w:pPr>
              <w:rPr>
                <w:rFonts w:ascii="Arial" w:hAnsi="Arial" w:cs="Arial"/>
              </w:rPr>
            </w:pPr>
            <w:sdt>
              <w:sdtPr>
                <w:rPr>
                  <w:rFonts w:ascii="Arial" w:hAnsi="Arial" w:cs="Arial"/>
                </w:rPr>
                <w:id w:val="9593047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ermEnd w:id="1178690151"/>
            <w:r>
              <w:rPr>
                <w:rFonts w:ascii="Arial" w:hAnsi="Arial" w:cs="Arial"/>
              </w:rPr>
              <w:t>Yes</w:t>
            </w:r>
          </w:p>
          <w:p w14:paraId="3357E81F" w14:textId="77777777" w:rsidR="00175CAF" w:rsidRDefault="00175CAF" w:rsidP="00E6468A">
            <w:pPr>
              <w:rPr>
                <w:rFonts w:ascii="Arial" w:hAnsi="Arial" w:cs="Arial"/>
              </w:rPr>
            </w:pPr>
          </w:p>
          <w:permStart w:id="259686171" w:edGrp="everyone"/>
          <w:p w14:paraId="4E70AFCC" w14:textId="77777777" w:rsidR="00175CAF" w:rsidRPr="00DE6660" w:rsidRDefault="00175CAF" w:rsidP="00E6468A">
            <w:pPr>
              <w:rPr>
                <w:rFonts w:ascii="Arial" w:hAnsi="Arial" w:cs="Arial"/>
              </w:rPr>
            </w:pPr>
            <w:sdt>
              <w:sdtPr>
                <w:rPr>
                  <w:rFonts w:ascii="Arial" w:hAnsi="Arial" w:cs="Arial"/>
                </w:rPr>
                <w:id w:val="330807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ermEnd w:id="259686171"/>
            <w:r>
              <w:rPr>
                <w:rFonts w:ascii="Arial" w:hAnsi="Arial" w:cs="Arial"/>
              </w:rPr>
              <w:t>No</w:t>
            </w:r>
          </w:p>
        </w:tc>
        <w:tc>
          <w:tcPr>
            <w:tcW w:w="588" w:type="pct"/>
            <w:vMerge w:val="restart"/>
            <w:shd w:val="clear" w:color="auto" w:fill="auto"/>
          </w:tcPr>
          <w:p w14:paraId="54150A56" w14:textId="6210E8FA" w:rsidR="00175CAF" w:rsidRDefault="00175CAF" w:rsidP="00E6468A">
            <w:pPr>
              <w:rPr>
                <w:rFonts w:ascii="Arial" w:hAnsi="Arial" w:cs="Arial"/>
              </w:rPr>
            </w:pPr>
            <w:sdt>
              <w:sdtPr>
                <w:rPr>
                  <w:rFonts w:ascii="Arial" w:hAnsi="Arial" w:cs="Arial"/>
                </w:rPr>
                <w:id w:val="96838626"/>
                <w14:checkbox>
                  <w14:checked w14:val="0"/>
                  <w14:checkedState w14:val="2612" w14:font="MS Gothic"/>
                  <w14:uncheckedState w14:val="2610" w14:font="MS Gothic"/>
                </w14:checkbox>
              </w:sdtPr>
              <w:sdtContent>
                <w:permStart w:id="1541762150" w:edGrp="everyone"/>
                <w:r>
                  <w:rPr>
                    <w:rFonts w:ascii="MS Gothic" w:eastAsia="MS Gothic" w:hAnsi="MS Gothic" w:cs="Arial" w:hint="eastAsia"/>
                  </w:rPr>
                  <w:t>☐</w:t>
                </w:r>
                <w:permEnd w:id="1541762150"/>
              </w:sdtContent>
            </w:sdt>
            <w:r>
              <w:rPr>
                <w:rFonts w:ascii="Arial" w:hAnsi="Arial" w:cs="Arial"/>
              </w:rPr>
              <w:t xml:space="preserve"> Yes</w:t>
            </w:r>
          </w:p>
          <w:p w14:paraId="463A6E4B" w14:textId="77777777" w:rsidR="00175CAF" w:rsidRDefault="00175CAF" w:rsidP="00E6468A">
            <w:pPr>
              <w:rPr>
                <w:rFonts w:ascii="Arial" w:hAnsi="Arial" w:cs="Arial"/>
              </w:rPr>
            </w:pPr>
          </w:p>
          <w:permStart w:id="1368602145" w:edGrp="everyone"/>
          <w:p w14:paraId="4AA6000C" w14:textId="77777777" w:rsidR="00175CAF" w:rsidRPr="00DE6660" w:rsidRDefault="00175CAF" w:rsidP="00E6468A">
            <w:pPr>
              <w:rPr>
                <w:rFonts w:ascii="Arial" w:hAnsi="Arial" w:cs="Arial"/>
              </w:rPr>
            </w:pPr>
            <w:sdt>
              <w:sdtPr>
                <w:rPr>
                  <w:rFonts w:ascii="Arial" w:hAnsi="Arial" w:cs="Arial"/>
                </w:rPr>
                <w:id w:val="20324473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ermEnd w:id="1368602145"/>
            <w:r>
              <w:rPr>
                <w:rFonts w:ascii="Arial" w:hAnsi="Arial" w:cs="Arial"/>
              </w:rPr>
              <w:t>No</w:t>
            </w:r>
          </w:p>
        </w:tc>
        <w:tc>
          <w:tcPr>
            <w:tcW w:w="3192" w:type="pct"/>
            <w:tcBorders>
              <w:bottom w:val="single" w:sz="4" w:space="0" w:color="000000"/>
            </w:tcBorders>
            <w:shd w:val="clear" w:color="auto" w:fill="92D050"/>
          </w:tcPr>
          <w:p w14:paraId="5D5CAD2A" w14:textId="77777777" w:rsidR="00175CAF" w:rsidRPr="006755F7" w:rsidRDefault="00175CAF" w:rsidP="00E6468A">
            <w:pPr>
              <w:pStyle w:val="Tabletext"/>
              <w:keepNext w:val="0"/>
              <w:spacing w:before="60"/>
              <w:rPr>
                <w:sz w:val="24"/>
                <w:lang w:val="en-GB"/>
              </w:rPr>
            </w:pPr>
            <w:sdt>
              <w:sdtPr>
                <w:rPr>
                  <w:sz w:val="24"/>
                  <w:lang w:val="en-GB"/>
                </w:rPr>
                <w:id w:val="1428699440"/>
                <w14:checkbox>
                  <w14:checked w14:val="0"/>
                  <w14:checkedState w14:val="2612" w14:font="MS Gothic"/>
                  <w14:uncheckedState w14:val="2610" w14:font="MS Gothic"/>
                </w14:checkbox>
              </w:sdtPr>
              <w:sdtContent>
                <w:permStart w:id="1078989929" w:edGrp="everyone"/>
                <w:r>
                  <w:rPr>
                    <w:rFonts w:ascii="MS Gothic" w:eastAsia="MS Gothic" w:hAnsi="MS Gothic" w:hint="eastAsia"/>
                    <w:sz w:val="24"/>
                    <w:lang w:val="en-GB"/>
                  </w:rPr>
                  <w:t>☐</w:t>
                </w:r>
                <w:permEnd w:id="1078989929"/>
              </w:sdtContent>
            </w:sdt>
            <w:r w:rsidRPr="00031BE9">
              <w:rPr>
                <w:sz w:val="24"/>
                <w:lang w:val="en-GB"/>
              </w:rPr>
              <w:t>The discount will appear on all original invoices, the first time the goods are transacted, to all purchasing organisations for NHS patients in England and Wales. (</w:t>
            </w:r>
            <w:proofErr w:type="gramStart"/>
            <w:r w:rsidRPr="00031BE9">
              <w:rPr>
                <w:sz w:val="24"/>
                <w:lang w:val="en-GB"/>
              </w:rPr>
              <w:t>no</w:t>
            </w:r>
            <w:proofErr w:type="gramEnd"/>
            <w:r w:rsidRPr="00031BE9">
              <w:rPr>
                <w:sz w:val="24"/>
                <w:lang w:val="en-GB"/>
              </w:rPr>
              <w:t xml:space="preserve"> additional comment)</w:t>
            </w:r>
          </w:p>
        </w:tc>
      </w:tr>
      <w:tr w:rsidR="00175CAF" w:rsidRPr="00DE6660" w14:paraId="73540BCA" w14:textId="77777777" w:rsidTr="00175CAF">
        <w:trPr>
          <w:trHeight w:val="2385"/>
        </w:trPr>
        <w:tc>
          <w:tcPr>
            <w:tcW w:w="667" w:type="pct"/>
            <w:vMerge/>
          </w:tcPr>
          <w:p w14:paraId="1D967575" w14:textId="77777777" w:rsidR="00175CAF" w:rsidRPr="00DE6660" w:rsidRDefault="00175CAF" w:rsidP="00E6468A">
            <w:pPr>
              <w:rPr>
                <w:rFonts w:ascii="Arial" w:hAnsi="Arial" w:cs="Arial"/>
              </w:rPr>
            </w:pPr>
          </w:p>
        </w:tc>
        <w:tc>
          <w:tcPr>
            <w:tcW w:w="553" w:type="pct"/>
            <w:vMerge/>
            <w:shd w:val="clear" w:color="auto" w:fill="auto"/>
          </w:tcPr>
          <w:p w14:paraId="3024C0A7" w14:textId="77777777" w:rsidR="00175CAF" w:rsidRPr="00DE6660" w:rsidRDefault="00175CAF" w:rsidP="00E6468A">
            <w:pPr>
              <w:rPr>
                <w:rFonts w:ascii="Arial" w:hAnsi="Arial" w:cs="Arial"/>
              </w:rPr>
            </w:pPr>
          </w:p>
        </w:tc>
        <w:tc>
          <w:tcPr>
            <w:tcW w:w="588" w:type="pct"/>
            <w:vMerge/>
            <w:shd w:val="clear" w:color="auto" w:fill="auto"/>
          </w:tcPr>
          <w:p w14:paraId="0CFF9486" w14:textId="77777777" w:rsidR="00175CAF" w:rsidRPr="00DE6660" w:rsidRDefault="00175CAF" w:rsidP="00E6468A">
            <w:pPr>
              <w:rPr>
                <w:rFonts w:ascii="Arial" w:hAnsi="Arial" w:cs="Arial"/>
              </w:rPr>
            </w:pPr>
          </w:p>
        </w:tc>
        <w:tc>
          <w:tcPr>
            <w:tcW w:w="3192" w:type="pct"/>
            <w:tcBorders>
              <w:bottom w:val="single" w:sz="4" w:space="0" w:color="000000"/>
            </w:tcBorders>
            <w:shd w:val="clear" w:color="auto" w:fill="92D050"/>
          </w:tcPr>
          <w:p w14:paraId="43F18197" w14:textId="77777777" w:rsidR="00175CAF" w:rsidRPr="006755F7" w:rsidRDefault="00175CAF" w:rsidP="00E6468A">
            <w:pPr>
              <w:pStyle w:val="Tabletext"/>
              <w:keepNext w:val="0"/>
              <w:spacing w:before="60"/>
              <w:rPr>
                <w:sz w:val="24"/>
                <w:lang w:val="en-GB"/>
              </w:rPr>
            </w:pPr>
            <w:sdt>
              <w:sdtPr>
                <w:rPr>
                  <w:sz w:val="24"/>
                  <w:lang w:val="en-GB"/>
                </w:rPr>
                <w:id w:val="-1542746654"/>
                <w14:checkbox>
                  <w14:checked w14:val="0"/>
                  <w14:checkedState w14:val="2612" w14:font="MS Gothic"/>
                  <w14:uncheckedState w14:val="2610" w14:font="MS Gothic"/>
                </w14:checkbox>
              </w:sdtPr>
              <w:sdtContent>
                <w:permStart w:id="1708882167" w:edGrp="everyone"/>
                <w:r>
                  <w:rPr>
                    <w:rFonts w:ascii="MS Gothic" w:eastAsia="MS Gothic" w:hAnsi="MS Gothic" w:hint="eastAsia"/>
                    <w:sz w:val="24"/>
                    <w:lang w:val="en-GB"/>
                  </w:rPr>
                  <w:t>☐</w:t>
                </w:r>
                <w:permEnd w:id="1708882167"/>
              </w:sdtContent>
            </w:sdt>
            <w:r w:rsidRPr="00031BE9">
              <w:rPr>
                <w:sz w:val="24"/>
                <w:lang w:val="en-GB"/>
              </w:rPr>
              <w:t xml:space="preserve"> The discount will appear on all original invoices, the first time the goods are transacted, to all NHS purchasing organisations in England and Wales. Where a third-party homecare provider is used the original invoice will be at list price and a retrospective rebate will be applied for supplies to NHS patients. We will make it clear to the provider that we expect them to ensure that the NHS organisation is invoiced at the PAS price. (</w:t>
            </w:r>
            <w:proofErr w:type="gramStart"/>
            <w:r w:rsidRPr="00031BE9">
              <w:rPr>
                <w:sz w:val="24"/>
                <w:lang w:val="en-GB"/>
              </w:rPr>
              <w:t>no</w:t>
            </w:r>
            <w:proofErr w:type="gramEnd"/>
            <w:r w:rsidRPr="00031BE9">
              <w:rPr>
                <w:sz w:val="24"/>
                <w:lang w:val="en-GB"/>
              </w:rPr>
              <w:t xml:space="preserve"> additional comment)</w:t>
            </w:r>
          </w:p>
          <w:p w14:paraId="23055E71" w14:textId="77777777" w:rsidR="00175CAF" w:rsidRDefault="00175CAF" w:rsidP="00E6468A">
            <w:pPr>
              <w:pStyle w:val="Tabletext"/>
              <w:keepNext w:val="0"/>
              <w:spacing w:before="60"/>
              <w:rPr>
                <w:sz w:val="24"/>
                <w:lang w:val="en-GB"/>
              </w:rPr>
            </w:pPr>
          </w:p>
        </w:tc>
      </w:tr>
      <w:tr w:rsidR="00175CAF" w:rsidRPr="00DE6660" w14:paraId="2F34CA36" w14:textId="77777777" w:rsidTr="00175CAF">
        <w:trPr>
          <w:trHeight w:val="1367"/>
        </w:trPr>
        <w:tc>
          <w:tcPr>
            <w:tcW w:w="667" w:type="pct"/>
            <w:vMerge/>
          </w:tcPr>
          <w:p w14:paraId="7A553453" w14:textId="77777777" w:rsidR="00175CAF" w:rsidRPr="00DE6660" w:rsidRDefault="00175CAF" w:rsidP="00E6468A">
            <w:pPr>
              <w:rPr>
                <w:rFonts w:ascii="Arial" w:hAnsi="Arial" w:cs="Arial"/>
              </w:rPr>
            </w:pPr>
          </w:p>
        </w:tc>
        <w:tc>
          <w:tcPr>
            <w:tcW w:w="553" w:type="pct"/>
            <w:vMerge/>
            <w:shd w:val="clear" w:color="auto" w:fill="auto"/>
          </w:tcPr>
          <w:p w14:paraId="31C53C61" w14:textId="77777777" w:rsidR="00175CAF" w:rsidRPr="00DE6660" w:rsidRDefault="00175CAF" w:rsidP="00E6468A">
            <w:pPr>
              <w:rPr>
                <w:rFonts w:ascii="Arial" w:hAnsi="Arial" w:cs="Arial"/>
              </w:rPr>
            </w:pPr>
          </w:p>
        </w:tc>
        <w:tc>
          <w:tcPr>
            <w:tcW w:w="588" w:type="pct"/>
            <w:vMerge/>
            <w:shd w:val="clear" w:color="auto" w:fill="auto"/>
          </w:tcPr>
          <w:p w14:paraId="76AA2230" w14:textId="77777777" w:rsidR="00175CAF" w:rsidRPr="00DE6660" w:rsidRDefault="00175CAF" w:rsidP="00E6468A">
            <w:pPr>
              <w:rPr>
                <w:rFonts w:ascii="Arial" w:hAnsi="Arial" w:cs="Arial"/>
              </w:rPr>
            </w:pPr>
          </w:p>
        </w:tc>
        <w:permStart w:id="370492400" w:edGrp="everyone"/>
        <w:tc>
          <w:tcPr>
            <w:tcW w:w="3192" w:type="pct"/>
            <w:tcBorders>
              <w:bottom w:val="single" w:sz="4" w:space="0" w:color="000000"/>
            </w:tcBorders>
            <w:shd w:val="clear" w:color="auto" w:fill="92D050"/>
          </w:tcPr>
          <w:p w14:paraId="77EE7A2E" w14:textId="77777777" w:rsidR="00175CAF" w:rsidRPr="00031BE9" w:rsidRDefault="00175CAF" w:rsidP="00E6468A">
            <w:pPr>
              <w:pStyle w:val="Tabletext"/>
              <w:keepNext w:val="0"/>
              <w:spacing w:before="60"/>
              <w:rPr>
                <w:rFonts w:cs="Arial"/>
                <w:sz w:val="24"/>
              </w:rPr>
            </w:pPr>
            <w:sdt>
              <w:sdtPr>
                <w:rPr>
                  <w:sz w:val="24"/>
                  <w:lang w:val="en-GB"/>
                </w:rPr>
                <w:id w:val="-1088383997"/>
                <w14:checkbox>
                  <w14:checked w14:val="0"/>
                  <w14:checkedState w14:val="2612" w14:font="MS Gothic"/>
                  <w14:uncheckedState w14:val="2610" w14:font="MS Gothic"/>
                </w14:checkbox>
              </w:sdtPr>
              <w:sdtContent>
                <w:r>
                  <w:rPr>
                    <w:rFonts w:ascii="MS Gothic" w:eastAsia="MS Gothic" w:hAnsi="MS Gothic" w:hint="eastAsia"/>
                    <w:sz w:val="24"/>
                    <w:lang w:val="en-GB"/>
                  </w:rPr>
                  <w:t>☐</w:t>
                </w:r>
              </w:sdtContent>
            </w:sdt>
            <w:r w:rsidRPr="00031BE9">
              <w:rPr>
                <w:rFonts w:cs="Arial"/>
                <w:sz w:val="24"/>
              </w:rPr>
              <w:t xml:space="preserve"> </w:t>
            </w:r>
            <w:permEnd w:id="370492400"/>
            <w:r w:rsidRPr="00031BE9">
              <w:rPr>
                <w:rFonts w:cs="Arial"/>
                <w:sz w:val="24"/>
              </w:rPr>
              <w:t>This product is currently for hospital use only. Should there be a change to this in the future we confirm that option 1 or 2 will apply. (no additional comment)</w:t>
            </w:r>
          </w:p>
          <w:p w14:paraId="12D22289" w14:textId="77777777" w:rsidR="00175CAF" w:rsidRDefault="00175CAF" w:rsidP="00E6468A">
            <w:pPr>
              <w:pStyle w:val="Tabletext"/>
              <w:keepNext w:val="0"/>
              <w:spacing w:before="60"/>
              <w:rPr>
                <w:sz w:val="24"/>
                <w:lang w:val="en-GB"/>
              </w:rPr>
            </w:pPr>
          </w:p>
        </w:tc>
      </w:tr>
      <w:tr w:rsidR="00175CAF" w:rsidRPr="00DE6660" w14:paraId="784A4CF7" w14:textId="77777777" w:rsidTr="00175CAF">
        <w:trPr>
          <w:trHeight w:val="801"/>
        </w:trPr>
        <w:tc>
          <w:tcPr>
            <w:tcW w:w="667" w:type="pct"/>
            <w:vMerge/>
            <w:tcBorders>
              <w:bottom w:val="single" w:sz="4" w:space="0" w:color="000000"/>
            </w:tcBorders>
          </w:tcPr>
          <w:p w14:paraId="173E50E9" w14:textId="77777777" w:rsidR="00175CAF" w:rsidRPr="00DE6660" w:rsidRDefault="00175CAF" w:rsidP="00E6468A">
            <w:pPr>
              <w:rPr>
                <w:rFonts w:ascii="Arial" w:hAnsi="Arial" w:cs="Arial"/>
              </w:rPr>
            </w:pPr>
          </w:p>
        </w:tc>
        <w:tc>
          <w:tcPr>
            <w:tcW w:w="553" w:type="pct"/>
            <w:vMerge/>
            <w:tcBorders>
              <w:bottom w:val="single" w:sz="4" w:space="0" w:color="000000"/>
            </w:tcBorders>
            <w:shd w:val="clear" w:color="auto" w:fill="auto"/>
          </w:tcPr>
          <w:p w14:paraId="4CB2C593" w14:textId="77777777" w:rsidR="00175CAF" w:rsidRPr="00DE6660" w:rsidRDefault="00175CAF" w:rsidP="00E6468A">
            <w:pPr>
              <w:rPr>
                <w:rFonts w:ascii="Arial" w:hAnsi="Arial" w:cs="Arial"/>
              </w:rPr>
            </w:pPr>
          </w:p>
        </w:tc>
        <w:tc>
          <w:tcPr>
            <w:tcW w:w="588" w:type="pct"/>
            <w:vMerge/>
            <w:tcBorders>
              <w:bottom w:val="single" w:sz="4" w:space="0" w:color="000000"/>
            </w:tcBorders>
            <w:shd w:val="clear" w:color="auto" w:fill="auto"/>
          </w:tcPr>
          <w:p w14:paraId="01526475" w14:textId="77777777" w:rsidR="00175CAF" w:rsidRPr="00DE6660" w:rsidRDefault="00175CAF" w:rsidP="00E6468A">
            <w:pPr>
              <w:rPr>
                <w:rFonts w:ascii="Arial" w:hAnsi="Arial" w:cs="Arial"/>
              </w:rPr>
            </w:pPr>
          </w:p>
        </w:tc>
        <w:permStart w:id="1676617192" w:edGrp="everyone"/>
        <w:tc>
          <w:tcPr>
            <w:tcW w:w="3192" w:type="pct"/>
            <w:tcBorders>
              <w:bottom w:val="single" w:sz="4" w:space="0" w:color="000000"/>
            </w:tcBorders>
            <w:shd w:val="clear" w:color="auto" w:fill="FF0000"/>
          </w:tcPr>
          <w:p w14:paraId="50E49DFE" w14:textId="70C198ED" w:rsidR="00175CAF" w:rsidRPr="00B636F4" w:rsidRDefault="00175CAF" w:rsidP="00E6468A">
            <w:pPr>
              <w:pStyle w:val="Tabletext"/>
              <w:keepNext w:val="0"/>
              <w:spacing w:before="60"/>
              <w:rPr>
                <w:sz w:val="24"/>
                <w:lang w:val="en-US"/>
              </w:rPr>
            </w:pPr>
            <w:sdt>
              <w:sdtPr>
                <w:rPr>
                  <w:sz w:val="24"/>
                  <w:lang w:val="en-GB"/>
                </w:rPr>
                <w:id w:val="-191308968"/>
                <w14:checkbox>
                  <w14:checked w14:val="0"/>
                  <w14:checkedState w14:val="2612" w14:font="MS Gothic"/>
                  <w14:uncheckedState w14:val="2610" w14:font="MS Gothic"/>
                </w14:checkbox>
              </w:sdtPr>
              <w:sdtContent>
                <w:r>
                  <w:rPr>
                    <w:rFonts w:ascii="MS Gothic" w:eastAsia="MS Gothic" w:hAnsi="MS Gothic" w:hint="eastAsia"/>
                    <w:sz w:val="24"/>
                    <w:lang w:val="en-GB"/>
                  </w:rPr>
                  <w:t>☐</w:t>
                </w:r>
              </w:sdtContent>
            </w:sdt>
            <w:r w:rsidRPr="00031BE9">
              <w:rPr>
                <w:rFonts w:cs="Arial"/>
                <w:sz w:val="24"/>
              </w:rPr>
              <w:t xml:space="preserve"> </w:t>
            </w:r>
            <w:permEnd w:id="1676617192"/>
            <w:r w:rsidRPr="00031BE9">
              <w:rPr>
                <w:rFonts w:cs="Arial"/>
                <w:sz w:val="24"/>
              </w:rPr>
              <w:t>Other (additional comment required)</w:t>
            </w:r>
            <w:r>
              <w:rPr>
                <w:rFonts w:cs="Arial"/>
                <w:sz w:val="24"/>
                <w:lang w:val="en-US"/>
              </w:rPr>
              <w:t xml:space="preserve"> </w:t>
            </w:r>
            <w:permStart w:id="804616945" w:edGrp="everyone"/>
            <w:r>
              <w:rPr>
                <w:rFonts w:cs="Arial"/>
                <w:sz w:val="24"/>
                <w:lang w:val="en-US"/>
              </w:rPr>
              <w:t xml:space="preserve">   </w:t>
            </w:r>
            <w:permEnd w:id="804616945"/>
          </w:p>
        </w:tc>
      </w:tr>
      <w:tr w:rsidR="00175CAF" w:rsidRPr="00DE6660" w14:paraId="4D289D58" w14:textId="77777777" w:rsidTr="00175CAF">
        <w:trPr>
          <w:trHeight w:val="1553"/>
        </w:trPr>
        <w:tc>
          <w:tcPr>
            <w:tcW w:w="667" w:type="pct"/>
            <w:vMerge w:val="restart"/>
          </w:tcPr>
          <w:p w14:paraId="557785B5" w14:textId="77777777" w:rsidR="00175CAF" w:rsidRPr="00DE6660" w:rsidRDefault="00175CAF" w:rsidP="00E6468A">
            <w:pPr>
              <w:rPr>
                <w:rFonts w:ascii="Arial" w:hAnsi="Arial" w:cs="Arial"/>
              </w:rPr>
            </w:pPr>
            <w:r w:rsidRPr="00DE6660">
              <w:rPr>
                <w:rFonts w:ascii="Arial" w:hAnsi="Arial" w:cs="Arial"/>
              </w:rPr>
              <w:t xml:space="preserve">NHS patients treated in non-NHS settings, </w:t>
            </w:r>
            <w:proofErr w:type="gramStart"/>
            <w:r w:rsidRPr="00DE6660">
              <w:rPr>
                <w:rFonts w:ascii="Arial" w:hAnsi="Arial" w:cs="Arial"/>
              </w:rPr>
              <w:t>e.g.</w:t>
            </w:r>
            <w:proofErr w:type="gramEnd"/>
            <w:r w:rsidRPr="00DE6660">
              <w:rPr>
                <w:rFonts w:ascii="Arial" w:hAnsi="Arial" w:cs="Arial"/>
              </w:rPr>
              <w:t xml:space="preserve"> private hospitals</w:t>
            </w:r>
          </w:p>
        </w:tc>
        <w:permStart w:id="1983382420" w:edGrp="everyone"/>
        <w:tc>
          <w:tcPr>
            <w:tcW w:w="553" w:type="pct"/>
            <w:vMerge w:val="restart"/>
            <w:shd w:val="clear" w:color="auto" w:fill="auto"/>
          </w:tcPr>
          <w:p w14:paraId="655152D5" w14:textId="77777777" w:rsidR="00175CAF" w:rsidRDefault="00175CAF" w:rsidP="00E6468A">
            <w:pPr>
              <w:rPr>
                <w:rFonts w:ascii="Arial" w:hAnsi="Arial" w:cs="Arial"/>
              </w:rPr>
            </w:pPr>
            <w:sdt>
              <w:sdtPr>
                <w:rPr>
                  <w:rFonts w:ascii="Arial" w:hAnsi="Arial" w:cs="Arial"/>
                </w:rPr>
                <w:id w:val="-15079005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ermEnd w:id="1983382420"/>
            <w:r>
              <w:rPr>
                <w:rFonts w:ascii="Arial" w:hAnsi="Arial" w:cs="Arial"/>
              </w:rPr>
              <w:t>Yes</w:t>
            </w:r>
          </w:p>
          <w:p w14:paraId="7BE3ACA9" w14:textId="77777777" w:rsidR="00175CAF" w:rsidRDefault="00175CAF" w:rsidP="00E6468A">
            <w:pPr>
              <w:rPr>
                <w:rFonts w:ascii="Arial" w:hAnsi="Arial" w:cs="Arial"/>
              </w:rPr>
            </w:pPr>
          </w:p>
          <w:permStart w:id="82514290" w:edGrp="everyone"/>
          <w:p w14:paraId="6863D630" w14:textId="77777777" w:rsidR="00175CAF" w:rsidRPr="00DE6660" w:rsidRDefault="00175CAF" w:rsidP="00E6468A">
            <w:pPr>
              <w:rPr>
                <w:rFonts w:ascii="Arial" w:hAnsi="Arial" w:cs="Arial"/>
              </w:rPr>
            </w:pPr>
            <w:sdt>
              <w:sdtPr>
                <w:rPr>
                  <w:rFonts w:ascii="Arial" w:hAnsi="Arial" w:cs="Arial"/>
                </w:rPr>
                <w:id w:val="-14873859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ermEnd w:id="82514290"/>
            <w:r>
              <w:rPr>
                <w:rFonts w:ascii="Arial" w:hAnsi="Arial" w:cs="Arial"/>
              </w:rPr>
              <w:t>No</w:t>
            </w:r>
          </w:p>
        </w:tc>
        <w:permStart w:id="897981589" w:edGrp="everyone"/>
        <w:tc>
          <w:tcPr>
            <w:tcW w:w="588" w:type="pct"/>
            <w:vMerge w:val="restart"/>
            <w:shd w:val="clear" w:color="auto" w:fill="auto"/>
          </w:tcPr>
          <w:p w14:paraId="591CE6F2" w14:textId="77777777" w:rsidR="00175CAF" w:rsidRDefault="00175CAF" w:rsidP="00E6468A">
            <w:pPr>
              <w:rPr>
                <w:rFonts w:ascii="Arial" w:hAnsi="Arial" w:cs="Arial"/>
              </w:rPr>
            </w:pPr>
            <w:sdt>
              <w:sdtPr>
                <w:rPr>
                  <w:rFonts w:ascii="Arial" w:hAnsi="Arial" w:cs="Arial"/>
                </w:rPr>
                <w:id w:val="20104092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ermEnd w:id="897981589"/>
            <w:r>
              <w:rPr>
                <w:rFonts w:ascii="Arial" w:hAnsi="Arial" w:cs="Arial"/>
              </w:rPr>
              <w:t>Yes</w:t>
            </w:r>
          </w:p>
          <w:p w14:paraId="44D4C740" w14:textId="77777777" w:rsidR="00175CAF" w:rsidRDefault="00175CAF" w:rsidP="00E6468A">
            <w:pPr>
              <w:rPr>
                <w:rFonts w:ascii="Arial" w:hAnsi="Arial" w:cs="Arial"/>
              </w:rPr>
            </w:pPr>
          </w:p>
          <w:permStart w:id="446848873" w:edGrp="everyone"/>
          <w:p w14:paraId="31ECCD53" w14:textId="77777777" w:rsidR="00175CAF" w:rsidRPr="00DE6660" w:rsidRDefault="00175CAF" w:rsidP="00E6468A">
            <w:pPr>
              <w:rPr>
                <w:rFonts w:ascii="Arial" w:hAnsi="Arial" w:cs="Arial"/>
              </w:rPr>
            </w:pPr>
            <w:sdt>
              <w:sdtPr>
                <w:rPr>
                  <w:rFonts w:ascii="Arial" w:hAnsi="Arial" w:cs="Arial"/>
                </w:rPr>
                <w:id w:val="4849034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ermEnd w:id="446848873"/>
            <w:r>
              <w:rPr>
                <w:rFonts w:ascii="Arial" w:hAnsi="Arial" w:cs="Arial"/>
              </w:rPr>
              <w:t>No</w:t>
            </w:r>
          </w:p>
        </w:tc>
        <w:permStart w:id="1915570063" w:edGrp="everyone"/>
        <w:tc>
          <w:tcPr>
            <w:tcW w:w="3192" w:type="pct"/>
            <w:tcBorders>
              <w:bottom w:val="single" w:sz="4" w:space="0" w:color="000000"/>
            </w:tcBorders>
            <w:shd w:val="clear" w:color="auto" w:fill="92D050"/>
          </w:tcPr>
          <w:p w14:paraId="648DB248" w14:textId="77777777" w:rsidR="00175CAF" w:rsidRDefault="00175CAF" w:rsidP="00E6468A">
            <w:pPr>
              <w:rPr>
                <w:rFonts w:ascii="Arial" w:hAnsi="Arial" w:cs="Arial"/>
              </w:rPr>
            </w:pPr>
            <w:sdt>
              <w:sdtPr>
                <w:id w:val="1037155664"/>
                <w14:checkbox>
                  <w14:checked w14:val="0"/>
                  <w14:checkedState w14:val="2612" w14:font="MS Gothic"/>
                  <w14:uncheckedState w14:val="2610" w14:font="MS Gothic"/>
                </w14:checkbox>
              </w:sdtPr>
              <w:sdtContent>
                <w:r>
                  <w:rPr>
                    <w:rFonts w:ascii="MS Gothic" w:eastAsia="MS Gothic" w:hAnsi="MS Gothic" w:hint="eastAsia"/>
                  </w:rPr>
                  <w:t>☐</w:t>
                </w:r>
              </w:sdtContent>
            </w:sdt>
            <w:r w:rsidRPr="00031BE9">
              <w:rPr>
                <w:rFonts w:ascii="Arial" w:hAnsi="Arial" w:cs="Arial"/>
              </w:rPr>
              <w:t xml:space="preserve"> </w:t>
            </w:r>
            <w:permEnd w:id="1915570063"/>
            <w:r w:rsidRPr="00031BE9">
              <w:rPr>
                <w:rFonts w:ascii="Arial" w:hAnsi="Arial" w:cs="Arial"/>
              </w:rPr>
              <w:t xml:space="preserve">In circumstances where the NHS Trust chooses to engage the services of a non-NHS provider to deliver a </w:t>
            </w:r>
            <w:proofErr w:type="gramStart"/>
            <w:r w:rsidRPr="00031BE9">
              <w:rPr>
                <w:rFonts w:ascii="Arial" w:hAnsi="Arial" w:cs="Arial"/>
              </w:rPr>
              <w:t>service</w:t>
            </w:r>
            <w:proofErr w:type="gramEnd"/>
            <w:r w:rsidRPr="00031BE9">
              <w:rPr>
                <w:rFonts w:ascii="Arial" w:hAnsi="Arial" w:cs="Arial"/>
              </w:rPr>
              <w:t xml:space="preserve"> we would seek evidence from the service provider that the product is to be used in the treatment of NHS patients and offer the PAS discount only for the treatment of these NHS patients. (</w:t>
            </w:r>
            <w:proofErr w:type="gramStart"/>
            <w:r w:rsidRPr="00031BE9">
              <w:rPr>
                <w:rFonts w:ascii="Arial" w:hAnsi="Arial" w:cs="Arial"/>
              </w:rPr>
              <w:t>no</w:t>
            </w:r>
            <w:proofErr w:type="gramEnd"/>
            <w:r w:rsidRPr="00031BE9">
              <w:rPr>
                <w:rFonts w:ascii="Arial" w:hAnsi="Arial" w:cs="Arial"/>
              </w:rPr>
              <w:t xml:space="preserve"> additional comment</w:t>
            </w:r>
            <w:r>
              <w:rPr>
                <w:rFonts w:ascii="Arial" w:hAnsi="Arial" w:cs="Arial"/>
              </w:rPr>
              <w:t>)</w:t>
            </w:r>
          </w:p>
          <w:p w14:paraId="2AFD58C9" w14:textId="77777777" w:rsidR="00175CAF" w:rsidRPr="00031BE9" w:rsidRDefault="00175CAF" w:rsidP="00E6468A">
            <w:pPr>
              <w:rPr>
                <w:rFonts w:ascii="Arial" w:hAnsi="Arial" w:cs="Arial"/>
              </w:rPr>
            </w:pPr>
          </w:p>
        </w:tc>
      </w:tr>
      <w:tr w:rsidR="00175CAF" w:rsidRPr="00DE6660" w14:paraId="64103CAE" w14:textId="77777777" w:rsidTr="00175CAF">
        <w:trPr>
          <w:trHeight w:val="587"/>
        </w:trPr>
        <w:tc>
          <w:tcPr>
            <w:tcW w:w="667" w:type="pct"/>
            <w:vMerge/>
            <w:tcBorders>
              <w:bottom w:val="single" w:sz="4" w:space="0" w:color="000000"/>
            </w:tcBorders>
          </w:tcPr>
          <w:p w14:paraId="2A2916C8" w14:textId="77777777" w:rsidR="00175CAF" w:rsidRPr="00DE6660" w:rsidRDefault="00175CAF" w:rsidP="00E6468A">
            <w:pPr>
              <w:rPr>
                <w:rFonts w:ascii="Arial" w:hAnsi="Arial" w:cs="Arial"/>
              </w:rPr>
            </w:pPr>
          </w:p>
        </w:tc>
        <w:tc>
          <w:tcPr>
            <w:tcW w:w="553" w:type="pct"/>
            <w:vMerge/>
            <w:tcBorders>
              <w:bottom w:val="single" w:sz="4" w:space="0" w:color="000000"/>
            </w:tcBorders>
            <w:shd w:val="clear" w:color="auto" w:fill="auto"/>
          </w:tcPr>
          <w:p w14:paraId="055BBA05" w14:textId="77777777" w:rsidR="00175CAF" w:rsidRPr="00DE6660" w:rsidRDefault="00175CAF" w:rsidP="00E6468A">
            <w:pPr>
              <w:rPr>
                <w:rFonts w:ascii="Arial" w:hAnsi="Arial" w:cs="Arial"/>
              </w:rPr>
            </w:pPr>
          </w:p>
        </w:tc>
        <w:tc>
          <w:tcPr>
            <w:tcW w:w="588" w:type="pct"/>
            <w:vMerge/>
            <w:tcBorders>
              <w:bottom w:val="single" w:sz="4" w:space="0" w:color="000000"/>
            </w:tcBorders>
            <w:shd w:val="clear" w:color="auto" w:fill="auto"/>
          </w:tcPr>
          <w:p w14:paraId="2AFC109C" w14:textId="77777777" w:rsidR="00175CAF" w:rsidRPr="00DE6660" w:rsidRDefault="00175CAF" w:rsidP="00E6468A">
            <w:pPr>
              <w:rPr>
                <w:rFonts w:ascii="Arial" w:hAnsi="Arial" w:cs="Arial"/>
              </w:rPr>
            </w:pPr>
          </w:p>
        </w:tc>
        <w:permStart w:id="765536125" w:edGrp="everyone"/>
        <w:tc>
          <w:tcPr>
            <w:tcW w:w="3192" w:type="pct"/>
            <w:tcBorders>
              <w:bottom w:val="single" w:sz="4" w:space="0" w:color="000000"/>
            </w:tcBorders>
            <w:shd w:val="clear" w:color="auto" w:fill="FF0000"/>
          </w:tcPr>
          <w:p w14:paraId="2315EC64" w14:textId="4AAC0C09" w:rsidR="00175CAF" w:rsidRDefault="00175CAF" w:rsidP="00E6468A">
            <w:sdt>
              <w:sdtPr>
                <w:id w:val="-417794379"/>
                <w14:checkbox>
                  <w14:checked w14:val="0"/>
                  <w14:checkedState w14:val="2612" w14:font="MS Gothic"/>
                  <w14:uncheckedState w14:val="2610" w14:font="MS Gothic"/>
                </w14:checkbox>
              </w:sdtPr>
              <w:sdtContent>
                <w:r>
                  <w:rPr>
                    <w:rFonts w:ascii="MS Gothic" w:eastAsia="MS Gothic" w:hAnsi="MS Gothic" w:hint="eastAsia"/>
                  </w:rPr>
                  <w:t>☐</w:t>
                </w:r>
              </w:sdtContent>
            </w:sdt>
            <w:r w:rsidRPr="00031BE9">
              <w:rPr>
                <w:rFonts w:ascii="Arial" w:hAnsi="Arial" w:cs="Arial"/>
              </w:rPr>
              <w:t xml:space="preserve"> </w:t>
            </w:r>
            <w:permEnd w:id="765536125"/>
            <w:r w:rsidRPr="00031BE9">
              <w:rPr>
                <w:rFonts w:ascii="Arial" w:hAnsi="Arial" w:cs="Arial"/>
              </w:rPr>
              <w:t xml:space="preserve">Other (additional comment </w:t>
            </w:r>
            <w:proofErr w:type="gramStart"/>
            <w:r w:rsidRPr="00031BE9">
              <w:rPr>
                <w:rFonts w:ascii="Arial" w:hAnsi="Arial" w:cs="Arial"/>
              </w:rPr>
              <w:t>required)</w:t>
            </w:r>
            <w:r>
              <w:rPr>
                <w:rFonts w:ascii="Arial" w:hAnsi="Arial" w:cs="Arial"/>
              </w:rPr>
              <w:t xml:space="preserve"> </w:t>
            </w:r>
            <w:permStart w:id="1448544902" w:edGrp="everyone"/>
            <w:r>
              <w:rPr>
                <w:rFonts w:ascii="Arial" w:hAnsi="Arial" w:cs="Arial"/>
              </w:rPr>
              <w:t xml:space="preserve">  </w:t>
            </w:r>
            <w:proofErr w:type="gramEnd"/>
            <w:r>
              <w:rPr>
                <w:rFonts w:ascii="Arial" w:hAnsi="Arial" w:cs="Arial"/>
              </w:rPr>
              <w:t xml:space="preserve"> </w:t>
            </w:r>
            <w:permEnd w:id="1448544902"/>
          </w:p>
        </w:tc>
      </w:tr>
      <w:tr w:rsidR="00175CAF" w:rsidRPr="00DE6660" w14:paraId="16A716BD" w14:textId="77777777" w:rsidTr="00175CAF">
        <w:trPr>
          <w:trHeight w:val="585"/>
        </w:trPr>
        <w:tc>
          <w:tcPr>
            <w:tcW w:w="667" w:type="pct"/>
            <w:vMerge w:val="restart"/>
          </w:tcPr>
          <w:p w14:paraId="5DF4D6A5" w14:textId="77777777" w:rsidR="00175CAF" w:rsidRPr="00DE6660" w:rsidRDefault="00175CAF" w:rsidP="00E6468A">
            <w:pPr>
              <w:rPr>
                <w:rFonts w:ascii="Arial" w:hAnsi="Arial" w:cs="Arial"/>
              </w:rPr>
            </w:pPr>
            <w:r w:rsidRPr="00DE6660">
              <w:rPr>
                <w:rFonts w:ascii="Arial" w:hAnsi="Arial" w:cs="Arial"/>
              </w:rPr>
              <w:t>Private patients treated in an NHS hospital</w:t>
            </w:r>
            <w:r w:rsidRPr="00DE6660" w:rsidDel="003F0D01">
              <w:rPr>
                <w:rFonts w:ascii="Arial" w:hAnsi="Arial" w:cs="Arial"/>
              </w:rPr>
              <w:t xml:space="preserve"> </w:t>
            </w:r>
          </w:p>
        </w:tc>
        <w:permStart w:id="1280062962" w:edGrp="everyone"/>
        <w:tc>
          <w:tcPr>
            <w:tcW w:w="553" w:type="pct"/>
            <w:vMerge w:val="restart"/>
            <w:shd w:val="clear" w:color="auto" w:fill="auto"/>
          </w:tcPr>
          <w:p w14:paraId="14DB6650" w14:textId="77777777" w:rsidR="00175CAF" w:rsidRDefault="00175CAF" w:rsidP="00E6468A">
            <w:pPr>
              <w:rPr>
                <w:rFonts w:ascii="Arial" w:hAnsi="Arial" w:cs="Arial"/>
              </w:rPr>
            </w:pPr>
            <w:sdt>
              <w:sdtPr>
                <w:rPr>
                  <w:rFonts w:ascii="Arial" w:hAnsi="Arial" w:cs="Arial"/>
                </w:rPr>
                <w:id w:val="3038199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ermEnd w:id="1280062962"/>
            <w:r>
              <w:rPr>
                <w:rFonts w:ascii="Arial" w:hAnsi="Arial" w:cs="Arial"/>
              </w:rPr>
              <w:t>Yes</w:t>
            </w:r>
          </w:p>
          <w:p w14:paraId="3FF0D3E5" w14:textId="77777777" w:rsidR="00175CAF" w:rsidRDefault="00175CAF" w:rsidP="00E6468A">
            <w:pPr>
              <w:rPr>
                <w:rFonts w:ascii="Arial" w:hAnsi="Arial" w:cs="Arial"/>
              </w:rPr>
            </w:pPr>
          </w:p>
          <w:permStart w:id="2058838091" w:edGrp="everyone"/>
          <w:p w14:paraId="14FDC0F3" w14:textId="77777777" w:rsidR="00175CAF" w:rsidRPr="00DE6660" w:rsidRDefault="00175CAF" w:rsidP="00E6468A">
            <w:pPr>
              <w:rPr>
                <w:rFonts w:ascii="Arial" w:hAnsi="Arial" w:cs="Arial"/>
              </w:rPr>
            </w:pPr>
            <w:sdt>
              <w:sdtPr>
                <w:rPr>
                  <w:rFonts w:ascii="Arial" w:hAnsi="Arial" w:cs="Arial"/>
                </w:rPr>
                <w:id w:val="19376271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ermEnd w:id="2058838091"/>
            <w:r>
              <w:rPr>
                <w:rFonts w:ascii="Arial" w:hAnsi="Arial" w:cs="Arial"/>
              </w:rPr>
              <w:t>No</w:t>
            </w:r>
          </w:p>
        </w:tc>
        <w:permStart w:id="657407340" w:edGrp="everyone"/>
        <w:tc>
          <w:tcPr>
            <w:tcW w:w="588" w:type="pct"/>
            <w:vMerge w:val="restart"/>
            <w:shd w:val="clear" w:color="auto" w:fill="auto"/>
          </w:tcPr>
          <w:p w14:paraId="65DFEC10" w14:textId="77777777" w:rsidR="00175CAF" w:rsidRDefault="00175CAF" w:rsidP="00E6468A">
            <w:pPr>
              <w:rPr>
                <w:rFonts w:ascii="Arial" w:hAnsi="Arial" w:cs="Arial"/>
              </w:rPr>
            </w:pPr>
            <w:sdt>
              <w:sdtPr>
                <w:rPr>
                  <w:rFonts w:ascii="Arial" w:hAnsi="Arial" w:cs="Arial"/>
                </w:rPr>
                <w:id w:val="-1993969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ermEnd w:id="657407340"/>
            <w:r>
              <w:rPr>
                <w:rFonts w:ascii="Arial" w:hAnsi="Arial" w:cs="Arial"/>
              </w:rPr>
              <w:t>Yes</w:t>
            </w:r>
          </w:p>
          <w:p w14:paraId="5A700E15" w14:textId="77777777" w:rsidR="00175CAF" w:rsidRDefault="00175CAF" w:rsidP="00E6468A">
            <w:pPr>
              <w:rPr>
                <w:rFonts w:ascii="Arial" w:hAnsi="Arial" w:cs="Arial"/>
              </w:rPr>
            </w:pPr>
          </w:p>
          <w:permStart w:id="1850098381" w:edGrp="everyone"/>
          <w:p w14:paraId="17D92787" w14:textId="77777777" w:rsidR="00175CAF" w:rsidRPr="00DE6660" w:rsidRDefault="00175CAF" w:rsidP="00E6468A">
            <w:pPr>
              <w:rPr>
                <w:rFonts w:ascii="Arial" w:hAnsi="Arial" w:cs="Arial"/>
              </w:rPr>
            </w:pPr>
            <w:sdt>
              <w:sdtPr>
                <w:rPr>
                  <w:rFonts w:ascii="Arial" w:hAnsi="Arial" w:cs="Arial"/>
                </w:rPr>
                <w:id w:val="8637952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ermEnd w:id="1850098381"/>
            <w:r>
              <w:rPr>
                <w:rFonts w:ascii="Arial" w:hAnsi="Arial" w:cs="Arial"/>
              </w:rPr>
              <w:t>No</w:t>
            </w:r>
          </w:p>
        </w:tc>
        <w:permStart w:id="1377398503" w:edGrp="everyone"/>
        <w:tc>
          <w:tcPr>
            <w:tcW w:w="3192" w:type="pct"/>
            <w:tcBorders>
              <w:bottom w:val="single" w:sz="4" w:space="0" w:color="000000"/>
            </w:tcBorders>
            <w:shd w:val="clear" w:color="auto" w:fill="92D050"/>
          </w:tcPr>
          <w:p w14:paraId="00CE2F1A" w14:textId="30F62B4D" w:rsidR="00175CAF" w:rsidRDefault="00175CAF" w:rsidP="00E6468A">
            <w:pPr>
              <w:rPr>
                <w:rFonts w:ascii="Arial" w:hAnsi="Arial" w:cs="Arial"/>
              </w:rPr>
            </w:pPr>
            <w:sdt>
              <w:sdtPr>
                <w:id w:val="-1289969165"/>
                <w14:checkbox>
                  <w14:checked w14:val="0"/>
                  <w14:checkedState w14:val="2612" w14:font="MS Gothic"/>
                  <w14:uncheckedState w14:val="2610" w14:font="MS Gothic"/>
                </w14:checkbox>
              </w:sdtPr>
              <w:sdtContent>
                <w:r>
                  <w:rPr>
                    <w:rFonts w:ascii="MS Gothic" w:eastAsia="MS Gothic" w:hAnsi="MS Gothic" w:hint="eastAsia"/>
                  </w:rPr>
                  <w:t>☐</w:t>
                </w:r>
              </w:sdtContent>
            </w:sdt>
            <w:r w:rsidRPr="00031BE9">
              <w:rPr>
                <w:rFonts w:ascii="Arial" w:hAnsi="Arial" w:cs="Arial"/>
              </w:rPr>
              <w:t xml:space="preserve"> </w:t>
            </w:r>
            <w:permEnd w:id="1377398503"/>
            <w:r w:rsidRPr="00031BE9">
              <w:rPr>
                <w:rFonts w:ascii="Arial" w:hAnsi="Arial" w:cs="Arial"/>
              </w:rPr>
              <w:t>All supplies to NHS hospitals will be at the PAS price. (</w:t>
            </w:r>
            <w:proofErr w:type="gramStart"/>
            <w:r w:rsidRPr="00031BE9">
              <w:rPr>
                <w:rFonts w:ascii="Arial" w:hAnsi="Arial" w:cs="Arial"/>
              </w:rPr>
              <w:t>no</w:t>
            </w:r>
            <w:proofErr w:type="gramEnd"/>
            <w:r w:rsidRPr="00031BE9">
              <w:rPr>
                <w:rFonts w:ascii="Arial" w:hAnsi="Arial" w:cs="Arial"/>
              </w:rPr>
              <w:t xml:space="preserve"> additional comment)</w:t>
            </w:r>
          </w:p>
          <w:p w14:paraId="00F1AFBF" w14:textId="77777777" w:rsidR="00175CAF" w:rsidRPr="00031BE9" w:rsidRDefault="00175CAF" w:rsidP="00E6468A">
            <w:pPr>
              <w:rPr>
                <w:rFonts w:ascii="Arial" w:hAnsi="Arial" w:cs="Arial"/>
              </w:rPr>
            </w:pPr>
          </w:p>
          <w:p w14:paraId="52EFE7D0" w14:textId="77777777" w:rsidR="00175CAF" w:rsidRPr="00031BE9" w:rsidRDefault="00175CAF" w:rsidP="00E6468A">
            <w:pPr>
              <w:rPr>
                <w:rFonts w:ascii="Arial" w:hAnsi="Arial" w:cs="Arial"/>
              </w:rPr>
            </w:pPr>
          </w:p>
        </w:tc>
      </w:tr>
      <w:tr w:rsidR="00175CAF" w:rsidRPr="00DE6660" w14:paraId="1EBA5D96" w14:textId="77777777" w:rsidTr="00175CAF">
        <w:trPr>
          <w:trHeight w:val="585"/>
        </w:trPr>
        <w:tc>
          <w:tcPr>
            <w:tcW w:w="667" w:type="pct"/>
            <w:vMerge/>
            <w:tcBorders>
              <w:bottom w:val="single" w:sz="4" w:space="0" w:color="000000"/>
            </w:tcBorders>
          </w:tcPr>
          <w:p w14:paraId="231FFC0C" w14:textId="77777777" w:rsidR="00175CAF" w:rsidRPr="00DE6660" w:rsidRDefault="00175CAF" w:rsidP="00E6468A">
            <w:pPr>
              <w:rPr>
                <w:rFonts w:ascii="Arial" w:hAnsi="Arial" w:cs="Arial"/>
              </w:rPr>
            </w:pPr>
          </w:p>
        </w:tc>
        <w:tc>
          <w:tcPr>
            <w:tcW w:w="553" w:type="pct"/>
            <w:vMerge/>
            <w:tcBorders>
              <w:bottom w:val="single" w:sz="4" w:space="0" w:color="000000"/>
            </w:tcBorders>
            <w:shd w:val="clear" w:color="auto" w:fill="auto"/>
          </w:tcPr>
          <w:p w14:paraId="1D15125B" w14:textId="77777777" w:rsidR="00175CAF" w:rsidRPr="00DE6660" w:rsidRDefault="00175CAF" w:rsidP="00E6468A">
            <w:pPr>
              <w:rPr>
                <w:rFonts w:ascii="Arial" w:hAnsi="Arial" w:cs="Arial"/>
              </w:rPr>
            </w:pPr>
          </w:p>
        </w:tc>
        <w:tc>
          <w:tcPr>
            <w:tcW w:w="588" w:type="pct"/>
            <w:vMerge/>
            <w:tcBorders>
              <w:bottom w:val="single" w:sz="4" w:space="0" w:color="000000"/>
            </w:tcBorders>
            <w:shd w:val="clear" w:color="auto" w:fill="auto"/>
          </w:tcPr>
          <w:p w14:paraId="4C6DF72A" w14:textId="77777777" w:rsidR="00175CAF" w:rsidRPr="00DE6660" w:rsidRDefault="00175CAF" w:rsidP="00E6468A">
            <w:pPr>
              <w:rPr>
                <w:rFonts w:ascii="Arial" w:hAnsi="Arial" w:cs="Arial"/>
              </w:rPr>
            </w:pPr>
          </w:p>
        </w:tc>
        <w:permStart w:id="659309910" w:edGrp="everyone"/>
        <w:tc>
          <w:tcPr>
            <w:tcW w:w="3192" w:type="pct"/>
            <w:tcBorders>
              <w:bottom w:val="single" w:sz="4" w:space="0" w:color="000000"/>
            </w:tcBorders>
            <w:shd w:val="clear" w:color="auto" w:fill="FF0000"/>
          </w:tcPr>
          <w:p w14:paraId="31AFD263" w14:textId="2429913F" w:rsidR="00175CAF" w:rsidRDefault="00175CAF" w:rsidP="00E6468A">
            <w:pPr>
              <w:rPr>
                <w:rFonts w:ascii="Arial" w:hAnsi="Arial" w:cs="Arial"/>
              </w:rPr>
            </w:pPr>
            <w:sdt>
              <w:sdtPr>
                <w:id w:val="-119687747"/>
                <w14:checkbox>
                  <w14:checked w14:val="0"/>
                  <w14:checkedState w14:val="2612" w14:font="MS Gothic"/>
                  <w14:uncheckedState w14:val="2610" w14:font="MS Gothic"/>
                </w14:checkbox>
              </w:sdtPr>
              <w:sdtContent>
                <w:r>
                  <w:rPr>
                    <w:rFonts w:ascii="MS Gothic" w:eastAsia="MS Gothic" w:hAnsi="MS Gothic" w:hint="eastAsia"/>
                  </w:rPr>
                  <w:t>☐</w:t>
                </w:r>
              </w:sdtContent>
            </w:sdt>
            <w:r w:rsidRPr="00031BE9">
              <w:rPr>
                <w:rFonts w:ascii="Arial" w:hAnsi="Arial" w:cs="Arial"/>
              </w:rPr>
              <w:t xml:space="preserve"> </w:t>
            </w:r>
            <w:permEnd w:id="659309910"/>
            <w:r w:rsidRPr="00031BE9">
              <w:rPr>
                <w:rFonts w:ascii="Arial" w:hAnsi="Arial" w:cs="Arial"/>
              </w:rPr>
              <w:t>Other (additional comment required)</w:t>
            </w:r>
            <w:r>
              <w:rPr>
                <w:rFonts w:ascii="Arial" w:hAnsi="Arial" w:cs="Arial"/>
              </w:rPr>
              <w:t xml:space="preserve"> </w:t>
            </w:r>
            <w:permStart w:id="139658423" w:edGrp="everyone"/>
            <w:r>
              <w:rPr>
                <w:rFonts w:ascii="Arial" w:hAnsi="Arial" w:cs="Arial"/>
              </w:rPr>
              <w:t xml:space="preserve">   </w:t>
            </w:r>
            <w:permEnd w:id="139658423"/>
          </w:p>
          <w:p w14:paraId="0CAF4384" w14:textId="77777777" w:rsidR="00175CAF" w:rsidRDefault="00175CAF" w:rsidP="00E6468A"/>
        </w:tc>
      </w:tr>
      <w:tr w:rsidR="00175CAF" w:rsidRPr="00DE6660" w14:paraId="6D7B45ED" w14:textId="77777777" w:rsidTr="00175CAF">
        <w:trPr>
          <w:trHeight w:val="863"/>
        </w:trPr>
        <w:tc>
          <w:tcPr>
            <w:tcW w:w="667" w:type="pct"/>
            <w:vMerge w:val="restart"/>
          </w:tcPr>
          <w:p w14:paraId="6EA4F445" w14:textId="77777777" w:rsidR="00175CAF" w:rsidRPr="00DE6660" w:rsidRDefault="00175CAF" w:rsidP="00E6468A">
            <w:pPr>
              <w:rPr>
                <w:rFonts w:ascii="Arial" w:hAnsi="Arial" w:cs="Arial"/>
              </w:rPr>
            </w:pPr>
            <w:proofErr w:type="gramStart"/>
            <w:r w:rsidRPr="00DE6660">
              <w:rPr>
                <w:rFonts w:ascii="Arial" w:hAnsi="Arial" w:cs="Arial"/>
              </w:rPr>
              <w:t>Contracted-out</w:t>
            </w:r>
            <w:proofErr w:type="gramEnd"/>
            <w:r w:rsidRPr="00DE6660">
              <w:rPr>
                <w:rFonts w:ascii="Arial" w:hAnsi="Arial" w:cs="Arial"/>
              </w:rPr>
              <w:t xml:space="preserve"> dispensing of NHS outpatient prescriptions by non-NHS organisations </w:t>
            </w:r>
          </w:p>
        </w:tc>
        <w:permStart w:id="972496982" w:edGrp="everyone"/>
        <w:tc>
          <w:tcPr>
            <w:tcW w:w="553" w:type="pct"/>
            <w:vMerge w:val="restart"/>
            <w:shd w:val="clear" w:color="auto" w:fill="auto"/>
          </w:tcPr>
          <w:p w14:paraId="493BDE6C" w14:textId="77777777" w:rsidR="00175CAF" w:rsidRDefault="00175CAF" w:rsidP="00E6468A">
            <w:pPr>
              <w:rPr>
                <w:rFonts w:ascii="Arial" w:hAnsi="Arial" w:cs="Arial"/>
              </w:rPr>
            </w:pPr>
            <w:sdt>
              <w:sdtPr>
                <w:rPr>
                  <w:rFonts w:ascii="Arial" w:hAnsi="Arial" w:cs="Arial"/>
                </w:rPr>
                <w:id w:val="7356711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ermEnd w:id="972496982"/>
            <w:r>
              <w:rPr>
                <w:rFonts w:ascii="Arial" w:hAnsi="Arial" w:cs="Arial"/>
              </w:rPr>
              <w:t>Yes</w:t>
            </w:r>
          </w:p>
          <w:p w14:paraId="18D0A9AE" w14:textId="77777777" w:rsidR="00175CAF" w:rsidRDefault="00175CAF" w:rsidP="00E6468A">
            <w:pPr>
              <w:rPr>
                <w:rFonts w:ascii="Arial" w:hAnsi="Arial" w:cs="Arial"/>
              </w:rPr>
            </w:pPr>
          </w:p>
          <w:permStart w:id="1590914521" w:edGrp="everyone"/>
          <w:p w14:paraId="180A46E3" w14:textId="77777777" w:rsidR="00175CAF" w:rsidRPr="00DE6660" w:rsidRDefault="00175CAF" w:rsidP="00E6468A">
            <w:pPr>
              <w:rPr>
                <w:rFonts w:ascii="Arial" w:hAnsi="Arial" w:cs="Arial"/>
              </w:rPr>
            </w:pPr>
            <w:sdt>
              <w:sdtPr>
                <w:rPr>
                  <w:rFonts w:ascii="Arial" w:hAnsi="Arial" w:cs="Arial"/>
                </w:rPr>
                <w:id w:val="-21198923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ermEnd w:id="1590914521"/>
            <w:r>
              <w:rPr>
                <w:rFonts w:ascii="Arial" w:hAnsi="Arial" w:cs="Arial"/>
              </w:rPr>
              <w:t>No</w:t>
            </w:r>
          </w:p>
        </w:tc>
        <w:permStart w:id="176429020" w:edGrp="everyone"/>
        <w:tc>
          <w:tcPr>
            <w:tcW w:w="588" w:type="pct"/>
            <w:vMerge w:val="restart"/>
            <w:shd w:val="clear" w:color="auto" w:fill="auto"/>
          </w:tcPr>
          <w:p w14:paraId="5D4E41AA" w14:textId="77777777" w:rsidR="00175CAF" w:rsidRDefault="00175CAF" w:rsidP="00E6468A">
            <w:pPr>
              <w:rPr>
                <w:rFonts w:ascii="Arial" w:hAnsi="Arial" w:cs="Arial"/>
              </w:rPr>
            </w:pPr>
            <w:sdt>
              <w:sdtPr>
                <w:rPr>
                  <w:rFonts w:ascii="Arial" w:hAnsi="Arial" w:cs="Arial"/>
                </w:rPr>
                <w:id w:val="18023426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ermEnd w:id="176429020"/>
            <w:r>
              <w:rPr>
                <w:rFonts w:ascii="Arial" w:hAnsi="Arial" w:cs="Arial"/>
              </w:rPr>
              <w:t>Yes</w:t>
            </w:r>
          </w:p>
          <w:p w14:paraId="1E39F060" w14:textId="77777777" w:rsidR="00175CAF" w:rsidRDefault="00175CAF" w:rsidP="00E6468A">
            <w:pPr>
              <w:rPr>
                <w:rFonts w:ascii="Arial" w:hAnsi="Arial" w:cs="Arial"/>
              </w:rPr>
            </w:pPr>
          </w:p>
          <w:permStart w:id="1328876422" w:edGrp="everyone"/>
          <w:p w14:paraId="2FC74FA5" w14:textId="77777777" w:rsidR="00175CAF" w:rsidRPr="00DE6660" w:rsidRDefault="00175CAF" w:rsidP="00E6468A">
            <w:pPr>
              <w:rPr>
                <w:rFonts w:ascii="Arial" w:hAnsi="Arial" w:cs="Arial"/>
              </w:rPr>
            </w:pPr>
            <w:sdt>
              <w:sdtPr>
                <w:rPr>
                  <w:rFonts w:ascii="Arial" w:hAnsi="Arial" w:cs="Arial"/>
                </w:rPr>
                <w:id w:val="3517699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ermEnd w:id="1328876422"/>
            <w:r>
              <w:rPr>
                <w:rFonts w:ascii="Arial" w:hAnsi="Arial" w:cs="Arial"/>
              </w:rPr>
              <w:t>No</w:t>
            </w:r>
          </w:p>
        </w:tc>
        <w:permStart w:id="1058032372" w:edGrp="everyone"/>
        <w:tc>
          <w:tcPr>
            <w:tcW w:w="3192" w:type="pct"/>
            <w:tcBorders>
              <w:bottom w:val="single" w:sz="4" w:space="0" w:color="000000"/>
            </w:tcBorders>
            <w:shd w:val="clear" w:color="auto" w:fill="92D050"/>
          </w:tcPr>
          <w:p w14:paraId="0C472C56" w14:textId="0ABBF455" w:rsidR="00175CAF" w:rsidRPr="00031BE9" w:rsidRDefault="00175CAF" w:rsidP="00E6468A">
            <w:pPr>
              <w:rPr>
                <w:rFonts w:ascii="Arial" w:hAnsi="Arial" w:cs="Arial"/>
              </w:rPr>
            </w:pPr>
            <w:sdt>
              <w:sdtPr>
                <w:id w:val="918675261"/>
                <w14:checkbox>
                  <w14:checked w14:val="0"/>
                  <w14:checkedState w14:val="2612" w14:font="MS Gothic"/>
                  <w14:uncheckedState w14:val="2610" w14:font="MS Gothic"/>
                </w14:checkbox>
              </w:sdtPr>
              <w:sdtContent>
                <w:r>
                  <w:rPr>
                    <w:rFonts w:ascii="MS Gothic" w:eastAsia="MS Gothic" w:hAnsi="MS Gothic" w:hint="eastAsia"/>
                  </w:rPr>
                  <w:t>☐</w:t>
                </w:r>
              </w:sdtContent>
            </w:sdt>
            <w:r w:rsidRPr="00031BE9">
              <w:rPr>
                <w:rFonts w:ascii="Arial" w:hAnsi="Arial" w:cs="Arial"/>
              </w:rPr>
              <w:t xml:space="preserve"> </w:t>
            </w:r>
            <w:permEnd w:id="1058032372"/>
            <w:r w:rsidRPr="00031BE9">
              <w:rPr>
                <w:rFonts w:ascii="Arial" w:hAnsi="Arial" w:cs="Arial"/>
              </w:rPr>
              <w:t>An on-site outsourced non-NHS pharmacy will be supplied on the same terms as the hospital. They will be invoiced at the PAS price</w:t>
            </w:r>
            <w:r>
              <w:rPr>
                <w:rFonts w:ascii="Arial" w:hAnsi="Arial" w:cs="Arial"/>
              </w:rPr>
              <w:t>.</w:t>
            </w:r>
            <w:r w:rsidRPr="00031BE9">
              <w:rPr>
                <w:rFonts w:ascii="Arial" w:hAnsi="Arial" w:cs="Arial"/>
              </w:rPr>
              <w:t xml:space="preserve"> (no additional comment) </w:t>
            </w:r>
          </w:p>
          <w:p w14:paraId="217C85FB" w14:textId="77777777" w:rsidR="00175CAF" w:rsidRPr="00031BE9" w:rsidRDefault="00175CAF" w:rsidP="00E6468A">
            <w:pPr>
              <w:rPr>
                <w:rFonts w:ascii="Arial" w:hAnsi="Arial" w:cs="Arial"/>
              </w:rPr>
            </w:pPr>
          </w:p>
        </w:tc>
      </w:tr>
      <w:tr w:rsidR="00175CAF" w:rsidRPr="00DE6660" w14:paraId="42B75F40" w14:textId="77777777" w:rsidTr="00175CAF">
        <w:trPr>
          <w:trHeight w:val="862"/>
        </w:trPr>
        <w:tc>
          <w:tcPr>
            <w:tcW w:w="667" w:type="pct"/>
            <w:vMerge/>
            <w:tcBorders>
              <w:bottom w:val="single" w:sz="4" w:space="0" w:color="000000"/>
            </w:tcBorders>
          </w:tcPr>
          <w:p w14:paraId="2D3696BA" w14:textId="77777777" w:rsidR="00175CAF" w:rsidRPr="00DE6660" w:rsidRDefault="00175CAF" w:rsidP="00E6468A">
            <w:pPr>
              <w:rPr>
                <w:rFonts w:ascii="Arial" w:hAnsi="Arial" w:cs="Arial"/>
              </w:rPr>
            </w:pPr>
          </w:p>
        </w:tc>
        <w:tc>
          <w:tcPr>
            <w:tcW w:w="553" w:type="pct"/>
            <w:vMerge/>
            <w:tcBorders>
              <w:bottom w:val="single" w:sz="4" w:space="0" w:color="000000"/>
            </w:tcBorders>
            <w:shd w:val="clear" w:color="auto" w:fill="auto"/>
          </w:tcPr>
          <w:p w14:paraId="22411A57" w14:textId="77777777" w:rsidR="00175CAF" w:rsidRPr="00DE6660" w:rsidRDefault="00175CAF" w:rsidP="00E6468A">
            <w:pPr>
              <w:rPr>
                <w:rFonts w:ascii="Arial" w:hAnsi="Arial" w:cs="Arial"/>
              </w:rPr>
            </w:pPr>
          </w:p>
        </w:tc>
        <w:tc>
          <w:tcPr>
            <w:tcW w:w="588" w:type="pct"/>
            <w:vMerge/>
            <w:tcBorders>
              <w:bottom w:val="single" w:sz="4" w:space="0" w:color="000000"/>
            </w:tcBorders>
            <w:shd w:val="clear" w:color="auto" w:fill="auto"/>
          </w:tcPr>
          <w:p w14:paraId="369C3AFF" w14:textId="77777777" w:rsidR="00175CAF" w:rsidRPr="00DE6660" w:rsidRDefault="00175CAF" w:rsidP="00E6468A">
            <w:pPr>
              <w:rPr>
                <w:rFonts w:ascii="Arial" w:hAnsi="Arial" w:cs="Arial"/>
              </w:rPr>
            </w:pPr>
          </w:p>
        </w:tc>
        <w:tc>
          <w:tcPr>
            <w:tcW w:w="3192" w:type="pct"/>
            <w:tcBorders>
              <w:bottom w:val="single" w:sz="4" w:space="0" w:color="000000"/>
            </w:tcBorders>
            <w:shd w:val="clear" w:color="auto" w:fill="FF0000"/>
          </w:tcPr>
          <w:p w14:paraId="229015BD" w14:textId="4FA1CA55" w:rsidR="00175CAF" w:rsidRDefault="00175CAF" w:rsidP="00E6468A">
            <w:sdt>
              <w:sdtPr>
                <w:id w:val="-1332594490"/>
                <w14:checkbox>
                  <w14:checked w14:val="0"/>
                  <w14:checkedState w14:val="2612" w14:font="MS Gothic"/>
                  <w14:uncheckedState w14:val="2610" w14:font="MS Gothic"/>
                </w14:checkbox>
              </w:sdtPr>
              <w:sdtContent>
                <w:permStart w:id="1738682096" w:edGrp="everyone"/>
                <w:r>
                  <w:rPr>
                    <w:rFonts w:ascii="MS Gothic" w:eastAsia="MS Gothic" w:hAnsi="MS Gothic" w:hint="eastAsia"/>
                  </w:rPr>
                  <w:t>☐</w:t>
                </w:r>
                <w:permEnd w:id="1738682096"/>
              </w:sdtContent>
            </w:sdt>
            <w:r w:rsidRPr="00031BE9">
              <w:rPr>
                <w:rFonts w:ascii="Arial" w:hAnsi="Arial" w:cs="Arial"/>
              </w:rPr>
              <w:t xml:space="preserve"> Other (additional comment required)</w:t>
            </w:r>
            <w:r>
              <w:rPr>
                <w:rFonts w:ascii="Arial" w:hAnsi="Arial" w:cs="Arial"/>
              </w:rPr>
              <w:t xml:space="preserve"> </w:t>
            </w:r>
            <w:permStart w:id="1621230487" w:edGrp="everyone"/>
            <w:r>
              <w:rPr>
                <w:rFonts w:ascii="Arial" w:hAnsi="Arial" w:cs="Arial"/>
              </w:rPr>
              <w:t xml:space="preserve">   </w:t>
            </w:r>
            <w:permEnd w:id="1621230487"/>
          </w:p>
        </w:tc>
      </w:tr>
      <w:tr w:rsidR="00175CAF" w:rsidRPr="00DE6660" w14:paraId="052958F2" w14:textId="77777777" w:rsidTr="00175CAF">
        <w:trPr>
          <w:trHeight w:val="2243"/>
        </w:trPr>
        <w:tc>
          <w:tcPr>
            <w:tcW w:w="667" w:type="pct"/>
            <w:vMerge w:val="restart"/>
          </w:tcPr>
          <w:p w14:paraId="0FCDF584" w14:textId="77777777" w:rsidR="00175CAF" w:rsidRPr="00DE6660" w:rsidRDefault="00175CAF" w:rsidP="00E6468A">
            <w:pPr>
              <w:rPr>
                <w:rFonts w:ascii="Arial" w:hAnsi="Arial" w:cs="Arial"/>
              </w:rPr>
            </w:pPr>
            <w:r>
              <w:rPr>
                <w:rFonts w:ascii="Arial" w:hAnsi="Arial" w:cs="Arial"/>
              </w:rPr>
              <w:lastRenderedPageBreak/>
              <w:t xml:space="preserve">Outsourced aseptic units** </w:t>
            </w:r>
          </w:p>
        </w:tc>
        <w:permStart w:id="1879379163" w:edGrp="everyone"/>
        <w:tc>
          <w:tcPr>
            <w:tcW w:w="553" w:type="pct"/>
            <w:vMerge w:val="restart"/>
            <w:shd w:val="clear" w:color="auto" w:fill="auto"/>
          </w:tcPr>
          <w:p w14:paraId="6B508591" w14:textId="77777777" w:rsidR="00175CAF" w:rsidRDefault="00175CAF" w:rsidP="00E6468A">
            <w:pPr>
              <w:rPr>
                <w:rFonts w:ascii="Arial" w:hAnsi="Arial" w:cs="Arial"/>
              </w:rPr>
            </w:pPr>
            <w:sdt>
              <w:sdtPr>
                <w:rPr>
                  <w:rFonts w:ascii="Arial" w:hAnsi="Arial" w:cs="Arial"/>
                </w:rPr>
                <w:id w:val="-18213431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ermEnd w:id="1879379163"/>
            <w:r>
              <w:rPr>
                <w:rFonts w:ascii="Arial" w:hAnsi="Arial" w:cs="Arial"/>
              </w:rPr>
              <w:t>Yes</w:t>
            </w:r>
          </w:p>
          <w:p w14:paraId="0B2109DC" w14:textId="77777777" w:rsidR="00175CAF" w:rsidRDefault="00175CAF" w:rsidP="00E6468A">
            <w:pPr>
              <w:rPr>
                <w:rFonts w:ascii="Arial" w:hAnsi="Arial" w:cs="Arial"/>
              </w:rPr>
            </w:pPr>
          </w:p>
          <w:permStart w:id="419710460" w:edGrp="everyone"/>
          <w:p w14:paraId="0D83EBE8" w14:textId="77777777" w:rsidR="00175CAF" w:rsidRPr="00DE6660" w:rsidRDefault="00175CAF" w:rsidP="00E6468A">
            <w:pPr>
              <w:rPr>
                <w:rFonts w:ascii="Arial" w:hAnsi="Arial" w:cs="Arial"/>
              </w:rPr>
            </w:pPr>
            <w:sdt>
              <w:sdtPr>
                <w:rPr>
                  <w:rFonts w:ascii="Arial" w:hAnsi="Arial" w:cs="Arial"/>
                </w:rPr>
                <w:id w:val="16443942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ermEnd w:id="419710460"/>
            <w:r>
              <w:rPr>
                <w:rFonts w:ascii="Arial" w:hAnsi="Arial" w:cs="Arial"/>
              </w:rPr>
              <w:t>No</w:t>
            </w:r>
          </w:p>
        </w:tc>
        <w:permStart w:id="106972411" w:edGrp="everyone"/>
        <w:tc>
          <w:tcPr>
            <w:tcW w:w="588" w:type="pct"/>
            <w:vMerge w:val="restart"/>
            <w:shd w:val="clear" w:color="auto" w:fill="auto"/>
          </w:tcPr>
          <w:p w14:paraId="18FDD27D" w14:textId="77777777" w:rsidR="00175CAF" w:rsidRDefault="00175CAF" w:rsidP="00E6468A">
            <w:pPr>
              <w:rPr>
                <w:rFonts w:ascii="Arial" w:hAnsi="Arial" w:cs="Arial"/>
              </w:rPr>
            </w:pPr>
            <w:sdt>
              <w:sdtPr>
                <w:rPr>
                  <w:rFonts w:ascii="Arial" w:hAnsi="Arial" w:cs="Arial"/>
                </w:rPr>
                <w:id w:val="16793891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ermEnd w:id="106972411"/>
            <w:r>
              <w:rPr>
                <w:rFonts w:ascii="Arial" w:hAnsi="Arial" w:cs="Arial"/>
              </w:rPr>
              <w:t>Yes</w:t>
            </w:r>
          </w:p>
          <w:p w14:paraId="5C80C985" w14:textId="77777777" w:rsidR="00175CAF" w:rsidRDefault="00175CAF" w:rsidP="00E6468A">
            <w:pPr>
              <w:rPr>
                <w:rFonts w:ascii="Arial" w:hAnsi="Arial" w:cs="Arial"/>
              </w:rPr>
            </w:pPr>
          </w:p>
          <w:permStart w:id="68750212" w:edGrp="everyone"/>
          <w:p w14:paraId="53BFD16D" w14:textId="77777777" w:rsidR="00175CAF" w:rsidRPr="00DE6660" w:rsidRDefault="00175CAF" w:rsidP="00E6468A">
            <w:pPr>
              <w:rPr>
                <w:rFonts w:ascii="Arial" w:hAnsi="Arial" w:cs="Arial"/>
              </w:rPr>
            </w:pPr>
            <w:sdt>
              <w:sdtPr>
                <w:rPr>
                  <w:rFonts w:ascii="Arial" w:hAnsi="Arial" w:cs="Arial"/>
                </w:rPr>
                <w:id w:val="-14114637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ermEnd w:id="68750212"/>
            <w:r>
              <w:rPr>
                <w:rFonts w:ascii="Arial" w:hAnsi="Arial" w:cs="Arial"/>
              </w:rPr>
              <w:t>No</w:t>
            </w:r>
          </w:p>
        </w:tc>
        <w:permStart w:id="551641802" w:edGrp="everyone"/>
        <w:tc>
          <w:tcPr>
            <w:tcW w:w="3192" w:type="pct"/>
            <w:tcBorders>
              <w:bottom w:val="single" w:sz="4" w:space="0" w:color="000000"/>
            </w:tcBorders>
            <w:shd w:val="clear" w:color="auto" w:fill="92D050"/>
          </w:tcPr>
          <w:p w14:paraId="00D221D6" w14:textId="77777777" w:rsidR="00175CAF" w:rsidRPr="00031BE9" w:rsidRDefault="00175CAF" w:rsidP="00E6468A">
            <w:pPr>
              <w:rPr>
                <w:rFonts w:ascii="Arial" w:hAnsi="Arial" w:cs="Arial"/>
              </w:rPr>
            </w:pPr>
            <w:sdt>
              <w:sdtPr>
                <w:id w:val="566000682"/>
                <w14:checkbox>
                  <w14:checked w14:val="0"/>
                  <w14:checkedState w14:val="2612" w14:font="MS Gothic"/>
                  <w14:uncheckedState w14:val="2610" w14:font="MS Gothic"/>
                </w14:checkbox>
              </w:sdtPr>
              <w:sdtContent>
                <w:r>
                  <w:rPr>
                    <w:rFonts w:ascii="MS Gothic" w:eastAsia="MS Gothic" w:hAnsi="MS Gothic" w:hint="eastAsia"/>
                  </w:rPr>
                  <w:t>☐</w:t>
                </w:r>
              </w:sdtContent>
            </w:sdt>
            <w:r w:rsidRPr="00031BE9">
              <w:rPr>
                <w:rFonts w:ascii="Arial" w:hAnsi="Arial" w:cs="Arial"/>
              </w:rPr>
              <w:t xml:space="preserve"> </w:t>
            </w:r>
            <w:permEnd w:id="551641802"/>
            <w:r w:rsidRPr="00031BE9">
              <w:rPr>
                <w:rFonts w:ascii="Arial" w:hAnsi="Arial" w:cs="Arial"/>
              </w:rPr>
              <w:t>The discount will appear on all original invoices, the first time the goods are transacted, to all purchasing organisations for NHS patients in England and Wales. (no additional comment)</w:t>
            </w:r>
          </w:p>
        </w:tc>
      </w:tr>
      <w:tr w:rsidR="00175CAF" w:rsidRPr="00DE6660" w14:paraId="76D1997A" w14:textId="77777777" w:rsidTr="00175CAF">
        <w:trPr>
          <w:trHeight w:val="2242"/>
        </w:trPr>
        <w:tc>
          <w:tcPr>
            <w:tcW w:w="667" w:type="pct"/>
            <w:vMerge/>
          </w:tcPr>
          <w:p w14:paraId="1E45E3E4" w14:textId="77777777" w:rsidR="00175CAF" w:rsidRDefault="00175CAF" w:rsidP="00E6468A">
            <w:pPr>
              <w:rPr>
                <w:rFonts w:ascii="Arial" w:hAnsi="Arial" w:cs="Arial"/>
              </w:rPr>
            </w:pPr>
          </w:p>
        </w:tc>
        <w:tc>
          <w:tcPr>
            <w:tcW w:w="553" w:type="pct"/>
            <w:vMerge/>
            <w:shd w:val="clear" w:color="auto" w:fill="auto"/>
          </w:tcPr>
          <w:p w14:paraId="7A4464D9" w14:textId="77777777" w:rsidR="00175CAF" w:rsidRPr="00DE6660" w:rsidRDefault="00175CAF" w:rsidP="00E6468A">
            <w:pPr>
              <w:rPr>
                <w:rFonts w:ascii="Arial" w:hAnsi="Arial" w:cs="Arial"/>
              </w:rPr>
            </w:pPr>
          </w:p>
        </w:tc>
        <w:tc>
          <w:tcPr>
            <w:tcW w:w="588" w:type="pct"/>
            <w:vMerge/>
            <w:shd w:val="clear" w:color="auto" w:fill="auto"/>
          </w:tcPr>
          <w:p w14:paraId="2CDDD82D" w14:textId="77777777" w:rsidR="00175CAF" w:rsidRPr="00DE6660" w:rsidRDefault="00175CAF" w:rsidP="00E6468A">
            <w:pPr>
              <w:rPr>
                <w:rFonts w:ascii="Arial" w:hAnsi="Arial" w:cs="Arial"/>
              </w:rPr>
            </w:pPr>
          </w:p>
        </w:tc>
        <w:permStart w:id="447688066" w:edGrp="everyone"/>
        <w:tc>
          <w:tcPr>
            <w:tcW w:w="3192" w:type="pct"/>
            <w:tcBorders>
              <w:bottom w:val="single" w:sz="4" w:space="0" w:color="000000"/>
            </w:tcBorders>
            <w:shd w:val="clear" w:color="auto" w:fill="92D050"/>
          </w:tcPr>
          <w:p w14:paraId="55BAF177" w14:textId="77777777" w:rsidR="00175CAF" w:rsidRPr="00031BE9" w:rsidRDefault="00175CAF" w:rsidP="00E6468A">
            <w:pPr>
              <w:rPr>
                <w:rFonts w:ascii="Arial" w:hAnsi="Arial" w:cs="Arial"/>
              </w:rPr>
            </w:pPr>
            <w:sdt>
              <w:sdtPr>
                <w:id w:val="-17692383"/>
                <w14:checkbox>
                  <w14:checked w14:val="0"/>
                  <w14:checkedState w14:val="2612" w14:font="MS Gothic"/>
                  <w14:uncheckedState w14:val="2610" w14:font="MS Gothic"/>
                </w14:checkbox>
              </w:sdtPr>
              <w:sdtContent>
                <w:r>
                  <w:rPr>
                    <w:rFonts w:ascii="MS Gothic" w:eastAsia="MS Gothic" w:hAnsi="MS Gothic" w:hint="eastAsia"/>
                  </w:rPr>
                  <w:t>☐</w:t>
                </w:r>
              </w:sdtContent>
            </w:sdt>
            <w:r w:rsidRPr="00031BE9">
              <w:rPr>
                <w:rFonts w:ascii="Arial" w:hAnsi="Arial" w:cs="Arial"/>
              </w:rPr>
              <w:t xml:space="preserve"> </w:t>
            </w:r>
            <w:permEnd w:id="447688066"/>
            <w:r w:rsidRPr="00031BE9">
              <w:rPr>
                <w:rFonts w:ascii="Arial" w:hAnsi="Arial" w:cs="Arial"/>
              </w:rPr>
              <w:t>The discount will appear on all original invoices, the first time the goods are transacted, to all NHS purchasing organisations in England and Wales. Where an outsourced aseptic unit is used the original invoice will be at list price and a retrospective rebate will be applied for supplies to NHS patients. We will make it clear to the provider that we expect them to ensure that the NHS organisation is invoiced at the PAS price. (no additional comment)</w:t>
            </w:r>
          </w:p>
          <w:p w14:paraId="7FCE4821" w14:textId="77777777" w:rsidR="00175CAF" w:rsidRDefault="00175CAF" w:rsidP="00E6468A"/>
        </w:tc>
      </w:tr>
      <w:tr w:rsidR="00175CAF" w:rsidRPr="00DE6660" w14:paraId="3C72B017" w14:textId="77777777" w:rsidTr="00175CAF">
        <w:trPr>
          <w:trHeight w:val="690"/>
        </w:trPr>
        <w:tc>
          <w:tcPr>
            <w:tcW w:w="667" w:type="pct"/>
            <w:vMerge/>
            <w:tcBorders>
              <w:bottom w:val="single" w:sz="4" w:space="0" w:color="000000"/>
            </w:tcBorders>
          </w:tcPr>
          <w:p w14:paraId="61F9C877" w14:textId="77777777" w:rsidR="00175CAF" w:rsidRDefault="00175CAF" w:rsidP="00E6468A">
            <w:pPr>
              <w:rPr>
                <w:rFonts w:ascii="Arial" w:hAnsi="Arial" w:cs="Arial"/>
              </w:rPr>
            </w:pPr>
          </w:p>
        </w:tc>
        <w:tc>
          <w:tcPr>
            <w:tcW w:w="553" w:type="pct"/>
            <w:vMerge/>
            <w:tcBorders>
              <w:bottom w:val="single" w:sz="4" w:space="0" w:color="000000"/>
            </w:tcBorders>
            <w:shd w:val="clear" w:color="auto" w:fill="auto"/>
          </w:tcPr>
          <w:p w14:paraId="468C73D8" w14:textId="77777777" w:rsidR="00175CAF" w:rsidRPr="00DE6660" w:rsidRDefault="00175CAF" w:rsidP="00E6468A">
            <w:pPr>
              <w:rPr>
                <w:rFonts w:ascii="Arial" w:hAnsi="Arial" w:cs="Arial"/>
              </w:rPr>
            </w:pPr>
          </w:p>
        </w:tc>
        <w:tc>
          <w:tcPr>
            <w:tcW w:w="588" w:type="pct"/>
            <w:vMerge/>
            <w:tcBorders>
              <w:bottom w:val="single" w:sz="4" w:space="0" w:color="000000"/>
            </w:tcBorders>
            <w:shd w:val="clear" w:color="auto" w:fill="auto"/>
          </w:tcPr>
          <w:p w14:paraId="1544ED8D" w14:textId="77777777" w:rsidR="00175CAF" w:rsidRPr="00DE6660" w:rsidRDefault="00175CAF" w:rsidP="00E6468A">
            <w:pPr>
              <w:rPr>
                <w:rFonts w:ascii="Arial" w:hAnsi="Arial" w:cs="Arial"/>
              </w:rPr>
            </w:pPr>
          </w:p>
        </w:tc>
        <w:permStart w:id="679759574" w:edGrp="everyone"/>
        <w:tc>
          <w:tcPr>
            <w:tcW w:w="3192" w:type="pct"/>
            <w:tcBorders>
              <w:bottom w:val="single" w:sz="4" w:space="0" w:color="000000"/>
            </w:tcBorders>
            <w:shd w:val="clear" w:color="auto" w:fill="FF0000"/>
          </w:tcPr>
          <w:p w14:paraId="105A0A06" w14:textId="3BAD0CBC" w:rsidR="00175CAF" w:rsidRDefault="00175CAF" w:rsidP="00E6468A">
            <w:sdt>
              <w:sdtPr>
                <w:id w:val="-1671475585"/>
                <w14:checkbox>
                  <w14:checked w14:val="0"/>
                  <w14:checkedState w14:val="2612" w14:font="MS Gothic"/>
                  <w14:uncheckedState w14:val="2610" w14:font="MS Gothic"/>
                </w14:checkbox>
              </w:sdtPr>
              <w:sdtContent>
                <w:r>
                  <w:rPr>
                    <w:rFonts w:ascii="MS Gothic" w:eastAsia="MS Gothic" w:hAnsi="MS Gothic" w:hint="eastAsia"/>
                  </w:rPr>
                  <w:t>☐</w:t>
                </w:r>
              </w:sdtContent>
            </w:sdt>
            <w:r w:rsidRPr="00031BE9">
              <w:rPr>
                <w:rFonts w:ascii="Arial" w:hAnsi="Arial" w:cs="Arial"/>
              </w:rPr>
              <w:t xml:space="preserve"> </w:t>
            </w:r>
            <w:permEnd w:id="679759574"/>
            <w:r w:rsidRPr="00031BE9">
              <w:rPr>
                <w:rFonts w:ascii="Arial" w:hAnsi="Arial" w:cs="Arial"/>
              </w:rPr>
              <w:t>Other (additional comment required)</w:t>
            </w:r>
            <w:r>
              <w:rPr>
                <w:rFonts w:ascii="Arial" w:hAnsi="Arial" w:cs="Arial"/>
              </w:rPr>
              <w:t xml:space="preserve"> </w:t>
            </w:r>
            <w:permStart w:id="1782001058" w:edGrp="everyone"/>
            <w:r>
              <w:rPr>
                <w:rFonts w:ascii="Arial" w:hAnsi="Arial" w:cs="Arial"/>
              </w:rPr>
              <w:t xml:space="preserve">   </w:t>
            </w:r>
            <w:permEnd w:id="1782001058"/>
          </w:p>
        </w:tc>
      </w:tr>
      <w:tr w:rsidR="00175CAF" w:rsidRPr="00DE6660" w14:paraId="6C465E93" w14:textId="77777777" w:rsidTr="00175CAF">
        <w:trPr>
          <w:trHeight w:val="690"/>
        </w:trPr>
        <w:tc>
          <w:tcPr>
            <w:tcW w:w="667" w:type="pct"/>
            <w:vMerge w:val="restart"/>
          </w:tcPr>
          <w:p w14:paraId="16DA24BF" w14:textId="77777777" w:rsidR="00175CAF" w:rsidRPr="00DE6660" w:rsidRDefault="00175CAF" w:rsidP="00E6468A">
            <w:pPr>
              <w:rPr>
                <w:rFonts w:ascii="Arial" w:hAnsi="Arial" w:cs="Arial"/>
              </w:rPr>
            </w:pPr>
            <w:r w:rsidRPr="00DE6660">
              <w:rPr>
                <w:rFonts w:ascii="Arial" w:hAnsi="Arial" w:cs="Arial"/>
              </w:rPr>
              <w:t>FP10 prescription dispensed by a community pharmacist</w:t>
            </w:r>
            <w:r w:rsidRPr="00DE6660" w:rsidDel="003F0D01">
              <w:rPr>
                <w:rFonts w:ascii="Arial" w:hAnsi="Arial" w:cs="Arial"/>
              </w:rPr>
              <w:t xml:space="preserve"> </w:t>
            </w:r>
          </w:p>
        </w:tc>
        <w:permStart w:id="1113619999" w:edGrp="everyone"/>
        <w:tc>
          <w:tcPr>
            <w:tcW w:w="553" w:type="pct"/>
            <w:vMerge w:val="restart"/>
            <w:shd w:val="clear" w:color="auto" w:fill="auto"/>
          </w:tcPr>
          <w:p w14:paraId="49C06451" w14:textId="77777777" w:rsidR="00175CAF" w:rsidRDefault="00175CAF" w:rsidP="00E6468A">
            <w:pPr>
              <w:rPr>
                <w:rFonts w:ascii="Arial" w:hAnsi="Arial" w:cs="Arial"/>
              </w:rPr>
            </w:pPr>
            <w:sdt>
              <w:sdtPr>
                <w:rPr>
                  <w:rFonts w:ascii="Arial" w:hAnsi="Arial" w:cs="Arial"/>
                </w:rPr>
                <w:id w:val="8560828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ermEnd w:id="1113619999"/>
            <w:r>
              <w:rPr>
                <w:rFonts w:ascii="Arial" w:hAnsi="Arial" w:cs="Arial"/>
              </w:rPr>
              <w:t>Yes</w:t>
            </w:r>
          </w:p>
          <w:p w14:paraId="74D5425A" w14:textId="77777777" w:rsidR="00175CAF" w:rsidRDefault="00175CAF" w:rsidP="00E6468A">
            <w:pPr>
              <w:rPr>
                <w:rFonts w:ascii="Arial" w:hAnsi="Arial" w:cs="Arial"/>
              </w:rPr>
            </w:pPr>
          </w:p>
          <w:p w14:paraId="345F691D" w14:textId="77777777" w:rsidR="00175CAF" w:rsidRPr="00DE6660" w:rsidRDefault="00175CAF" w:rsidP="00E6468A">
            <w:pPr>
              <w:rPr>
                <w:rFonts w:ascii="Arial" w:hAnsi="Arial" w:cs="Arial"/>
              </w:rPr>
            </w:pPr>
            <w:sdt>
              <w:sdtPr>
                <w:rPr>
                  <w:rFonts w:ascii="Arial" w:hAnsi="Arial" w:cs="Arial"/>
                </w:rPr>
                <w:id w:val="-1075506232"/>
                <w14:checkbox>
                  <w14:checked w14:val="0"/>
                  <w14:checkedState w14:val="2612" w14:font="MS Gothic"/>
                  <w14:uncheckedState w14:val="2610" w14:font="MS Gothic"/>
                </w14:checkbox>
              </w:sdtPr>
              <w:sdtContent>
                <w:permStart w:id="1962214119" w:edGrp="everyone"/>
                <w:r>
                  <w:rPr>
                    <w:rFonts w:ascii="MS Gothic" w:eastAsia="MS Gothic" w:hAnsi="MS Gothic" w:cs="Arial" w:hint="eastAsia"/>
                  </w:rPr>
                  <w:t>☐</w:t>
                </w:r>
                <w:permEnd w:id="1962214119"/>
              </w:sdtContent>
            </w:sdt>
            <w:r>
              <w:rPr>
                <w:rFonts w:ascii="Arial" w:hAnsi="Arial" w:cs="Arial"/>
              </w:rPr>
              <w:t xml:space="preserve"> No</w:t>
            </w:r>
          </w:p>
        </w:tc>
        <w:permStart w:id="537602157" w:edGrp="everyone"/>
        <w:tc>
          <w:tcPr>
            <w:tcW w:w="588" w:type="pct"/>
            <w:vMerge w:val="restart"/>
            <w:shd w:val="clear" w:color="auto" w:fill="auto"/>
          </w:tcPr>
          <w:p w14:paraId="4B503F19" w14:textId="77777777" w:rsidR="00175CAF" w:rsidRDefault="00175CAF" w:rsidP="00E6468A">
            <w:pPr>
              <w:rPr>
                <w:rFonts w:ascii="Arial" w:hAnsi="Arial" w:cs="Arial"/>
              </w:rPr>
            </w:pPr>
            <w:sdt>
              <w:sdtPr>
                <w:rPr>
                  <w:rFonts w:ascii="Arial" w:hAnsi="Arial" w:cs="Arial"/>
                </w:rPr>
                <w:id w:val="3207002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ermEnd w:id="537602157"/>
            <w:r>
              <w:rPr>
                <w:rFonts w:ascii="Arial" w:hAnsi="Arial" w:cs="Arial"/>
              </w:rPr>
              <w:t>Yes</w:t>
            </w:r>
          </w:p>
          <w:p w14:paraId="60917972" w14:textId="77777777" w:rsidR="00175CAF" w:rsidRDefault="00175CAF" w:rsidP="00E6468A">
            <w:pPr>
              <w:rPr>
                <w:rFonts w:ascii="Arial" w:hAnsi="Arial" w:cs="Arial"/>
              </w:rPr>
            </w:pPr>
          </w:p>
          <w:permStart w:id="1710320826" w:edGrp="everyone"/>
          <w:p w14:paraId="47ED02AC" w14:textId="74C9335D" w:rsidR="00175CAF" w:rsidRPr="00DE6660" w:rsidRDefault="00175CAF" w:rsidP="00E6468A">
            <w:pPr>
              <w:rPr>
                <w:rFonts w:ascii="Arial" w:hAnsi="Arial" w:cs="Arial"/>
              </w:rPr>
            </w:pPr>
            <w:sdt>
              <w:sdtPr>
                <w:rPr>
                  <w:rFonts w:ascii="Arial" w:hAnsi="Arial" w:cs="Arial"/>
                </w:rPr>
                <w:id w:val="7501575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ermEnd w:id="1710320826"/>
            <w:r>
              <w:rPr>
                <w:rFonts w:ascii="Arial" w:hAnsi="Arial" w:cs="Arial"/>
              </w:rPr>
              <w:t>No</w:t>
            </w:r>
          </w:p>
        </w:tc>
        <w:permStart w:id="809504272" w:edGrp="everyone"/>
        <w:tc>
          <w:tcPr>
            <w:tcW w:w="3192" w:type="pct"/>
            <w:tcBorders>
              <w:bottom w:val="single" w:sz="4" w:space="0" w:color="000000"/>
            </w:tcBorders>
            <w:shd w:val="clear" w:color="auto" w:fill="92D050"/>
          </w:tcPr>
          <w:p w14:paraId="6A8C6EC7" w14:textId="2B05D1CB" w:rsidR="00175CAF" w:rsidRPr="00031BE9" w:rsidRDefault="00175CAF" w:rsidP="00E6468A">
            <w:pPr>
              <w:rPr>
                <w:rFonts w:ascii="Arial" w:hAnsi="Arial" w:cs="Arial"/>
              </w:rPr>
            </w:pPr>
            <w:sdt>
              <w:sdtPr>
                <w:id w:val="-1218432367"/>
                <w14:checkbox>
                  <w14:checked w14:val="0"/>
                  <w14:checkedState w14:val="2612" w14:font="MS Gothic"/>
                  <w14:uncheckedState w14:val="2610" w14:font="MS Gothic"/>
                </w14:checkbox>
              </w:sdtPr>
              <w:sdtContent>
                <w:r>
                  <w:rPr>
                    <w:rFonts w:ascii="MS Gothic" w:eastAsia="MS Gothic" w:hAnsi="MS Gothic" w:hint="eastAsia"/>
                  </w:rPr>
                  <w:t>☐</w:t>
                </w:r>
              </w:sdtContent>
            </w:sdt>
            <w:r w:rsidRPr="00031BE9">
              <w:rPr>
                <w:rFonts w:ascii="Arial" w:hAnsi="Arial" w:cs="Arial"/>
              </w:rPr>
              <w:t xml:space="preserve"> </w:t>
            </w:r>
            <w:permEnd w:id="809504272"/>
            <w:r w:rsidRPr="00031BE9">
              <w:rPr>
                <w:rFonts w:ascii="Arial" w:hAnsi="Arial" w:cs="Arial"/>
              </w:rPr>
              <w:t>Not applicable. This product will not be FP10 prescribed</w:t>
            </w:r>
            <w:r>
              <w:rPr>
                <w:rFonts w:ascii="Arial" w:hAnsi="Arial" w:cs="Arial"/>
              </w:rPr>
              <w:t>. (no additional comment)</w:t>
            </w:r>
          </w:p>
          <w:p w14:paraId="2882B085" w14:textId="77777777" w:rsidR="00175CAF" w:rsidRPr="00031BE9" w:rsidRDefault="00175CAF" w:rsidP="00E6468A">
            <w:pPr>
              <w:rPr>
                <w:rFonts w:ascii="Arial" w:hAnsi="Arial" w:cs="Arial"/>
              </w:rPr>
            </w:pPr>
          </w:p>
        </w:tc>
      </w:tr>
      <w:tr w:rsidR="00175CAF" w:rsidRPr="00DE6660" w14:paraId="6280A4DC" w14:textId="77777777" w:rsidTr="00175CAF">
        <w:trPr>
          <w:trHeight w:val="690"/>
        </w:trPr>
        <w:tc>
          <w:tcPr>
            <w:tcW w:w="667" w:type="pct"/>
            <w:vMerge/>
            <w:tcBorders>
              <w:bottom w:val="single" w:sz="4" w:space="0" w:color="000000"/>
            </w:tcBorders>
          </w:tcPr>
          <w:p w14:paraId="62A71D32" w14:textId="77777777" w:rsidR="00175CAF" w:rsidRPr="00DE6660" w:rsidRDefault="00175CAF" w:rsidP="00E6468A">
            <w:pPr>
              <w:rPr>
                <w:rFonts w:ascii="Arial" w:hAnsi="Arial" w:cs="Arial"/>
              </w:rPr>
            </w:pPr>
          </w:p>
        </w:tc>
        <w:tc>
          <w:tcPr>
            <w:tcW w:w="553" w:type="pct"/>
            <w:vMerge/>
            <w:tcBorders>
              <w:bottom w:val="single" w:sz="4" w:space="0" w:color="000000"/>
            </w:tcBorders>
            <w:shd w:val="clear" w:color="auto" w:fill="auto"/>
          </w:tcPr>
          <w:p w14:paraId="4017E14E" w14:textId="77777777" w:rsidR="00175CAF" w:rsidRPr="00DE6660" w:rsidRDefault="00175CAF" w:rsidP="00E6468A">
            <w:pPr>
              <w:rPr>
                <w:rFonts w:ascii="Arial" w:hAnsi="Arial" w:cs="Arial"/>
              </w:rPr>
            </w:pPr>
          </w:p>
        </w:tc>
        <w:tc>
          <w:tcPr>
            <w:tcW w:w="588" w:type="pct"/>
            <w:vMerge/>
            <w:tcBorders>
              <w:bottom w:val="single" w:sz="4" w:space="0" w:color="000000"/>
            </w:tcBorders>
            <w:shd w:val="clear" w:color="auto" w:fill="auto"/>
          </w:tcPr>
          <w:p w14:paraId="6F2B3484" w14:textId="77777777" w:rsidR="00175CAF" w:rsidRPr="00DE6660" w:rsidRDefault="00175CAF" w:rsidP="00E6468A">
            <w:pPr>
              <w:rPr>
                <w:rFonts w:ascii="Arial" w:hAnsi="Arial" w:cs="Arial"/>
              </w:rPr>
            </w:pPr>
          </w:p>
        </w:tc>
        <w:permStart w:id="328365551" w:edGrp="everyone"/>
        <w:tc>
          <w:tcPr>
            <w:tcW w:w="3192" w:type="pct"/>
            <w:tcBorders>
              <w:bottom w:val="single" w:sz="4" w:space="0" w:color="000000"/>
            </w:tcBorders>
            <w:shd w:val="clear" w:color="auto" w:fill="FF0000"/>
          </w:tcPr>
          <w:p w14:paraId="678A9B38" w14:textId="52FC7973" w:rsidR="00175CAF" w:rsidRDefault="00175CAF" w:rsidP="00E6468A">
            <w:sdt>
              <w:sdtPr>
                <w:id w:val="-1536498158"/>
                <w14:checkbox>
                  <w14:checked w14:val="0"/>
                  <w14:checkedState w14:val="2612" w14:font="MS Gothic"/>
                  <w14:uncheckedState w14:val="2610" w14:font="MS Gothic"/>
                </w14:checkbox>
              </w:sdtPr>
              <w:sdtContent>
                <w:r>
                  <w:rPr>
                    <w:rFonts w:ascii="MS Gothic" w:eastAsia="MS Gothic" w:hAnsi="MS Gothic" w:hint="eastAsia"/>
                  </w:rPr>
                  <w:t>☐</w:t>
                </w:r>
              </w:sdtContent>
            </w:sdt>
            <w:r w:rsidRPr="00031BE9">
              <w:rPr>
                <w:rFonts w:ascii="Arial" w:hAnsi="Arial" w:cs="Arial"/>
              </w:rPr>
              <w:t xml:space="preserve"> </w:t>
            </w:r>
            <w:permEnd w:id="328365551"/>
            <w:r w:rsidRPr="00031BE9">
              <w:rPr>
                <w:rFonts w:ascii="Arial" w:hAnsi="Arial" w:cs="Arial"/>
              </w:rPr>
              <w:t>Other (additional comment required)</w:t>
            </w:r>
            <w:r>
              <w:rPr>
                <w:rFonts w:ascii="Arial" w:hAnsi="Arial" w:cs="Arial"/>
              </w:rPr>
              <w:t xml:space="preserve"> </w:t>
            </w:r>
            <w:permStart w:id="351674493" w:edGrp="everyone"/>
            <w:r>
              <w:rPr>
                <w:rFonts w:ascii="Arial" w:hAnsi="Arial" w:cs="Arial"/>
              </w:rPr>
              <w:t xml:space="preserve">   </w:t>
            </w:r>
            <w:permEnd w:id="351674493"/>
          </w:p>
        </w:tc>
      </w:tr>
    </w:tbl>
    <w:bookmarkEnd w:id="9"/>
    <w:bookmarkEnd w:id="10"/>
    <w:p w14:paraId="3BA3512C" w14:textId="167BBF39" w:rsidR="00DC2E01" w:rsidRDefault="00175CAF" w:rsidP="00175CAF">
      <w:pPr>
        <w:pStyle w:val="Tabletext"/>
        <w:keepNext w:val="0"/>
        <w:spacing w:before="60"/>
      </w:pPr>
      <w:r w:rsidRPr="00D17870">
        <w:rPr>
          <w:sz w:val="20"/>
          <w:szCs w:val="20"/>
          <w:lang w:val="en-GB"/>
        </w:rPr>
        <w:t>*It is expected that consultation will be carried out with the NHS in England and Wales. Please consider any operational variation between NHS organisations.</w:t>
      </w:r>
      <w:r>
        <w:rPr>
          <w:sz w:val="20"/>
          <w:szCs w:val="20"/>
          <w:lang w:val="en-GB"/>
        </w:rPr>
        <w:br/>
      </w:r>
      <w:r>
        <w:rPr>
          <w:sz w:val="20"/>
          <w:szCs w:val="20"/>
          <w:lang w:val="en-GB"/>
        </w:rPr>
        <w:t>** If appropriate for the treatment preparation.</w:t>
      </w:r>
    </w:p>
    <w:p w14:paraId="0A59F873" w14:textId="2444F415" w:rsidR="00DC2E01" w:rsidRDefault="00DC2E01" w:rsidP="00DC2E01">
      <w:pPr>
        <w:pStyle w:val="Paragraph"/>
        <w:numPr>
          <w:ilvl w:val="0"/>
          <w:numId w:val="0"/>
        </w:numPr>
        <w:tabs>
          <w:tab w:val="clear" w:pos="567"/>
        </w:tabs>
        <w:spacing w:before="360" w:line="360" w:lineRule="auto"/>
        <w:ind w:left="720"/>
      </w:pPr>
    </w:p>
    <w:p w14:paraId="04549FE0" w14:textId="095E3046" w:rsidR="00DC2E01" w:rsidRDefault="00DC2E01" w:rsidP="00DC2E01">
      <w:pPr>
        <w:pStyle w:val="Paragraph"/>
        <w:numPr>
          <w:ilvl w:val="0"/>
          <w:numId w:val="0"/>
        </w:numPr>
        <w:tabs>
          <w:tab w:val="clear" w:pos="567"/>
        </w:tabs>
        <w:spacing w:before="360" w:line="360" w:lineRule="auto"/>
        <w:ind w:left="720"/>
      </w:pPr>
    </w:p>
    <w:p w14:paraId="78A2C9E0" w14:textId="77777777" w:rsidR="00DC2E01" w:rsidRDefault="00DC2E01" w:rsidP="00CC7445">
      <w:pPr>
        <w:pStyle w:val="Paragraph"/>
        <w:numPr>
          <w:ilvl w:val="0"/>
          <w:numId w:val="1"/>
        </w:numPr>
        <w:tabs>
          <w:tab w:val="clear" w:pos="567"/>
        </w:tabs>
        <w:spacing w:before="360" w:line="360" w:lineRule="auto"/>
        <w:ind w:left="720" w:hanging="720"/>
        <w:rPr>
          <w:rFonts w:cs="Arial"/>
          <w:kern w:val="32"/>
        </w:rPr>
        <w:sectPr w:rsidR="00DC2E01" w:rsidSect="00DC2E01">
          <w:pgSz w:w="16838" w:h="11906" w:orient="landscape"/>
          <w:pgMar w:top="1440" w:right="1440" w:bottom="1440" w:left="1440" w:header="708" w:footer="708" w:gutter="0"/>
          <w:cols w:space="708"/>
          <w:docGrid w:linePitch="360"/>
        </w:sectPr>
      </w:pPr>
    </w:p>
    <w:p w14:paraId="32B80596" w14:textId="03ED24C7" w:rsidR="00542485" w:rsidRPr="00542485" w:rsidRDefault="00542485" w:rsidP="00071EE4">
      <w:pPr>
        <w:pStyle w:val="Paragraph"/>
        <w:numPr>
          <w:ilvl w:val="0"/>
          <w:numId w:val="29"/>
        </w:numPr>
        <w:tabs>
          <w:tab w:val="clear" w:pos="567"/>
        </w:tabs>
        <w:spacing w:before="360" w:line="360" w:lineRule="auto"/>
      </w:pPr>
      <w:r>
        <w:rPr>
          <w:rFonts w:cs="Arial"/>
          <w:kern w:val="32"/>
        </w:rPr>
        <w:lastRenderedPageBreak/>
        <w:t xml:space="preserve">Please confirm that </w:t>
      </w:r>
      <w:r w:rsidR="008B08BD">
        <w:rPr>
          <w:rFonts w:cs="Arial"/>
          <w:kern w:val="32"/>
        </w:rPr>
        <w:t xml:space="preserve">cost and volume </w:t>
      </w:r>
      <w:r w:rsidRPr="0019182A">
        <w:rPr>
          <w:rFonts w:cs="Arial"/>
          <w:kern w:val="32"/>
        </w:rPr>
        <w:t xml:space="preserve">data will be collected and </w:t>
      </w:r>
      <w:r>
        <w:rPr>
          <w:rFonts w:cs="Arial"/>
          <w:kern w:val="32"/>
        </w:rPr>
        <w:t xml:space="preserve">will </w:t>
      </w:r>
      <w:r w:rsidRPr="0019182A">
        <w:rPr>
          <w:rFonts w:cs="Arial"/>
          <w:kern w:val="32"/>
        </w:rPr>
        <w:t xml:space="preserve">be shared with </w:t>
      </w:r>
      <w:r w:rsidR="00F3078F">
        <w:rPr>
          <w:rFonts w:cs="Arial"/>
          <w:kern w:val="32"/>
        </w:rPr>
        <w:t>PASLU</w:t>
      </w:r>
      <w:r w:rsidRPr="0019182A">
        <w:rPr>
          <w:rFonts w:cs="Arial"/>
          <w:kern w:val="32"/>
        </w:rPr>
        <w:t xml:space="preserve"> and </w:t>
      </w:r>
      <w:r w:rsidR="00467217">
        <w:rPr>
          <w:rFonts w:cs="Arial"/>
          <w:kern w:val="32"/>
        </w:rPr>
        <w:t>NHSE</w:t>
      </w:r>
      <w:r w:rsidRPr="0019182A">
        <w:rPr>
          <w:rFonts w:cs="Arial"/>
          <w:kern w:val="32"/>
        </w:rPr>
        <w:t xml:space="preserve"> to enable</w:t>
      </w:r>
      <w:r>
        <w:rPr>
          <w:rFonts w:cs="Arial"/>
          <w:kern w:val="32"/>
        </w:rPr>
        <w:t xml:space="preserve"> the</w:t>
      </w:r>
      <w:r w:rsidRPr="0019182A">
        <w:rPr>
          <w:rFonts w:cs="Arial"/>
          <w:kern w:val="32"/>
        </w:rPr>
        <w:t xml:space="preserve"> </w:t>
      </w:r>
      <w:r>
        <w:rPr>
          <w:rFonts w:cs="Arial"/>
          <w:kern w:val="32"/>
        </w:rPr>
        <w:t>review of the PAS 12 months after becoming operational</w:t>
      </w:r>
      <w:r w:rsidRPr="0019182A">
        <w:rPr>
          <w:rFonts w:cs="Arial"/>
          <w:kern w:val="32"/>
        </w:rPr>
        <w:t>.</w:t>
      </w:r>
      <w:r>
        <w:rPr>
          <w:rFonts w:cs="Arial"/>
          <w:kern w:val="32"/>
        </w:rPr>
        <w:t xml:space="preserve"> Data required will include number of units sold to the NHS for each fiscal quarter of the year.</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5"/>
        <w:gridCol w:w="4505"/>
      </w:tblGrid>
      <w:tr w:rsidR="00A52248" w:rsidRPr="00B12BC9" w14:paraId="1F4BF747" w14:textId="77777777" w:rsidTr="00A22666">
        <w:trPr>
          <w:trHeight w:val="265"/>
        </w:trPr>
        <w:tc>
          <w:tcPr>
            <w:tcW w:w="6936" w:type="dxa"/>
            <w:shd w:val="clear" w:color="auto" w:fill="92D050"/>
          </w:tcPr>
          <w:p w14:paraId="3E19C9AA" w14:textId="20E565EA" w:rsidR="00A52248" w:rsidRPr="00B12BC9" w:rsidRDefault="00A52248" w:rsidP="00E6468A">
            <w:pPr>
              <w:pStyle w:val="NICEnormal"/>
              <w:spacing w:after="0" w:line="240" w:lineRule="auto"/>
              <w:rPr>
                <w:rFonts w:cs="Arial"/>
                <w:lang w:val="en-US" w:eastAsia="en-GB"/>
              </w:rPr>
            </w:pPr>
            <w:r w:rsidRPr="00B12BC9">
              <w:rPr>
                <w:rFonts w:cs="Arial"/>
                <w:lang w:val="en-US" w:eastAsia="en-GB"/>
              </w:rPr>
              <w:t xml:space="preserve">   </w:t>
            </w:r>
            <w:r>
              <w:t xml:space="preserve"> Y</w:t>
            </w:r>
            <w:r w:rsidR="004D2A6F">
              <w:t>es</w:t>
            </w:r>
            <w:r w:rsidR="009806B3">
              <w:t xml:space="preserve"> </w:t>
            </w:r>
            <w:sdt>
              <w:sdtPr>
                <w:rPr>
                  <w:rFonts w:cs="Arial"/>
                </w:rPr>
                <w:id w:val="1191107074"/>
                <w14:checkbox>
                  <w14:checked w14:val="0"/>
                  <w14:checkedState w14:val="2612" w14:font="MS Gothic"/>
                  <w14:uncheckedState w14:val="2610" w14:font="MS Gothic"/>
                </w14:checkbox>
              </w:sdtPr>
              <w:sdtEndPr/>
              <w:sdtContent>
                <w:permStart w:id="1149188811" w:edGrp="everyone"/>
                <w:r w:rsidR="009806B3">
                  <w:rPr>
                    <w:rFonts w:ascii="MS Gothic" w:eastAsia="MS Gothic" w:hAnsi="MS Gothic" w:cs="Arial" w:hint="eastAsia"/>
                  </w:rPr>
                  <w:t>☐</w:t>
                </w:r>
                <w:permEnd w:id="1149188811"/>
              </w:sdtContent>
            </w:sdt>
          </w:p>
        </w:tc>
        <w:tc>
          <w:tcPr>
            <w:tcW w:w="6936" w:type="dxa"/>
            <w:shd w:val="clear" w:color="auto" w:fill="FF0000"/>
          </w:tcPr>
          <w:p w14:paraId="58BB2A20" w14:textId="215AF863" w:rsidR="00A52248" w:rsidRPr="00B12BC9" w:rsidRDefault="00A52248" w:rsidP="00E6468A">
            <w:pPr>
              <w:pStyle w:val="NICEnormal"/>
              <w:spacing w:after="0" w:line="240" w:lineRule="auto"/>
              <w:rPr>
                <w:rFonts w:cs="Arial"/>
                <w:lang w:val="en-US" w:eastAsia="en-GB"/>
              </w:rPr>
            </w:pPr>
            <w:r>
              <w:rPr>
                <w:rFonts w:cs="Arial"/>
                <w:lang w:val="en-US" w:eastAsia="en-GB"/>
              </w:rPr>
              <w:t>N</w:t>
            </w:r>
            <w:r w:rsidR="004D2A6F">
              <w:rPr>
                <w:rFonts w:cs="Arial"/>
                <w:lang w:val="en-US" w:eastAsia="en-GB"/>
              </w:rPr>
              <w:t>o</w:t>
            </w:r>
            <w:r w:rsidR="009806B3">
              <w:rPr>
                <w:rFonts w:cs="Arial"/>
                <w:lang w:val="en-US" w:eastAsia="en-GB"/>
              </w:rPr>
              <w:t xml:space="preserve"> </w:t>
            </w:r>
            <w:sdt>
              <w:sdtPr>
                <w:rPr>
                  <w:rFonts w:cs="Arial"/>
                </w:rPr>
                <w:id w:val="2140839096"/>
                <w14:checkbox>
                  <w14:checked w14:val="0"/>
                  <w14:checkedState w14:val="2612" w14:font="MS Gothic"/>
                  <w14:uncheckedState w14:val="2610" w14:font="MS Gothic"/>
                </w14:checkbox>
              </w:sdtPr>
              <w:sdtEndPr/>
              <w:sdtContent>
                <w:permStart w:id="1514014111" w:edGrp="everyone"/>
                <w:r w:rsidR="009806B3">
                  <w:rPr>
                    <w:rFonts w:ascii="MS Gothic" w:eastAsia="MS Gothic" w:hAnsi="MS Gothic" w:cs="Arial" w:hint="eastAsia"/>
                  </w:rPr>
                  <w:t>☐</w:t>
                </w:r>
                <w:permEnd w:id="1514014111"/>
              </w:sdtContent>
            </w:sdt>
          </w:p>
        </w:tc>
      </w:tr>
    </w:tbl>
    <w:p w14:paraId="493AFCCC" w14:textId="3F6BDCDD" w:rsidR="007E5F18" w:rsidRPr="00542485" w:rsidRDefault="007E5F18" w:rsidP="00071EE4">
      <w:pPr>
        <w:pStyle w:val="Paragraph"/>
        <w:numPr>
          <w:ilvl w:val="0"/>
          <w:numId w:val="29"/>
        </w:numPr>
        <w:tabs>
          <w:tab w:val="clear" w:pos="567"/>
        </w:tabs>
        <w:spacing w:before="360" w:line="360" w:lineRule="auto"/>
        <w:ind w:left="720" w:hanging="720"/>
      </w:pPr>
      <w:r>
        <w:rPr>
          <w:rFonts w:cs="Arial"/>
          <w:kern w:val="32"/>
        </w:rPr>
        <w:t xml:space="preserve">Please confirm you will set up </w:t>
      </w:r>
      <w:r w:rsidR="00331DF8">
        <w:rPr>
          <w:rFonts w:cs="Arial"/>
          <w:kern w:val="32"/>
        </w:rPr>
        <w:t xml:space="preserve">an </w:t>
      </w:r>
      <w:r>
        <w:rPr>
          <w:rFonts w:cs="Arial"/>
          <w:kern w:val="32"/>
        </w:rPr>
        <w:t>exception reporting</w:t>
      </w:r>
      <w:r w:rsidR="00331DF8">
        <w:rPr>
          <w:rFonts w:cs="Arial"/>
          <w:kern w:val="32"/>
        </w:rPr>
        <w:t xml:space="preserve"> system to monitor the PAS. This system should highlight anomalies, explain the reason for these and detail the action taken to correct the situation</w:t>
      </w:r>
      <w:r>
        <w:rPr>
          <w:rFonts w:cs="Arial"/>
          <w:kern w:val="32"/>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5"/>
        <w:gridCol w:w="4505"/>
      </w:tblGrid>
      <w:tr w:rsidR="00FE7374" w:rsidRPr="00B12BC9" w14:paraId="7E0C363A" w14:textId="77777777" w:rsidTr="00A22666">
        <w:trPr>
          <w:trHeight w:val="265"/>
        </w:trPr>
        <w:tc>
          <w:tcPr>
            <w:tcW w:w="6950" w:type="dxa"/>
            <w:shd w:val="clear" w:color="auto" w:fill="92D050"/>
          </w:tcPr>
          <w:p w14:paraId="4AC32E43" w14:textId="39F953CC" w:rsidR="00FE7374" w:rsidRPr="00B12BC9" w:rsidRDefault="00FE7374" w:rsidP="00E6468A">
            <w:pPr>
              <w:pStyle w:val="NICEnormal"/>
              <w:spacing w:after="0" w:line="240" w:lineRule="auto"/>
              <w:rPr>
                <w:rFonts w:cs="Arial"/>
                <w:lang w:val="en-US" w:eastAsia="en-GB"/>
              </w:rPr>
            </w:pPr>
            <w:r w:rsidRPr="00B12BC9">
              <w:rPr>
                <w:rFonts w:cs="Arial"/>
                <w:lang w:val="en-US" w:eastAsia="en-GB"/>
              </w:rPr>
              <w:t xml:space="preserve">  </w:t>
            </w:r>
            <w:r>
              <w:t xml:space="preserve"> Y</w:t>
            </w:r>
            <w:r w:rsidR="008F68FD">
              <w:t>es</w:t>
            </w:r>
            <w:r w:rsidR="009806B3">
              <w:t xml:space="preserve"> </w:t>
            </w:r>
            <w:permStart w:id="1859932614" w:edGrp="everyone"/>
            <w:sdt>
              <w:sdtPr>
                <w:rPr>
                  <w:rFonts w:cs="Arial"/>
                </w:rPr>
                <w:id w:val="-473215999"/>
                <w14:checkbox>
                  <w14:checked w14:val="0"/>
                  <w14:checkedState w14:val="2612" w14:font="MS Gothic"/>
                  <w14:uncheckedState w14:val="2610" w14:font="MS Gothic"/>
                </w14:checkbox>
              </w:sdtPr>
              <w:sdtEndPr/>
              <w:sdtContent>
                <w:r w:rsidR="009806B3">
                  <w:rPr>
                    <w:rFonts w:ascii="MS Gothic" w:eastAsia="MS Gothic" w:hAnsi="MS Gothic" w:cs="Arial" w:hint="eastAsia"/>
                  </w:rPr>
                  <w:t>☐</w:t>
                </w:r>
              </w:sdtContent>
            </w:sdt>
            <w:permEnd w:id="1859932614"/>
          </w:p>
        </w:tc>
        <w:tc>
          <w:tcPr>
            <w:tcW w:w="6950" w:type="dxa"/>
            <w:shd w:val="clear" w:color="auto" w:fill="FF0000"/>
          </w:tcPr>
          <w:p w14:paraId="77010AE7" w14:textId="77E0BEEF" w:rsidR="00FE7374" w:rsidRPr="00B12BC9" w:rsidRDefault="008F68FD" w:rsidP="00E6468A">
            <w:pPr>
              <w:pStyle w:val="NICEnormal"/>
              <w:spacing w:after="0" w:line="240" w:lineRule="auto"/>
              <w:rPr>
                <w:rFonts w:cs="Arial"/>
                <w:lang w:val="en-US" w:eastAsia="en-GB"/>
              </w:rPr>
            </w:pPr>
            <w:r>
              <w:rPr>
                <w:rFonts w:cs="Arial"/>
                <w:lang w:val="en-US" w:eastAsia="en-GB"/>
              </w:rPr>
              <w:t>No</w:t>
            </w:r>
            <w:r w:rsidR="009806B3">
              <w:rPr>
                <w:rFonts w:cs="Arial"/>
                <w:lang w:val="en-US" w:eastAsia="en-GB"/>
              </w:rPr>
              <w:t xml:space="preserve"> </w:t>
            </w:r>
            <w:sdt>
              <w:sdtPr>
                <w:rPr>
                  <w:rFonts w:cs="Arial"/>
                </w:rPr>
                <w:id w:val="-1513985832"/>
                <w14:checkbox>
                  <w14:checked w14:val="0"/>
                  <w14:checkedState w14:val="2612" w14:font="MS Gothic"/>
                  <w14:uncheckedState w14:val="2610" w14:font="MS Gothic"/>
                </w14:checkbox>
              </w:sdtPr>
              <w:sdtEndPr/>
              <w:sdtContent>
                <w:permStart w:id="795292552" w:edGrp="everyone"/>
                <w:r w:rsidR="009806B3">
                  <w:rPr>
                    <w:rFonts w:ascii="MS Gothic" w:eastAsia="MS Gothic" w:hAnsi="MS Gothic" w:cs="Arial" w:hint="eastAsia"/>
                  </w:rPr>
                  <w:t>☐</w:t>
                </w:r>
                <w:permEnd w:id="795292552"/>
              </w:sdtContent>
            </w:sdt>
          </w:p>
        </w:tc>
      </w:tr>
    </w:tbl>
    <w:p w14:paraId="55D99042" w14:textId="304E73AE" w:rsidR="006C1A44" w:rsidRPr="001F4AAD" w:rsidRDefault="006C1A44" w:rsidP="00071EE4">
      <w:pPr>
        <w:pStyle w:val="Paragraph"/>
        <w:numPr>
          <w:ilvl w:val="0"/>
          <w:numId w:val="29"/>
        </w:numPr>
        <w:tabs>
          <w:tab w:val="clear" w:pos="567"/>
        </w:tabs>
        <w:spacing w:before="360" w:line="360" w:lineRule="auto"/>
      </w:pPr>
      <w:r w:rsidRPr="00976761">
        <w:rPr>
          <w:kern w:val="32"/>
        </w:rPr>
        <w:t xml:space="preserve">Please </w:t>
      </w:r>
      <w:r>
        <w:rPr>
          <w:kern w:val="32"/>
        </w:rPr>
        <w:t xml:space="preserve">give the </w:t>
      </w:r>
      <w:r w:rsidRPr="00976761">
        <w:rPr>
          <w:kern w:val="32"/>
        </w:rPr>
        <w:t>estimate</w:t>
      </w:r>
      <w:r>
        <w:rPr>
          <w:kern w:val="32"/>
        </w:rPr>
        <w:t>d</w:t>
      </w:r>
      <w:r w:rsidRPr="00976761">
        <w:rPr>
          <w:kern w:val="32"/>
        </w:rPr>
        <w:t xml:space="preserve"> number of patients </w:t>
      </w:r>
      <w:r>
        <w:rPr>
          <w:kern w:val="32"/>
        </w:rPr>
        <w:t>who</w:t>
      </w:r>
      <w:r w:rsidRPr="00976761">
        <w:rPr>
          <w:kern w:val="32"/>
        </w:rPr>
        <w:t xml:space="preserve"> will be treated with the </w:t>
      </w:r>
      <w:r>
        <w:rPr>
          <w:kern w:val="32"/>
        </w:rPr>
        <w:t>product over 3 years (including known future indications)</w:t>
      </w:r>
      <w:r w:rsidR="00331DF8">
        <w:rPr>
          <w:kern w:val="32"/>
        </w:rPr>
        <w:t xml:space="preserve">. Please provide </w:t>
      </w:r>
      <w:r>
        <w:rPr>
          <w:kern w:val="32"/>
        </w:rPr>
        <w:t>references for the data source</w:t>
      </w:r>
      <w:r w:rsidRPr="00976761">
        <w:rPr>
          <w:kern w:val="32"/>
        </w:rPr>
        <w:t>.</w:t>
      </w:r>
      <w:r>
        <w:rPr>
          <w:kern w:val="32"/>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751"/>
        <w:gridCol w:w="1751"/>
        <w:gridCol w:w="1752"/>
      </w:tblGrid>
      <w:tr w:rsidR="006C1A44" w:rsidRPr="00EA1318" w14:paraId="60A3ABE4" w14:textId="77777777" w:rsidTr="00496382">
        <w:trPr>
          <w:trHeight w:val="287"/>
        </w:trPr>
        <w:tc>
          <w:tcPr>
            <w:tcW w:w="5222" w:type="dxa"/>
            <w:vMerge w:val="restart"/>
            <w:shd w:val="clear" w:color="auto" w:fill="D9D9D9"/>
          </w:tcPr>
          <w:p w14:paraId="16801576" w14:textId="77777777" w:rsidR="006C1A44" w:rsidRPr="000B6C76" w:rsidRDefault="006C1A44" w:rsidP="00E6468A">
            <w:pPr>
              <w:pStyle w:val="Tabletitle"/>
              <w:keepNext w:val="0"/>
              <w:rPr>
                <w:rFonts w:cs="Arial"/>
                <w:bCs/>
                <w:kern w:val="32"/>
              </w:rPr>
            </w:pPr>
            <w:r w:rsidRPr="000B6C76">
              <w:rPr>
                <w:rFonts w:cs="Arial"/>
                <w:bCs/>
                <w:kern w:val="32"/>
              </w:rPr>
              <w:t>Indication</w:t>
            </w:r>
          </w:p>
        </w:tc>
        <w:tc>
          <w:tcPr>
            <w:tcW w:w="7957" w:type="dxa"/>
            <w:gridSpan w:val="3"/>
            <w:shd w:val="clear" w:color="auto" w:fill="D9D9D9"/>
          </w:tcPr>
          <w:p w14:paraId="4AC41D45" w14:textId="77777777" w:rsidR="006C1A44" w:rsidRPr="000B6C76" w:rsidRDefault="006C1A44" w:rsidP="00E6468A">
            <w:pPr>
              <w:pStyle w:val="Tabletitle"/>
              <w:keepNext w:val="0"/>
              <w:rPr>
                <w:rFonts w:cs="Arial"/>
                <w:bCs/>
                <w:kern w:val="32"/>
              </w:rPr>
            </w:pPr>
            <w:r w:rsidRPr="000B6C76">
              <w:rPr>
                <w:rFonts w:cs="Arial"/>
                <w:bCs/>
                <w:kern w:val="32"/>
              </w:rPr>
              <w:t>Estimated number of patients</w:t>
            </w:r>
          </w:p>
        </w:tc>
      </w:tr>
      <w:tr w:rsidR="006C1A44" w:rsidRPr="00EA1318" w14:paraId="75E50993" w14:textId="77777777" w:rsidTr="00496382">
        <w:trPr>
          <w:trHeight w:val="311"/>
        </w:trPr>
        <w:tc>
          <w:tcPr>
            <w:tcW w:w="5222" w:type="dxa"/>
            <w:vMerge/>
            <w:shd w:val="clear" w:color="auto" w:fill="D9D9D9"/>
          </w:tcPr>
          <w:p w14:paraId="02064324" w14:textId="77777777" w:rsidR="006C1A44" w:rsidRPr="000B6C76" w:rsidRDefault="006C1A44" w:rsidP="00E6468A">
            <w:pPr>
              <w:pStyle w:val="Tabletitle"/>
              <w:keepNext w:val="0"/>
              <w:rPr>
                <w:rFonts w:cs="Arial"/>
                <w:bCs/>
                <w:kern w:val="32"/>
              </w:rPr>
            </w:pPr>
          </w:p>
        </w:tc>
        <w:tc>
          <w:tcPr>
            <w:tcW w:w="2652" w:type="dxa"/>
            <w:shd w:val="clear" w:color="auto" w:fill="D9D9D9"/>
          </w:tcPr>
          <w:p w14:paraId="454A727A" w14:textId="77777777" w:rsidR="006C1A44" w:rsidRPr="000B6C76" w:rsidRDefault="006C1A44" w:rsidP="00E6468A">
            <w:pPr>
              <w:pStyle w:val="Tabletitle"/>
              <w:keepNext w:val="0"/>
              <w:rPr>
                <w:rFonts w:cs="Arial"/>
                <w:bCs/>
                <w:kern w:val="32"/>
              </w:rPr>
            </w:pPr>
            <w:r w:rsidRPr="000B6C76">
              <w:rPr>
                <w:rFonts w:cs="Arial"/>
                <w:bCs/>
                <w:kern w:val="32"/>
              </w:rPr>
              <w:t>Year 1</w:t>
            </w:r>
          </w:p>
        </w:tc>
        <w:tc>
          <w:tcPr>
            <w:tcW w:w="2652" w:type="dxa"/>
            <w:shd w:val="clear" w:color="auto" w:fill="D9D9D9"/>
          </w:tcPr>
          <w:p w14:paraId="54168737" w14:textId="77777777" w:rsidR="006C1A44" w:rsidRPr="000B6C76" w:rsidRDefault="006C1A44" w:rsidP="00E6468A">
            <w:pPr>
              <w:pStyle w:val="Tabletitle"/>
              <w:keepNext w:val="0"/>
              <w:rPr>
                <w:rFonts w:cs="Arial"/>
                <w:bCs/>
                <w:kern w:val="32"/>
              </w:rPr>
            </w:pPr>
            <w:r w:rsidRPr="000B6C76">
              <w:rPr>
                <w:rFonts w:cs="Arial"/>
                <w:bCs/>
                <w:kern w:val="32"/>
              </w:rPr>
              <w:t>Year 2</w:t>
            </w:r>
          </w:p>
        </w:tc>
        <w:tc>
          <w:tcPr>
            <w:tcW w:w="2652" w:type="dxa"/>
            <w:shd w:val="clear" w:color="auto" w:fill="D9D9D9"/>
          </w:tcPr>
          <w:p w14:paraId="7F4E321A" w14:textId="77777777" w:rsidR="006C1A44" w:rsidRPr="000B6C76" w:rsidRDefault="006C1A44" w:rsidP="00E6468A">
            <w:pPr>
              <w:pStyle w:val="Tabletitle"/>
              <w:keepNext w:val="0"/>
              <w:rPr>
                <w:rFonts w:cs="Arial"/>
                <w:bCs/>
                <w:kern w:val="32"/>
              </w:rPr>
            </w:pPr>
            <w:r w:rsidRPr="000B6C76">
              <w:rPr>
                <w:rFonts w:cs="Arial"/>
                <w:bCs/>
                <w:kern w:val="32"/>
              </w:rPr>
              <w:t>Year 3</w:t>
            </w:r>
          </w:p>
        </w:tc>
      </w:tr>
      <w:tr w:rsidR="006C1A44" w:rsidRPr="00DE6660" w14:paraId="19369719" w14:textId="77777777" w:rsidTr="00496382">
        <w:trPr>
          <w:trHeight w:val="239"/>
        </w:trPr>
        <w:tc>
          <w:tcPr>
            <w:tcW w:w="5222" w:type="dxa"/>
          </w:tcPr>
          <w:p w14:paraId="6EAD4F99" w14:textId="0566AC22" w:rsidR="006C1A44" w:rsidRPr="00DE6660" w:rsidRDefault="00B636F4" w:rsidP="00E6468A">
            <w:pPr>
              <w:rPr>
                <w:rFonts w:ascii="Arial" w:hAnsi="Arial" w:cs="Arial"/>
                <w:kern w:val="32"/>
              </w:rPr>
            </w:pPr>
            <w:permStart w:id="685926567" w:edGrp="everyone"/>
            <w:r>
              <w:rPr>
                <w:rFonts w:ascii="Arial" w:hAnsi="Arial" w:cs="Arial"/>
                <w:kern w:val="32"/>
              </w:rPr>
              <w:t xml:space="preserve">   </w:t>
            </w:r>
            <w:permEnd w:id="685926567"/>
          </w:p>
        </w:tc>
        <w:tc>
          <w:tcPr>
            <w:tcW w:w="2652" w:type="dxa"/>
          </w:tcPr>
          <w:p w14:paraId="09D3A2E3" w14:textId="348EFBE0" w:rsidR="006C1A44" w:rsidRPr="00DE6660" w:rsidRDefault="00B636F4" w:rsidP="00E6468A">
            <w:pPr>
              <w:rPr>
                <w:rFonts w:ascii="Arial" w:hAnsi="Arial" w:cs="Arial"/>
                <w:kern w:val="32"/>
              </w:rPr>
            </w:pPr>
            <w:permStart w:id="2060715311" w:edGrp="everyone"/>
            <w:r>
              <w:rPr>
                <w:rFonts w:ascii="Arial" w:hAnsi="Arial" w:cs="Arial"/>
                <w:kern w:val="32"/>
              </w:rPr>
              <w:t xml:space="preserve">   </w:t>
            </w:r>
            <w:permEnd w:id="2060715311"/>
          </w:p>
        </w:tc>
        <w:tc>
          <w:tcPr>
            <w:tcW w:w="2652" w:type="dxa"/>
          </w:tcPr>
          <w:p w14:paraId="171C8D26" w14:textId="1D1FC695" w:rsidR="006C1A44" w:rsidRPr="00DE6660" w:rsidRDefault="00B636F4" w:rsidP="00E6468A">
            <w:pPr>
              <w:rPr>
                <w:rFonts w:ascii="Arial" w:hAnsi="Arial" w:cs="Arial"/>
                <w:kern w:val="32"/>
              </w:rPr>
            </w:pPr>
            <w:permStart w:id="1777019498" w:edGrp="everyone"/>
            <w:r>
              <w:rPr>
                <w:rFonts w:ascii="Arial" w:hAnsi="Arial" w:cs="Arial"/>
                <w:kern w:val="32"/>
              </w:rPr>
              <w:t xml:space="preserve">   </w:t>
            </w:r>
            <w:permEnd w:id="1777019498"/>
          </w:p>
        </w:tc>
        <w:tc>
          <w:tcPr>
            <w:tcW w:w="2652" w:type="dxa"/>
          </w:tcPr>
          <w:p w14:paraId="3D5FA480" w14:textId="056B9048" w:rsidR="006C1A44" w:rsidRPr="00DE6660" w:rsidRDefault="00B636F4" w:rsidP="00E6468A">
            <w:pPr>
              <w:rPr>
                <w:rFonts w:ascii="Arial" w:hAnsi="Arial" w:cs="Arial"/>
                <w:kern w:val="32"/>
              </w:rPr>
            </w:pPr>
            <w:permStart w:id="439621770" w:edGrp="everyone"/>
            <w:r>
              <w:rPr>
                <w:rFonts w:ascii="Arial" w:hAnsi="Arial" w:cs="Arial"/>
                <w:kern w:val="32"/>
              </w:rPr>
              <w:t xml:space="preserve">   </w:t>
            </w:r>
            <w:permEnd w:id="439621770"/>
          </w:p>
        </w:tc>
      </w:tr>
      <w:tr w:rsidR="006C1A44" w:rsidRPr="00DE6660" w14:paraId="5DE64A18" w14:textId="77777777" w:rsidTr="00496382">
        <w:trPr>
          <w:trHeight w:val="239"/>
        </w:trPr>
        <w:tc>
          <w:tcPr>
            <w:tcW w:w="5222" w:type="dxa"/>
          </w:tcPr>
          <w:p w14:paraId="5E4F5054" w14:textId="160B365D" w:rsidR="006C1A44" w:rsidRPr="00DE6660" w:rsidRDefault="00B636F4" w:rsidP="00E6468A">
            <w:pPr>
              <w:rPr>
                <w:rFonts w:ascii="Arial" w:hAnsi="Arial" w:cs="Arial"/>
                <w:kern w:val="32"/>
              </w:rPr>
            </w:pPr>
            <w:permStart w:id="8155773" w:edGrp="everyone"/>
            <w:r>
              <w:rPr>
                <w:rFonts w:ascii="Arial" w:hAnsi="Arial" w:cs="Arial"/>
                <w:kern w:val="32"/>
              </w:rPr>
              <w:t xml:space="preserve">   </w:t>
            </w:r>
            <w:permEnd w:id="8155773"/>
          </w:p>
        </w:tc>
        <w:tc>
          <w:tcPr>
            <w:tcW w:w="2652" w:type="dxa"/>
          </w:tcPr>
          <w:p w14:paraId="23C993D7" w14:textId="43E77CC6" w:rsidR="006C1A44" w:rsidRPr="00DE6660" w:rsidRDefault="00B636F4" w:rsidP="00E6468A">
            <w:pPr>
              <w:rPr>
                <w:rFonts w:ascii="Arial" w:hAnsi="Arial" w:cs="Arial"/>
                <w:kern w:val="32"/>
              </w:rPr>
            </w:pPr>
            <w:permStart w:id="464336963" w:edGrp="everyone"/>
            <w:r>
              <w:rPr>
                <w:rFonts w:ascii="Arial" w:hAnsi="Arial" w:cs="Arial"/>
                <w:kern w:val="32"/>
              </w:rPr>
              <w:t xml:space="preserve">   </w:t>
            </w:r>
            <w:permEnd w:id="464336963"/>
          </w:p>
        </w:tc>
        <w:tc>
          <w:tcPr>
            <w:tcW w:w="2652" w:type="dxa"/>
          </w:tcPr>
          <w:p w14:paraId="0739531C" w14:textId="36359C56" w:rsidR="006C1A44" w:rsidRPr="00DE6660" w:rsidRDefault="00B636F4" w:rsidP="00E6468A">
            <w:pPr>
              <w:rPr>
                <w:rFonts w:ascii="Arial" w:hAnsi="Arial" w:cs="Arial"/>
                <w:kern w:val="32"/>
              </w:rPr>
            </w:pPr>
            <w:permStart w:id="851193863" w:edGrp="everyone"/>
            <w:r>
              <w:rPr>
                <w:rFonts w:ascii="Arial" w:hAnsi="Arial" w:cs="Arial"/>
                <w:kern w:val="32"/>
              </w:rPr>
              <w:t xml:space="preserve">   </w:t>
            </w:r>
            <w:permEnd w:id="851193863"/>
          </w:p>
        </w:tc>
        <w:tc>
          <w:tcPr>
            <w:tcW w:w="2652" w:type="dxa"/>
          </w:tcPr>
          <w:p w14:paraId="3D360EE5" w14:textId="79C4AC0B" w:rsidR="006C1A44" w:rsidRPr="00DE6660" w:rsidRDefault="00B636F4" w:rsidP="00E6468A">
            <w:pPr>
              <w:rPr>
                <w:rFonts w:ascii="Arial" w:hAnsi="Arial" w:cs="Arial"/>
                <w:kern w:val="32"/>
              </w:rPr>
            </w:pPr>
            <w:permStart w:id="612584360" w:edGrp="everyone"/>
            <w:r>
              <w:rPr>
                <w:rFonts w:ascii="Arial" w:hAnsi="Arial" w:cs="Arial"/>
                <w:kern w:val="32"/>
              </w:rPr>
              <w:t xml:space="preserve">   </w:t>
            </w:r>
            <w:permEnd w:id="612584360"/>
          </w:p>
        </w:tc>
      </w:tr>
      <w:tr w:rsidR="006C1A44" w:rsidRPr="00DE6660" w14:paraId="570DA917" w14:textId="77777777" w:rsidTr="00496382">
        <w:trPr>
          <w:trHeight w:val="239"/>
        </w:trPr>
        <w:tc>
          <w:tcPr>
            <w:tcW w:w="5222" w:type="dxa"/>
            <w:tcBorders>
              <w:bottom w:val="single" w:sz="4" w:space="0" w:color="000000"/>
            </w:tcBorders>
          </w:tcPr>
          <w:p w14:paraId="66B571ED" w14:textId="311C58E8" w:rsidR="006C1A44" w:rsidRPr="00DE6660" w:rsidRDefault="00B636F4" w:rsidP="00E6468A">
            <w:pPr>
              <w:rPr>
                <w:rFonts w:ascii="Arial" w:hAnsi="Arial" w:cs="Arial"/>
                <w:kern w:val="32"/>
              </w:rPr>
            </w:pPr>
            <w:permStart w:id="678379084" w:edGrp="everyone"/>
            <w:r>
              <w:rPr>
                <w:rFonts w:ascii="Arial" w:hAnsi="Arial" w:cs="Arial"/>
                <w:kern w:val="32"/>
              </w:rPr>
              <w:t xml:space="preserve">   </w:t>
            </w:r>
            <w:permEnd w:id="678379084"/>
          </w:p>
        </w:tc>
        <w:tc>
          <w:tcPr>
            <w:tcW w:w="2652" w:type="dxa"/>
            <w:tcBorders>
              <w:bottom w:val="single" w:sz="4" w:space="0" w:color="000000"/>
            </w:tcBorders>
          </w:tcPr>
          <w:p w14:paraId="59E090ED" w14:textId="470ED054" w:rsidR="006C1A44" w:rsidRPr="00DE6660" w:rsidRDefault="00B636F4" w:rsidP="00E6468A">
            <w:pPr>
              <w:rPr>
                <w:rFonts w:ascii="Arial" w:hAnsi="Arial" w:cs="Arial"/>
                <w:kern w:val="32"/>
              </w:rPr>
            </w:pPr>
            <w:permStart w:id="62603331" w:edGrp="everyone"/>
            <w:r>
              <w:rPr>
                <w:rFonts w:ascii="Arial" w:hAnsi="Arial" w:cs="Arial"/>
                <w:kern w:val="32"/>
              </w:rPr>
              <w:t xml:space="preserve">   </w:t>
            </w:r>
            <w:permEnd w:id="62603331"/>
          </w:p>
        </w:tc>
        <w:tc>
          <w:tcPr>
            <w:tcW w:w="2652" w:type="dxa"/>
            <w:tcBorders>
              <w:bottom w:val="single" w:sz="4" w:space="0" w:color="000000"/>
            </w:tcBorders>
          </w:tcPr>
          <w:p w14:paraId="1724A94B" w14:textId="5AE3BD8F" w:rsidR="006C1A44" w:rsidRPr="00DE6660" w:rsidRDefault="00B636F4" w:rsidP="00E6468A">
            <w:pPr>
              <w:rPr>
                <w:rFonts w:ascii="Arial" w:hAnsi="Arial" w:cs="Arial"/>
                <w:kern w:val="32"/>
              </w:rPr>
            </w:pPr>
            <w:permStart w:id="802114412" w:edGrp="everyone"/>
            <w:r>
              <w:rPr>
                <w:rFonts w:ascii="Arial" w:hAnsi="Arial" w:cs="Arial"/>
                <w:kern w:val="32"/>
              </w:rPr>
              <w:t xml:space="preserve">   </w:t>
            </w:r>
            <w:permEnd w:id="802114412"/>
          </w:p>
        </w:tc>
        <w:tc>
          <w:tcPr>
            <w:tcW w:w="2652" w:type="dxa"/>
            <w:tcBorders>
              <w:bottom w:val="single" w:sz="4" w:space="0" w:color="000000"/>
            </w:tcBorders>
          </w:tcPr>
          <w:p w14:paraId="747F69E0" w14:textId="575BCC41" w:rsidR="006C1A44" w:rsidRPr="00DE6660" w:rsidRDefault="00B636F4" w:rsidP="00E6468A">
            <w:pPr>
              <w:rPr>
                <w:rFonts w:ascii="Arial" w:hAnsi="Arial" w:cs="Arial"/>
                <w:kern w:val="32"/>
              </w:rPr>
            </w:pPr>
            <w:permStart w:id="2111843937" w:edGrp="everyone"/>
            <w:r>
              <w:rPr>
                <w:rFonts w:ascii="Arial" w:hAnsi="Arial" w:cs="Arial"/>
                <w:kern w:val="32"/>
              </w:rPr>
              <w:t xml:space="preserve">   </w:t>
            </w:r>
            <w:permEnd w:id="2111843937"/>
          </w:p>
        </w:tc>
      </w:tr>
      <w:tr w:rsidR="006C1A44" w:rsidRPr="00DE6660" w14:paraId="5274783B" w14:textId="77777777" w:rsidTr="00496382">
        <w:trPr>
          <w:trHeight w:val="239"/>
        </w:trPr>
        <w:tc>
          <w:tcPr>
            <w:tcW w:w="5222" w:type="dxa"/>
          </w:tcPr>
          <w:p w14:paraId="421CB4CB" w14:textId="487050E3" w:rsidR="006C1A44" w:rsidRPr="00DE6660" w:rsidRDefault="00B636F4" w:rsidP="00E6468A">
            <w:pPr>
              <w:rPr>
                <w:rFonts w:ascii="Arial" w:hAnsi="Arial" w:cs="Arial"/>
                <w:kern w:val="32"/>
              </w:rPr>
            </w:pPr>
            <w:permStart w:id="385449218" w:edGrp="everyone"/>
            <w:r>
              <w:rPr>
                <w:rFonts w:ascii="Arial" w:hAnsi="Arial" w:cs="Arial"/>
                <w:kern w:val="32"/>
              </w:rPr>
              <w:t xml:space="preserve">   </w:t>
            </w:r>
            <w:permEnd w:id="385449218"/>
          </w:p>
        </w:tc>
        <w:tc>
          <w:tcPr>
            <w:tcW w:w="2652" w:type="dxa"/>
          </w:tcPr>
          <w:p w14:paraId="625096A0" w14:textId="49D11D02" w:rsidR="006C1A44" w:rsidRPr="00DE6660" w:rsidRDefault="00B636F4" w:rsidP="00E6468A">
            <w:pPr>
              <w:rPr>
                <w:rFonts w:ascii="Arial" w:hAnsi="Arial" w:cs="Arial"/>
                <w:kern w:val="32"/>
              </w:rPr>
            </w:pPr>
            <w:permStart w:id="1592200167" w:edGrp="everyone"/>
            <w:r>
              <w:rPr>
                <w:rFonts w:ascii="Arial" w:hAnsi="Arial" w:cs="Arial"/>
                <w:kern w:val="32"/>
              </w:rPr>
              <w:t xml:space="preserve">   </w:t>
            </w:r>
            <w:permEnd w:id="1592200167"/>
          </w:p>
        </w:tc>
        <w:tc>
          <w:tcPr>
            <w:tcW w:w="2652" w:type="dxa"/>
          </w:tcPr>
          <w:p w14:paraId="48AF71E2" w14:textId="41016599" w:rsidR="006C1A44" w:rsidRPr="00DE6660" w:rsidRDefault="00B636F4" w:rsidP="00E6468A">
            <w:pPr>
              <w:rPr>
                <w:rFonts w:ascii="Arial" w:hAnsi="Arial" w:cs="Arial"/>
                <w:kern w:val="32"/>
              </w:rPr>
            </w:pPr>
            <w:permStart w:id="99311165" w:edGrp="everyone"/>
            <w:r>
              <w:rPr>
                <w:rFonts w:ascii="Arial" w:hAnsi="Arial" w:cs="Arial"/>
                <w:kern w:val="32"/>
              </w:rPr>
              <w:t xml:space="preserve">   </w:t>
            </w:r>
            <w:permEnd w:id="99311165"/>
          </w:p>
        </w:tc>
        <w:tc>
          <w:tcPr>
            <w:tcW w:w="2652" w:type="dxa"/>
          </w:tcPr>
          <w:p w14:paraId="0DB0CB50" w14:textId="6236D250" w:rsidR="006C1A44" w:rsidRPr="00DE6660" w:rsidRDefault="00B636F4" w:rsidP="00E6468A">
            <w:pPr>
              <w:rPr>
                <w:rFonts w:ascii="Arial" w:hAnsi="Arial" w:cs="Arial"/>
                <w:kern w:val="32"/>
              </w:rPr>
            </w:pPr>
            <w:permStart w:id="1216249182" w:edGrp="everyone"/>
            <w:r>
              <w:rPr>
                <w:rFonts w:ascii="Arial" w:hAnsi="Arial" w:cs="Arial"/>
                <w:kern w:val="32"/>
              </w:rPr>
              <w:t xml:space="preserve">   </w:t>
            </w:r>
            <w:permEnd w:id="1216249182"/>
          </w:p>
        </w:tc>
      </w:tr>
      <w:tr w:rsidR="006C1A44" w:rsidRPr="00DE6660" w14:paraId="6B76FD8A" w14:textId="77777777" w:rsidTr="00496382">
        <w:trPr>
          <w:trHeight w:val="239"/>
        </w:trPr>
        <w:tc>
          <w:tcPr>
            <w:tcW w:w="13180" w:type="dxa"/>
            <w:gridSpan w:val="4"/>
          </w:tcPr>
          <w:p w14:paraId="593543CD" w14:textId="32499DDD" w:rsidR="006C1A44" w:rsidRPr="00B757A9" w:rsidRDefault="006C1A44" w:rsidP="00E6468A">
            <w:pPr>
              <w:rPr>
                <w:rFonts w:ascii="Arial" w:hAnsi="Arial" w:cs="Arial"/>
                <w:kern w:val="32"/>
              </w:rPr>
            </w:pPr>
            <w:r w:rsidRPr="00B757A9">
              <w:rPr>
                <w:rFonts w:ascii="Arial" w:hAnsi="Arial" w:cs="Arial"/>
                <w:kern w:val="32"/>
              </w:rPr>
              <w:t>Source:</w:t>
            </w:r>
            <w:r w:rsidR="00B636F4">
              <w:rPr>
                <w:rFonts w:ascii="Arial" w:hAnsi="Arial" w:cs="Arial"/>
                <w:kern w:val="32"/>
              </w:rPr>
              <w:t xml:space="preserve"> </w:t>
            </w:r>
            <w:permStart w:id="72770346" w:edGrp="everyone"/>
            <w:r w:rsidR="00B636F4">
              <w:rPr>
                <w:rFonts w:ascii="Arial" w:hAnsi="Arial" w:cs="Arial"/>
                <w:kern w:val="32"/>
              </w:rPr>
              <w:t xml:space="preserve">   </w:t>
            </w:r>
            <w:permEnd w:id="72770346"/>
          </w:p>
        </w:tc>
      </w:tr>
    </w:tbl>
    <w:p w14:paraId="240C8E43" w14:textId="77777777" w:rsidR="008301C0" w:rsidRDefault="006C1A44" w:rsidP="00071EE4">
      <w:pPr>
        <w:pStyle w:val="Paragraph"/>
        <w:numPr>
          <w:ilvl w:val="0"/>
          <w:numId w:val="29"/>
        </w:numPr>
        <w:tabs>
          <w:tab w:val="clear" w:pos="567"/>
        </w:tabs>
        <w:spacing w:before="360" w:line="360" w:lineRule="auto"/>
        <w:ind w:left="720" w:hanging="720"/>
      </w:pPr>
      <w:r>
        <w:t xml:space="preserve">Please provide details of any clinical uses outside the marketing authorisation (that the applicant is aware of) for which the technology could be used*.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301C0" w14:paraId="5ABD819A" w14:textId="77777777" w:rsidTr="00C941A5">
        <w:trPr>
          <w:trHeight w:val="278"/>
        </w:trPr>
        <w:tc>
          <w:tcPr>
            <w:tcW w:w="13563" w:type="dxa"/>
          </w:tcPr>
          <w:p w14:paraId="10BA6B92" w14:textId="637815A2" w:rsidR="008301C0" w:rsidRPr="00D17870" w:rsidRDefault="00B636F4" w:rsidP="00E6468A">
            <w:pPr>
              <w:pStyle w:val="Tabletext"/>
              <w:keepNext w:val="0"/>
              <w:rPr>
                <w:sz w:val="24"/>
                <w:lang w:val="en-GB"/>
              </w:rPr>
            </w:pPr>
            <w:permStart w:id="1061036235" w:edGrp="everyone"/>
            <w:r>
              <w:rPr>
                <w:sz w:val="24"/>
                <w:lang w:val="en-GB"/>
              </w:rPr>
              <w:t xml:space="preserve">   </w:t>
            </w:r>
            <w:permEnd w:id="1061036235"/>
          </w:p>
        </w:tc>
      </w:tr>
      <w:tr w:rsidR="00C941A5" w14:paraId="24884620" w14:textId="77777777" w:rsidTr="003F35DD">
        <w:trPr>
          <w:trHeight w:val="278"/>
        </w:trPr>
        <w:tc>
          <w:tcPr>
            <w:tcW w:w="13563" w:type="dxa"/>
            <w:tcBorders>
              <w:bottom w:val="single" w:sz="4" w:space="0" w:color="000000"/>
            </w:tcBorders>
            <w:shd w:val="clear" w:color="auto" w:fill="D9D9D9" w:themeFill="background1" w:themeFillShade="D9"/>
          </w:tcPr>
          <w:p w14:paraId="0381C5A7" w14:textId="170B17A5" w:rsidR="00C941A5" w:rsidRPr="00D17870" w:rsidRDefault="003F35DD" w:rsidP="00E6468A">
            <w:pPr>
              <w:pStyle w:val="Tabletext"/>
              <w:keepNext w:val="0"/>
              <w:rPr>
                <w:sz w:val="24"/>
                <w:lang w:val="en-GB"/>
              </w:rPr>
            </w:pPr>
            <w:r>
              <w:rPr>
                <w:sz w:val="24"/>
                <w:lang w:val="en-GB"/>
              </w:rPr>
              <w:t>*Please be as concise as possible.</w:t>
            </w:r>
          </w:p>
        </w:tc>
      </w:tr>
    </w:tbl>
    <w:p w14:paraId="6984895E" w14:textId="28E8135B" w:rsidR="00DC2E01" w:rsidRDefault="00DC2E01" w:rsidP="00DC2E01">
      <w:pPr>
        <w:pStyle w:val="Paragraph"/>
        <w:numPr>
          <w:ilvl w:val="0"/>
          <w:numId w:val="0"/>
        </w:numPr>
        <w:tabs>
          <w:tab w:val="clear" w:pos="567"/>
        </w:tabs>
        <w:spacing w:before="360" w:line="360" w:lineRule="auto"/>
        <w:ind w:left="720"/>
      </w:pPr>
    </w:p>
    <w:p w14:paraId="6A3B5FED" w14:textId="7AFB13FF" w:rsidR="00DC2E01" w:rsidRDefault="00DC2E01" w:rsidP="00DC2E01">
      <w:pPr>
        <w:pStyle w:val="Paragraph"/>
        <w:numPr>
          <w:ilvl w:val="0"/>
          <w:numId w:val="0"/>
        </w:numPr>
        <w:tabs>
          <w:tab w:val="clear" w:pos="567"/>
        </w:tabs>
        <w:spacing w:before="360" w:line="360" w:lineRule="auto"/>
        <w:ind w:left="720"/>
      </w:pPr>
    </w:p>
    <w:p w14:paraId="0D3B29AE" w14:textId="77777777" w:rsidR="00DC2E01" w:rsidRDefault="00DC2E01" w:rsidP="00805E53">
      <w:pPr>
        <w:pStyle w:val="Paragraph"/>
        <w:numPr>
          <w:ilvl w:val="0"/>
          <w:numId w:val="0"/>
        </w:numPr>
        <w:tabs>
          <w:tab w:val="clear" w:pos="567"/>
        </w:tabs>
        <w:spacing w:before="360" w:line="360" w:lineRule="auto"/>
        <w:ind w:left="720"/>
      </w:pPr>
    </w:p>
    <w:p w14:paraId="35B86858" w14:textId="6A0F56DF" w:rsidR="008301C0" w:rsidRPr="00AB2CB4" w:rsidRDefault="008301C0" w:rsidP="00071EE4">
      <w:pPr>
        <w:pStyle w:val="Paragraph"/>
        <w:numPr>
          <w:ilvl w:val="0"/>
          <w:numId w:val="29"/>
        </w:numPr>
        <w:tabs>
          <w:tab w:val="clear" w:pos="567"/>
        </w:tabs>
        <w:spacing w:before="360" w:line="360" w:lineRule="auto"/>
        <w:ind w:left="720" w:hanging="720"/>
      </w:pPr>
      <w:r>
        <w:lastRenderedPageBreak/>
        <w:t>Is this product within, or intended to be included in, the Payment by Results tariff (National Tariff Payment System)?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8"/>
        <w:gridCol w:w="2112"/>
        <w:gridCol w:w="4416"/>
      </w:tblGrid>
      <w:tr w:rsidR="00FE7374" w:rsidRPr="00BC55E7" w14:paraId="38F6817D" w14:textId="77777777" w:rsidTr="003F35DD">
        <w:trPr>
          <w:trHeight w:val="449"/>
        </w:trPr>
        <w:tc>
          <w:tcPr>
            <w:tcW w:w="6801" w:type="dxa"/>
            <w:gridSpan w:val="2"/>
            <w:shd w:val="clear" w:color="auto" w:fill="92D050"/>
          </w:tcPr>
          <w:p w14:paraId="735C3BFF" w14:textId="7F7B960C" w:rsidR="00FE7374" w:rsidRPr="009A4702" w:rsidRDefault="00FE7374" w:rsidP="00E6468A">
            <w:pPr>
              <w:pStyle w:val="NICEnormal"/>
              <w:rPr>
                <w:lang w:val="en-US"/>
              </w:rPr>
            </w:pPr>
            <w:bookmarkStart w:id="11" w:name="_Hlk34129805"/>
            <w:r w:rsidRPr="008F688A">
              <w:rPr>
                <w:lang w:val="en-US"/>
              </w:rPr>
              <w:t xml:space="preserve"> </w:t>
            </w:r>
            <w:r w:rsidRPr="009A4702">
              <w:rPr>
                <w:lang w:val="en-US"/>
              </w:rPr>
              <w:t xml:space="preserve">  </w:t>
            </w:r>
            <w:r>
              <w:rPr>
                <w:lang w:val="en-US"/>
              </w:rPr>
              <w:t>Y</w:t>
            </w:r>
            <w:r w:rsidR="008F68FD">
              <w:rPr>
                <w:lang w:val="en-US"/>
              </w:rPr>
              <w:t>es</w:t>
            </w:r>
            <w:r w:rsidR="009806B3">
              <w:rPr>
                <w:lang w:val="en-US"/>
              </w:rPr>
              <w:t xml:space="preserve"> </w:t>
            </w:r>
            <w:permStart w:id="1793855714" w:edGrp="everyone"/>
            <w:sdt>
              <w:sdtPr>
                <w:rPr>
                  <w:rFonts w:cs="Arial"/>
                </w:rPr>
                <w:id w:val="671993343"/>
                <w14:checkbox>
                  <w14:checked w14:val="0"/>
                  <w14:checkedState w14:val="2612" w14:font="MS Gothic"/>
                  <w14:uncheckedState w14:val="2610" w14:font="MS Gothic"/>
                </w14:checkbox>
              </w:sdtPr>
              <w:sdtEndPr/>
              <w:sdtContent>
                <w:r w:rsidR="009806B3">
                  <w:rPr>
                    <w:rFonts w:ascii="MS Gothic" w:eastAsia="MS Gothic" w:hAnsi="MS Gothic" w:cs="Arial" w:hint="eastAsia"/>
                  </w:rPr>
                  <w:t>☐</w:t>
                </w:r>
              </w:sdtContent>
            </w:sdt>
            <w:permEnd w:id="1793855714"/>
          </w:p>
        </w:tc>
        <w:tc>
          <w:tcPr>
            <w:tcW w:w="6802" w:type="dxa"/>
            <w:shd w:val="clear" w:color="auto" w:fill="92D050"/>
          </w:tcPr>
          <w:p w14:paraId="7E87C0A5" w14:textId="70ED99EB" w:rsidR="00FE7374" w:rsidRPr="009A4702" w:rsidRDefault="00FE7374" w:rsidP="00E6468A">
            <w:pPr>
              <w:pStyle w:val="NICEnormal"/>
              <w:rPr>
                <w:lang w:val="en-US"/>
              </w:rPr>
            </w:pPr>
            <w:r>
              <w:rPr>
                <w:lang w:val="en-US"/>
              </w:rPr>
              <w:t>N</w:t>
            </w:r>
            <w:r w:rsidR="008F68FD">
              <w:rPr>
                <w:lang w:val="en-US"/>
              </w:rPr>
              <w:t>o</w:t>
            </w:r>
            <w:r w:rsidR="009806B3">
              <w:rPr>
                <w:lang w:val="en-US"/>
              </w:rPr>
              <w:t xml:space="preserve"> </w:t>
            </w:r>
            <w:sdt>
              <w:sdtPr>
                <w:rPr>
                  <w:rFonts w:cs="Arial"/>
                </w:rPr>
                <w:id w:val="-1889330116"/>
                <w14:checkbox>
                  <w14:checked w14:val="0"/>
                  <w14:checkedState w14:val="2612" w14:font="MS Gothic"/>
                  <w14:uncheckedState w14:val="2610" w14:font="MS Gothic"/>
                </w14:checkbox>
              </w:sdtPr>
              <w:sdtEndPr/>
              <w:sdtContent>
                <w:permStart w:id="904408901" w:edGrp="everyone"/>
                <w:r w:rsidR="009806B3">
                  <w:rPr>
                    <w:rFonts w:ascii="MS Gothic" w:eastAsia="MS Gothic" w:hAnsi="MS Gothic" w:cs="Arial" w:hint="eastAsia"/>
                  </w:rPr>
                  <w:t>☐</w:t>
                </w:r>
                <w:permEnd w:id="904408901"/>
              </w:sdtContent>
            </w:sdt>
          </w:p>
        </w:tc>
      </w:tr>
      <w:tr w:rsidR="00B1494A" w:rsidRPr="00BC55E7" w14:paraId="5CA65AB0" w14:textId="77777777" w:rsidTr="00525F0B">
        <w:trPr>
          <w:trHeight w:val="688"/>
        </w:trPr>
        <w:tc>
          <w:tcPr>
            <w:tcW w:w="3397" w:type="dxa"/>
            <w:shd w:val="clear" w:color="auto" w:fill="auto"/>
          </w:tcPr>
          <w:p w14:paraId="0CE30515" w14:textId="4990772F" w:rsidR="00B1494A" w:rsidRPr="008F688A" w:rsidRDefault="00B1494A" w:rsidP="00E6468A">
            <w:pPr>
              <w:pStyle w:val="NICEnormal"/>
              <w:rPr>
                <w:lang w:val="en-US"/>
              </w:rPr>
            </w:pPr>
            <w:r w:rsidRPr="004330E0">
              <w:rPr>
                <w:rFonts w:cs="Arial"/>
              </w:rPr>
              <w:t xml:space="preserve">If </w:t>
            </w:r>
            <w:r w:rsidRPr="00B1494A">
              <w:rPr>
                <w:rFonts w:cs="Arial"/>
                <w:b/>
                <w:bCs/>
              </w:rPr>
              <w:t>YES</w:t>
            </w:r>
            <w:r w:rsidRPr="004330E0">
              <w:rPr>
                <w:rFonts w:cs="Arial"/>
              </w:rPr>
              <w:t xml:space="preserve">, please </w:t>
            </w:r>
            <w:r>
              <w:rPr>
                <w:rFonts w:cs="Arial"/>
              </w:rPr>
              <w:t>provide d</w:t>
            </w:r>
            <w:r w:rsidRPr="004330E0">
              <w:rPr>
                <w:rFonts w:cs="Arial"/>
              </w:rPr>
              <w:t>etails here</w:t>
            </w:r>
          </w:p>
        </w:tc>
        <w:tc>
          <w:tcPr>
            <w:tcW w:w="10206" w:type="dxa"/>
            <w:gridSpan w:val="2"/>
            <w:shd w:val="clear" w:color="auto" w:fill="auto"/>
          </w:tcPr>
          <w:p w14:paraId="38EFA554" w14:textId="671CA138" w:rsidR="00B1494A" w:rsidRPr="008F688A" w:rsidRDefault="00B636F4" w:rsidP="00E6468A">
            <w:pPr>
              <w:pStyle w:val="NICEnormal"/>
              <w:rPr>
                <w:lang w:val="en-US"/>
              </w:rPr>
            </w:pPr>
            <w:permStart w:id="1036861382" w:edGrp="everyone"/>
            <w:r>
              <w:rPr>
                <w:lang w:val="en-US"/>
              </w:rPr>
              <w:t xml:space="preserve">   </w:t>
            </w:r>
            <w:permEnd w:id="1036861382"/>
          </w:p>
        </w:tc>
      </w:tr>
      <w:bookmarkEnd w:id="11"/>
    </w:tbl>
    <w:p w14:paraId="1F47756C" w14:textId="36ECCE70" w:rsidR="008301C0" w:rsidRPr="008301C0" w:rsidRDefault="008301C0" w:rsidP="00331DF8">
      <w:pPr>
        <w:pStyle w:val="Tabletext"/>
        <w:keepNext w:val="0"/>
      </w:pPr>
    </w:p>
    <w:p w14:paraId="01C27E8C" w14:textId="77777777" w:rsidR="00EB4CB3" w:rsidRPr="00EB4CB3" w:rsidRDefault="00EB4CB3" w:rsidP="00EB4CB3">
      <w:pPr>
        <w:pStyle w:val="NICEnormal"/>
        <w:ind w:left="851"/>
        <w:rPr>
          <w:lang w:val="en-US"/>
        </w:rPr>
      </w:pPr>
    </w:p>
    <w:p w14:paraId="50173B9B" w14:textId="6C165848" w:rsidR="008301C0" w:rsidRPr="00331DF8" w:rsidRDefault="008301C0" w:rsidP="00071EE4">
      <w:pPr>
        <w:pStyle w:val="NICEnormal"/>
        <w:numPr>
          <w:ilvl w:val="0"/>
          <w:numId w:val="29"/>
        </w:numPr>
        <w:rPr>
          <w:lang w:val="en-US"/>
        </w:rPr>
      </w:pPr>
      <w:r>
        <w:t xml:space="preserve">Is this product commissioned as part of specialised services (commissioned by </w:t>
      </w:r>
      <w:r w:rsidR="00467217">
        <w:t>NHSE</w:t>
      </w:r>
      <w:r>
        <w:t xml:space="preserve">) or as part of services commissioned by Clinical Commissioning Groups (CCGs)? </w:t>
      </w:r>
      <w:r w:rsidRPr="008F688A">
        <w:rPr>
          <w:lang w:val="en-US"/>
        </w:rPr>
        <w:t xml:space="preserve"> </w:t>
      </w:r>
      <w:r w:rsidRPr="009A4702">
        <w:rPr>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489"/>
      </w:tblGrid>
      <w:tr w:rsidR="00223018" w:rsidRPr="00BC55E7" w14:paraId="5F3D029F" w14:textId="77777777" w:rsidTr="00A22666">
        <w:trPr>
          <w:trHeight w:val="287"/>
        </w:trPr>
        <w:tc>
          <w:tcPr>
            <w:tcW w:w="6791" w:type="dxa"/>
            <w:shd w:val="clear" w:color="auto" w:fill="92D050"/>
          </w:tcPr>
          <w:p w14:paraId="13452F9B" w14:textId="20C67F93" w:rsidR="00223018" w:rsidRPr="009A4702" w:rsidRDefault="00223018" w:rsidP="00E6468A">
            <w:pPr>
              <w:pStyle w:val="NICEnormal"/>
              <w:rPr>
                <w:lang w:val="en-US"/>
              </w:rPr>
            </w:pPr>
            <w:bookmarkStart w:id="12" w:name="_Hlk34129883"/>
            <w:r w:rsidRPr="008F688A">
              <w:rPr>
                <w:lang w:val="en-US"/>
              </w:rPr>
              <w:t xml:space="preserve"> </w:t>
            </w:r>
            <w:r w:rsidRPr="009A4702">
              <w:rPr>
                <w:lang w:val="en-US"/>
              </w:rPr>
              <w:t xml:space="preserve">  </w:t>
            </w:r>
            <w:r>
              <w:rPr>
                <w:lang w:val="en-US"/>
              </w:rPr>
              <w:t>Y</w:t>
            </w:r>
            <w:r w:rsidR="008F68FD">
              <w:rPr>
                <w:lang w:val="en-US"/>
              </w:rPr>
              <w:t>es</w:t>
            </w:r>
            <w:r w:rsidR="009806B3">
              <w:rPr>
                <w:lang w:val="en-US"/>
              </w:rPr>
              <w:t xml:space="preserve"> </w:t>
            </w:r>
            <w:sdt>
              <w:sdtPr>
                <w:rPr>
                  <w:rFonts w:cs="Arial"/>
                </w:rPr>
                <w:id w:val="1284224997"/>
                <w14:checkbox>
                  <w14:checked w14:val="0"/>
                  <w14:checkedState w14:val="2612" w14:font="MS Gothic"/>
                  <w14:uncheckedState w14:val="2610" w14:font="MS Gothic"/>
                </w14:checkbox>
              </w:sdtPr>
              <w:sdtEndPr/>
              <w:sdtContent>
                <w:permStart w:id="1433686113" w:edGrp="everyone"/>
                <w:r w:rsidR="009806B3">
                  <w:rPr>
                    <w:rFonts w:ascii="MS Gothic" w:eastAsia="MS Gothic" w:hAnsi="MS Gothic" w:cs="Arial" w:hint="eastAsia"/>
                  </w:rPr>
                  <w:t>☐</w:t>
                </w:r>
                <w:permEnd w:id="1433686113"/>
              </w:sdtContent>
            </w:sdt>
          </w:p>
        </w:tc>
        <w:tc>
          <w:tcPr>
            <w:tcW w:w="6793" w:type="dxa"/>
            <w:shd w:val="clear" w:color="auto" w:fill="92D050"/>
          </w:tcPr>
          <w:p w14:paraId="26567E6E" w14:textId="6018B8ED" w:rsidR="00223018" w:rsidRPr="009A4702" w:rsidRDefault="00223018" w:rsidP="00E6468A">
            <w:pPr>
              <w:pStyle w:val="NICEnormal"/>
              <w:rPr>
                <w:lang w:val="en-US"/>
              </w:rPr>
            </w:pPr>
            <w:r>
              <w:rPr>
                <w:lang w:val="en-US"/>
              </w:rPr>
              <w:t>N</w:t>
            </w:r>
            <w:r w:rsidR="008F68FD">
              <w:rPr>
                <w:lang w:val="en-US"/>
              </w:rPr>
              <w:t>o</w:t>
            </w:r>
            <w:r w:rsidR="009806B3">
              <w:rPr>
                <w:lang w:val="en-US"/>
              </w:rPr>
              <w:t xml:space="preserve"> </w:t>
            </w:r>
            <w:sdt>
              <w:sdtPr>
                <w:rPr>
                  <w:rFonts w:cs="Arial"/>
                </w:rPr>
                <w:id w:val="2144839998"/>
                <w14:checkbox>
                  <w14:checked w14:val="0"/>
                  <w14:checkedState w14:val="2612" w14:font="MS Gothic"/>
                  <w14:uncheckedState w14:val="2610" w14:font="MS Gothic"/>
                </w14:checkbox>
              </w:sdtPr>
              <w:sdtEndPr/>
              <w:sdtContent>
                <w:permStart w:id="503192127" w:edGrp="everyone"/>
                <w:r w:rsidR="009806B3">
                  <w:rPr>
                    <w:rFonts w:ascii="MS Gothic" w:eastAsia="MS Gothic" w:hAnsi="MS Gothic" w:cs="Arial" w:hint="eastAsia"/>
                  </w:rPr>
                  <w:t>☐</w:t>
                </w:r>
                <w:permEnd w:id="503192127"/>
              </w:sdtContent>
            </w:sdt>
          </w:p>
        </w:tc>
      </w:tr>
      <w:bookmarkEnd w:id="12"/>
    </w:tbl>
    <w:p w14:paraId="335707FC" w14:textId="77777777" w:rsidR="00812654" w:rsidRDefault="00812654" w:rsidP="00812654">
      <w:pPr>
        <w:pStyle w:val="Paragraph"/>
        <w:numPr>
          <w:ilvl w:val="0"/>
          <w:numId w:val="0"/>
        </w:numPr>
        <w:tabs>
          <w:tab w:val="clear" w:pos="567"/>
        </w:tabs>
        <w:spacing w:before="360" w:line="360" w:lineRule="auto"/>
        <w:ind w:left="851"/>
      </w:pPr>
    </w:p>
    <w:p w14:paraId="55146F59" w14:textId="0785CEB1" w:rsidR="008301C0" w:rsidRPr="00331DF8" w:rsidRDefault="008301C0" w:rsidP="00071EE4">
      <w:pPr>
        <w:pStyle w:val="Paragraph"/>
        <w:numPr>
          <w:ilvl w:val="0"/>
          <w:numId w:val="29"/>
        </w:numPr>
        <w:tabs>
          <w:tab w:val="clear" w:pos="567"/>
        </w:tabs>
        <w:spacing w:before="360" w:line="360" w:lineRule="auto"/>
      </w:pPr>
      <w:r>
        <w:t>Please provide information about expiry dates of relevant UK / EU patents and Supplementary Protection Certificates (SPCs) for this product.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301C0" w:rsidRPr="00BC55E7" w14:paraId="307353FA" w14:textId="77777777" w:rsidTr="00496382">
        <w:trPr>
          <w:trHeight w:val="209"/>
        </w:trPr>
        <w:tc>
          <w:tcPr>
            <w:tcW w:w="13590" w:type="dxa"/>
            <w:shd w:val="clear" w:color="auto" w:fill="auto"/>
          </w:tcPr>
          <w:p w14:paraId="747465D3" w14:textId="24A687B9" w:rsidR="00B1494A" w:rsidRPr="009A4702" w:rsidRDefault="00C329C7" w:rsidP="009C5D90">
            <w:pPr>
              <w:pStyle w:val="NICEnormal"/>
              <w:rPr>
                <w:lang w:val="en-US"/>
              </w:rPr>
            </w:pPr>
            <w:permStart w:id="1248230506" w:edGrp="everyone"/>
            <w:r>
              <w:rPr>
                <w:lang w:val="en-US"/>
              </w:rPr>
              <w:t xml:space="preserve">   </w:t>
            </w:r>
            <w:permEnd w:id="1248230506"/>
          </w:p>
        </w:tc>
      </w:tr>
    </w:tbl>
    <w:p w14:paraId="52F68D88" w14:textId="77777777" w:rsidR="00B36667" w:rsidRDefault="00B36667" w:rsidP="00071EE4">
      <w:pPr>
        <w:pStyle w:val="Paragraph"/>
        <w:numPr>
          <w:ilvl w:val="0"/>
          <w:numId w:val="29"/>
        </w:numPr>
        <w:tabs>
          <w:tab w:val="clear" w:pos="567"/>
        </w:tabs>
        <w:spacing w:before="360" w:line="360" w:lineRule="auto"/>
        <w:ind w:left="720" w:hanging="720"/>
      </w:pPr>
      <w:r>
        <w:t>Is there any additional information that PASLU should take into consideration when reviewing the scheme? If so, please provide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36667" w:rsidRPr="00BC55E7" w14:paraId="7B592EDE" w14:textId="77777777" w:rsidTr="00496382">
        <w:trPr>
          <w:trHeight w:val="209"/>
        </w:trPr>
        <w:tc>
          <w:tcPr>
            <w:tcW w:w="13617" w:type="dxa"/>
            <w:shd w:val="clear" w:color="auto" w:fill="auto"/>
          </w:tcPr>
          <w:p w14:paraId="2462BF7F" w14:textId="246104B0" w:rsidR="00B36667" w:rsidRPr="009A4702" w:rsidRDefault="00C329C7" w:rsidP="00E6468A">
            <w:pPr>
              <w:pStyle w:val="NICEnormal"/>
              <w:rPr>
                <w:lang w:val="en-US"/>
              </w:rPr>
            </w:pPr>
            <w:permStart w:id="1776225102" w:edGrp="everyone"/>
            <w:r>
              <w:rPr>
                <w:lang w:val="en-US"/>
              </w:rPr>
              <w:t xml:space="preserve">   </w:t>
            </w:r>
            <w:permEnd w:id="1776225102"/>
          </w:p>
        </w:tc>
      </w:tr>
    </w:tbl>
    <w:p w14:paraId="37094864" w14:textId="7A18FC12" w:rsidR="008301C0" w:rsidRDefault="008301C0" w:rsidP="00331DF8">
      <w:pPr>
        <w:pStyle w:val="Paragraph"/>
        <w:numPr>
          <w:ilvl w:val="0"/>
          <w:numId w:val="0"/>
        </w:numPr>
        <w:tabs>
          <w:tab w:val="clear" w:pos="567"/>
        </w:tabs>
        <w:spacing w:before="360" w:line="360" w:lineRule="auto"/>
      </w:pPr>
    </w:p>
    <w:p w14:paraId="2B8B3E4B" w14:textId="17E1918D" w:rsidR="008F68FD" w:rsidRDefault="008F68FD" w:rsidP="00331DF8">
      <w:pPr>
        <w:pStyle w:val="Paragraph"/>
        <w:numPr>
          <w:ilvl w:val="0"/>
          <w:numId w:val="0"/>
        </w:numPr>
        <w:tabs>
          <w:tab w:val="clear" w:pos="567"/>
        </w:tabs>
        <w:spacing w:before="360" w:line="360" w:lineRule="auto"/>
      </w:pPr>
    </w:p>
    <w:p w14:paraId="43997A95" w14:textId="2CDA246B" w:rsidR="008F68FD" w:rsidRDefault="008F68FD" w:rsidP="00331DF8">
      <w:pPr>
        <w:pStyle w:val="Paragraph"/>
        <w:numPr>
          <w:ilvl w:val="0"/>
          <w:numId w:val="0"/>
        </w:numPr>
        <w:tabs>
          <w:tab w:val="clear" w:pos="567"/>
        </w:tabs>
        <w:spacing w:before="360" w:line="360" w:lineRule="auto"/>
      </w:pPr>
    </w:p>
    <w:p w14:paraId="4F6D0D9F" w14:textId="3CBF8231" w:rsidR="00CC7445" w:rsidRDefault="00CC7445" w:rsidP="00CC7445">
      <w:pPr>
        <w:pStyle w:val="Heading1"/>
        <w:rPr>
          <w:b w:val="0"/>
        </w:rPr>
      </w:pPr>
      <w:r>
        <w:lastRenderedPageBreak/>
        <w:t>Declaration</w:t>
      </w:r>
    </w:p>
    <w:p w14:paraId="25B0767D" w14:textId="77777777" w:rsidR="00CC7445" w:rsidRDefault="00CC7445" w:rsidP="00CC7445">
      <w:pPr>
        <w:pStyle w:val="NICEnormal"/>
      </w:pPr>
      <w:r>
        <w:t xml:space="preserve">I confirm that all data relevant to the proposed Patient Access Scheme have been disclosed to </w:t>
      </w:r>
      <w:smartTag w:uri="urn:schemas-microsoft-com:office:smarttags" w:element="stockticker">
        <w:r>
          <w:t>NICE</w:t>
        </w:r>
      </w:smartTag>
      <w:r>
        <w:t>.</w:t>
      </w:r>
    </w:p>
    <w:p w14:paraId="7DBE5832" w14:textId="77777777" w:rsidR="00CC7445" w:rsidRPr="00D25A71" w:rsidRDefault="00CC7445" w:rsidP="00CC7445">
      <w:pPr>
        <w:pStyle w:val="NICEnormal"/>
      </w:pPr>
      <w:r w:rsidRPr="00D25A71">
        <w:t>I confirm that the</w:t>
      </w:r>
      <w:r>
        <w:t xml:space="preserve"> proposed</w:t>
      </w:r>
      <w:r w:rsidRPr="00D25A71">
        <w:t xml:space="preserve"> </w:t>
      </w:r>
      <w:r>
        <w:t>P</w:t>
      </w:r>
      <w:r w:rsidRPr="00D25A71">
        <w:t xml:space="preserve">atient </w:t>
      </w:r>
      <w:r>
        <w:t>A</w:t>
      </w:r>
      <w:r w:rsidRPr="00D25A71">
        <w:t xml:space="preserve">ccess </w:t>
      </w:r>
      <w:r>
        <w:t>S</w:t>
      </w:r>
      <w:r w:rsidRPr="00D25A71">
        <w:t>cheme</w:t>
      </w:r>
      <w:r>
        <w:t xml:space="preserve"> will:</w:t>
      </w:r>
    </w:p>
    <w:p w14:paraId="0A4A7E9D" w14:textId="77777777" w:rsidR="00CC7445" w:rsidRPr="00D25A71" w:rsidRDefault="00CC7445" w:rsidP="00CC7445">
      <w:pPr>
        <w:pStyle w:val="Bulletleft1"/>
        <w:tabs>
          <w:tab w:val="num" w:pos="284"/>
        </w:tabs>
        <w:ind w:left="284" w:hanging="284"/>
      </w:pPr>
      <w:r w:rsidRPr="00D25A71">
        <w:t xml:space="preserve">offer a </w:t>
      </w:r>
      <w:r>
        <w:t xml:space="preserve">price* for the product that is lower than </w:t>
      </w:r>
      <w:r w:rsidRPr="00D25A71">
        <w:t>the list price, appl</w:t>
      </w:r>
      <w:r>
        <w:t>i</w:t>
      </w:r>
      <w:r w:rsidRPr="00D25A71">
        <w:t>e</w:t>
      </w:r>
      <w:r>
        <w:t>s</w:t>
      </w:r>
      <w:r w:rsidRPr="00D25A71">
        <w:t xml:space="preserve"> for all supplies and preparations of the </w:t>
      </w:r>
      <w:r>
        <w:t>product and is valid for</w:t>
      </w:r>
      <w:r w:rsidRPr="00D25A71">
        <w:t xml:space="preserve"> all current and future indications (</w:t>
      </w:r>
      <w:r>
        <w:t>for</w:t>
      </w:r>
      <w:r w:rsidRPr="00D25A71">
        <w:t xml:space="preserve"> the duration of the </w:t>
      </w:r>
      <w:r>
        <w:t>P</w:t>
      </w:r>
      <w:r w:rsidRPr="00D25A71">
        <w:t xml:space="preserve">atient </w:t>
      </w:r>
      <w:r>
        <w:t>A</w:t>
      </w:r>
      <w:r w:rsidRPr="00D25A71">
        <w:t xml:space="preserve">ccess </w:t>
      </w:r>
      <w:r>
        <w:t>S</w:t>
      </w:r>
      <w:r w:rsidRPr="00D25A71">
        <w:t>cheme)</w:t>
      </w:r>
      <w:r>
        <w:t xml:space="preserve"> and</w:t>
      </w:r>
      <w:r w:rsidRPr="00D25A71">
        <w:t xml:space="preserve"> </w:t>
      </w:r>
      <w:r>
        <w:t xml:space="preserve">in </w:t>
      </w:r>
      <w:r w:rsidRPr="00D25A71">
        <w:t>all settings</w:t>
      </w:r>
    </w:p>
    <w:p w14:paraId="66E7F7AB" w14:textId="77777777" w:rsidR="00CC7445" w:rsidRPr="00D25A71" w:rsidRDefault="00CC7445" w:rsidP="00CC7445">
      <w:pPr>
        <w:pStyle w:val="Bulletleft1"/>
        <w:tabs>
          <w:tab w:val="num" w:pos="284"/>
        </w:tabs>
        <w:ind w:left="284" w:hanging="284"/>
      </w:pPr>
      <w:r>
        <w:t xml:space="preserve">offer a </w:t>
      </w:r>
      <w:r w:rsidRPr="00434743">
        <w:t>reduc</w:t>
      </w:r>
      <w:r>
        <w:t>tion from</w:t>
      </w:r>
      <w:r w:rsidRPr="00434743">
        <w:t xml:space="preserve"> the </w:t>
      </w:r>
      <w:r>
        <w:t xml:space="preserve">list </w:t>
      </w:r>
      <w:r w:rsidRPr="00434743">
        <w:t xml:space="preserve">price </w:t>
      </w:r>
      <w:r>
        <w:t xml:space="preserve">through a discount applied to all original invoices </w:t>
      </w:r>
      <w:r w:rsidRPr="00434743">
        <w:t xml:space="preserve">for the </w:t>
      </w:r>
      <w:r>
        <w:t>product</w:t>
      </w:r>
    </w:p>
    <w:p w14:paraId="6C154285" w14:textId="77777777" w:rsidR="00CC7445" w:rsidRPr="00D25A71" w:rsidRDefault="00CC7445" w:rsidP="00CC7445">
      <w:pPr>
        <w:pStyle w:val="Bulletleft1"/>
        <w:tabs>
          <w:tab w:val="num" w:pos="284"/>
        </w:tabs>
        <w:ind w:left="284" w:hanging="284"/>
      </w:pPr>
      <w:r w:rsidRPr="00D25A71">
        <w:t xml:space="preserve">require no additional administration; ‘additional’ means over and above the administration required </w:t>
      </w:r>
      <w:r>
        <w:t xml:space="preserve">to purchase the product </w:t>
      </w:r>
      <w:r w:rsidRPr="00D25A71">
        <w:t xml:space="preserve">without a </w:t>
      </w:r>
      <w:r>
        <w:t>P</w:t>
      </w:r>
      <w:r w:rsidRPr="00D25A71">
        <w:t xml:space="preserve">atient </w:t>
      </w:r>
      <w:r>
        <w:t>A</w:t>
      </w:r>
      <w:r w:rsidRPr="00D25A71">
        <w:t xml:space="preserve">ccess </w:t>
      </w:r>
      <w:r>
        <w:t>S</w:t>
      </w:r>
      <w:r w:rsidRPr="00D25A71">
        <w:t xml:space="preserve">cheme (a single </w:t>
      </w:r>
      <w:r>
        <w:t>letter</w:t>
      </w:r>
      <w:r w:rsidRPr="00D25A71">
        <w:t xml:space="preserve"> is allowed)</w:t>
      </w:r>
    </w:p>
    <w:p w14:paraId="06A5DBA3" w14:textId="77777777" w:rsidR="00CC7445" w:rsidRDefault="00CC7445" w:rsidP="00CC7445">
      <w:pPr>
        <w:pStyle w:val="Bulletleft1last"/>
        <w:tabs>
          <w:tab w:val="clear" w:pos="360"/>
          <w:tab w:val="num" w:pos="284"/>
        </w:tabs>
        <w:ind w:left="284" w:hanging="284"/>
      </w:pPr>
      <w:r w:rsidRPr="00434743">
        <w:t xml:space="preserve">remain in place until </w:t>
      </w:r>
      <w:smartTag w:uri="urn:schemas-microsoft-com:office:smarttags" w:element="stockticker">
        <w:r w:rsidRPr="00434743">
          <w:t>NICE</w:t>
        </w:r>
      </w:smartTag>
      <w:r w:rsidRPr="00434743">
        <w:t xml:space="preserve"> next reviews the </w:t>
      </w:r>
      <w:r>
        <w:t>product</w:t>
      </w:r>
      <w:r w:rsidRPr="00434743">
        <w:t xml:space="preserve"> under the technology appraisals programme</w:t>
      </w:r>
      <w:r>
        <w:t xml:space="preserve"> and a final decision has been published on the </w:t>
      </w:r>
      <w:smartTag w:uri="urn:schemas-microsoft-com:office:smarttags" w:element="stockticker">
        <w:r>
          <w:t>NICE</w:t>
        </w:r>
      </w:smartTag>
      <w:r>
        <w:t xml:space="preserve"> website</w:t>
      </w:r>
      <w:r w:rsidRPr="00434743">
        <w:t>.</w:t>
      </w:r>
    </w:p>
    <w:p w14:paraId="23E79E4F" w14:textId="77777777" w:rsidR="00CC7445" w:rsidRPr="00980F7D" w:rsidRDefault="00CC7445" w:rsidP="00CC7445">
      <w:pPr>
        <w:pStyle w:val="NICEnormal"/>
        <w:spacing w:after="360"/>
      </w:pPr>
      <w:r w:rsidRPr="00414F18">
        <w:t xml:space="preserve">*Note: the price offered may be a </w:t>
      </w:r>
      <w:r>
        <w:t xml:space="preserve">maximum fixed </w:t>
      </w:r>
      <w:r w:rsidRPr="00414F18">
        <w:t>price or a discount that tracks any changes to the UK list price.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6563"/>
      </w:tblGrid>
      <w:tr w:rsidR="00CC7445" w14:paraId="28B04304" w14:textId="77777777" w:rsidTr="00496382">
        <w:trPr>
          <w:trHeight w:val="218"/>
        </w:trPr>
        <w:tc>
          <w:tcPr>
            <w:tcW w:w="3229" w:type="dxa"/>
          </w:tcPr>
          <w:p w14:paraId="07B108FB" w14:textId="77777777" w:rsidR="00CC7445" w:rsidRPr="00D17870" w:rsidRDefault="00CC7445" w:rsidP="00E6468A">
            <w:pPr>
              <w:pStyle w:val="Tabletext"/>
              <w:rPr>
                <w:sz w:val="24"/>
                <w:lang w:val="en-GB"/>
              </w:rPr>
            </w:pPr>
            <w:r w:rsidRPr="00D17870">
              <w:rPr>
                <w:sz w:val="24"/>
                <w:lang w:val="en-GB"/>
              </w:rPr>
              <w:t>Signed</w:t>
            </w:r>
          </w:p>
        </w:tc>
        <w:tc>
          <w:tcPr>
            <w:tcW w:w="10125" w:type="dxa"/>
          </w:tcPr>
          <w:p w14:paraId="2DB23537" w14:textId="57DBD3E2" w:rsidR="00CC7445" w:rsidRPr="00D17870" w:rsidRDefault="00C329C7" w:rsidP="00E6468A">
            <w:pPr>
              <w:pStyle w:val="Tabletext"/>
              <w:rPr>
                <w:sz w:val="24"/>
                <w:lang w:val="en-GB"/>
              </w:rPr>
            </w:pPr>
            <w:permStart w:id="1909928148" w:edGrp="everyone"/>
            <w:r>
              <w:rPr>
                <w:sz w:val="24"/>
                <w:lang w:val="en-GB"/>
              </w:rPr>
              <w:t xml:space="preserve">   </w:t>
            </w:r>
            <w:permEnd w:id="1909928148"/>
          </w:p>
        </w:tc>
      </w:tr>
      <w:tr w:rsidR="00CC7445" w14:paraId="3459DCB3" w14:textId="77777777" w:rsidTr="00496382">
        <w:trPr>
          <w:trHeight w:val="218"/>
        </w:trPr>
        <w:tc>
          <w:tcPr>
            <w:tcW w:w="3229" w:type="dxa"/>
          </w:tcPr>
          <w:p w14:paraId="0D07C799" w14:textId="77777777" w:rsidR="00CC7445" w:rsidRPr="00D17870" w:rsidRDefault="00CC7445" w:rsidP="00E6468A">
            <w:pPr>
              <w:pStyle w:val="Tabletext"/>
              <w:rPr>
                <w:sz w:val="24"/>
                <w:lang w:val="en-GB"/>
              </w:rPr>
            </w:pPr>
            <w:r w:rsidRPr="00D17870">
              <w:rPr>
                <w:sz w:val="24"/>
                <w:lang w:val="en-GB"/>
              </w:rPr>
              <w:t>Name</w:t>
            </w:r>
          </w:p>
        </w:tc>
        <w:tc>
          <w:tcPr>
            <w:tcW w:w="10125" w:type="dxa"/>
          </w:tcPr>
          <w:p w14:paraId="7E80F592" w14:textId="0DD8E9F5" w:rsidR="00CC7445" w:rsidRPr="00D17870" w:rsidRDefault="00C329C7" w:rsidP="00E6468A">
            <w:pPr>
              <w:pStyle w:val="Tabletext"/>
              <w:rPr>
                <w:sz w:val="24"/>
                <w:lang w:val="en-GB"/>
              </w:rPr>
            </w:pPr>
            <w:permStart w:id="1657081725" w:edGrp="everyone"/>
            <w:r>
              <w:rPr>
                <w:sz w:val="24"/>
                <w:lang w:val="en-GB"/>
              </w:rPr>
              <w:t xml:space="preserve">   </w:t>
            </w:r>
            <w:permEnd w:id="1657081725"/>
          </w:p>
        </w:tc>
      </w:tr>
      <w:tr w:rsidR="00CC7445" w14:paraId="700051B2" w14:textId="77777777" w:rsidTr="00496382">
        <w:trPr>
          <w:trHeight w:val="218"/>
        </w:trPr>
        <w:tc>
          <w:tcPr>
            <w:tcW w:w="3229" w:type="dxa"/>
          </w:tcPr>
          <w:p w14:paraId="76747FD6" w14:textId="77777777" w:rsidR="00CC7445" w:rsidRPr="00D17870" w:rsidRDefault="00CC7445" w:rsidP="00E6468A">
            <w:pPr>
              <w:pStyle w:val="Tabletext"/>
              <w:rPr>
                <w:sz w:val="24"/>
                <w:lang w:val="en-GB"/>
              </w:rPr>
            </w:pPr>
            <w:r w:rsidRPr="00D17870">
              <w:rPr>
                <w:sz w:val="24"/>
                <w:lang w:val="en-GB"/>
              </w:rPr>
              <w:t>Position</w:t>
            </w:r>
          </w:p>
        </w:tc>
        <w:tc>
          <w:tcPr>
            <w:tcW w:w="10125" w:type="dxa"/>
          </w:tcPr>
          <w:p w14:paraId="6E593983" w14:textId="20CF2E5D" w:rsidR="00CC7445" w:rsidRPr="00D17870" w:rsidRDefault="00C329C7" w:rsidP="00E6468A">
            <w:pPr>
              <w:pStyle w:val="Tabletext"/>
              <w:rPr>
                <w:sz w:val="24"/>
                <w:lang w:val="en-GB"/>
              </w:rPr>
            </w:pPr>
            <w:permStart w:id="1397668" w:edGrp="everyone"/>
            <w:r>
              <w:rPr>
                <w:sz w:val="24"/>
                <w:lang w:val="en-GB"/>
              </w:rPr>
              <w:t xml:space="preserve">   </w:t>
            </w:r>
            <w:permEnd w:id="1397668"/>
          </w:p>
        </w:tc>
      </w:tr>
      <w:tr w:rsidR="00CC7445" w14:paraId="65528189" w14:textId="77777777" w:rsidTr="00496382">
        <w:trPr>
          <w:trHeight w:val="218"/>
        </w:trPr>
        <w:tc>
          <w:tcPr>
            <w:tcW w:w="3229" w:type="dxa"/>
          </w:tcPr>
          <w:p w14:paraId="574B0449" w14:textId="77777777" w:rsidR="00CC7445" w:rsidRPr="00D17870" w:rsidRDefault="00CC7445" w:rsidP="00E6468A">
            <w:pPr>
              <w:pStyle w:val="Tabletext"/>
              <w:rPr>
                <w:sz w:val="24"/>
                <w:lang w:val="en-GB"/>
              </w:rPr>
            </w:pPr>
            <w:r w:rsidRPr="00D17870">
              <w:rPr>
                <w:sz w:val="24"/>
                <w:lang w:val="en-GB"/>
              </w:rPr>
              <w:t>Date</w:t>
            </w:r>
          </w:p>
        </w:tc>
        <w:tc>
          <w:tcPr>
            <w:tcW w:w="10125" w:type="dxa"/>
          </w:tcPr>
          <w:p w14:paraId="73F050A3" w14:textId="19BC60C9" w:rsidR="00CC7445" w:rsidRPr="00D17870" w:rsidRDefault="00C329C7" w:rsidP="00E6468A">
            <w:pPr>
              <w:pStyle w:val="Tabletext"/>
              <w:rPr>
                <w:sz w:val="24"/>
                <w:lang w:val="en-GB"/>
              </w:rPr>
            </w:pPr>
            <w:permStart w:id="507463838" w:edGrp="everyone"/>
            <w:r>
              <w:rPr>
                <w:sz w:val="24"/>
                <w:lang w:val="en-GB"/>
              </w:rPr>
              <w:t xml:space="preserve">   </w:t>
            </w:r>
            <w:permEnd w:id="507463838"/>
          </w:p>
        </w:tc>
      </w:tr>
    </w:tbl>
    <w:p w14:paraId="29405C95" w14:textId="6AD7CDF4" w:rsidR="004215B4" w:rsidRPr="009E4F97" w:rsidRDefault="00CC7445" w:rsidP="00CC7445">
      <w:pPr>
        <w:pStyle w:val="NICEnormal"/>
        <w:spacing w:before="240"/>
        <w:rPr>
          <w:rStyle w:val="TabletextChar"/>
          <w:sz w:val="24"/>
          <w:szCs w:val="28"/>
        </w:rPr>
      </w:pPr>
      <w:r w:rsidRPr="009E4F97">
        <w:rPr>
          <w:rStyle w:val="TabletextChar"/>
          <w:sz w:val="24"/>
          <w:szCs w:val="28"/>
        </w:rPr>
        <w:t xml:space="preserve">Please insert a scanned signature or send a copy of this completed page as an attachment. (Note that a Word version of the completed template is required for PASLU review). </w:t>
      </w:r>
    </w:p>
    <w:p w14:paraId="7404EF77" w14:textId="77777777" w:rsidR="004215B4" w:rsidRDefault="004215B4">
      <w:pPr>
        <w:rPr>
          <w:rStyle w:val="TabletextChar"/>
        </w:rPr>
      </w:pPr>
      <w:r>
        <w:rPr>
          <w:rStyle w:val="TabletextChar"/>
        </w:rPr>
        <w:br w:type="page"/>
      </w:r>
    </w:p>
    <w:p w14:paraId="252C849E" w14:textId="60A9EAAF" w:rsidR="00CC7445" w:rsidRDefault="00B1494A" w:rsidP="00CC7445">
      <w:pPr>
        <w:pStyle w:val="Heading1"/>
      </w:pPr>
      <w:r>
        <w:lastRenderedPageBreak/>
        <w:t>A</w:t>
      </w:r>
      <w:r w:rsidR="00CC7445">
        <w:t>ppendix A: Key principles of implementing a Patient Access Scheme in England and Wales from the PPRS (2014)</w:t>
      </w:r>
    </w:p>
    <w:p w14:paraId="37E855A0" w14:textId="77777777" w:rsidR="00CC7445" w:rsidRDefault="00CC7445" w:rsidP="00CC7445">
      <w:pPr>
        <w:pStyle w:val="Bulletleft1"/>
        <w:tabs>
          <w:tab w:val="num" w:pos="284"/>
        </w:tabs>
        <w:ind w:left="284" w:hanging="284"/>
      </w:pPr>
      <w:r>
        <w:t xml:space="preserve">Arrangements must respect the role of NICE in providing the NHS with an independent assessment and appraisal of the evidence on an intervention. </w:t>
      </w:r>
    </w:p>
    <w:p w14:paraId="6729A5C0" w14:textId="0C527839" w:rsidR="00CC7445" w:rsidRDefault="00CC7445" w:rsidP="00CC7445">
      <w:pPr>
        <w:pStyle w:val="Bulletleft1"/>
        <w:tabs>
          <w:tab w:val="num" w:pos="284"/>
        </w:tabs>
        <w:ind w:left="284" w:hanging="284"/>
      </w:pPr>
      <w:r>
        <w:t xml:space="preserve">PAS proposals are to be discussed first and agreed in principle by </w:t>
      </w:r>
      <w:r w:rsidR="00467217">
        <w:t>NHSE</w:t>
      </w:r>
      <w:r>
        <w:t xml:space="preserve"> and the company. NICE’s principal role is to assess the impact of such proposals on cost-effectiveness taking into account the details of the proposed PAS. </w:t>
      </w:r>
    </w:p>
    <w:p w14:paraId="43C8B3A8" w14:textId="77777777" w:rsidR="00CC7445" w:rsidRDefault="00CC7445" w:rsidP="00CC7445">
      <w:pPr>
        <w:pStyle w:val="Bulletleft1"/>
        <w:tabs>
          <w:tab w:val="num" w:pos="284"/>
        </w:tabs>
        <w:ind w:left="284" w:hanging="284"/>
      </w:pPr>
      <w:r>
        <w:t xml:space="preserve">The full costs to the NHS of any such arrangements should be included in the costs considered by the Appraisal Committee. </w:t>
      </w:r>
    </w:p>
    <w:p w14:paraId="05A10602" w14:textId="77777777" w:rsidR="00CC7445" w:rsidRDefault="00CC7445" w:rsidP="00CC7445">
      <w:pPr>
        <w:pStyle w:val="Bulletleft1"/>
        <w:tabs>
          <w:tab w:val="num" w:pos="284"/>
        </w:tabs>
        <w:ind w:left="284" w:hanging="284"/>
      </w:pPr>
      <w:r>
        <w:t xml:space="preserve">PAS should be clinically robust, clinically plausible, appropriate and monitorable (e.g. if it is a responder scheme, there must be a relatively straightforward way to measure a patient’s clinical response). </w:t>
      </w:r>
    </w:p>
    <w:p w14:paraId="0D702344" w14:textId="77777777" w:rsidR="00CC7445" w:rsidRDefault="00CC7445" w:rsidP="00CC7445">
      <w:pPr>
        <w:pStyle w:val="Bulletleft1"/>
        <w:tabs>
          <w:tab w:val="num" w:pos="284"/>
        </w:tabs>
        <w:ind w:left="284" w:hanging="284"/>
      </w:pPr>
      <w:r>
        <w:t xml:space="preserve">Any PAS should be operationally manageable for the NHS without unduly complex monitoring, disproportionate additional costs and bureaucracy. Any burden for the NHS should be proportionate to the benefits of the PAS for the NHS and patients. Clarity is also required on the exact duration of any agreement and the circumstances in which it might be terminated. </w:t>
      </w:r>
    </w:p>
    <w:p w14:paraId="2205A572" w14:textId="52DAE565" w:rsidR="00CC7445" w:rsidRDefault="00CC7445" w:rsidP="00CC7445">
      <w:pPr>
        <w:pStyle w:val="Bulletleft1"/>
        <w:tabs>
          <w:tab w:val="num" w:pos="284"/>
        </w:tabs>
        <w:ind w:left="284" w:hanging="284"/>
      </w:pPr>
      <w:r>
        <w:t xml:space="preserve">It is important that the cumulative administrative burden of PAS remains manageable for all parties involved in their operation, including front-line NHS staff. It is reasonable for </w:t>
      </w:r>
      <w:r w:rsidR="00467217">
        <w:t>NHSE</w:t>
      </w:r>
      <w:r>
        <w:t xml:space="preserve"> to take this issue into account when considering the viability of individual PAS. Priority is likely to be given to PAS that deliver the greatest benefits to patients, for example in enabling the NHS to address a previously unmet need.</w:t>
      </w:r>
    </w:p>
    <w:p w14:paraId="4DA8D3AA" w14:textId="77777777" w:rsidR="00CC7445" w:rsidRDefault="00CC7445" w:rsidP="00CC7445">
      <w:pPr>
        <w:pStyle w:val="Bulletleft1"/>
        <w:tabs>
          <w:tab w:val="num" w:pos="284"/>
        </w:tabs>
        <w:ind w:left="284" w:hanging="284"/>
      </w:pPr>
      <w:r>
        <w:t>PAS should be consistent with existing financial flows in the NHS and with local commissioning (for example, payers must be able to calculate the effective price for their patient population, so the costs and savings accrue to those local services making commissioning and treatment decisions).</w:t>
      </w:r>
    </w:p>
    <w:p w14:paraId="60CD0503" w14:textId="329F377D" w:rsidR="00CC7445" w:rsidRDefault="00CC7445" w:rsidP="00CC7445">
      <w:pPr>
        <w:pStyle w:val="Bulletleft1"/>
        <w:tabs>
          <w:tab w:val="num" w:pos="284"/>
        </w:tabs>
        <w:ind w:left="284" w:hanging="284"/>
      </w:pPr>
      <w:r>
        <w:t xml:space="preserve">The NHS in England and Wales must be consulted on PAS proposals, in particular where these involve additional data collection beyond that associated with the conventional purchase of medicines (for example, in relation to patient numbers, or the monitoring and recording of a patient’s condition over and above that for the normal management of a patient. PASLU has been established to </w:t>
      </w:r>
      <w:r w:rsidR="00B1494A">
        <w:lastRenderedPageBreak/>
        <w:t>a</w:t>
      </w:r>
      <w:r>
        <w:t xml:space="preserve">dvise </w:t>
      </w:r>
      <w:r w:rsidR="00467217">
        <w:t>NHSE</w:t>
      </w:r>
      <w:r>
        <w:t xml:space="preserve"> on the feasibility of Patient Access Scheme proposals, and the PASLU process includes arrangements for consultation with the NHS.</w:t>
      </w:r>
      <w:r w:rsidRPr="00122D02">
        <w:t xml:space="preserve"> </w:t>
      </w:r>
    </w:p>
    <w:p w14:paraId="7608535A" w14:textId="3872A2D9" w:rsidR="00A22666" w:rsidRDefault="00A22666" w:rsidP="00A22666">
      <w:pPr>
        <w:pStyle w:val="Bulletleft1"/>
        <w:numPr>
          <w:ilvl w:val="0"/>
          <w:numId w:val="0"/>
        </w:numPr>
        <w:ind w:left="1134" w:hanging="454"/>
      </w:pPr>
    </w:p>
    <w:p w14:paraId="20DE421D" w14:textId="099B1FDD" w:rsidR="00A22666" w:rsidRDefault="00A22666" w:rsidP="00A22666">
      <w:pPr>
        <w:pStyle w:val="Bulletleft1"/>
        <w:numPr>
          <w:ilvl w:val="0"/>
          <w:numId w:val="0"/>
        </w:numPr>
        <w:ind w:left="1134" w:hanging="454"/>
      </w:pPr>
    </w:p>
    <w:p w14:paraId="1F222626" w14:textId="7C1E3081" w:rsidR="00A22666" w:rsidRDefault="00A22666" w:rsidP="00A22666">
      <w:pPr>
        <w:pStyle w:val="Bulletleft1"/>
        <w:numPr>
          <w:ilvl w:val="0"/>
          <w:numId w:val="0"/>
        </w:numPr>
        <w:ind w:left="1134" w:hanging="454"/>
      </w:pPr>
    </w:p>
    <w:p w14:paraId="2D37C79D" w14:textId="4FF1AA86" w:rsidR="00A22666" w:rsidRDefault="00A22666" w:rsidP="00A22666">
      <w:pPr>
        <w:pStyle w:val="Bulletleft1"/>
        <w:numPr>
          <w:ilvl w:val="0"/>
          <w:numId w:val="0"/>
        </w:numPr>
        <w:ind w:left="1134" w:hanging="454"/>
      </w:pPr>
    </w:p>
    <w:p w14:paraId="0527C461" w14:textId="61A56DB7" w:rsidR="00A22666" w:rsidRDefault="00A22666" w:rsidP="00A22666">
      <w:pPr>
        <w:pStyle w:val="Bulletleft1"/>
        <w:numPr>
          <w:ilvl w:val="0"/>
          <w:numId w:val="0"/>
        </w:numPr>
        <w:ind w:left="1134" w:hanging="454"/>
      </w:pPr>
    </w:p>
    <w:p w14:paraId="226EF354" w14:textId="15799BEF" w:rsidR="00A22666" w:rsidRDefault="00A22666" w:rsidP="00A22666">
      <w:pPr>
        <w:pStyle w:val="Bulletleft1"/>
        <w:numPr>
          <w:ilvl w:val="0"/>
          <w:numId w:val="0"/>
        </w:numPr>
        <w:ind w:left="1134" w:hanging="454"/>
      </w:pPr>
    </w:p>
    <w:p w14:paraId="755FDF10" w14:textId="79FD4E56" w:rsidR="00A22666" w:rsidRDefault="00A22666" w:rsidP="00A22666">
      <w:pPr>
        <w:pStyle w:val="Bulletleft1"/>
        <w:numPr>
          <w:ilvl w:val="0"/>
          <w:numId w:val="0"/>
        </w:numPr>
        <w:ind w:left="1134" w:hanging="454"/>
      </w:pPr>
    </w:p>
    <w:p w14:paraId="05B33E3E" w14:textId="486793E2" w:rsidR="00A22666" w:rsidRDefault="00A22666" w:rsidP="00A22666">
      <w:pPr>
        <w:pStyle w:val="Bulletleft1"/>
        <w:numPr>
          <w:ilvl w:val="0"/>
          <w:numId w:val="0"/>
        </w:numPr>
        <w:ind w:left="1134" w:hanging="454"/>
      </w:pPr>
    </w:p>
    <w:p w14:paraId="48A12A41" w14:textId="69DEE1B1" w:rsidR="00A22666" w:rsidRDefault="00A22666" w:rsidP="00A22666">
      <w:pPr>
        <w:pStyle w:val="Bulletleft1"/>
        <w:numPr>
          <w:ilvl w:val="0"/>
          <w:numId w:val="0"/>
        </w:numPr>
        <w:ind w:left="1134" w:hanging="454"/>
      </w:pPr>
    </w:p>
    <w:p w14:paraId="26853A97" w14:textId="60256CEC" w:rsidR="00A22666" w:rsidRDefault="00A22666" w:rsidP="00A22666">
      <w:pPr>
        <w:pStyle w:val="Bulletleft1"/>
        <w:numPr>
          <w:ilvl w:val="0"/>
          <w:numId w:val="0"/>
        </w:numPr>
        <w:ind w:left="1134" w:hanging="454"/>
      </w:pPr>
    </w:p>
    <w:p w14:paraId="16D0912C" w14:textId="5A5E0CFD" w:rsidR="00A22666" w:rsidRDefault="00A22666" w:rsidP="00A22666">
      <w:pPr>
        <w:pStyle w:val="Bulletleft1"/>
        <w:numPr>
          <w:ilvl w:val="0"/>
          <w:numId w:val="0"/>
        </w:numPr>
        <w:ind w:left="1134" w:hanging="454"/>
      </w:pPr>
    </w:p>
    <w:p w14:paraId="6525351A" w14:textId="5F731590" w:rsidR="00A22666" w:rsidRDefault="00A22666" w:rsidP="00A22666">
      <w:pPr>
        <w:pStyle w:val="Bulletleft1"/>
        <w:numPr>
          <w:ilvl w:val="0"/>
          <w:numId w:val="0"/>
        </w:numPr>
        <w:ind w:left="1134" w:hanging="454"/>
      </w:pPr>
    </w:p>
    <w:p w14:paraId="5D0F1D76" w14:textId="27EA2424" w:rsidR="00A22666" w:rsidRDefault="00A22666" w:rsidP="00A22666">
      <w:pPr>
        <w:pStyle w:val="Bulletleft1"/>
        <w:numPr>
          <w:ilvl w:val="0"/>
          <w:numId w:val="0"/>
        </w:numPr>
        <w:ind w:left="1134" w:hanging="454"/>
      </w:pPr>
    </w:p>
    <w:p w14:paraId="5C793E9C" w14:textId="3263D617" w:rsidR="00A22666" w:rsidRDefault="00A22666" w:rsidP="00A22666">
      <w:pPr>
        <w:pStyle w:val="Bulletleft1"/>
        <w:numPr>
          <w:ilvl w:val="0"/>
          <w:numId w:val="0"/>
        </w:numPr>
        <w:ind w:left="1134" w:hanging="454"/>
      </w:pPr>
    </w:p>
    <w:p w14:paraId="3B190E04" w14:textId="4B3B8B3D" w:rsidR="00A22666" w:rsidRDefault="00A22666" w:rsidP="00A22666">
      <w:pPr>
        <w:pStyle w:val="Bulletleft1"/>
        <w:numPr>
          <w:ilvl w:val="0"/>
          <w:numId w:val="0"/>
        </w:numPr>
        <w:ind w:left="1134" w:hanging="454"/>
      </w:pPr>
    </w:p>
    <w:p w14:paraId="4659908E" w14:textId="35BF0519" w:rsidR="00A22666" w:rsidRDefault="00A22666" w:rsidP="00A22666">
      <w:pPr>
        <w:pStyle w:val="Bulletleft1"/>
        <w:numPr>
          <w:ilvl w:val="0"/>
          <w:numId w:val="0"/>
        </w:numPr>
        <w:ind w:left="1134" w:hanging="454"/>
      </w:pPr>
    </w:p>
    <w:p w14:paraId="7C335038" w14:textId="0FEFA32A" w:rsidR="00DC2E01" w:rsidRDefault="00DC2E01" w:rsidP="00A22666">
      <w:pPr>
        <w:pStyle w:val="Bulletleft1"/>
        <w:numPr>
          <w:ilvl w:val="0"/>
          <w:numId w:val="0"/>
        </w:numPr>
        <w:ind w:left="1134" w:hanging="454"/>
      </w:pPr>
    </w:p>
    <w:p w14:paraId="7753367B" w14:textId="703FEA89" w:rsidR="00DC2E01" w:rsidRDefault="00DC2E01" w:rsidP="00A22666">
      <w:pPr>
        <w:pStyle w:val="Bulletleft1"/>
        <w:numPr>
          <w:ilvl w:val="0"/>
          <w:numId w:val="0"/>
        </w:numPr>
        <w:ind w:left="1134" w:hanging="454"/>
      </w:pPr>
    </w:p>
    <w:p w14:paraId="5F1580AE" w14:textId="56F6773D" w:rsidR="00DC2E01" w:rsidRDefault="00DC2E01" w:rsidP="00A22666">
      <w:pPr>
        <w:pStyle w:val="Bulletleft1"/>
        <w:numPr>
          <w:ilvl w:val="0"/>
          <w:numId w:val="0"/>
        </w:numPr>
        <w:ind w:left="1134" w:hanging="454"/>
      </w:pPr>
    </w:p>
    <w:p w14:paraId="48494BCE" w14:textId="5CA900B0" w:rsidR="00DC2E01" w:rsidRDefault="00DC2E01" w:rsidP="00A22666">
      <w:pPr>
        <w:pStyle w:val="Bulletleft1"/>
        <w:numPr>
          <w:ilvl w:val="0"/>
          <w:numId w:val="0"/>
        </w:numPr>
        <w:ind w:left="1134" w:hanging="454"/>
      </w:pPr>
    </w:p>
    <w:p w14:paraId="5A8C3548" w14:textId="59F599AD" w:rsidR="00DC2E01" w:rsidRDefault="00DC2E01" w:rsidP="00A22666">
      <w:pPr>
        <w:pStyle w:val="Bulletleft1"/>
        <w:numPr>
          <w:ilvl w:val="0"/>
          <w:numId w:val="0"/>
        </w:numPr>
        <w:ind w:left="1134" w:hanging="454"/>
      </w:pPr>
    </w:p>
    <w:p w14:paraId="3E156E32" w14:textId="042A70D3" w:rsidR="00DC2E01" w:rsidRDefault="00DC2E01" w:rsidP="00A22666">
      <w:pPr>
        <w:pStyle w:val="Bulletleft1"/>
        <w:numPr>
          <w:ilvl w:val="0"/>
          <w:numId w:val="0"/>
        </w:numPr>
        <w:ind w:left="1134" w:hanging="454"/>
      </w:pPr>
    </w:p>
    <w:p w14:paraId="6B36F011" w14:textId="373CE20D" w:rsidR="0067016C" w:rsidRDefault="0067016C" w:rsidP="00A22666">
      <w:pPr>
        <w:pStyle w:val="Bulletleft1"/>
        <w:numPr>
          <w:ilvl w:val="0"/>
          <w:numId w:val="0"/>
        </w:numPr>
        <w:ind w:left="1134" w:hanging="454"/>
      </w:pPr>
    </w:p>
    <w:p w14:paraId="35B8DDF2" w14:textId="77777777" w:rsidR="0067016C" w:rsidRDefault="0067016C" w:rsidP="00A22666">
      <w:pPr>
        <w:pStyle w:val="Bulletleft1"/>
        <w:numPr>
          <w:ilvl w:val="0"/>
          <w:numId w:val="0"/>
        </w:numPr>
        <w:ind w:left="1134" w:hanging="454"/>
      </w:pPr>
    </w:p>
    <w:p w14:paraId="7581994D" w14:textId="4B753394" w:rsidR="00DC2E01" w:rsidRDefault="00DC2E01" w:rsidP="00A22666">
      <w:pPr>
        <w:pStyle w:val="Bulletleft1"/>
        <w:numPr>
          <w:ilvl w:val="0"/>
          <w:numId w:val="0"/>
        </w:numPr>
        <w:ind w:left="1134" w:hanging="454"/>
      </w:pPr>
    </w:p>
    <w:p w14:paraId="6A489D70" w14:textId="77777777" w:rsidR="00DC2E01" w:rsidRDefault="00DC2E01" w:rsidP="00A22666">
      <w:pPr>
        <w:pStyle w:val="Bulletleft1"/>
        <w:numPr>
          <w:ilvl w:val="0"/>
          <w:numId w:val="0"/>
        </w:numPr>
        <w:ind w:left="1134" w:hanging="454"/>
      </w:pPr>
    </w:p>
    <w:p w14:paraId="33E0C60A" w14:textId="511A49F2" w:rsidR="00A22666" w:rsidRDefault="00A22666" w:rsidP="00A22666">
      <w:pPr>
        <w:pStyle w:val="Bulletleft1"/>
        <w:numPr>
          <w:ilvl w:val="0"/>
          <w:numId w:val="0"/>
        </w:numPr>
        <w:ind w:left="1134" w:hanging="454"/>
      </w:pPr>
    </w:p>
    <w:p w14:paraId="78939A5C" w14:textId="5195A645" w:rsidR="00A22666" w:rsidRDefault="00A22666" w:rsidP="00A22666">
      <w:pPr>
        <w:pStyle w:val="Bulletleft1"/>
        <w:numPr>
          <w:ilvl w:val="0"/>
          <w:numId w:val="0"/>
        </w:numPr>
        <w:ind w:left="1134" w:hanging="454"/>
      </w:pPr>
    </w:p>
    <w:p w14:paraId="75187FCD" w14:textId="47EBDA67" w:rsidR="00A22666" w:rsidRDefault="00A22666" w:rsidP="00A22666">
      <w:pPr>
        <w:pStyle w:val="Bulletleft1"/>
        <w:numPr>
          <w:ilvl w:val="0"/>
          <w:numId w:val="0"/>
        </w:numPr>
        <w:ind w:left="1134" w:hanging="454"/>
      </w:pPr>
    </w:p>
    <w:p w14:paraId="517A2E50" w14:textId="59FC183E" w:rsidR="00A22666" w:rsidRDefault="00A22666" w:rsidP="00A22666">
      <w:pPr>
        <w:pStyle w:val="Heading1"/>
      </w:pPr>
      <w:r>
        <w:lastRenderedPageBreak/>
        <w:t>Appendix B: Letter template for sending to Chief Pharmacists at PAS imple</w:t>
      </w:r>
      <w:r w:rsidR="00E6468A">
        <w:t>m</w:t>
      </w:r>
      <w:r>
        <w:t>entation</w:t>
      </w:r>
      <w:r w:rsidR="00064DA6">
        <w:t xml:space="preserve">. </w:t>
      </w:r>
      <w:r w:rsidR="00064DA6">
        <w:br/>
        <w:t>At implementation this must be issued on company letterhead.</w:t>
      </w:r>
    </w:p>
    <w:p w14:paraId="34461F47" w14:textId="0E15F298" w:rsidR="00443081" w:rsidRDefault="00443081" w:rsidP="00805E53">
      <w:pPr>
        <w:pStyle w:val="Title"/>
        <w:jc w:val="left"/>
      </w:pPr>
    </w:p>
    <w:p w14:paraId="0CFD477A" w14:textId="77777777" w:rsidR="00A22666" w:rsidRPr="000E6CDF" w:rsidRDefault="00A22666" w:rsidP="00A22666">
      <w:pPr>
        <w:rPr>
          <w:rFonts w:ascii="Arial" w:hAnsi="Arial" w:cs="Arial"/>
        </w:rPr>
      </w:pPr>
      <w:permStart w:id="1518021152" w:edGrp="everyone"/>
      <w:r w:rsidRPr="000E6CDF">
        <w:rPr>
          <w:rFonts w:ascii="Arial" w:hAnsi="Arial" w:cs="Arial"/>
        </w:rPr>
        <w:t>&lt;&lt;Chief Pharmacist&gt;&gt;</w:t>
      </w:r>
    </w:p>
    <w:p w14:paraId="6BABC598" w14:textId="77777777" w:rsidR="00A22666" w:rsidRPr="000E6CDF" w:rsidRDefault="00A22666" w:rsidP="00A22666">
      <w:pPr>
        <w:rPr>
          <w:rFonts w:ascii="Arial" w:hAnsi="Arial" w:cs="Arial"/>
        </w:rPr>
      </w:pPr>
      <w:r w:rsidRPr="000E6CDF">
        <w:rPr>
          <w:rFonts w:ascii="Arial" w:hAnsi="Arial" w:cs="Arial"/>
        </w:rPr>
        <w:t>&lt;&lt;NHS Trust&gt;&gt;</w:t>
      </w:r>
    </w:p>
    <w:p w14:paraId="1B45A0F3" w14:textId="59F64462" w:rsidR="00A22666" w:rsidRPr="000E6CDF" w:rsidRDefault="00A22666" w:rsidP="00A22666">
      <w:pPr>
        <w:rPr>
          <w:rFonts w:ascii="Arial" w:hAnsi="Arial" w:cs="Arial"/>
        </w:rPr>
      </w:pPr>
      <w:r w:rsidRPr="000E6CDF">
        <w:rPr>
          <w:rFonts w:ascii="Arial" w:hAnsi="Arial" w:cs="Arial"/>
        </w:rPr>
        <w:t>&lt;&lt;Address &gt;&gt;</w:t>
      </w:r>
    </w:p>
    <w:permEnd w:id="1518021152"/>
    <w:p w14:paraId="593C3A15" w14:textId="77777777" w:rsidR="00A22666" w:rsidRPr="000E6CDF" w:rsidRDefault="00A22666" w:rsidP="00A22666">
      <w:pPr>
        <w:rPr>
          <w:rFonts w:ascii="Arial" w:hAnsi="Arial" w:cs="Arial"/>
        </w:rPr>
      </w:pPr>
    </w:p>
    <w:p w14:paraId="768D0D1E" w14:textId="77777777" w:rsidR="00A22666" w:rsidRPr="000E6CDF" w:rsidRDefault="00A22666" w:rsidP="00A22666">
      <w:pPr>
        <w:rPr>
          <w:rFonts w:ascii="Arial" w:hAnsi="Arial" w:cs="Arial"/>
        </w:rPr>
      </w:pPr>
      <w:permStart w:id="1765433936" w:edGrp="everyone"/>
      <w:r w:rsidRPr="000E6CDF">
        <w:rPr>
          <w:rFonts w:ascii="Arial" w:hAnsi="Arial" w:cs="Arial"/>
        </w:rPr>
        <w:t>&lt;&lt;Date&gt;&gt;</w:t>
      </w:r>
    </w:p>
    <w:permEnd w:id="1765433936"/>
    <w:p w14:paraId="2332272F" w14:textId="77777777" w:rsidR="00A22666" w:rsidRPr="000E6CDF" w:rsidRDefault="00A22666" w:rsidP="00A22666">
      <w:pPr>
        <w:rPr>
          <w:rFonts w:ascii="Arial" w:hAnsi="Arial" w:cs="Arial"/>
          <w:color w:val="45545F"/>
        </w:rPr>
      </w:pPr>
    </w:p>
    <w:p w14:paraId="56160E6A" w14:textId="77777777" w:rsidR="00A22666" w:rsidRPr="000E6CDF" w:rsidRDefault="00A22666" w:rsidP="00A22666">
      <w:pPr>
        <w:jc w:val="center"/>
        <w:rPr>
          <w:rFonts w:ascii="Arial" w:hAnsi="Arial" w:cs="Arial"/>
          <w:b/>
          <w:color w:val="45545F"/>
        </w:rPr>
      </w:pPr>
      <w:r w:rsidRPr="000E6CDF">
        <w:rPr>
          <w:rFonts w:ascii="Arial" w:hAnsi="Arial" w:cs="Arial"/>
          <w:b/>
          <w:color w:val="45545F"/>
        </w:rPr>
        <w:t>Notification of Patient Access Scheme</w:t>
      </w:r>
    </w:p>
    <w:p w14:paraId="2733D845" w14:textId="77777777" w:rsidR="00A22666" w:rsidRPr="000E6CDF" w:rsidRDefault="00A22666" w:rsidP="00A22666">
      <w:pPr>
        <w:rPr>
          <w:rFonts w:ascii="Arial" w:hAnsi="Arial" w:cs="Arial"/>
          <w:b/>
          <w:color w:val="45545F"/>
        </w:rPr>
      </w:pPr>
    </w:p>
    <w:p w14:paraId="0AFC87CA" w14:textId="77777777" w:rsidR="00A22666" w:rsidRPr="000E6CDF" w:rsidRDefault="00A22666" w:rsidP="00A22666">
      <w:pPr>
        <w:rPr>
          <w:rFonts w:ascii="Arial" w:hAnsi="Arial" w:cs="Arial"/>
          <w:b/>
          <w:color w:val="45545F"/>
        </w:rPr>
      </w:pPr>
      <w:permStart w:id="422261209" w:edGrp="everyone"/>
      <w:r w:rsidRPr="000E6CDF">
        <w:rPr>
          <w:rFonts w:ascii="Arial" w:hAnsi="Arial" w:cs="Arial"/>
          <w:b/>
          <w:color w:val="45545F"/>
        </w:rPr>
        <w:t xml:space="preserve">TA XXXX: </w:t>
      </w:r>
      <w:r w:rsidRPr="000E6CDF">
        <w:rPr>
          <w:rFonts w:ascii="Arial" w:hAnsi="Arial" w:cs="Arial"/>
          <w:b/>
        </w:rPr>
        <w:t>[drug name] for the treatment of [indication]</w:t>
      </w:r>
    </w:p>
    <w:permEnd w:id="422261209"/>
    <w:p w14:paraId="14F2171E" w14:textId="77777777" w:rsidR="00A22666" w:rsidRPr="000E6CDF" w:rsidRDefault="00A22666" w:rsidP="00A22666">
      <w:pPr>
        <w:rPr>
          <w:rFonts w:ascii="Arial" w:hAnsi="Arial" w:cs="Arial"/>
          <w:b/>
          <w:color w:val="45545F"/>
        </w:rPr>
      </w:pPr>
    </w:p>
    <w:p w14:paraId="266D9F5C" w14:textId="77777777" w:rsidR="00A22666" w:rsidRPr="000E6CDF" w:rsidRDefault="00A22666" w:rsidP="00A22666">
      <w:pPr>
        <w:rPr>
          <w:rFonts w:ascii="Arial" w:hAnsi="Arial" w:cs="Arial"/>
          <w:color w:val="45545F"/>
        </w:rPr>
      </w:pPr>
      <w:r w:rsidRPr="000E6CDF">
        <w:rPr>
          <w:rFonts w:ascii="Arial" w:hAnsi="Arial" w:cs="Arial"/>
          <w:color w:val="45545F"/>
        </w:rPr>
        <w:t>Dear Chief Pharmacist</w:t>
      </w:r>
    </w:p>
    <w:p w14:paraId="56874E82" w14:textId="77777777" w:rsidR="00A22666" w:rsidRPr="000E6CDF" w:rsidRDefault="00A22666" w:rsidP="00A22666">
      <w:pPr>
        <w:rPr>
          <w:rFonts w:ascii="Arial" w:hAnsi="Arial" w:cs="Arial"/>
          <w:color w:val="45545F"/>
        </w:rPr>
      </w:pPr>
    </w:p>
    <w:p w14:paraId="1FDBB303" w14:textId="77777777" w:rsidR="00A22666" w:rsidRPr="000E6CDF" w:rsidRDefault="00A22666" w:rsidP="00A22666">
      <w:pPr>
        <w:rPr>
          <w:rFonts w:ascii="Arial" w:hAnsi="Arial" w:cs="Arial"/>
          <w:color w:val="45545F"/>
        </w:rPr>
      </w:pPr>
      <w:r w:rsidRPr="000E6CDF">
        <w:rPr>
          <w:rFonts w:ascii="Arial" w:hAnsi="Arial" w:cs="Arial"/>
          <w:color w:val="45545F"/>
        </w:rPr>
        <w:t>This is to notify you that NICE has approved [brand name] ([drug name]) for use in the above indication.</w:t>
      </w:r>
    </w:p>
    <w:p w14:paraId="4A6F2F24" w14:textId="77777777" w:rsidR="00A22666" w:rsidRPr="000E6CDF" w:rsidRDefault="00A22666" w:rsidP="00A22666">
      <w:pPr>
        <w:rPr>
          <w:rFonts w:ascii="Arial" w:hAnsi="Arial" w:cs="Arial"/>
          <w:color w:val="45545F"/>
        </w:rPr>
      </w:pPr>
    </w:p>
    <w:p w14:paraId="267042A2" w14:textId="21207EDE" w:rsidR="00A22666" w:rsidRPr="000E6CDF" w:rsidRDefault="00A22666" w:rsidP="00A22666">
      <w:pPr>
        <w:rPr>
          <w:rFonts w:ascii="Arial" w:hAnsi="Arial" w:cs="Arial"/>
          <w:color w:val="45545F"/>
        </w:rPr>
      </w:pPr>
      <w:r w:rsidRPr="000E6CDF">
        <w:rPr>
          <w:rFonts w:ascii="Arial" w:hAnsi="Arial" w:cs="Arial"/>
          <w:color w:val="45545F"/>
        </w:rPr>
        <w:t xml:space="preserve">[company name] has agreed a Simple Patient Access Scheme which has been approved by NICE and </w:t>
      </w:r>
      <w:r w:rsidR="00467217">
        <w:rPr>
          <w:rFonts w:ascii="Arial" w:hAnsi="Arial" w:cs="Arial"/>
          <w:color w:val="45545F"/>
        </w:rPr>
        <w:t>NHSE</w:t>
      </w:r>
      <w:r w:rsidRPr="000E6CDF">
        <w:rPr>
          <w:rFonts w:ascii="Arial" w:hAnsi="Arial" w:cs="Arial"/>
          <w:color w:val="45545F"/>
        </w:rPr>
        <w:t>.</w:t>
      </w:r>
    </w:p>
    <w:p w14:paraId="3BB9106D" w14:textId="77777777" w:rsidR="00A22666" w:rsidRPr="000E6CDF" w:rsidRDefault="00A22666" w:rsidP="00A22666">
      <w:pPr>
        <w:rPr>
          <w:rFonts w:ascii="Arial" w:hAnsi="Arial" w:cs="Arial"/>
          <w:color w:val="45545F"/>
        </w:rPr>
      </w:pPr>
    </w:p>
    <w:p w14:paraId="45B7FBB1" w14:textId="77777777" w:rsidR="00A22666" w:rsidRPr="000E6CDF" w:rsidRDefault="00A22666" w:rsidP="00A22666">
      <w:pPr>
        <w:rPr>
          <w:rFonts w:ascii="Arial" w:hAnsi="Arial" w:cs="Arial"/>
          <w:color w:val="45545F"/>
        </w:rPr>
      </w:pPr>
      <w:r w:rsidRPr="000E6CDF">
        <w:rPr>
          <w:rFonts w:ascii="Arial" w:hAnsi="Arial" w:cs="Arial"/>
          <w:b/>
          <w:color w:val="45545F"/>
        </w:rPr>
        <w:t>The discount is confidential and commercially sensitive</w:t>
      </w:r>
      <w:r w:rsidRPr="000E6CDF">
        <w:rPr>
          <w:rFonts w:ascii="Arial" w:hAnsi="Arial" w:cs="Arial"/>
          <w:color w:val="45545F"/>
        </w:rPr>
        <w:t xml:space="preserve"> and therefore should only be disclosed to those personnel who you believe need to know the discounted price in order to effectively manage the purchasing and commissioning of this product including internal NHS benchmarking. </w:t>
      </w:r>
    </w:p>
    <w:p w14:paraId="3E3F83D3" w14:textId="77777777" w:rsidR="00A22666" w:rsidRPr="000E6CDF" w:rsidRDefault="00A22666" w:rsidP="00A22666">
      <w:pPr>
        <w:rPr>
          <w:rFonts w:ascii="Arial" w:hAnsi="Arial" w:cs="Arial"/>
          <w:color w:val="45545F"/>
        </w:rPr>
      </w:pPr>
    </w:p>
    <w:p w14:paraId="25B11D48" w14:textId="77777777" w:rsidR="00A22666" w:rsidRPr="000E6CDF" w:rsidRDefault="00A22666" w:rsidP="00A22666">
      <w:pPr>
        <w:rPr>
          <w:rFonts w:ascii="Arial" w:hAnsi="Arial" w:cs="Arial"/>
          <w:color w:val="45545F"/>
        </w:rPr>
      </w:pPr>
      <w:r w:rsidRPr="000E6CDF">
        <w:rPr>
          <w:rFonts w:ascii="Arial" w:hAnsi="Arial" w:cs="Arial"/>
          <w:color w:val="45545F"/>
        </w:rPr>
        <w:t>If you receive any requests from</w:t>
      </w:r>
      <w:r>
        <w:rPr>
          <w:rFonts w:ascii="Arial" w:hAnsi="Arial" w:cs="Arial"/>
          <w:color w:val="45545F"/>
        </w:rPr>
        <w:t xml:space="preserve"> non-NHS</w:t>
      </w:r>
      <w:r w:rsidRPr="000E6CDF">
        <w:rPr>
          <w:rFonts w:ascii="Arial" w:hAnsi="Arial" w:cs="Arial"/>
          <w:color w:val="45545F"/>
        </w:rPr>
        <w:t xml:space="preserve"> third-parties to disclose this confidential price please inform </w:t>
      </w:r>
      <w:permStart w:id="1391014002" w:edGrp="everyone"/>
      <w:r w:rsidRPr="000E6CDF">
        <w:rPr>
          <w:rFonts w:ascii="Arial" w:hAnsi="Arial" w:cs="Arial"/>
          <w:color w:val="45545F"/>
        </w:rPr>
        <w:t>[company name]</w:t>
      </w:r>
      <w:permEnd w:id="1391014002"/>
      <w:r w:rsidRPr="000E6CDF">
        <w:rPr>
          <w:rFonts w:ascii="Arial" w:hAnsi="Arial" w:cs="Arial"/>
          <w:color w:val="45545F"/>
        </w:rPr>
        <w:t>.</w:t>
      </w:r>
    </w:p>
    <w:p w14:paraId="16BD0EA7" w14:textId="77777777" w:rsidR="00A22666" w:rsidRPr="000E6CDF" w:rsidRDefault="00A22666" w:rsidP="00A22666">
      <w:pPr>
        <w:rPr>
          <w:rFonts w:ascii="Arial" w:hAnsi="Arial" w:cs="Arial"/>
          <w:color w:val="45545F"/>
        </w:rPr>
      </w:pPr>
    </w:p>
    <w:p w14:paraId="6DE7D8AF" w14:textId="77777777" w:rsidR="00A22666" w:rsidRPr="000E6CDF" w:rsidRDefault="00A22666" w:rsidP="00A22666">
      <w:pPr>
        <w:rPr>
          <w:rFonts w:ascii="Arial" w:hAnsi="Arial" w:cs="Arial"/>
          <w:color w:val="45545F"/>
        </w:rPr>
      </w:pPr>
      <w:r w:rsidRPr="000E6CDF">
        <w:rPr>
          <w:rFonts w:ascii="Arial" w:hAnsi="Arial" w:cs="Arial"/>
          <w:color w:val="45545F"/>
        </w:rPr>
        <w:t xml:space="preserve">Product: </w:t>
      </w:r>
      <w:permStart w:id="449784264" w:edGrp="everyone"/>
      <w:r w:rsidRPr="000E6CDF">
        <w:rPr>
          <w:rFonts w:ascii="Arial" w:hAnsi="Arial" w:cs="Arial"/>
          <w:color w:val="45545F"/>
        </w:rPr>
        <w:t>[brand name] ([drug name])</w:t>
      </w:r>
    </w:p>
    <w:permEnd w:id="449784264"/>
    <w:p w14:paraId="72709E5E" w14:textId="77777777" w:rsidR="00A22666" w:rsidRPr="000E6CDF" w:rsidRDefault="00A22666" w:rsidP="00A22666">
      <w:pPr>
        <w:rPr>
          <w:rFonts w:ascii="Arial" w:hAnsi="Arial" w:cs="Arial"/>
          <w:color w:val="45545F"/>
        </w:rPr>
      </w:pPr>
      <w:r w:rsidRPr="000E6CDF">
        <w:rPr>
          <w:rFonts w:ascii="Arial" w:hAnsi="Arial" w:cs="Arial"/>
          <w:color w:val="45545F"/>
        </w:rPr>
        <w:t xml:space="preserve">Strength: </w:t>
      </w:r>
      <w:permStart w:id="215250685" w:edGrp="everyone"/>
      <w:r w:rsidRPr="000E6CDF">
        <w:rPr>
          <w:rFonts w:ascii="Arial" w:hAnsi="Arial" w:cs="Arial"/>
          <w:color w:val="45545F"/>
        </w:rPr>
        <w:t>[xxxx]</w:t>
      </w:r>
      <w:permEnd w:id="215250685"/>
    </w:p>
    <w:p w14:paraId="65787275" w14:textId="2133B45A" w:rsidR="00A22666" w:rsidRPr="000E6CDF" w:rsidRDefault="00A22666" w:rsidP="00A22666">
      <w:pPr>
        <w:rPr>
          <w:rFonts w:ascii="Arial" w:hAnsi="Arial" w:cs="Arial"/>
          <w:color w:val="45545F"/>
        </w:rPr>
      </w:pPr>
      <w:r w:rsidRPr="000E6CDF">
        <w:rPr>
          <w:rFonts w:ascii="Arial" w:hAnsi="Arial" w:cs="Arial"/>
          <w:color w:val="45545F"/>
        </w:rPr>
        <w:t>Product Code:</w:t>
      </w:r>
      <w:r w:rsidR="00C329C7">
        <w:rPr>
          <w:rFonts w:ascii="Arial" w:hAnsi="Arial" w:cs="Arial"/>
          <w:color w:val="45545F"/>
        </w:rPr>
        <w:t xml:space="preserve"> </w:t>
      </w:r>
      <w:permStart w:id="1493726347" w:edGrp="everyone"/>
      <w:r w:rsidR="00C329C7">
        <w:rPr>
          <w:rFonts w:ascii="Arial" w:hAnsi="Arial" w:cs="Arial"/>
          <w:color w:val="45545F"/>
        </w:rPr>
        <w:t xml:space="preserve">   </w:t>
      </w:r>
      <w:permEnd w:id="1493726347"/>
    </w:p>
    <w:p w14:paraId="58CBEB83" w14:textId="77777777" w:rsidR="00A22666" w:rsidRPr="000E6CDF" w:rsidRDefault="00A22666" w:rsidP="00A22666">
      <w:pPr>
        <w:rPr>
          <w:rFonts w:ascii="Arial" w:hAnsi="Arial" w:cs="Arial"/>
          <w:color w:val="45545F"/>
        </w:rPr>
      </w:pPr>
      <w:r w:rsidRPr="000E6CDF">
        <w:rPr>
          <w:rFonts w:ascii="Arial" w:hAnsi="Arial" w:cs="Arial"/>
          <w:color w:val="45545F"/>
        </w:rPr>
        <w:t xml:space="preserve">NHS List Price: </w:t>
      </w:r>
      <w:permStart w:id="1659852697" w:edGrp="everyone"/>
      <w:r w:rsidRPr="000E6CDF">
        <w:rPr>
          <w:rFonts w:ascii="Arial" w:hAnsi="Arial" w:cs="Arial"/>
          <w:color w:val="45545F"/>
        </w:rPr>
        <w:t>£xxxx*</w:t>
      </w:r>
      <w:permEnd w:id="1659852697"/>
    </w:p>
    <w:p w14:paraId="2216E7D8" w14:textId="76AFD6EC" w:rsidR="00A22666" w:rsidRPr="00245F02" w:rsidRDefault="00A22666" w:rsidP="00A22666">
      <w:pPr>
        <w:rPr>
          <w:rFonts w:ascii="Arial" w:hAnsi="Arial" w:cs="Arial"/>
          <w:color w:val="45545F"/>
        </w:rPr>
      </w:pPr>
      <w:bookmarkStart w:id="13" w:name="_Hlk17201620"/>
      <w:r w:rsidRPr="00245F02">
        <w:rPr>
          <w:rFonts w:ascii="Arial" w:hAnsi="Arial" w:cs="Arial"/>
          <w:color w:val="45545F"/>
        </w:rPr>
        <w:t>For information on the discount price of [</w:t>
      </w:r>
      <w:r>
        <w:rPr>
          <w:rFonts w:ascii="Arial" w:hAnsi="Arial" w:cs="Arial"/>
          <w:color w:val="45545F"/>
        </w:rPr>
        <w:t>drug name</w:t>
      </w:r>
      <w:r w:rsidRPr="00245F02">
        <w:rPr>
          <w:rFonts w:ascii="Arial" w:hAnsi="Arial" w:cs="Arial"/>
          <w:color w:val="45545F"/>
        </w:rPr>
        <w:t xml:space="preserve">], </w:t>
      </w:r>
      <w:r>
        <w:rPr>
          <w:rFonts w:ascii="Arial" w:hAnsi="Arial" w:cs="Arial"/>
          <w:color w:val="45545F"/>
        </w:rPr>
        <w:t xml:space="preserve">in England </w:t>
      </w:r>
      <w:r w:rsidRPr="00245F02">
        <w:rPr>
          <w:rFonts w:ascii="Arial" w:hAnsi="Arial" w:cs="Arial"/>
          <w:color w:val="45545F"/>
        </w:rPr>
        <w:t xml:space="preserve">Trusts should access the </w:t>
      </w:r>
      <w:r w:rsidR="00467217">
        <w:rPr>
          <w:rFonts w:ascii="Arial" w:hAnsi="Arial" w:cs="Arial"/>
          <w:color w:val="45545F"/>
        </w:rPr>
        <w:t>NHSE</w:t>
      </w:r>
      <w:r w:rsidRPr="00245F02">
        <w:rPr>
          <w:rFonts w:ascii="Arial" w:hAnsi="Arial" w:cs="Arial"/>
          <w:color w:val="45545F"/>
        </w:rPr>
        <w:t xml:space="preserve"> Commercial Access and Pricing (CAP) Portal</w:t>
      </w:r>
      <w:r>
        <w:rPr>
          <w:rFonts w:ascii="Arial" w:hAnsi="Arial" w:cs="Arial"/>
          <w:color w:val="45545F"/>
        </w:rPr>
        <w:t xml:space="preserve"> and in Wales, Health Boards / Trust should access the Vault</w:t>
      </w:r>
      <w:r w:rsidRPr="00245F02">
        <w:rPr>
          <w:rFonts w:ascii="Arial" w:hAnsi="Arial" w:cs="Arial"/>
          <w:color w:val="45545F"/>
        </w:rPr>
        <w:t xml:space="preserve">. </w:t>
      </w:r>
      <w:bookmarkEnd w:id="13"/>
      <w:r w:rsidRPr="00245F02">
        <w:rPr>
          <w:rFonts w:ascii="Arial" w:hAnsi="Arial" w:cs="Arial"/>
          <w:color w:val="45545F"/>
        </w:rPr>
        <w:t>Your chief pharmacist or pharmacy procurement specialist should have access and will therefore be able to view this information directly.</w:t>
      </w:r>
    </w:p>
    <w:p w14:paraId="63C9087B" w14:textId="77777777" w:rsidR="00A22666" w:rsidRPr="000E6CDF" w:rsidRDefault="00A22666" w:rsidP="00A22666">
      <w:pPr>
        <w:rPr>
          <w:rFonts w:ascii="Arial" w:hAnsi="Arial" w:cs="Arial"/>
          <w:color w:val="45545F"/>
        </w:rPr>
      </w:pPr>
    </w:p>
    <w:p w14:paraId="32574DAC" w14:textId="77777777" w:rsidR="00A22666" w:rsidRPr="000E6CDF" w:rsidRDefault="00A22666" w:rsidP="00A22666">
      <w:pPr>
        <w:rPr>
          <w:rFonts w:ascii="Arial" w:hAnsi="Arial" w:cs="Arial"/>
          <w:color w:val="45545F"/>
        </w:rPr>
      </w:pPr>
      <w:permStart w:id="619987335" w:edGrp="everyone"/>
      <w:r w:rsidRPr="000E6CDF">
        <w:rPr>
          <w:rFonts w:ascii="Arial" w:hAnsi="Arial" w:cs="Arial"/>
          <w:color w:val="45545F"/>
        </w:rPr>
        <w:t>&lt;&lt;Insert pack code&gt;&gt;</w:t>
      </w:r>
      <w:permEnd w:id="619987335"/>
    </w:p>
    <w:p w14:paraId="5A4B840B" w14:textId="77777777" w:rsidR="00A22666" w:rsidRPr="000E6CDF" w:rsidRDefault="00A22666" w:rsidP="00A22666">
      <w:pPr>
        <w:rPr>
          <w:rFonts w:ascii="Arial" w:hAnsi="Arial" w:cs="Arial"/>
          <w:color w:val="45545F"/>
        </w:rPr>
      </w:pPr>
    </w:p>
    <w:p w14:paraId="1E157B8E" w14:textId="77777777" w:rsidR="00A22666" w:rsidRPr="000E6CDF" w:rsidRDefault="00A22666" w:rsidP="00A22666">
      <w:pPr>
        <w:rPr>
          <w:rFonts w:ascii="Arial" w:hAnsi="Arial" w:cs="Arial"/>
          <w:color w:val="45545F"/>
        </w:rPr>
      </w:pPr>
      <w:r w:rsidRPr="000E6CDF">
        <w:rPr>
          <w:rFonts w:ascii="Arial" w:hAnsi="Arial" w:cs="Arial"/>
          <w:color w:val="45545F"/>
        </w:rPr>
        <w:t>If you have any questions regarding this Patient Access Scheme please do not hesitate to contact me</w:t>
      </w:r>
    </w:p>
    <w:p w14:paraId="3931BD18" w14:textId="77777777" w:rsidR="00A22666" w:rsidRPr="000E6CDF" w:rsidRDefault="00A22666" w:rsidP="00A22666">
      <w:pPr>
        <w:rPr>
          <w:rFonts w:ascii="Arial" w:hAnsi="Arial" w:cs="Arial"/>
          <w:color w:val="45545F"/>
        </w:rPr>
      </w:pPr>
    </w:p>
    <w:p w14:paraId="443018A3" w14:textId="77777777" w:rsidR="00A22666" w:rsidRPr="000E6CDF" w:rsidRDefault="00A22666" w:rsidP="00A22666">
      <w:pPr>
        <w:rPr>
          <w:rFonts w:ascii="Arial" w:hAnsi="Arial" w:cs="Arial"/>
          <w:color w:val="45545F"/>
        </w:rPr>
      </w:pPr>
      <w:r w:rsidRPr="000E6CDF">
        <w:rPr>
          <w:rFonts w:ascii="Arial" w:hAnsi="Arial" w:cs="Arial"/>
          <w:color w:val="45545F"/>
        </w:rPr>
        <w:t xml:space="preserve">Yours </w:t>
      </w:r>
      <w:permStart w:id="1604740081" w:edGrp="everyone"/>
      <w:r w:rsidRPr="000E6CDF">
        <w:rPr>
          <w:rFonts w:ascii="Arial" w:hAnsi="Arial" w:cs="Arial"/>
          <w:color w:val="45545F"/>
        </w:rPr>
        <w:t>XXXXXX</w:t>
      </w:r>
      <w:permEnd w:id="1604740081"/>
    </w:p>
    <w:p w14:paraId="042DF3AB" w14:textId="77777777" w:rsidR="00A22666" w:rsidRPr="000E6CDF" w:rsidRDefault="00A22666" w:rsidP="00A22666">
      <w:pPr>
        <w:rPr>
          <w:rFonts w:ascii="Arial" w:hAnsi="Arial" w:cs="Arial"/>
          <w:color w:val="45545F"/>
        </w:rPr>
      </w:pPr>
    </w:p>
    <w:p w14:paraId="2AE2457D" w14:textId="77777777" w:rsidR="00A22666" w:rsidRPr="000E6CDF" w:rsidRDefault="00A22666" w:rsidP="00A22666">
      <w:pPr>
        <w:rPr>
          <w:rFonts w:ascii="Arial" w:hAnsi="Arial" w:cs="Arial"/>
          <w:color w:val="45545F"/>
        </w:rPr>
      </w:pPr>
      <w:permStart w:id="1783049458" w:edGrp="everyone"/>
      <w:r w:rsidRPr="000E6CDF">
        <w:rPr>
          <w:rFonts w:ascii="Arial" w:hAnsi="Arial" w:cs="Arial"/>
          <w:color w:val="45545F"/>
        </w:rPr>
        <w:t>[signature line]</w:t>
      </w:r>
    </w:p>
    <w:permEnd w:id="1783049458"/>
    <w:p w14:paraId="452F1C6C" w14:textId="23B41445" w:rsidR="00422C00" w:rsidRDefault="00422C00" w:rsidP="00422C00">
      <w:pPr>
        <w:pStyle w:val="Heading1"/>
      </w:pPr>
      <w:r>
        <w:lastRenderedPageBreak/>
        <w:t xml:space="preserve">Appendix C: </w:t>
      </w:r>
      <w:r w:rsidR="00F3078F">
        <w:t>Company</w:t>
      </w:r>
      <w:r>
        <w:t xml:space="preserve"> o</w:t>
      </w:r>
      <w:r w:rsidR="00F3078F">
        <w:t>r</w:t>
      </w:r>
      <w:r>
        <w:t xml:space="preserve"> Sponsor Confidentiality Acknowledgement and Undertaking</w:t>
      </w:r>
    </w:p>
    <w:p w14:paraId="41F1DAFB" w14:textId="77777777" w:rsidR="00E15AFA" w:rsidRPr="00B93AEF" w:rsidRDefault="00E15AFA" w:rsidP="00E15AFA">
      <w:pPr>
        <w:pStyle w:val="Caption"/>
        <w:jc w:val="right"/>
        <w:rPr>
          <w:color w:val="A6A6A6"/>
          <w:sz w:val="22"/>
          <w:szCs w:val="22"/>
        </w:rPr>
      </w:pPr>
      <w:r w:rsidRPr="002249AF">
        <w:rPr>
          <w:color w:val="1F497D" w:themeColor="text2"/>
          <w:sz w:val="22"/>
          <w:szCs w:val="22"/>
        </w:rPr>
        <w:t>Confidentiality form – Manufacturer or Sponsor</w:t>
      </w:r>
    </w:p>
    <w:p w14:paraId="766AB1B6" w14:textId="77777777" w:rsidR="00E15AFA" w:rsidRDefault="00E15AFA" w:rsidP="00E15AFA">
      <w:pPr>
        <w:rPr>
          <w:rFonts w:cs="Arial"/>
          <w:sz w:val="10"/>
          <w:szCs w:val="16"/>
        </w:rPr>
      </w:pPr>
    </w:p>
    <w:p w14:paraId="76308DD9" w14:textId="11711D88" w:rsidR="00E15AFA" w:rsidRDefault="00E15AFA" w:rsidP="00E15AFA">
      <w:pPr>
        <w:pStyle w:val="Title"/>
        <w:jc w:val="left"/>
        <w:rPr>
          <w:sz w:val="22"/>
          <w:szCs w:val="22"/>
        </w:rPr>
      </w:pPr>
      <w:r w:rsidRPr="007B2C69">
        <w:rPr>
          <w:noProof/>
          <w:lang w:eastAsia="en-GB"/>
        </w:rPr>
        <w:drawing>
          <wp:inline distT="0" distB="0" distL="0" distR="0" wp14:anchorId="7FA6ED7D" wp14:editId="031D2DC2">
            <wp:extent cx="3905250" cy="723900"/>
            <wp:effectExtent l="0" t="0" r="0" b="0"/>
            <wp:docPr id="1" name="Picture 1" descr="NICE-Master-300dpi-2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300dpi-2500px"/>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05250" cy="723900"/>
                    </a:xfrm>
                    <a:prstGeom prst="rect">
                      <a:avLst/>
                    </a:prstGeom>
                    <a:noFill/>
                    <a:ln>
                      <a:noFill/>
                    </a:ln>
                  </pic:spPr>
                </pic:pic>
              </a:graphicData>
            </a:graphic>
          </wp:inline>
        </w:drawing>
      </w:r>
    </w:p>
    <w:p w14:paraId="3FBEAC0D" w14:textId="77777777" w:rsidR="00E15AFA" w:rsidRDefault="00E15AFA" w:rsidP="00E15AFA">
      <w:pPr>
        <w:pStyle w:val="Title"/>
      </w:pPr>
      <w:r>
        <w:t>Patient Access Scheme Liaison Unit (PASLU)</w:t>
      </w:r>
    </w:p>
    <w:p w14:paraId="10DB500F" w14:textId="77777777" w:rsidR="00E15AFA" w:rsidRDefault="00E15AFA" w:rsidP="00E15AFA">
      <w:pPr>
        <w:pStyle w:val="Title"/>
      </w:pPr>
    </w:p>
    <w:p w14:paraId="489B010D" w14:textId="2AEE3CD8" w:rsidR="00E15AFA" w:rsidRPr="007B2C69" w:rsidRDefault="00F3078F" w:rsidP="00E15AFA">
      <w:pPr>
        <w:pStyle w:val="Title"/>
      </w:pPr>
      <w:r>
        <w:t>Company</w:t>
      </w:r>
      <w:r w:rsidR="00E15AFA">
        <w:t xml:space="preserve"> or Sponsor</w:t>
      </w:r>
    </w:p>
    <w:p w14:paraId="7D843300" w14:textId="77777777" w:rsidR="00E15AFA" w:rsidRDefault="00E15AFA" w:rsidP="00E15AFA">
      <w:pPr>
        <w:pStyle w:val="Title"/>
        <w:rPr>
          <w:rFonts w:cs="Arial"/>
          <w:sz w:val="12"/>
        </w:rPr>
      </w:pPr>
      <w:r w:rsidRPr="007B2C69">
        <w:t>Confidentiality Acknowledgment and Undertaking</w:t>
      </w:r>
    </w:p>
    <w:p w14:paraId="60885AD2" w14:textId="77777777" w:rsidR="00E15AFA" w:rsidRPr="00E15AFA" w:rsidRDefault="00E15AFA" w:rsidP="00E15AFA">
      <w:pPr>
        <w:numPr>
          <w:ilvl w:val="0"/>
          <w:numId w:val="28"/>
        </w:numPr>
        <w:spacing w:after="60"/>
        <w:rPr>
          <w:rFonts w:ascii="Arial" w:hAnsi="Arial" w:cs="Arial"/>
          <w:sz w:val="22"/>
          <w:szCs w:val="22"/>
        </w:rPr>
      </w:pPr>
      <w:r w:rsidRPr="00E15AFA">
        <w:rPr>
          <w:rFonts w:ascii="Arial" w:hAnsi="Arial" w:cs="Arial"/>
          <w:sz w:val="22"/>
          <w:szCs w:val="22"/>
        </w:rPr>
        <w:t xml:space="preserve">We, </w:t>
      </w:r>
      <w:permStart w:id="888472350" w:edGrp="everyone"/>
      <w:r w:rsidRPr="00E15AFA">
        <w:rPr>
          <w:rFonts w:ascii="Arial" w:hAnsi="Arial" w:cs="Arial"/>
          <w:sz w:val="22"/>
          <w:szCs w:val="22"/>
          <w:highlight w:val="yellow"/>
        </w:rPr>
        <w:t>[insert name of organisation]</w:t>
      </w:r>
      <w:r w:rsidRPr="00E15AFA">
        <w:rPr>
          <w:rFonts w:ascii="Arial" w:hAnsi="Arial" w:cs="Arial"/>
          <w:sz w:val="22"/>
          <w:szCs w:val="22"/>
        </w:rPr>
        <w:t xml:space="preserve"> </w:t>
      </w:r>
      <w:permEnd w:id="888472350"/>
      <w:r w:rsidRPr="00E15AFA">
        <w:rPr>
          <w:rFonts w:ascii="Arial" w:hAnsi="Arial" w:cs="Arial"/>
          <w:sz w:val="22"/>
          <w:szCs w:val="22"/>
        </w:rPr>
        <w:t>("</w:t>
      </w:r>
      <w:r w:rsidRPr="00E15AFA">
        <w:rPr>
          <w:rFonts w:ascii="Arial" w:hAnsi="Arial" w:cs="Arial"/>
          <w:b/>
          <w:sz w:val="22"/>
          <w:szCs w:val="22"/>
        </w:rPr>
        <w:t>We</w:t>
      </w:r>
      <w:r w:rsidRPr="00E15AFA">
        <w:rPr>
          <w:rFonts w:ascii="Arial" w:hAnsi="Arial" w:cs="Arial"/>
          <w:sz w:val="22"/>
          <w:szCs w:val="22"/>
        </w:rPr>
        <w:t>", "</w:t>
      </w:r>
      <w:r w:rsidRPr="00E15AFA">
        <w:rPr>
          <w:rFonts w:ascii="Arial" w:hAnsi="Arial" w:cs="Arial"/>
          <w:b/>
          <w:sz w:val="22"/>
          <w:szCs w:val="22"/>
        </w:rPr>
        <w:t>Our</w:t>
      </w:r>
      <w:r w:rsidRPr="00E15AFA">
        <w:rPr>
          <w:rFonts w:ascii="Arial" w:hAnsi="Arial" w:cs="Arial"/>
          <w:sz w:val="22"/>
          <w:szCs w:val="22"/>
        </w:rPr>
        <w:t>", "</w:t>
      </w:r>
      <w:r w:rsidRPr="00E15AFA">
        <w:rPr>
          <w:rFonts w:ascii="Arial" w:hAnsi="Arial" w:cs="Arial"/>
          <w:b/>
          <w:sz w:val="22"/>
          <w:szCs w:val="22"/>
        </w:rPr>
        <w:t>Us</w:t>
      </w:r>
      <w:r w:rsidRPr="00E15AFA">
        <w:rPr>
          <w:rFonts w:ascii="Arial" w:hAnsi="Arial" w:cs="Arial"/>
          <w:sz w:val="22"/>
          <w:szCs w:val="22"/>
        </w:rPr>
        <w:t>" or</w:t>
      </w:r>
      <w:r w:rsidRPr="00E15AFA">
        <w:rPr>
          <w:rFonts w:ascii="Arial" w:hAnsi="Arial" w:cs="Arial"/>
          <w:b/>
          <w:sz w:val="22"/>
          <w:szCs w:val="22"/>
        </w:rPr>
        <w:t xml:space="preserve"> </w:t>
      </w:r>
      <w:r w:rsidRPr="00E15AFA">
        <w:rPr>
          <w:rFonts w:ascii="Arial" w:hAnsi="Arial" w:cs="Arial"/>
          <w:sz w:val="22"/>
          <w:szCs w:val="22"/>
        </w:rPr>
        <w:t>the "</w:t>
      </w:r>
      <w:r w:rsidRPr="00E15AFA">
        <w:rPr>
          <w:rFonts w:ascii="Arial" w:hAnsi="Arial" w:cs="Arial"/>
          <w:b/>
          <w:sz w:val="22"/>
          <w:szCs w:val="22"/>
        </w:rPr>
        <w:t>Organisation</w:t>
      </w:r>
      <w:r w:rsidRPr="00E15AFA">
        <w:rPr>
          <w:rFonts w:ascii="Arial" w:hAnsi="Arial" w:cs="Arial"/>
          <w:sz w:val="22"/>
          <w:szCs w:val="22"/>
        </w:rPr>
        <w:t xml:space="preserve">"), acknowledge that We may receive Confidential Information in relation to our participation in NICE’s consultation process.  </w:t>
      </w:r>
    </w:p>
    <w:p w14:paraId="6A112206" w14:textId="77777777" w:rsidR="00E15AFA" w:rsidRPr="00E15AFA" w:rsidRDefault="00E15AFA" w:rsidP="00E15AFA">
      <w:pPr>
        <w:spacing w:after="60"/>
        <w:rPr>
          <w:rFonts w:ascii="Arial" w:hAnsi="Arial" w:cs="Arial"/>
          <w:sz w:val="22"/>
          <w:szCs w:val="22"/>
        </w:rPr>
      </w:pPr>
    </w:p>
    <w:p w14:paraId="2E53240F" w14:textId="77777777" w:rsidR="00E15AFA" w:rsidRPr="00E15AFA" w:rsidRDefault="00E15AFA" w:rsidP="00E15AFA">
      <w:pPr>
        <w:spacing w:after="60"/>
        <w:ind w:left="357"/>
        <w:rPr>
          <w:rFonts w:ascii="Arial" w:hAnsi="Arial" w:cs="Arial"/>
          <w:sz w:val="22"/>
          <w:szCs w:val="22"/>
        </w:rPr>
      </w:pPr>
      <w:r w:rsidRPr="00E15AFA">
        <w:rPr>
          <w:rFonts w:ascii="Arial" w:hAnsi="Arial" w:cs="Arial"/>
          <w:sz w:val="22"/>
          <w:szCs w:val="22"/>
        </w:rPr>
        <w:t>"</w:t>
      </w:r>
      <w:r w:rsidRPr="00E15AFA">
        <w:rPr>
          <w:rFonts w:ascii="Arial" w:hAnsi="Arial" w:cs="Arial"/>
          <w:b/>
          <w:sz w:val="22"/>
          <w:szCs w:val="22"/>
        </w:rPr>
        <w:t>Confidential Information</w:t>
      </w:r>
      <w:r w:rsidRPr="00E15AFA">
        <w:rPr>
          <w:rFonts w:ascii="Arial" w:hAnsi="Arial" w:cs="Arial"/>
          <w:sz w:val="22"/>
          <w:szCs w:val="22"/>
        </w:rPr>
        <w:t>" means all confidential information (however recorded or preserved) disclosed or made available, directly or indirectly, by NICE or its employees, officers, representatives or advisers to Us and/or Our employees, officers, representatives or advisers.  Often this material will be commercially sensitive, or will have been provided to the Institute on an academic-in-confidence basis (for example research that has not yet been published).  Confidential Information may include, but is not limited to:</w:t>
      </w:r>
      <w:r w:rsidRPr="00E15AFA">
        <w:rPr>
          <w:rFonts w:ascii="Arial" w:hAnsi="Arial" w:cs="Arial"/>
          <w:sz w:val="22"/>
          <w:szCs w:val="22"/>
        </w:rPr>
        <w:br/>
      </w:r>
    </w:p>
    <w:p w14:paraId="469B3229" w14:textId="77777777" w:rsidR="00E15AFA" w:rsidRPr="00E15AFA" w:rsidRDefault="00E15AFA" w:rsidP="00E15AFA">
      <w:pPr>
        <w:numPr>
          <w:ilvl w:val="1"/>
          <w:numId w:val="28"/>
        </w:numPr>
        <w:autoSpaceDE w:val="0"/>
        <w:autoSpaceDN w:val="0"/>
        <w:adjustRightInd w:val="0"/>
        <w:rPr>
          <w:rFonts w:ascii="Arial" w:hAnsi="Arial" w:cs="Arial"/>
          <w:color w:val="000000"/>
          <w:sz w:val="22"/>
          <w:szCs w:val="22"/>
          <w:lang w:val="en-US"/>
        </w:rPr>
      </w:pPr>
      <w:r w:rsidRPr="00E15AFA">
        <w:rPr>
          <w:rFonts w:ascii="Arial" w:hAnsi="Arial" w:cs="Arial"/>
          <w:color w:val="000000"/>
          <w:sz w:val="22"/>
          <w:szCs w:val="22"/>
          <w:lang w:val="en-US"/>
        </w:rPr>
        <w:t>points for clarification;</w:t>
      </w:r>
    </w:p>
    <w:p w14:paraId="4AE01926" w14:textId="77777777" w:rsidR="00E15AFA" w:rsidRPr="00E15AFA" w:rsidRDefault="00E15AFA" w:rsidP="00E15AFA">
      <w:pPr>
        <w:numPr>
          <w:ilvl w:val="1"/>
          <w:numId w:val="28"/>
        </w:numPr>
        <w:autoSpaceDE w:val="0"/>
        <w:autoSpaceDN w:val="0"/>
        <w:adjustRightInd w:val="0"/>
        <w:rPr>
          <w:rFonts w:ascii="Arial" w:hAnsi="Arial" w:cs="Arial"/>
          <w:color w:val="000000"/>
          <w:sz w:val="22"/>
          <w:szCs w:val="22"/>
          <w:lang w:val="en-US"/>
        </w:rPr>
      </w:pPr>
      <w:r w:rsidRPr="00E15AFA">
        <w:rPr>
          <w:rFonts w:ascii="Arial" w:hAnsi="Arial" w:cs="Arial"/>
          <w:color w:val="000000"/>
          <w:sz w:val="22"/>
          <w:szCs w:val="22"/>
          <w:lang w:val="en-US"/>
        </w:rPr>
        <w:t>draft advice;</w:t>
      </w:r>
    </w:p>
    <w:p w14:paraId="1231A0DF" w14:textId="77777777" w:rsidR="00E15AFA" w:rsidRPr="00E15AFA" w:rsidRDefault="00E15AFA" w:rsidP="00E15AFA">
      <w:pPr>
        <w:numPr>
          <w:ilvl w:val="1"/>
          <w:numId w:val="28"/>
        </w:numPr>
        <w:autoSpaceDE w:val="0"/>
        <w:autoSpaceDN w:val="0"/>
        <w:adjustRightInd w:val="0"/>
        <w:rPr>
          <w:rFonts w:ascii="Arial" w:hAnsi="Arial" w:cs="Arial"/>
          <w:color w:val="000000"/>
          <w:sz w:val="22"/>
          <w:szCs w:val="22"/>
          <w:lang w:val="en-US"/>
        </w:rPr>
      </w:pPr>
      <w:r w:rsidRPr="00E15AFA">
        <w:rPr>
          <w:rFonts w:ascii="Arial" w:hAnsi="Arial" w:cs="Arial"/>
          <w:color w:val="000000"/>
          <w:sz w:val="22"/>
          <w:szCs w:val="22"/>
          <w:lang w:val="en-US"/>
        </w:rPr>
        <w:t>final advice;</w:t>
      </w:r>
    </w:p>
    <w:p w14:paraId="14F54B3A" w14:textId="77777777" w:rsidR="00E15AFA" w:rsidRPr="00E15AFA" w:rsidRDefault="00E15AFA" w:rsidP="00E15AFA">
      <w:pPr>
        <w:spacing w:after="60"/>
        <w:ind w:left="357"/>
        <w:rPr>
          <w:rFonts w:ascii="Arial" w:hAnsi="Arial" w:cs="Arial"/>
          <w:color w:val="000000"/>
          <w:sz w:val="16"/>
          <w:szCs w:val="22"/>
        </w:rPr>
      </w:pPr>
    </w:p>
    <w:p w14:paraId="2153BD19" w14:textId="77777777" w:rsidR="00E15AFA" w:rsidRPr="00E15AFA" w:rsidRDefault="00E15AFA" w:rsidP="00E15AFA">
      <w:pPr>
        <w:numPr>
          <w:ilvl w:val="0"/>
          <w:numId w:val="28"/>
        </w:numPr>
        <w:spacing w:after="60"/>
        <w:rPr>
          <w:rFonts w:ascii="Arial" w:hAnsi="Arial" w:cs="Arial"/>
          <w:sz w:val="22"/>
          <w:szCs w:val="22"/>
          <w:lang w:val="en-US"/>
        </w:rPr>
      </w:pPr>
      <w:r w:rsidRPr="00E15AFA">
        <w:rPr>
          <w:rFonts w:ascii="Arial" w:hAnsi="Arial" w:cs="Arial"/>
          <w:sz w:val="22"/>
          <w:szCs w:val="22"/>
          <w:lang w:val="en-US"/>
        </w:rPr>
        <w:t xml:space="preserve">Subject to paragraph 3 below, We undertake to NICE that We shall: </w:t>
      </w:r>
    </w:p>
    <w:p w14:paraId="248A376F" w14:textId="77777777" w:rsidR="00E15AFA" w:rsidRPr="00E15AFA" w:rsidRDefault="00E15AFA" w:rsidP="00E15AFA">
      <w:pPr>
        <w:spacing w:after="60"/>
        <w:rPr>
          <w:rFonts w:ascii="Arial" w:hAnsi="Arial" w:cs="Arial"/>
          <w:sz w:val="10"/>
          <w:szCs w:val="10"/>
          <w:lang w:val="en-US"/>
        </w:rPr>
      </w:pPr>
    </w:p>
    <w:p w14:paraId="657D5E83" w14:textId="77777777" w:rsidR="00E15AFA" w:rsidRPr="00E15AFA" w:rsidRDefault="00E15AFA" w:rsidP="00E15AFA">
      <w:pPr>
        <w:numPr>
          <w:ilvl w:val="1"/>
          <w:numId w:val="28"/>
        </w:numPr>
        <w:spacing w:after="60"/>
        <w:rPr>
          <w:rFonts w:ascii="Arial" w:hAnsi="Arial" w:cs="Arial"/>
          <w:sz w:val="22"/>
          <w:szCs w:val="22"/>
          <w:lang w:val="en-US"/>
        </w:rPr>
      </w:pPr>
      <w:r w:rsidRPr="00E15AFA">
        <w:rPr>
          <w:rFonts w:ascii="Arial" w:hAnsi="Arial" w:cs="Arial"/>
          <w:sz w:val="22"/>
          <w:szCs w:val="22"/>
          <w:lang w:val="en-US"/>
        </w:rPr>
        <w:t>keep all Confidential Information strictly confidential and, except as expressly permitted under this agreement shall not disclose, use, copy in whole or in part or modify or adapt any Confidential Information in any way without NICE’s prior written consent which may be given or withheld in its absolute discretion;</w:t>
      </w:r>
    </w:p>
    <w:p w14:paraId="159FA27B" w14:textId="77777777" w:rsidR="00E15AFA" w:rsidRPr="00E15AFA" w:rsidRDefault="00E15AFA" w:rsidP="00E15AFA">
      <w:pPr>
        <w:numPr>
          <w:ilvl w:val="1"/>
          <w:numId w:val="28"/>
        </w:numPr>
        <w:spacing w:after="60"/>
        <w:rPr>
          <w:rFonts w:ascii="Arial" w:hAnsi="Arial" w:cs="Arial"/>
          <w:sz w:val="22"/>
          <w:szCs w:val="22"/>
          <w:lang w:val="en-US"/>
        </w:rPr>
      </w:pPr>
      <w:bookmarkStart w:id="14" w:name="_Ref242513088"/>
      <w:r w:rsidRPr="00E15AFA">
        <w:rPr>
          <w:rFonts w:ascii="Arial" w:hAnsi="Arial" w:cs="Arial"/>
          <w:sz w:val="22"/>
          <w:szCs w:val="22"/>
          <w:lang w:val="en-US"/>
        </w:rPr>
        <w:t>not use any Confidential Information for any purpose other than participating in the consultation process and any appeal that We may lodge;</w:t>
      </w:r>
      <w:bookmarkEnd w:id="14"/>
    </w:p>
    <w:p w14:paraId="282908D3" w14:textId="77777777" w:rsidR="00E15AFA" w:rsidRPr="00E15AFA" w:rsidRDefault="00E15AFA" w:rsidP="00E15AFA">
      <w:pPr>
        <w:numPr>
          <w:ilvl w:val="1"/>
          <w:numId w:val="28"/>
        </w:numPr>
        <w:spacing w:after="60"/>
        <w:rPr>
          <w:rFonts w:ascii="Arial" w:hAnsi="Arial" w:cs="Arial"/>
          <w:sz w:val="22"/>
          <w:szCs w:val="22"/>
          <w:lang w:val="en-US"/>
        </w:rPr>
      </w:pPr>
      <w:r w:rsidRPr="00E15AFA">
        <w:rPr>
          <w:rFonts w:ascii="Arial" w:hAnsi="Arial" w:cs="Arial"/>
          <w:sz w:val="22"/>
          <w:szCs w:val="22"/>
          <w:lang w:val="en-US"/>
        </w:rPr>
        <w:t xml:space="preserve">limit access to any Confidential Information to such individuals within the Organisation as require access for the purpose set out in paragraph </w:t>
      </w:r>
      <w:r w:rsidRPr="00E15AFA">
        <w:rPr>
          <w:rFonts w:ascii="Arial" w:hAnsi="Arial" w:cs="Arial"/>
          <w:sz w:val="22"/>
          <w:szCs w:val="22"/>
          <w:lang w:val="en-US"/>
        </w:rPr>
        <w:fldChar w:fldCharType="begin"/>
      </w:r>
      <w:r w:rsidRPr="00E15AFA">
        <w:rPr>
          <w:rFonts w:ascii="Arial" w:hAnsi="Arial" w:cs="Arial"/>
          <w:sz w:val="22"/>
          <w:szCs w:val="22"/>
          <w:lang w:val="en-US"/>
        </w:rPr>
        <w:instrText xml:space="preserve"> REF _Ref242513088 \w \h </w:instrText>
      </w:r>
      <w:r w:rsidRPr="00E15AFA">
        <w:rPr>
          <w:rFonts w:ascii="Arial" w:hAnsi="Arial" w:cs="Arial"/>
          <w:sz w:val="22"/>
          <w:szCs w:val="22"/>
          <w:lang w:val="en-US"/>
        </w:rPr>
      </w:r>
      <w:r w:rsidRPr="00E15AFA">
        <w:rPr>
          <w:rFonts w:ascii="Arial" w:hAnsi="Arial" w:cs="Arial"/>
          <w:sz w:val="22"/>
          <w:szCs w:val="22"/>
          <w:lang w:val="en-US"/>
        </w:rPr>
        <w:fldChar w:fldCharType="separate"/>
      </w:r>
      <w:proofErr w:type="gramStart"/>
      <w:r w:rsidRPr="00E15AFA">
        <w:rPr>
          <w:rFonts w:ascii="Arial" w:hAnsi="Arial" w:cs="Arial"/>
          <w:sz w:val="22"/>
          <w:szCs w:val="22"/>
          <w:lang w:val="en-US"/>
        </w:rPr>
        <w:t>2)(</w:t>
      </w:r>
      <w:proofErr w:type="gramEnd"/>
      <w:r w:rsidRPr="00E15AFA">
        <w:rPr>
          <w:rFonts w:ascii="Arial" w:hAnsi="Arial" w:cs="Arial"/>
          <w:sz w:val="22"/>
          <w:szCs w:val="22"/>
          <w:lang w:val="en-US"/>
        </w:rPr>
        <w:t>b)</w:t>
      </w:r>
      <w:r w:rsidRPr="00E15AFA">
        <w:rPr>
          <w:rFonts w:ascii="Arial" w:hAnsi="Arial" w:cs="Arial"/>
          <w:sz w:val="22"/>
          <w:szCs w:val="22"/>
          <w:lang w:val="en-US"/>
        </w:rPr>
        <w:fldChar w:fldCharType="end"/>
      </w:r>
      <w:r w:rsidRPr="00E15AFA">
        <w:rPr>
          <w:rFonts w:ascii="Arial" w:hAnsi="Arial" w:cs="Arial"/>
          <w:sz w:val="22"/>
          <w:szCs w:val="22"/>
          <w:lang w:val="en-US"/>
        </w:rPr>
        <w:t xml:space="preserve"> above;</w:t>
      </w:r>
    </w:p>
    <w:p w14:paraId="49444CB6" w14:textId="77777777" w:rsidR="00E15AFA" w:rsidRPr="00E15AFA" w:rsidRDefault="00E15AFA" w:rsidP="00E15AFA">
      <w:pPr>
        <w:numPr>
          <w:ilvl w:val="1"/>
          <w:numId w:val="28"/>
        </w:numPr>
        <w:spacing w:after="60"/>
        <w:rPr>
          <w:rFonts w:ascii="Arial" w:hAnsi="Arial" w:cs="Arial"/>
          <w:sz w:val="22"/>
          <w:szCs w:val="22"/>
          <w:lang w:val="en-US"/>
        </w:rPr>
      </w:pPr>
      <w:r w:rsidRPr="00E15AFA">
        <w:rPr>
          <w:rFonts w:ascii="Arial" w:hAnsi="Arial" w:cs="Arial"/>
          <w:sz w:val="22"/>
          <w:szCs w:val="22"/>
          <w:lang w:val="en-US"/>
        </w:rPr>
        <w:t>procure that any individual within the Organisation with access to any Confidential Information complies with this agreement;</w:t>
      </w:r>
      <w:r w:rsidRPr="00E15AFA">
        <w:rPr>
          <w:rFonts w:ascii="Arial" w:hAnsi="Arial"/>
          <w:sz w:val="22"/>
          <w:szCs w:val="22"/>
          <w:lang w:val="en-US"/>
        </w:rPr>
        <w:t xml:space="preserve"> </w:t>
      </w:r>
    </w:p>
    <w:p w14:paraId="5C3FB596" w14:textId="77777777" w:rsidR="00E15AFA" w:rsidRPr="00E15AFA" w:rsidRDefault="00E15AFA" w:rsidP="00E15AFA">
      <w:pPr>
        <w:numPr>
          <w:ilvl w:val="1"/>
          <w:numId w:val="28"/>
        </w:numPr>
        <w:spacing w:after="60"/>
        <w:rPr>
          <w:rFonts w:ascii="Arial" w:hAnsi="Arial" w:cs="Arial"/>
          <w:sz w:val="22"/>
          <w:szCs w:val="22"/>
          <w:lang w:val="en-US"/>
        </w:rPr>
      </w:pPr>
      <w:r w:rsidRPr="00E15AFA">
        <w:rPr>
          <w:rFonts w:ascii="Arial" w:hAnsi="Arial"/>
          <w:sz w:val="22"/>
          <w:szCs w:val="22"/>
          <w:lang w:val="en-US"/>
        </w:rPr>
        <w:t>apply the same security measures and degree of care to the Confidential Information as We apply to Our own confidential information, which We warrant as providing adequate protection from unauthorised disclosure, copying or use;</w:t>
      </w:r>
    </w:p>
    <w:p w14:paraId="132622AC" w14:textId="77777777" w:rsidR="00E15AFA" w:rsidRPr="00E15AFA" w:rsidRDefault="00E15AFA" w:rsidP="00E15AFA">
      <w:pPr>
        <w:numPr>
          <w:ilvl w:val="1"/>
          <w:numId w:val="28"/>
        </w:numPr>
        <w:spacing w:after="60"/>
        <w:rPr>
          <w:rFonts w:ascii="Arial" w:hAnsi="Arial" w:cs="Arial"/>
          <w:sz w:val="22"/>
          <w:szCs w:val="22"/>
          <w:lang w:val="en-US"/>
        </w:rPr>
      </w:pPr>
      <w:r w:rsidRPr="00E15AFA">
        <w:rPr>
          <w:rFonts w:ascii="Arial" w:hAnsi="Arial" w:cs="Arial"/>
          <w:sz w:val="22"/>
          <w:szCs w:val="22"/>
          <w:lang w:val="en-US"/>
        </w:rPr>
        <w:t>securely destroy or return all Confidential Information to NICE on written demand; and;</w:t>
      </w:r>
    </w:p>
    <w:p w14:paraId="390CD888" w14:textId="77777777" w:rsidR="00E15AFA" w:rsidRPr="00E15AFA" w:rsidRDefault="00E15AFA" w:rsidP="00E15AFA">
      <w:pPr>
        <w:numPr>
          <w:ilvl w:val="1"/>
          <w:numId w:val="28"/>
        </w:numPr>
        <w:spacing w:after="60"/>
        <w:rPr>
          <w:rFonts w:ascii="Arial" w:hAnsi="Arial" w:cs="Arial"/>
          <w:sz w:val="22"/>
          <w:szCs w:val="22"/>
          <w:lang w:val="en-US"/>
        </w:rPr>
      </w:pPr>
      <w:r w:rsidRPr="00E15AFA">
        <w:rPr>
          <w:rFonts w:ascii="Arial" w:hAnsi="Arial" w:cs="Arial"/>
          <w:sz w:val="22"/>
          <w:szCs w:val="22"/>
          <w:lang w:val="en-US"/>
        </w:rPr>
        <w:t xml:space="preserve">not disclose any Confidential Information to any third party without the prior written consent of NICE, and in the event that such disclosure is permitted, We shall </w:t>
      </w:r>
      <w:r w:rsidRPr="00E15AFA">
        <w:rPr>
          <w:rFonts w:ascii="Arial" w:hAnsi="Arial" w:cs="Arial"/>
          <w:sz w:val="22"/>
          <w:szCs w:val="22"/>
          <w:lang w:val="en-US"/>
        </w:rPr>
        <w:lastRenderedPageBreak/>
        <w:t>procure that such third party is fully aware of and complies with this agreement as if he were a party to it.</w:t>
      </w:r>
    </w:p>
    <w:p w14:paraId="3CDBAE27" w14:textId="77777777" w:rsidR="00E15AFA" w:rsidRPr="00E15AFA" w:rsidRDefault="00E15AFA" w:rsidP="00E15AFA">
      <w:pPr>
        <w:spacing w:after="60"/>
        <w:ind w:left="357"/>
        <w:rPr>
          <w:rFonts w:ascii="Arial" w:hAnsi="Arial" w:cs="Arial"/>
          <w:sz w:val="16"/>
          <w:szCs w:val="16"/>
          <w:lang w:val="en-US"/>
        </w:rPr>
      </w:pPr>
    </w:p>
    <w:p w14:paraId="52B4D25A" w14:textId="77777777" w:rsidR="00E15AFA" w:rsidRPr="00E15AFA" w:rsidRDefault="00E15AFA" w:rsidP="00E15AFA">
      <w:pPr>
        <w:numPr>
          <w:ilvl w:val="0"/>
          <w:numId w:val="28"/>
        </w:numPr>
        <w:spacing w:after="60"/>
        <w:rPr>
          <w:rFonts w:ascii="Arial" w:hAnsi="Arial" w:cs="Arial"/>
          <w:sz w:val="22"/>
          <w:szCs w:val="22"/>
          <w:lang w:val="en-US"/>
        </w:rPr>
      </w:pPr>
      <w:r w:rsidRPr="00E15AFA">
        <w:rPr>
          <w:rFonts w:ascii="Arial" w:hAnsi="Arial" w:cs="Arial"/>
          <w:sz w:val="22"/>
          <w:szCs w:val="22"/>
          <w:lang w:val="en-US"/>
        </w:rPr>
        <w:t>The undertakings set out in paragraph 2 above (the "</w:t>
      </w:r>
      <w:r w:rsidRPr="00E15AFA">
        <w:rPr>
          <w:rFonts w:ascii="Arial" w:hAnsi="Arial" w:cs="Arial"/>
          <w:b/>
          <w:sz w:val="22"/>
          <w:szCs w:val="22"/>
          <w:lang w:val="en-US"/>
        </w:rPr>
        <w:t>Undertakings</w:t>
      </w:r>
      <w:r w:rsidRPr="00E15AFA">
        <w:rPr>
          <w:rFonts w:ascii="Arial" w:hAnsi="Arial" w:cs="Arial"/>
          <w:sz w:val="22"/>
          <w:szCs w:val="22"/>
          <w:lang w:val="en-US"/>
        </w:rPr>
        <w:t>") shall not apply to information which:</w:t>
      </w:r>
    </w:p>
    <w:p w14:paraId="7DF6ABC5" w14:textId="77777777" w:rsidR="00E15AFA" w:rsidRPr="00E15AFA" w:rsidRDefault="00E15AFA" w:rsidP="00E15AFA">
      <w:pPr>
        <w:spacing w:after="60"/>
        <w:rPr>
          <w:rFonts w:ascii="Arial" w:hAnsi="Arial" w:cs="Arial"/>
          <w:sz w:val="10"/>
          <w:szCs w:val="10"/>
          <w:lang w:val="en-US"/>
        </w:rPr>
      </w:pPr>
    </w:p>
    <w:p w14:paraId="7B28A60A" w14:textId="77777777" w:rsidR="00E15AFA" w:rsidRPr="00E15AFA" w:rsidRDefault="00E15AFA" w:rsidP="00E15AFA">
      <w:pPr>
        <w:numPr>
          <w:ilvl w:val="1"/>
          <w:numId w:val="28"/>
        </w:numPr>
        <w:spacing w:after="60"/>
        <w:rPr>
          <w:rFonts w:ascii="Arial" w:hAnsi="Arial" w:cs="Arial"/>
          <w:sz w:val="22"/>
          <w:szCs w:val="22"/>
          <w:lang w:val="en-US"/>
        </w:rPr>
      </w:pPr>
      <w:r w:rsidRPr="00E15AFA">
        <w:rPr>
          <w:rFonts w:ascii="Arial" w:hAnsi="Arial" w:cs="Arial"/>
          <w:sz w:val="22"/>
          <w:szCs w:val="22"/>
          <w:lang w:val="en-US"/>
        </w:rPr>
        <w:t>is in the public domain otherwise than through a breach of any of the Undertakings or a breach of any other confidentiality obligation owed by any person to NICE;</w:t>
      </w:r>
    </w:p>
    <w:p w14:paraId="6176C90A" w14:textId="77777777" w:rsidR="00E15AFA" w:rsidRPr="00E15AFA" w:rsidRDefault="00E15AFA" w:rsidP="00E15AFA">
      <w:pPr>
        <w:numPr>
          <w:ilvl w:val="1"/>
          <w:numId w:val="28"/>
        </w:numPr>
        <w:spacing w:after="60"/>
        <w:rPr>
          <w:rFonts w:ascii="Arial" w:hAnsi="Arial" w:cs="Arial"/>
          <w:sz w:val="22"/>
          <w:szCs w:val="22"/>
          <w:lang w:val="en-US"/>
        </w:rPr>
      </w:pPr>
      <w:r w:rsidRPr="00E15AFA">
        <w:rPr>
          <w:rFonts w:ascii="Arial" w:hAnsi="Arial" w:cs="Arial"/>
          <w:sz w:val="22"/>
          <w:szCs w:val="22"/>
          <w:lang w:val="en-US"/>
        </w:rPr>
        <w:t>was lawfully within Our possession before it was disclosed to Us by NICE, and neither the Organisation nor our alternative source of the information owed any confidentiality obligation to NICE in respect of it;</w:t>
      </w:r>
    </w:p>
    <w:p w14:paraId="250B64C5" w14:textId="77777777" w:rsidR="00E15AFA" w:rsidRPr="00E15AFA" w:rsidRDefault="00E15AFA" w:rsidP="00E15AFA">
      <w:pPr>
        <w:numPr>
          <w:ilvl w:val="1"/>
          <w:numId w:val="28"/>
        </w:numPr>
        <w:spacing w:after="60"/>
        <w:rPr>
          <w:rFonts w:ascii="Arial" w:hAnsi="Arial" w:cs="Arial"/>
          <w:sz w:val="22"/>
          <w:szCs w:val="22"/>
          <w:lang w:val="en-US"/>
        </w:rPr>
      </w:pPr>
      <w:r w:rsidRPr="00E15AFA">
        <w:rPr>
          <w:rFonts w:ascii="Arial" w:hAnsi="Arial"/>
          <w:sz w:val="22"/>
          <w:szCs w:val="22"/>
          <w:lang w:val="en-US"/>
        </w:rPr>
        <w:t>is required to be disclosed by any court of competent jurisdiction or any government agency lawfully requesting the same provided that We use Our best endeavours to notify the Institute in advance of such disclosure; or</w:t>
      </w:r>
    </w:p>
    <w:p w14:paraId="41258EC4" w14:textId="77777777" w:rsidR="00E15AFA" w:rsidRPr="00E15AFA" w:rsidRDefault="00E15AFA" w:rsidP="00E15AFA">
      <w:pPr>
        <w:numPr>
          <w:ilvl w:val="1"/>
          <w:numId w:val="28"/>
        </w:numPr>
        <w:spacing w:after="60"/>
        <w:rPr>
          <w:rFonts w:ascii="Arial" w:hAnsi="Arial"/>
          <w:sz w:val="22"/>
          <w:szCs w:val="22"/>
          <w:lang w:val="en-US"/>
        </w:rPr>
      </w:pPr>
      <w:r w:rsidRPr="00E15AFA">
        <w:rPr>
          <w:rFonts w:ascii="Arial" w:hAnsi="Arial"/>
          <w:sz w:val="22"/>
          <w:szCs w:val="22"/>
          <w:lang w:val="en-US"/>
        </w:rPr>
        <w:t>is approved for release by prior written authorisation of NICE.</w:t>
      </w:r>
    </w:p>
    <w:p w14:paraId="58E2CDB1" w14:textId="77777777" w:rsidR="00E15AFA" w:rsidRPr="00E15AFA" w:rsidRDefault="00E15AFA" w:rsidP="00E15AFA">
      <w:pPr>
        <w:spacing w:after="60"/>
        <w:rPr>
          <w:rFonts w:ascii="Arial" w:hAnsi="Arial" w:cs="Arial"/>
          <w:sz w:val="22"/>
          <w:szCs w:val="22"/>
          <w:lang w:val="en-US"/>
        </w:rPr>
      </w:pPr>
    </w:p>
    <w:p w14:paraId="0FF9ED00" w14:textId="77777777" w:rsidR="00E15AFA" w:rsidRPr="00E15AFA" w:rsidRDefault="00E15AFA" w:rsidP="00E15AFA">
      <w:pPr>
        <w:numPr>
          <w:ilvl w:val="0"/>
          <w:numId w:val="28"/>
        </w:numPr>
        <w:spacing w:after="60"/>
        <w:rPr>
          <w:rFonts w:ascii="Arial" w:hAnsi="Arial" w:cs="Arial"/>
          <w:sz w:val="22"/>
          <w:szCs w:val="22"/>
          <w:lang w:val="en-US"/>
        </w:rPr>
      </w:pPr>
      <w:r w:rsidRPr="00E15AFA">
        <w:rPr>
          <w:rFonts w:ascii="Arial" w:hAnsi="Arial"/>
          <w:sz w:val="22"/>
          <w:szCs w:val="22"/>
          <w:lang w:val="en-US"/>
        </w:rPr>
        <w:t xml:space="preserve">We acknowledge that: </w:t>
      </w:r>
    </w:p>
    <w:p w14:paraId="0205C97C" w14:textId="77777777" w:rsidR="00E15AFA" w:rsidRPr="00E15AFA" w:rsidRDefault="00E15AFA" w:rsidP="00E15AFA">
      <w:pPr>
        <w:numPr>
          <w:ilvl w:val="1"/>
          <w:numId w:val="28"/>
        </w:numPr>
        <w:spacing w:after="60"/>
        <w:rPr>
          <w:rFonts w:ascii="Arial" w:hAnsi="Arial" w:cs="Arial"/>
          <w:sz w:val="22"/>
          <w:szCs w:val="22"/>
          <w:lang w:val="en-US"/>
        </w:rPr>
      </w:pPr>
      <w:r w:rsidRPr="00E15AFA">
        <w:rPr>
          <w:rFonts w:ascii="Arial" w:hAnsi="Arial" w:cs="Arial"/>
          <w:sz w:val="22"/>
          <w:szCs w:val="22"/>
          <w:lang w:val="en-US"/>
        </w:rPr>
        <w:t>breach of any of the Undertakings could cause NICE harm that is irreparable and that cannot be compensated by damages, and that in the event of any actual or threatened breach of any Undertaking NICE shall be entitled to apply for and obtain (regardless of any rights NICE may have to claim damages) an injunction or other equitable relief against the Organisation;</w:t>
      </w:r>
    </w:p>
    <w:p w14:paraId="330F3B2B" w14:textId="77777777" w:rsidR="00E15AFA" w:rsidRPr="00E15AFA" w:rsidRDefault="00E15AFA" w:rsidP="00E15AFA">
      <w:pPr>
        <w:numPr>
          <w:ilvl w:val="1"/>
          <w:numId w:val="28"/>
        </w:numPr>
        <w:spacing w:after="60"/>
        <w:rPr>
          <w:rFonts w:ascii="Arial" w:hAnsi="Arial" w:cs="Arial"/>
          <w:sz w:val="22"/>
          <w:szCs w:val="22"/>
          <w:lang w:val="en-US"/>
        </w:rPr>
      </w:pPr>
      <w:r w:rsidRPr="00E15AFA">
        <w:rPr>
          <w:rFonts w:ascii="Arial" w:hAnsi="Arial" w:cs="Arial"/>
          <w:sz w:val="22"/>
          <w:szCs w:val="22"/>
          <w:lang w:val="en-US"/>
        </w:rPr>
        <w:t>We acknowledge the fundamental importance of maintaining confidentiality to the Institute's consultation processes.  We acknowledge that if We breach any of the Undertakings, NICE shall be entitled to refuse to provide Us with Confidential Information in the future, whether relating to this or any other matter.</w:t>
      </w:r>
    </w:p>
    <w:p w14:paraId="6A5D9F09" w14:textId="77777777" w:rsidR="00E15AFA" w:rsidRPr="00E15AFA" w:rsidRDefault="00E15AFA" w:rsidP="00E15AFA">
      <w:pPr>
        <w:spacing w:after="60"/>
        <w:rPr>
          <w:rFonts w:ascii="Arial" w:hAnsi="Arial" w:cs="Arial"/>
          <w:sz w:val="22"/>
          <w:szCs w:val="22"/>
          <w:lang w:val="en-US"/>
        </w:rPr>
      </w:pPr>
    </w:p>
    <w:p w14:paraId="24AB18E1" w14:textId="77777777" w:rsidR="00E15AFA" w:rsidRPr="00E15AFA" w:rsidRDefault="00E15AFA" w:rsidP="00E15AFA">
      <w:pPr>
        <w:numPr>
          <w:ilvl w:val="0"/>
          <w:numId w:val="28"/>
        </w:numPr>
        <w:spacing w:after="60"/>
        <w:rPr>
          <w:rFonts w:ascii="Arial" w:hAnsi="Arial" w:cs="Arial"/>
          <w:sz w:val="22"/>
          <w:szCs w:val="22"/>
          <w:lang w:val="en-US"/>
        </w:rPr>
      </w:pPr>
      <w:r w:rsidRPr="00E15AFA">
        <w:rPr>
          <w:rFonts w:ascii="Arial" w:hAnsi="Arial"/>
          <w:sz w:val="22"/>
          <w:szCs w:val="22"/>
          <w:lang w:val="en-US"/>
        </w:rPr>
        <w:t xml:space="preserve">We acknowledge that: </w:t>
      </w:r>
    </w:p>
    <w:p w14:paraId="52E625D6" w14:textId="77777777" w:rsidR="00E15AFA" w:rsidRPr="00E15AFA" w:rsidRDefault="00E15AFA" w:rsidP="00E15AFA">
      <w:pPr>
        <w:numPr>
          <w:ilvl w:val="1"/>
          <w:numId w:val="28"/>
        </w:numPr>
        <w:spacing w:after="60"/>
        <w:rPr>
          <w:rFonts w:ascii="Arial" w:hAnsi="Arial" w:cs="Arial"/>
          <w:sz w:val="22"/>
          <w:szCs w:val="22"/>
          <w:lang w:val="en-US"/>
        </w:rPr>
      </w:pPr>
      <w:r w:rsidRPr="00E15AFA">
        <w:rPr>
          <w:rFonts w:ascii="Arial" w:hAnsi="Arial"/>
          <w:sz w:val="22"/>
          <w:szCs w:val="22"/>
          <w:lang w:val="en-US"/>
        </w:rPr>
        <w:t>this agreement constitutes the entire agreement between the Organisation and NICE relating to the Confidential Information;</w:t>
      </w:r>
    </w:p>
    <w:p w14:paraId="62466220" w14:textId="77777777" w:rsidR="00E15AFA" w:rsidRPr="00E15AFA" w:rsidRDefault="00E15AFA" w:rsidP="00E15AFA">
      <w:pPr>
        <w:numPr>
          <w:ilvl w:val="1"/>
          <w:numId w:val="28"/>
        </w:numPr>
        <w:spacing w:after="60"/>
        <w:rPr>
          <w:rFonts w:ascii="Arial" w:hAnsi="Arial" w:cs="Arial"/>
          <w:sz w:val="22"/>
          <w:szCs w:val="22"/>
          <w:lang w:val="en-US"/>
        </w:rPr>
      </w:pPr>
      <w:r w:rsidRPr="00E15AFA">
        <w:rPr>
          <w:rFonts w:ascii="Arial" w:hAnsi="Arial"/>
          <w:sz w:val="22"/>
          <w:szCs w:val="22"/>
          <w:lang w:val="en-US"/>
        </w:rPr>
        <w:t>any amendments to or waiver of any of the terms of this agreement must be set out in writing and signed on behalf of the Organisation and NICE;</w:t>
      </w:r>
    </w:p>
    <w:p w14:paraId="412F483B" w14:textId="77777777" w:rsidR="00E15AFA" w:rsidRPr="00E15AFA" w:rsidRDefault="00E15AFA" w:rsidP="00E15AFA">
      <w:pPr>
        <w:numPr>
          <w:ilvl w:val="1"/>
          <w:numId w:val="28"/>
        </w:numPr>
        <w:spacing w:after="60"/>
        <w:rPr>
          <w:rFonts w:ascii="Arial" w:hAnsi="Arial" w:cs="Arial"/>
          <w:sz w:val="22"/>
          <w:szCs w:val="22"/>
          <w:lang w:val="en-US"/>
        </w:rPr>
      </w:pPr>
      <w:r w:rsidRPr="00E15AFA">
        <w:rPr>
          <w:rFonts w:ascii="Arial" w:hAnsi="Arial"/>
          <w:sz w:val="22"/>
          <w:szCs w:val="22"/>
          <w:lang w:val="en-US"/>
        </w:rPr>
        <w:t>this agreement is governed by English law and subject to the exclusive jurisdiction of the English courts.</w:t>
      </w:r>
      <w:r w:rsidRPr="00E15AFA">
        <w:rPr>
          <w:rFonts w:ascii="Arial" w:hAnsi="Arial"/>
          <w:sz w:val="22"/>
          <w:szCs w:val="22"/>
          <w:lang w:val="en-US"/>
        </w:rPr>
        <w:br/>
      </w:r>
      <w:r w:rsidRPr="00E15AFA">
        <w:rPr>
          <w:rFonts w:ascii="Arial" w:hAnsi="Arial"/>
          <w:b/>
          <w:bCs/>
          <w:sz w:val="22"/>
          <w:szCs w:val="22"/>
          <w:lang w:val="en-US"/>
        </w:rPr>
        <w:t xml:space="preserve"> </w:t>
      </w:r>
    </w:p>
    <w:p w14:paraId="4DF2DAC5" w14:textId="77777777" w:rsidR="00E15AFA" w:rsidRPr="00E15AFA" w:rsidRDefault="00E15AFA" w:rsidP="00E15AFA">
      <w:pPr>
        <w:rPr>
          <w:rFonts w:ascii="Arial" w:hAnsi="Arial" w:cs="Arial"/>
          <w:sz w:val="22"/>
          <w:szCs w:val="22"/>
          <w:lang w:val="en-US"/>
        </w:rPr>
      </w:pPr>
    </w:p>
    <w:p w14:paraId="78BFA183" w14:textId="77777777" w:rsidR="00E15AFA" w:rsidRPr="00E15AFA" w:rsidRDefault="00E15AFA" w:rsidP="00E15AFA">
      <w:pPr>
        <w:spacing w:after="240"/>
        <w:rPr>
          <w:rFonts w:ascii="Arial" w:hAnsi="Arial" w:cs="Arial"/>
          <w:sz w:val="22"/>
          <w:szCs w:val="22"/>
          <w:lang w:val="en-US"/>
        </w:rPr>
      </w:pPr>
      <w:r w:rsidRPr="00E15AFA">
        <w:rPr>
          <w:rFonts w:ascii="Arial" w:hAnsi="Arial" w:cs="Arial"/>
          <w:sz w:val="22"/>
          <w:szCs w:val="22"/>
          <w:lang w:val="en-US"/>
        </w:rPr>
        <w:t xml:space="preserve">Signed by </w:t>
      </w:r>
      <w:permStart w:id="173363392" w:edGrp="everyone"/>
      <w:r w:rsidRPr="00E15AFA">
        <w:rPr>
          <w:rFonts w:ascii="Arial" w:hAnsi="Arial" w:cs="Arial"/>
          <w:sz w:val="22"/>
          <w:szCs w:val="22"/>
          <w:lang w:val="en-US"/>
        </w:rPr>
        <w:t xml:space="preserve">.…………………………………….… </w:t>
      </w:r>
      <w:permEnd w:id="173363392"/>
    </w:p>
    <w:p w14:paraId="6AA418A5" w14:textId="77777777" w:rsidR="00E15AFA" w:rsidRPr="00E15AFA" w:rsidRDefault="00E15AFA" w:rsidP="00E15AFA">
      <w:pPr>
        <w:spacing w:after="240"/>
        <w:rPr>
          <w:rFonts w:ascii="Arial" w:hAnsi="Arial" w:cs="Arial"/>
          <w:sz w:val="22"/>
          <w:szCs w:val="22"/>
          <w:lang w:val="en-US"/>
        </w:rPr>
      </w:pPr>
    </w:p>
    <w:p w14:paraId="34526E19" w14:textId="77777777" w:rsidR="00E15AFA" w:rsidRPr="00E15AFA" w:rsidRDefault="00E15AFA" w:rsidP="00E15AFA">
      <w:pPr>
        <w:spacing w:after="240"/>
        <w:rPr>
          <w:rFonts w:ascii="Arial" w:hAnsi="Arial" w:cs="Arial"/>
          <w:sz w:val="22"/>
          <w:szCs w:val="22"/>
          <w:lang w:val="en-US"/>
        </w:rPr>
      </w:pPr>
      <w:r w:rsidRPr="00E15AFA">
        <w:rPr>
          <w:rFonts w:ascii="Arial" w:hAnsi="Arial" w:cs="Arial"/>
          <w:sz w:val="22"/>
          <w:szCs w:val="22"/>
          <w:lang w:val="en-US"/>
        </w:rPr>
        <w:t xml:space="preserve">Print name </w:t>
      </w:r>
      <w:permStart w:id="1471547247" w:edGrp="everyone"/>
      <w:r w:rsidRPr="00E15AFA">
        <w:rPr>
          <w:rFonts w:ascii="Arial" w:hAnsi="Arial" w:cs="Arial"/>
          <w:sz w:val="22"/>
          <w:szCs w:val="22"/>
          <w:lang w:val="en-US"/>
        </w:rPr>
        <w:t>...………………………………………</w:t>
      </w:r>
      <w:permEnd w:id="1471547247"/>
    </w:p>
    <w:p w14:paraId="59568E18" w14:textId="77777777" w:rsidR="00E15AFA" w:rsidRPr="00E15AFA" w:rsidRDefault="00E15AFA" w:rsidP="00E15AFA">
      <w:pPr>
        <w:spacing w:after="240"/>
        <w:ind w:left="720" w:hanging="720"/>
        <w:rPr>
          <w:rFonts w:ascii="Arial" w:hAnsi="Arial" w:cs="Arial"/>
          <w:sz w:val="22"/>
          <w:szCs w:val="22"/>
          <w:lang w:val="en-US"/>
        </w:rPr>
      </w:pPr>
    </w:p>
    <w:p w14:paraId="689626D4" w14:textId="77777777" w:rsidR="00E15AFA" w:rsidRPr="00E15AFA" w:rsidRDefault="00E15AFA" w:rsidP="00E15AFA">
      <w:pPr>
        <w:spacing w:after="240"/>
        <w:ind w:left="720" w:hanging="720"/>
        <w:rPr>
          <w:rFonts w:ascii="Arial" w:hAnsi="Arial" w:cs="Arial"/>
          <w:sz w:val="22"/>
          <w:szCs w:val="22"/>
          <w:lang w:val="en-US"/>
        </w:rPr>
      </w:pPr>
      <w:r w:rsidRPr="00E15AFA">
        <w:rPr>
          <w:rFonts w:ascii="Arial" w:hAnsi="Arial" w:cs="Arial"/>
          <w:sz w:val="22"/>
          <w:szCs w:val="22"/>
          <w:lang w:val="en-US"/>
        </w:rPr>
        <w:t>a duly authorised officer for and on behalf of</w:t>
      </w:r>
      <w:permStart w:id="857025880" w:edGrp="everyone"/>
      <w:r w:rsidRPr="00E15AFA">
        <w:rPr>
          <w:rFonts w:ascii="Arial" w:hAnsi="Arial" w:cs="Arial"/>
          <w:sz w:val="22"/>
          <w:szCs w:val="22"/>
          <w:lang w:val="en-US"/>
        </w:rPr>
        <w:t>………………..………..…………….</w:t>
      </w:r>
      <w:permEnd w:id="857025880"/>
    </w:p>
    <w:p w14:paraId="635C735F" w14:textId="77777777" w:rsidR="00E15AFA" w:rsidRPr="00E15AFA" w:rsidRDefault="00E15AFA" w:rsidP="00E15AFA">
      <w:pPr>
        <w:spacing w:after="240"/>
        <w:ind w:left="720" w:hanging="720"/>
        <w:rPr>
          <w:rFonts w:ascii="Arial" w:hAnsi="Arial" w:cs="Arial"/>
          <w:sz w:val="22"/>
          <w:szCs w:val="22"/>
          <w:lang w:val="en-US"/>
        </w:rPr>
      </w:pPr>
    </w:p>
    <w:p w14:paraId="6CC2F3FA" w14:textId="77777777" w:rsidR="00E15AFA" w:rsidRPr="00E15AFA" w:rsidRDefault="00E15AFA" w:rsidP="00E15AFA">
      <w:pPr>
        <w:spacing w:after="240"/>
        <w:ind w:left="720" w:hanging="720"/>
        <w:rPr>
          <w:rFonts w:ascii="Arial" w:hAnsi="Arial" w:cs="Arial"/>
          <w:sz w:val="22"/>
          <w:szCs w:val="22"/>
          <w:lang w:val="en-US"/>
        </w:rPr>
      </w:pPr>
      <w:r w:rsidRPr="00E15AFA">
        <w:rPr>
          <w:rFonts w:ascii="Arial" w:hAnsi="Arial" w:cs="Arial"/>
          <w:sz w:val="22"/>
          <w:szCs w:val="22"/>
          <w:lang w:val="en-US"/>
        </w:rPr>
        <w:t>Date</w:t>
      </w:r>
      <w:r w:rsidRPr="00E15AFA">
        <w:rPr>
          <w:rFonts w:ascii="Arial" w:hAnsi="Arial"/>
          <w:sz w:val="22"/>
          <w:szCs w:val="22"/>
          <w:lang w:val="en-US"/>
        </w:rPr>
        <w:t xml:space="preserve"> </w:t>
      </w:r>
      <w:permStart w:id="1963620306" w:edGrp="everyone"/>
      <w:r w:rsidRPr="00E15AFA">
        <w:rPr>
          <w:rFonts w:ascii="Arial" w:hAnsi="Arial"/>
          <w:sz w:val="22"/>
          <w:szCs w:val="22"/>
          <w:lang w:val="en-US"/>
        </w:rPr>
        <w:t>………………………………..</w:t>
      </w:r>
      <w:permEnd w:id="1963620306"/>
    </w:p>
    <w:p w14:paraId="7564B0AD" w14:textId="5FF2C7BA" w:rsidR="00E15AFA" w:rsidRPr="00E15AFA" w:rsidRDefault="00E15AFA" w:rsidP="009E4F97">
      <w:pPr>
        <w:pStyle w:val="BodyTextIndent"/>
        <w:ind w:left="0"/>
      </w:pPr>
      <w:r w:rsidRPr="00E1351C">
        <w:rPr>
          <w:sz w:val="18"/>
        </w:rPr>
        <w:t>C005_PASLU_M</w:t>
      </w:r>
      <w:r>
        <w:rPr>
          <w:sz w:val="18"/>
        </w:rPr>
        <w:t>S_Confidentiality_Agreement_V1-2</w:t>
      </w:r>
    </w:p>
    <w:sectPr w:rsidR="00E15AFA" w:rsidRPr="00E15AFA" w:rsidSect="00805E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2DBE" w14:textId="77777777" w:rsidR="00601791" w:rsidRDefault="00601791" w:rsidP="00446BEE">
      <w:r>
        <w:separator/>
      </w:r>
    </w:p>
  </w:endnote>
  <w:endnote w:type="continuationSeparator" w:id="0">
    <w:p w14:paraId="4AA3113B" w14:textId="77777777" w:rsidR="00601791" w:rsidRDefault="0060179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0D65" w14:textId="4D8F6DBE" w:rsidR="004B27AD" w:rsidRDefault="004B27AD">
    <w:pPr>
      <w:pStyle w:val="Footer"/>
      <w:rPr>
        <w:szCs w:val="20"/>
      </w:rPr>
    </w:pPr>
    <w:r w:rsidRPr="00B00266">
      <w:rPr>
        <w:szCs w:val="20"/>
      </w:rPr>
      <w:t>T</w:t>
    </w:r>
    <w:r>
      <w:rPr>
        <w:szCs w:val="20"/>
      </w:rPr>
      <w:t>011_PASLU_Fast_Track_Simple_Discount_Proposal_Template_V1.</w:t>
    </w:r>
    <w:r w:rsidR="001368EA">
      <w:rPr>
        <w:szCs w:val="20"/>
      </w:rPr>
      <w:t>2</w:t>
    </w:r>
    <w:r>
      <w:rPr>
        <w:szCs w:val="20"/>
      </w:rPr>
      <w:t xml:space="preserve">                                                                           </w:t>
    </w:r>
  </w:p>
  <w:p w14:paraId="5DB90655" w14:textId="3B38A756" w:rsidR="004B27AD" w:rsidRDefault="001368EA">
    <w:pPr>
      <w:pStyle w:val="Footer"/>
    </w:pPr>
    <w:r>
      <w:rPr>
        <w:szCs w:val="20"/>
      </w:rPr>
      <w:t>October 2022</w:t>
    </w:r>
    <w:r w:rsidR="004B27AD">
      <w:tab/>
    </w:r>
    <w:r w:rsidR="004B27AD">
      <w:tab/>
    </w:r>
    <w:r w:rsidR="004B27AD">
      <w:fldChar w:fldCharType="begin"/>
    </w:r>
    <w:r w:rsidR="004B27AD">
      <w:instrText xml:space="preserve"> PAGE </w:instrText>
    </w:r>
    <w:r w:rsidR="004B27AD">
      <w:fldChar w:fldCharType="separate"/>
    </w:r>
    <w:r w:rsidR="004B27AD">
      <w:rPr>
        <w:noProof/>
      </w:rPr>
      <w:t>1</w:t>
    </w:r>
    <w:r w:rsidR="004B27AD">
      <w:fldChar w:fldCharType="end"/>
    </w:r>
    <w:r w:rsidR="004B27AD">
      <w:t xml:space="preserve"> of </w:t>
    </w:r>
    <w:fldSimple w:instr=" NUMPAGES  ">
      <w:r w:rsidR="004B27A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DDE13" w14:textId="77777777" w:rsidR="00601791" w:rsidRDefault="00601791" w:rsidP="00446BEE">
      <w:r>
        <w:separator/>
      </w:r>
    </w:p>
  </w:footnote>
  <w:footnote w:type="continuationSeparator" w:id="0">
    <w:p w14:paraId="4F44FD35" w14:textId="77777777" w:rsidR="00601791" w:rsidRDefault="00601791"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0E96FAF"/>
    <w:multiLevelType w:val="hybridMultilevel"/>
    <w:tmpl w:val="39BEB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CF22BC"/>
    <w:multiLevelType w:val="hybridMultilevel"/>
    <w:tmpl w:val="771CF596"/>
    <w:lvl w:ilvl="0" w:tplc="5914ADC6">
      <w:start w:val="11"/>
      <w:numFmt w:val="decimal"/>
      <w:lvlText w:val="%1."/>
      <w:lvlJc w:val="left"/>
      <w:pPr>
        <w:ind w:left="851" w:hanging="851"/>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7B18D702">
      <w:start w:val="1"/>
      <w:numFmt w:val="lowerLetter"/>
      <w:pStyle w:val="Section42paragraphs"/>
      <w:lvlText w:val="%1)"/>
      <w:lvlJc w:val="left"/>
      <w:pPr>
        <w:tabs>
          <w:tab w:val="num" w:pos="1134"/>
        </w:tabs>
        <w:ind w:left="1134" w:hanging="1134"/>
      </w:pPr>
      <w:rPr>
        <w:rFonts w:ascii="Arial" w:hAnsi="Arial" w:hint="default"/>
        <w:sz w:val="24"/>
        <w:szCs w:val="24"/>
      </w:rPr>
    </w:lvl>
    <w:lvl w:ilvl="1" w:tplc="265E29E2" w:tentative="1">
      <w:start w:val="1"/>
      <w:numFmt w:val="lowerLetter"/>
      <w:lvlText w:val="%2."/>
      <w:lvlJc w:val="left"/>
      <w:pPr>
        <w:tabs>
          <w:tab w:val="num" w:pos="1440"/>
        </w:tabs>
        <w:ind w:left="1440" w:hanging="360"/>
      </w:pPr>
    </w:lvl>
    <w:lvl w:ilvl="2" w:tplc="35E87744" w:tentative="1">
      <w:start w:val="1"/>
      <w:numFmt w:val="lowerRoman"/>
      <w:lvlText w:val="%3."/>
      <w:lvlJc w:val="right"/>
      <w:pPr>
        <w:tabs>
          <w:tab w:val="num" w:pos="2160"/>
        </w:tabs>
        <w:ind w:left="2160" w:hanging="180"/>
      </w:pPr>
    </w:lvl>
    <w:lvl w:ilvl="3" w:tplc="FA902B42" w:tentative="1">
      <w:start w:val="1"/>
      <w:numFmt w:val="decimal"/>
      <w:lvlText w:val="%4."/>
      <w:lvlJc w:val="left"/>
      <w:pPr>
        <w:tabs>
          <w:tab w:val="num" w:pos="2880"/>
        </w:tabs>
        <w:ind w:left="2880" w:hanging="360"/>
      </w:pPr>
    </w:lvl>
    <w:lvl w:ilvl="4" w:tplc="05283014" w:tentative="1">
      <w:start w:val="1"/>
      <w:numFmt w:val="lowerLetter"/>
      <w:lvlText w:val="%5."/>
      <w:lvlJc w:val="left"/>
      <w:pPr>
        <w:tabs>
          <w:tab w:val="num" w:pos="3600"/>
        </w:tabs>
        <w:ind w:left="3600" w:hanging="360"/>
      </w:pPr>
    </w:lvl>
    <w:lvl w:ilvl="5" w:tplc="FEC8CC80" w:tentative="1">
      <w:start w:val="1"/>
      <w:numFmt w:val="lowerRoman"/>
      <w:lvlText w:val="%6."/>
      <w:lvlJc w:val="right"/>
      <w:pPr>
        <w:tabs>
          <w:tab w:val="num" w:pos="4320"/>
        </w:tabs>
        <w:ind w:left="4320" w:hanging="180"/>
      </w:pPr>
    </w:lvl>
    <w:lvl w:ilvl="6" w:tplc="03FAD76E" w:tentative="1">
      <w:start w:val="1"/>
      <w:numFmt w:val="decimal"/>
      <w:lvlText w:val="%7."/>
      <w:lvlJc w:val="left"/>
      <w:pPr>
        <w:tabs>
          <w:tab w:val="num" w:pos="5040"/>
        </w:tabs>
        <w:ind w:left="5040" w:hanging="360"/>
      </w:pPr>
    </w:lvl>
    <w:lvl w:ilvl="7" w:tplc="46CA0B2E" w:tentative="1">
      <w:start w:val="1"/>
      <w:numFmt w:val="lowerLetter"/>
      <w:lvlText w:val="%8."/>
      <w:lvlJc w:val="left"/>
      <w:pPr>
        <w:tabs>
          <w:tab w:val="num" w:pos="5760"/>
        </w:tabs>
        <w:ind w:left="5760" w:hanging="360"/>
      </w:pPr>
    </w:lvl>
    <w:lvl w:ilvl="8" w:tplc="5068223A" w:tentative="1">
      <w:start w:val="1"/>
      <w:numFmt w:val="lowerRoman"/>
      <w:lvlText w:val="%9."/>
      <w:lvlJc w:val="right"/>
      <w:pPr>
        <w:tabs>
          <w:tab w:val="num" w:pos="6480"/>
        </w:tabs>
        <w:ind w:left="6480" w:hanging="180"/>
      </w:pPr>
    </w:lvl>
  </w:abstractNum>
  <w:abstractNum w:abstractNumId="7" w15:restartNumberingAfterBreak="0">
    <w:nsid w:val="1AB717D5"/>
    <w:multiLevelType w:val="hybridMultilevel"/>
    <w:tmpl w:val="2BFA69C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D3711"/>
    <w:multiLevelType w:val="hybridMultilevel"/>
    <w:tmpl w:val="12EE7D60"/>
    <w:lvl w:ilvl="0" w:tplc="C2D2877C">
      <w:start w:val="4"/>
      <w:numFmt w:val="bullet"/>
      <w:pStyle w:val="Bulletleft1last"/>
      <w:lvlText w:val=""/>
      <w:lvlJc w:val="left"/>
      <w:pPr>
        <w:tabs>
          <w:tab w:val="num" w:pos="284"/>
        </w:tabs>
        <w:ind w:left="284" w:hanging="284"/>
      </w:pPr>
      <w:rPr>
        <w:rFonts w:ascii="Symbol" w:hAnsi="Symbol" w:hint="default"/>
        <w:sz w:val="24"/>
        <w:szCs w:val="24"/>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2154F"/>
    <w:multiLevelType w:val="hybridMultilevel"/>
    <w:tmpl w:val="7C58E3B2"/>
    <w:lvl w:ilvl="0" w:tplc="C6A8CC88">
      <w:start w:val="1"/>
      <w:numFmt w:val="decimal"/>
      <w:pStyle w:val="References"/>
      <w:lvlText w:val="%1."/>
      <w:lvlJc w:val="left"/>
      <w:pPr>
        <w:tabs>
          <w:tab w:val="num" w:pos="567"/>
        </w:tabs>
        <w:ind w:left="567" w:hanging="56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78A6E0DA">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9224E1F8" w:tentative="1">
      <w:start w:val="1"/>
      <w:numFmt w:val="bullet"/>
      <w:lvlText w:val="o"/>
      <w:lvlJc w:val="left"/>
      <w:pPr>
        <w:tabs>
          <w:tab w:val="num" w:pos="1440"/>
        </w:tabs>
        <w:ind w:left="1440" w:hanging="360"/>
      </w:pPr>
      <w:rPr>
        <w:rFonts w:ascii="Courier New" w:hAnsi="Courier New" w:cs="Courier New" w:hint="default"/>
      </w:rPr>
    </w:lvl>
    <w:lvl w:ilvl="2" w:tplc="6B80AD9A" w:tentative="1">
      <w:start w:val="1"/>
      <w:numFmt w:val="bullet"/>
      <w:lvlText w:val=""/>
      <w:lvlJc w:val="left"/>
      <w:pPr>
        <w:tabs>
          <w:tab w:val="num" w:pos="2160"/>
        </w:tabs>
        <w:ind w:left="2160" w:hanging="360"/>
      </w:pPr>
      <w:rPr>
        <w:rFonts w:ascii="Wingdings" w:hAnsi="Wingdings" w:hint="default"/>
      </w:rPr>
    </w:lvl>
    <w:lvl w:ilvl="3" w:tplc="58F65F82" w:tentative="1">
      <w:start w:val="1"/>
      <w:numFmt w:val="bullet"/>
      <w:lvlText w:val=""/>
      <w:lvlJc w:val="left"/>
      <w:pPr>
        <w:tabs>
          <w:tab w:val="num" w:pos="2880"/>
        </w:tabs>
        <w:ind w:left="2880" w:hanging="360"/>
      </w:pPr>
      <w:rPr>
        <w:rFonts w:ascii="Symbol" w:hAnsi="Symbol" w:hint="default"/>
      </w:rPr>
    </w:lvl>
    <w:lvl w:ilvl="4" w:tplc="94805BD4" w:tentative="1">
      <w:start w:val="1"/>
      <w:numFmt w:val="bullet"/>
      <w:lvlText w:val="o"/>
      <w:lvlJc w:val="left"/>
      <w:pPr>
        <w:tabs>
          <w:tab w:val="num" w:pos="3600"/>
        </w:tabs>
        <w:ind w:left="3600" w:hanging="360"/>
      </w:pPr>
      <w:rPr>
        <w:rFonts w:ascii="Courier New" w:hAnsi="Courier New" w:cs="Courier New" w:hint="default"/>
      </w:rPr>
    </w:lvl>
    <w:lvl w:ilvl="5" w:tplc="4A0863D8" w:tentative="1">
      <w:start w:val="1"/>
      <w:numFmt w:val="bullet"/>
      <w:lvlText w:val=""/>
      <w:lvlJc w:val="left"/>
      <w:pPr>
        <w:tabs>
          <w:tab w:val="num" w:pos="4320"/>
        </w:tabs>
        <w:ind w:left="4320" w:hanging="360"/>
      </w:pPr>
      <w:rPr>
        <w:rFonts w:ascii="Wingdings" w:hAnsi="Wingdings" w:hint="default"/>
      </w:rPr>
    </w:lvl>
    <w:lvl w:ilvl="6" w:tplc="C9D0DB88" w:tentative="1">
      <w:start w:val="1"/>
      <w:numFmt w:val="bullet"/>
      <w:lvlText w:val=""/>
      <w:lvlJc w:val="left"/>
      <w:pPr>
        <w:tabs>
          <w:tab w:val="num" w:pos="5040"/>
        </w:tabs>
        <w:ind w:left="5040" w:hanging="360"/>
      </w:pPr>
      <w:rPr>
        <w:rFonts w:ascii="Symbol" w:hAnsi="Symbol" w:hint="default"/>
      </w:rPr>
    </w:lvl>
    <w:lvl w:ilvl="7" w:tplc="B4BE72F6" w:tentative="1">
      <w:start w:val="1"/>
      <w:numFmt w:val="bullet"/>
      <w:lvlText w:val="o"/>
      <w:lvlJc w:val="left"/>
      <w:pPr>
        <w:tabs>
          <w:tab w:val="num" w:pos="5760"/>
        </w:tabs>
        <w:ind w:left="5760" w:hanging="360"/>
      </w:pPr>
      <w:rPr>
        <w:rFonts w:ascii="Courier New" w:hAnsi="Courier New" w:cs="Courier New" w:hint="default"/>
      </w:rPr>
    </w:lvl>
    <w:lvl w:ilvl="8" w:tplc="AC665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7C28008">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 w15:restartNumberingAfterBreak="0">
    <w:nsid w:val="26996BA0"/>
    <w:multiLevelType w:val="hybridMultilevel"/>
    <w:tmpl w:val="6A6E67F0"/>
    <w:lvl w:ilvl="0" w:tplc="08090011">
      <w:start w:val="1"/>
      <w:numFmt w:val="decimal"/>
      <w:lvlText w:val="%1)"/>
      <w:lvlJc w:val="left"/>
      <w:pPr>
        <w:tabs>
          <w:tab w:val="num" w:pos="360"/>
        </w:tabs>
        <w:ind w:left="360" w:hanging="360"/>
      </w:pPr>
      <w:rPr>
        <w:rFonts w:hint="default"/>
      </w:rPr>
    </w:lvl>
    <w:lvl w:ilvl="1" w:tplc="CB18EBC8">
      <w:start w:val="1"/>
      <w:numFmt w:val="lowerLetter"/>
      <w:lvlText w:val="(%2)"/>
      <w:lvlJc w:val="left"/>
      <w:pPr>
        <w:tabs>
          <w:tab w:val="num" w:pos="851"/>
        </w:tabs>
        <w:ind w:left="851" w:hanging="494"/>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C9057BE"/>
    <w:multiLevelType w:val="hybridMultilevel"/>
    <w:tmpl w:val="D00ACD5C"/>
    <w:name w:val="numberedheadings"/>
    <w:lvl w:ilvl="0" w:tplc="8DD6EB4C">
      <w:start w:val="1"/>
      <w:numFmt w:val="lowerLetter"/>
      <w:pStyle w:val="Section3paragraphs"/>
      <w:lvlText w:val="%1)"/>
      <w:lvlJc w:val="left"/>
      <w:pPr>
        <w:tabs>
          <w:tab w:val="num" w:pos="1134"/>
        </w:tabs>
        <w:ind w:left="1134" w:hanging="1134"/>
      </w:pPr>
      <w:rPr>
        <w:rFonts w:ascii="Arial" w:hAnsi="Arial" w:hint="default"/>
        <w:sz w:val="24"/>
        <w:szCs w:val="24"/>
      </w:rPr>
    </w:lvl>
    <w:lvl w:ilvl="1" w:tplc="5240C26A" w:tentative="1">
      <w:start w:val="1"/>
      <w:numFmt w:val="lowerLetter"/>
      <w:lvlText w:val="%2."/>
      <w:lvlJc w:val="left"/>
      <w:pPr>
        <w:tabs>
          <w:tab w:val="num" w:pos="1440"/>
        </w:tabs>
        <w:ind w:left="1440" w:hanging="360"/>
      </w:pPr>
    </w:lvl>
    <w:lvl w:ilvl="2" w:tplc="069CDD1A" w:tentative="1">
      <w:start w:val="1"/>
      <w:numFmt w:val="lowerRoman"/>
      <w:lvlText w:val="%3."/>
      <w:lvlJc w:val="right"/>
      <w:pPr>
        <w:tabs>
          <w:tab w:val="num" w:pos="2160"/>
        </w:tabs>
        <w:ind w:left="2160" w:hanging="180"/>
      </w:pPr>
    </w:lvl>
    <w:lvl w:ilvl="3" w:tplc="B9DA9848" w:tentative="1">
      <w:start w:val="1"/>
      <w:numFmt w:val="decimal"/>
      <w:lvlText w:val="%4."/>
      <w:lvlJc w:val="left"/>
      <w:pPr>
        <w:tabs>
          <w:tab w:val="num" w:pos="2880"/>
        </w:tabs>
        <w:ind w:left="2880" w:hanging="360"/>
      </w:pPr>
    </w:lvl>
    <w:lvl w:ilvl="4" w:tplc="85D2398A" w:tentative="1">
      <w:start w:val="1"/>
      <w:numFmt w:val="lowerLetter"/>
      <w:lvlText w:val="%5."/>
      <w:lvlJc w:val="left"/>
      <w:pPr>
        <w:tabs>
          <w:tab w:val="num" w:pos="3600"/>
        </w:tabs>
        <w:ind w:left="3600" w:hanging="360"/>
      </w:pPr>
    </w:lvl>
    <w:lvl w:ilvl="5" w:tplc="AC469732" w:tentative="1">
      <w:start w:val="1"/>
      <w:numFmt w:val="lowerRoman"/>
      <w:lvlText w:val="%6."/>
      <w:lvlJc w:val="right"/>
      <w:pPr>
        <w:tabs>
          <w:tab w:val="num" w:pos="4320"/>
        </w:tabs>
        <w:ind w:left="4320" w:hanging="180"/>
      </w:pPr>
    </w:lvl>
    <w:lvl w:ilvl="6" w:tplc="FB103A9C" w:tentative="1">
      <w:start w:val="1"/>
      <w:numFmt w:val="decimal"/>
      <w:lvlText w:val="%7."/>
      <w:lvlJc w:val="left"/>
      <w:pPr>
        <w:tabs>
          <w:tab w:val="num" w:pos="5040"/>
        </w:tabs>
        <w:ind w:left="5040" w:hanging="360"/>
      </w:pPr>
    </w:lvl>
    <w:lvl w:ilvl="7" w:tplc="F104DDA8" w:tentative="1">
      <w:start w:val="1"/>
      <w:numFmt w:val="lowerLetter"/>
      <w:lvlText w:val="%8."/>
      <w:lvlJc w:val="left"/>
      <w:pPr>
        <w:tabs>
          <w:tab w:val="num" w:pos="5760"/>
        </w:tabs>
        <w:ind w:left="5760" w:hanging="360"/>
      </w:pPr>
    </w:lvl>
    <w:lvl w:ilvl="8" w:tplc="06A687D6" w:tentative="1">
      <w:start w:val="1"/>
      <w:numFmt w:val="lowerRoman"/>
      <w:lvlText w:val="%9."/>
      <w:lvlJc w:val="right"/>
      <w:pPr>
        <w:tabs>
          <w:tab w:val="num" w:pos="6480"/>
        </w:tabs>
        <w:ind w:left="6480" w:hanging="180"/>
      </w:pPr>
    </w:lvl>
  </w:abstractNum>
  <w:abstractNum w:abstractNumId="16" w15:restartNumberingAfterBreak="0">
    <w:nsid w:val="34526E2E"/>
    <w:multiLevelType w:val="hybridMultilevel"/>
    <w:tmpl w:val="5EB82B2A"/>
    <w:lvl w:ilvl="0" w:tplc="D04480C2">
      <w:start w:val="1"/>
      <w:numFmt w:val="lowerLetter"/>
      <w:pStyle w:val="Section2paragraphs"/>
      <w:lvlText w:val="%1)"/>
      <w:lvlJc w:val="left"/>
      <w:pPr>
        <w:tabs>
          <w:tab w:val="num" w:pos="1134"/>
        </w:tabs>
        <w:ind w:left="1134" w:hanging="1134"/>
      </w:pPr>
      <w:rPr>
        <w:rFonts w:ascii="Arial" w:hAnsi="Arial" w:hint="default"/>
        <w:sz w:val="24"/>
        <w:szCs w:val="24"/>
      </w:rPr>
    </w:lvl>
    <w:lvl w:ilvl="1" w:tplc="36129BB2" w:tentative="1">
      <w:start w:val="1"/>
      <w:numFmt w:val="lowerLetter"/>
      <w:lvlText w:val="%2."/>
      <w:lvlJc w:val="left"/>
      <w:pPr>
        <w:tabs>
          <w:tab w:val="num" w:pos="1440"/>
        </w:tabs>
        <w:ind w:left="1440" w:hanging="360"/>
      </w:pPr>
    </w:lvl>
    <w:lvl w:ilvl="2" w:tplc="66AEC008" w:tentative="1">
      <w:start w:val="1"/>
      <w:numFmt w:val="lowerRoman"/>
      <w:lvlText w:val="%3."/>
      <w:lvlJc w:val="right"/>
      <w:pPr>
        <w:tabs>
          <w:tab w:val="num" w:pos="2160"/>
        </w:tabs>
        <w:ind w:left="2160" w:hanging="180"/>
      </w:pPr>
    </w:lvl>
    <w:lvl w:ilvl="3" w:tplc="8646D668" w:tentative="1">
      <w:start w:val="1"/>
      <w:numFmt w:val="decimal"/>
      <w:lvlText w:val="%4."/>
      <w:lvlJc w:val="left"/>
      <w:pPr>
        <w:tabs>
          <w:tab w:val="num" w:pos="2880"/>
        </w:tabs>
        <w:ind w:left="2880" w:hanging="360"/>
      </w:pPr>
    </w:lvl>
    <w:lvl w:ilvl="4" w:tplc="D0F6F9B0" w:tentative="1">
      <w:start w:val="1"/>
      <w:numFmt w:val="lowerLetter"/>
      <w:lvlText w:val="%5."/>
      <w:lvlJc w:val="left"/>
      <w:pPr>
        <w:tabs>
          <w:tab w:val="num" w:pos="3600"/>
        </w:tabs>
        <w:ind w:left="3600" w:hanging="360"/>
      </w:pPr>
    </w:lvl>
    <w:lvl w:ilvl="5" w:tplc="669855A6" w:tentative="1">
      <w:start w:val="1"/>
      <w:numFmt w:val="lowerRoman"/>
      <w:lvlText w:val="%6."/>
      <w:lvlJc w:val="right"/>
      <w:pPr>
        <w:tabs>
          <w:tab w:val="num" w:pos="4320"/>
        </w:tabs>
        <w:ind w:left="4320" w:hanging="180"/>
      </w:pPr>
    </w:lvl>
    <w:lvl w:ilvl="6" w:tplc="4DE23740" w:tentative="1">
      <w:start w:val="1"/>
      <w:numFmt w:val="decimal"/>
      <w:lvlText w:val="%7."/>
      <w:lvlJc w:val="left"/>
      <w:pPr>
        <w:tabs>
          <w:tab w:val="num" w:pos="5040"/>
        </w:tabs>
        <w:ind w:left="5040" w:hanging="360"/>
      </w:pPr>
    </w:lvl>
    <w:lvl w:ilvl="7" w:tplc="DB82BCFE" w:tentative="1">
      <w:start w:val="1"/>
      <w:numFmt w:val="lowerLetter"/>
      <w:lvlText w:val="%8."/>
      <w:lvlJc w:val="left"/>
      <w:pPr>
        <w:tabs>
          <w:tab w:val="num" w:pos="5760"/>
        </w:tabs>
        <w:ind w:left="5760" w:hanging="360"/>
      </w:pPr>
    </w:lvl>
    <w:lvl w:ilvl="8" w:tplc="E2602E32" w:tentative="1">
      <w:start w:val="1"/>
      <w:numFmt w:val="lowerRoman"/>
      <w:lvlText w:val="%9."/>
      <w:lvlJc w:val="right"/>
      <w:pPr>
        <w:tabs>
          <w:tab w:val="num" w:pos="6480"/>
        </w:tabs>
        <w:ind w:left="6480" w:hanging="180"/>
      </w:pPr>
    </w:lvl>
  </w:abstractNum>
  <w:abstractNum w:abstractNumId="17" w15:restartNumberingAfterBreak="0">
    <w:nsid w:val="37BD105E"/>
    <w:multiLevelType w:val="hybridMultilevel"/>
    <w:tmpl w:val="47001F08"/>
    <w:lvl w:ilvl="0" w:tplc="1682F3F0">
      <w:start w:val="1"/>
      <w:numFmt w:val="lowerLetter"/>
      <w:pStyle w:val="Section411paragraphs"/>
      <w:lvlText w:val="%1)"/>
      <w:lvlJc w:val="left"/>
      <w:pPr>
        <w:tabs>
          <w:tab w:val="num" w:pos="1134"/>
        </w:tabs>
        <w:ind w:left="1134" w:hanging="1134"/>
      </w:pPr>
      <w:rPr>
        <w:rFonts w:ascii="Arial" w:hAnsi="Arial" w:hint="default"/>
        <w:sz w:val="24"/>
        <w:szCs w:val="24"/>
      </w:rPr>
    </w:lvl>
    <w:lvl w:ilvl="1" w:tplc="D1205508" w:tentative="1">
      <w:start w:val="1"/>
      <w:numFmt w:val="lowerLetter"/>
      <w:lvlText w:val="%2."/>
      <w:lvlJc w:val="left"/>
      <w:pPr>
        <w:tabs>
          <w:tab w:val="num" w:pos="1440"/>
        </w:tabs>
        <w:ind w:left="1440" w:hanging="360"/>
      </w:pPr>
    </w:lvl>
    <w:lvl w:ilvl="2" w:tplc="6B5ADAFC" w:tentative="1">
      <w:start w:val="1"/>
      <w:numFmt w:val="lowerRoman"/>
      <w:lvlText w:val="%3."/>
      <w:lvlJc w:val="right"/>
      <w:pPr>
        <w:tabs>
          <w:tab w:val="num" w:pos="2160"/>
        </w:tabs>
        <w:ind w:left="2160" w:hanging="180"/>
      </w:pPr>
    </w:lvl>
    <w:lvl w:ilvl="3" w:tplc="7BB0B35C" w:tentative="1">
      <w:start w:val="1"/>
      <w:numFmt w:val="decimal"/>
      <w:lvlText w:val="%4."/>
      <w:lvlJc w:val="left"/>
      <w:pPr>
        <w:tabs>
          <w:tab w:val="num" w:pos="2880"/>
        </w:tabs>
        <w:ind w:left="2880" w:hanging="360"/>
      </w:pPr>
    </w:lvl>
    <w:lvl w:ilvl="4" w:tplc="87B6F4AC" w:tentative="1">
      <w:start w:val="1"/>
      <w:numFmt w:val="lowerLetter"/>
      <w:lvlText w:val="%5."/>
      <w:lvlJc w:val="left"/>
      <w:pPr>
        <w:tabs>
          <w:tab w:val="num" w:pos="3600"/>
        </w:tabs>
        <w:ind w:left="3600" w:hanging="360"/>
      </w:pPr>
    </w:lvl>
    <w:lvl w:ilvl="5" w:tplc="FDF2DB52" w:tentative="1">
      <w:start w:val="1"/>
      <w:numFmt w:val="lowerRoman"/>
      <w:lvlText w:val="%6."/>
      <w:lvlJc w:val="right"/>
      <w:pPr>
        <w:tabs>
          <w:tab w:val="num" w:pos="4320"/>
        </w:tabs>
        <w:ind w:left="4320" w:hanging="180"/>
      </w:pPr>
    </w:lvl>
    <w:lvl w:ilvl="6" w:tplc="66264654" w:tentative="1">
      <w:start w:val="1"/>
      <w:numFmt w:val="decimal"/>
      <w:lvlText w:val="%7."/>
      <w:lvlJc w:val="left"/>
      <w:pPr>
        <w:tabs>
          <w:tab w:val="num" w:pos="5040"/>
        </w:tabs>
        <w:ind w:left="5040" w:hanging="360"/>
      </w:pPr>
    </w:lvl>
    <w:lvl w:ilvl="7" w:tplc="6D6C50BC" w:tentative="1">
      <w:start w:val="1"/>
      <w:numFmt w:val="lowerLetter"/>
      <w:lvlText w:val="%8."/>
      <w:lvlJc w:val="left"/>
      <w:pPr>
        <w:tabs>
          <w:tab w:val="num" w:pos="5760"/>
        </w:tabs>
        <w:ind w:left="5760" w:hanging="360"/>
      </w:pPr>
    </w:lvl>
    <w:lvl w:ilvl="8" w:tplc="D144AC7E" w:tentative="1">
      <w:start w:val="1"/>
      <w:numFmt w:val="lowerRoman"/>
      <w:lvlText w:val="%9."/>
      <w:lvlJc w:val="right"/>
      <w:pPr>
        <w:tabs>
          <w:tab w:val="num" w:pos="6480"/>
        </w:tabs>
        <w:ind w:left="6480" w:hanging="180"/>
      </w:pPr>
    </w:lvl>
  </w:abstractNum>
  <w:abstractNum w:abstractNumId="1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8A82827"/>
    <w:multiLevelType w:val="hybridMultilevel"/>
    <w:tmpl w:val="3FA6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D783C"/>
    <w:multiLevelType w:val="hybridMultilevel"/>
    <w:tmpl w:val="D62A8D68"/>
    <w:lvl w:ilvl="0" w:tplc="0809000F">
      <w:start w:val="1"/>
      <w:numFmt w:val="upperRoman"/>
      <w:pStyle w:val="Appendixlevel2"/>
      <w:lvlText w:val="%1."/>
      <w:lvlJc w:val="left"/>
      <w:pPr>
        <w:tabs>
          <w:tab w:val="num" w:pos="1134"/>
        </w:tabs>
        <w:ind w:left="1134" w:hanging="56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2" w15:restartNumberingAfterBreak="0">
    <w:nsid w:val="515A3F96"/>
    <w:multiLevelType w:val="hybridMultilevel"/>
    <w:tmpl w:val="44A27922"/>
    <w:lvl w:ilvl="0" w:tplc="9B3CE8E0">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3912B2C"/>
    <w:multiLevelType w:val="hybridMultilevel"/>
    <w:tmpl w:val="D22C7AC8"/>
    <w:lvl w:ilvl="0" w:tplc="EA46070E">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8F36E6"/>
    <w:multiLevelType w:val="hybridMultilevel"/>
    <w:tmpl w:val="14320908"/>
    <w:lvl w:ilvl="0" w:tplc="59F68A64">
      <w:start w:val="1"/>
      <w:numFmt w:val="bullet"/>
      <w:pStyle w:val="Appendixbullet"/>
      <w:lvlText w:val=""/>
      <w:lvlJc w:val="left"/>
      <w:pPr>
        <w:tabs>
          <w:tab w:val="num" w:pos="1701"/>
        </w:tabs>
        <w:ind w:left="1701" w:hanging="567"/>
      </w:pPr>
      <w:rPr>
        <w:rFonts w:ascii="Symbol" w:hAnsi="Symbol" w:hint="default"/>
        <w:sz w:val="22"/>
        <w:szCs w:val="22"/>
      </w:rPr>
    </w:lvl>
    <w:lvl w:ilvl="1" w:tplc="98E4F326" w:tentative="1">
      <w:start w:val="1"/>
      <w:numFmt w:val="bullet"/>
      <w:lvlText w:val="o"/>
      <w:lvlJc w:val="left"/>
      <w:pPr>
        <w:tabs>
          <w:tab w:val="num" w:pos="1440"/>
        </w:tabs>
        <w:ind w:left="1440" w:hanging="360"/>
      </w:pPr>
      <w:rPr>
        <w:rFonts w:ascii="Courier New" w:hAnsi="Courier New" w:cs="Courier New" w:hint="default"/>
      </w:rPr>
    </w:lvl>
    <w:lvl w:ilvl="2" w:tplc="89EA50E4" w:tentative="1">
      <w:start w:val="1"/>
      <w:numFmt w:val="bullet"/>
      <w:lvlText w:val=""/>
      <w:lvlJc w:val="left"/>
      <w:pPr>
        <w:tabs>
          <w:tab w:val="num" w:pos="2160"/>
        </w:tabs>
        <w:ind w:left="2160" w:hanging="360"/>
      </w:pPr>
      <w:rPr>
        <w:rFonts w:ascii="Wingdings" w:hAnsi="Wingdings" w:hint="default"/>
      </w:rPr>
    </w:lvl>
    <w:lvl w:ilvl="3" w:tplc="CCB4C8F6" w:tentative="1">
      <w:start w:val="1"/>
      <w:numFmt w:val="bullet"/>
      <w:lvlText w:val=""/>
      <w:lvlJc w:val="left"/>
      <w:pPr>
        <w:tabs>
          <w:tab w:val="num" w:pos="2880"/>
        </w:tabs>
        <w:ind w:left="2880" w:hanging="360"/>
      </w:pPr>
      <w:rPr>
        <w:rFonts w:ascii="Symbol" w:hAnsi="Symbol" w:hint="default"/>
      </w:rPr>
    </w:lvl>
    <w:lvl w:ilvl="4" w:tplc="00643862" w:tentative="1">
      <w:start w:val="1"/>
      <w:numFmt w:val="bullet"/>
      <w:lvlText w:val="o"/>
      <w:lvlJc w:val="left"/>
      <w:pPr>
        <w:tabs>
          <w:tab w:val="num" w:pos="3600"/>
        </w:tabs>
        <w:ind w:left="3600" w:hanging="360"/>
      </w:pPr>
      <w:rPr>
        <w:rFonts w:ascii="Courier New" w:hAnsi="Courier New" w:cs="Courier New" w:hint="default"/>
      </w:rPr>
    </w:lvl>
    <w:lvl w:ilvl="5" w:tplc="80B06E12" w:tentative="1">
      <w:start w:val="1"/>
      <w:numFmt w:val="bullet"/>
      <w:lvlText w:val=""/>
      <w:lvlJc w:val="left"/>
      <w:pPr>
        <w:tabs>
          <w:tab w:val="num" w:pos="4320"/>
        </w:tabs>
        <w:ind w:left="4320" w:hanging="360"/>
      </w:pPr>
      <w:rPr>
        <w:rFonts w:ascii="Wingdings" w:hAnsi="Wingdings" w:hint="default"/>
      </w:rPr>
    </w:lvl>
    <w:lvl w:ilvl="6" w:tplc="2224219C" w:tentative="1">
      <w:start w:val="1"/>
      <w:numFmt w:val="bullet"/>
      <w:lvlText w:val=""/>
      <w:lvlJc w:val="left"/>
      <w:pPr>
        <w:tabs>
          <w:tab w:val="num" w:pos="5040"/>
        </w:tabs>
        <w:ind w:left="5040" w:hanging="360"/>
      </w:pPr>
      <w:rPr>
        <w:rFonts w:ascii="Symbol" w:hAnsi="Symbol" w:hint="default"/>
      </w:rPr>
    </w:lvl>
    <w:lvl w:ilvl="7" w:tplc="C4C68B08" w:tentative="1">
      <w:start w:val="1"/>
      <w:numFmt w:val="bullet"/>
      <w:lvlText w:val="o"/>
      <w:lvlJc w:val="left"/>
      <w:pPr>
        <w:tabs>
          <w:tab w:val="num" w:pos="5760"/>
        </w:tabs>
        <w:ind w:left="5760" w:hanging="360"/>
      </w:pPr>
      <w:rPr>
        <w:rFonts w:ascii="Courier New" w:hAnsi="Courier New" w:cs="Courier New" w:hint="default"/>
      </w:rPr>
    </w:lvl>
    <w:lvl w:ilvl="8" w:tplc="2E10A10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C93D14"/>
    <w:multiLevelType w:val="hybridMultilevel"/>
    <w:tmpl w:val="B952EFEC"/>
    <w:lvl w:ilvl="0" w:tplc="BF9C4FB6">
      <w:start w:val="1"/>
      <w:numFmt w:val="decimal"/>
      <w:lvlText w:val="%1."/>
      <w:lvlJc w:val="left"/>
      <w:pPr>
        <w:ind w:left="851" w:hanging="851"/>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B16514"/>
    <w:multiLevelType w:val="hybridMultilevel"/>
    <w:tmpl w:val="0D1C6444"/>
    <w:lvl w:ilvl="0" w:tplc="4EEC47A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A70EF6"/>
    <w:multiLevelType w:val="hybridMultilevel"/>
    <w:tmpl w:val="675E1D24"/>
    <w:lvl w:ilvl="0" w:tplc="1A54717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072047608">
    <w:abstractNumId w:val="25"/>
  </w:num>
  <w:num w:numId="2" w16cid:durableId="1292861101">
    <w:abstractNumId w:val="28"/>
  </w:num>
  <w:num w:numId="3" w16cid:durableId="716704731">
    <w:abstractNumId w:val="11"/>
  </w:num>
  <w:num w:numId="4" w16cid:durableId="979923149">
    <w:abstractNumId w:val="3"/>
  </w:num>
  <w:num w:numId="5" w16cid:durableId="1874802460">
    <w:abstractNumId w:val="1"/>
  </w:num>
  <w:num w:numId="6" w16cid:durableId="993677819">
    <w:abstractNumId w:val="27"/>
  </w:num>
  <w:num w:numId="7" w16cid:durableId="745033949">
    <w:abstractNumId w:val="18"/>
  </w:num>
  <w:num w:numId="8" w16cid:durableId="1244805043">
    <w:abstractNumId w:val="19"/>
  </w:num>
  <w:num w:numId="9" w16cid:durableId="1729261896">
    <w:abstractNumId w:val="0"/>
  </w:num>
  <w:num w:numId="10" w16cid:durableId="1863200034">
    <w:abstractNumId w:val="4"/>
  </w:num>
  <w:num w:numId="11" w16cid:durableId="1326935834">
    <w:abstractNumId w:val="14"/>
  </w:num>
  <w:num w:numId="12" w16cid:durableId="1568222885">
    <w:abstractNumId w:val="8"/>
  </w:num>
  <w:num w:numId="13" w16cid:durableId="1841499642">
    <w:abstractNumId w:val="10"/>
  </w:num>
  <w:num w:numId="14" w16cid:durableId="1499922817">
    <w:abstractNumId w:val="16"/>
  </w:num>
  <w:num w:numId="15" w16cid:durableId="229509784">
    <w:abstractNumId w:val="15"/>
  </w:num>
  <w:num w:numId="16" w16cid:durableId="1704287096">
    <w:abstractNumId w:val="17"/>
  </w:num>
  <w:num w:numId="17" w16cid:durableId="2125494034">
    <w:abstractNumId w:val="22"/>
  </w:num>
  <w:num w:numId="18" w16cid:durableId="270474498">
    <w:abstractNumId w:val="6"/>
  </w:num>
  <w:num w:numId="19" w16cid:durableId="828521027">
    <w:abstractNumId w:val="26"/>
  </w:num>
  <w:num w:numId="20" w16cid:durableId="1674186692">
    <w:abstractNumId w:val="12"/>
  </w:num>
  <w:num w:numId="21" w16cid:durableId="1988364184">
    <w:abstractNumId w:val="21"/>
  </w:num>
  <w:num w:numId="22" w16cid:durableId="1680500295">
    <w:abstractNumId w:val="24"/>
  </w:num>
  <w:num w:numId="23" w16cid:durableId="1500655402">
    <w:abstractNumId w:val="9"/>
  </w:num>
  <w:num w:numId="24" w16cid:durableId="520439243">
    <w:abstractNumId w:val="2"/>
  </w:num>
  <w:num w:numId="25" w16cid:durableId="35550302">
    <w:abstractNumId w:val="29"/>
  </w:num>
  <w:num w:numId="26" w16cid:durableId="351566348">
    <w:abstractNumId w:val="7"/>
  </w:num>
  <w:num w:numId="27" w16cid:durableId="181089522">
    <w:abstractNumId w:val="23"/>
  </w:num>
  <w:num w:numId="28" w16cid:durableId="1223298997">
    <w:abstractNumId w:val="13"/>
  </w:num>
  <w:num w:numId="29" w16cid:durableId="1361974267">
    <w:abstractNumId w:val="5"/>
  </w:num>
  <w:num w:numId="30" w16cid:durableId="1390961476">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1" w:cryptProviderType="rsaAES" w:cryptAlgorithmClass="hash" w:cryptAlgorithmType="typeAny" w:cryptAlgorithmSid="14" w:cryptSpinCount="100000" w:hash="MGzxjiPR2n4z6AX2qCsDuHWrGLe9X5vNUcdDQXHAIEgQ/3RDLCQDaLnEROZl3NbAzAGz7PXVFz9F1zzeTgLvnw==" w:salt="tuYjvmDCzFnTXlVjtImMn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45"/>
    <w:rsid w:val="000053F8"/>
    <w:rsid w:val="00024D0A"/>
    <w:rsid w:val="0003336C"/>
    <w:rsid w:val="00040215"/>
    <w:rsid w:val="000472DC"/>
    <w:rsid w:val="00064DA6"/>
    <w:rsid w:val="00070065"/>
    <w:rsid w:val="00071EE4"/>
    <w:rsid w:val="000A28D7"/>
    <w:rsid w:val="000A4FEE"/>
    <w:rsid w:val="000B5939"/>
    <w:rsid w:val="000B6242"/>
    <w:rsid w:val="000D59DF"/>
    <w:rsid w:val="000E2B87"/>
    <w:rsid w:val="000F369A"/>
    <w:rsid w:val="000F5D2C"/>
    <w:rsid w:val="00102077"/>
    <w:rsid w:val="00111CCE"/>
    <w:rsid w:val="001134E7"/>
    <w:rsid w:val="00125FA6"/>
    <w:rsid w:val="001368EA"/>
    <w:rsid w:val="001626F1"/>
    <w:rsid w:val="0017149E"/>
    <w:rsid w:val="0017169E"/>
    <w:rsid w:val="00175CAF"/>
    <w:rsid w:val="00181A4A"/>
    <w:rsid w:val="001B0EE9"/>
    <w:rsid w:val="001B65B3"/>
    <w:rsid w:val="001F4AAD"/>
    <w:rsid w:val="002029A6"/>
    <w:rsid w:val="00214A46"/>
    <w:rsid w:val="002177C0"/>
    <w:rsid w:val="00223018"/>
    <w:rsid w:val="002249AF"/>
    <w:rsid w:val="002408EA"/>
    <w:rsid w:val="002557E6"/>
    <w:rsid w:val="00260432"/>
    <w:rsid w:val="002819D7"/>
    <w:rsid w:val="00295924"/>
    <w:rsid w:val="002C01B0"/>
    <w:rsid w:val="002C1509"/>
    <w:rsid w:val="002C1A7E"/>
    <w:rsid w:val="002D3376"/>
    <w:rsid w:val="002F7CF7"/>
    <w:rsid w:val="00311ED0"/>
    <w:rsid w:val="00331DF8"/>
    <w:rsid w:val="00331E32"/>
    <w:rsid w:val="003648C5"/>
    <w:rsid w:val="003722FA"/>
    <w:rsid w:val="0038728A"/>
    <w:rsid w:val="003A1B48"/>
    <w:rsid w:val="003B31B4"/>
    <w:rsid w:val="003C7AAF"/>
    <w:rsid w:val="003E146C"/>
    <w:rsid w:val="003E67B7"/>
    <w:rsid w:val="003F35DD"/>
    <w:rsid w:val="004075B6"/>
    <w:rsid w:val="00420952"/>
    <w:rsid w:val="004215B4"/>
    <w:rsid w:val="00422C00"/>
    <w:rsid w:val="0043136D"/>
    <w:rsid w:val="004330E0"/>
    <w:rsid w:val="00433EFF"/>
    <w:rsid w:val="00443081"/>
    <w:rsid w:val="00446BEE"/>
    <w:rsid w:val="004554FB"/>
    <w:rsid w:val="00467217"/>
    <w:rsid w:val="00496382"/>
    <w:rsid w:val="004B27AD"/>
    <w:rsid w:val="004D2A6F"/>
    <w:rsid w:val="005025A1"/>
    <w:rsid w:val="00525F0B"/>
    <w:rsid w:val="0054194F"/>
    <w:rsid w:val="00542485"/>
    <w:rsid w:val="00576A99"/>
    <w:rsid w:val="005D3812"/>
    <w:rsid w:val="005D5031"/>
    <w:rsid w:val="005E365B"/>
    <w:rsid w:val="005F3489"/>
    <w:rsid w:val="00601791"/>
    <w:rsid w:val="00614E56"/>
    <w:rsid w:val="00641A89"/>
    <w:rsid w:val="00641F00"/>
    <w:rsid w:val="006570B1"/>
    <w:rsid w:val="00667FCA"/>
    <w:rsid w:val="0067016C"/>
    <w:rsid w:val="00691C46"/>
    <w:rsid w:val="006921E1"/>
    <w:rsid w:val="006A7AE4"/>
    <w:rsid w:val="006B2CB3"/>
    <w:rsid w:val="006C0307"/>
    <w:rsid w:val="006C1166"/>
    <w:rsid w:val="006C1A44"/>
    <w:rsid w:val="006C3FC2"/>
    <w:rsid w:val="006C6CDE"/>
    <w:rsid w:val="006F4B25"/>
    <w:rsid w:val="006F6496"/>
    <w:rsid w:val="00736348"/>
    <w:rsid w:val="00760908"/>
    <w:rsid w:val="007667B5"/>
    <w:rsid w:val="007A145A"/>
    <w:rsid w:val="007B39DA"/>
    <w:rsid w:val="007C1318"/>
    <w:rsid w:val="007D21A7"/>
    <w:rsid w:val="007D6FBD"/>
    <w:rsid w:val="007E5F18"/>
    <w:rsid w:val="007F238D"/>
    <w:rsid w:val="00800F3D"/>
    <w:rsid w:val="00805E53"/>
    <w:rsid w:val="00812654"/>
    <w:rsid w:val="008301C0"/>
    <w:rsid w:val="0086091C"/>
    <w:rsid w:val="00861B92"/>
    <w:rsid w:val="008814FB"/>
    <w:rsid w:val="008915B6"/>
    <w:rsid w:val="008B08BD"/>
    <w:rsid w:val="008D7A15"/>
    <w:rsid w:val="008F30C8"/>
    <w:rsid w:val="008F396F"/>
    <w:rsid w:val="008F5E30"/>
    <w:rsid w:val="008F68FD"/>
    <w:rsid w:val="00914D7F"/>
    <w:rsid w:val="00954E2C"/>
    <w:rsid w:val="00960A43"/>
    <w:rsid w:val="009806B3"/>
    <w:rsid w:val="00996BD1"/>
    <w:rsid w:val="009A49AC"/>
    <w:rsid w:val="009C5D90"/>
    <w:rsid w:val="009D2A8F"/>
    <w:rsid w:val="009E4F97"/>
    <w:rsid w:val="009E680B"/>
    <w:rsid w:val="00A15A1F"/>
    <w:rsid w:val="00A22666"/>
    <w:rsid w:val="00A3325A"/>
    <w:rsid w:val="00A43013"/>
    <w:rsid w:val="00A44372"/>
    <w:rsid w:val="00A52248"/>
    <w:rsid w:val="00A54D88"/>
    <w:rsid w:val="00A97690"/>
    <w:rsid w:val="00AB2CB4"/>
    <w:rsid w:val="00AC0052"/>
    <w:rsid w:val="00AC5C90"/>
    <w:rsid w:val="00AD308B"/>
    <w:rsid w:val="00AD37EE"/>
    <w:rsid w:val="00AF108A"/>
    <w:rsid w:val="00B02E55"/>
    <w:rsid w:val="00B036C1"/>
    <w:rsid w:val="00B1494A"/>
    <w:rsid w:val="00B2077D"/>
    <w:rsid w:val="00B2191C"/>
    <w:rsid w:val="00B36667"/>
    <w:rsid w:val="00B5431F"/>
    <w:rsid w:val="00B636F4"/>
    <w:rsid w:val="00B74273"/>
    <w:rsid w:val="00B77140"/>
    <w:rsid w:val="00B80392"/>
    <w:rsid w:val="00BA1330"/>
    <w:rsid w:val="00BA5940"/>
    <w:rsid w:val="00BB165D"/>
    <w:rsid w:val="00BB1736"/>
    <w:rsid w:val="00BB2CAB"/>
    <w:rsid w:val="00BE4DA9"/>
    <w:rsid w:val="00BF7FAB"/>
    <w:rsid w:val="00BF7FE0"/>
    <w:rsid w:val="00C0081A"/>
    <w:rsid w:val="00C100B1"/>
    <w:rsid w:val="00C206F2"/>
    <w:rsid w:val="00C2133C"/>
    <w:rsid w:val="00C329C7"/>
    <w:rsid w:val="00C44975"/>
    <w:rsid w:val="00C81104"/>
    <w:rsid w:val="00C941A5"/>
    <w:rsid w:val="00C95D2C"/>
    <w:rsid w:val="00C96411"/>
    <w:rsid w:val="00CB5671"/>
    <w:rsid w:val="00CC314B"/>
    <w:rsid w:val="00CC7445"/>
    <w:rsid w:val="00CE26E5"/>
    <w:rsid w:val="00CF58B7"/>
    <w:rsid w:val="00CF6CE8"/>
    <w:rsid w:val="00D351C1"/>
    <w:rsid w:val="00D35EFB"/>
    <w:rsid w:val="00D504B3"/>
    <w:rsid w:val="00D824C2"/>
    <w:rsid w:val="00D86BF0"/>
    <w:rsid w:val="00D939C3"/>
    <w:rsid w:val="00DB0A1F"/>
    <w:rsid w:val="00DC2E01"/>
    <w:rsid w:val="00DF427E"/>
    <w:rsid w:val="00E15AFA"/>
    <w:rsid w:val="00E15C6F"/>
    <w:rsid w:val="00E4071A"/>
    <w:rsid w:val="00E51920"/>
    <w:rsid w:val="00E52A90"/>
    <w:rsid w:val="00E64120"/>
    <w:rsid w:val="00E6468A"/>
    <w:rsid w:val="00E660A1"/>
    <w:rsid w:val="00E975CF"/>
    <w:rsid w:val="00EA3CCF"/>
    <w:rsid w:val="00EA3E02"/>
    <w:rsid w:val="00EB4CB3"/>
    <w:rsid w:val="00EB51F6"/>
    <w:rsid w:val="00F035B7"/>
    <w:rsid w:val="00F055F1"/>
    <w:rsid w:val="00F23A77"/>
    <w:rsid w:val="00F3078F"/>
    <w:rsid w:val="00F610AF"/>
    <w:rsid w:val="00F61113"/>
    <w:rsid w:val="00F6144E"/>
    <w:rsid w:val="00FA2C5A"/>
    <w:rsid w:val="00FC2D11"/>
    <w:rsid w:val="00FC6230"/>
    <w:rsid w:val="00FE7374"/>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16F3A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1C0"/>
    <w:rPr>
      <w:sz w:val="24"/>
      <w:szCs w:val="24"/>
      <w:lang w:eastAsia="en-US"/>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qFormat/>
    <w:rsid w:val="00CB5671"/>
    <w:pPr>
      <w:keepNext/>
      <w:spacing w:after="60"/>
      <w:outlineLvl w:val="2"/>
    </w:pPr>
    <w:rPr>
      <w:rFonts w:ascii="Arial" w:hAnsi="Arial"/>
      <w:b/>
      <w:bCs/>
      <w:szCs w:val="26"/>
    </w:rPr>
  </w:style>
  <w:style w:type="paragraph" w:styleId="Heading4">
    <w:name w:val="heading 4"/>
    <w:basedOn w:val="Normal"/>
    <w:next w:val="NICEnormal"/>
    <w:link w:val="Heading4Char"/>
    <w:qFormat/>
    <w:rsid w:val="00CC7445"/>
    <w:pPr>
      <w:keepNext/>
      <w:spacing w:before="240" w:after="60" w:line="360" w:lineRule="auto"/>
      <w:outlineLvl w:val="3"/>
    </w:pPr>
    <w:rPr>
      <w:rFonts w:ascii="Arial" w:hAnsi="Arial"/>
      <w:b/>
      <w:bCs/>
      <w:i/>
      <w:szCs w:val="28"/>
    </w:rPr>
  </w:style>
  <w:style w:type="paragraph" w:styleId="Heading5">
    <w:name w:val="heading 5"/>
    <w:basedOn w:val="Normal"/>
    <w:next w:val="Normal"/>
    <w:link w:val="Heading5Char"/>
    <w:qFormat/>
    <w:rsid w:val="00CC7445"/>
    <w:pPr>
      <w:tabs>
        <w:tab w:val="num" w:pos="1008"/>
      </w:tabs>
      <w:spacing w:before="240" w:after="60"/>
      <w:ind w:left="1008" w:hanging="1008"/>
      <w:outlineLvl w:val="4"/>
    </w:pPr>
    <w:rPr>
      <w:rFonts w:ascii="Arial" w:hAnsi="Arial"/>
      <w:b/>
      <w:bCs/>
      <w:i/>
      <w:iCs/>
      <w:sz w:val="26"/>
      <w:szCs w:val="26"/>
      <w:lang w:val="x-none"/>
    </w:rPr>
  </w:style>
  <w:style w:type="paragraph" w:styleId="Heading6">
    <w:name w:val="heading 6"/>
    <w:basedOn w:val="Normal"/>
    <w:next w:val="Normal"/>
    <w:link w:val="Heading6Char"/>
    <w:qFormat/>
    <w:rsid w:val="00CC7445"/>
    <w:pPr>
      <w:tabs>
        <w:tab w:val="num" w:pos="1152"/>
      </w:tabs>
      <w:spacing w:before="240" w:after="60"/>
      <w:ind w:left="1152" w:hanging="1152"/>
      <w:outlineLvl w:val="5"/>
    </w:pPr>
    <w:rPr>
      <w:b/>
      <w:bCs/>
      <w:sz w:val="22"/>
      <w:szCs w:val="22"/>
      <w:lang w:val="x-none"/>
    </w:rPr>
  </w:style>
  <w:style w:type="paragraph" w:styleId="Heading7">
    <w:name w:val="heading 7"/>
    <w:basedOn w:val="Normal"/>
    <w:next w:val="Normal"/>
    <w:link w:val="Heading7Char"/>
    <w:qFormat/>
    <w:rsid w:val="00CC7445"/>
    <w:pPr>
      <w:tabs>
        <w:tab w:val="num" w:pos="1296"/>
      </w:tabs>
      <w:spacing w:before="240" w:after="60"/>
      <w:ind w:left="1296" w:hanging="1296"/>
      <w:outlineLvl w:val="6"/>
    </w:pPr>
    <w:rPr>
      <w:lang w:val="x-none"/>
    </w:rPr>
  </w:style>
  <w:style w:type="paragraph" w:styleId="Heading8">
    <w:name w:val="heading 8"/>
    <w:basedOn w:val="Normal"/>
    <w:next w:val="Normal"/>
    <w:link w:val="Heading8Char"/>
    <w:qFormat/>
    <w:rsid w:val="00CC7445"/>
    <w:pPr>
      <w:tabs>
        <w:tab w:val="num" w:pos="1440"/>
      </w:tabs>
      <w:spacing w:before="240" w:after="60"/>
      <w:ind w:left="1440" w:hanging="1440"/>
      <w:outlineLvl w:val="7"/>
    </w:pPr>
    <w:rPr>
      <w:i/>
      <w:iCs/>
      <w:lang w:val="x-none"/>
    </w:rPr>
  </w:style>
  <w:style w:type="paragraph" w:styleId="Heading9">
    <w:name w:val="heading 9"/>
    <w:basedOn w:val="Normal"/>
    <w:next w:val="Normal"/>
    <w:link w:val="Heading9Char"/>
    <w:qFormat/>
    <w:rsid w:val="00CC7445"/>
    <w:pPr>
      <w:tabs>
        <w:tab w:val="num" w:pos="1584"/>
      </w:tabs>
      <w:spacing w:before="240" w:after="60"/>
      <w:ind w:left="1584" w:hanging="1584"/>
      <w:outlineLvl w:val="8"/>
    </w:pPr>
    <w:rPr>
      <w:rFonts w:ascii="Arial" w:hAnsi="Arial"/>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4"/>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rsid w:val="00446BEE"/>
    <w:rPr>
      <w:rFonts w:ascii="Tahoma" w:hAnsi="Tahoma" w:cs="Tahoma"/>
      <w:sz w:val="16"/>
      <w:szCs w:val="16"/>
    </w:rPr>
  </w:style>
  <w:style w:type="character" w:customStyle="1" w:styleId="BalloonTextChar">
    <w:name w:val="Balloon Text Char"/>
    <w:link w:val="BalloonText"/>
    <w:rsid w:val="00446BEE"/>
    <w:rPr>
      <w:rFonts w:ascii="Tahoma" w:hAnsi="Tahoma" w:cs="Tahoma"/>
      <w:sz w:val="16"/>
      <w:szCs w:val="16"/>
    </w:rPr>
  </w:style>
  <w:style w:type="character" w:customStyle="1" w:styleId="Heading2Char">
    <w:name w:val="Heading 2 Char"/>
    <w:link w:val="Heading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3"/>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C7445"/>
    <w:rPr>
      <w:rFonts w:ascii="Arial" w:hAnsi="Arial"/>
      <w:b/>
      <w:bCs/>
      <w:i/>
      <w:sz w:val="24"/>
      <w:szCs w:val="28"/>
      <w:lang w:eastAsia="en-US"/>
    </w:rPr>
  </w:style>
  <w:style w:type="character" w:customStyle="1" w:styleId="Heading5Char">
    <w:name w:val="Heading 5 Char"/>
    <w:basedOn w:val="DefaultParagraphFont"/>
    <w:link w:val="Heading5"/>
    <w:rsid w:val="00CC7445"/>
    <w:rPr>
      <w:rFonts w:ascii="Arial" w:hAnsi="Arial"/>
      <w:b/>
      <w:bCs/>
      <w:i/>
      <w:iCs/>
      <w:sz w:val="26"/>
      <w:szCs w:val="26"/>
      <w:lang w:val="x-none" w:eastAsia="en-US"/>
    </w:rPr>
  </w:style>
  <w:style w:type="character" w:customStyle="1" w:styleId="Heading6Char">
    <w:name w:val="Heading 6 Char"/>
    <w:basedOn w:val="DefaultParagraphFont"/>
    <w:link w:val="Heading6"/>
    <w:rsid w:val="00CC7445"/>
    <w:rPr>
      <w:b/>
      <w:bCs/>
      <w:sz w:val="22"/>
      <w:szCs w:val="22"/>
      <w:lang w:val="x-none" w:eastAsia="en-US"/>
    </w:rPr>
  </w:style>
  <w:style w:type="character" w:customStyle="1" w:styleId="Heading7Char">
    <w:name w:val="Heading 7 Char"/>
    <w:basedOn w:val="DefaultParagraphFont"/>
    <w:link w:val="Heading7"/>
    <w:rsid w:val="00CC7445"/>
    <w:rPr>
      <w:sz w:val="24"/>
      <w:szCs w:val="24"/>
      <w:lang w:val="x-none" w:eastAsia="en-US"/>
    </w:rPr>
  </w:style>
  <w:style w:type="character" w:customStyle="1" w:styleId="Heading8Char">
    <w:name w:val="Heading 8 Char"/>
    <w:basedOn w:val="DefaultParagraphFont"/>
    <w:link w:val="Heading8"/>
    <w:rsid w:val="00CC7445"/>
    <w:rPr>
      <w:i/>
      <w:iCs/>
      <w:sz w:val="24"/>
      <w:szCs w:val="24"/>
      <w:lang w:val="x-none" w:eastAsia="en-US"/>
    </w:rPr>
  </w:style>
  <w:style w:type="character" w:customStyle="1" w:styleId="Heading9Char">
    <w:name w:val="Heading 9 Char"/>
    <w:basedOn w:val="DefaultParagraphFont"/>
    <w:link w:val="Heading9"/>
    <w:rsid w:val="00CC7445"/>
    <w:rPr>
      <w:rFonts w:ascii="Arial" w:hAnsi="Arial"/>
      <w:sz w:val="22"/>
      <w:szCs w:val="22"/>
      <w:lang w:val="x-none" w:eastAsia="en-US"/>
    </w:rPr>
  </w:style>
  <w:style w:type="paragraph" w:customStyle="1" w:styleId="NICEnormal">
    <w:name w:val="NICE normal"/>
    <w:link w:val="NICEnormalChar"/>
    <w:rsid w:val="00CC7445"/>
    <w:pPr>
      <w:spacing w:after="240" w:line="360" w:lineRule="auto"/>
    </w:pPr>
    <w:rPr>
      <w:rFonts w:ascii="Arial" w:hAnsi="Arial"/>
      <w:sz w:val="24"/>
      <w:szCs w:val="24"/>
      <w:lang w:eastAsia="en-US"/>
    </w:rPr>
  </w:style>
  <w:style w:type="paragraph" w:customStyle="1" w:styleId="Unnumberedboldheading">
    <w:name w:val="Unnumbered bold heading"/>
    <w:next w:val="NICEnormal"/>
    <w:rsid w:val="00CC7445"/>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CC7445"/>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link w:val="NICEnormalsinglespacingChar"/>
    <w:rsid w:val="00CC7445"/>
    <w:pPr>
      <w:spacing w:line="240" w:lineRule="auto"/>
    </w:pPr>
  </w:style>
  <w:style w:type="paragraph" w:customStyle="1" w:styleId="Title16pt">
    <w:name w:val="Title 16 pt"/>
    <w:basedOn w:val="Title"/>
    <w:rsid w:val="00CC7445"/>
    <w:pPr>
      <w:keepNext/>
      <w:spacing w:before="240" w:after="240"/>
    </w:pPr>
    <w:rPr>
      <w:rFonts w:cs="Arial"/>
    </w:rPr>
  </w:style>
  <w:style w:type="paragraph" w:customStyle="1" w:styleId="Introtext">
    <w:name w:val="Intro text"/>
    <w:basedOn w:val="NICEnormalsinglespacing"/>
    <w:rsid w:val="00CC7445"/>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CC7445"/>
    <w:pPr>
      <w:numPr>
        <w:numId w:val="11"/>
      </w:numPr>
      <w:spacing w:before="240" w:line="360" w:lineRule="auto"/>
    </w:pPr>
    <w:rPr>
      <w:rFonts w:cs="Arial"/>
      <w:b w:val="0"/>
      <w:bCs w:val="0"/>
      <w:sz w:val="32"/>
      <w:szCs w:val="24"/>
      <w:lang w:val="en-US"/>
    </w:rPr>
  </w:style>
  <w:style w:type="paragraph" w:customStyle="1" w:styleId="Numberedheading2">
    <w:name w:val="Numbered heading 2"/>
    <w:basedOn w:val="Heading2"/>
    <w:next w:val="NICEnormal"/>
    <w:link w:val="Numberedheading2Char"/>
    <w:rsid w:val="00CC7445"/>
    <w:pPr>
      <w:numPr>
        <w:ilvl w:val="1"/>
        <w:numId w:val="11"/>
      </w:numPr>
      <w:spacing w:before="240" w:after="60" w:line="360" w:lineRule="auto"/>
    </w:pPr>
    <w:rPr>
      <w:rFonts w:cs="Arial"/>
      <w:b w:val="0"/>
      <w:bCs w:val="0"/>
      <w:i w:val="0"/>
      <w:iCs w:val="0"/>
      <w:sz w:val="28"/>
      <w:szCs w:val="28"/>
      <w:lang w:val="en-US"/>
    </w:rPr>
  </w:style>
  <w:style w:type="paragraph" w:customStyle="1" w:styleId="Numberedheading3">
    <w:name w:val="Numbered heading 3"/>
    <w:basedOn w:val="Heading3"/>
    <w:next w:val="NICEnormal"/>
    <w:rsid w:val="00CC7445"/>
    <w:pPr>
      <w:numPr>
        <w:ilvl w:val="2"/>
        <w:numId w:val="11"/>
      </w:numPr>
      <w:spacing w:before="240" w:line="360" w:lineRule="auto"/>
    </w:pPr>
    <w:rPr>
      <w:rFonts w:cs="Arial"/>
      <w:sz w:val="26"/>
      <w:szCs w:val="24"/>
    </w:rPr>
  </w:style>
  <w:style w:type="paragraph" w:customStyle="1" w:styleId="Numberedlevel4text">
    <w:name w:val="Numbered level 4 text"/>
    <w:basedOn w:val="NICEnormal"/>
    <w:next w:val="NICEnormal"/>
    <w:rsid w:val="00CC7445"/>
    <w:pPr>
      <w:numPr>
        <w:ilvl w:val="3"/>
        <w:numId w:val="11"/>
      </w:numPr>
      <w:tabs>
        <w:tab w:val="clear" w:pos="1134"/>
      </w:tabs>
      <w:ind w:left="2880" w:hanging="360"/>
    </w:pPr>
  </w:style>
  <w:style w:type="paragraph" w:customStyle="1" w:styleId="Numberedlevel3text">
    <w:name w:val="Numbered level 3 text"/>
    <w:basedOn w:val="Numberedheading3"/>
    <w:rsid w:val="00CC7445"/>
    <w:pPr>
      <w:keepNext w:val="0"/>
      <w:spacing w:before="0" w:after="240"/>
    </w:pPr>
    <w:rPr>
      <w:b w:val="0"/>
      <w:sz w:val="24"/>
    </w:rPr>
  </w:style>
  <w:style w:type="paragraph" w:customStyle="1" w:styleId="Bulletindent2">
    <w:name w:val="Bullet indent 2"/>
    <w:basedOn w:val="NICEnormal"/>
    <w:rsid w:val="00CC7445"/>
    <w:pPr>
      <w:numPr>
        <w:ilvl w:val="1"/>
        <w:numId w:val="7"/>
      </w:numPr>
      <w:tabs>
        <w:tab w:val="clear" w:pos="1701"/>
      </w:tabs>
      <w:spacing w:after="0"/>
      <w:ind w:left="1702" w:hanging="284"/>
    </w:pPr>
  </w:style>
  <w:style w:type="paragraph" w:customStyle="1" w:styleId="Title16ptleft">
    <w:name w:val="Title 16 pt left"/>
    <w:basedOn w:val="Title16pt"/>
    <w:rsid w:val="00CC7445"/>
    <w:pPr>
      <w:jc w:val="left"/>
    </w:pPr>
  </w:style>
  <w:style w:type="paragraph" w:customStyle="1" w:styleId="Bulletleft1">
    <w:name w:val="Bullet left 1"/>
    <w:basedOn w:val="NICEnormal"/>
    <w:rsid w:val="00CC7445"/>
    <w:pPr>
      <w:numPr>
        <w:numId w:val="10"/>
      </w:numPr>
      <w:tabs>
        <w:tab w:val="clear" w:pos="284"/>
      </w:tabs>
      <w:spacing w:after="0"/>
      <w:ind w:left="1134" w:hanging="454"/>
    </w:pPr>
  </w:style>
  <w:style w:type="paragraph" w:customStyle="1" w:styleId="Bulletleft2">
    <w:name w:val="Bullet left 2"/>
    <w:basedOn w:val="NICEnormal"/>
    <w:rsid w:val="00CC7445"/>
    <w:pPr>
      <w:numPr>
        <w:ilvl w:val="1"/>
        <w:numId w:val="5"/>
      </w:numPr>
      <w:tabs>
        <w:tab w:val="clear" w:pos="567"/>
      </w:tabs>
      <w:spacing w:after="0"/>
      <w:ind w:left="568" w:hanging="284"/>
    </w:pPr>
  </w:style>
  <w:style w:type="paragraph" w:customStyle="1" w:styleId="Bulletleft3">
    <w:name w:val="Bullet left 3"/>
    <w:basedOn w:val="NICEnormal"/>
    <w:rsid w:val="00CC7445"/>
    <w:pPr>
      <w:numPr>
        <w:ilvl w:val="2"/>
        <w:numId w:val="6"/>
      </w:numPr>
      <w:tabs>
        <w:tab w:val="clear" w:pos="851"/>
      </w:tabs>
      <w:spacing w:after="0"/>
      <w:ind w:left="2160" w:hanging="360"/>
    </w:pPr>
  </w:style>
  <w:style w:type="paragraph" w:customStyle="1" w:styleId="Bulletindent1">
    <w:name w:val="Bullet indent 1"/>
    <w:basedOn w:val="NICEnormal"/>
    <w:rsid w:val="00CC7445"/>
    <w:pPr>
      <w:numPr>
        <w:numId w:val="9"/>
      </w:numPr>
      <w:tabs>
        <w:tab w:val="clear" w:pos="1418"/>
      </w:tabs>
      <w:spacing w:after="0"/>
      <w:ind w:left="1134" w:hanging="454"/>
    </w:pPr>
  </w:style>
  <w:style w:type="character" w:customStyle="1" w:styleId="Numberedheading1CharChar">
    <w:name w:val="Numbered heading 1 Char Char"/>
    <w:link w:val="Numberedheading1"/>
    <w:rsid w:val="00CC7445"/>
    <w:rPr>
      <w:rFonts w:ascii="Arial" w:hAnsi="Arial" w:cs="Arial"/>
      <w:kern w:val="32"/>
      <w:sz w:val="32"/>
      <w:szCs w:val="24"/>
      <w:lang w:val="en-US" w:eastAsia="en-US"/>
    </w:rPr>
  </w:style>
  <w:style w:type="paragraph" w:customStyle="1" w:styleId="Bulletindent3">
    <w:name w:val="Bullet indent 3"/>
    <w:basedOn w:val="NICEnormal"/>
    <w:rsid w:val="00CC7445"/>
    <w:pPr>
      <w:numPr>
        <w:ilvl w:val="2"/>
        <w:numId w:val="8"/>
      </w:numPr>
      <w:tabs>
        <w:tab w:val="clear" w:pos="1985"/>
      </w:tabs>
      <w:spacing w:after="0"/>
      <w:ind w:left="2160" w:hanging="360"/>
    </w:pPr>
  </w:style>
  <w:style w:type="paragraph" w:customStyle="1" w:styleId="Numberedlevel2text">
    <w:name w:val="Numbered level 2 text"/>
    <w:basedOn w:val="Numberedheading2"/>
    <w:rsid w:val="00CC7445"/>
    <w:pPr>
      <w:keepNext w:val="0"/>
      <w:spacing w:before="0" w:after="240"/>
    </w:pPr>
    <w:rPr>
      <w:sz w:val="24"/>
    </w:rPr>
  </w:style>
  <w:style w:type="paragraph" w:customStyle="1" w:styleId="Bulletleft1last">
    <w:name w:val="Bullet left 1 last"/>
    <w:basedOn w:val="NICEnormal"/>
    <w:rsid w:val="00CC7445"/>
    <w:pPr>
      <w:numPr>
        <w:numId w:val="12"/>
      </w:numPr>
      <w:tabs>
        <w:tab w:val="clear" w:pos="284"/>
        <w:tab w:val="num" w:pos="360"/>
      </w:tabs>
      <w:ind w:left="360" w:hanging="360"/>
    </w:pPr>
    <w:rPr>
      <w:rFonts w:cs="Arial"/>
    </w:rPr>
  </w:style>
  <w:style w:type="paragraph" w:customStyle="1" w:styleId="boxedtext">
    <w:name w:val="boxed text"/>
    <w:basedOn w:val="NICEnormal"/>
    <w:rsid w:val="00CC7445"/>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rsid w:val="00CC7445"/>
    <w:rPr>
      <w:rFonts w:ascii="Arial" w:hAnsi="Arial"/>
      <w:sz w:val="24"/>
    </w:rPr>
  </w:style>
  <w:style w:type="paragraph" w:customStyle="1" w:styleId="Bulletindent1last">
    <w:name w:val="Bullet indent 1 last"/>
    <w:basedOn w:val="NICEnormal"/>
    <w:next w:val="NICEnormal"/>
    <w:rsid w:val="00CC7445"/>
    <w:pPr>
      <w:numPr>
        <w:numId w:val="13"/>
      </w:numPr>
      <w:tabs>
        <w:tab w:val="clear" w:pos="1418"/>
        <w:tab w:val="num" w:pos="643"/>
      </w:tabs>
      <w:ind w:left="643" w:hanging="360"/>
    </w:pPr>
  </w:style>
  <w:style w:type="paragraph" w:customStyle="1" w:styleId="NICEnormalindented">
    <w:name w:val="NICE normal indented"/>
    <w:basedOn w:val="NICEnormal"/>
    <w:rsid w:val="00CC7445"/>
    <w:pPr>
      <w:tabs>
        <w:tab w:val="left" w:pos="1134"/>
      </w:tabs>
      <w:ind w:left="1134"/>
    </w:pPr>
  </w:style>
  <w:style w:type="paragraph" w:customStyle="1" w:styleId="Tabletitle">
    <w:name w:val="Table title"/>
    <w:basedOn w:val="NICEnormal"/>
    <w:next w:val="NICEnormal"/>
    <w:rsid w:val="00CC7445"/>
    <w:pPr>
      <w:keepNext/>
      <w:spacing w:after="60" w:line="240" w:lineRule="auto"/>
    </w:pPr>
    <w:rPr>
      <w:b/>
    </w:rPr>
  </w:style>
  <w:style w:type="paragraph" w:customStyle="1" w:styleId="Tabletext">
    <w:name w:val="Table text"/>
    <w:basedOn w:val="NICEnormalsinglespacing"/>
    <w:link w:val="TabletextChar"/>
    <w:rsid w:val="00CC7445"/>
    <w:pPr>
      <w:keepNext/>
      <w:spacing w:after="60"/>
    </w:pPr>
    <w:rPr>
      <w:sz w:val="22"/>
      <w:lang w:val="x-none"/>
    </w:rPr>
  </w:style>
  <w:style w:type="paragraph" w:customStyle="1" w:styleId="Section2paragraphs">
    <w:name w:val="Section 2 paragraphs"/>
    <w:basedOn w:val="NICEnormal"/>
    <w:rsid w:val="00CC7445"/>
    <w:pPr>
      <w:numPr>
        <w:numId w:val="14"/>
      </w:numPr>
      <w:tabs>
        <w:tab w:val="clear" w:pos="1134"/>
        <w:tab w:val="num" w:pos="926"/>
      </w:tabs>
      <w:ind w:left="926" w:hanging="360"/>
    </w:pPr>
  </w:style>
  <w:style w:type="paragraph" w:customStyle="1" w:styleId="Section3paragraphs">
    <w:name w:val="Section 3 paragraphs"/>
    <w:basedOn w:val="NICEnormal"/>
    <w:rsid w:val="00CC7445"/>
    <w:pPr>
      <w:numPr>
        <w:numId w:val="15"/>
      </w:numPr>
      <w:tabs>
        <w:tab w:val="clear" w:pos="1134"/>
        <w:tab w:val="num" w:pos="1209"/>
      </w:tabs>
      <w:ind w:left="1209" w:hanging="360"/>
    </w:pPr>
  </w:style>
  <w:style w:type="paragraph" w:customStyle="1" w:styleId="Section411paragraphs">
    <w:name w:val="Section 4.1.1 paragraphs"/>
    <w:basedOn w:val="NICEnormal"/>
    <w:rsid w:val="00CC7445"/>
    <w:pPr>
      <w:numPr>
        <w:numId w:val="16"/>
      </w:numPr>
      <w:tabs>
        <w:tab w:val="clear" w:pos="1134"/>
        <w:tab w:val="num" w:pos="1492"/>
      </w:tabs>
      <w:ind w:left="1492" w:hanging="360"/>
    </w:pPr>
  </w:style>
  <w:style w:type="character" w:customStyle="1" w:styleId="Numberedheading2Char">
    <w:name w:val="Numbered heading 2 Char"/>
    <w:link w:val="Numberedheading2"/>
    <w:rsid w:val="00CC7445"/>
    <w:rPr>
      <w:rFonts w:ascii="Arial" w:hAnsi="Arial" w:cs="Arial"/>
      <w:sz w:val="28"/>
      <w:szCs w:val="28"/>
      <w:lang w:val="en-US" w:eastAsia="en-US"/>
    </w:rPr>
  </w:style>
  <w:style w:type="paragraph" w:customStyle="1" w:styleId="Section412paragraphs">
    <w:name w:val="Section 4.1.2 paragraphs"/>
    <w:basedOn w:val="NICEnormal"/>
    <w:rsid w:val="00CC7445"/>
    <w:pPr>
      <w:numPr>
        <w:numId w:val="17"/>
      </w:numPr>
      <w:tabs>
        <w:tab w:val="clear" w:pos="1134"/>
        <w:tab w:val="num" w:pos="360"/>
      </w:tabs>
      <w:ind w:left="360" w:hanging="360"/>
    </w:pPr>
  </w:style>
  <w:style w:type="paragraph" w:customStyle="1" w:styleId="Section42paragraphs">
    <w:name w:val="Section 4.2 paragraphs"/>
    <w:basedOn w:val="NICEnormal"/>
    <w:rsid w:val="00CC7445"/>
    <w:pPr>
      <w:numPr>
        <w:numId w:val="18"/>
      </w:numPr>
      <w:tabs>
        <w:tab w:val="clear" w:pos="1134"/>
        <w:tab w:val="num" w:pos="643"/>
      </w:tabs>
      <w:ind w:left="643" w:hanging="360"/>
    </w:pPr>
  </w:style>
  <w:style w:type="paragraph" w:customStyle="1" w:styleId="Section43paragraphs">
    <w:name w:val="Section 4.3 paragraphs"/>
    <w:basedOn w:val="NICEnormal"/>
    <w:rsid w:val="00CC7445"/>
    <w:pPr>
      <w:numPr>
        <w:numId w:val="19"/>
      </w:numPr>
      <w:tabs>
        <w:tab w:val="clear" w:pos="1134"/>
        <w:tab w:val="num" w:pos="926"/>
      </w:tabs>
      <w:ind w:left="926" w:hanging="360"/>
    </w:pPr>
  </w:style>
  <w:style w:type="paragraph" w:customStyle="1" w:styleId="Appendixlevel1">
    <w:name w:val="Appendix level 1"/>
    <w:basedOn w:val="NICEnormal"/>
    <w:autoRedefine/>
    <w:rsid w:val="00CC7445"/>
    <w:pPr>
      <w:numPr>
        <w:numId w:val="20"/>
      </w:numPr>
      <w:tabs>
        <w:tab w:val="clear" w:pos="567"/>
        <w:tab w:val="num" w:pos="1209"/>
      </w:tabs>
      <w:spacing w:before="240"/>
      <w:ind w:left="1209" w:hanging="360"/>
    </w:pPr>
  </w:style>
  <w:style w:type="paragraph" w:customStyle="1" w:styleId="Appendixlevel2">
    <w:name w:val="Appendix level 2"/>
    <w:basedOn w:val="NICEnormal"/>
    <w:rsid w:val="00CC7445"/>
    <w:pPr>
      <w:numPr>
        <w:numId w:val="21"/>
      </w:numPr>
      <w:tabs>
        <w:tab w:val="clear" w:pos="1134"/>
        <w:tab w:val="num" w:pos="1492"/>
      </w:tabs>
      <w:spacing w:before="240"/>
      <w:ind w:left="1492" w:hanging="360"/>
    </w:pPr>
  </w:style>
  <w:style w:type="paragraph" w:customStyle="1" w:styleId="Appendixbullet">
    <w:name w:val="Appendix bullet"/>
    <w:basedOn w:val="NICEnormal"/>
    <w:rsid w:val="00CC7445"/>
    <w:pPr>
      <w:numPr>
        <w:numId w:val="22"/>
      </w:numPr>
      <w:tabs>
        <w:tab w:val="clear" w:pos="1701"/>
      </w:tabs>
      <w:spacing w:after="0" w:line="240" w:lineRule="auto"/>
      <w:ind w:left="1588" w:hanging="454"/>
    </w:pPr>
  </w:style>
  <w:style w:type="paragraph" w:customStyle="1" w:styleId="Appendixreferences">
    <w:name w:val="Appendix references"/>
    <w:basedOn w:val="NICEnormal"/>
    <w:rsid w:val="00CC7445"/>
    <w:pPr>
      <w:tabs>
        <w:tab w:val="left" w:pos="567"/>
      </w:tabs>
      <w:spacing w:after="120" w:line="240" w:lineRule="auto"/>
      <w:ind w:left="567"/>
    </w:pPr>
  </w:style>
  <w:style w:type="paragraph" w:customStyle="1" w:styleId="References">
    <w:name w:val="References"/>
    <w:basedOn w:val="NICEnormalsinglespacing"/>
    <w:rsid w:val="00CC7445"/>
    <w:pPr>
      <w:numPr>
        <w:numId w:val="23"/>
      </w:numPr>
      <w:tabs>
        <w:tab w:val="clear" w:pos="567"/>
      </w:tabs>
      <w:spacing w:after="120"/>
      <w:ind w:left="1588" w:hanging="454"/>
    </w:pPr>
  </w:style>
  <w:style w:type="character" w:styleId="Hyperlink">
    <w:name w:val="Hyperlink"/>
    <w:uiPriority w:val="99"/>
    <w:rsid w:val="00CC7445"/>
    <w:rPr>
      <w:color w:val="0000FF"/>
      <w:u w:val="single"/>
    </w:rPr>
  </w:style>
  <w:style w:type="character" w:styleId="FollowedHyperlink">
    <w:name w:val="FollowedHyperlink"/>
    <w:rsid w:val="00CC7445"/>
    <w:rPr>
      <w:color w:val="800080"/>
      <w:u w:val="single"/>
    </w:rPr>
  </w:style>
  <w:style w:type="paragraph" w:customStyle="1" w:styleId="CharChar">
    <w:name w:val="Char Char"/>
    <w:basedOn w:val="Normal"/>
    <w:rsid w:val="00CC7445"/>
    <w:pPr>
      <w:spacing w:after="160" w:line="240" w:lineRule="exact"/>
    </w:pPr>
    <w:rPr>
      <w:rFonts w:ascii="Verdana" w:hAnsi="Verdana"/>
      <w:sz w:val="20"/>
      <w:szCs w:val="20"/>
      <w:lang w:val="en-US"/>
    </w:rPr>
  </w:style>
  <w:style w:type="character" w:customStyle="1" w:styleId="NICEnormalChar">
    <w:name w:val="NICE normal Char"/>
    <w:link w:val="NICEnormal"/>
    <w:rsid w:val="00CC7445"/>
    <w:rPr>
      <w:rFonts w:ascii="Arial" w:hAnsi="Arial"/>
      <w:sz w:val="24"/>
      <w:szCs w:val="24"/>
      <w:lang w:eastAsia="en-US"/>
    </w:rPr>
  </w:style>
  <w:style w:type="character" w:customStyle="1" w:styleId="TabletextChar">
    <w:name w:val="Table text Char"/>
    <w:link w:val="Tabletext"/>
    <w:rsid w:val="00CC7445"/>
    <w:rPr>
      <w:rFonts w:ascii="Arial" w:hAnsi="Arial"/>
      <w:sz w:val="22"/>
      <w:szCs w:val="24"/>
      <w:lang w:val="x-none" w:eastAsia="en-US"/>
    </w:rPr>
  </w:style>
  <w:style w:type="character" w:styleId="CommentReference">
    <w:name w:val="annotation reference"/>
    <w:rsid w:val="00CC7445"/>
    <w:rPr>
      <w:sz w:val="16"/>
      <w:szCs w:val="16"/>
    </w:rPr>
  </w:style>
  <w:style w:type="paragraph" w:styleId="CommentText">
    <w:name w:val="annotation text"/>
    <w:basedOn w:val="Normal"/>
    <w:link w:val="CommentTextChar"/>
    <w:rsid w:val="00CC7445"/>
    <w:rPr>
      <w:sz w:val="20"/>
      <w:szCs w:val="20"/>
      <w:lang w:val="x-none"/>
    </w:rPr>
  </w:style>
  <w:style w:type="character" w:customStyle="1" w:styleId="CommentTextChar">
    <w:name w:val="Comment Text Char"/>
    <w:basedOn w:val="DefaultParagraphFont"/>
    <w:link w:val="CommentText"/>
    <w:rsid w:val="00CC7445"/>
    <w:rPr>
      <w:lang w:val="x-none" w:eastAsia="en-US"/>
    </w:rPr>
  </w:style>
  <w:style w:type="paragraph" w:styleId="CommentSubject">
    <w:name w:val="annotation subject"/>
    <w:basedOn w:val="CommentText"/>
    <w:next w:val="CommentText"/>
    <w:link w:val="CommentSubjectChar"/>
    <w:rsid w:val="00CC7445"/>
    <w:rPr>
      <w:b/>
      <w:bCs/>
    </w:rPr>
  </w:style>
  <w:style w:type="character" w:customStyle="1" w:styleId="CommentSubjectChar">
    <w:name w:val="Comment Subject Char"/>
    <w:basedOn w:val="CommentTextChar"/>
    <w:link w:val="CommentSubject"/>
    <w:rsid w:val="00CC7445"/>
    <w:rPr>
      <w:b/>
      <w:bCs/>
      <w:lang w:val="x-none" w:eastAsia="en-US"/>
    </w:rPr>
  </w:style>
  <w:style w:type="paragraph" w:styleId="Revision">
    <w:name w:val="Revision"/>
    <w:hidden/>
    <w:uiPriority w:val="99"/>
    <w:semiHidden/>
    <w:rsid w:val="00CC7445"/>
    <w:rPr>
      <w:sz w:val="24"/>
      <w:szCs w:val="24"/>
      <w:lang w:eastAsia="en-US"/>
    </w:rPr>
  </w:style>
  <w:style w:type="paragraph" w:customStyle="1" w:styleId="Numberedheading4">
    <w:name w:val="Numbered heading 4"/>
    <w:basedOn w:val="Heading4"/>
    <w:next w:val="NICEnormal"/>
    <w:rsid w:val="00CC7445"/>
    <w:pPr>
      <w:keepNext w:val="0"/>
      <w:tabs>
        <w:tab w:val="num" w:pos="1365"/>
      </w:tabs>
      <w:spacing w:before="0" w:after="240"/>
      <w:ind w:left="1149" w:hanging="864"/>
    </w:pPr>
    <w:rPr>
      <w:b w:val="0"/>
      <w:bCs w:val="0"/>
      <w:i w:val="0"/>
      <w:iCs/>
    </w:rPr>
  </w:style>
  <w:style w:type="table" w:styleId="TableGrid">
    <w:name w:val="Table Grid"/>
    <w:basedOn w:val="TableNormal"/>
    <w:rsid w:val="00CC74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autoRedefine/>
    <w:rsid w:val="00CC7445"/>
    <w:rPr>
      <w:rFonts w:ascii="Arial" w:hAnsi="Arial"/>
      <w:lang w:val="x-none"/>
    </w:rPr>
  </w:style>
  <w:style w:type="character" w:customStyle="1" w:styleId="BodyTextChar">
    <w:name w:val="Body Text Char"/>
    <w:basedOn w:val="DefaultParagraphFont"/>
    <w:link w:val="BodyText"/>
    <w:rsid w:val="00CC7445"/>
    <w:rPr>
      <w:rFonts w:ascii="Arial" w:hAnsi="Arial"/>
      <w:sz w:val="24"/>
      <w:szCs w:val="24"/>
      <w:lang w:val="x-none" w:eastAsia="en-US"/>
    </w:rPr>
  </w:style>
  <w:style w:type="paragraph" w:styleId="DocumentMap">
    <w:name w:val="Document Map"/>
    <w:basedOn w:val="Normal"/>
    <w:link w:val="DocumentMapChar"/>
    <w:rsid w:val="00CC7445"/>
    <w:rPr>
      <w:rFonts w:ascii="Tahoma" w:hAnsi="Tahoma"/>
      <w:sz w:val="16"/>
      <w:szCs w:val="16"/>
      <w:lang w:val="x-none"/>
    </w:rPr>
  </w:style>
  <w:style w:type="character" w:customStyle="1" w:styleId="DocumentMapChar">
    <w:name w:val="Document Map Char"/>
    <w:basedOn w:val="DefaultParagraphFont"/>
    <w:link w:val="DocumentMap"/>
    <w:rsid w:val="00CC7445"/>
    <w:rPr>
      <w:rFonts w:ascii="Tahoma" w:hAnsi="Tahoma"/>
      <w:sz w:val="16"/>
      <w:szCs w:val="16"/>
      <w:lang w:val="x-none" w:eastAsia="en-US"/>
    </w:rPr>
  </w:style>
  <w:style w:type="character" w:styleId="PlaceholderText">
    <w:name w:val="Placeholder Text"/>
    <w:uiPriority w:val="99"/>
    <w:semiHidden/>
    <w:rsid w:val="00CC7445"/>
    <w:rPr>
      <w:color w:val="808080"/>
    </w:rPr>
  </w:style>
  <w:style w:type="paragraph" w:customStyle="1" w:styleId="Default">
    <w:name w:val="Default"/>
    <w:basedOn w:val="Normal"/>
    <w:rsid w:val="00CC7445"/>
    <w:pPr>
      <w:autoSpaceDE w:val="0"/>
      <w:autoSpaceDN w:val="0"/>
    </w:pPr>
    <w:rPr>
      <w:rFonts w:ascii="Arial" w:eastAsia="Calibri" w:hAnsi="Arial" w:cs="Arial"/>
      <w:color w:val="000000"/>
      <w:lang w:eastAsia="en-GB"/>
    </w:rPr>
  </w:style>
  <w:style w:type="character" w:customStyle="1" w:styleId="NICEnormalsinglespacingChar">
    <w:name w:val="NICE normal single spacing Char"/>
    <w:basedOn w:val="NICEnormalChar"/>
    <w:link w:val="NICEnormalsinglespacing"/>
    <w:rsid w:val="00CC7445"/>
    <w:rPr>
      <w:rFonts w:ascii="Arial" w:hAnsi="Arial"/>
      <w:sz w:val="24"/>
      <w:szCs w:val="24"/>
      <w:lang w:eastAsia="en-US"/>
    </w:rPr>
  </w:style>
  <w:style w:type="paragraph" w:styleId="Caption">
    <w:name w:val="caption"/>
    <w:basedOn w:val="Normal"/>
    <w:next w:val="Normal"/>
    <w:qFormat/>
    <w:rsid w:val="00E15AFA"/>
    <w:rPr>
      <w:rFonts w:ascii="Arial" w:hAnsi="Arial" w:cs="Arial"/>
      <w:b/>
      <w:bCs/>
    </w:rPr>
  </w:style>
  <w:style w:type="paragraph" w:styleId="BodyTextIndent">
    <w:name w:val="Body Text Indent"/>
    <w:basedOn w:val="Normal"/>
    <w:link w:val="BodyTextIndentChar"/>
    <w:unhideWhenUsed/>
    <w:rsid w:val="00E15AFA"/>
    <w:pPr>
      <w:spacing w:after="120"/>
      <w:ind w:left="283"/>
    </w:pPr>
  </w:style>
  <w:style w:type="character" w:customStyle="1" w:styleId="BodyTextIndentChar">
    <w:name w:val="Body Text Indent Char"/>
    <w:basedOn w:val="DefaultParagraphFont"/>
    <w:link w:val="BodyTextIndent"/>
    <w:rsid w:val="00E15A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61834/voluntary-scheme-for-branded-medicines-pricing-and-access-chapters-and-glossary.pdf" TargetMode="External"/><Relationship Id="rId13" Type="http://schemas.openxmlformats.org/officeDocument/2006/relationships/hyperlink" Target="https://www.gov.uk/government/publications/voluntary-scheme-for-branded-medicines-pricing-and-access" TargetMode="External"/><Relationship Id="rId18" Type="http://schemas.openxmlformats.org/officeDocument/2006/relationships/hyperlink" Target="https://www.gov.uk/government/uploads/system/uploads/attachment_data/file/217037/PAS-Good-Practice-Guidance.pdf"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www.gov.uk/government/publications/voluntary-scheme-for-branded-medicines-pricing-and-access" TargetMode="External"/><Relationship Id="rId17" Type="http://schemas.openxmlformats.org/officeDocument/2006/relationships/hyperlink" Target="https://www.nice.org.uk/Media/Default/About/what-we-do/PASLU/PASLU-procedure-guide.pdf" TargetMode="External"/><Relationship Id="rId2" Type="http://schemas.openxmlformats.org/officeDocument/2006/relationships/numbering" Target="numbering.xml"/><Relationship Id="rId16" Type="http://schemas.openxmlformats.org/officeDocument/2006/relationships/hyperlink" Target="http://www.nice.org.uk/About/What-we-do/Patient-access-schemes-liaison-un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voluntary-scheme-for-branded-medicines-pricing-and-access"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282523/Pharmaceutical_Price_Regulation.pdf" TargetMode="External"/><Relationship Id="rId23" Type="http://schemas.openxmlformats.org/officeDocument/2006/relationships/theme" Target="theme/theme1.xml"/><Relationship Id="rId10" Type="http://schemas.openxmlformats.org/officeDocument/2006/relationships/hyperlink" Target="https://www.gov.uk/government/uploads/system/uploads/attachment_data/file/282523/Pharmaceutical_Price_Regulation.pdf" TargetMode="External"/><Relationship Id="rId19" Type="http://schemas.openxmlformats.org/officeDocument/2006/relationships/hyperlink" Target="https://www.nice.org.uk/Media/Default/About/what-we-do/PASLU/PASLU-procedure-guide.pdf" TargetMode="External"/><Relationship Id="rId4" Type="http://schemas.openxmlformats.org/officeDocument/2006/relationships/settings" Target="settings.xml"/><Relationship Id="rId9" Type="http://schemas.openxmlformats.org/officeDocument/2006/relationships/hyperlink" Target="https://www.england.nhs.uk/medicines-2/commercial-medicines/nhs-commercial-framework-for-new-medicines/" TargetMode="External"/><Relationship Id="rId14" Type="http://schemas.openxmlformats.org/officeDocument/2006/relationships/hyperlink" Target="https://www.england.nhs.uk/medicines-2/commercial-medicines/nhs-commercial-framework-for-new-medicin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2704B-352E-47F5-B242-5B8047BA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4918</Words>
  <Characters>28025</Characters>
  <Application>Microsoft Office Word</Application>
  <DocSecurity>8</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2022-11-25T09:48:00Z</dcterms:created>
  <dcterms:modified xsi:type="dcterms:W3CDTF">2022-11-25T09:48:00Z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7f9474d7d874876ead56882d6f206de1c4bc94671aab5baa1032b969f39f9e84</vt:lpwstr>
  </property>
</Properties>
</file>