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23F0" w14:textId="77777777" w:rsidR="00CC7445" w:rsidRPr="00EC5BF9" w:rsidRDefault="00CC7445" w:rsidP="00CC7445">
      <w:pPr>
        <w:pStyle w:val="Title"/>
      </w:pPr>
      <w:bookmarkStart w:id="0" w:name="_Toc215466183"/>
      <w:bookmarkStart w:id="1" w:name="_Toc227645683"/>
      <w:bookmarkStart w:id="2" w:name="_Toc228959195"/>
      <w:bookmarkStart w:id="3" w:name="_Toc229458034"/>
      <w:bookmarkStart w:id="4" w:name="_Toc229473400"/>
      <w:bookmarkStart w:id="5" w:name="_Toc229546579"/>
      <w:bookmarkStart w:id="6" w:name="_Toc229546833"/>
      <w:permStart w:id="50069863" w:edGrp="everyone"/>
      <w:permEnd w:id="50069863"/>
      <w:r w:rsidRPr="00EC5BF9">
        <w:t xml:space="preserve">NATIONAL INSTITUTE FOR HEALTH </w:t>
      </w:r>
      <w:smartTag w:uri="urn:schemas-microsoft-com:office:smarttags" w:element="stockticker">
        <w:r w:rsidRPr="00EC5BF9">
          <w:t>AND</w:t>
        </w:r>
      </w:smartTag>
      <w:r w:rsidRPr="00EC5BF9">
        <w:t xml:space="preserve"> </w:t>
      </w:r>
      <w:r>
        <w:t>CARE</w:t>
      </w:r>
      <w:r w:rsidRPr="00EC5BF9">
        <w:t xml:space="preserve"> </w:t>
      </w:r>
      <w:r w:rsidRPr="00AB6A1C">
        <w:t>EXCELLENCE</w:t>
      </w:r>
      <w:bookmarkEnd w:id="0"/>
      <w:bookmarkEnd w:id="1"/>
      <w:bookmarkEnd w:id="2"/>
      <w:bookmarkEnd w:id="3"/>
      <w:bookmarkEnd w:id="4"/>
      <w:bookmarkEnd w:id="5"/>
      <w:bookmarkEnd w:id="6"/>
    </w:p>
    <w:p w14:paraId="7E69919D" w14:textId="77777777" w:rsidR="00CC7445" w:rsidRDefault="00CC7445" w:rsidP="00CC7445">
      <w:pPr>
        <w:pStyle w:val="Title"/>
      </w:pPr>
    </w:p>
    <w:p w14:paraId="330435AA" w14:textId="2C33BA8F" w:rsidR="00CC7445" w:rsidRPr="00001E99" w:rsidRDefault="00CC7445" w:rsidP="00CC7445">
      <w:pPr>
        <w:pStyle w:val="Title"/>
      </w:pPr>
      <w:r w:rsidRPr="00001E99">
        <w:t>Patient Access Scheme Liaison Unit (PASLU)</w:t>
      </w:r>
    </w:p>
    <w:p w14:paraId="438B7786" w14:textId="77777777" w:rsidR="00CC7445" w:rsidRPr="00001E99" w:rsidRDefault="00CC7445" w:rsidP="00CC7445">
      <w:pPr>
        <w:pStyle w:val="Title"/>
      </w:pPr>
    </w:p>
    <w:p w14:paraId="086F1C9F" w14:textId="77777777" w:rsidR="00E6468A" w:rsidRPr="00E6468A" w:rsidRDefault="00E6468A" w:rsidP="00DC2E01">
      <w:pPr>
        <w:pStyle w:val="Heading1"/>
      </w:pPr>
    </w:p>
    <w:p w14:paraId="5875356E" w14:textId="666CBFF2" w:rsidR="00CC7445" w:rsidRPr="00123DAF" w:rsidRDefault="00FC55A1" w:rsidP="00CC7445">
      <w:pPr>
        <w:pStyle w:val="Title"/>
        <w:rPr>
          <w:szCs w:val="40"/>
        </w:rPr>
      </w:pPr>
      <w:r>
        <w:rPr>
          <w:szCs w:val="40"/>
        </w:rPr>
        <w:t>Application to change an approved simple discount</w:t>
      </w:r>
      <w:r w:rsidR="00F81791">
        <w:rPr>
          <w:szCs w:val="40"/>
        </w:rPr>
        <w:t xml:space="preserve"> patient access scheme</w:t>
      </w:r>
    </w:p>
    <w:p w14:paraId="238FB06D" w14:textId="77777777" w:rsidR="00CC7445" w:rsidRDefault="00CC7445" w:rsidP="00CC7445">
      <w:pPr>
        <w:pStyle w:val="NICEnormal"/>
      </w:pPr>
    </w:p>
    <w:p w14:paraId="5A701BEA" w14:textId="77777777" w:rsidR="00CC7445" w:rsidRDefault="00CC7445" w:rsidP="00CC7445">
      <w:pPr>
        <w:pStyle w:val="NICEnormal"/>
      </w:pPr>
    </w:p>
    <w:p w14:paraId="19EBC371" w14:textId="77777777" w:rsidR="00CC7445" w:rsidRDefault="00CC7445" w:rsidP="00CC7445">
      <w:pPr>
        <w:pStyle w:val="NICEnormal"/>
      </w:pPr>
    </w:p>
    <w:p w14:paraId="04B57AF4" w14:textId="77777777" w:rsidR="00CC7445" w:rsidRPr="00AF57B8" w:rsidRDefault="00CC7445" w:rsidP="00CC7445">
      <w:pPr>
        <w:pStyle w:val="Heading1"/>
        <w:jc w:val="center"/>
      </w:pPr>
    </w:p>
    <w:p w14:paraId="413A9F42" w14:textId="7775F24A" w:rsidR="00CC7445" w:rsidRDefault="00CC7445" w:rsidP="00CC7445">
      <w:pPr>
        <w:pStyle w:val="Heading1"/>
      </w:pPr>
      <w:r>
        <w:br w:type="page"/>
      </w:r>
    </w:p>
    <w:p w14:paraId="0859572F" w14:textId="40A8DCB3" w:rsidR="00CC7445" w:rsidRDefault="00CC7445" w:rsidP="00CC7445">
      <w:pPr>
        <w:pStyle w:val="Heading1"/>
      </w:pPr>
      <w:r w:rsidRPr="00287924">
        <w:lastRenderedPageBreak/>
        <w:t xml:space="preserve">Instructions for </w:t>
      </w:r>
      <w:r>
        <w:t>applicants</w:t>
      </w:r>
    </w:p>
    <w:p w14:paraId="7ADFBCC7" w14:textId="41C004A5" w:rsidR="00CC7445" w:rsidRDefault="00F06D8D" w:rsidP="00CC7445">
      <w:pPr>
        <w:pStyle w:val="Heading1"/>
        <w:spacing w:before="360"/>
        <w:rPr>
          <w:b w:val="0"/>
          <w:bCs w:val="0"/>
          <w:kern w:val="0"/>
          <w:sz w:val="24"/>
          <w:szCs w:val="24"/>
        </w:rPr>
      </w:pPr>
      <w:r w:rsidRPr="00F06D8D">
        <w:rPr>
          <w:b w:val="0"/>
          <w:bCs w:val="0"/>
          <w:kern w:val="0"/>
          <w:sz w:val="24"/>
          <w:szCs w:val="24"/>
        </w:rPr>
        <w:t>This template should be used for applicants to request a change to a simple discount patient access scheme that has been approved.</w:t>
      </w:r>
      <w:r w:rsidR="0067400A">
        <w:rPr>
          <w:b w:val="0"/>
          <w:bCs w:val="0"/>
          <w:kern w:val="0"/>
          <w:sz w:val="24"/>
          <w:szCs w:val="24"/>
        </w:rPr>
        <w:br/>
      </w:r>
    </w:p>
    <w:p w14:paraId="7E7F1796" w14:textId="49C45F9F" w:rsidR="0067400A" w:rsidRDefault="0067400A" w:rsidP="0067400A">
      <w:pPr>
        <w:pStyle w:val="Paragraphnonumbers"/>
      </w:pPr>
      <w:r>
        <w:t>Once complete please send this form to both of the following;</w:t>
      </w:r>
    </w:p>
    <w:p w14:paraId="0D9534CD" w14:textId="0FF137C6" w:rsidR="0067400A" w:rsidRPr="0067400A" w:rsidRDefault="00573E47" w:rsidP="0067400A">
      <w:pPr>
        <w:pStyle w:val="Paragraphnonumbers"/>
      </w:pPr>
      <w:hyperlink r:id="rId8" w:history="1">
        <w:r w:rsidR="0067400A" w:rsidRPr="00BE73C8">
          <w:rPr>
            <w:rStyle w:val="Hyperlink"/>
          </w:rPr>
          <w:t>england.pas@nhs.net</w:t>
        </w:r>
      </w:hyperlink>
      <w:r w:rsidR="0067400A">
        <w:t xml:space="preserve"> and </w:t>
      </w:r>
      <w:hyperlink r:id="rId9" w:history="1">
        <w:r w:rsidR="0067400A" w:rsidRPr="00BE73C8">
          <w:rPr>
            <w:rStyle w:val="Hyperlink"/>
          </w:rPr>
          <w:t>clpt@nice.org.uk</w:t>
        </w:r>
      </w:hyperlink>
      <w:r w:rsidR="0067400A">
        <w:t xml:space="preserve"> </w:t>
      </w:r>
    </w:p>
    <w:p w14:paraId="745A1F51" w14:textId="178D3694" w:rsidR="00CC7445" w:rsidRDefault="00CC7445" w:rsidP="00CC7445">
      <w:pPr>
        <w:pStyle w:val="Heading1"/>
        <w:spacing w:before="360"/>
      </w:pPr>
      <w:r>
        <w:t>Applicant and contact details</w:t>
      </w:r>
    </w:p>
    <w:tbl>
      <w:tblPr>
        <w:tblStyle w:val="TableGrid"/>
        <w:tblW w:w="0" w:type="auto"/>
        <w:tblLook w:val="04A0" w:firstRow="1" w:lastRow="0" w:firstColumn="1" w:lastColumn="0" w:noHBand="0" w:noVBand="1"/>
      </w:tblPr>
      <w:tblGrid>
        <w:gridCol w:w="3158"/>
        <w:gridCol w:w="5858"/>
      </w:tblGrid>
      <w:tr w:rsidR="00CC7445" w:rsidRPr="00DE6660" w14:paraId="6974537D" w14:textId="77777777" w:rsidTr="00954AE3">
        <w:trPr>
          <w:trHeight w:val="257"/>
        </w:trPr>
        <w:tc>
          <w:tcPr>
            <w:tcW w:w="3158" w:type="dxa"/>
            <w:tcBorders>
              <w:top w:val="single" w:sz="4" w:space="0" w:color="auto"/>
            </w:tcBorders>
          </w:tcPr>
          <w:p w14:paraId="1B4731F7" w14:textId="77777777" w:rsidR="00CC7445" w:rsidRPr="00DE6660" w:rsidRDefault="00CC7445" w:rsidP="00E6468A">
            <w:pPr>
              <w:rPr>
                <w:rFonts w:ascii="Arial" w:hAnsi="Arial" w:cs="Arial"/>
              </w:rPr>
            </w:pPr>
            <w:r>
              <w:rPr>
                <w:rFonts w:ascii="Arial" w:hAnsi="Arial" w:cs="Arial"/>
              </w:rPr>
              <w:t>Company</w:t>
            </w:r>
            <w:r w:rsidRPr="00DE6660">
              <w:rPr>
                <w:rFonts w:ascii="Arial" w:hAnsi="Arial" w:cs="Arial"/>
              </w:rPr>
              <w:t xml:space="preserve"> name:</w:t>
            </w:r>
          </w:p>
        </w:tc>
        <w:tc>
          <w:tcPr>
            <w:tcW w:w="5858" w:type="dxa"/>
            <w:tcBorders>
              <w:top w:val="single" w:sz="4" w:space="0" w:color="auto"/>
            </w:tcBorders>
          </w:tcPr>
          <w:p w14:paraId="155498BD" w14:textId="6EEA3EB0" w:rsidR="00CC7445" w:rsidRPr="00DE6660" w:rsidRDefault="00CC7445" w:rsidP="00E6468A">
            <w:pPr>
              <w:rPr>
                <w:rFonts w:ascii="Arial" w:hAnsi="Arial" w:cs="Arial"/>
              </w:rPr>
            </w:pPr>
          </w:p>
        </w:tc>
      </w:tr>
      <w:tr w:rsidR="00CC7445" w:rsidRPr="00DE6660" w14:paraId="3CCC1413" w14:textId="77777777" w:rsidTr="00954AE3">
        <w:trPr>
          <w:trHeight w:val="257"/>
        </w:trPr>
        <w:tc>
          <w:tcPr>
            <w:tcW w:w="3158" w:type="dxa"/>
          </w:tcPr>
          <w:p w14:paraId="2EB3D188" w14:textId="77777777" w:rsidR="00CC7445" w:rsidRPr="00DE6660" w:rsidRDefault="00CC7445" w:rsidP="00E6468A">
            <w:pPr>
              <w:rPr>
                <w:rFonts w:ascii="Arial" w:hAnsi="Arial" w:cs="Arial"/>
              </w:rPr>
            </w:pPr>
            <w:r w:rsidRPr="00DE6660">
              <w:rPr>
                <w:rFonts w:ascii="Arial" w:hAnsi="Arial" w:cs="Arial"/>
              </w:rPr>
              <w:t>Address line 1:</w:t>
            </w:r>
          </w:p>
        </w:tc>
        <w:tc>
          <w:tcPr>
            <w:tcW w:w="5858" w:type="dxa"/>
          </w:tcPr>
          <w:p w14:paraId="437A1032" w14:textId="2B73D7C1" w:rsidR="00CC7445" w:rsidRPr="00DE6660" w:rsidRDefault="00CC7445" w:rsidP="00E6468A">
            <w:pPr>
              <w:rPr>
                <w:rFonts w:ascii="Arial" w:hAnsi="Arial" w:cs="Arial"/>
              </w:rPr>
            </w:pPr>
          </w:p>
        </w:tc>
      </w:tr>
      <w:tr w:rsidR="00CC7445" w:rsidRPr="00DE6660" w14:paraId="1CF275C3" w14:textId="77777777" w:rsidTr="00954AE3">
        <w:trPr>
          <w:trHeight w:val="257"/>
        </w:trPr>
        <w:tc>
          <w:tcPr>
            <w:tcW w:w="3158" w:type="dxa"/>
          </w:tcPr>
          <w:p w14:paraId="7C2AE26F" w14:textId="77777777" w:rsidR="00CC7445" w:rsidRPr="00DE6660" w:rsidRDefault="00CC7445" w:rsidP="00E6468A">
            <w:pPr>
              <w:rPr>
                <w:rFonts w:ascii="Arial" w:hAnsi="Arial" w:cs="Arial"/>
              </w:rPr>
            </w:pPr>
            <w:r w:rsidRPr="00DE6660">
              <w:rPr>
                <w:rFonts w:ascii="Arial" w:hAnsi="Arial" w:cs="Arial"/>
              </w:rPr>
              <w:t>Address line 2:</w:t>
            </w:r>
          </w:p>
        </w:tc>
        <w:tc>
          <w:tcPr>
            <w:tcW w:w="5858" w:type="dxa"/>
          </w:tcPr>
          <w:p w14:paraId="143DABBF" w14:textId="1628DDA9" w:rsidR="00CC7445" w:rsidRPr="00DE6660" w:rsidRDefault="00CC7445" w:rsidP="00E6468A">
            <w:pPr>
              <w:rPr>
                <w:rFonts w:ascii="Arial" w:hAnsi="Arial" w:cs="Arial"/>
              </w:rPr>
            </w:pPr>
          </w:p>
        </w:tc>
      </w:tr>
      <w:tr w:rsidR="00CC7445" w:rsidRPr="00DE6660" w14:paraId="30856776" w14:textId="77777777" w:rsidTr="00954AE3">
        <w:trPr>
          <w:trHeight w:val="257"/>
        </w:trPr>
        <w:tc>
          <w:tcPr>
            <w:tcW w:w="3158" w:type="dxa"/>
          </w:tcPr>
          <w:p w14:paraId="1C9C763C" w14:textId="77777777" w:rsidR="00CC7445" w:rsidRPr="00DE6660" w:rsidRDefault="00CC7445" w:rsidP="00E6468A">
            <w:pPr>
              <w:rPr>
                <w:rFonts w:ascii="Arial" w:hAnsi="Arial" w:cs="Arial"/>
              </w:rPr>
            </w:pPr>
            <w:r w:rsidRPr="00DE6660">
              <w:rPr>
                <w:rFonts w:ascii="Arial" w:hAnsi="Arial" w:cs="Arial"/>
              </w:rPr>
              <w:t>Address line 3:</w:t>
            </w:r>
          </w:p>
        </w:tc>
        <w:tc>
          <w:tcPr>
            <w:tcW w:w="5858" w:type="dxa"/>
          </w:tcPr>
          <w:p w14:paraId="39709EB5" w14:textId="38CC4801" w:rsidR="00CC7445" w:rsidRPr="00DE6660" w:rsidRDefault="00CC7445" w:rsidP="00E6468A">
            <w:pPr>
              <w:rPr>
                <w:rFonts w:ascii="Arial" w:hAnsi="Arial" w:cs="Arial"/>
              </w:rPr>
            </w:pPr>
          </w:p>
        </w:tc>
      </w:tr>
      <w:tr w:rsidR="00CC7445" w:rsidRPr="00DE6660" w14:paraId="400BBEDC" w14:textId="77777777" w:rsidTr="00954AE3">
        <w:trPr>
          <w:trHeight w:val="257"/>
        </w:trPr>
        <w:tc>
          <w:tcPr>
            <w:tcW w:w="3158" w:type="dxa"/>
          </w:tcPr>
          <w:p w14:paraId="08DEEE51" w14:textId="77777777" w:rsidR="00CC7445" w:rsidRPr="00DE6660" w:rsidRDefault="00CC7445" w:rsidP="00E6468A">
            <w:pPr>
              <w:rPr>
                <w:rFonts w:ascii="Arial" w:hAnsi="Arial" w:cs="Arial"/>
              </w:rPr>
            </w:pPr>
            <w:r w:rsidRPr="00DE6660">
              <w:rPr>
                <w:rFonts w:ascii="Arial" w:hAnsi="Arial" w:cs="Arial"/>
              </w:rPr>
              <w:t>Address line 4:</w:t>
            </w:r>
          </w:p>
        </w:tc>
        <w:tc>
          <w:tcPr>
            <w:tcW w:w="5858" w:type="dxa"/>
          </w:tcPr>
          <w:p w14:paraId="6B6941BC" w14:textId="0FF31D44" w:rsidR="00CC7445" w:rsidRPr="00DE6660" w:rsidRDefault="00CC7445" w:rsidP="00E6468A">
            <w:pPr>
              <w:rPr>
                <w:rFonts w:ascii="Arial" w:hAnsi="Arial" w:cs="Arial"/>
              </w:rPr>
            </w:pPr>
          </w:p>
        </w:tc>
      </w:tr>
      <w:tr w:rsidR="00CC7445" w:rsidRPr="00DE6660" w14:paraId="7A461832" w14:textId="77777777" w:rsidTr="00954AE3">
        <w:trPr>
          <w:trHeight w:val="257"/>
        </w:trPr>
        <w:tc>
          <w:tcPr>
            <w:tcW w:w="3158" w:type="dxa"/>
          </w:tcPr>
          <w:p w14:paraId="1DA5D79D" w14:textId="77777777" w:rsidR="00CC7445" w:rsidRPr="00DE6660" w:rsidRDefault="00CC7445" w:rsidP="00E6468A">
            <w:pPr>
              <w:rPr>
                <w:rFonts w:ascii="Arial" w:hAnsi="Arial" w:cs="Arial"/>
              </w:rPr>
            </w:pPr>
            <w:r w:rsidRPr="00DE6660">
              <w:rPr>
                <w:rFonts w:ascii="Arial" w:hAnsi="Arial" w:cs="Arial"/>
              </w:rPr>
              <w:t>Address line 5:</w:t>
            </w:r>
          </w:p>
        </w:tc>
        <w:tc>
          <w:tcPr>
            <w:tcW w:w="5858" w:type="dxa"/>
          </w:tcPr>
          <w:p w14:paraId="7E4D65C4" w14:textId="4EABE716" w:rsidR="00CC7445" w:rsidRPr="00DE6660" w:rsidRDefault="00CC7445" w:rsidP="00E6468A">
            <w:pPr>
              <w:rPr>
                <w:rFonts w:ascii="Arial" w:hAnsi="Arial" w:cs="Arial"/>
              </w:rPr>
            </w:pPr>
          </w:p>
        </w:tc>
      </w:tr>
      <w:tr w:rsidR="00CC7445" w:rsidRPr="00DE6660" w14:paraId="215EAC8F" w14:textId="77777777" w:rsidTr="00954AE3">
        <w:trPr>
          <w:trHeight w:val="257"/>
        </w:trPr>
        <w:tc>
          <w:tcPr>
            <w:tcW w:w="3158" w:type="dxa"/>
          </w:tcPr>
          <w:p w14:paraId="6E1B2A13" w14:textId="77777777" w:rsidR="00CC7445" w:rsidRPr="00DE6660" w:rsidRDefault="00CC7445" w:rsidP="00E6468A">
            <w:pPr>
              <w:rPr>
                <w:rFonts w:ascii="Arial" w:hAnsi="Arial" w:cs="Arial"/>
              </w:rPr>
            </w:pPr>
            <w:r w:rsidRPr="00DE6660">
              <w:rPr>
                <w:rFonts w:ascii="Arial" w:hAnsi="Arial" w:cs="Arial"/>
              </w:rPr>
              <w:t>Postcode:</w:t>
            </w:r>
          </w:p>
        </w:tc>
        <w:tc>
          <w:tcPr>
            <w:tcW w:w="5858" w:type="dxa"/>
          </w:tcPr>
          <w:p w14:paraId="232A1B1B" w14:textId="5DFD58DD" w:rsidR="00CC7445" w:rsidRPr="00DE6660" w:rsidRDefault="00CC7445" w:rsidP="00E6468A">
            <w:pPr>
              <w:rPr>
                <w:rFonts w:ascii="Arial" w:hAnsi="Arial" w:cs="Arial"/>
              </w:rPr>
            </w:pPr>
          </w:p>
        </w:tc>
      </w:tr>
    </w:tbl>
    <w:p w14:paraId="3EA326E3" w14:textId="77777777" w:rsidR="00F06D8D" w:rsidRDefault="00F06D8D" w:rsidP="00CC7445">
      <w:pPr>
        <w:pStyle w:val="NICEnormal"/>
      </w:pPr>
    </w:p>
    <w:p w14:paraId="74B44504" w14:textId="56BE7582" w:rsidR="00CC7445" w:rsidRDefault="00CC7445" w:rsidP="00CC7445">
      <w:pPr>
        <w:pStyle w:val="NICEnormal"/>
      </w:pPr>
      <w:r w:rsidRPr="005B1752">
        <w:t xml:space="preserve">Please </w:t>
      </w:r>
      <w:r>
        <w:t>provide</w:t>
      </w:r>
      <w:r w:rsidRPr="005B1752">
        <w:t xml:space="preserve"> contact details for the people responsible for the proposed </w:t>
      </w:r>
      <w:r>
        <w:t>P</w:t>
      </w:r>
      <w:r w:rsidRPr="005B1752">
        <w:t xml:space="preserve">atient </w:t>
      </w:r>
      <w:r>
        <w:t>A</w:t>
      </w:r>
      <w:r w:rsidRPr="005B1752">
        <w:t xml:space="preserve">ccess </w:t>
      </w:r>
      <w:r>
        <w:t>S</w:t>
      </w:r>
      <w:r w:rsidRPr="005B1752">
        <w:t>cheme.</w:t>
      </w:r>
      <w:r>
        <w:t xml:space="preserve"> </w:t>
      </w:r>
    </w:p>
    <w:p w14:paraId="63AEF010" w14:textId="493C8EF9" w:rsidR="00954AE3" w:rsidRDefault="00954AE3" w:rsidP="00954AE3">
      <w:pPr>
        <w:pStyle w:val="Heading3"/>
      </w:pPr>
      <w:r>
        <w:t>Primary contact</w:t>
      </w:r>
    </w:p>
    <w:tbl>
      <w:tblPr>
        <w:tblStyle w:val="TableGrid"/>
        <w:tblW w:w="0" w:type="auto"/>
        <w:tblLook w:val="04A0" w:firstRow="1" w:lastRow="0" w:firstColumn="1" w:lastColumn="0" w:noHBand="0" w:noVBand="1"/>
      </w:tblPr>
      <w:tblGrid>
        <w:gridCol w:w="2003"/>
        <w:gridCol w:w="7013"/>
      </w:tblGrid>
      <w:tr w:rsidR="00CC7445" w:rsidRPr="00DE6660" w14:paraId="0ED74555" w14:textId="77777777" w:rsidTr="00954AE3">
        <w:trPr>
          <w:trHeight w:val="231"/>
        </w:trPr>
        <w:tc>
          <w:tcPr>
            <w:tcW w:w="2003" w:type="dxa"/>
          </w:tcPr>
          <w:p w14:paraId="3262E0CA" w14:textId="77777777" w:rsidR="00CC7445" w:rsidRPr="00DE6660" w:rsidRDefault="00CC7445" w:rsidP="00E6468A">
            <w:pPr>
              <w:rPr>
                <w:rFonts w:ascii="Arial" w:hAnsi="Arial" w:cs="Arial"/>
              </w:rPr>
            </w:pPr>
            <w:r w:rsidRPr="00DE6660">
              <w:rPr>
                <w:rFonts w:ascii="Arial" w:hAnsi="Arial" w:cs="Arial"/>
              </w:rPr>
              <w:t>Name:</w:t>
            </w:r>
          </w:p>
        </w:tc>
        <w:tc>
          <w:tcPr>
            <w:tcW w:w="7013" w:type="dxa"/>
          </w:tcPr>
          <w:p w14:paraId="16567BC7" w14:textId="1D143BB8" w:rsidR="00CC7445" w:rsidRPr="00DE6660" w:rsidRDefault="00CC7445" w:rsidP="00E6468A">
            <w:pPr>
              <w:rPr>
                <w:rFonts w:ascii="Arial" w:hAnsi="Arial" w:cs="Arial"/>
              </w:rPr>
            </w:pPr>
          </w:p>
        </w:tc>
      </w:tr>
      <w:tr w:rsidR="00CC7445" w:rsidRPr="00DE6660" w14:paraId="54DB6868" w14:textId="77777777" w:rsidTr="00954AE3">
        <w:trPr>
          <w:trHeight w:val="231"/>
        </w:trPr>
        <w:tc>
          <w:tcPr>
            <w:tcW w:w="2003" w:type="dxa"/>
          </w:tcPr>
          <w:p w14:paraId="738B7EA8" w14:textId="77777777" w:rsidR="00CC7445" w:rsidRPr="00DE6660" w:rsidRDefault="00CC7445" w:rsidP="00E6468A">
            <w:pPr>
              <w:rPr>
                <w:rFonts w:ascii="Arial" w:hAnsi="Arial" w:cs="Arial"/>
              </w:rPr>
            </w:pPr>
            <w:r w:rsidRPr="00DE6660">
              <w:rPr>
                <w:rFonts w:ascii="Arial" w:hAnsi="Arial" w:cs="Arial"/>
              </w:rPr>
              <w:t>Email:</w:t>
            </w:r>
          </w:p>
        </w:tc>
        <w:tc>
          <w:tcPr>
            <w:tcW w:w="7013" w:type="dxa"/>
          </w:tcPr>
          <w:p w14:paraId="4986D663" w14:textId="55E79BBD" w:rsidR="00CC7445" w:rsidRPr="00DE6660" w:rsidRDefault="00CC7445" w:rsidP="00E6468A">
            <w:pPr>
              <w:rPr>
                <w:rFonts w:ascii="Arial" w:hAnsi="Arial" w:cs="Arial"/>
              </w:rPr>
            </w:pPr>
          </w:p>
        </w:tc>
      </w:tr>
      <w:tr w:rsidR="00CC7445" w:rsidRPr="00DE6660" w14:paraId="2792C207" w14:textId="77777777" w:rsidTr="00954AE3">
        <w:trPr>
          <w:trHeight w:val="231"/>
        </w:trPr>
        <w:tc>
          <w:tcPr>
            <w:tcW w:w="2003" w:type="dxa"/>
          </w:tcPr>
          <w:p w14:paraId="004152D3" w14:textId="77777777" w:rsidR="00CC7445" w:rsidRPr="00DE6660" w:rsidRDefault="00CC7445" w:rsidP="00E6468A">
            <w:pPr>
              <w:rPr>
                <w:rFonts w:ascii="Arial" w:hAnsi="Arial" w:cs="Arial"/>
              </w:rPr>
            </w:pPr>
            <w:r w:rsidRPr="00DE6660">
              <w:rPr>
                <w:rFonts w:ascii="Arial" w:hAnsi="Arial" w:cs="Arial"/>
              </w:rPr>
              <w:t>Tel:</w:t>
            </w:r>
          </w:p>
        </w:tc>
        <w:tc>
          <w:tcPr>
            <w:tcW w:w="7013" w:type="dxa"/>
          </w:tcPr>
          <w:p w14:paraId="6513117D" w14:textId="165A54AC" w:rsidR="00CC7445" w:rsidRPr="00DE6660" w:rsidRDefault="00CC7445" w:rsidP="00E6468A">
            <w:pPr>
              <w:rPr>
                <w:rFonts w:ascii="Arial" w:hAnsi="Arial" w:cs="Arial"/>
              </w:rPr>
            </w:pPr>
          </w:p>
        </w:tc>
      </w:tr>
    </w:tbl>
    <w:p w14:paraId="442A51B2" w14:textId="14A4EBBC" w:rsidR="00CC7445" w:rsidRDefault="00CC7445" w:rsidP="00CC7445">
      <w:pPr>
        <w:pStyle w:val="NICEnormal"/>
      </w:pPr>
    </w:p>
    <w:p w14:paraId="15F434E3" w14:textId="549D94AC" w:rsidR="00954AE3" w:rsidRDefault="00954AE3" w:rsidP="00954AE3">
      <w:pPr>
        <w:pStyle w:val="Heading3"/>
      </w:pPr>
      <w:r>
        <w:t>Secondary contact</w:t>
      </w:r>
    </w:p>
    <w:tbl>
      <w:tblPr>
        <w:tblStyle w:val="GridTable1Light"/>
        <w:tblW w:w="0" w:type="auto"/>
        <w:tblLook w:val="04A0" w:firstRow="1" w:lastRow="0" w:firstColumn="1" w:lastColumn="0" w:noHBand="0" w:noVBand="1"/>
      </w:tblPr>
      <w:tblGrid>
        <w:gridCol w:w="2010"/>
        <w:gridCol w:w="7006"/>
      </w:tblGrid>
      <w:tr w:rsidR="00CC7445" w:rsidRPr="00DE6660" w14:paraId="0DAFEE12" w14:textId="77777777" w:rsidTr="00954AE3">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010" w:type="dxa"/>
          </w:tcPr>
          <w:p w14:paraId="48A645C6" w14:textId="77777777" w:rsidR="00CC7445" w:rsidRPr="00DE6660" w:rsidRDefault="00CC7445" w:rsidP="00E6468A">
            <w:pPr>
              <w:rPr>
                <w:rFonts w:ascii="Arial" w:hAnsi="Arial" w:cs="Arial"/>
              </w:rPr>
            </w:pPr>
            <w:r w:rsidRPr="00DE6660">
              <w:rPr>
                <w:rFonts w:ascii="Arial" w:hAnsi="Arial" w:cs="Arial"/>
              </w:rPr>
              <w:t>Name:</w:t>
            </w:r>
          </w:p>
        </w:tc>
        <w:tc>
          <w:tcPr>
            <w:tcW w:w="7006" w:type="dxa"/>
          </w:tcPr>
          <w:p w14:paraId="2DCF8862" w14:textId="2652CD79" w:rsidR="00CC7445" w:rsidRPr="00DE6660" w:rsidRDefault="00CC7445" w:rsidP="00E6468A">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C7445" w:rsidRPr="00DE6660" w14:paraId="46F621AF" w14:textId="77777777" w:rsidTr="00954AE3">
        <w:trPr>
          <w:trHeight w:val="18"/>
        </w:trPr>
        <w:tc>
          <w:tcPr>
            <w:cnfStyle w:val="001000000000" w:firstRow="0" w:lastRow="0" w:firstColumn="1" w:lastColumn="0" w:oddVBand="0" w:evenVBand="0" w:oddHBand="0" w:evenHBand="0" w:firstRowFirstColumn="0" w:firstRowLastColumn="0" w:lastRowFirstColumn="0" w:lastRowLastColumn="0"/>
            <w:tcW w:w="2010" w:type="dxa"/>
          </w:tcPr>
          <w:p w14:paraId="314CF38B" w14:textId="77777777" w:rsidR="00CC7445" w:rsidRPr="00DE6660" w:rsidRDefault="00CC7445" w:rsidP="00E6468A">
            <w:pPr>
              <w:rPr>
                <w:rFonts w:ascii="Arial" w:hAnsi="Arial" w:cs="Arial"/>
              </w:rPr>
            </w:pPr>
            <w:r w:rsidRPr="00DE6660">
              <w:rPr>
                <w:rFonts w:ascii="Arial" w:hAnsi="Arial" w:cs="Arial"/>
              </w:rPr>
              <w:t>Email:</w:t>
            </w:r>
          </w:p>
        </w:tc>
        <w:tc>
          <w:tcPr>
            <w:tcW w:w="7006" w:type="dxa"/>
          </w:tcPr>
          <w:p w14:paraId="7027EE84" w14:textId="187B962C" w:rsidR="00CC7445" w:rsidRPr="00DE6660" w:rsidRDefault="00CC7445" w:rsidP="00E6468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7445" w:rsidRPr="00DE6660" w14:paraId="3D830F5F" w14:textId="77777777" w:rsidTr="00954AE3">
        <w:trPr>
          <w:trHeight w:val="18"/>
        </w:trPr>
        <w:tc>
          <w:tcPr>
            <w:cnfStyle w:val="001000000000" w:firstRow="0" w:lastRow="0" w:firstColumn="1" w:lastColumn="0" w:oddVBand="0" w:evenVBand="0" w:oddHBand="0" w:evenHBand="0" w:firstRowFirstColumn="0" w:firstRowLastColumn="0" w:lastRowFirstColumn="0" w:lastRowLastColumn="0"/>
            <w:tcW w:w="2010" w:type="dxa"/>
          </w:tcPr>
          <w:p w14:paraId="6B77076B" w14:textId="77777777" w:rsidR="00CC7445" w:rsidRPr="00DE6660" w:rsidRDefault="00CC7445" w:rsidP="00E6468A">
            <w:pPr>
              <w:rPr>
                <w:rFonts w:ascii="Arial" w:hAnsi="Arial" w:cs="Arial"/>
              </w:rPr>
            </w:pPr>
            <w:r w:rsidRPr="00DE6660">
              <w:rPr>
                <w:rFonts w:ascii="Arial" w:hAnsi="Arial" w:cs="Arial"/>
              </w:rPr>
              <w:t>Tel:</w:t>
            </w:r>
          </w:p>
        </w:tc>
        <w:tc>
          <w:tcPr>
            <w:tcW w:w="7006" w:type="dxa"/>
          </w:tcPr>
          <w:p w14:paraId="506493B3" w14:textId="4C184130" w:rsidR="00CC7445" w:rsidRPr="00DE6660" w:rsidRDefault="00CC7445" w:rsidP="00E6468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56CAC4A" w14:textId="42BFA18A" w:rsidR="00CC7445" w:rsidRDefault="00CC7445" w:rsidP="00CC7445">
      <w:pPr>
        <w:pStyle w:val="Heading1"/>
      </w:pPr>
      <w:r>
        <w:br w:type="page"/>
      </w:r>
      <w:r w:rsidRPr="007778C7">
        <w:lastRenderedPageBreak/>
        <w:t xml:space="preserve">Details of the </w:t>
      </w:r>
      <w:r w:rsidR="00F81791">
        <w:t>scheme and the proposed change.</w:t>
      </w:r>
    </w:p>
    <w:p w14:paraId="5D44930D" w14:textId="77777777" w:rsidR="00D415E7" w:rsidRDefault="00FC55A1" w:rsidP="00D415E7">
      <w:pPr>
        <w:pStyle w:val="NICEnormal"/>
      </w:pPr>
      <w:r>
        <w:t xml:space="preserve">Please complete the following table, adding </w:t>
      </w:r>
      <w:r w:rsidR="00D10F8A">
        <w:t>or deleting rows as required.</w:t>
      </w:r>
    </w:p>
    <w:p w14:paraId="2DDC5D57" w14:textId="3CC4A461" w:rsidR="00D415E7" w:rsidRDefault="00D415E7" w:rsidP="00D415E7">
      <w:pPr>
        <w:pStyle w:val="Bulletindent1"/>
      </w:pPr>
      <w:r>
        <w:t xml:space="preserve">Product name: </w:t>
      </w:r>
      <w:r w:rsidR="00FC55A1">
        <w:t xml:space="preserve">The name of the product should include the </w:t>
      </w:r>
      <w:r w:rsidR="00E2479D">
        <w:t xml:space="preserve">UK brand name and the </w:t>
      </w:r>
      <w:r w:rsidR="00FC55A1">
        <w:t>generic (INN) name</w:t>
      </w:r>
      <w:r w:rsidR="00E2479D">
        <w:t>.</w:t>
      </w:r>
    </w:p>
    <w:p w14:paraId="083B8089" w14:textId="5C842676" w:rsidR="00D415E7" w:rsidRDefault="00D415E7" w:rsidP="007D5E60">
      <w:pPr>
        <w:pStyle w:val="Bullets"/>
      </w:pPr>
      <w:r>
        <w:t>PAS type: Please select fixed price or percentage discount PAS from drop down list</w:t>
      </w:r>
      <w:r w:rsidR="009C3F72">
        <w:t>.</w:t>
      </w:r>
    </w:p>
    <w:p w14:paraId="2F93B4DD" w14:textId="0A29EA02" w:rsidR="00D415E7" w:rsidRDefault="00D415E7" w:rsidP="007D5E60">
      <w:pPr>
        <w:pStyle w:val="Bullets"/>
      </w:pPr>
      <w:r>
        <w:t xml:space="preserve">Discount: </w:t>
      </w:r>
      <w:r w:rsidR="00DC3E7A">
        <w:t>Add the</w:t>
      </w:r>
      <w:r w:rsidR="00FA2A73">
        <w:t xml:space="preserve"> new</w:t>
      </w:r>
      <w:r w:rsidR="00DC3E7A">
        <w:t xml:space="preserve"> percentage discount (this will be the indicative discount for a fixed price PAS). If </w:t>
      </w:r>
      <w:r>
        <w:t xml:space="preserve">there are different discounts for different </w:t>
      </w:r>
      <w:r w:rsidR="009C3F72">
        <w:t>formulations,</w:t>
      </w:r>
      <w:r>
        <w:t xml:space="preserve"> please list these</w:t>
      </w:r>
      <w:r w:rsidR="00DC3E7A">
        <w:t>.</w:t>
      </w:r>
    </w:p>
    <w:p w14:paraId="25F21FAB" w14:textId="47738E61" w:rsidR="007D5E60" w:rsidRDefault="00D415E7" w:rsidP="007D5E60">
      <w:pPr>
        <w:pStyle w:val="Bullets"/>
      </w:pPr>
      <w:r>
        <w:t xml:space="preserve">Preparation: </w:t>
      </w:r>
      <w:r w:rsidR="00D10F8A">
        <w:t xml:space="preserve">Add all preparations and the UK list price for each preparation. Where new preparations are being added please include them in </w:t>
      </w:r>
      <w:r w:rsidR="00D10F8A" w:rsidRPr="00D10F8A">
        <w:rPr>
          <w:b/>
          <w:bCs/>
        </w:rPr>
        <w:t>bold</w:t>
      </w:r>
      <w:r w:rsidR="00D10F8A">
        <w:t>.</w:t>
      </w:r>
      <w:r w:rsidR="00E2479D">
        <w:t xml:space="preserve"> Add additional rows if needed.</w:t>
      </w:r>
    </w:p>
    <w:p w14:paraId="59502FDC" w14:textId="45BBB49D" w:rsidR="007D5E60" w:rsidRDefault="00D415E7" w:rsidP="007D5E60">
      <w:pPr>
        <w:pStyle w:val="Bullets"/>
      </w:pPr>
      <w:r>
        <w:t xml:space="preserve">Current and new PAS price: </w:t>
      </w:r>
      <w:r w:rsidR="008136CE">
        <w:t>P</w:t>
      </w:r>
      <w:r w:rsidR="00D10AA7">
        <w:t>lease enter the net PAS price for each preparation</w:t>
      </w:r>
      <w:r w:rsidR="008136CE">
        <w:t>.</w:t>
      </w:r>
      <w:r w:rsidR="00D10AA7">
        <w:t xml:space="preserve"> </w:t>
      </w:r>
    </w:p>
    <w:p w14:paraId="66531B33" w14:textId="4F351037" w:rsidR="007D5E60" w:rsidRDefault="00D415E7" w:rsidP="007D5E60">
      <w:pPr>
        <w:pStyle w:val="Bullets"/>
      </w:pPr>
      <w:r>
        <w:t xml:space="preserve">ID number and indication: </w:t>
      </w:r>
      <w:r w:rsidR="00E2479D">
        <w:t>P</w:t>
      </w:r>
      <w:r w:rsidR="00F06D8D">
        <w:t>lease list the ID numbers and indications where the technology is currently in appraisal (final guidance has not been published).</w:t>
      </w:r>
      <w:r w:rsidR="008A7181">
        <w:t xml:space="preserve"> Please add rows as required.</w:t>
      </w:r>
    </w:p>
    <w:p w14:paraId="651A9302" w14:textId="24B99414" w:rsidR="00CC7445" w:rsidRDefault="00D415E7" w:rsidP="007D5E60">
      <w:pPr>
        <w:pStyle w:val="Bullets"/>
      </w:pPr>
      <w:r>
        <w:t xml:space="preserve">Conditions: </w:t>
      </w:r>
      <w:r w:rsidR="00F81791">
        <w:t xml:space="preserve">If there are any conditions attached to the proposed </w:t>
      </w:r>
      <w:r w:rsidR="009C3F72">
        <w:t>change,</w:t>
      </w:r>
      <w:r w:rsidR="00F81791">
        <w:t xml:space="preserve"> please detail them in the table as directed. If there are no </w:t>
      </w:r>
      <w:r w:rsidR="009C3F72">
        <w:t>conditions,</w:t>
      </w:r>
      <w:r w:rsidR="00F81791">
        <w:t xml:space="preserve"> please state “none”.</w:t>
      </w:r>
    </w:p>
    <w:p w14:paraId="7E7278FC" w14:textId="0F8BD9A2" w:rsidR="008A7181" w:rsidRDefault="008A7181" w:rsidP="007D5E60">
      <w:pPr>
        <w:pStyle w:val="Bullets"/>
      </w:pPr>
      <w:r>
        <w:t xml:space="preserve">Please ensure the declaration on page </w:t>
      </w:r>
      <w:r w:rsidR="00C549CD">
        <w:t>5</w:t>
      </w:r>
      <w:r>
        <w:t xml:space="preserve"> is completed.</w:t>
      </w:r>
    </w:p>
    <w:p w14:paraId="41B3ADF4" w14:textId="46461E3E" w:rsidR="00F756C8" w:rsidRDefault="00F756C8" w:rsidP="007D5E60">
      <w:pPr>
        <w:pStyle w:val="Bullets"/>
      </w:pPr>
      <w:r>
        <w:t xml:space="preserve">There is an example completed table on page </w:t>
      </w:r>
      <w:r w:rsidR="00C549CD">
        <w:t>6</w:t>
      </w:r>
      <w:r>
        <w:t>.</w:t>
      </w:r>
    </w:p>
    <w:p w14:paraId="61B069D6" w14:textId="3DD5F854" w:rsidR="008A7181" w:rsidRDefault="008A7181">
      <w:pPr>
        <w:rPr>
          <w:rFonts w:ascii="Arial" w:hAnsi="Arial"/>
        </w:rPr>
      </w:pPr>
      <w:r>
        <w:br w:type="page"/>
      </w:r>
    </w:p>
    <w:p w14:paraId="54A4807C" w14:textId="77777777" w:rsidR="008A7181" w:rsidRDefault="008A7181" w:rsidP="008A7181">
      <w:pPr>
        <w:pStyle w:val="Bullets"/>
        <w:numPr>
          <w:ilvl w:val="0"/>
          <w:numId w:val="0"/>
        </w:numPr>
        <w:ind w:left="1134" w:hanging="454"/>
      </w:pPr>
    </w:p>
    <w:tbl>
      <w:tblPr>
        <w:tblStyle w:val="GridTable1Light"/>
        <w:tblW w:w="9624" w:type="dxa"/>
        <w:tblLayout w:type="fixed"/>
        <w:tblLook w:val="04A0" w:firstRow="1" w:lastRow="0" w:firstColumn="1" w:lastColumn="0" w:noHBand="0" w:noVBand="1"/>
      </w:tblPr>
      <w:tblGrid>
        <w:gridCol w:w="2520"/>
        <w:gridCol w:w="7104"/>
      </w:tblGrid>
      <w:tr w:rsidR="00DD40A7" w:rsidRPr="007A7C2C" w14:paraId="3A9727D6" w14:textId="77777777" w:rsidTr="00954AE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20" w:type="dxa"/>
          </w:tcPr>
          <w:p w14:paraId="040ADDAB" w14:textId="5CAD0131" w:rsidR="00DD40A7" w:rsidRPr="00CA67EB" w:rsidRDefault="00DD40A7" w:rsidP="00E6468A">
            <w:pPr>
              <w:pStyle w:val="Tabletext"/>
              <w:keepNext w:val="0"/>
              <w:spacing w:before="60"/>
              <w:rPr>
                <w:sz w:val="24"/>
                <w:lang w:val="en-GB"/>
              </w:rPr>
            </w:pPr>
            <w:bookmarkStart w:id="7" w:name="_Hlk116637174"/>
            <w:r w:rsidRPr="00CA67EB">
              <w:rPr>
                <w:sz w:val="24"/>
                <w:lang w:val="en-GB"/>
              </w:rPr>
              <w:t>Date (DD/MM/YYYY)</w:t>
            </w:r>
          </w:p>
        </w:tc>
        <w:tc>
          <w:tcPr>
            <w:tcW w:w="7104" w:type="dxa"/>
          </w:tcPr>
          <w:p w14:paraId="2FE68C0A" w14:textId="77777777" w:rsidR="00DD40A7" w:rsidRPr="00D17870" w:rsidRDefault="00DD40A7" w:rsidP="001F4AAD">
            <w:pPr>
              <w:pStyle w:val="Tabletext"/>
              <w:keepNext w:val="0"/>
              <w:spacing w:before="60"/>
              <w:cnfStyle w:val="100000000000" w:firstRow="1" w:lastRow="0" w:firstColumn="0" w:lastColumn="0" w:oddVBand="0" w:evenVBand="0" w:oddHBand="0" w:evenHBand="0" w:firstRowFirstColumn="0" w:firstRowLastColumn="0" w:lastRowFirstColumn="0" w:lastRowLastColumn="0"/>
              <w:rPr>
                <w:sz w:val="24"/>
                <w:lang w:val="en-GB"/>
              </w:rPr>
            </w:pPr>
          </w:p>
        </w:tc>
      </w:tr>
      <w:tr w:rsidR="00AB2CB4" w:rsidRPr="007A7C2C" w14:paraId="59EC06B2"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2520" w:type="dxa"/>
          </w:tcPr>
          <w:p w14:paraId="4786A4F1" w14:textId="222EBAE8" w:rsidR="00AB2CB4" w:rsidRPr="00CA67EB" w:rsidRDefault="00431F1E" w:rsidP="00E6468A">
            <w:pPr>
              <w:pStyle w:val="Tabletext"/>
              <w:keepNext w:val="0"/>
              <w:spacing w:before="60"/>
              <w:rPr>
                <w:sz w:val="24"/>
                <w:lang w:val="en-GB"/>
              </w:rPr>
            </w:pPr>
            <w:r w:rsidRPr="00CA67EB">
              <w:rPr>
                <w:sz w:val="24"/>
                <w:lang w:val="en-GB"/>
              </w:rPr>
              <w:t>Generic name</w:t>
            </w:r>
          </w:p>
        </w:tc>
        <w:tc>
          <w:tcPr>
            <w:tcW w:w="7104" w:type="dxa"/>
          </w:tcPr>
          <w:p w14:paraId="2EFDCE9C" w14:textId="51A7CD53" w:rsidR="00AB2CB4" w:rsidRPr="00D17870" w:rsidRDefault="00AB2CB4"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431F1E" w:rsidRPr="007A7C2C" w14:paraId="5EA294D1"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2520" w:type="dxa"/>
          </w:tcPr>
          <w:p w14:paraId="5158432D" w14:textId="509B6B7E" w:rsidR="00431F1E" w:rsidRPr="00CA67EB" w:rsidRDefault="00431F1E" w:rsidP="00E6468A">
            <w:pPr>
              <w:pStyle w:val="Tabletext"/>
              <w:keepNext w:val="0"/>
              <w:spacing w:before="60"/>
              <w:rPr>
                <w:sz w:val="24"/>
                <w:lang w:val="en-GB"/>
              </w:rPr>
            </w:pPr>
            <w:r w:rsidRPr="00CA67EB">
              <w:rPr>
                <w:sz w:val="24"/>
                <w:lang w:val="en-GB"/>
              </w:rPr>
              <w:t>Brand name</w:t>
            </w:r>
          </w:p>
        </w:tc>
        <w:tc>
          <w:tcPr>
            <w:tcW w:w="7104" w:type="dxa"/>
          </w:tcPr>
          <w:p w14:paraId="4215EFF0" w14:textId="65CEE615" w:rsidR="00431F1E" w:rsidRDefault="00431F1E"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7E4C8E" w:rsidRPr="007A7C2C" w14:paraId="4162BBCA"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2520" w:type="dxa"/>
          </w:tcPr>
          <w:p w14:paraId="3AB6CC07" w14:textId="5DCF1B06" w:rsidR="007E4C8E" w:rsidRPr="00CA67EB" w:rsidRDefault="007E4C8E" w:rsidP="00E6468A">
            <w:pPr>
              <w:pStyle w:val="Tabletext"/>
              <w:keepNext w:val="0"/>
              <w:spacing w:before="60"/>
              <w:rPr>
                <w:sz w:val="24"/>
                <w:lang w:val="en-GB"/>
              </w:rPr>
            </w:pPr>
            <w:r w:rsidRPr="00CA67EB">
              <w:rPr>
                <w:sz w:val="24"/>
                <w:lang w:val="en-GB"/>
              </w:rPr>
              <w:t>PAS type</w:t>
            </w:r>
          </w:p>
        </w:tc>
        <w:tc>
          <w:tcPr>
            <w:tcW w:w="7104" w:type="dxa"/>
          </w:tcPr>
          <w:p w14:paraId="11BE0216" w14:textId="5972C0AA" w:rsidR="007E4C8E" w:rsidRDefault="00573E47"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sdt>
              <w:sdtPr>
                <w:rPr>
                  <w:sz w:val="24"/>
                  <w:lang w:val="en-GB"/>
                </w:rPr>
                <w:id w:val="-1626840737"/>
                <w:placeholder>
                  <w:docPart w:val="DefaultPlaceholder_-1854013438"/>
                </w:placeholder>
                <w:showingPlcHdr/>
                <w:dropDownList>
                  <w:listItem w:displayText="Fixed price PAS" w:value="Fixed price PAS"/>
                  <w:listItem w:displayText="Percentage discount PAS" w:value="Percentage discount PAS"/>
                </w:dropDownList>
              </w:sdtPr>
              <w:sdtEndPr/>
              <w:sdtContent>
                <w:r w:rsidR="00F87275" w:rsidRPr="007150EB">
                  <w:rPr>
                    <w:rStyle w:val="PlaceholderText"/>
                    <w:color w:val="auto"/>
                  </w:rPr>
                  <w:t>Choose an item.</w:t>
                </w:r>
              </w:sdtContent>
            </w:sdt>
          </w:p>
        </w:tc>
      </w:tr>
      <w:tr w:rsidR="007E4C8E" w:rsidRPr="007A7C2C" w14:paraId="5B3225E2"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2520" w:type="dxa"/>
          </w:tcPr>
          <w:p w14:paraId="257D9D0A" w14:textId="5C295399" w:rsidR="007E4C8E" w:rsidRPr="00CA67EB" w:rsidRDefault="00C2185D" w:rsidP="00E6468A">
            <w:pPr>
              <w:pStyle w:val="Tabletext"/>
              <w:keepNext w:val="0"/>
              <w:spacing w:before="60"/>
              <w:rPr>
                <w:sz w:val="24"/>
                <w:lang w:val="en-GB"/>
              </w:rPr>
            </w:pPr>
            <w:r w:rsidRPr="00CA67EB">
              <w:rPr>
                <w:sz w:val="24"/>
                <w:lang w:val="en-GB"/>
              </w:rPr>
              <w:t>Discount</w:t>
            </w:r>
          </w:p>
        </w:tc>
        <w:tc>
          <w:tcPr>
            <w:tcW w:w="7104" w:type="dxa"/>
          </w:tcPr>
          <w:p w14:paraId="5EFE41E0" w14:textId="378E26C7" w:rsidR="007E4C8E" w:rsidRDefault="007E4C8E"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bl>
    <w:p w14:paraId="25A27083" w14:textId="77777777" w:rsidR="00954AE3" w:rsidRDefault="00954AE3"/>
    <w:tbl>
      <w:tblPr>
        <w:tblStyle w:val="GridTable1Light"/>
        <w:tblW w:w="9624" w:type="dxa"/>
        <w:tblLayout w:type="fixed"/>
        <w:tblLook w:val="04A0" w:firstRow="1" w:lastRow="0" w:firstColumn="1" w:lastColumn="0" w:noHBand="0" w:noVBand="1"/>
      </w:tblPr>
      <w:tblGrid>
        <w:gridCol w:w="4507"/>
        <w:gridCol w:w="1804"/>
        <w:gridCol w:w="1804"/>
        <w:gridCol w:w="1509"/>
      </w:tblGrid>
      <w:tr w:rsidR="00C2185D" w:rsidRPr="007A7C2C" w14:paraId="74C9D684" w14:textId="77777777" w:rsidTr="00954AE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507" w:type="dxa"/>
          </w:tcPr>
          <w:p w14:paraId="52A0397F" w14:textId="2B2444A8" w:rsidR="00C2185D" w:rsidRDefault="00C2185D" w:rsidP="001F4AAD">
            <w:pPr>
              <w:pStyle w:val="Tabletext"/>
              <w:keepNext w:val="0"/>
              <w:spacing w:before="60"/>
              <w:rPr>
                <w:sz w:val="24"/>
                <w:lang w:val="en-GB"/>
              </w:rPr>
            </w:pPr>
            <w:r>
              <w:rPr>
                <w:sz w:val="24"/>
                <w:lang w:val="en-GB"/>
              </w:rPr>
              <w:t>Preparation</w:t>
            </w:r>
          </w:p>
        </w:tc>
        <w:tc>
          <w:tcPr>
            <w:tcW w:w="1804" w:type="dxa"/>
          </w:tcPr>
          <w:p w14:paraId="26534209" w14:textId="48B3B574" w:rsidR="00C2185D" w:rsidRDefault="00C2185D" w:rsidP="001F4AAD">
            <w:pPr>
              <w:pStyle w:val="Tabletext"/>
              <w:keepNext w:val="0"/>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 xml:space="preserve"> UK List Price</w:t>
            </w:r>
          </w:p>
        </w:tc>
        <w:tc>
          <w:tcPr>
            <w:tcW w:w="1804" w:type="dxa"/>
          </w:tcPr>
          <w:p w14:paraId="2210E720" w14:textId="2B501C42" w:rsidR="00C2185D" w:rsidRDefault="00C2185D" w:rsidP="001F4AAD">
            <w:pPr>
              <w:pStyle w:val="Tabletext"/>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Current PAS price</w:t>
            </w:r>
          </w:p>
        </w:tc>
        <w:tc>
          <w:tcPr>
            <w:tcW w:w="1509" w:type="dxa"/>
          </w:tcPr>
          <w:p w14:paraId="3F27CBFF" w14:textId="217F3DA1" w:rsidR="00C2185D" w:rsidRDefault="00C2185D" w:rsidP="001F4AAD">
            <w:pPr>
              <w:pStyle w:val="Tabletext"/>
              <w:keepNext w:val="0"/>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 xml:space="preserve"> New PAS price</w:t>
            </w:r>
          </w:p>
        </w:tc>
      </w:tr>
      <w:tr w:rsidR="00C2185D" w:rsidRPr="007A7C2C" w14:paraId="002604B6"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172D0A61" w14:textId="77777777" w:rsidR="00C2185D" w:rsidRDefault="00C2185D" w:rsidP="001F4AAD">
            <w:pPr>
              <w:pStyle w:val="Tabletext"/>
              <w:spacing w:before="60"/>
              <w:rPr>
                <w:sz w:val="24"/>
                <w:lang w:val="en-GB"/>
              </w:rPr>
            </w:pPr>
          </w:p>
        </w:tc>
        <w:tc>
          <w:tcPr>
            <w:tcW w:w="1804" w:type="dxa"/>
          </w:tcPr>
          <w:p w14:paraId="35F3E95B" w14:textId="77777777"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0C37C04B" w14:textId="7F13017D"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51D8AB07" w14:textId="77777777" w:rsidR="00C2185D" w:rsidRDefault="00C2185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C2185D" w:rsidRPr="007A7C2C" w14:paraId="2055F9BC"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66766F83" w14:textId="77777777" w:rsidR="00C2185D" w:rsidRDefault="00C2185D" w:rsidP="001F4AAD">
            <w:pPr>
              <w:pStyle w:val="Tabletext"/>
              <w:spacing w:before="60"/>
              <w:rPr>
                <w:sz w:val="24"/>
                <w:lang w:val="en-GB"/>
              </w:rPr>
            </w:pPr>
          </w:p>
        </w:tc>
        <w:tc>
          <w:tcPr>
            <w:tcW w:w="1804" w:type="dxa"/>
          </w:tcPr>
          <w:p w14:paraId="68A0E235" w14:textId="77777777"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75372313" w14:textId="5E89C5CF"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5F49768D" w14:textId="77777777" w:rsidR="00C2185D" w:rsidRDefault="00C2185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C2185D" w:rsidRPr="007A7C2C" w14:paraId="5ADF4A86"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58F80551" w14:textId="77777777" w:rsidR="00C2185D" w:rsidRDefault="00C2185D" w:rsidP="001F4AAD">
            <w:pPr>
              <w:pStyle w:val="Tabletext"/>
              <w:spacing w:before="60"/>
              <w:rPr>
                <w:sz w:val="24"/>
                <w:lang w:val="en-GB"/>
              </w:rPr>
            </w:pPr>
          </w:p>
        </w:tc>
        <w:tc>
          <w:tcPr>
            <w:tcW w:w="1804" w:type="dxa"/>
          </w:tcPr>
          <w:p w14:paraId="3DF0EB90" w14:textId="77777777"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60198EBD" w14:textId="38BD8083"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4F85CB91" w14:textId="7C0A125C" w:rsidR="00C2185D" w:rsidRDefault="00C2185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C2185D" w:rsidRPr="007A7C2C" w14:paraId="6C929508"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4BDF0399" w14:textId="77777777" w:rsidR="00C2185D" w:rsidRDefault="00C2185D" w:rsidP="001F4AAD">
            <w:pPr>
              <w:pStyle w:val="Tabletext"/>
              <w:spacing w:before="60"/>
              <w:rPr>
                <w:sz w:val="24"/>
                <w:lang w:val="en-GB"/>
              </w:rPr>
            </w:pPr>
          </w:p>
        </w:tc>
        <w:tc>
          <w:tcPr>
            <w:tcW w:w="1804" w:type="dxa"/>
          </w:tcPr>
          <w:p w14:paraId="4599CF96" w14:textId="77777777"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28E51978" w14:textId="071BAD96"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780ED872" w14:textId="77777777" w:rsidR="00C2185D" w:rsidRDefault="00C2185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C2185D" w:rsidRPr="007A7C2C" w14:paraId="7086F6F4"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5CEE1A5A" w14:textId="77777777" w:rsidR="00C2185D" w:rsidRDefault="00C2185D" w:rsidP="001F4AAD">
            <w:pPr>
              <w:pStyle w:val="Tabletext"/>
              <w:spacing w:before="60"/>
              <w:rPr>
                <w:sz w:val="24"/>
                <w:lang w:val="en-GB"/>
              </w:rPr>
            </w:pPr>
          </w:p>
        </w:tc>
        <w:tc>
          <w:tcPr>
            <w:tcW w:w="1804" w:type="dxa"/>
          </w:tcPr>
          <w:p w14:paraId="3575E695" w14:textId="77777777"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37FA276A" w14:textId="3AF4D076" w:rsidR="00C2185D" w:rsidRDefault="00C2185D" w:rsidP="001F4AAD">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12C6D285" w14:textId="77777777" w:rsidR="00C2185D" w:rsidRDefault="00C2185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C2185D" w:rsidRPr="007A7C2C" w14:paraId="15389534"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5E9F08A5" w14:textId="77777777" w:rsidR="00C2185D" w:rsidRDefault="00C2185D" w:rsidP="001F4AAD">
            <w:pPr>
              <w:pStyle w:val="Tabletext"/>
              <w:keepNext w:val="0"/>
              <w:spacing w:before="60"/>
              <w:rPr>
                <w:sz w:val="24"/>
                <w:lang w:val="en-GB"/>
              </w:rPr>
            </w:pPr>
          </w:p>
        </w:tc>
        <w:tc>
          <w:tcPr>
            <w:tcW w:w="1804" w:type="dxa"/>
          </w:tcPr>
          <w:p w14:paraId="161B9376" w14:textId="77777777" w:rsidR="00C2185D" w:rsidRDefault="00C2185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38C4FCA6" w14:textId="2AFD9DE4" w:rsidR="00C2185D" w:rsidRDefault="00C2185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781D404C" w14:textId="296F3BA6" w:rsidR="00C2185D" w:rsidRDefault="00C2185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bl>
    <w:p w14:paraId="63C30D88" w14:textId="77777777" w:rsidR="00954AE3" w:rsidRDefault="00954AE3"/>
    <w:tbl>
      <w:tblPr>
        <w:tblStyle w:val="GridTable1Light"/>
        <w:tblW w:w="9624" w:type="dxa"/>
        <w:tblLayout w:type="fixed"/>
        <w:tblLook w:val="04A0" w:firstRow="1" w:lastRow="0" w:firstColumn="1" w:lastColumn="0" w:noHBand="0" w:noVBand="1"/>
      </w:tblPr>
      <w:tblGrid>
        <w:gridCol w:w="1798"/>
        <w:gridCol w:w="7826"/>
      </w:tblGrid>
      <w:tr w:rsidR="00D10AA7" w:rsidRPr="007A7C2C" w14:paraId="105D23F1" w14:textId="77777777" w:rsidTr="00954AE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98" w:type="dxa"/>
          </w:tcPr>
          <w:p w14:paraId="66D4793B" w14:textId="1EEF5D67" w:rsidR="00D10AA7" w:rsidRDefault="00F06D8D" w:rsidP="001F4AAD">
            <w:pPr>
              <w:pStyle w:val="Tabletext"/>
              <w:keepNext w:val="0"/>
              <w:spacing w:before="60"/>
              <w:rPr>
                <w:sz w:val="24"/>
                <w:lang w:val="en-GB"/>
              </w:rPr>
            </w:pPr>
            <w:r>
              <w:rPr>
                <w:sz w:val="24"/>
                <w:lang w:val="en-GB"/>
              </w:rPr>
              <w:t>ID number</w:t>
            </w:r>
          </w:p>
        </w:tc>
        <w:tc>
          <w:tcPr>
            <w:tcW w:w="7826" w:type="dxa"/>
          </w:tcPr>
          <w:p w14:paraId="003BC765" w14:textId="3096DBA4" w:rsidR="00D10AA7" w:rsidRDefault="00F06D8D" w:rsidP="001F4AAD">
            <w:pPr>
              <w:pStyle w:val="Tabletext"/>
              <w:keepNext w:val="0"/>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Indication</w:t>
            </w:r>
          </w:p>
        </w:tc>
      </w:tr>
      <w:tr w:rsidR="00F06D8D" w:rsidRPr="007A7C2C" w14:paraId="44D076C9"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1798" w:type="dxa"/>
          </w:tcPr>
          <w:p w14:paraId="4F16F4EE" w14:textId="1971640F" w:rsidR="00F06D8D" w:rsidRDefault="00F06D8D" w:rsidP="001F4AAD">
            <w:pPr>
              <w:pStyle w:val="Tabletext"/>
              <w:keepNext w:val="0"/>
              <w:spacing w:before="60"/>
              <w:rPr>
                <w:sz w:val="24"/>
                <w:lang w:val="en-GB"/>
              </w:rPr>
            </w:pPr>
          </w:p>
        </w:tc>
        <w:tc>
          <w:tcPr>
            <w:tcW w:w="7826" w:type="dxa"/>
          </w:tcPr>
          <w:p w14:paraId="3EBF1D36" w14:textId="01544896" w:rsidR="00F06D8D" w:rsidRDefault="00F06D8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F06D8D" w:rsidRPr="007A7C2C" w14:paraId="1DADE102" w14:textId="77777777" w:rsidTr="00954AE3">
        <w:trPr>
          <w:trHeight w:val="294"/>
        </w:trPr>
        <w:tc>
          <w:tcPr>
            <w:cnfStyle w:val="001000000000" w:firstRow="0" w:lastRow="0" w:firstColumn="1" w:lastColumn="0" w:oddVBand="0" w:evenVBand="0" w:oddHBand="0" w:evenHBand="0" w:firstRowFirstColumn="0" w:firstRowLastColumn="0" w:lastRowFirstColumn="0" w:lastRowLastColumn="0"/>
            <w:tcW w:w="1798" w:type="dxa"/>
          </w:tcPr>
          <w:p w14:paraId="65040B22" w14:textId="2C4C47D2" w:rsidR="00F06D8D" w:rsidRDefault="00F06D8D" w:rsidP="001F4AAD">
            <w:pPr>
              <w:pStyle w:val="Tabletext"/>
              <w:keepNext w:val="0"/>
              <w:spacing w:before="60"/>
              <w:rPr>
                <w:sz w:val="24"/>
                <w:lang w:val="en-GB"/>
              </w:rPr>
            </w:pPr>
            <w:r>
              <w:rPr>
                <w:sz w:val="24"/>
                <w:lang w:val="en-GB"/>
              </w:rPr>
              <w:t>Conditions</w:t>
            </w:r>
          </w:p>
        </w:tc>
        <w:tc>
          <w:tcPr>
            <w:tcW w:w="7826" w:type="dxa"/>
          </w:tcPr>
          <w:p w14:paraId="672BFDA0" w14:textId="53CCDEFB" w:rsidR="00F06D8D" w:rsidRDefault="00F06D8D" w:rsidP="001F4AAD">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[state condition or ’none’ here]</w:t>
            </w:r>
          </w:p>
        </w:tc>
      </w:tr>
      <w:bookmarkEnd w:id="7"/>
    </w:tbl>
    <w:p w14:paraId="11BE102D" w14:textId="45E20A4F" w:rsidR="00DC2E01" w:rsidRDefault="00DC2E01" w:rsidP="008A7181">
      <w:pPr>
        <w:pStyle w:val="Paragraph"/>
        <w:numPr>
          <w:ilvl w:val="0"/>
          <w:numId w:val="0"/>
        </w:numPr>
        <w:spacing w:before="120" w:after="120"/>
        <w:ind w:left="567" w:hanging="501"/>
      </w:pPr>
    </w:p>
    <w:p w14:paraId="0BB25CCF" w14:textId="549F1816" w:rsidR="008A7181" w:rsidRDefault="008A7181">
      <w:pPr>
        <w:rPr>
          <w:rFonts w:ascii="Arial" w:hAnsi="Arial"/>
        </w:rPr>
      </w:pPr>
      <w:r>
        <w:br w:type="page"/>
      </w:r>
    </w:p>
    <w:p w14:paraId="4F6D0D9F" w14:textId="3CBF8231" w:rsidR="00CC7445" w:rsidRDefault="00CC7445" w:rsidP="00CC7445">
      <w:pPr>
        <w:pStyle w:val="Heading1"/>
        <w:rPr>
          <w:b w:val="0"/>
        </w:rPr>
      </w:pPr>
      <w:r>
        <w:lastRenderedPageBreak/>
        <w:t>Declaration</w:t>
      </w:r>
    </w:p>
    <w:p w14:paraId="25B0767D" w14:textId="4DF29927" w:rsidR="00CC7445" w:rsidRDefault="00CC7445" w:rsidP="00CC7445">
      <w:pPr>
        <w:pStyle w:val="NICEnormal"/>
      </w:pPr>
      <w:r>
        <w:t xml:space="preserve">I confirm that all data relevant to the proposed </w:t>
      </w:r>
      <w:r w:rsidR="00D558CA">
        <w:t>change has</w:t>
      </w:r>
      <w:r>
        <w:t xml:space="preserve"> been disclosed</w:t>
      </w:r>
      <w:r w:rsidR="0067400A">
        <w:t>.</w:t>
      </w:r>
    </w:p>
    <w:p w14:paraId="0EC4E0DF" w14:textId="145A6B58" w:rsidR="0067400A" w:rsidRDefault="0067400A" w:rsidP="00CC7445">
      <w:pPr>
        <w:pStyle w:val="NICEnormal"/>
      </w:pPr>
      <w:r>
        <w:t>I confirm that the change to the price as proposed above is the only change to be made to the approved patient access scheme and that all other details, as approved, remain the same.</w:t>
      </w:r>
    </w:p>
    <w:tbl>
      <w:tblPr>
        <w:tblStyle w:val="GridTable1Light"/>
        <w:tblW w:w="0" w:type="auto"/>
        <w:tblLook w:val="04A0" w:firstRow="1" w:lastRow="0" w:firstColumn="1" w:lastColumn="0" w:noHBand="0" w:noVBand="1"/>
      </w:tblPr>
      <w:tblGrid>
        <w:gridCol w:w="2453"/>
        <w:gridCol w:w="6563"/>
      </w:tblGrid>
      <w:tr w:rsidR="00CC7445" w14:paraId="28B04304" w14:textId="77777777" w:rsidTr="00954AE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53" w:type="dxa"/>
          </w:tcPr>
          <w:p w14:paraId="07B108FB" w14:textId="77777777" w:rsidR="00CC7445" w:rsidRPr="00D17870" w:rsidRDefault="00CC7445" w:rsidP="00E6468A">
            <w:pPr>
              <w:pStyle w:val="Tabletext"/>
              <w:rPr>
                <w:sz w:val="24"/>
                <w:lang w:val="en-GB"/>
              </w:rPr>
            </w:pPr>
            <w:r w:rsidRPr="00D17870">
              <w:rPr>
                <w:sz w:val="24"/>
                <w:lang w:val="en-GB"/>
              </w:rPr>
              <w:t>Signed</w:t>
            </w:r>
          </w:p>
        </w:tc>
        <w:tc>
          <w:tcPr>
            <w:tcW w:w="6563" w:type="dxa"/>
          </w:tcPr>
          <w:p w14:paraId="2DB23537" w14:textId="66A27225" w:rsidR="00CC7445" w:rsidRPr="00D17870" w:rsidRDefault="00CC7445" w:rsidP="00E6468A">
            <w:pPr>
              <w:pStyle w:val="Tabletext"/>
              <w:cnfStyle w:val="100000000000" w:firstRow="1" w:lastRow="0" w:firstColumn="0" w:lastColumn="0" w:oddVBand="0" w:evenVBand="0" w:oddHBand="0" w:evenHBand="0" w:firstRowFirstColumn="0" w:firstRowLastColumn="0" w:lastRowFirstColumn="0" w:lastRowLastColumn="0"/>
              <w:rPr>
                <w:sz w:val="24"/>
                <w:lang w:val="en-GB"/>
              </w:rPr>
            </w:pPr>
          </w:p>
        </w:tc>
      </w:tr>
      <w:tr w:rsidR="00CC7445" w14:paraId="3459DCB3" w14:textId="77777777" w:rsidTr="00954AE3">
        <w:trPr>
          <w:trHeight w:val="218"/>
        </w:trPr>
        <w:tc>
          <w:tcPr>
            <w:cnfStyle w:val="001000000000" w:firstRow="0" w:lastRow="0" w:firstColumn="1" w:lastColumn="0" w:oddVBand="0" w:evenVBand="0" w:oddHBand="0" w:evenHBand="0" w:firstRowFirstColumn="0" w:firstRowLastColumn="0" w:lastRowFirstColumn="0" w:lastRowLastColumn="0"/>
            <w:tcW w:w="2453" w:type="dxa"/>
          </w:tcPr>
          <w:p w14:paraId="0D07C799" w14:textId="77777777" w:rsidR="00CC7445" w:rsidRPr="00D17870" w:rsidRDefault="00CC7445" w:rsidP="00E6468A">
            <w:pPr>
              <w:pStyle w:val="Tabletext"/>
              <w:rPr>
                <w:sz w:val="24"/>
                <w:lang w:val="en-GB"/>
              </w:rPr>
            </w:pPr>
            <w:r w:rsidRPr="00D17870">
              <w:rPr>
                <w:sz w:val="24"/>
                <w:lang w:val="en-GB"/>
              </w:rPr>
              <w:t>Name</w:t>
            </w:r>
          </w:p>
        </w:tc>
        <w:tc>
          <w:tcPr>
            <w:tcW w:w="6563" w:type="dxa"/>
          </w:tcPr>
          <w:p w14:paraId="7E80F592" w14:textId="53825D19" w:rsidR="00CC7445" w:rsidRPr="00D17870" w:rsidRDefault="00CC7445" w:rsidP="00E6468A">
            <w:pPr>
              <w:pStyle w:val="Tabletext"/>
              <w:cnfStyle w:val="000000000000" w:firstRow="0" w:lastRow="0" w:firstColumn="0" w:lastColumn="0" w:oddVBand="0" w:evenVBand="0" w:oddHBand="0" w:evenHBand="0" w:firstRowFirstColumn="0" w:firstRowLastColumn="0" w:lastRowFirstColumn="0" w:lastRowLastColumn="0"/>
              <w:rPr>
                <w:sz w:val="24"/>
                <w:lang w:val="en-GB"/>
              </w:rPr>
            </w:pPr>
          </w:p>
        </w:tc>
      </w:tr>
      <w:tr w:rsidR="00CC7445" w14:paraId="700051B2" w14:textId="77777777" w:rsidTr="00954AE3">
        <w:trPr>
          <w:trHeight w:val="218"/>
        </w:trPr>
        <w:tc>
          <w:tcPr>
            <w:cnfStyle w:val="001000000000" w:firstRow="0" w:lastRow="0" w:firstColumn="1" w:lastColumn="0" w:oddVBand="0" w:evenVBand="0" w:oddHBand="0" w:evenHBand="0" w:firstRowFirstColumn="0" w:firstRowLastColumn="0" w:lastRowFirstColumn="0" w:lastRowLastColumn="0"/>
            <w:tcW w:w="2453" w:type="dxa"/>
          </w:tcPr>
          <w:p w14:paraId="76747FD6" w14:textId="77777777" w:rsidR="00CC7445" w:rsidRPr="00D17870" w:rsidRDefault="00CC7445" w:rsidP="00E6468A">
            <w:pPr>
              <w:pStyle w:val="Tabletext"/>
              <w:rPr>
                <w:sz w:val="24"/>
                <w:lang w:val="en-GB"/>
              </w:rPr>
            </w:pPr>
            <w:r w:rsidRPr="00D17870">
              <w:rPr>
                <w:sz w:val="24"/>
                <w:lang w:val="en-GB"/>
              </w:rPr>
              <w:t>Position</w:t>
            </w:r>
          </w:p>
        </w:tc>
        <w:tc>
          <w:tcPr>
            <w:tcW w:w="6563" w:type="dxa"/>
          </w:tcPr>
          <w:p w14:paraId="6E593983" w14:textId="4B339AD5" w:rsidR="00CC7445" w:rsidRPr="00D17870" w:rsidRDefault="00CC7445" w:rsidP="00E6468A">
            <w:pPr>
              <w:pStyle w:val="Tabletext"/>
              <w:cnfStyle w:val="000000000000" w:firstRow="0" w:lastRow="0" w:firstColumn="0" w:lastColumn="0" w:oddVBand="0" w:evenVBand="0" w:oddHBand="0" w:evenHBand="0" w:firstRowFirstColumn="0" w:firstRowLastColumn="0" w:lastRowFirstColumn="0" w:lastRowLastColumn="0"/>
              <w:rPr>
                <w:sz w:val="24"/>
                <w:lang w:val="en-GB"/>
              </w:rPr>
            </w:pPr>
          </w:p>
        </w:tc>
      </w:tr>
      <w:tr w:rsidR="00CC7445" w14:paraId="65528189" w14:textId="77777777" w:rsidTr="00954AE3">
        <w:trPr>
          <w:trHeight w:val="218"/>
        </w:trPr>
        <w:tc>
          <w:tcPr>
            <w:cnfStyle w:val="001000000000" w:firstRow="0" w:lastRow="0" w:firstColumn="1" w:lastColumn="0" w:oddVBand="0" w:evenVBand="0" w:oddHBand="0" w:evenHBand="0" w:firstRowFirstColumn="0" w:firstRowLastColumn="0" w:lastRowFirstColumn="0" w:lastRowLastColumn="0"/>
            <w:tcW w:w="2453" w:type="dxa"/>
          </w:tcPr>
          <w:p w14:paraId="574B0449" w14:textId="77777777" w:rsidR="00CC7445" w:rsidRPr="00D17870" w:rsidRDefault="00CC7445" w:rsidP="00E6468A">
            <w:pPr>
              <w:pStyle w:val="Tabletext"/>
              <w:rPr>
                <w:sz w:val="24"/>
                <w:lang w:val="en-GB"/>
              </w:rPr>
            </w:pPr>
            <w:r w:rsidRPr="00D17870">
              <w:rPr>
                <w:sz w:val="24"/>
                <w:lang w:val="en-GB"/>
              </w:rPr>
              <w:t>Date</w:t>
            </w:r>
          </w:p>
        </w:tc>
        <w:tc>
          <w:tcPr>
            <w:tcW w:w="6563" w:type="dxa"/>
          </w:tcPr>
          <w:p w14:paraId="73F050A3" w14:textId="77068915" w:rsidR="00CC7445" w:rsidRPr="00D17870" w:rsidRDefault="00CC7445" w:rsidP="00E6468A">
            <w:pPr>
              <w:pStyle w:val="Tabletext"/>
              <w:cnfStyle w:val="000000000000" w:firstRow="0" w:lastRow="0" w:firstColumn="0" w:lastColumn="0" w:oddVBand="0" w:evenVBand="0" w:oddHBand="0" w:evenHBand="0" w:firstRowFirstColumn="0" w:firstRowLastColumn="0" w:lastRowFirstColumn="0" w:lastRowLastColumn="0"/>
              <w:rPr>
                <w:sz w:val="24"/>
                <w:lang w:val="en-GB"/>
              </w:rPr>
            </w:pPr>
          </w:p>
        </w:tc>
      </w:tr>
    </w:tbl>
    <w:p w14:paraId="29405C95" w14:textId="6ABD5808" w:rsidR="004215B4" w:rsidRPr="009E4F97" w:rsidRDefault="00CC7445" w:rsidP="00CC7445">
      <w:pPr>
        <w:pStyle w:val="NICEnormal"/>
        <w:spacing w:before="240"/>
        <w:rPr>
          <w:rStyle w:val="TabletextChar"/>
          <w:sz w:val="24"/>
          <w:szCs w:val="28"/>
        </w:rPr>
      </w:pPr>
      <w:r w:rsidRPr="009E4F97">
        <w:rPr>
          <w:rStyle w:val="TabletextChar"/>
          <w:sz w:val="24"/>
          <w:szCs w:val="28"/>
        </w:rPr>
        <w:t xml:space="preserve">Please insert a scanned signature or send a copy of this completed page as an attachment. (Note that a Word version of the completed template is required). </w:t>
      </w:r>
    </w:p>
    <w:p w14:paraId="7564B0AD" w14:textId="11FDC758" w:rsidR="00F756C8" w:rsidRDefault="00F756C8">
      <w:r>
        <w:br w:type="page"/>
      </w:r>
    </w:p>
    <w:p w14:paraId="4FD52A3F" w14:textId="0E036580" w:rsidR="00E15AFA" w:rsidRDefault="00F756C8" w:rsidP="009E4F97">
      <w:pPr>
        <w:pStyle w:val="BodyTextIndent"/>
        <w:ind w:left="0"/>
        <w:rPr>
          <w:rFonts w:ascii="Arial" w:hAnsi="Arial"/>
          <w:b/>
          <w:bCs/>
          <w:kern w:val="32"/>
          <w:sz w:val="28"/>
          <w:szCs w:val="32"/>
        </w:rPr>
      </w:pPr>
      <w:r w:rsidRPr="00F756C8">
        <w:rPr>
          <w:rFonts w:ascii="Arial" w:hAnsi="Arial"/>
          <w:b/>
          <w:bCs/>
          <w:kern w:val="32"/>
          <w:sz w:val="28"/>
          <w:szCs w:val="32"/>
        </w:rPr>
        <w:lastRenderedPageBreak/>
        <w:t>Example completed table</w:t>
      </w:r>
    </w:p>
    <w:p w14:paraId="3359929A" w14:textId="0E59F324" w:rsidR="00F756C8" w:rsidRDefault="00F756C8" w:rsidP="009E4F97">
      <w:pPr>
        <w:pStyle w:val="BodyTextIndent"/>
        <w:ind w:left="0"/>
        <w:rPr>
          <w:rFonts w:ascii="Arial" w:hAnsi="Arial"/>
          <w:b/>
          <w:bCs/>
          <w:kern w:val="32"/>
          <w:sz w:val="28"/>
          <w:szCs w:val="32"/>
        </w:rPr>
      </w:pPr>
    </w:p>
    <w:tbl>
      <w:tblPr>
        <w:tblStyle w:val="GridTable1Light"/>
        <w:tblW w:w="9624" w:type="dxa"/>
        <w:tblLayout w:type="fixed"/>
        <w:tblLook w:val="04A0" w:firstRow="1" w:lastRow="0" w:firstColumn="1" w:lastColumn="0" w:noHBand="0" w:noVBand="1"/>
      </w:tblPr>
      <w:tblGrid>
        <w:gridCol w:w="2520"/>
        <w:gridCol w:w="7104"/>
      </w:tblGrid>
      <w:tr w:rsidR="002E32EE" w:rsidRPr="007A7C2C" w14:paraId="12CEAEB1" w14:textId="77777777" w:rsidTr="007150E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20" w:type="dxa"/>
          </w:tcPr>
          <w:p w14:paraId="310442EF" w14:textId="20B07C10" w:rsidR="002E32EE" w:rsidRDefault="002E32EE" w:rsidP="00D14CC6">
            <w:pPr>
              <w:pStyle w:val="Tabletext"/>
              <w:keepNext w:val="0"/>
              <w:spacing w:before="60"/>
              <w:rPr>
                <w:sz w:val="24"/>
                <w:lang w:val="en-GB"/>
              </w:rPr>
            </w:pPr>
            <w:r>
              <w:rPr>
                <w:sz w:val="24"/>
                <w:lang w:val="en-GB"/>
              </w:rPr>
              <w:t>Date (DD/MM/YYYY)</w:t>
            </w:r>
          </w:p>
        </w:tc>
        <w:tc>
          <w:tcPr>
            <w:tcW w:w="7104" w:type="dxa"/>
          </w:tcPr>
          <w:p w14:paraId="0B889BD3" w14:textId="7A0AE159" w:rsidR="002E32EE" w:rsidRDefault="002E32EE" w:rsidP="00D14CC6">
            <w:pPr>
              <w:pStyle w:val="Tabletext"/>
              <w:keepNext w:val="0"/>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14/10/2022</w:t>
            </w:r>
          </w:p>
        </w:tc>
      </w:tr>
      <w:tr w:rsidR="00F756C8" w:rsidRPr="007A7C2C" w14:paraId="1118465B"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2520" w:type="dxa"/>
          </w:tcPr>
          <w:p w14:paraId="310DA8D5" w14:textId="77777777" w:rsidR="00F756C8" w:rsidRPr="00D17870" w:rsidRDefault="00F756C8" w:rsidP="00D14CC6">
            <w:pPr>
              <w:pStyle w:val="Tabletext"/>
              <w:keepNext w:val="0"/>
              <w:spacing w:before="60"/>
              <w:rPr>
                <w:sz w:val="24"/>
                <w:lang w:val="en-GB"/>
              </w:rPr>
            </w:pPr>
            <w:r>
              <w:rPr>
                <w:sz w:val="24"/>
                <w:lang w:val="en-GB"/>
              </w:rPr>
              <w:t>Generic name</w:t>
            </w:r>
          </w:p>
        </w:tc>
        <w:tc>
          <w:tcPr>
            <w:tcW w:w="7104" w:type="dxa"/>
          </w:tcPr>
          <w:p w14:paraId="7412D23C" w14:textId="401BB942" w:rsidR="00F756C8" w:rsidRPr="00D17870"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Paslumumab</w:t>
            </w:r>
          </w:p>
        </w:tc>
      </w:tr>
      <w:tr w:rsidR="00F756C8" w:rsidRPr="007A7C2C" w14:paraId="219E2908"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2520" w:type="dxa"/>
          </w:tcPr>
          <w:p w14:paraId="6B4FBC97" w14:textId="77777777" w:rsidR="00F756C8" w:rsidRPr="00D17870" w:rsidRDefault="00F756C8" w:rsidP="00D14CC6">
            <w:pPr>
              <w:pStyle w:val="Tabletext"/>
              <w:keepNext w:val="0"/>
              <w:spacing w:before="60"/>
              <w:rPr>
                <w:sz w:val="24"/>
                <w:lang w:val="en-GB"/>
              </w:rPr>
            </w:pPr>
            <w:r>
              <w:rPr>
                <w:sz w:val="24"/>
                <w:lang w:val="en-GB"/>
              </w:rPr>
              <w:t>Brand name</w:t>
            </w:r>
          </w:p>
        </w:tc>
        <w:tc>
          <w:tcPr>
            <w:tcW w:w="7104" w:type="dxa"/>
          </w:tcPr>
          <w:p w14:paraId="6D02DB26" w14:textId="6EEB501B" w:rsidR="00F756C8"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Nicex ©</w:t>
            </w:r>
          </w:p>
        </w:tc>
      </w:tr>
      <w:tr w:rsidR="00F756C8" w:rsidRPr="007A7C2C" w14:paraId="1C9639A6"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2520" w:type="dxa"/>
          </w:tcPr>
          <w:p w14:paraId="4B98E4DB" w14:textId="77777777" w:rsidR="00F756C8" w:rsidRDefault="00F756C8" w:rsidP="00D14CC6">
            <w:pPr>
              <w:pStyle w:val="Tabletext"/>
              <w:keepNext w:val="0"/>
              <w:spacing w:before="60"/>
              <w:rPr>
                <w:sz w:val="24"/>
                <w:lang w:val="en-GB"/>
              </w:rPr>
            </w:pPr>
            <w:r>
              <w:rPr>
                <w:sz w:val="24"/>
                <w:lang w:val="en-GB"/>
              </w:rPr>
              <w:t>PAS type</w:t>
            </w:r>
          </w:p>
        </w:tc>
        <w:tc>
          <w:tcPr>
            <w:tcW w:w="7104" w:type="dxa"/>
          </w:tcPr>
          <w:p w14:paraId="4390944D" w14:textId="745D845C" w:rsidR="00F756C8" w:rsidRDefault="00573E47"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sdt>
              <w:sdtPr>
                <w:rPr>
                  <w:sz w:val="24"/>
                  <w:lang w:val="en-GB"/>
                </w:rPr>
                <w:id w:val="-615748843"/>
                <w:placeholder>
                  <w:docPart w:val="57B857DCEE1C4E3ABF6497B33BC73E8B"/>
                </w:placeholder>
                <w:dropDownList>
                  <w:listItem w:displayText="Fixed price PAS" w:value="Fixed price PAS"/>
                  <w:listItem w:displayText="Percentage discount PAS" w:value="Percentage discount PAS"/>
                </w:dropDownList>
              </w:sdtPr>
              <w:sdtEndPr/>
              <w:sdtContent>
                <w:r w:rsidR="00F756C8">
                  <w:rPr>
                    <w:sz w:val="24"/>
                    <w:lang w:val="en-GB"/>
                  </w:rPr>
                  <w:t>Fixed price PAS</w:t>
                </w:r>
              </w:sdtContent>
            </w:sdt>
          </w:p>
        </w:tc>
      </w:tr>
      <w:tr w:rsidR="00F756C8" w:rsidRPr="007A7C2C" w14:paraId="559912EC"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2520" w:type="dxa"/>
          </w:tcPr>
          <w:p w14:paraId="4A2E4974" w14:textId="77777777" w:rsidR="00F756C8" w:rsidRDefault="00F756C8" w:rsidP="00D14CC6">
            <w:pPr>
              <w:pStyle w:val="Tabletext"/>
              <w:keepNext w:val="0"/>
              <w:spacing w:before="60"/>
              <w:rPr>
                <w:sz w:val="24"/>
                <w:lang w:val="en-GB"/>
              </w:rPr>
            </w:pPr>
            <w:r>
              <w:rPr>
                <w:sz w:val="24"/>
                <w:lang w:val="en-GB"/>
              </w:rPr>
              <w:t>Discount</w:t>
            </w:r>
          </w:p>
        </w:tc>
        <w:tc>
          <w:tcPr>
            <w:tcW w:w="7104" w:type="dxa"/>
          </w:tcPr>
          <w:p w14:paraId="6CC4D129" w14:textId="68E375A8" w:rsidR="00F756C8"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50%</w:t>
            </w:r>
          </w:p>
        </w:tc>
      </w:tr>
    </w:tbl>
    <w:p w14:paraId="10694D88" w14:textId="77777777" w:rsidR="00954AE3" w:rsidRDefault="00954AE3"/>
    <w:tbl>
      <w:tblPr>
        <w:tblStyle w:val="GridTable1Light"/>
        <w:tblW w:w="9624" w:type="dxa"/>
        <w:tblLayout w:type="fixed"/>
        <w:tblLook w:val="04A0" w:firstRow="1" w:lastRow="0" w:firstColumn="1" w:lastColumn="0" w:noHBand="0" w:noVBand="1"/>
      </w:tblPr>
      <w:tblGrid>
        <w:gridCol w:w="4507"/>
        <w:gridCol w:w="1804"/>
        <w:gridCol w:w="1804"/>
        <w:gridCol w:w="1509"/>
      </w:tblGrid>
      <w:tr w:rsidR="00F756C8" w:rsidRPr="007A7C2C" w14:paraId="318D74A4" w14:textId="77777777" w:rsidTr="007150E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507" w:type="dxa"/>
          </w:tcPr>
          <w:p w14:paraId="6C77B97B" w14:textId="77777777" w:rsidR="00F756C8" w:rsidRDefault="00F756C8" w:rsidP="00D14CC6">
            <w:pPr>
              <w:pStyle w:val="Tabletext"/>
              <w:keepNext w:val="0"/>
              <w:spacing w:before="60"/>
              <w:rPr>
                <w:sz w:val="24"/>
                <w:lang w:val="en-GB"/>
              </w:rPr>
            </w:pPr>
            <w:r>
              <w:rPr>
                <w:sz w:val="24"/>
                <w:lang w:val="en-GB"/>
              </w:rPr>
              <w:t>Preparation</w:t>
            </w:r>
          </w:p>
        </w:tc>
        <w:tc>
          <w:tcPr>
            <w:tcW w:w="1804" w:type="dxa"/>
          </w:tcPr>
          <w:p w14:paraId="4813840B" w14:textId="77777777" w:rsidR="00F756C8" w:rsidRDefault="00F756C8" w:rsidP="00D14CC6">
            <w:pPr>
              <w:pStyle w:val="Tabletext"/>
              <w:keepNext w:val="0"/>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 xml:space="preserve"> UK List Price</w:t>
            </w:r>
          </w:p>
        </w:tc>
        <w:tc>
          <w:tcPr>
            <w:tcW w:w="1804" w:type="dxa"/>
          </w:tcPr>
          <w:p w14:paraId="2FBD6440" w14:textId="77777777" w:rsidR="00F756C8" w:rsidRDefault="00F756C8" w:rsidP="00D14CC6">
            <w:pPr>
              <w:pStyle w:val="Tabletext"/>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Current PAS price</w:t>
            </w:r>
          </w:p>
        </w:tc>
        <w:tc>
          <w:tcPr>
            <w:tcW w:w="1509" w:type="dxa"/>
          </w:tcPr>
          <w:p w14:paraId="0FBBC551" w14:textId="77777777" w:rsidR="00F756C8" w:rsidRDefault="00F756C8" w:rsidP="00D14CC6">
            <w:pPr>
              <w:pStyle w:val="Tabletext"/>
              <w:keepNext w:val="0"/>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 xml:space="preserve"> New PAS price</w:t>
            </w:r>
          </w:p>
        </w:tc>
      </w:tr>
      <w:tr w:rsidR="00F756C8" w:rsidRPr="007A7C2C" w14:paraId="6F7D3807"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1AC0849B" w14:textId="24203D25" w:rsidR="00F756C8" w:rsidRDefault="003D7D3E" w:rsidP="00D14CC6">
            <w:pPr>
              <w:pStyle w:val="Tabletext"/>
              <w:spacing w:before="60"/>
              <w:rPr>
                <w:sz w:val="24"/>
                <w:lang w:val="en-GB"/>
              </w:rPr>
            </w:pPr>
            <w:r>
              <w:rPr>
                <w:sz w:val="24"/>
                <w:lang w:val="en-GB"/>
              </w:rPr>
              <w:t>10 x 28mg capsules</w:t>
            </w:r>
          </w:p>
        </w:tc>
        <w:tc>
          <w:tcPr>
            <w:tcW w:w="1804" w:type="dxa"/>
          </w:tcPr>
          <w:p w14:paraId="66ABFDA8" w14:textId="0BC1B334" w:rsidR="00F756C8" w:rsidRDefault="00FA2A73"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w:t>
            </w:r>
            <w:r w:rsidR="003D7D3E">
              <w:rPr>
                <w:sz w:val="24"/>
                <w:lang w:val="en-GB"/>
              </w:rPr>
              <w:t>1000</w:t>
            </w:r>
            <w:r>
              <w:rPr>
                <w:sz w:val="24"/>
                <w:lang w:val="en-GB"/>
              </w:rPr>
              <w:t>.00</w:t>
            </w:r>
          </w:p>
        </w:tc>
        <w:tc>
          <w:tcPr>
            <w:tcW w:w="1804" w:type="dxa"/>
          </w:tcPr>
          <w:p w14:paraId="6F2EFD94" w14:textId="7B0AACF0" w:rsidR="00F756C8" w:rsidRDefault="00FA2A73"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£750.00</w:t>
            </w:r>
          </w:p>
        </w:tc>
        <w:tc>
          <w:tcPr>
            <w:tcW w:w="1509" w:type="dxa"/>
          </w:tcPr>
          <w:p w14:paraId="78C31804" w14:textId="60E4C158" w:rsidR="00F756C8" w:rsidRDefault="00FA2A73"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£500.00</w:t>
            </w:r>
          </w:p>
        </w:tc>
      </w:tr>
      <w:tr w:rsidR="00F756C8" w:rsidRPr="007A7C2C" w14:paraId="15D7B31C"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31DB5802" w14:textId="464010D0" w:rsidR="00F756C8" w:rsidRDefault="00FA2A73" w:rsidP="00D14CC6">
            <w:pPr>
              <w:pStyle w:val="Tabletext"/>
              <w:spacing w:before="60"/>
              <w:rPr>
                <w:sz w:val="24"/>
                <w:lang w:val="en-GB"/>
              </w:rPr>
            </w:pPr>
            <w:r>
              <w:rPr>
                <w:sz w:val="24"/>
                <w:lang w:val="en-GB"/>
              </w:rPr>
              <w:t>10 x 56mg capsules</w:t>
            </w:r>
          </w:p>
        </w:tc>
        <w:tc>
          <w:tcPr>
            <w:tcW w:w="1804" w:type="dxa"/>
          </w:tcPr>
          <w:p w14:paraId="46CC1B1E" w14:textId="53F994C7" w:rsidR="00F756C8" w:rsidRDefault="00FA2A73"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£2000.00</w:t>
            </w:r>
          </w:p>
        </w:tc>
        <w:tc>
          <w:tcPr>
            <w:tcW w:w="1804" w:type="dxa"/>
          </w:tcPr>
          <w:p w14:paraId="1F39384D" w14:textId="53008455" w:rsidR="00F756C8" w:rsidRDefault="00FA2A73"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£1500.00</w:t>
            </w:r>
          </w:p>
        </w:tc>
        <w:tc>
          <w:tcPr>
            <w:tcW w:w="1509" w:type="dxa"/>
          </w:tcPr>
          <w:p w14:paraId="713192C0" w14:textId="164F685B" w:rsidR="00F756C8" w:rsidRDefault="00FA2A73"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£1000.00</w:t>
            </w:r>
          </w:p>
        </w:tc>
      </w:tr>
      <w:tr w:rsidR="00F756C8" w:rsidRPr="007A7C2C" w14:paraId="0A2DB9A8"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0EFEE742" w14:textId="77777777" w:rsidR="00F756C8" w:rsidRDefault="00F756C8" w:rsidP="00D14CC6">
            <w:pPr>
              <w:pStyle w:val="Tabletext"/>
              <w:spacing w:before="60"/>
              <w:rPr>
                <w:sz w:val="24"/>
                <w:lang w:val="en-GB"/>
              </w:rPr>
            </w:pPr>
          </w:p>
        </w:tc>
        <w:tc>
          <w:tcPr>
            <w:tcW w:w="1804" w:type="dxa"/>
          </w:tcPr>
          <w:p w14:paraId="63FA7749" w14:textId="77777777" w:rsidR="00F756C8" w:rsidRDefault="00F756C8"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1ABF2116" w14:textId="77777777" w:rsidR="00F756C8" w:rsidRDefault="00F756C8"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3164FC3F" w14:textId="77777777" w:rsidR="00F756C8"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F756C8" w:rsidRPr="007A7C2C" w14:paraId="64EAEF80"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1738216C" w14:textId="77777777" w:rsidR="00F756C8" w:rsidRDefault="00F756C8" w:rsidP="00D14CC6">
            <w:pPr>
              <w:pStyle w:val="Tabletext"/>
              <w:spacing w:before="60"/>
              <w:rPr>
                <w:sz w:val="24"/>
                <w:lang w:val="en-GB"/>
              </w:rPr>
            </w:pPr>
          </w:p>
        </w:tc>
        <w:tc>
          <w:tcPr>
            <w:tcW w:w="1804" w:type="dxa"/>
          </w:tcPr>
          <w:p w14:paraId="5F66F956" w14:textId="77777777" w:rsidR="00F756C8" w:rsidRDefault="00F756C8"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0C782E90" w14:textId="77777777" w:rsidR="00F756C8" w:rsidRDefault="00F756C8"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799F0760" w14:textId="77777777" w:rsidR="00F756C8"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F756C8" w:rsidRPr="007A7C2C" w14:paraId="2421B37C"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23F2E4A2" w14:textId="77777777" w:rsidR="00F756C8" w:rsidRDefault="00F756C8" w:rsidP="00D14CC6">
            <w:pPr>
              <w:pStyle w:val="Tabletext"/>
              <w:spacing w:before="60"/>
              <w:rPr>
                <w:sz w:val="24"/>
                <w:lang w:val="en-GB"/>
              </w:rPr>
            </w:pPr>
          </w:p>
        </w:tc>
        <w:tc>
          <w:tcPr>
            <w:tcW w:w="1804" w:type="dxa"/>
          </w:tcPr>
          <w:p w14:paraId="3839DA3E" w14:textId="77777777" w:rsidR="00F756C8" w:rsidRDefault="00F756C8"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1E7649A1" w14:textId="77777777" w:rsidR="00F756C8" w:rsidRDefault="00F756C8" w:rsidP="00D14CC6">
            <w:pPr>
              <w:pStyle w:val="Tabletext"/>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3AF35571" w14:textId="77777777" w:rsidR="00F756C8"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r w:rsidR="00F756C8" w:rsidRPr="007A7C2C" w14:paraId="1963211C"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4507" w:type="dxa"/>
          </w:tcPr>
          <w:p w14:paraId="3BEF50F2" w14:textId="77777777" w:rsidR="00F756C8" w:rsidRDefault="00F756C8" w:rsidP="00D14CC6">
            <w:pPr>
              <w:pStyle w:val="Tabletext"/>
              <w:keepNext w:val="0"/>
              <w:spacing w:before="60"/>
              <w:rPr>
                <w:sz w:val="24"/>
                <w:lang w:val="en-GB"/>
              </w:rPr>
            </w:pPr>
          </w:p>
        </w:tc>
        <w:tc>
          <w:tcPr>
            <w:tcW w:w="1804" w:type="dxa"/>
          </w:tcPr>
          <w:p w14:paraId="670136E4" w14:textId="77777777" w:rsidR="00F756C8"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804" w:type="dxa"/>
          </w:tcPr>
          <w:p w14:paraId="34A3C702" w14:textId="77777777" w:rsidR="00F756C8"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c>
          <w:tcPr>
            <w:tcW w:w="1509" w:type="dxa"/>
          </w:tcPr>
          <w:p w14:paraId="0A166D13" w14:textId="77777777" w:rsidR="00F756C8" w:rsidRDefault="00F756C8"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p>
        </w:tc>
      </w:tr>
    </w:tbl>
    <w:p w14:paraId="728FC444" w14:textId="77777777" w:rsidR="00954AE3" w:rsidRDefault="00954AE3"/>
    <w:tbl>
      <w:tblPr>
        <w:tblStyle w:val="GridTable1Light"/>
        <w:tblW w:w="9624" w:type="dxa"/>
        <w:tblLayout w:type="fixed"/>
        <w:tblLook w:val="04A0" w:firstRow="1" w:lastRow="0" w:firstColumn="1" w:lastColumn="0" w:noHBand="0" w:noVBand="1"/>
      </w:tblPr>
      <w:tblGrid>
        <w:gridCol w:w="1798"/>
        <w:gridCol w:w="7826"/>
      </w:tblGrid>
      <w:tr w:rsidR="00F756C8" w:rsidRPr="007A7C2C" w14:paraId="6945E2EF" w14:textId="77777777" w:rsidTr="007150E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798" w:type="dxa"/>
          </w:tcPr>
          <w:p w14:paraId="0AF9F349" w14:textId="77777777" w:rsidR="00F756C8" w:rsidRDefault="00F756C8" w:rsidP="00D14CC6">
            <w:pPr>
              <w:pStyle w:val="Tabletext"/>
              <w:keepNext w:val="0"/>
              <w:spacing w:before="60"/>
              <w:rPr>
                <w:sz w:val="24"/>
                <w:lang w:val="en-GB"/>
              </w:rPr>
            </w:pPr>
            <w:r>
              <w:rPr>
                <w:sz w:val="24"/>
                <w:lang w:val="en-GB"/>
              </w:rPr>
              <w:t>ID number</w:t>
            </w:r>
          </w:p>
        </w:tc>
        <w:tc>
          <w:tcPr>
            <w:tcW w:w="7826" w:type="dxa"/>
          </w:tcPr>
          <w:p w14:paraId="31F6EF44" w14:textId="77777777" w:rsidR="00F756C8" w:rsidRDefault="00F756C8" w:rsidP="00D14CC6">
            <w:pPr>
              <w:pStyle w:val="Tabletext"/>
              <w:keepNext w:val="0"/>
              <w:spacing w:before="60"/>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Indication</w:t>
            </w:r>
          </w:p>
        </w:tc>
      </w:tr>
      <w:tr w:rsidR="00F756C8" w:rsidRPr="007A7C2C" w14:paraId="04A6B5EB"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1798" w:type="dxa"/>
          </w:tcPr>
          <w:p w14:paraId="391FE5DB" w14:textId="2ACE74CE" w:rsidR="00F756C8" w:rsidRDefault="00FA2A73" w:rsidP="00D14CC6">
            <w:pPr>
              <w:pStyle w:val="Tabletext"/>
              <w:keepNext w:val="0"/>
              <w:spacing w:before="60"/>
              <w:rPr>
                <w:sz w:val="24"/>
                <w:lang w:val="en-GB"/>
              </w:rPr>
            </w:pPr>
            <w:r>
              <w:rPr>
                <w:sz w:val="24"/>
                <w:lang w:val="en-GB"/>
              </w:rPr>
              <w:t>ID9999</w:t>
            </w:r>
          </w:p>
        </w:tc>
        <w:tc>
          <w:tcPr>
            <w:tcW w:w="7826" w:type="dxa"/>
          </w:tcPr>
          <w:p w14:paraId="17C1E624" w14:textId="6C70B063" w:rsidR="00F756C8" w:rsidRDefault="00C549CD"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Acute disease</w:t>
            </w:r>
          </w:p>
        </w:tc>
      </w:tr>
      <w:tr w:rsidR="00F756C8" w:rsidRPr="007A7C2C" w14:paraId="32B3A5F1" w14:textId="77777777" w:rsidTr="007150EB">
        <w:trPr>
          <w:trHeight w:val="294"/>
        </w:trPr>
        <w:tc>
          <w:tcPr>
            <w:cnfStyle w:val="001000000000" w:firstRow="0" w:lastRow="0" w:firstColumn="1" w:lastColumn="0" w:oddVBand="0" w:evenVBand="0" w:oddHBand="0" w:evenHBand="0" w:firstRowFirstColumn="0" w:firstRowLastColumn="0" w:lastRowFirstColumn="0" w:lastRowLastColumn="0"/>
            <w:tcW w:w="1798" w:type="dxa"/>
          </w:tcPr>
          <w:p w14:paraId="0A9DACC0" w14:textId="77777777" w:rsidR="00F756C8" w:rsidRDefault="00F756C8" w:rsidP="00D14CC6">
            <w:pPr>
              <w:pStyle w:val="Tabletext"/>
              <w:keepNext w:val="0"/>
              <w:spacing w:before="60"/>
              <w:rPr>
                <w:sz w:val="24"/>
                <w:lang w:val="en-GB"/>
              </w:rPr>
            </w:pPr>
            <w:r>
              <w:rPr>
                <w:sz w:val="24"/>
                <w:lang w:val="en-GB"/>
              </w:rPr>
              <w:t>Conditions</w:t>
            </w:r>
          </w:p>
        </w:tc>
        <w:tc>
          <w:tcPr>
            <w:tcW w:w="7826" w:type="dxa"/>
          </w:tcPr>
          <w:p w14:paraId="5DF8F3F3" w14:textId="59766DA8" w:rsidR="00F756C8" w:rsidRDefault="00C549CD" w:rsidP="00D14CC6">
            <w:pPr>
              <w:pStyle w:val="Tabletext"/>
              <w:keepNext w:val="0"/>
              <w:spacing w:before="60"/>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 xml:space="preserve">The new PAS price is conditional on a positive recommendation for the whole population of ID9999. If this condition is not met then we </w:t>
            </w:r>
            <w:r w:rsidR="00D60F79">
              <w:rPr>
                <w:sz w:val="24"/>
                <w:lang w:val="en-GB"/>
              </w:rPr>
              <w:t>will</w:t>
            </w:r>
            <w:r>
              <w:rPr>
                <w:sz w:val="24"/>
                <w:lang w:val="en-GB"/>
              </w:rPr>
              <w:t xml:space="preserve"> revert to the current PAS price.</w:t>
            </w:r>
          </w:p>
        </w:tc>
      </w:tr>
    </w:tbl>
    <w:p w14:paraId="2BD173B6" w14:textId="77777777" w:rsidR="00F756C8" w:rsidRPr="00F756C8" w:rsidRDefault="00F756C8" w:rsidP="009E4F97">
      <w:pPr>
        <w:pStyle w:val="BodyTextIndent"/>
        <w:ind w:left="0"/>
        <w:rPr>
          <w:rFonts w:ascii="Arial" w:hAnsi="Arial"/>
          <w:b/>
          <w:bCs/>
          <w:kern w:val="32"/>
          <w:sz w:val="28"/>
          <w:szCs w:val="32"/>
        </w:rPr>
      </w:pPr>
    </w:p>
    <w:sectPr w:rsidR="00F756C8" w:rsidRPr="00F756C8" w:rsidSect="00805E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D513" w14:textId="77777777" w:rsidR="001C5474" w:rsidRDefault="001C5474" w:rsidP="00446BEE">
      <w:r>
        <w:separator/>
      </w:r>
    </w:p>
  </w:endnote>
  <w:endnote w:type="continuationSeparator" w:id="0">
    <w:p w14:paraId="06410D51" w14:textId="77777777" w:rsidR="001C5474" w:rsidRDefault="001C547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FC23" w14:textId="77777777" w:rsidR="00573E47" w:rsidRDefault="00573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0D65" w14:textId="5B27DBED" w:rsidR="004B27AD" w:rsidRDefault="004B27AD">
    <w:pPr>
      <w:pStyle w:val="Footer"/>
      <w:rPr>
        <w:szCs w:val="20"/>
      </w:rPr>
    </w:pPr>
    <w:r w:rsidRPr="00B00266">
      <w:rPr>
        <w:szCs w:val="20"/>
      </w:rPr>
      <w:t>T</w:t>
    </w:r>
    <w:r>
      <w:rPr>
        <w:szCs w:val="20"/>
      </w:rPr>
      <w:t>0</w:t>
    </w:r>
    <w:r w:rsidR="0098735E">
      <w:rPr>
        <w:szCs w:val="20"/>
      </w:rPr>
      <w:t>13</w:t>
    </w:r>
    <w:r>
      <w:rPr>
        <w:szCs w:val="20"/>
      </w:rPr>
      <w:t xml:space="preserve"> </w:t>
    </w:r>
  </w:p>
  <w:p w14:paraId="5DB90655" w14:textId="2487BB94" w:rsidR="004B27AD" w:rsidRDefault="004B27AD">
    <w:pPr>
      <w:pStyle w:val="Footer"/>
    </w:pPr>
    <w:r>
      <w:rPr>
        <w:szCs w:val="20"/>
      </w:rPr>
      <w:t>September 202</w:t>
    </w:r>
    <w:r w:rsidR="00D558CA">
      <w:rPr>
        <w:szCs w:val="20"/>
      </w:rPr>
      <w:t>2</w:t>
    </w:r>
    <w:r>
      <w:tab/>
    </w:r>
    <w:r>
      <w:tab/>
    </w:r>
    <w:r>
      <w:fldChar w:fldCharType="begin"/>
    </w:r>
    <w:r>
      <w:instrText xml:space="preserve"> PAGE </w:instrText>
    </w:r>
    <w:r>
      <w:fldChar w:fldCharType="separate"/>
    </w:r>
    <w:r>
      <w:rPr>
        <w:noProof/>
      </w:rPr>
      <w:t>1</w:t>
    </w:r>
    <w:r>
      <w:fldChar w:fldCharType="end"/>
    </w:r>
    <w:r>
      <w:t xml:space="preserve"> of </w:t>
    </w:r>
    <w:r w:rsidR="00573E47">
      <w:fldChar w:fldCharType="begin"/>
    </w:r>
    <w:r w:rsidR="00573E47">
      <w:instrText xml:space="preserve"> NUMPAGES  </w:instrText>
    </w:r>
    <w:r w:rsidR="00573E47">
      <w:fldChar w:fldCharType="separate"/>
    </w:r>
    <w:r>
      <w:rPr>
        <w:noProof/>
      </w:rPr>
      <w:t>1</w:t>
    </w:r>
    <w:r w:rsidR="00573E4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EA55" w14:textId="77777777" w:rsidR="00573E47" w:rsidRDefault="0057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4E9C" w14:textId="77777777" w:rsidR="001C5474" w:rsidRDefault="001C5474" w:rsidP="00446BEE">
      <w:r>
        <w:separator/>
      </w:r>
    </w:p>
  </w:footnote>
  <w:footnote w:type="continuationSeparator" w:id="0">
    <w:p w14:paraId="4B590CC6" w14:textId="77777777" w:rsidR="001C5474" w:rsidRDefault="001C547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7F66" w14:textId="77777777" w:rsidR="00573E47" w:rsidRDefault="00573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DFD6" w14:textId="77777777" w:rsidR="00573E47" w:rsidRDefault="00573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F9D2" w14:textId="77777777" w:rsidR="00573E47" w:rsidRDefault="00573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0E96FAF"/>
    <w:multiLevelType w:val="hybridMultilevel"/>
    <w:tmpl w:val="39BE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CF22BC"/>
    <w:multiLevelType w:val="hybridMultilevel"/>
    <w:tmpl w:val="771CF596"/>
    <w:lvl w:ilvl="0" w:tplc="5914ADC6">
      <w:start w:val="11"/>
      <w:numFmt w:val="decimal"/>
      <w:lvlText w:val="%1."/>
      <w:lvlJc w:val="left"/>
      <w:pPr>
        <w:ind w:left="851" w:hanging="851"/>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7B18D702">
      <w:start w:val="1"/>
      <w:numFmt w:val="lowerLetter"/>
      <w:pStyle w:val="Section42paragraphs"/>
      <w:lvlText w:val="%1)"/>
      <w:lvlJc w:val="left"/>
      <w:pPr>
        <w:tabs>
          <w:tab w:val="num" w:pos="1134"/>
        </w:tabs>
        <w:ind w:left="1134" w:hanging="1134"/>
      </w:pPr>
      <w:rPr>
        <w:rFonts w:ascii="Arial" w:hAnsi="Arial" w:hint="default"/>
        <w:sz w:val="24"/>
        <w:szCs w:val="24"/>
      </w:rPr>
    </w:lvl>
    <w:lvl w:ilvl="1" w:tplc="265E29E2" w:tentative="1">
      <w:start w:val="1"/>
      <w:numFmt w:val="lowerLetter"/>
      <w:lvlText w:val="%2."/>
      <w:lvlJc w:val="left"/>
      <w:pPr>
        <w:tabs>
          <w:tab w:val="num" w:pos="1440"/>
        </w:tabs>
        <w:ind w:left="1440" w:hanging="360"/>
      </w:pPr>
    </w:lvl>
    <w:lvl w:ilvl="2" w:tplc="35E87744" w:tentative="1">
      <w:start w:val="1"/>
      <w:numFmt w:val="lowerRoman"/>
      <w:lvlText w:val="%3."/>
      <w:lvlJc w:val="right"/>
      <w:pPr>
        <w:tabs>
          <w:tab w:val="num" w:pos="2160"/>
        </w:tabs>
        <w:ind w:left="2160" w:hanging="180"/>
      </w:pPr>
    </w:lvl>
    <w:lvl w:ilvl="3" w:tplc="FA902B42" w:tentative="1">
      <w:start w:val="1"/>
      <w:numFmt w:val="decimal"/>
      <w:lvlText w:val="%4."/>
      <w:lvlJc w:val="left"/>
      <w:pPr>
        <w:tabs>
          <w:tab w:val="num" w:pos="2880"/>
        </w:tabs>
        <w:ind w:left="2880" w:hanging="360"/>
      </w:pPr>
    </w:lvl>
    <w:lvl w:ilvl="4" w:tplc="05283014" w:tentative="1">
      <w:start w:val="1"/>
      <w:numFmt w:val="lowerLetter"/>
      <w:lvlText w:val="%5."/>
      <w:lvlJc w:val="left"/>
      <w:pPr>
        <w:tabs>
          <w:tab w:val="num" w:pos="3600"/>
        </w:tabs>
        <w:ind w:left="3600" w:hanging="360"/>
      </w:pPr>
    </w:lvl>
    <w:lvl w:ilvl="5" w:tplc="FEC8CC80" w:tentative="1">
      <w:start w:val="1"/>
      <w:numFmt w:val="lowerRoman"/>
      <w:lvlText w:val="%6."/>
      <w:lvlJc w:val="right"/>
      <w:pPr>
        <w:tabs>
          <w:tab w:val="num" w:pos="4320"/>
        </w:tabs>
        <w:ind w:left="4320" w:hanging="180"/>
      </w:pPr>
    </w:lvl>
    <w:lvl w:ilvl="6" w:tplc="03FAD76E" w:tentative="1">
      <w:start w:val="1"/>
      <w:numFmt w:val="decimal"/>
      <w:lvlText w:val="%7."/>
      <w:lvlJc w:val="left"/>
      <w:pPr>
        <w:tabs>
          <w:tab w:val="num" w:pos="5040"/>
        </w:tabs>
        <w:ind w:left="5040" w:hanging="360"/>
      </w:pPr>
    </w:lvl>
    <w:lvl w:ilvl="7" w:tplc="46CA0B2E" w:tentative="1">
      <w:start w:val="1"/>
      <w:numFmt w:val="lowerLetter"/>
      <w:lvlText w:val="%8."/>
      <w:lvlJc w:val="left"/>
      <w:pPr>
        <w:tabs>
          <w:tab w:val="num" w:pos="5760"/>
        </w:tabs>
        <w:ind w:left="5760" w:hanging="360"/>
      </w:pPr>
    </w:lvl>
    <w:lvl w:ilvl="8" w:tplc="5068223A" w:tentative="1">
      <w:start w:val="1"/>
      <w:numFmt w:val="lowerRoman"/>
      <w:lvlText w:val="%9."/>
      <w:lvlJc w:val="right"/>
      <w:pPr>
        <w:tabs>
          <w:tab w:val="num" w:pos="6480"/>
        </w:tabs>
        <w:ind w:left="6480" w:hanging="180"/>
      </w:pPr>
    </w:lvl>
  </w:abstractNum>
  <w:abstractNum w:abstractNumId="7" w15:restartNumberingAfterBreak="0">
    <w:nsid w:val="1AB717D5"/>
    <w:multiLevelType w:val="hybridMultilevel"/>
    <w:tmpl w:val="2BFA69C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D3711"/>
    <w:multiLevelType w:val="hybridMultilevel"/>
    <w:tmpl w:val="12EE7D60"/>
    <w:lvl w:ilvl="0" w:tplc="C2D2877C">
      <w:start w:val="4"/>
      <w:numFmt w:val="bullet"/>
      <w:pStyle w:val="Bulletleft1last"/>
      <w:lvlText w:val=""/>
      <w:lvlJc w:val="left"/>
      <w:pPr>
        <w:tabs>
          <w:tab w:val="num" w:pos="284"/>
        </w:tabs>
        <w:ind w:left="284" w:hanging="284"/>
      </w:pPr>
      <w:rPr>
        <w:rFonts w:ascii="Symbol" w:hAnsi="Symbol" w:hint="default"/>
        <w:sz w:val="24"/>
        <w:szCs w:val="24"/>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C6A8CC88">
      <w:start w:val="1"/>
      <w:numFmt w:val="decimal"/>
      <w:pStyle w:val="References"/>
      <w:lvlText w:val="%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78A6E0DA">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9224E1F8" w:tentative="1">
      <w:start w:val="1"/>
      <w:numFmt w:val="bullet"/>
      <w:lvlText w:val="o"/>
      <w:lvlJc w:val="left"/>
      <w:pPr>
        <w:tabs>
          <w:tab w:val="num" w:pos="1440"/>
        </w:tabs>
        <w:ind w:left="1440" w:hanging="360"/>
      </w:pPr>
      <w:rPr>
        <w:rFonts w:ascii="Courier New" w:hAnsi="Courier New" w:cs="Courier New" w:hint="default"/>
      </w:rPr>
    </w:lvl>
    <w:lvl w:ilvl="2" w:tplc="6B80AD9A" w:tentative="1">
      <w:start w:val="1"/>
      <w:numFmt w:val="bullet"/>
      <w:lvlText w:val=""/>
      <w:lvlJc w:val="left"/>
      <w:pPr>
        <w:tabs>
          <w:tab w:val="num" w:pos="2160"/>
        </w:tabs>
        <w:ind w:left="2160" w:hanging="360"/>
      </w:pPr>
      <w:rPr>
        <w:rFonts w:ascii="Wingdings" w:hAnsi="Wingdings" w:hint="default"/>
      </w:rPr>
    </w:lvl>
    <w:lvl w:ilvl="3" w:tplc="58F65F82" w:tentative="1">
      <w:start w:val="1"/>
      <w:numFmt w:val="bullet"/>
      <w:lvlText w:val=""/>
      <w:lvlJc w:val="left"/>
      <w:pPr>
        <w:tabs>
          <w:tab w:val="num" w:pos="2880"/>
        </w:tabs>
        <w:ind w:left="2880" w:hanging="360"/>
      </w:pPr>
      <w:rPr>
        <w:rFonts w:ascii="Symbol" w:hAnsi="Symbol" w:hint="default"/>
      </w:rPr>
    </w:lvl>
    <w:lvl w:ilvl="4" w:tplc="94805BD4" w:tentative="1">
      <w:start w:val="1"/>
      <w:numFmt w:val="bullet"/>
      <w:lvlText w:val="o"/>
      <w:lvlJc w:val="left"/>
      <w:pPr>
        <w:tabs>
          <w:tab w:val="num" w:pos="3600"/>
        </w:tabs>
        <w:ind w:left="3600" w:hanging="360"/>
      </w:pPr>
      <w:rPr>
        <w:rFonts w:ascii="Courier New" w:hAnsi="Courier New" w:cs="Courier New" w:hint="default"/>
      </w:rPr>
    </w:lvl>
    <w:lvl w:ilvl="5" w:tplc="4A0863D8" w:tentative="1">
      <w:start w:val="1"/>
      <w:numFmt w:val="bullet"/>
      <w:lvlText w:val=""/>
      <w:lvlJc w:val="left"/>
      <w:pPr>
        <w:tabs>
          <w:tab w:val="num" w:pos="4320"/>
        </w:tabs>
        <w:ind w:left="4320" w:hanging="360"/>
      </w:pPr>
      <w:rPr>
        <w:rFonts w:ascii="Wingdings" w:hAnsi="Wingdings" w:hint="default"/>
      </w:rPr>
    </w:lvl>
    <w:lvl w:ilvl="6" w:tplc="C9D0DB88" w:tentative="1">
      <w:start w:val="1"/>
      <w:numFmt w:val="bullet"/>
      <w:lvlText w:val=""/>
      <w:lvlJc w:val="left"/>
      <w:pPr>
        <w:tabs>
          <w:tab w:val="num" w:pos="5040"/>
        </w:tabs>
        <w:ind w:left="5040" w:hanging="360"/>
      </w:pPr>
      <w:rPr>
        <w:rFonts w:ascii="Symbol" w:hAnsi="Symbol" w:hint="default"/>
      </w:rPr>
    </w:lvl>
    <w:lvl w:ilvl="7" w:tplc="B4BE72F6" w:tentative="1">
      <w:start w:val="1"/>
      <w:numFmt w:val="bullet"/>
      <w:lvlText w:val="o"/>
      <w:lvlJc w:val="left"/>
      <w:pPr>
        <w:tabs>
          <w:tab w:val="num" w:pos="5760"/>
        </w:tabs>
        <w:ind w:left="5760" w:hanging="360"/>
      </w:pPr>
      <w:rPr>
        <w:rFonts w:ascii="Courier New" w:hAnsi="Courier New" w:cs="Courier New" w:hint="default"/>
      </w:rPr>
    </w:lvl>
    <w:lvl w:ilvl="8" w:tplc="AC665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7C28008">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26996BA0"/>
    <w:multiLevelType w:val="hybridMultilevel"/>
    <w:tmpl w:val="6A6E67F0"/>
    <w:lvl w:ilvl="0" w:tplc="08090011">
      <w:start w:val="1"/>
      <w:numFmt w:val="decimal"/>
      <w:lvlText w:val="%1)"/>
      <w:lvlJc w:val="left"/>
      <w:pPr>
        <w:tabs>
          <w:tab w:val="num" w:pos="360"/>
        </w:tabs>
        <w:ind w:left="360" w:hanging="360"/>
      </w:pPr>
      <w:rPr>
        <w:rFonts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name w:val="numberedheadings"/>
    <w:lvl w:ilvl="0" w:tplc="8DD6EB4C">
      <w:start w:val="1"/>
      <w:numFmt w:val="lowerLetter"/>
      <w:pStyle w:val="Section3paragraphs"/>
      <w:lvlText w:val="%1)"/>
      <w:lvlJc w:val="left"/>
      <w:pPr>
        <w:tabs>
          <w:tab w:val="num" w:pos="1134"/>
        </w:tabs>
        <w:ind w:left="1134" w:hanging="1134"/>
      </w:pPr>
      <w:rPr>
        <w:rFonts w:ascii="Arial" w:hAnsi="Arial" w:hint="default"/>
        <w:sz w:val="24"/>
        <w:szCs w:val="24"/>
      </w:rPr>
    </w:lvl>
    <w:lvl w:ilvl="1" w:tplc="5240C26A" w:tentative="1">
      <w:start w:val="1"/>
      <w:numFmt w:val="lowerLetter"/>
      <w:lvlText w:val="%2."/>
      <w:lvlJc w:val="left"/>
      <w:pPr>
        <w:tabs>
          <w:tab w:val="num" w:pos="1440"/>
        </w:tabs>
        <w:ind w:left="1440" w:hanging="360"/>
      </w:pPr>
    </w:lvl>
    <w:lvl w:ilvl="2" w:tplc="069CDD1A" w:tentative="1">
      <w:start w:val="1"/>
      <w:numFmt w:val="lowerRoman"/>
      <w:lvlText w:val="%3."/>
      <w:lvlJc w:val="right"/>
      <w:pPr>
        <w:tabs>
          <w:tab w:val="num" w:pos="2160"/>
        </w:tabs>
        <w:ind w:left="2160" w:hanging="180"/>
      </w:pPr>
    </w:lvl>
    <w:lvl w:ilvl="3" w:tplc="B9DA9848" w:tentative="1">
      <w:start w:val="1"/>
      <w:numFmt w:val="decimal"/>
      <w:lvlText w:val="%4."/>
      <w:lvlJc w:val="left"/>
      <w:pPr>
        <w:tabs>
          <w:tab w:val="num" w:pos="2880"/>
        </w:tabs>
        <w:ind w:left="2880" w:hanging="360"/>
      </w:pPr>
    </w:lvl>
    <w:lvl w:ilvl="4" w:tplc="85D2398A" w:tentative="1">
      <w:start w:val="1"/>
      <w:numFmt w:val="lowerLetter"/>
      <w:lvlText w:val="%5."/>
      <w:lvlJc w:val="left"/>
      <w:pPr>
        <w:tabs>
          <w:tab w:val="num" w:pos="3600"/>
        </w:tabs>
        <w:ind w:left="3600" w:hanging="360"/>
      </w:pPr>
    </w:lvl>
    <w:lvl w:ilvl="5" w:tplc="AC469732" w:tentative="1">
      <w:start w:val="1"/>
      <w:numFmt w:val="lowerRoman"/>
      <w:lvlText w:val="%6."/>
      <w:lvlJc w:val="right"/>
      <w:pPr>
        <w:tabs>
          <w:tab w:val="num" w:pos="4320"/>
        </w:tabs>
        <w:ind w:left="4320" w:hanging="180"/>
      </w:pPr>
    </w:lvl>
    <w:lvl w:ilvl="6" w:tplc="FB103A9C" w:tentative="1">
      <w:start w:val="1"/>
      <w:numFmt w:val="decimal"/>
      <w:lvlText w:val="%7."/>
      <w:lvlJc w:val="left"/>
      <w:pPr>
        <w:tabs>
          <w:tab w:val="num" w:pos="5040"/>
        </w:tabs>
        <w:ind w:left="5040" w:hanging="360"/>
      </w:pPr>
    </w:lvl>
    <w:lvl w:ilvl="7" w:tplc="F104DDA8" w:tentative="1">
      <w:start w:val="1"/>
      <w:numFmt w:val="lowerLetter"/>
      <w:lvlText w:val="%8."/>
      <w:lvlJc w:val="left"/>
      <w:pPr>
        <w:tabs>
          <w:tab w:val="num" w:pos="5760"/>
        </w:tabs>
        <w:ind w:left="5760" w:hanging="360"/>
      </w:pPr>
    </w:lvl>
    <w:lvl w:ilvl="8" w:tplc="06A687D6" w:tentative="1">
      <w:start w:val="1"/>
      <w:numFmt w:val="lowerRoman"/>
      <w:lvlText w:val="%9."/>
      <w:lvlJc w:val="right"/>
      <w:pPr>
        <w:tabs>
          <w:tab w:val="num" w:pos="6480"/>
        </w:tabs>
        <w:ind w:left="6480" w:hanging="180"/>
      </w:pPr>
    </w:lvl>
  </w:abstractNum>
  <w:abstractNum w:abstractNumId="16" w15:restartNumberingAfterBreak="0">
    <w:nsid w:val="34526E2E"/>
    <w:multiLevelType w:val="hybridMultilevel"/>
    <w:tmpl w:val="5EB82B2A"/>
    <w:lvl w:ilvl="0" w:tplc="D04480C2">
      <w:start w:val="1"/>
      <w:numFmt w:val="lowerLetter"/>
      <w:pStyle w:val="Section2paragraphs"/>
      <w:lvlText w:val="%1)"/>
      <w:lvlJc w:val="left"/>
      <w:pPr>
        <w:tabs>
          <w:tab w:val="num" w:pos="1134"/>
        </w:tabs>
        <w:ind w:left="1134" w:hanging="1134"/>
      </w:pPr>
      <w:rPr>
        <w:rFonts w:ascii="Arial" w:hAnsi="Arial" w:hint="default"/>
        <w:sz w:val="24"/>
        <w:szCs w:val="24"/>
      </w:rPr>
    </w:lvl>
    <w:lvl w:ilvl="1" w:tplc="36129BB2" w:tentative="1">
      <w:start w:val="1"/>
      <w:numFmt w:val="lowerLetter"/>
      <w:lvlText w:val="%2."/>
      <w:lvlJc w:val="left"/>
      <w:pPr>
        <w:tabs>
          <w:tab w:val="num" w:pos="1440"/>
        </w:tabs>
        <w:ind w:left="1440" w:hanging="360"/>
      </w:pPr>
    </w:lvl>
    <w:lvl w:ilvl="2" w:tplc="66AEC008" w:tentative="1">
      <w:start w:val="1"/>
      <w:numFmt w:val="lowerRoman"/>
      <w:lvlText w:val="%3."/>
      <w:lvlJc w:val="right"/>
      <w:pPr>
        <w:tabs>
          <w:tab w:val="num" w:pos="2160"/>
        </w:tabs>
        <w:ind w:left="2160" w:hanging="180"/>
      </w:pPr>
    </w:lvl>
    <w:lvl w:ilvl="3" w:tplc="8646D668" w:tentative="1">
      <w:start w:val="1"/>
      <w:numFmt w:val="decimal"/>
      <w:lvlText w:val="%4."/>
      <w:lvlJc w:val="left"/>
      <w:pPr>
        <w:tabs>
          <w:tab w:val="num" w:pos="2880"/>
        </w:tabs>
        <w:ind w:left="2880" w:hanging="360"/>
      </w:pPr>
    </w:lvl>
    <w:lvl w:ilvl="4" w:tplc="D0F6F9B0" w:tentative="1">
      <w:start w:val="1"/>
      <w:numFmt w:val="lowerLetter"/>
      <w:lvlText w:val="%5."/>
      <w:lvlJc w:val="left"/>
      <w:pPr>
        <w:tabs>
          <w:tab w:val="num" w:pos="3600"/>
        </w:tabs>
        <w:ind w:left="3600" w:hanging="360"/>
      </w:pPr>
    </w:lvl>
    <w:lvl w:ilvl="5" w:tplc="669855A6" w:tentative="1">
      <w:start w:val="1"/>
      <w:numFmt w:val="lowerRoman"/>
      <w:lvlText w:val="%6."/>
      <w:lvlJc w:val="right"/>
      <w:pPr>
        <w:tabs>
          <w:tab w:val="num" w:pos="4320"/>
        </w:tabs>
        <w:ind w:left="4320" w:hanging="180"/>
      </w:pPr>
    </w:lvl>
    <w:lvl w:ilvl="6" w:tplc="4DE23740" w:tentative="1">
      <w:start w:val="1"/>
      <w:numFmt w:val="decimal"/>
      <w:lvlText w:val="%7."/>
      <w:lvlJc w:val="left"/>
      <w:pPr>
        <w:tabs>
          <w:tab w:val="num" w:pos="5040"/>
        </w:tabs>
        <w:ind w:left="5040" w:hanging="360"/>
      </w:pPr>
    </w:lvl>
    <w:lvl w:ilvl="7" w:tplc="DB82BCFE" w:tentative="1">
      <w:start w:val="1"/>
      <w:numFmt w:val="lowerLetter"/>
      <w:lvlText w:val="%8."/>
      <w:lvlJc w:val="left"/>
      <w:pPr>
        <w:tabs>
          <w:tab w:val="num" w:pos="5760"/>
        </w:tabs>
        <w:ind w:left="5760" w:hanging="360"/>
      </w:pPr>
    </w:lvl>
    <w:lvl w:ilvl="8" w:tplc="E2602E32"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1682F3F0">
      <w:start w:val="1"/>
      <w:numFmt w:val="lowerLetter"/>
      <w:pStyle w:val="Section411paragraphs"/>
      <w:lvlText w:val="%1)"/>
      <w:lvlJc w:val="left"/>
      <w:pPr>
        <w:tabs>
          <w:tab w:val="num" w:pos="1134"/>
        </w:tabs>
        <w:ind w:left="1134" w:hanging="1134"/>
      </w:pPr>
      <w:rPr>
        <w:rFonts w:ascii="Arial" w:hAnsi="Arial" w:hint="default"/>
        <w:sz w:val="24"/>
        <w:szCs w:val="24"/>
      </w:rPr>
    </w:lvl>
    <w:lvl w:ilvl="1" w:tplc="D1205508" w:tentative="1">
      <w:start w:val="1"/>
      <w:numFmt w:val="lowerLetter"/>
      <w:lvlText w:val="%2."/>
      <w:lvlJc w:val="left"/>
      <w:pPr>
        <w:tabs>
          <w:tab w:val="num" w:pos="1440"/>
        </w:tabs>
        <w:ind w:left="1440" w:hanging="360"/>
      </w:pPr>
    </w:lvl>
    <w:lvl w:ilvl="2" w:tplc="6B5ADAFC" w:tentative="1">
      <w:start w:val="1"/>
      <w:numFmt w:val="lowerRoman"/>
      <w:lvlText w:val="%3."/>
      <w:lvlJc w:val="right"/>
      <w:pPr>
        <w:tabs>
          <w:tab w:val="num" w:pos="2160"/>
        </w:tabs>
        <w:ind w:left="2160" w:hanging="180"/>
      </w:pPr>
    </w:lvl>
    <w:lvl w:ilvl="3" w:tplc="7BB0B35C" w:tentative="1">
      <w:start w:val="1"/>
      <w:numFmt w:val="decimal"/>
      <w:lvlText w:val="%4."/>
      <w:lvlJc w:val="left"/>
      <w:pPr>
        <w:tabs>
          <w:tab w:val="num" w:pos="2880"/>
        </w:tabs>
        <w:ind w:left="2880" w:hanging="360"/>
      </w:pPr>
    </w:lvl>
    <w:lvl w:ilvl="4" w:tplc="87B6F4AC" w:tentative="1">
      <w:start w:val="1"/>
      <w:numFmt w:val="lowerLetter"/>
      <w:lvlText w:val="%5."/>
      <w:lvlJc w:val="left"/>
      <w:pPr>
        <w:tabs>
          <w:tab w:val="num" w:pos="3600"/>
        </w:tabs>
        <w:ind w:left="3600" w:hanging="360"/>
      </w:pPr>
    </w:lvl>
    <w:lvl w:ilvl="5" w:tplc="FDF2DB52" w:tentative="1">
      <w:start w:val="1"/>
      <w:numFmt w:val="lowerRoman"/>
      <w:lvlText w:val="%6."/>
      <w:lvlJc w:val="right"/>
      <w:pPr>
        <w:tabs>
          <w:tab w:val="num" w:pos="4320"/>
        </w:tabs>
        <w:ind w:left="4320" w:hanging="180"/>
      </w:pPr>
    </w:lvl>
    <w:lvl w:ilvl="6" w:tplc="66264654" w:tentative="1">
      <w:start w:val="1"/>
      <w:numFmt w:val="decimal"/>
      <w:lvlText w:val="%7."/>
      <w:lvlJc w:val="left"/>
      <w:pPr>
        <w:tabs>
          <w:tab w:val="num" w:pos="5040"/>
        </w:tabs>
        <w:ind w:left="5040" w:hanging="360"/>
      </w:pPr>
    </w:lvl>
    <w:lvl w:ilvl="7" w:tplc="6D6C50BC" w:tentative="1">
      <w:start w:val="1"/>
      <w:numFmt w:val="lowerLetter"/>
      <w:lvlText w:val="%8."/>
      <w:lvlJc w:val="left"/>
      <w:pPr>
        <w:tabs>
          <w:tab w:val="num" w:pos="5760"/>
        </w:tabs>
        <w:ind w:left="5760" w:hanging="360"/>
      </w:pPr>
    </w:lvl>
    <w:lvl w:ilvl="8" w:tplc="D144AC7E" w:tentative="1">
      <w:start w:val="1"/>
      <w:numFmt w:val="lowerRoman"/>
      <w:lvlText w:val="%9."/>
      <w:lvlJc w:val="right"/>
      <w:pPr>
        <w:tabs>
          <w:tab w:val="num" w:pos="6480"/>
        </w:tabs>
        <w:ind w:left="6480" w:hanging="180"/>
      </w:p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8A82827"/>
    <w:multiLevelType w:val="hybridMultilevel"/>
    <w:tmpl w:val="3FA6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D783C"/>
    <w:multiLevelType w:val="hybridMultilevel"/>
    <w:tmpl w:val="D62A8D68"/>
    <w:lvl w:ilvl="0" w:tplc="0809000F">
      <w:start w:val="1"/>
      <w:numFmt w:val="upperRoman"/>
      <w:pStyle w:val="Appendixlevel2"/>
      <w:lvlText w:val="%1."/>
      <w:lvlJc w:val="left"/>
      <w:pPr>
        <w:tabs>
          <w:tab w:val="num" w:pos="1134"/>
        </w:tabs>
        <w:ind w:left="1134"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515A3F96"/>
    <w:multiLevelType w:val="hybridMultilevel"/>
    <w:tmpl w:val="44A27922"/>
    <w:lvl w:ilvl="0" w:tplc="9B3CE8E0">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912B2C"/>
    <w:multiLevelType w:val="hybridMultilevel"/>
    <w:tmpl w:val="D22C7AC8"/>
    <w:lvl w:ilvl="0" w:tplc="EA46070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8F36E6"/>
    <w:multiLevelType w:val="hybridMultilevel"/>
    <w:tmpl w:val="14320908"/>
    <w:lvl w:ilvl="0" w:tplc="59F68A64">
      <w:start w:val="1"/>
      <w:numFmt w:val="bullet"/>
      <w:pStyle w:val="Appendixbullet"/>
      <w:lvlText w:val=""/>
      <w:lvlJc w:val="left"/>
      <w:pPr>
        <w:tabs>
          <w:tab w:val="num" w:pos="1701"/>
        </w:tabs>
        <w:ind w:left="1701" w:hanging="567"/>
      </w:pPr>
      <w:rPr>
        <w:rFonts w:ascii="Symbol" w:hAnsi="Symbol" w:hint="default"/>
        <w:sz w:val="22"/>
        <w:szCs w:val="22"/>
      </w:rPr>
    </w:lvl>
    <w:lvl w:ilvl="1" w:tplc="98E4F326" w:tentative="1">
      <w:start w:val="1"/>
      <w:numFmt w:val="bullet"/>
      <w:lvlText w:val="o"/>
      <w:lvlJc w:val="left"/>
      <w:pPr>
        <w:tabs>
          <w:tab w:val="num" w:pos="1440"/>
        </w:tabs>
        <w:ind w:left="1440" w:hanging="360"/>
      </w:pPr>
      <w:rPr>
        <w:rFonts w:ascii="Courier New" w:hAnsi="Courier New" w:cs="Courier New" w:hint="default"/>
      </w:rPr>
    </w:lvl>
    <w:lvl w:ilvl="2" w:tplc="89EA50E4" w:tentative="1">
      <w:start w:val="1"/>
      <w:numFmt w:val="bullet"/>
      <w:lvlText w:val=""/>
      <w:lvlJc w:val="left"/>
      <w:pPr>
        <w:tabs>
          <w:tab w:val="num" w:pos="2160"/>
        </w:tabs>
        <w:ind w:left="2160" w:hanging="360"/>
      </w:pPr>
      <w:rPr>
        <w:rFonts w:ascii="Wingdings" w:hAnsi="Wingdings" w:hint="default"/>
      </w:rPr>
    </w:lvl>
    <w:lvl w:ilvl="3" w:tplc="CCB4C8F6" w:tentative="1">
      <w:start w:val="1"/>
      <w:numFmt w:val="bullet"/>
      <w:lvlText w:val=""/>
      <w:lvlJc w:val="left"/>
      <w:pPr>
        <w:tabs>
          <w:tab w:val="num" w:pos="2880"/>
        </w:tabs>
        <w:ind w:left="2880" w:hanging="360"/>
      </w:pPr>
      <w:rPr>
        <w:rFonts w:ascii="Symbol" w:hAnsi="Symbol" w:hint="default"/>
      </w:rPr>
    </w:lvl>
    <w:lvl w:ilvl="4" w:tplc="00643862" w:tentative="1">
      <w:start w:val="1"/>
      <w:numFmt w:val="bullet"/>
      <w:lvlText w:val="o"/>
      <w:lvlJc w:val="left"/>
      <w:pPr>
        <w:tabs>
          <w:tab w:val="num" w:pos="3600"/>
        </w:tabs>
        <w:ind w:left="3600" w:hanging="360"/>
      </w:pPr>
      <w:rPr>
        <w:rFonts w:ascii="Courier New" w:hAnsi="Courier New" w:cs="Courier New" w:hint="default"/>
      </w:rPr>
    </w:lvl>
    <w:lvl w:ilvl="5" w:tplc="80B06E12" w:tentative="1">
      <w:start w:val="1"/>
      <w:numFmt w:val="bullet"/>
      <w:lvlText w:val=""/>
      <w:lvlJc w:val="left"/>
      <w:pPr>
        <w:tabs>
          <w:tab w:val="num" w:pos="4320"/>
        </w:tabs>
        <w:ind w:left="4320" w:hanging="360"/>
      </w:pPr>
      <w:rPr>
        <w:rFonts w:ascii="Wingdings" w:hAnsi="Wingdings" w:hint="default"/>
      </w:rPr>
    </w:lvl>
    <w:lvl w:ilvl="6" w:tplc="2224219C" w:tentative="1">
      <w:start w:val="1"/>
      <w:numFmt w:val="bullet"/>
      <w:lvlText w:val=""/>
      <w:lvlJc w:val="left"/>
      <w:pPr>
        <w:tabs>
          <w:tab w:val="num" w:pos="5040"/>
        </w:tabs>
        <w:ind w:left="5040" w:hanging="360"/>
      </w:pPr>
      <w:rPr>
        <w:rFonts w:ascii="Symbol" w:hAnsi="Symbol" w:hint="default"/>
      </w:rPr>
    </w:lvl>
    <w:lvl w:ilvl="7" w:tplc="C4C68B08" w:tentative="1">
      <w:start w:val="1"/>
      <w:numFmt w:val="bullet"/>
      <w:lvlText w:val="o"/>
      <w:lvlJc w:val="left"/>
      <w:pPr>
        <w:tabs>
          <w:tab w:val="num" w:pos="5760"/>
        </w:tabs>
        <w:ind w:left="5760" w:hanging="360"/>
      </w:pPr>
      <w:rPr>
        <w:rFonts w:ascii="Courier New" w:hAnsi="Courier New" w:cs="Courier New" w:hint="default"/>
      </w:rPr>
    </w:lvl>
    <w:lvl w:ilvl="8" w:tplc="2E10A1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93D14"/>
    <w:multiLevelType w:val="hybridMultilevel"/>
    <w:tmpl w:val="B952EFEC"/>
    <w:lvl w:ilvl="0" w:tplc="BF9C4FB6">
      <w:start w:val="1"/>
      <w:numFmt w:val="decimal"/>
      <w:lvlText w:val="%1."/>
      <w:lvlJc w:val="left"/>
      <w:pPr>
        <w:ind w:left="851" w:hanging="851"/>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B16514"/>
    <w:multiLevelType w:val="hybridMultilevel"/>
    <w:tmpl w:val="0D1C6444"/>
    <w:lvl w:ilvl="0" w:tplc="4EEC47A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70EF6"/>
    <w:multiLevelType w:val="hybridMultilevel"/>
    <w:tmpl w:val="675E1D24"/>
    <w:lvl w:ilvl="0" w:tplc="1A54717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330521525">
    <w:abstractNumId w:val="25"/>
  </w:num>
  <w:num w:numId="2" w16cid:durableId="2043507150">
    <w:abstractNumId w:val="28"/>
  </w:num>
  <w:num w:numId="3" w16cid:durableId="164177266">
    <w:abstractNumId w:val="11"/>
  </w:num>
  <w:num w:numId="4" w16cid:durableId="38356559">
    <w:abstractNumId w:val="3"/>
  </w:num>
  <w:num w:numId="5" w16cid:durableId="48890575">
    <w:abstractNumId w:val="1"/>
  </w:num>
  <w:num w:numId="6" w16cid:durableId="1603370352">
    <w:abstractNumId w:val="27"/>
  </w:num>
  <w:num w:numId="7" w16cid:durableId="543249797">
    <w:abstractNumId w:val="18"/>
  </w:num>
  <w:num w:numId="8" w16cid:durableId="565533070">
    <w:abstractNumId w:val="19"/>
  </w:num>
  <w:num w:numId="9" w16cid:durableId="419570141">
    <w:abstractNumId w:val="0"/>
  </w:num>
  <w:num w:numId="10" w16cid:durableId="1964724199">
    <w:abstractNumId w:val="4"/>
  </w:num>
  <w:num w:numId="11" w16cid:durableId="2059429003">
    <w:abstractNumId w:val="14"/>
  </w:num>
  <w:num w:numId="12" w16cid:durableId="8652936">
    <w:abstractNumId w:val="8"/>
  </w:num>
  <w:num w:numId="13" w16cid:durableId="363940093">
    <w:abstractNumId w:val="10"/>
  </w:num>
  <w:num w:numId="14" w16cid:durableId="2106415865">
    <w:abstractNumId w:val="16"/>
  </w:num>
  <w:num w:numId="15" w16cid:durableId="926110841">
    <w:abstractNumId w:val="15"/>
  </w:num>
  <w:num w:numId="16" w16cid:durableId="412238322">
    <w:abstractNumId w:val="17"/>
  </w:num>
  <w:num w:numId="17" w16cid:durableId="1946304253">
    <w:abstractNumId w:val="22"/>
  </w:num>
  <w:num w:numId="18" w16cid:durableId="872763998">
    <w:abstractNumId w:val="6"/>
  </w:num>
  <w:num w:numId="19" w16cid:durableId="2092307198">
    <w:abstractNumId w:val="26"/>
  </w:num>
  <w:num w:numId="20" w16cid:durableId="1967661025">
    <w:abstractNumId w:val="12"/>
  </w:num>
  <w:num w:numId="21" w16cid:durableId="1912736713">
    <w:abstractNumId w:val="21"/>
  </w:num>
  <w:num w:numId="22" w16cid:durableId="1227572607">
    <w:abstractNumId w:val="24"/>
  </w:num>
  <w:num w:numId="23" w16cid:durableId="1126579501">
    <w:abstractNumId w:val="9"/>
  </w:num>
  <w:num w:numId="24" w16cid:durableId="10886821">
    <w:abstractNumId w:val="2"/>
  </w:num>
  <w:num w:numId="25" w16cid:durableId="544828012">
    <w:abstractNumId w:val="29"/>
  </w:num>
  <w:num w:numId="26" w16cid:durableId="1671445249">
    <w:abstractNumId w:val="7"/>
  </w:num>
  <w:num w:numId="27" w16cid:durableId="1655718877">
    <w:abstractNumId w:val="23"/>
  </w:num>
  <w:num w:numId="28" w16cid:durableId="1595817016">
    <w:abstractNumId w:val="13"/>
  </w:num>
  <w:num w:numId="29" w16cid:durableId="512837022">
    <w:abstractNumId w:val="5"/>
  </w:num>
  <w:num w:numId="30" w16cid:durableId="5340026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45"/>
    <w:rsid w:val="000053F8"/>
    <w:rsid w:val="00024D0A"/>
    <w:rsid w:val="0003336C"/>
    <w:rsid w:val="000472DC"/>
    <w:rsid w:val="00064DA6"/>
    <w:rsid w:val="00070065"/>
    <w:rsid w:val="00071EE4"/>
    <w:rsid w:val="000A28D7"/>
    <w:rsid w:val="000A4FEE"/>
    <w:rsid w:val="000B5939"/>
    <w:rsid w:val="000B6242"/>
    <w:rsid w:val="000D59DF"/>
    <w:rsid w:val="000D64AF"/>
    <w:rsid w:val="000E2B87"/>
    <w:rsid w:val="000F369A"/>
    <w:rsid w:val="000F5D2C"/>
    <w:rsid w:val="00102077"/>
    <w:rsid w:val="00111CCE"/>
    <w:rsid w:val="001134E7"/>
    <w:rsid w:val="00125FA6"/>
    <w:rsid w:val="001626F1"/>
    <w:rsid w:val="0017149E"/>
    <w:rsid w:val="0017169E"/>
    <w:rsid w:val="00181A4A"/>
    <w:rsid w:val="001B0EE9"/>
    <w:rsid w:val="001B65B3"/>
    <w:rsid w:val="001C5474"/>
    <w:rsid w:val="001F4AAD"/>
    <w:rsid w:val="00201776"/>
    <w:rsid w:val="002029A6"/>
    <w:rsid w:val="00214A46"/>
    <w:rsid w:val="002177C0"/>
    <w:rsid w:val="00223018"/>
    <w:rsid w:val="002408EA"/>
    <w:rsid w:val="00260432"/>
    <w:rsid w:val="002819D7"/>
    <w:rsid w:val="00295924"/>
    <w:rsid w:val="002C01B0"/>
    <w:rsid w:val="002C1509"/>
    <w:rsid w:val="002C1A7E"/>
    <w:rsid w:val="002D3376"/>
    <w:rsid w:val="002E32EE"/>
    <w:rsid w:val="002F7CF7"/>
    <w:rsid w:val="00311ED0"/>
    <w:rsid w:val="00331DF8"/>
    <w:rsid w:val="00331E32"/>
    <w:rsid w:val="003648C5"/>
    <w:rsid w:val="003722FA"/>
    <w:rsid w:val="0038728A"/>
    <w:rsid w:val="003A1B48"/>
    <w:rsid w:val="003B31B4"/>
    <w:rsid w:val="003C7AAF"/>
    <w:rsid w:val="003D7D3E"/>
    <w:rsid w:val="003E67B7"/>
    <w:rsid w:val="003F35DD"/>
    <w:rsid w:val="004075B6"/>
    <w:rsid w:val="00420952"/>
    <w:rsid w:val="004215B4"/>
    <w:rsid w:val="00422C00"/>
    <w:rsid w:val="0043136D"/>
    <w:rsid w:val="00431F1E"/>
    <w:rsid w:val="004330E0"/>
    <w:rsid w:val="00433EFF"/>
    <w:rsid w:val="00443081"/>
    <w:rsid w:val="00446BEE"/>
    <w:rsid w:val="00496382"/>
    <w:rsid w:val="004B27AD"/>
    <w:rsid w:val="004D2A6F"/>
    <w:rsid w:val="005025A1"/>
    <w:rsid w:val="00525F0B"/>
    <w:rsid w:val="0054194F"/>
    <w:rsid w:val="00542485"/>
    <w:rsid w:val="00573E47"/>
    <w:rsid w:val="00576A99"/>
    <w:rsid w:val="005D3812"/>
    <w:rsid w:val="005D5031"/>
    <w:rsid w:val="005D7775"/>
    <w:rsid w:val="005F3489"/>
    <w:rsid w:val="00614E56"/>
    <w:rsid w:val="00641A89"/>
    <w:rsid w:val="00641F00"/>
    <w:rsid w:val="006570B1"/>
    <w:rsid w:val="00667FCA"/>
    <w:rsid w:val="0067016C"/>
    <w:rsid w:val="0067400A"/>
    <w:rsid w:val="00691C46"/>
    <w:rsid w:val="006921E1"/>
    <w:rsid w:val="006A7AE4"/>
    <w:rsid w:val="006B2CB3"/>
    <w:rsid w:val="006C0307"/>
    <w:rsid w:val="006C1166"/>
    <w:rsid w:val="006C1A44"/>
    <w:rsid w:val="006C3FC2"/>
    <w:rsid w:val="006C6CDE"/>
    <w:rsid w:val="006F4B25"/>
    <w:rsid w:val="006F6496"/>
    <w:rsid w:val="007150EB"/>
    <w:rsid w:val="00736348"/>
    <w:rsid w:val="00760908"/>
    <w:rsid w:val="00792602"/>
    <w:rsid w:val="007A145A"/>
    <w:rsid w:val="007B39DA"/>
    <w:rsid w:val="007C1318"/>
    <w:rsid w:val="007D21A7"/>
    <w:rsid w:val="007D5E60"/>
    <w:rsid w:val="007D6FBD"/>
    <w:rsid w:val="007E4C8E"/>
    <w:rsid w:val="007E5F18"/>
    <w:rsid w:val="007F238D"/>
    <w:rsid w:val="007F796A"/>
    <w:rsid w:val="00800F3D"/>
    <w:rsid w:val="00805E53"/>
    <w:rsid w:val="00812654"/>
    <w:rsid w:val="008136CE"/>
    <w:rsid w:val="008301C0"/>
    <w:rsid w:val="0086091C"/>
    <w:rsid w:val="00861B92"/>
    <w:rsid w:val="008814FB"/>
    <w:rsid w:val="008915B6"/>
    <w:rsid w:val="008A7181"/>
    <w:rsid w:val="008B08BD"/>
    <w:rsid w:val="008D11C3"/>
    <w:rsid w:val="008D7A15"/>
    <w:rsid w:val="008F30C8"/>
    <w:rsid w:val="008F396F"/>
    <w:rsid w:val="008F5E30"/>
    <w:rsid w:val="008F68FD"/>
    <w:rsid w:val="00914D7F"/>
    <w:rsid w:val="00954AE3"/>
    <w:rsid w:val="00954E2C"/>
    <w:rsid w:val="009806B3"/>
    <w:rsid w:val="0098735E"/>
    <w:rsid w:val="00996BD1"/>
    <w:rsid w:val="009A49AC"/>
    <w:rsid w:val="009C3F72"/>
    <w:rsid w:val="009C5D90"/>
    <w:rsid w:val="009D2A8F"/>
    <w:rsid w:val="009D7821"/>
    <w:rsid w:val="009E4F97"/>
    <w:rsid w:val="009E680B"/>
    <w:rsid w:val="00A15A1F"/>
    <w:rsid w:val="00A22666"/>
    <w:rsid w:val="00A3325A"/>
    <w:rsid w:val="00A43013"/>
    <w:rsid w:val="00A44372"/>
    <w:rsid w:val="00A51204"/>
    <w:rsid w:val="00A52248"/>
    <w:rsid w:val="00A54D88"/>
    <w:rsid w:val="00A97690"/>
    <w:rsid w:val="00AB2CB4"/>
    <w:rsid w:val="00AD308B"/>
    <w:rsid w:val="00AD37EE"/>
    <w:rsid w:val="00AF108A"/>
    <w:rsid w:val="00AF3B0B"/>
    <w:rsid w:val="00B02E55"/>
    <w:rsid w:val="00B036C1"/>
    <w:rsid w:val="00B1494A"/>
    <w:rsid w:val="00B2077D"/>
    <w:rsid w:val="00B36667"/>
    <w:rsid w:val="00B5431F"/>
    <w:rsid w:val="00B636F4"/>
    <w:rsid w:val="00B74273"/>
    <w:rsid w:val="00B77140"/>
    <w:rsid w:val="00B959C4"/>
    <w:rsid w:val="00BA1330"/>
    <w:rsid w:val="00BB165D"/>
    <w:rsid w:val="00BB1736"/>
    <w:rsid w:val="00BB2CAB"/>
    <w:rsid w:val="00BF7FAB"/>
    <w:rsid w:val="00BF7FE0"/>
    <w:rsid w:val="00C0081A"/>
    <w:rsid w:val="00C100B1"/>
    <w:rsid w:val="00C2133C"/>
    <w:rsid w:val="00C2185D"/>
    <w:rsid w:val="00C329C7"/>
    <w:rsid w:val="00C433CA"/>
    <w:rsid w:val="00C44975"/>
    <w:rsid w:val="00C549CD"/>
    <w:rsid w:val="00C81104"/>
    <w:rsid w:val="00C941A5"/>
    <w:rsid w:val="00C95D2C"/>
    <w:rsid w:val="00C96411"/>
    <w:rsid w:val="00CA67EB"/>
    <w:rsid w:val="00CB5671"/>
    <w:rsid w:val="00CC314B"/>
    <w:rsid w:val="00CC7445"/>
    <w:rsid w:val="00CE26E5"/>
    <w:rsid w:val="00CF58B7"/>
    <w:rsid w:val="00D03D9B"/>
    <w:rsid w:val="00D10AA7"/>
    <w:rsid w:val="00D10F8A"/>
    <w:rsid w:val="00D351C1"/>
    <w:rsid w:val="00D35EFB"/>
    <w:rsid w:val="00D415E7"/>
    <w:rsid w:val="00D504B3"/>
    <w:rsid w:val="00D558CA"/>
    <w:rsid w:val="00D60F79"/>
    <w:rsid w:val="00D824C2"/>
    <w:rsid w:val="00D86BF0"/>
    <w:rsid w:val="00D91928"/>
    <w:rsid w:val="00DB0A1F"/>
    <w:rsid w:val="00DC11E7"/>
    <w:rsid w:val="00DC2E01"/>
    <w:rsid w:val="00DC3E7A"/>
    <w:rsid w:val="00DD40A7"/>
    <w:rsid w:val="00DF427E"/>
    <w:rsid w:val="00E15AFA"/>
    <w:rsid w:val="00E2479D"/>
    <w:rsid w:val="00E4071A"/>
    <w:rsid w:val="00E51920"/>
    <w:rsid w:val="00E52A90"/>
    <w:rsid w:val="00E64120"/>
    <w:rsid w:val="00E6468A"/>
    <w:rsid w:val="00E660A1"/>
    <w:rsid w:val="00E975CF"/>
    <w:rsid w:val="00EA3CCF"/>
    <w:rsid w:val="00EB4CB3"/>
    <w:rsid w:val="00EB51F6"/>
    <w:rsid w:val="00EC7A50"/>
    <w:rsid w:val="00EE41E0"/>
    <w:rsid w:val="00F035B7"/>
    <w:rsid w:val="00F055F1"/>
    <w:rsid w:val="00F06D8D"/>
    <w:rsid w:val="00F23A77"/>
    <w:rsid w:val="00F3078F"/>
    <w:rsid w:val="00F610AF"/>
    <w:rsid w:val="00F61113"/>
    <w:rsid w:val="00F6144E"/>
    <w:rsid w:val="00F63EEE"/>
    <w:rsid w:val="00F756C8"/>
    <w:rsid w:val="00F81791"/>
    <w:rsid w:val="00F87275"/>
    <w:rsid w:val="00FA2A73"/>
    <w:rsid w:val="00FA2C5A"/>
    <w:rsid w:val="00FC2D11"/>
    <w:rsid w:val="00FC55A1"/>
    <w:rsid w:val="00FC6230"/>
    <w:rsid w:val="00FE7374"/>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16F3A54"/>
  <w15:chartTrackingRefBased/>
  <w15:docId w15:val="{2BEBAA7A-85C5-489B-B7DB-8909F27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1C0"/>
    <w:rPr>
      <w:sz w:val="24"/>
      <w:szCs w:val="24"/>
      <w:lang w:eastAsia="en-US"/>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ICEnormal"/>
    <w:link w:val="Heading4Char"/>
    <w:qFormat/>
    <w:rsid w:val="00CC7445"/>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CC7445"/>
    <w:pPr>
      <w:tabs>
        <w:tab w:val="num" w:pos="1008"/>
      </w:tabs>
      <w:spacing w:before="240" w:after="60"/>
      <w:ind w:left="1008" w:hanging="1008"/>
      <w:outlineLvl w:val="4"/>
    </w:pPr>
    <w:rPr>
      <w:rFonts w:ascii="Arial" w:hAnsi="Arial"/>
      <w:b/>
      <w:bCs/>
      <w:i/>
      <w:iCs/>
      <w:sz w:val="26"/>
      <w:szCs w:val="26"/>
      <w:lang w:val="x-none"/>
    </w:rPr>
  </w:style>
  <w:style w:type="paragraph" w:styleId="Heading6">
    <w:name w:val="heading 6"/>
    <w:basedOn w:val="Normal"/>
    <w:next w:val="Normal"/>
    <w:link w:val="Heading6Char"/>
    <w:qFormat/>
    <w:rsid w:val="00CC7445"/>
    <w:pPr>
      <w:tabs>
        <w:tab w:val="num" w:pos="1152"/>
      </w:tabs>
      <w:spacing w:before="240" w:after="60"/>
      <w:ind w:left="1152" w:hanging="1152"/>
      <w:outlineLvl w:val="5"/>
    </w:pPr>
    <w:rPr>
      <w:b/>
      <w:bCs/>
      <w:sz w:val="22"/>
      <w:szCs w:val="22"/>
      <w:lang w:val="x-none"/>
    </w:rPr>
  </w:style>
  <w:style w:type="paragraph" w:styleId="Heading7">
    <w:name w:val="heading 7"/>
    <w:basedOn w:val="Normal"/>
    <w:next w:val="Normal"/>
    <w:link w:val="Heading7Char"/>
    <w:qFormat/>
    <w:rsid w:val="00CC7445"/>
    <w:pPr>
      <w:tabs>
        <w:tab w:val="num" w:pos="1296"/>
      </w:tabs>
      <w:spacing w:before="240" w:after="60"/>
      <w:ind w:left="1296" w:hanging="1296"/>
      <w:outlineLvl w:val="6"/>
    </w:pPr>
    <w:rPr>
      <w:lang w:val="x-none"/>
    </w:rPr>
  </w:style>
  <w:style w:type="paragraph" w:styleId="Heading8">
    <w:name w:val="heading 8"/>
    <w:basedOn w:val="Normal"/>
    <w:next w:val="Normal"/>
    <w:link w:val="Heading8Char"/>
    <w:qFormat/>
    <w:rsid w:val="00CC7445"/>
    <w:pPr>
      <w:tabs>
        <w:tab w:val="num" w:pos="1440"/>
      </w:tabs>
      <w:spacing w:before="240" w:after="60"/>
      <w:ind w:left="1440" w:hanging="1440"/>
      <w:outlineLvl w:val="7"/>
    </w:pPr>
    <w:rPr>
      <w:i/>
      <w:iCs/>
      <w:lang w:val="x-none"/>
    </w:rPr>
  </w:style>
  <w:style w:type="paragraph" w:styleId="Heading9">
    <w:name w:val="heading 9"/>
    <w:basedOn w:val="Normal"/>
    <w:next w:val="Normal"/>
    <w:link w:val="Heading9Char"/>
    <w:qFormat/>
    <w:rsid w:val="00CC7445"/>
    <w:pPr>
      <w:tabs>
        <w:tab w:val="num" w:pos="1584"/>
      </w:tabs>
      <w:spacing w:before="240" w:after="60"/>
      <w:ind w:left="1584" w:hanging="1584"/>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4"/>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C7445"/>
    <w:rPr>
      <w:rFonts w:ascii="Arial" w:hAnsi="Arial"/>
      <w:b/>
      <w:bCs/>
      <w:i/>
      <w:sz w:val="24"/>
      <w:szCs w:val="28"/>
      <w:lang w:eastAsia="en-US"/>
    </w:rPr>
  </w:style>
  <w:style w:type="character" w:customStyle="1" w:styleId="Heading5Char">
    <w:name w:val="Heading 5 Char"/>
    <w:basedOn w:val="DefaultParagraphFont"/>
    <w:link w:val="Heading5"/>
    <w:rsid w:val="00CC7445"/>
    <w:rPr>
      <w:rFonts w:ascii="Arial" w:hAnsi="Arial"/>
      <w:b/>
      <w:bCs/>
      <w:i/>
      <w:iCs/>
      <w:sz w:val="26"/>
      <w:szCs w:val="26"/>
      <w:lang w:val="x-none" w:eastAsia="en-US"/>
    </w:rPr>
  </w:style>
  <w:style w:type="character" w:customStyle="1" w:styleId="Heading6Char">
    <w:name w:val="Heading 6 Char"/>
    <w:basedOn w:val="DefaultParagraphFont"/>
    <w:link w:val="Heading6"/>
    <w:rsid w:val="00CC7445"/>
    <w:rPr>
      <w:b/>
      <w:bCs/>
      <w:sz w:val="22"/>
      <w:szCs w:val="22"/>
      <w:lang w:val="x-none" w:eastAsia="en-US"/>
    </w:rPr>
  </w:style>
  <w:style w:type="character" w:customStyle="1" w:styleId="Heading7Char">
    <w:name w:val="Heading 7 Char"/>
    <w:basedOn w:val="DefaultParagraphFont"/>
    <w:link w:val="Heading7"/>
    <w:rsid w:val="00CC7445"/>
    <w:rPr>
      <w:sz w:val="24"/>
      <w:szCs w:val="24"/>
      <w:lang w:val="x-none" w:eastAsia="en-US"/>
    </w:rPr>
  </w:style>
  <w:style w:type="character" w:customStyle="1" w:styleId="Heading8Char">
    <w:name w:val="Heading 8 Char"/>
    <w:basedOn w:val="DefaultParagraphFont"/>
    <w:link w:val="Heading8"/>
    <w:rsid w:val="00CC7445"/>
    <w:rPr>
      <w:i/>
      <w:iCs/>
      <w:sz w:val="24"/>
      <w:szCs w:val="24"/>
      <w:lang w:val="x-none" w:eastAsia="en-US"/>
    </w:rPr>
  </w:style>
  <w:style w:type="character" w:customStyle="1" w:styleId="Heading9Char">
    <w:name w:val="Heading 9 Char"/>
    <w:basedOn w:val="DefaultParagraphFont"/>
    <w:link w:val="Heading9"/>
    <w:rsid w:val="00CC7445"/>
    <w:rPr>
      <w:rFonts w:ascii="Arial" w:hAnsi="Arial"/>
      <w:sz w:val="22"/>
      <w:szCs w:val="22"/>
      <w:lang w:val="x-none" w:eastAsia="en-US"/>
    </w:rPr>
  </w:style>
  <w:style w:type="paragraph" w:customStyle="1" w:styleId="NICEnormal">
    <w:name w:val="NICE normal"/>
    <w:link w:val="NICEnormalChar"/>
    <w:rsid w:val="00CC7445"/>
    <w:pPr>
      <w:spacing w:after="240" w:line="360" w:lineRule="auto"/>
    </w:pPr>
    <w:rPr>
      <w:rFonts w:ascii="Arial" w:hAnsi="Arial"/>
      <w:sz w:val="24"/>
      <w:szCs w:val="24"/>
      <w:lang w:eastAsia="en-US"/>
    </w:rPr>
  </w:style>
  <w:style w:type="paragraph" w:customStyle="1" w:styleId="Unnumberedboldheading">
    <w:name w:val="Unnumbered bold heading"/>
    <w:next w:val="NICEnormal"/>
    <w:rsid w:val="00CC7445"/>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CC7445"/>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link w:val="NICEnormalsinglespacingChar"/>
    <w:rsid w:val="00CC7445"/>
    <w:pPr>
      <w:spacing w:line="240" w:lineRule="auto"/>
    </w:pPr>
  </w:style>
  <w:style w:type="paragraph" w:customStyle="1" w:styleId="Title16pt">
    <w:name w:val="Title 16 pt"/>
    <w:basedOn w:val="Title"/>
    <w:rsid w:val="00CC7445"/>
    <w:pPr>
      <w:keepNext/>
      <w:spacing w:before="240" w:after="240"/>
    </w:pPr>
    <w:rPr>
      <w:rFonts w:cs="Arial"/>
    </w:rPr>
  </w:style>
  <w:style w:type="paragraph" w:customStyle="1" w:styleId="Introtext">
    <w:name w:val="Intro text"/>
    <w:basedOn w:val="NICEnormalsinglespacing"/>
    <w:rsid w:val="00CC7445"/>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C7445"/>
    <w:pPr>
      <w:numPr>
        <w:numId w:val="11"/>
      </w:numPr>
      <w:spacing w:before="240" w:line="360" w:lineRule="auto"/>
    </w:pPr>
    <w:rPr>
      <w:rFonts w:cs="Arial"/>
      <w:b w:val="0"/>
      <w:bCs w:val="0"/>
      <w:sz w:val="32"/>
      <w:szCs w:val="24"/>
      <w:lang w:val="en-US"/>
    </w:rPr>
  </w:style>
  <w:style w:type="paragraph" w:customStyle="1" w:styleId="Numberedheading2">
    <w:name w:val="Numbered heading 2"/>
    <w:basedOn w:val="Heading2"/>
    <w:next w:val="NICEnormal"/>
    <w:link w:val="Numberedheading2Char"/>
    <w:rsid w:val="00CC7445"/>
    <w:pPr>
      <w:numPr>
        <w:ilvl w:val="1"/>
        <w:numId w:val="11"/>
      </w:numPr>
      <w:spacing w:before="240" w:after="60" w:line="360" w:lineRule="auto"/>
    </w:pPr>
    <w:rPr>
      <w:rFonts w:cs="Arial"/>
      <w:b w:val="0"/>
      <w:bCs w:val="0"/>
      <w:i w:val="0"/>
      <w:iCs w:val="0"/>
      <w:sz w:val="28"/>
      <w:szCs w:val="28"/>
      <w:lang w:val="en-US"/>
    </w:rPr>
  </w:style>
  <w:style w:type="paragraph" w:customStyle="1" w:styleId="Numberedheading3">
    <w:name w:val="Numbered heading 3"/>
    <w:basedOn w:val="Heading3"/>
    <w:next w:val="NICEnormal"/>
    <w:rsid w:val="00CC7445"/>
    <w:pPr>
      <w:numPr>
        <w:ilvl w:val="2"/>
        <w:numId w:val="11"/>
      </w:numPr>
      <w:spacing w:before="240" w:line="360" w:lineRule="auto"/>
    </w:pPr>
    <w:rPr>
      <w:rFonts w:cs="Arial"/>
      <w:sz w:val="26"/>
      <w:szCs w:val="24"/>
    </w:rPr>
  </w:style>
  <w:style w:type="paragraph" w:customStyle="1" w:styleId="Numberedlevel4text">
    <w:name w:val="Numbered level 4 text"/>
    <w:basedOn w:val="NICEnormal"/>
    <w:next w:val="NICEnormal"/>
    <w:rsid w:val="00CC7445"/>
    <w:pPr>
      <w:numPr>
        <w:ilvl w:val="3"/>
        <w:numId w:val="11"/>
      </w:numPr>
      <w:tabs>
        <w:tab w:val="clear" w:pos="1134"/>
      </w:tabs>
      <w:ind w:left="2880" w:hanging="360"/>
    </w:pPr>
  </w:style>
  <w:style w:type="paragraph" w:customStyle="1" w:styleId="Numberedlevel3text">
    <w:name w:val="Numbered level 3 text"/>
    <w:basedOn w:val="Numberedheading3"/>
    <w:rsid w:val="00CC7445"/>
    <w:pPr>
      <w:keepNext w:val="0"/>
      <w:spacing w:before="0" w:after="240"/>
    </w:pPr>
    <w:rPr>
      <w:b w:val="0"/>
      <w:sz w:val="24"/>
    </w:rPr>
  </w:style>
  <w:style w:type="paragraph" w:customStyle="1" w:styleId="Bulletindent2">
    <w:name w:val="Bullet indent 2"/>
    <w:basedOn w:val="NICEnormal"/>
    <w:rsid w:val="00CC7445"/>
    <w:pPr>
      <w:numPr>
        <w:ilvl w:val="1"/>
        <w:numId w:val="7"/>
      </w:numPr>
      <w:tabs>
        <w:tab w:val="clear" w:pos="1701"/>
      </w:tabs>
      <w:spacing w:after="0"/>
      <w:ind w:left="1702" w:hanging="284"/>
    </w:pPr>
  </w:style>
  <w:style w:type="paragraph" w:customStyle="1" w:styleId="Title16ptleft">
    <w:name w:val="Title 16 pt left"/>
    <w:basedOn w:val="Title16pt"/>
    <w:rsid w:val="00CC7445"/>
    <w:pPr>
      <w:jc w:val="left"/>
    </w:pPr>
  </w:style>
  <w:style w:type="paragraph" w:customStyle="1" w:styleId="Bulletleft1">
    <w:name w:val="Bullet left 1"/>
    <w:basedOn w:val="NICEnormal"/>
    <w:rsid w:val="00CC7445"/>
    <w:pPr>
      <w:numPr>
        <w:numId w:val="10"/>
      </w:numPr>
      <w:tabs>
        <w:tab w:val="clear" w:pos="284"/>
      </w:tabs>
      <w:spacing w:after="0"/>
      <w:ind w:left="1134" w:hanging="454"/>
    </w:pPr>
  </w:style>
  <w:style w:type="paragraph" w:customStyle="1" w:styleId="Bulletleft2">
    <w:name w:val="Bullet left 2"/>
    <w:basedOn w:val="NICEnormal"/>
    <w:rsid w:val="00CC7445"/>
    <w:pPr>
      <w:numPr>
        <w:ilvl w:val="1"/>
        <w:numId w:val="5"/>
      </w:numPr>
      <w:tabs>
        <w:tab w:val="clear" w:pos="567"/>
      </w:tabs>
      <w:spacing w:after="0"/>
      <w:ind w:left="568" w:hanging="284"/>
    </w:pPr>
  </w:style>
  <w:style w:type="paragraph" w:customStyle="1" w:styleId="Bulletleft3">
    <w:name w:val="Bullet left 3"/>
    <w:basedOn w:val="NICEnormal"/>
    <w:rsid w:val="00CC7445"/>
    <w:pPr>
      <w:numPr>
        <w:ilvl w:val="2"/>
        <w:numId w:val="6"/>
      </w:numPr>
      <w:tabs>
        <w:tab w:val="clear" w:pos="851"/>
      </w:tabs>
      <w:spacing w:after="0"/>
      <w:ind w:left="2160" w:hanging="360"/>
    </w:pPr>
  </w:style>
  <w:style w:type="paragraph" w:customStyle="1" w:styleId="Bulletindent1">
    <w:name w:val="Bullet indent 1"/>
    <w:basedOn w:val="NICEnormal"/>
    <w:rsid w:val="00CC7445"/>
    <w:pPr>
      <w:numPr>
        <w:numId w:val="9"/>
      </w:numPr>
      <w:tabs>
        <w:tab w:val="clear" w:pos="1418"/>
      </w:tabs>
      <w:spacing w:after="0"/>
      <w:ind w:left="1134" w:hanging="454"/>
    </w:pPr>
  </w:style>
  <w:style w:type="character" w:customStyle="1" w:styleId="Numberedheading1CharChar">
    <w:name w:val="Numbered heading 1 Char Char"/>
    <w:link w:val="Numberedheading1"/>
    <w:rsid w:val="00CC7445"/>
    <w:rPr>
      <w:rFonts w:ascii="Arial" w:hAnsi="Arial" w:cs="Arial"/>
      <w:kern w:val="32"/>
      <w:sz w:val="32"/>
      <w:szCs w:val="24"/>
      <w:lang w:val="en-US" w:eastAsia="en-US"/>
    </w:rPr>
  </w:style>
  <w:style w:type="paragraph" w:customStyle="1" w:styleId="Bulletindent3">
    <w:name w:val="Bullet indent 3"/>
    <w:basedOn w:val="NICEnormal"/>
    <w:rsid w:val="00CC7445"/>
    <w:pPr>
      <w:numPr>
        <w:ilvl w:val="2"/>
        <w:numId w:val="8"/>
      </w:numPr>
      <w:tabs>
        <w:tab w:val="clear" w:pos="1985"/>
      </w:tabs>
      <w:spacing w:after="0"/>
      <w:ind w:left="2160" w:hanging="360"/>
    </w:pPr>
  </w:style>
  <w:style w:type="paragraph" w:customStyle="1" w:styleId="Numberedlevel2text">
    <w:name w:val="Numbered level 2 text"/>
    <w:basedOn w:val="Numberedheading2"/>
    <w:rsid w:val="00CC7445"/>
    <w:pPr>
      <w:keepNext w:val="0"/>
      <w:spacing w:before="0" w:after="240"/>
    </w:pPr>
    <w:rPr>
      <w:sz w:val="24"/>
    </w:rPr>
  </w:style>
  <w:style w:type="paragraph" w:customStyle="1" w:styleId="Bulletleft1last">
    <w:name w:val="Bullet left 1 last"/>
    <w:basedOn w:val="NICEnormal"/>
    <w:rsid w:val="00CC7445"/>
    <w:pPr>
      <w:numPr>
        <w:numId w:val="12"/>
      </w:numPr>
      <w:tabs>
        <w:tab w:val="clear" w:pos="284"/>
        <w:tab w:val="num" w:pos="360"/>
      </w:tabs>
      <w:ind w:left="360" w:hanging="360"/>
    </w:pPr>
    <w:rPr>
      <w:rFonts w:cs="Arial"/>
    </w:rPr>
  </w:style>
  <w:style w:type="paragraph" w:customStyle="1" w:styleId="boxedtext">
    <w:name w:val="boxed text"/>
    <w:basedOn w:val="NICEnormal"/>
    <w:rsid w:val="00CC7445"/>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CC7445"/>
    <w:rPr>
      <w:rFonts w:ascii="Arial" w:hAnsi="Arial"/>
      <w:sz w:val="24"/>
    </w:rPr>
  </w:style>
  <w:style w:type="paragraph" w:customStyle="1" w:styleId="Bulletindent1last">
    <w:name w:val="Bullet indent 1 last"/>
    <w:basedOn w:val="NICEnormal"/>
    <w:next w:val="NICEnormal"/>
    <w:rsid w:val="00CC7445"/>
    <w:pPr>
      <w:numPr>
        <w:numId w:val="13"/>
      </w:numPr>
      <w:tabs>
        <w:tab w:val="clear" w:pos="1418"/>
        <w:tab w:val="num" w:pos="643"/>
      </w:tabs>
      <w:ind w:left="643" w:hanging="360"/>
    </w:pPr>
  </w:style>
  <w:style w:type="paragraph" w:customStyle="1" w:styleId="NICEnormalindented">
    <w:name w:val="NICE normal indented"/>
    <w:basedOn w:val="NICEnormal"/>
    <w:rsid w:val="00CC7445"/>
    <w:pPr>
      <w:tabs>
        <w:tab w:val="left" w:pos="1134"/>
      </w:tabs>
      <w:ind w:left="1134"/>
    </w:pPr>
  </w:style>
  <w:style w:type="paragraph" w:customStyle="1" w:styleId="Tabletitle">
    <w:name w:val="Table title"/>
    <w:basedOn w:val="NICEnormal"/>
    <w:next w:val="NICEnormal"/>
    <w:rsid w:val="00CC7445"/>
    <w:pPr>
      <w:keepNext/>
      <w:spacing w:after="60" w:line="240" w:lineRule="auto"/>
    </w:pPr>
    <w:rPr>
      <w:b/>
    </w:rPr>
  </w:style>
  <w:style w:type="paragraph" w:customStyle="1" w:styleId="Tabletext">
    <w:name w:val="Table text"/>
    <w:basedOn w:val="NICEnormalsinglespacing"/>
    <w:link w:val="TabletextChar"/>
    <w:rsid w:val="00CC7445"/>
    <w:pPr>
      <w:keepNext/>
      <w:spacing w:after="60"/>
    </w:pPr>
    <w:rPr>
      <w:sz w:val="22"/>
      <w:lang w:val="x-none"/>
    </w:rPr>
  </w:style>
  <w:style w:type="paragraph" w:customStyle="1" w:styleId="Section2paragraphs">
    <w:name w:val="Section 2 paragraphs"/>
    <w:basedOn w:val="NICEnormal"/>
    <w:rsid w:val="00CC7445"/>
    <w:pPr>
      <w:numPr>
        <w:numId w:val="14"/>
      </w:numPr>
      <w:tabs>
        <w:tab w:val="clear" w:pos="1134"/>
        <w:tab w:val="num" w:pos="926"/>
      </w:tabs>
      <w:ind w:left="926" w:hanging="360"/>
    </w:pPr>
  </w:style>
  <w:style w:type="paragraph" w:customStyle="1" w:styleId="Section3paragraphs">
    <w:name w:val="Section 3 paragraphs"/>
    <w:basedOn w:val="NICEnormal"/>
    <w:rsid w:val="00CC7445"/>
    <w:pPr>
      <w:numPr>
        <w:numId w:val="15"/>
      </w:numPr>
      <w:tabs>
        <w:tab w:val="clear" w:pos="1134"/>
        <w:tab w:val="num" w:pos="1209"/>
      </w:tabs>
      <w:ind w:left="1209" w:hanging="360"/>
    </w:pPr>
  </w:style>
  <w:style w:type="paragraph" w:customStyle="1" w:styleId="Section411paragraphs">
    <w:name w:val="Section 4.1.1 paragraphs"/>
    <w:basedOn w:val="NICEnormal"/>
    <w:rsid w:val="00CC7445"/>
    <w:pPr>
      <w:numPr>
        <w:numId w:val="16"/>
      </w:numPr>
      <w:tabs>
        <w:tab w:val="clear" w:pos="1134"/>
        <w:tab w:val="num" w:pos="1492"/>
      </w:tabs>
      <w:ind w:left="1492" w:hanging="360"/>
    </w:pPr>
  </w:style>
  <w:style w:type="character" w:customStyle="1" w:styleId="Numberedheading2Char">
    <w:name w:val="Numbered heading 2 Char"/>
    <w:link w:val="Numberedheading2"/>
    <w:rsid w:val="00CC7445"/>
    <w:rPr>
      <w:rFonts w:ascii="Arial" w:hAnsi="Arial" w:cs="Arial"/>
      <w:sz w:val="28"/>
      <w:szCs w:val="28"/>
      <w:lang w:val="en-US" w:eastAsia="en-US"/>
    </w:rPr>
  </w:style>
  <w:style w:type="paragraph" w:customStyle="1" w:styleId="Section412paragraphs">
    <w:name w:val="Section 4.1.2 paragraphs"/>
    <w:basedOn w:val="NICEnormal"/>
    <w:rsid w:val="00CC7445"/>
    <w:pPr>
      <w:numPr>
        <w:numId w:val="17"/>
      </w:numPr>
      <w:tabs>
        <w:tab w:val="clear" w:pos="1134"/>
        <w:tab w:val="num" w:pos="360"/>
      </w:tabs>
      <w:ind w:left="360" w:hanging="360"/>
    </w:pPr>
  </w:style>
  <w:style w:type="paragraph" w:customStyle="1" w:styleId="Section42paragraphs">
    <w:name w:val="Section 4.2 paragraphs"/>
    <w:basedOn w:val="NICEnormal"/>
    <w:rsid w:val="00CC7445"/>
    <w:pPr>
      <w:numPr>
        <w:numId w:val="18"/>
      </w:numPr>
      <w:tabs>
        <w:tab w:val="clear" w:pos="1134"/>
        <w:tab w:val="num" w:pos="643"/>
      </w:tabs>
      <w:ind w:left="643" w:hanging="360"/>
    </w:pPr>
  </w:style>
  <w:style w:type="paragraph" w:customStyle="1" w:styleId="Section43paragraphs">
    <w:name w:val="Section 4.3 paragraphs"/>
    <w:basedOn w:val="NICEnormal"/>
    <w:rsid w:val="00CC7445"/>
    <w:pPr>
      <w:numPr>
        <w:numId w:val="19"/>
      </w:numPr>
      <w:tabs>
        <w:tab w:val="clear" w:pos="1134"/>
        <w:tab w:val="num" w:pos="926"/>
      </w:tabs>
      <w:ind w:left="926" w:hanging="360"/>
    </w:pPr>
  </w:style>
  <w:style w:type="paragraph" w:customStyle="1" w:styleId="Appendixlevel1">
    <w:name w:val="Appendix level 1"/>
    <w:basedOn w:val="NICEnormal"/>
    <w:autoRedefine/>
    <w:rsid w:val="00CC7445"/>
    <w:pPr>
      <w:numPr>
        <w:numId w:val="20"/>
      </w:numPr>
      <w:tabs>
        <w:tab w:val="clear" w:pos="567"/>
        <w:tab w:val="num" w:pos="1209"/>
      </w:tabs>
      <w:spacing w:before="240"/>
      <w:ind w:left="1209" w:hanging="360"/>
    </w:pPr>
  </w:style>
  <w:style w:type="paragraph" w:customStyle="1" w:styleId="Appendixlevel2">
    <w:name w:val="Appendix level 2"/>
    <w:basedOn w:val="NICEnormal"/>
    <w:rsid w:val="00CC7445"/>
    <w:pPr>
      <w:numPr>
        <w:numId w:val="21"/>
      </w:numPr>
      <w:tabs>
        <w:tab w:val="clear" w:pos="1134"/>
        <w:tab w:val="num" w:pos="1492"/>
      </w:tabs>
      <w:spacing w:before="240"/>
      <w:ind w:left="1492" w:hanging="360"/>
    </w:pPr>
  </w:style>
  <w:style w:type="paragraph" w:customStyle="1" w:styleId="Appendixbullet">
    <w:name w:val="Appendix bullet"/>
    <w:basedOn w:val="NICEnormal"/>
    <w:rsid w:val="00CC7445"/>
    <w:pPr>
      <w:numPr>
        <w:numId w:val="22"/>
      </w:numPr>
      <w:tabs>
        <w:tab w:val="clear" w:pos="1701"/>
      </w:tabs>
      <w:spacing w:after="0" w:line="240" w:lineRule="auto"/>
      <w:ind w:left="1588" w:hanging="454"/>
    </w:pPr>
  </w:style>
  <w:style w:type="paragraph" w:customStyle="1" w:styleId="Appendixreferences">
    <w:name w:val="Appendix references"/>
    <w:basedOn w:val="NICEnormal"/>
    <w:rsid w:val="00CC7445"/>
    <w:pPr>
      <w:tabs>
        <w:tab w:val="left" w:pos="567"/>
      </w:tabs>
      <w:spacing w:after="120" w:line="240" w:lineRule="auto"/>
      <w:ind w:left="567"/>
    </w:pPr>
  </w:style>
  <w:style w:type="paragraph" w:customStyle="1" w:styleId="References">
    <w:name w:val="References"/>
    <w:basedOn w:val="NICEnormalsinglespacing"/>
    <w:rsid w:val="00CC7445"/>
    <w:pPr>
      <w:numPr>
        <w:numId w:val="23"/>
      </w:numPr>
      <w:tabs>
        <w:tab w:val="clear" w:pos="567"/>
      </w:tabs>
      <w:spacing w:after="120"/>
      <w:ind w:left="1588" w:hanging="454"/>
    </w:pPr>
  </w:style>
  <w:style w:type="character" w:styleId="Hyperlink">
    <w:name w:val="Hyperlink"/>
    <w:uiPriority w:val="99"/>
    <w:rsid w:val="00CC7445"/>
    <w:rPr>
      <w:color w:val="0000FF"/>
      <w:u w:val="single"/>
    </w:rPr>
  </w:style>
  <w:style w:type="character" w:styleId="FollowedHyperlink">
    <w:name w:val="FollowedHyperlink"/>
    <w:rsid w:val="00CC7445"/>
    <w:rPr>
      <w:color w:val="800080"/>
      <w:u w:val="single"/>
    </w:rPr>
  </w:style>
  <w:style w:type="paragraph" w:customStyle="1" w:styleId="CharChar">
    <w:name w:val="Char Char"/>
    <w:basedOn w:val="Normal"/>
    <w:rsid w:val="00CC7445"/>
    <w:pPr>
      <w:spacing w:after="160" w:line="240" w:lineRule="exact"/>
    </w:pPr>
    <w:rPr>
      <w:rFonts w:ascii="Verdana" w:hAnsi="Verdana"/>
      <w:sz w:val="20"/>
      <w:szCs w:val="20"/>
      <w:lang w:val="en-US"/>
    </w:rPr>
  </w:style>
  <w:style w:type="character" w:customStyle="1" w:styleId="NICEnormalChar">
    <w:name w:val="NICE normal Char"/>
    <w:link w:val="NICEnormal"/>
    <w:rsid w:val="00CC7445"/>
    <w:rPr>
      <w:rFonts w:ascii="Arial" w:hAnsi="Arial"/>
      <w:sz w:val="24"/>
      <w:szCs w:val="24"/>
      <w:lang w:eastAsia="en-US"/>
    </w:rPr>
  </w:style>
  <w:style w:type="character" w:customStyle="1" w:styleId="TabletextChar">
    <w:name w:val="Table text Char"/>
    <w:link w:val="Tabletext"/>
    <w:rsid w:val="00CC7445"/>
    <w:rPr>
      <w:rFonts w:ascii="Arial" w:hAnsi="Arial"/>
      <w:sz w:val="22"/>
      <w:szCs w:val="24"/>
      <w:lang w:val="x-none" w:eastAsia="en-US"/>
    </w:rPr>
  </w:style>
  <w:style w:type="character" w:styleId="CommentReference">
    <w:name w:val="annotation reference"/>
    <w:rsid w:val="00CC7445"/>
    <w:rPr>
      <w:sz w:val="16"/>
      <w:szCs w:val="16"/>
    </w:rPr>
  </w:style>
  <w:style w:type="paragraph" w:styleId="CommentText">
    <w:name w:val="annotation text"/>
    <w:basedOn w:val="Normal"/>
    <w:link w:val="CommentTextChar"/>
    <w:rsid w:val="00CC7445"/>
    <w:rPr>
      <w:sz w:val="20"/>
      <w:szCs w:val="20"/>
      <w:lang w:val="x-none"/>
    </w:rPr>
  </w:style>
  <w:style w:type="character" w:customStyle="1" w:styleId="CommentTextChar">
    <w:name w:val="Comment Text Char"/>
    <w:basedOn w:val="DefaultParagraphFont"/>
    <w:link w:val="CommentText"/>
    <w:rsid w:val="00CC7445"/>
    <w:rPr>
      <w:lang w:val="x-none" w:eastAsia="en-US"/>
    </w:rPr>
  </w:style>
  <w:style w:type="paragraph" w:styleId="CommentSubject">
    <w:name w:val="annotation subject"/>
    <w:basedOn w:val="CommentText"/>
    <w:next w:val="CommentText"/>
    <w:link w:val="CommentSubjectChar"/>
    <w:rsid w:val="00CC7445"/>
    <w:rPr>
      <w:b/>
      <w:bCs/>
    </w:rPr>
  </w:style>
  <w:style w:type="character" w:customStyle="1" w:styleId="CommentSubjectChar">
    <w:name w:val="Comment Subject Char"/>
    <w:basedOn w:val="CommentTextChar"/>
    <w:link w:val="CommentSubject"/>
    <w:rsid w:val="00CC7445"/>
    <w:rPr>
      <w:b/>
      <w:bCs/>
      <w:lang w:val="x-none" w:eastAsia="en-US"/>
    </w:rPr>
  </w:style>
  <w:style w:type="paragraph" w:styleId="Revision">
    <w:name w:val="Revision"/>
    <w:hidden/>
    <w:uiPriority w:val="99"/>
    <w:semiHidden/>
    <w:rsid w:val="00CC7445"/>
    <w:rPr>
      <w:sz w:val="24"/>
      <w:szCs w:val="24"/>
      <w:lang w:eastAsia="en-US"/>
    </w:rPr>
  </w:style>
  <w:style w:type="paragraph" w:customStyle="1" w:styleId="Numberedheading4">
    <w:name w:val="Numbered heading 4"/>
    <w:basedOn w:val="Heading4"/>
    <w:next w:val="NICEnormal"/>
    <w:rsid w:val="00CC7445"/>
    <w:pPr>
      <w:keepNext w:val="0"/>
      <w:tabs>
        <w:tab w:val="num" w:pos="1365"/>
      </w:tabs>
      <w:spacing w:before="0" w:after="240"/>
      <w:ind w:left="1149" w:hanging="864"/>
    </w:pPr>
    <w:rPr>
      <w:b w:val="0"/>
      <w:bCs w:val="0"/>
      <w:i w:val="0"/>
      <w:iCs/>
    </w:rPr>
  </w:style>
  <w:style w:type="table" w:styleId="TableGrid">
    <w:name w:val="Table Grid"/>
    <w:basedOn w:val="TableNormal"/>
    <w:rsid w:val="00CC7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autoRedefine/>
    <w:rsid w:val="00CC7445"/>
    <w:rPr>
      <w:rFonts w:ascii="Arial" w:hAnsi="Arial"/>
      <w:lang w:val="x-none"/>
    </w:rPr>
  </w:style>
  <w:style w:type="character" w:customStyle="1" w:styleId="BodyTextChar">
    <w:name w:val="Body Text Char"/>
    <w:basedOn w:val="DefaultParagraphFont"/>
    <w:link w:val="BodyText"/>
    <w:rsid w:val="00CC7445"/>
    <w:rPr>
      <w:rFonts w:ascii="Arial" w:hAnsi="Arial"/>
      <w:sz w:val="24"/>
      <w:szCs w:val="24"/>
      <w:lang w:val="x-none" w:eastAsia="en-US"/>
    </w:rPr>
  </w:style>
  <w:style w:type="paragraph" w:styleId="DocumentMap">
    <w:name w:val="Document Map"/>
    <w:basedOn w:val="Normal"/>
    <w:link w:val="DocumentMapChar"/>
    <w:rsid w:val="00CC7445"/>
    <w:rPr>
      <w:rFonts w:ascii="Tahoma" w:hAnsi="Tahoma"/>
      <w:sz w:val="16"/>
      <w:szCs w:val="16"/>
      <w:lang w:val="x-none"/>
    </w:rPr>
  </w:style>
  <w:style w:type="character" w:customStyle="1" w:styleId="DocumentMapChar">
    <w:name w:val="Document Map Char"/>
    <w:basedOn w:val="DefaultParagraphFont"/>
    <w:link w:val="DocumentMap"/>
    <w:rsid w:val="00CC7445"/>
    <w:rPr>
      <w:rFonts w:ascii="Tahoma" w:hAnsi="Tahoma"/>
      <w:sz w:val="16"/>
      <w:szCs w:val="16"/>
      <w:lang w:val="x-none" w:eastAsia="en-US"/>
    </w:rPr>
  </w:style>
  <w:style w:type="character" w:styleId="PlaceholderText">
    <w:name w:val="Placeholder Text"/>
    <w:uiPriority w:val="99"/>
    <w:semiHidden/>
    <w:rsid w:val="00CC7445"/>
    <w:rPr>
      <w:color w:val="808080"/>
    </w:rPr>
  </w:style>
  <w:style w:type="paragraph" w:customStyle="1" w:styleId="Default">
    <w:name w:val="Default"/>
    <w:basedOn w:val="Normal"/>
    <w:rsid w:val="00CC7445"/>
    <w:pPr>
      <w:autoSpaceDE w:val="0"/>
      <w:autoSpaceDN w:val="0"/>
    </w:pPr>
    <w:rPr>
      <w:rFonts w:ascii="Arial" w:eastAsia="Calibri" w:hAnsi="Arial" w:cs="Arial"/>
      <w:color w:val="000000"/>
      <w:lang w:eastAsia="en-GB"/>
    </w:rPr>
  </w:style>
  <w:style w:type="character" w:customStyle="1" w:styleId="NICEnormalsinglespacingChar">
    <w:name w:val="NICE normal single spacing Char"/>
    <w:basedOn w:val="NICEnormalChar"/>
    <w:link w:val="NICEnormalsinglespacing"/>
    <w:rsid w:val="00CC7445"/>
    <w:rPr>
      <w:rFonts w:ascii="Arial" w:hAnsi="Arial"/>
      <w:sz w:val="24"/>
      <w:szCs w:val="24"/>
      <w:lang w:eastAsia="en-US"/>
    </w:rPr>
  </w:style>
  <w:style w:type="paragraph" w:styleId="Caption">
    <w:name w:val="caption"/>
    <w:basedOn w:val="Normal"/>
    <w:next w:val="Normal"/>
    <w:qFormat/>
    <w:rsid w:val="00E15AFA"/>
    <w:rPr>
      <w:rFonts w:ascii="Arial" w:hAnsi="Arial" w:cs="Arial"/>
      <w:b/>
      <w:bCs/>
    </w:rPr>
  </w:style>
  <w:style w:type="paragraph" w:styleId="BodyTextIndent">
    <w:name w:val="Body Text Indent"/>
    <w:basedOn w:val="Normal"/>
    <w:link w:val="BodyTextIndentChar"/>
    <w:unhideWhenUsed/>
    <w:rsid w:val="00E15AFA"/>
    <w:pPr>
      <w:spacing w:after="120"/>
      <w:ind w:left="283"/>
    </w:pPr>
  </w:style>
  <w:style w:type="character" w:customStyle="1" w:styleId="BodyTextIndentChar">
    <w:name w:val="Body Text Indent Char"/>
    <w:basedOn w:val="DefaultParagraphFont"/>
    <w:link w:val="BodyTextIndent"/>
    <w:rsid w:val="00E15AFA"/>
    <w:rPr>
      <w:sz w:val="24"/>
      <w:szCs w:val="24"/>
      <w:lang w:eastAsia="en-US"/>
    </w:rPr>
  </w:style>
  <w:style w:type="character" w:styleId="UnresolvedMention">
    <w:name w:val="Unresolved Mention"/>
    <w:basedOn w:val="DefaultParagraphFont"/>
    <w:uiPriority w:val="99"/>
    <w:semiHidden/>
    <w:unhideWhenUsed/>
    <w:rsid w:val="0067400A"/>
    <w:rPr>
      <w:color w:val="605E5C"/>
      <w:shd w:val="clear" w:color="auto" w:fill="E1DFDD"/>
    </w:rPr>
  </w:style>
  <w:style w:type="table" w:styleId="GridTable1Light">
    <w:name w:val="Grid Table 1 Light"/>
    <w:basedOn w:val="TableNormal"/>
    <w:uiPriority w:val="46"/>
    <w:rsid w:val="00954A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pas@nhs.n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pt@nice.org.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89A323B-AC3C-4C44-99F7-DE26ACFD333E}"/>
      </w:docPartPr>
      <w:docPartBody>
        <w:p w:rsidR="00C237FC" w:rsidRDefault="00E265D4">
          <w:r w:rsidRPr="00D3755E">
            <w:rPr>
              <w:rStyle w:val="PlaceholderText"/>
            </w:rPr>
            <w:t>Choose an item.</w:t>
          </w:r>
        </w:p>
      </w:docPartBody>
    </w:docPart>
    <w:docPart>
      <w:docPartPr>
        <w:name w:val="57B857DCEE1C4E3ABF6497B33BC73E8B"/>
        <w:category>
          <w:name w:val="General"/>
          <w:gallery w:val="placeholder"/>
        </w:category>
        <w:types>
          <w:type w:val="bbPlcHdr"/>
        </w:types>
        <w:behaviors>
          <w:behavior w:val="content"/>
        </w:behaviors>
        <w:guid w:val="{07E9603A-2508-4224-A2D9-9E28BBE0113F}"/>
      </w:docPartPr>
      <w:docPartBody>
        <w:p w:rsidR="00D36AD3" w:rsidRDefault="00FE3F84" w:rsidP="00FE3F84">
          <w:pPr>
            <w:pStyle w:val="57B857DCEE1C4E3ABF6497B33BC73E8B"/>
          </w:pPr>
          <w:r w:rsidRPr="00D375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D4"/>
    <w:rsid w:val="00C237FC"/>
    <w:rsid w:val="00D36AD3"/>
    <w:rsid w:val="00E265D4"/>
    <w:rsid w:val="00FE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3F84"/>
    <w:rPr>
      <w:color w:val="808080"/>
    </w:rPr>
  </w:style>
  <w:style w:type="paragraph" w:customStyle="1" w:styleId="57B857DCEE1C4E3ABF6497B33BC73E8B">
    <w:name w:val="57B857DCEE1C4E3ABF6497B33BC73E8B"/>
    <w:rsid w:val="00FE3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704B-352E-47F5-B242-5B8047BA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Karyo Angeloudis</dc:creator>
  <cp:keywords/>
  <dc:description/>
  <cp:lastModifiedBy>Trish Brennan</cp:lastModifiedBy>
  <cp:revision>4</cp:revision>
  <dcterms:created xsi:type="dcterms:W3CDTF">2022-10-18T13:07:00Z</dcterms:created>
  <dcterms:modified xsi:type="dcterms:W3CDTF">2022-10-26T15:30:00Z</dcterms:modified>
</cp:coreProperties>
</file>