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3600" w14:textId="77777777" w:rsidR="007D2BD1" w:rsidRDefault="007D2BD1" w:rsidP="007D2BD1">
      <w:pPr>
        <w:pStyle w:val="Title"/>
      </w:pPr>
      <w:r>
        <w:t>Request for NICE involvement in research</w:t>
      </w:r>
    </w:p>
    <w:p w14:paraId="06ABE390" w14:textId="02C2BB20" w:rsidR="00111554" w:rsidRDefault="00111554">
      <w:pPr>
        <w:rPr>
          <w:rFonts w:ascii="Arial" w:hAnsi="Arial" w:cs="Arial"/>
          <w:bCs/>
        </w:rPr>
      </w:pPr>
    </w:p>
    <w:p w14:paraId="478A46AB" w14:textId="68FAF2EA" w:rsidR="005B252B" w:rsidRDefault="005B252B" w:rsidP="00C25055">
      <w:pPr>
        <w:pStyle w:val="Heading1"/>
        <w:spacing w:after="360"/>
      </w:pPr>
      <w:r>
        <w:t>Guide to completing this form</w:t>
      </w:r>
    </w:p>
    <w:p w14:paraId="5B9AABB7" w14:textId="77777777" w:rsidR="007D2BD1" w:rsidRDefault="007D2BD1" w:rsidP="005B252B">
      <w:pPr>
        <w:pStyle w:val="Heading2"/>
      </w:pPr>
      <w:r>
        <w:t>What we offer</w:t>
      </w:r>
    </w:p>
    <w:p w14:paraId="57BA6505" w14:textId="77777777" w:rsidR="007D2BD1" w:rsidRDefault="007D2BD1" w:rsidP="007D2BD1">
      <w:pPr>
        <w:pStyle w:val="Paragraphnonumbers"/>
      </w:pPr>
      <w:r>
        <w:t>We can support research projects in 3 ways:</w:t>
      </w:r>
    </w:p>
    <w:p w14:paraId="24C24CFB" w14:textId="10645786" w:rsidR="007D2BD1" w:rsidRDefault="00E84588" w:rsidP="00506E89">
      <w:pPr>
        <w:pStyle w:val="Paragraph"/>
      </w:pPr>
      <w:r>
        <w:t xml:space="preserve"> </w:t>
      </w:r>
      <w:r w:rsidR="007D2BD1">
        <w:t xml:space="preserve">As a co-applicant, meaning NICE staff are actively involved in designing, conducting, </w:t>
      </w:r>
      <w:proofErr w:type="gramStart"/>
      <w:r w:rsidR="007D2BD1">
        <w:t>disseminating</w:t>
      </w:r>
      <w:proofErr w:type="gramEnd"/>
      <w:r w:rsidR="007D2BD1">
        <w:t xml:space="preserve"> or managing the research</w:t>
      </w:r>
      <w:r w:rsidR="00105ED1">
        <w:t xml:space="preserve"> – </w:t>
      </w:r>
      <w:r w:rsidRPr="00B27E0F">
        <w:t xml:space="preserve">visit </w:t>
      </w:r>
      <w:r w:rsidR="00B27E0F" w:rsidRPr="00B27E0F">
        <w:t xml:space="preserve">the </w:t>
      </w:r>
      <w:r w:rsidRPr="00B27E0F">
        <w:t>projects and partners page</w:t>
      </w:r>
      <w:r w:rsidR="00B27E0F" w:rsidRPr="00B27E0F">
        <w:t xml:space="preserve"> of </w:t>
      </w:r>
      <w:hyperlink r:id="rId8" w:history="1">
        <w:r w:rsidR="00B27E0F" w:rsidRPr="00B27E0F">
          <w:rPr>
            <w:rStyle w:val="Hyperlink"/>
          </w:rPr>
          <w:t>the NICE website</w:t>
        </w:r>
      </w:hyperlink>
      <w:r w:rsidR="00A65A13" w:rsidRPr="00B27E0F">
        <w:t xml:space="preserve"> for previous examples.</w:t>
      </w:r>
      <w:r w:rsidR="00A65A13">
        <w:t xml:space="preserve"> </w:t>
      </w:r>
      <w:r w:rsidR="007D2BD1">
        <w:t xml:space="preserve"> </w:t>
      </w:r>
    </w:p>
    <w:p w14:paraId="4D0FFCB2" w14:textId="5C860666" w:rsidR="007D2BD1" w:rsidRDefault="00E84588" w:rsidP="00506E89">
      <w:pPr>
        <w:pStyle w:val="Paragraph"/>
      </w:pPr>
      <w:r>
        <w:t xml:space="preserve"> </w:t>
      </w:r>
      <w:r w:rsidR="007D2BD1">
        <w:t xml:space="preserve">As an advisory / steering group member. </w:t>
      </w:r>
    </w:p>
    <w:p w14:paraId="2701A72B" w14:textId="1CB06308" w:rsidR="007D2BD1" w:rsidRPr="00006FBC" w:rsidRDefault="00E84588" w:rsidP="00506E89">
      <w:pPr>
        <w:pStyle w:val="Paragraph"/>
      </w:pPr>
      <w:r>
        <w:t xml:space="preserve"> </w:t>
      </w:r>
      <w:r w:rsidR="007D2BD1">
        <w:t>Letter of support.</w:t>
      </w:r>
    </w:p>
    <w:p w14:paraId="0576EE5F" w14:textId="77777777" w:rsidR="007D2BD1" w:rsidRDefault="007D2BD1" w:rsidP="005B252B">
      <w:pPr>
        <w:pStyle w:val="Heading2"/>
      </w:pPr>
      <w:r>
        <w:t>How to request NICE involvement in research</w:t>
      </w:r>
    </w:p>
    <w:p w14:paraId="3EA36C82" w14:textId="1821D983" w:rsidR="007D2BD1" w:rsidRDefault="007D2BD1" w:rsidP="007D2BD1">
      <w:pPr>
        <w:pStyle w:val="Paragraphnonumbers"/>
        <w:rPr>
          <w:bCs/>
        </w:rPr>
      </w:pPr>
      <w:r>
        <w:t xml:space="preserve">For </w:t>
      </w:r>
      <w:r w:rsidRPr="00E84588">
        <w:t xml:space="preserve">all </w:t>
      </w:r>
      <w:r>
        <w:t xml:space="preserve">types of support, you will need to complete </w:t>
      </w:r>
      <w:r w:rsidR="00C25055">
        <w:t>a</w:t>
      </w:r>
      <w:r>
        <w:t xml:space="preserve"> </w:t>
      </w:r>
      <w:r w:rsidR="00C25055">
        <w:t xml:space="preserve">request </w:t>
      </w:r>
      <w:r>
        <w:t>form</w:t>
      </w:r>
      <w:r w:rsidRPr="003D11B9">
        <w:rPr>
          <w:bCs/>
        </w:rPr>
        <w:t>.</w:t>
      </w:r>
      <w:r>
        <w:rPr>
          <w:bCs/>
        </w:rPr>
        <w:t xml:space="preserve"> However, t</w:t>
      </w:r>
      <w:r>
        <w:t xml:space="preserve">he process </w:t>
      </w:r>
      <w:r w:rsidR="005B252B">
        <w:t>and timings</w:t>
      </w:r>
      <w:r>
        <w:t xml:space="preserve"> depend on the type of involvement you are requesting from NICE.</w:t>
      </w:r>
      <w:r w:rsidR="00FA7905">
        <w:t xml:space="preserve"> </w:t>
      </w:r>
      <w:r>
        <w:rPr>
          <w:bCs/>
        </w:rPr>
        <w:t xml:space="preserve">Please refer to </w:t>
      </w:r>
      <w:r w:rsidR="00B27E0F">
        <w:rPr>
          <w:bCs/>
        </w:rPr>
        <w:t>the ‘p</w:t>
      </w:r>
      <w:r w:rsidR="00B27E0F" w:rsidRPr="00B27E0F">
        <w:rPr>
          <w:bCs/>
        </w:rPr>
        <w:t>artnering with us for research - timescales and process</w:t>
      </w:r>
      <w:r w:rsidR="00B27E0F">
        <w:rPr>
          <w:bCs/>
        </w:rPr>
        <w:t>’</w:t>
      </w:r>
      <w:r>
        <w:rPr>
          <w:bCs/>
        </w:rPr>
        <w:t xml:space="preserve"> </w:t>
      </w:r>
      <w:r w:rsidR="00B27E0F" w:rsidRPr="00B27E0F">
        <w:t xml:space="preserve">page of </w:t>
      </w:r>
      <w:hyperlink r:id="rId9" w:history="1">
        <w:r w:rsidR="00B27E0F" w:rsidRPr="00B27E0F">
          <w:rPr>
            <w:rStyle w:val="Hyperlink"/>
          </w:rPr>
          <w:t>the NICE website</w:t>
        </w:r>
      </w:hyperlink>
      <w:r w:rsidR="00B27E0F" w:rsidRPr="00B27E0F">
        <w:t xml:space="preserve"> </w:t>
      </w:r>
      <w:r>
        <w:rPr>
          <w:bCs/>
        </w:rPr>
        <w:t xml:space="preserve">for more information. </w:t>
      </w:r>
    </w:p>
    <w:p w14:paraId="4976769B" w14:textId="4D55904E" w:rsidR="00667FEA" w:rsidRDefault="00667FEA" w:rsidP="007D2BD1">
      <w:pPr>
        <w:pStyle w:val="Paragraphnonumbers"/>
        <w:rPr>
          <w:bCs/>
        </w:rPr>
      </w:pPr>
      <w:r w:rsidRPr="00667FEA">
        <w:rPr>
          <w:bCs/>
        </w:rPr>
        <w:t xml:space="preserve">Please get in touch as early as possible, </w:t>
      </w:r>
      <w:proofErr w:type="gramStart"/>
      <w:r w:rsidRPr="00667FEA">
        <w:rPr>
          <w:bCs/>
        </w:rPr>
        <w:t>in particular if</w:t>
      </w:r>
      <w:proofErr w:type="gramEnd"/>
      <w:r w:rsidRPr="00667FEA">
        <w:rPr>
          <w:bCs/>
        </w:rPr>
        <w:t xml:space="preserve"> you would like NICE to be a co-applicant. We are unlikely to approve co-applicant requests that arrive less than 4 months before the </w:t>
      </w:r>
      <w:r w:rsidR="00CC40C1" w:rsidRPr="00667FEA">
        <w:rPr>
          <w:bCs/>
        </w:rPr>
        <w:t>funding submission</w:t>
      </w:r>
      <w:r w:rsidRPr="00667FEA">
        <w:rPr>
          <w:bCs/>
        </w:rPr>
        <w:t xml:space="preserve"> deadline.</w:t>
      </w:r>
    </w:p>
    <w:p w14:paraId="4182232F" w14:textId="77777777" w:rsidR="007D2BD1" w:rsidRDefault="007D2BD1" w:rsidP="005B252B">
      <w:pPr>
        <w:pStyle w:val="Heading2"/>
      </w:pPr>
      <w:r>
        <w:t>What we take into consideration</w:t>
      </w:r>
    </w:p>
    <w:p w14:paraId="388C8E5A" w14:textId="09129453" w:rsidR="007D2BD1" w:rsidRPr="006460C6" w:rsidRDefault="007D2BD1" w:rsidP="007D2BD1">
      <w:pPr>
        <w:pStyle w:val="Paragraphnonumbers"/>
      </w:pPr>
      <w:r>
        <w:t xml:space="preserve">Any research that we support must comply with our </w:t>
      </w:r>
      <w:r w:rsidRPr="00383D41">
        <w:t>research governance policy</w:t>
      </w:r>
      <w:r>
        <w:t xml:space="preserve">, </w:t>
      </w:r>
      <w:r w:rsidR="00E84588" w:rsidRPr="00E84588">
        <w:t>which you can find on the science policy and research page of our website</w:t>
      </w:r>
      <w:r w:rsidR="00E84588">
        <w:t>,</w:t>
      </w:r>
      <w:r w:rsidR="00E84588" w:rsidRPr="00E84588">
        <w:t xml:space="preserve"> </w:t>
      </w:r>
      <w:r>
        <w:t>which requires that</w:t>
      </w:r>
      <w:r w:rsidRPr="006460C6">
        <w:t>:</w:t>
      </w:r>
    </w:p>
    <w:p w14:paraId="033DE917" w14:textId="77777777" w:rsidR="007D2BD1" w:rsidRPr="00FE0079" w:rsidRDefault="007D2BD1" w:rsidP="007D2BD1">
      <w:pPr>
        <w:pStyle w:val="Bullets"/>
      </w:pPr>
      <w:r w:rsidRPr="00FE0079">
        <w:t xml:space="preserve">The employing organisation of the principal investigator is the sponsor of the project and takes on the legal and other responsibilities. </w:t>
      </w:r>
    </w:p>
    <w:p w14:paraId="7923DB63" w14:textId="77777777" w:rsidR="007D2BD1" w:rsidRPr="00FE0079" w:rsidRDefault="007D2BD1" w:rsidP="007D2BD1">
      <w:pPr>
        <w:pStyle w:val="Bullets"/>
      </w:pPr>
      <w:r w:rsidRPr="00FE0079">
        <w:t xml:space="preserve">The investigators are of good standing and have a track record of delivering robust and ethical research. </w:t>
      </w:r>
    </w:p>
    <w:p w14:paraId="6FA46278" w14:textId="77777777" w:rsidR="007D2BD1" w:rsidRPr="00FE0079" w:rsidRDefault="007D2BD1" w:rsidP="007D2BD1">
      <w:pPr>
        <w:pStyle w:val="Bullets"/>
      </w:pPr>
      <w:r w:rsidRPr="00FE0079">
        <w:t>The project has appropriate disclosure and confidentiality agreements in place.</w:t>
      </w:r>
    </w:p>
    <w:p w14:paraId="10628FF4" w14:textId="77777777" w:rsidR="007D2BD1" w:rsidRDefault="007D2BD1" w:rsidP="007D2BD1">
      <w:pPr>
        <w:pStyle w:val="Bullets"/>
      </w:pPr>
      <w:r w:rsidRPr="00FE0079">
        <w:t>NICE can review results and comment on them before they are made available in public.</w:t>
      </w:r>
    </w:p>
    <w:p w14:paraId="30394EF2" w14:textId="77777777" w:rsidR="007D2BD1" w:rsidRDefault="007D2BD1" w:rsidP="007D2BD1">
      <w:pPr>
        <w:pStyle w:val="Bullets"/>
      </w:pPr>
      <w:r w:rsidRPr="00FE0079">
        <w:t xml:space="preserve">Time for NICE staff is </w:t>
      </w:r>
      <w:r>
        <w:t>appropriately</w:t>
      </w:r>
      <w:r w:rsidRPr="00FE0079">
        <w:t xml:space="preserve"> costed.</w:t>
      </w:r>
    </w:p>
    <w:p w14:paraId="21966272" w14:textId="77777777" w:rsidR="007D2BD1" w:rsidRDefault="007D2BD1" w:rsidP="007D2BD1">
      <w:pPr>
        <w:pStyle w:val="Paragraphnonumbers"/>
        <w:spacing w:after="0"/>
      </w:pPr>
    </w:p>
    <w:p w14:paraId="214B82A9" w14:textId="00B4ED56" w:rsidR="007D2BD1" w:rsidRPr="00506E89" w:rsidRDefault="007D2BD1" w:rsidP="007D2BD1">
      <w:pPr>
        <w:pStyle w:val="Paragraphnonumbers"/>
      </w:pPr>
      <w:r w:rsidRPr="00506E89">
        <w:t xml:space="preserve">NICE has limited resources for research and </w:t>
      </w:r>
      <w:r w:rsidR="00C54A15" w:rsidRPr="00506E89">
        <w:t>unfortunately,</w:t>
      </w:r>
      <w:r w:rsidRPr="00506E89">
        <w:t xml:space="preserve"> we cannot support all project proposals. In reviewing your request, we also will be looking for evidence that:</w:t>
      </w:r>
    </w:p>
    <w:p w14:paraId="68E05FAA" w14:textId="77777777" w:rsidR="007D2BD1" w:rsidRPr="00506E89" w:rsidRDefault="007D2BD1" w:rsidP="00506E89">
      <w:pPr>
        <w:pStyle w:val="Bullets"/>
        <w:numPr>
          <w:ilvl w:val="0"/>
          <w:numId w:val="34"/>
        </w:numPr>
      </w:pPr>
      <w:r w:rsidRPr="00506E89">
        <w:t>The aims and objectives of the project are likely to lead to information that could help shape the work of NICE.</w:t>
      </w:r>
    </w:p>
    <w:p w14:paraId="02C2E789" w14:textId="76285A03" w:rsidR="007D2BD1" w:rsidRDefault="007D2BD1" w:rsidP="00506E89">
      <w:pPr>
        <w:pStyle w:val="Bullets"/>
        <w:numPr>
          <w:ilvl w:val="0"/>
          <w:numId w:val="34"/>
        </w:numPr>
      </w:pPr>
      <w:r w:rsidRPr="00506E89">
        <w:t xml:space="preserve">The proposal is aligned with NICE’s </w:t>
      </w:r>
      <w:hyperlink r:id="rId10" w:history="1">
        <w:r w:rsidRPr="00506E89">
          <w:rPr>
            <w:rStyle w:val="Hyperlink"/>
            <w:color w:val="auto"/>
            <w:u w:val="none"/>
          </w:rPr>
          <w:t>research priorities</w:t>
        </w:r>
      </w:hyperlink>
      <w:r w:rsidRPr="00506E89">
        <w:t>.</w:t>
      </w:r>
    </w:p>
    <w:p w14:paraId="05121C01" w14:textId="780EDE95" w:rsidR="00506E89" w:rsidRPr="00506E89" w:rsidRDefault="00506E89" w:rsidP="00506E89">
      <w:pPr>
        <w:pStyle w:val="Bullets"/>
        <w:numPr>
          <w:ilvl w:val="0"/>
          <w:numId w:val="34"/>
        </w:numPr>
      </w:pPr>
      <w:r w:rsidRPr="00506E89">
        <w:t xml:space="preserve">There is a need for NICE to be involved. If the research involves NICE as a co-applicant, the </w:t>
      </w:r>
      <w:proofErr w:type="gramStart"/>
      <w:r w:rsidRPr="00506E89">
        <w:t>aims</w:t>
      </w:r>
      <w:proofErr w:type="gramEnd"/>
      <w:r w:rsidRPr="00506E89">
        <w:t xml:space="preserve"> and outputs from NICE’s work must be clearly explained.</w:t>
      </w:r>
    </w:p>
    <w:p w14:paraId="5DCF68FE" w14:textId="6A10CE4D" w:rsidR="00C25055" w:rsidRDefault="00C25055" w:rsidP="0016677D">
      <w:pPr>
        <w:pStyle w:val="Heading1"/>
      </w:pPr>
      <w:r>
        <w:lastRenderedPageBreak/>
        <w:t>Request form</w:t>
      </w:r>
    </w:p>
    <w:p w14:paraId="6448EBC0" w14:textId="631362F3" w:rsidR="00C068B4" w:rsidRDefault="001B4116" w:rsidP="00017A00">
      <w:pPr>
        <w:pStyle w:val="Paragraphnonumbers"/>
        <w:spacing w:after="0"/>
        <w:rPr>
          <w:rFonts w:cs="Arial"/>
          <w:bCs/>
        </w:rPr>
      </w:pPr>
      <w:r>
        <w:rPr>
          <w:rFonts w:cs="Arial"/>
          <w:bCs/>
        </w:rPr>
        <w:t>Please</w:t>
      </w:r>
      <w:r w:rsidR="00FE33EB" w:rsidRPr="004C7135">
        <w:rPr>
          <w:rFonts w:cs="Arial"/>
          <w:bCs/>
        </w:rPr>
        <w:t xml:space="preserve"> </w:t>
      </w:r>
      <w:r w:rsidR="00FA7905">
        <w:rPr>
          <w:rFonts w:cs="Arial"/>
          <w:bCs/>
        </w:rPr>
        <w:t xml:space="preserve">send </w:t>
      </w:r>
      <w:r>
        <w:rPr>
          <w:rFonts w:cs="Arial"/>
          <w:bCs/>
        </w:rPr>
        <w:t>your</w:t>
      </w:r>
      <w:r w:rsidR="00BD235D">
        <w:rPr>
          <w:rFonts w:cs="Arial"/>
          <w:bCs/>
        </w:rPr>
        <w:t xml:space="preserve"> completed form</w:t>
      </w:r>
      <w:r w:rsidR="00FE33EB" w:rsidRPr="004C7135">
        <w:rPr>
          <w:rFonts w:cs="Arial"/>
          <w:bCs/>
        </w:rPr>
        <w:t xml:space="preserve"> to </w:t>
      </w:r>
      <w:hyperlink r:id="rId11" w:history="1">
        <w:r w:rsidR="00BD235D" w:rsidRPr="004C7135">
          <w:rPr>
            <w:rStyle w:val="Hyperlink"/>
          </w:rPr>
          <w:t>research@nice.org.uk</w:t>
        </w:r>
      </w:hyperlink>
      <w:r w:rsidR="00BD235D">
        <w:rPr>
          <w:rFonts w:cs="Arial"/>
          <w:bCs/>
        </w:rPr>
        <w:t xml:space="preserve">. </w:t>
      </w:r>
    </w:p>
    <w:p w14:paraId="035FDECD" w14:textId="77777777" w:rsidR="00017A00" w:rsidRPr="006460C6" w:rsidRDefault="00017A00" w:rsidP="00C068B4">
      <w:pPr>
        <w:pStyle w:val="Paragraphnonumbers"/>
        <w:spacing w:after="0"/>
        <w:ind w:left="142"/>
        <w:rPr>
          <w:rFonts w:cs="Arial"/>
          <w:bCs/>
        </w:rPr>
      </w:pPr>
    </w:p>
    <w:p w14:paraId="40CBD3E1" w14:textId="158F265F" w:rsidR="0016677D" w:rsidRPr="00005265" w:rsidRDefault="00A85958" w:rsidP="00005265">
      <w:pPr>
        <w:pStyle w:val="Heading2colour"/>
        <w:rPr>
          <w:rStyle w:val="Heading3Char"/>
          <w:b/>
          <w:bCs/>
          <w:sz w:val="28"/>
          <w:szCs w:val="32"/>
        </w:rPr>
      </w:pPr>
      <w:r>
        <w:t>Part A – request overview</w:t>
      </w:r>
    </w:p>
    <w:p w14:paraId="46BF8C63" w14:textId="5F50FB76" w:rsidR="00383912" w:rsidRDefault="006D580F" w:rsidP="00383912">
      <w:pPr>
        <w:pStyle w:val="Paragraphnonumbers"/>
        <w:spacing w:before="240" w:after="120"/>
        <w:rPr>
          <w:rFonts w:cs="Arial"/>
          <w:bCs/>
        </w:rPr>
      </w:pPr>
      <w:r w:rsidRPr="0016677D">
        <w:rPr>
          <w:rStyle w:val="Heading3Char"/>
        </w:rPr>
        <w:t>What level of involvement are you requesting from NICE?</w:t>
      </w:r>
      <w:r w:rsidRPr="001B4116">
        <w:rPr>
          <w:rStyle w:val="Heading2Char"/>
        </w:rPr>
        <w:t xml:space="preserve"> </w:t>
      </w:r>
      <w:r w:rsidRPr="00CE33B8">
        <w:rPr>
          <w:rFonts w:cs="Arial"/>
          <w:bCs/>
        </w:rPr>
        <w:t>(</w:t>
      </w:r>
      <w:proofErr w:type="gramStart"/>
      <w:r w:rsidRPr="00CE33B8">
        <w:rPr>
          <w:rFonts w:cs="Arial"/>
          <w:bCs/>
        </w:rPr>
        <w:t>tick</w:t>
      </w:r>
      <w:proofErr w:type="gramEnd"/>
      <w:r w:rsidRPr="00CE33B8">
        <w:rPr>
          <w:rFonts w:cs="Arial"/>
          <w:bCs/>
        </w:rPr>
        <w:t xml:space="preserve"> all that apply)</w:t>
      </w:r>
    </w:p>
    <w:p w14:paraId="6510E2DA" w14:textId="3DB9108D" w:rsidR="006D580F" w:rsidRPr="00383912" w:rsidRDefault="005F6066" w:rsidP="00383912">
      <w:pPr>
        <w:pStyle w:val="Paragraphnonumbers"/>
        <w:spacing w:before="240" w:after="0" w:line="360" w:lineRule="auto"/>
        <w:rPr>
          <w:rFonts w:cs="Arial"/>
          <w:b/>
          <w:bCs/>
        </w:rPr>
      </w:pPr>
      <w:sdt>
        <w:sdtPr>
          <w:rPr>
            <w:rFonts w:cs="Arial"/>
            <w:bCs/>
          </w:rPr>
          <w:id w:val="-203086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16F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6D580F" w:rsidRPr="006460C6">
        <w:rPr>
          <w:rFonts w:cs="Arial"/>
          <w:bCs/>
        </w:rPr>
        <w:t xml:space="preserve"> </w:t>
      </w:r>
      <w:r w:rsidR="006D580F" w:rsidRPr="00017A00">
        <w:rPr>
          <w:rFonts w:cs="Arial"/>
          <w:bCs/>
        </w:rPr>
        <w:t>Co-applicant</w:t>
      </w:r>
      <w:r w:rsidR="006D580F">
        <w:rPr>
          <w:rFonts w:cs="Arial"/>
          <w:bCs/>
        </w:rPr>
        <w:t xml:space="preserve"> </w:t>
      </w:r>
      <w:r w:rsidR="006D580F" w:rsidRPr="00EC4618">
        <w:rPr>
          <w:rFonts w:cs="Arial"/>
          <w:bCs/>
          <w:color w:val="004650"/>
        </w:rPr>
        <w:sym w:font="Wingdings 3" w:char="F0C6"/>
      </w:r>
      <w:r w:rsidR="006D580F" w:rsidRPr="00EC4618">
        <w:rPr>
          <w:rFonts w:cs="Arial"/>
          <w:bCs/>
          <w:color w:val="004650"/>
        </w:rPr>
        <w:t xml:space="preserve"> </w:t>
      </w:r>
      <w:r w:rsidR="006D580F" w:rsidRPr="006D580F">
        <w:t>complete parts A</w:t>
      </w:r>
      <w:r w:rsidR="0059451F">
        <w:t xml:space="preserve"> to D</w:t>
      </w:r>
      <w:r w:rsidR="006D580F" w:rsidRPr="00EC4618">
        <w:rPr>
          <w:rFonts w:cs="Arial"/>
          <w:bCs/>
          <w:color w:val="004650"/>
        </w:rPr>
        <w:t xml:space="preserve"> </w:t>
      </w:r>
    </w:p>
    <w:p w14:paraId="53DBAE52" w14:textId="73884E5F" w:rsidR="006D580F" w:rsidRPr="006460C6" w:rsidRDefault="005F6066" w:rsidP="00383912">
      <w:pPr>
        <w:pStyle w:val="Paragraphnonumbers"/>
        <w:spacing w:after="0" w:line="360" w:lineRule="auto"/>
        <w:rPr>
          <w:rFonts w:cs="Arial"/>
          <w:bCs/>
        </w:rPr>
      </w:pPr>
      <w:sdt>
        <w:sdtPr>
          <w:rPr>
            <w:rFonts w:cs="Arial"/>
            <w:bCs/>
          </w:rPr>
          <w:id w:val="-193358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9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83912">
        <w:rPr>
          <w:rFonts w:cs="Arial"/>
          <w:bCs/>
        </w:rPr>
        <w:t xml:space="preserve"> </w:t>
      </w:r>
      <w:r w:rsidR="006D580F" w:rsidRPr="00017A00">
        <w:rPr>
          <w:rFonts w:cs="Arial"/>
          <w:bCs/>
        </w:rPr>
        <w:t>Advisory/steering group member</w:t>
      </w:r>
      <w:r w:rsidR="006D580F" w:rsidRPr="008309DA">
        <w:rPr>
          <w:rFonts w:cs="Arial"/>
          <w:b/>
          <w:bCs/>
        </w:rPr>
        <w:t xml:space="preserve"> </w:t>
      </w:r>
      <w:r w:rsidR="006D580F" w:rsidRPr="00EC4618">
        <w:rPr>
          <w:rFonts w:cs="Arial"/>
          <w:bCs/>
          <w:color w:val="004650"/>
        </w:rPr>
        <w:sym w:font="Wingdings 3" w:char="F0C6"/>
      </w:r>
      <w:r w:rsidR="006D580F" w:rsidRPr="00EC4618">
        <w:rPr>
          <w:rFonts w:cs="Arial"/>
          <w:bCs/>
          <w:color w:val="004650"/>
        </w:rPr>
        <w:t xml:space="preserve"> </w:t>
      </w:r>
      <w:r w:rsidR="006D580F" w:rsidRPr="006D580F">
        <w:t>complete parts A</w:t>
      </w:r>
      <w:r w:rsidR="0059451F">
        <w:t xml:space="preserve"> to D</w:t>
      </w:r>
    </w:p>
    <w:p w14:paraId="2DBB538F" w14:textId="49667B0F" w:rsidR="006D580F" w:rsidRPr="00EC4618" w:rsidRDefault="005F6066" w:rsidP="00383912">
      <w:pPr>
        <w:pStyle w:val="Paragraphnonumbers"/>
        <w:spacing w:after="0" w:line="360" w:lineRule="auto"/>
        <w:rPr>
          <w:rFonts w:cs="Arial"/>
          <w:bCs/>
          <w:color w:val="004650"/>
        </w:rPr>
      </w:pPr>
      <w:sdt>
        <w:sdtPr>
          <w:rPr>
            <w:rFonts w:cs="Arial"/>
            <w:bCs/>
          </w:rPr>
          <w:id w:val="-56911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9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83912">
        <w:rPr>
          <w:rFonts w:cs="Arial"/>
          <w:bCs/>
        </w:rPr>
        <w:t xml:space="preserve"> </w:t>
      </w:r>
      <w:r w:rsidR="006D580F" w:rsidRPr="00017A00">
        <w:rPr>
          <w:rFonts w:cs="Arial"/>
          <w:bCs/>
        </w:rPr>
        <w:t>Letter of support</w:t>
      </w:r>
      <w:r w:rsidR="006D580F">
        <w:rPr>
          <w:rFonts w:cs="Arial"/>
          <w:bCs/>
        </w:rPr>
        <w:t xml:space="preserve"> </w:t>
      </w:r>
      <w:r w:rsidR="006D580F" w:rsidRPr="00EC4618">
        <w:rPr>
          <w:rFonts w:cs="Arial"/>
          <w:bCs/>
          <w:color w:val="004650"/>
        </w:rPr>
        <w:sym w:font="Wingdings 3" w:char="F0C6"/>
      </w:r>
      <w:r w:rsidR="006D580F" w:rsidRPr="00EC4618">
        <w:rPr>
          <w:rFonts w:cs="Arial"/>
          <w:bCs/>
          <w:color w:val="004650"/>
        </w:rPr>
        <w:t xml:space="preserve"> </w:t>
      </w:r>
      <w:r w:rsidR="006D580F" w:rsidRPr="006D580F">
        <w:t>complete parts A and B only</w:t>
      </w:r>
    </w:p>
    <w:p w14:paraId="02A70AA3" w14:textId="77777777" w:rsidR="00017A00" w:rsidRDefault="00017A00" w:rsidP="00017A00">
      <w:pPr>
        <w:pStyle w:val="Paragraphnonumbers"/>
        <w:spacing w:after="0"/>
      </w:pPr>
    </w:p>
    <w:p w14:paraId="109653CA" w14:textId="0364FB56" w:rsidR="00A70A3C" w:rsidRPr="00A70A3C" w:rsidRDefault="007115C2" w:rsidP="0016677D">
      <w:pPr>
        <w:pStyle w:val="Heading3"/>
        <w:rPr>
          <w:rFonts w:cs="Arial"/>
        </w:rPr>
      </w:pPr>
      <w:r w:rsidRPr="00CE33B8">
        <w:t>Principal investigator</w:t>
      </w:r>
      <w:r>
        <w:rPr>
          <w:rFonts w:cs="Arial"/>
        </w:rPr>
        <w:t xml:space="preserve"> </w:t>
      </w:r>
      <w:r w:rsidR="0053117B">
        <w:rPr>
          <w:rFonts w:cs="Arial"/>
        </w:rPr>
        <w:t>details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</w:tblGrid>
      <w:tr w:rsidR="007115C2" w:rsidRPr="006460C6" w14:paraId="4BE9AE77" w14:textId="77777777" w:rsidTr="00A44CC9">
        <w:tc>
          <w:tcPr>
            <w:tcW w:w="2835" w:type="dxa"/>
          </w:tcPr>
          <w:p w14:paraId="41ACFD98" w14:textId="3A531B48" w:rsidR="007115C2" w:rsidRPr="00F80DEE" w:rsidRDefault="007115C2" w:rsidP="00317DF2">
            <w:pPr>
              <w:pStyle w:val="Paragraphnonumbers"/>
              <w:spacing w:after="0"/>
            </w:pPr>
            <w:r w:rsidRPr="00F80DEE">
              <w:t>Name</w:t>
            </w:r>
          </w:p>
        </w:tc>
        <w:sdt>
          <w:sdtPr>
            <w:id w:val="-1920629985"/>
            <w:placeholder>
              <w:docPart w:val="5D9F68311BAF4959BD679B5125776D75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14:paraId="24898CC2" w14:textId="793A3D83" w:rsidR="007115C2" w:rsidRPr="006460C6" w:rsidRDefault="00A70A3C" w:rsidP="00317DF2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115C2" w:rsidRPr="006460C6" w14:paraId="35D0BCA1" w14:textId="77777777" w:rsidTr="00A44CC9">
        <w:tc>
          <w:tcPr>
            <w:tcW w:w="2835" w:type="dxa"/>
          </w:tcPr>
          <w:p w14:paraId="05A7319A" w14:textId="23E14AD3" w:rsidR="007115C2" w:rsidRPr="00F80DEE" w:rsidRDefault="007115C2" w:rsidP="00317DF2">
            <w:pPr>
              <w:pStyle w:val="Paragraphnonumbers"/>
              <w:spacing w:after="0"/>
            </w:pPr>
            <w:r w:rsidRPr="00F80DEE">
              <w:t>Role</w:t>
            </w:r>
          </w:p>
        </w:tc>
        <w:sdt>
          <w:sdtPr>
            <w:id w:val="-642039317"/>
            <w:placeholder>
              <w:docPart w:val="9983321E69D848AAA2999FBAAC94B325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14:paraId="7A269937" w14:textId="1BEEAA2A" w:rsidR="007115C2" w:rsidRPr="006460C6" w:rsidRDefault="00A70A3C" w:rsidP="00317DF2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460C6" w:rsidRPr="006460C6" w14:paraId="7FBB49AA" w14:textId="77777777" w:rsidTr="00A44CC9">
        <w:tc>
          <w:tcPr>
            <w:tcW w:w="2835" w:type="dxa"/>
          </w:tcPr>
          <w:p w14:paraId="250CACAE" w14:textId="77777777" w:rsidR="006460C6" w:rsidRPr="00F80DEE" w:rsidRDefault="006460C6" w:rsidP="00317DF2">
            <w:pPr>
              <w:pStyle w:val="Paragraphnonumbers"/>
              <w:spacing w:after="0"/>
            </w:pPr>
            <w:r w:rsidRPr="00F80DEE">
              <w:t>Organisation</w:t>
            </w:r>
          </w:p>
        </w:tc>
        <w:sdt>
          <w:sdtPr>
            <w:id w:val="-1846090458"/>
            <w:placeholder>
              <w:docPart w:val="A933B0B783B942EF94E0F4B15BC25448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14:paraId="724943CF" w14:textId="2FFAF76D" w:rsidR="006460C6" w:rsidRPr="006460C6" w:rsidRDefault="00A70A3C" w:rsidP="00317DF2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6460C6" w:rsidRPr="006460C6" w14:paraId="67AE78AE" w14:textId="77777777" w:rsidTr="00A44CC9">
        <w:tc>
          <w:tcPr>
            <w:tcW w:w="2835" w:type="dxa"/>
          </w:tcPr>
          <w:p w14:paraId="4F060D7F" w14:textId="77777777" w:rsidR="006460C6" w:rsidRPr="00F80DEE" w:rsidRDefault="006460C6" w:rsidP="00317DF2">
            <w:pPr>
              <w:pStyle w:val="Paragraphnonumbers"/>
              <w:spacing w:after="0"/>
            </w:pPr>
            <w:r w:rsidRPr="00F80DEE">
              <w:t>Division or department</w:t>
            </w:r>
          </w:p>
        </w:tc>
        <w:sdt>
          <w:sdtPr>
            <w:id w:val="-731778207"/>
            <w:placeholder>
              <w:docPart w:val="418B1C6B91B2477E8543D8559C1E0666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14:paraId="36409C07" w14:textId="1D722919" w:rsidR="006460C6" w:rsidRPr="006460C6" w:rsidRDefault="00A70A3C" w:rsidP="00317DF2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3117B" w:rsidRPr="006460C6" w14:paraId="0BFD1C9A" w14:textId="77777777" w:rsidTr="00A44CC9">
        <w:tc>
          <w:tcPr>
            <w:tcW w:w="2835" w:type="dxa"/>
          </w:tcPr>
          <w:p w14:paraId="1765D043" w14:textId="083EF2FA" w:rsidR="0053117B" w:rsidRPr="00F80DEE" w:rsidRDefault="0053117B" w:rsidP="00317DF2">
            <w:pPr>
              <w:pStyle w:val="Paragraphnonumbers"/>
              <w:spacing w:after="0"/>
            </w:pPr>
            <w:r w:rsidRPr="00F80DEE">
              <w:t>Email address</w:t>
            </w:r>
          </w:p>
        </w:tc>
        <w:sdt>
          <w:sdtPr>
            <w:id w:val="459308950"/>
            <w:placeholder>
              <w:docPart w:val="3C08A0FA4BD64194BD0B8CEBFC0DD0FB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14:paraId="37F34DD1" w14:textId="78FE58AA" w:rsidR="0053117B" w:rsidRPr="006460C6" w:rsidRDefault="00A70A3C" w:rsidP="00317DF2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3117B" w:rsidRPr="006460C6" w14:paraId="55B25850" w14:textId="77777777" w:rsidTr="00A44CC9">
        <w:tc>
          <w:tcPr>
            <w:tcW w:w="2835" w:type="dxa"/>
          </w:tcPr>
          <w:p w14:paraId="4BCE7B91" w14:textId="35F2C6F6" w:rsidR="0053117B" w:rsidRPr="00F80DEE" w:rsidRDefault="0053117B" w:rsidP="00317DF2">
            <w:pPr>
              <w:pStyle w:val="Paragraphnonumbers"/>
              <w:spacing w:after="0"/>
            </w:pPr>
            <w:r w:rsidRPr="00F80DEE">
              <w:t>Phone number</w:t>
            </w:r>
          </w:p>
        </w:tc>
        <w:sdt>
          <w:sdtPr>
            <w:id w:val="1834572189"/>
            <w:placeholder>
              <w:docPart w:val="00FE6B8CDE9349C4885217C95BB6A4A3"/>
            </w:placeholder>
            <w:showingPlcHdr/>
            <w:text/>
          </w:sdtPr>
          <w:sdtEndPr/>
          <w:sdtContent>
            <w:tc>
              <w:tcPr>
                <w:tcW w:w="7938" w:type="dxa"/>
              </w:tcPr>
              <w:p w14:paraId="4B67519A" w14:textId="1D0B0AA1" w:rsidR="0053117B" w:rsidRPr="006460C6" w:rsidRDefault="00A70A3C" w:rsidP="00317DF2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4E7EAF24" w14:textId="77777777" w:rsidR="006460C6" w:rsidRDefault="006460C6" w:rsidP="006460C6">
      <w:pPr>
        <w:pStyle w:val="Paragraphnonumbers"/>
        <w:spacing w:after="0"/>
      </w:pPr>
    </w:p>
    <w:p w14:paraId="2A42B31B" w14:textId="5227630E" w:rsidR="008F23FD" w:rsidRPr="004C7329" w:rsidRDefault="008F23FD" w:rsidP="0016677D">
      <w:pPr>
        <w:pStyle w:val="Heading3"/>
      </w:pPr>
      <w:r w:rsidRPr="00CE33B8">
        <w:t>Co-</w:t>
      </w:r>
      <w:r w:rsidR="00C64630">
        <w:t>a</w:t>
      </w:r>
      <w:r w:rsidRPr="00CE33B8">
        <w:t>pplicants</w:t>
      </w:r>
      <w:r>
        <w:t xml:space="preserve"> (where applicable)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3118"/>
        <w:gridCol w:w="2409"/>
      </w:tblGrid>
      <w:tr w:rsidR="008F23FD" w:rsidRPr="00F127FF" w14:paraId="0DF074E3" w14:textId="77777777" w:rsidTr="00A44CC9">
        <w:tc>
          <w:tcPr>
            <w:tcW w:w="2694" w:type="dxa"/>
          </w:tcPr>
          <w:p w14:paraId="5BDDE5E7" w14:textId="77777777" w:rsidR="008F23FD" w:rsidRPr="00CA5EB4" w:rsidRDefault="008F23FD" w:rsidP="00CA5EB4">
            <w:pPr>
              <w:pStyle w:val="Heading3"/>
              <w:rPr>
                <w:b w:val="0"/>
                <w:bCs w:val="0"/>
              </w:rPr>
            </w:pPr>
            <w:r w:rsidRPr="00CA5EB4">
              <w:rPr>
                <w:b w:val="0"/>
                <w:bCs w:val="0"/>
              </w:rPr>
              <w:t xml:space="preserve">Role </w:t>
            </w:r>
          </w:p>
        </w:tc>
        <w:tc>
          <w:tcPr>
            <w:tcW w:w="2552" w:type="dxa"/>
          </w:tcPr>
          <w:p w14:paraId="6AC9B99D" w14:textId="77777777" w:rsidR="008F23FD" w:rsidRPr="00CA5EB4" w:rsidRDefault="008F23FD" w:rsidP="00CA5EB4">
            <w:pPr>
              <w:pStyle w:val="Heading3"/>
              <w:rPr>
                <w:b w:val="0"/>
                <w:bCs w:val="0"/>
              </w:rPr>
            </w:pPr>
            <w:r w:rsidRPr="00CA5EB4">
              <w:rPr>
                <w:b w:val="0"/>
                <w:bCs w:val="0"/>
              </w:rPr>
              <w:t>Name</w:t>
            </w:r>
          </w:p>
        </w:tc>
        <w:tc>
          <w:tcPr>
            <w:tcW w:w="3118" w:type="dxa"/>
          </w:tcPr>
          <w:p w14:paraId="57E2AF0D" w14:textId="77777777" w:rsidR="008F23FD" w:rsidRPr="00CA5EB4" w:rsidRDefault="008F23FD" w:rsidP="00CA5EB4">
            <w:pPr>
              <w:pStyle w:val="Heading3"/>
              <w:rPr>
                <w:b w:val="0"/>
                <w:bCs w:val="0"/>
              </w:rPr>
            </w:pPr>
            <w:r w:rsidRPr="00CA5EB4">
              <w:rPr>
                <w:b w:val="0"/>
                <w:bCs w:val="0"/>
              </w:rPr>
              <w:t>Organisation and Division / Dept.</w:t>
            </w:r>
          </w:p>
        </w:tc>
        <w:tc>
          <w:tcPr>
            <w:tcW w:w="2409" w:type="dxa"/>
          </w:tcPr>
          <w:p w14:paraId="2E6258AB" w14:textId="77777777" w:rsidR="008F23FD" w:rsidRPr="00CA5EB4" w:rsidRDefault="008F23FD" w:rsidP="00CA5EB4">
            <w:pPr>
              <w:pStyle w:val="Heading3"/>
              <w:rPr>
                <w:b w:val="0"/>
                <w:bCs w:val="0"/>
              </w:rPr>
            </w:pPr>
            <w:r w:rsidRPr="00CA5EB4">
              <w:rPr>
                <w:b w:val="0"/>
                <w:bCs w:val="0"/>
              </w:rPr>
              <w:t>Email</w:t>
            </w:r>
          </w:p>
        </w:tc>
      </w:tr>
      <w:tr w:rsidR="008F23FD" w:rsidRPr="0077228C" w14:paraId="4B712F0B" w14:textId="77777777" w:rsidTr="00A44CC9">
        <w:sdt>
          <w:sdtPr>
            <w:id w:val="1585876480"/>
            <w:placeholder>
              <w:docPart w:val="98D9AC1B78DC4B019EF4FE3F61DC05C0"/>
            </w:placeholder>
            <w:showingPlcHdr/>
            <w:text/>
          </w:sdtPr>
          <w:sdtEndPr/>
          <w:sdtContent>
            <w:tc>
              <w:tcPr>
                <w:tcW w:w="2694" w:type="dxa"/>
              </w:tcPr>
              <w:p w14:paraId="5CC0D6FE" w14:textId="77FF753D" w:rsidR="008F23FD" w:rsidRPr="0077228C" w:rsidRDefault="00A70A3C" w:rsidP="00A74EE3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35240992"/>
            <w:placeholder>
              <w:docPart w:val="7F207C2086E94DEE9885C3D574A4AF86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6D04C6C1" w14:textId="369E6AF6" w:rsidR="008F23FD" w:rsidRPr="0077228C" w:rsidRDefault="00A70A3C" w:rsidP="00A74EE3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541513404"/>
            <w:placeholder>
              <w:docPart w:val="81D5B889BE164796960889BB9185B76D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6B49DD4F" w14:textId="31E38F54" w:rsidR="008F23FD" w:rsidRPr="0077228C" w:rsidRDefault="00A70A3C" w:rsidP="00A74EE3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1648010263"/>
            <w:placeholder>
              <w:docPart w:val="7273DD80BE6D45BC960C6200424029C6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0BBC2201" w14:textId="318BC862" w:rsidR="008F23FD" w:rsidRPr="0077228C" w:rsidRDefault="00A70A3C" w:rsidP="00A74EE3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F23FD" w:rsidRPr="0077228C" w14:paraId="10CC1D0A" w14:textId="77777777" w:rsidTr="00A44CC9">
        <w:sdt>
          <w:sdtPr>
            <w:id w:val="1029532185"/>
            <w:placeholder>
              <w:docPart w:val="402D397AF80B4DDBBAD38BCB7C6D46E4"/>
            </w:placeholder>
            <w:showingPlcHdr/>
            <w:text/>
          </w:sdtPr>
          <w:sdtEndPr/>
          <w:sdtContent>
            <w:tc>
              <w:tcPr>
                <w:tcW w:w="2694" w:type="dxa"/>
              </w:tcPr>
              <w:p w14:paraId="5026990E" w14:textId="45894619" w:rsidR="008F23FD" w:rsidRPr="0077228C" w:rsidRDefault="00A70A3C" w:rsidP="00A74EE3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1145088196"/>
            <w:placeholder>
              <w:docPart w:val="D793ED665865498D9AD6130994E7C3D4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73CA82AD" w14:textId="5FC65239" w:rsidR="008F23FD" w:rsidRPr="0077228C" w:rsidRDefault="00A70A3C" w:rsidP="00A74EE3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919400451"/>
            <w:placeholder>
              <w:docPart w:val="839FCE6F2F384F949293DCE3341D0906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3B0429D3" w14:textId="4BC4B9A0" w:rsidR="008F23FD" w:rsidRPr="0077228C" w:rsidRDefault="00A70A3C" w:rsidP="00A74EE3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633787566"/>
            <w:placeholder>
              <w:docPart w:val="17B8721EFC094FEC803BAD2C8BB02AD7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29C54A9C" w14:textId="1D198304" w:rsidR="008F23FD" w:rsidRPr="0077228C" w:rsidRDefault="00A70A3C" w:rsidP="00A74EE3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F23FD" w:rsidRPr="0077228C" w14:paraId="6FD19EBC" w14:textId="77777777" w:rsidTr="00A44CC9">
        <w:sdt>
          <w:sdtPr>
            <w:id w:val="818773162"/>
            <w:placeholder>
              <w:docPart w:val="C0A937CFD5AA40EBB9DDB4D646B9D8A5"/>
            </w:placeholder>
            <w:showingPlcHdr/>
            <w:text/>
          </w:sdtPr>
          <w:sdtEndPr/>
          <w:sdtContent>
            <w:tc>
              <w:tcPr>
                <w:tcW w:w="2694" w:type="dxa"/>
              </w:tcPr>
              <w:p w14:paraId="0182BE5C" w14:textId="7707B00A" w:rsidR="008F23FD" w:rsidRPr="0077228C" w:rsidRDefault="00A70A3C" w:rsidP="00A74EE3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666477897"/>
            <w:placeholder>
              <w:docPart w:val="C27841C5FCD74E5A9D69914E8194580E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0FCD8BF8" w14:textId="4037FA5B" w:rsidR="008F23FD" w:rsidRPr="0077228C" w:rsidRDefault="00A70A3C" w:rsidP="00A74EE3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996072878"/>
            <w:placeholder>
              <w:docPart w:val="E23D8DFF99134184B50144FACCE43281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5B7F5394" w14:textId="63263B6B" w:rsidR="008F23FD" w:rsidRPr="0077228C" w:rsidRDefault="00A70A3C" w:rsidP="00A74EE3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677644984"/>
            <w:placeholder>
              <w:docPart w:val="629007A55AF04CC092F465D6BFD57695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3EB639BB" w14:textId="553356D0" w:rsidR="008F23FD" w:rsidRPr="0077228C" w:rsidRDefault="00A70A3C" w:rsidP="00A74EE3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57C39066" w14:textId="2D964221" w:rsidR="008F23FD" w:rsidRDefault="008F23FD" w:rsidP="006460C6">
      <w:pPr>
        <w:pStyle w:val="Paragraphnonumbers"/>
        <w:spacing w:after="0"/>
        <w:rPr>
          <w:rFonts w:cs="Arial"/>
          <w:b/>
          <w:bCs/>
        </w:rPr>
      </w:pPr>
    </w:p>
    <w:p w14:paraId="4DC72F8E" w14:textId="6D7842F5" w:rsidR="00A70A3C" w:rsidRPr="00A70A3C" w:rsidRDefault="00A70A3C" w:rsidP="0016677D">
      <w:pPr>
        <w:pStyle w:val="Heading3"/>
      </w:pPr>
      <w:r w:rsidRPr="00A70A3C">
        <w:t>Project information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3539"/>
        <w:gridCol w:w="7234"/>
      </w:tblGrid>
      <w:tr w:rsidR="00A70A3C" w:rsidRPr="006460C6" w14:paraId="6444BC0B" w14:textId="77777777" w:rsidTr="001E116F">
        <w:tc>
          <w:tcPr>
            <w:tcW w:w="3539" w:type="dxa"/>
          </w:tcPr>
          <w:p w14:paraId="21EDA327" w14:textId="1F2DE54E" w:rsidR="00A70A3C" w:rsidRPr="00F80DEE" w:rsidRDefault="00A70A3C" w:rsidP="002A5663">
            <w:pPr>
              <w:pStyle w:val="Paragraphnonumbers"/>
              <w:spacing w:after="0"/>
            </w:pPr>
            <w:r>
              <w:t>Project title</w:t>
            </w:r>
          </w:p>
        </w:tc>
        <w:sdt>
          <w:sdtPr>
            <w:id w:val="1687100993"/>
            <w:placeholder>
              <w:docPart w:val="A93D88BD4E414FFBA5B0AD4E00646AFC"/>
            </w:placeholder>
            <w:showingPlcHdr/>
            <w:text/>
          </w:sdtPr>
          <w:sdtEndPr/>
          <w:sdtContent>
            <w:tc>
              <w:tcPr>
                <w:tcW w:w="7234" w:type="dxa"/>
              </w:tcPr>
              <w:p w14:paraId="3498C830" w14:textId="77777777" w:rsidR="00A70A3C" w:rsidRPr="006460C6" w:rsidRDefault="00A70A3C" w:rsidP="002A5663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A70A3C" w:rsidRPr="006460C6" w14:paraId="10F9DBB7" w14:textId="77777777" w:rsidTr="001E116F">
        <w:tc>
          <w:tcPr>
            <w:tcW w:w="3539" w:type="dxa"/>
          </w:tcPr>
          <w:p w14:paraId="3BEECD56" w14:textId="4C7FD422" w:rsidR="00A70A3C" w:rsidRPr="00F80DEE" w:rsidRDefault="00A70A3C" w:rsidP="002A5663">
            <w:pPr>
              <w:pStyle w:val="Paragraphnonumbers"/>
              <w:spacing w:after="0"/>
            </w:pPr>
            <w:r>
              <w:t>Proposed start date</w:t>
            </w:r>
          </w:p>
        </w:tc>
        <w:sdt>
          <w:sdtPr>
            <w:id w:val="1434314997"/>
            <w:placeholder>
              <w:docPart w:val="1A31ABA3E3E84460B945ECD288CF6F6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234" w:type="dxa"/>
              </w:tcPr>
              <w:p w14:paraId="53481FD4" w14:textId="242059CE" w:rsidR="00A70A3C" w:rsidRPr="006460C6" w:rsidRDefault="00A70A3C" w:rsidP="002A5663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A70A3C" w:rsidRPr="006460C6" w14:paraId="40910C40" w14:textId="77777777" w:rsidTr="001E116F">
        <w:tc>
          <w:tcPr>
            <w:tcW w:w="3539" w:type="dxa"/>
          </w:tcPr>
          <w:p w14:paraId="5C6EAAD5" w14:textId="23F86DF8" w:rsidR="00A70A3C" w:rsidRPr="00F80DEE" w:rsidRDefault="00A70A3C" w:rsidP="002A5663">
            <w:pPr>
              <w:pStyle w:val="Paragraphnonumbers"/>
              <w:spacing w:after="0"/>
            </w:pPr>
            <w:r>
              <w:t>Duration of project</w:t>
            </w:r>
            <w:r w:rsidR="00AC27B5">
              <w:t xml:space="preserve"> (months)</w:t>
            </w:r>
          </w:p>
        </w:tc>
        <w:sdt>
          <w:sdtPr>
            <w:id w:val="1781300679"/>
            <w:placeholder>
              <w:docPart w:val="BEC8337AF73849F7811E9067A87A0079"/>
            </w:placeholder>
            <w:showingPlcHdr/>
            <w:text/>
          </w:sdtPr>
          <w:sdtEndPr/>
          <w:sdtContent>
            <w:tc>
              <w:tcPr>
                <w:tcW w:w="7234" w:type="dxa"/>
              </w:tcPr>
              <w:p w14:paraId="1C9CA5CB" w14:textId="77777777" w:rsidR="00A70A3C" w:rsidRPr="006460C6" w:rsidRDefault="00A70A3C" w:rsidP="002A5663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A70A3C" w:rsidRPr="006460C6" w14:paraId="49DD79F7" w14:textId="77777777" w:rsidTr="001E116F">
        <w:tc>
          <w:tcPr>
            <w:tcW w:w="3539" w:type="dxa"/>
          </w:tcPr>
          <w:p w14:paraId="178FD33C" w14:textId="33C3AC30" w:rsidR="00A70A3C" w:rsidRPr="00F80DEE" w:rsidRDefault="00A70A3C" w:rsidP="002A5663">
            <w:pPr>
              <w:pStyle w:val="Paragraphnonumbers"/>
              <w:spacing w:after="0"/>
            </w:pPr>
            <w:r>
              <w:t>Source of funding</w:t>
            </w:r>
          </w:p>
        </w:tc>
        <w:sdt>
          <w:sdtPr>
            <w:id w:val="-2060780216"/>
            <w:placeholder>
              <w:docPart w:val="791DB5F3901F475C98A3A949C3442FAA"/>
            </w:placeholder>
            <w:showingPlcHdr/>
            <w:text/>
          </w:sdtPr>
          <w:sdtEndPr/>
          <w:sdtContent>
            <w:tc>
              <w:tcPr>
                <w:tcW w:w="7234" w:type="dxa"/>
              </w:tcPr>
              <w:p w14:paraId="03A7726D" w14:textId="77777777" w:rsidR="00A70A3C" w:rsidRPr="006460C6" w:rsidRDefault="00A70A3C" w:rsidP="002A5663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451F" w:rsidRPr="006460C6" w14:paraId="6FBDCCAB" w14:textId="77777777" w:rsidTr="001E116F">
        <w:tc>
          <w:tcPr>
            <w:tcW w:w="3539" w:type="dxa"/>
          </w:tcPr>
          <w:p w14:paraId="1C9D0A37" w14:textId="086D2390" w:rsidR="0059451F" w:rsidRDefault="0059451F" w:rsidP="002A5663">
            <w:pPr>
              <w:pStyle w:val="Paragraphnonumbers"/>
              <w:spacing w:after="0"/>
            </w:pPr>
            <w:r w:rsidRPr="0059451F">
              <w:t>Funding submission deadline</w:t>
            </w:r>
          </w:p>
        </w:tc>
        <w:sdt>
          <w:sdtPr>
            <w:id w:val="-1724137878"/>
            <w:placeholder>
              <w:docPart w:val="BDCB805D6EA948F8844A6BBE519F434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234" w:type="dxa"/>
              </w:tcPr>
              <w:p w14:paraId="4F9DB1E0" w14:textId="1DD95E88" w:rsidR="0059451F" w:rsidRDefault="0059451F" w:rsidP="002A5663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A70A3C" w:rsidRPr="006460C6" w14:paraId="357D25A0" w14:textId="77777777" w:rsidTr="001E116F">
        <w:tc>
          <w:tcPr>
            <w:tcW w:w="3539" w:type="dxa"/>
          </w:tcPr>
          <w:p w14:paraId="509CE5AD" w14:textId="70A3B41A" w:rsidR="00A70A3C" w:rsidRPr="00F80DEE" w:rsidRDefault="00A70A3C" w:rsidP="002A5663">
            <w:pPr>
              <w:pStyle w:val="Paragraphnonumbers"/>
              <w:spacing w:after="0"/>
            </w:pPr>
            <w:r>
              <w:t>Date submitted to NICE</w:t>
            </w:r>
          </w:p>
        </w:tc>
        <w:sdt>
          <w:sdtPr>
            <w:id w:val="282847542"/>
            <w:placeholder>
              <w:docPart w:val="9FB6993D98C94D6387B391B881DCE891"/>
            </w:placeholder>
            <w:showingPlcHdr/>
            <w:text/>
          </w:sdtPr>
          <w:sdtEndPr/>
          <w:sdtContent>
            <w:tc>
              <w:tcPr>
                <w:tcW w:w="7234" w:type="dxa"/>
              </w:tcPr>
              <w:p w14:paraId="2E23FBBC" w14:textId="77777777" w:rsidR="00A70A3C" w:rsidRPr="006460C6" w:rsidRDefault="00A70A3C" w:rsidP="002A5663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C11D687" w14:textId="65A096ED" w:rsidR="00293DCE" w:rsidRPr="00293DCE" w:rsidRDefault="00293DCE" w:rsidP="00293DCE">
      <w:pPr>
        <w:pStyle w:val="Paragraph"/>
        <w:numPr>
          <w:ilvl w:val="0"/>
          <w:numId w:val="0"/>
        </w:numPr>
        <w:sectPr w:rsidR="00293DCE" w:rsidRPr="00293DCE" w:rsidSect="00EE27C5">
          <w:footerReference w:type="default" r:id="rId12"/>
          <w:type w:val="continuous"/>
          <w:pgSz w:w="11906" w:h="16838"/>
          <w:pgMar w:top="567" w:right="566" w:bottom="851" w:left="567" w:header="708" w:footer="708" w:gutter="0"/>
          <w:cols w:space="284"/>
          <w:docGrid w:linePitch="360"/>
        </w:sectPr>
      </w:pPr>
    </w:p>
    <w:p w14:paraId="5A8CB5DB" w14:textId="11B61333" w:rsidR="001B4116" w:rsidRDefault="001B4116" w:rsidP="00293DCE">
      <w:pPr>
        <w:pStyle w:val="Heading2"/>
        <w:rPr>
          <w:rFonts w:cs="Arial"/>
          <w:b w:val="0"/>
          <w:bCs w:val="0"/>
        </w:rPr>
        <w:sectPr w:rsidR="001B4116" w:rsidSect="00017A00">
          <w:type w:val="continuous"/>
          <w:pgSz w:w="11906" w:h="16838"/>
          <w:pgMar w:top="567" w:right="566" w:bottom="851" w:left="567" w:header="708" w:footer="708" w:gutter="0"/>
          <w:cols w:num="3" w:space="284"/>
          <w:docGrid w:linePitch="360"/>
        </w:sectPr>
      </w:pPr>
    </w:p>
    <w:p w14:paraId="7B45B896" w14:textId="3ED45FB8" w:rsidR="008F23FD" w:rsidRDefault="008F23FD" w:rsidP="00005265">
      <w:pPr>
        <w:pStyle w:val="Heading2colour"/>
      </w:pPr>
      <w:r>
        <w:lastRenderedPageBreak/>
        <w:t xml:space="preserve">PART </w:t>
      </w:r>
      <w:r w:rsidR="00A85958">
        <w:t>B – Project details</w:t>
      </w:r>
    </w:p>
    <w:p w14:paraId="29A46FF4" w14:textId="45C3DB58" w:rsidR="004C7329" w:rsidRDefault="004C7329" w:rsidP="0016677D">
      <w:pPr>
        <w:pStyle w:val="Heading3"/>
      </w:pPr>
      <w:r>
        <w:t>Objectives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309DA" w:rsidRPr="008309DA" w14:paraId="1E094262" w14:textId="77777777" w:rsidTr="00017A00">
        <w:trPr>
          <w:trHeight w:val="93"/>
        </w:trPr>
        <w:tc>
          <w:tcPr>
            <w:tcW w:w="10773" w:type="dxa"/>
          </w:tcPr>
          <w:p w14:paraId="6371C116" w14:textId="7EA379C8" w:rsidR="008F23FD" w:rsidRPr="007A4203" w:rsidRDefault="008F23FD" w:rsidP="007A4203">
            <w:pPr>
              <w:pStyle w:val="Heading3"/>
              <w:rPr>
                <w:b w:val="0"/>
                <w:bCs w:val="0"/>
              </w:rPr>
            </w:pPr>
            <w:r w:rsidRPr="007A4203">
              <w:rPr>
                <w:b w:val="0"/>
                <w:bCs w:val="0"/>
                <w:sz w:val="22"/>
                <w:szCs w:val="24"/>
              </w:rPr>
              <w:t>List the main objectives of the proposed research in order of priority</w:t>
            </w:r>
          </w:p>
        </w:tc>
      </w:tr>
      <w:tr w:rsidR="004C7329" w:rsidRPr="008F23FD" w14:paraId="4299CC94" w14:textId="77777777" w:rsidTr="00017A00">
        <w:trPr>
          <w:trHeight w:val="2315"/>
        </w:trPr>
        <w:sdt>
          <w:sdtPr>
            <w:rPr>
              <w:szCs w:val="20"/>
            </w:rPr>
            <w:id w:val="2040700250"/>
            <w:placeholder>
              <w:docPart w:val="98CB79154E564D68B17839322AE5D5B2"/>
            </w:placeholder>
            <w:showingPlcHdr/>
            <w:text/>
          </w:sdtPr>
          <w:sdtEndPr/>
          <w:sdtContent>
            <w:tc>
              <w:tcPr>
                <w:tcW w:w="10773" w:type="dxa"/>
              </w:tcPr>
              <w:p w14:paraId="3775F08B" w14:textId="6A78A4AD" w:rsidR="004C7329" w:rsidRPr="008F23FD" w:rsidRDefault="00A70A3C" w:rsidP="004C7329">
                <w:pPr>
                  <w:pStyle w:val="Paragraphnonumbers"/>
                  <w:spacing w:after="0"/>
                  <w:rPr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214A1991" w14:textId="77777777" w:rsidR="004C7329" w:rsidRDefault="004C7329" w:rsidP="004C7329">
      <w:pPr>
        <w:pStyle w:val="Paragraphnonumbers"/>
        <w:spacing w:after="0"/>
        <w:rPr>
          <w:sz w:val="20"/>
          <w:szCs w:val="20"/>
        </w:rPr>
      </w:pPr>
    </w:p>
    <w:p w14:paraId="32C39450" w14:textId="77777777" w:rsidR="004C7329" w:rsidRDefault="004C7329" w:rsidP="0016677D">
      <w:pPr>
        <w:pStyle w:val="Heading3"/>
      </w:pPr>
      <w:r>
        <w:t>Technical Summary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C97972" w:rsidRPr="00EC4618" w14:paraId="447BFF7B" w14:textId="77777777" w:rsidTr="00E22328">
        <w:trPr>
          <w:trHeight w:val="93"/>
        </w:trPr>
        <w:tc>
          <w:tcPr>
            <w:tcW w:w="10773" w:type="dxa"/>
          </w:tcPr>
          <w:p w14:paraId="371F3D36" w14:textId="54F06AFF" w:rsidR="00C97972" w:rsidRPr="007A4203" w:rsidRDefault="00C97972" w:rsidP="007A4203">
            <w:pPr>
              <w:pStyle w:val="Heading3"/>
              <w:rPr>
                <w:b w:val="0"/>
                <w:bCs w:val="0"/>
              </w:rPr>
            </w:pPr>
            <w:r w:rsidRPr="007A4203">
              <w:rPr>
                <w:b w:val="0"/>
                <w:bCs w:val="0"/>
                <w:sz w:val="20"/>
                <w:szCs w:val="22"/>
              </w:rPr>
              <w:t xml:space="preserve">Max 300 </w:t>
            </w:r>
            <w:r w:rsidR="006061C3">
              <w:rPr>
                <w:b w:val="0"/>
                <w:bCs w:val="0"/>
                <w:sz w:val="20"/>
                <w:szCs w:val="22"/>
              </w:rPr>
              <w:t>w</w:t>
            </w:r>
            <w:r w:rsidRPr="007A4203">
              <w:rPr>
                <w:b w:val="0"/>
                <w:bCs w:val="0"/>
                <w:sz w:val="20"/>
                <w:szCs w:val="22"/>
              </w:rPr>
              <w:t>ords</w:t>
            </w:r>
            <w:r w:rsidR="006061C3">
              <w:rPr>
                <w:b w:val="0"/>
                <w:bCs w:val="0"/>
                <w:sz w:val="20"/>
                <w:szCs w:val="22"/>
              </w:rPr>
              <w:t>.</w:t>
            </w:r>
          </w:p>
        </w:tc>
      </w:tr>
      <w:tr w:rsidR="00C97972" w:rsidRPr="008F23FD" w14:paraId="2E13CB1A" w14:textId="77777777" w:rsidTr="00E22328">
        <w:trPr>
          <w:trHeight w:val="2315"/>
        </w:trPr>
        <w:sdt>
          <w:sdtPr>
            <w:rPr>
              <w:szCs w:val="20"/>
            </w:rPr>
            <w:id w:val="973411104"/>
            <w:placeholder>
              <w:docPart w:val="17E79FD7E56141A58F9919AC9A146849"/>
            </w:placeholder>
            <w:showingPlcHdr/>
            <w:text/>
          </w:sdtPr>
          <w:sdtEndPr/>
          <w:sdtContent>
            <w:tc>
              <w:tcPr>
                <w:tcW w:w="10773" w:type="dxa"/>
              </w:tcPr>
              <w:p w14:paraId="6404FABB" w14:textId="05080C38" w:rsidR="00C97972" w:rsidRPr="008F23FD" w:rsidRDefault="00A70A3C" w:rsidP="00E22328">
                <w:pPr>
                  <w:pStyle w:val="Paragraphnonumbers"/>
                  <w:spacing w:after="0"/>
                  <w:rPr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72DE01CB" w14:textId="77777777" w:rsidR="004C7329" w:rsidRDefault="004C7329" w:rsidP="004C7329">
      <w:pPr>
        <w:pStyle w:val="Paragraphnonumbers"/>
        <w:spacing w:after="0"/>
        <w:rPr>
          <w:sz w:val="20"/>
          <w:szCs w:val="20"/>
        </w:rPr>
      </w:pPr>
    </w:p>
    <w:p w14:paraId="49F7BA0A" w14:textId="77777777" w:rsidR="0029714D" w:rsidRDefault="0029714D" w:rsidP="0016677D">
      <w:pPr>
        <w:pStyle w:val="Heading3"/>
      </w:pPr>
      <w:r>
        <w:t>Lay Summary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29714D" w14:paraId="4C4D6A6D" w14:textId="77777777" w:rsidTr="00017A00">
        <w:trPr>
          <w:trHeight w:val="118"/>
        </w:trPr>
        <w:tc>
          <w:tcPr>
            <w:tcW w:w="10773" w:type="dxa"/>
          </w:tcPr>
          <w:p w14:paraId="457FAB0B" w14:textId="77777777" w:rsidR="00C97972" w:rsidRPr="007A4203" w:rsidRDefault="0029714D" w:rsidP="007A4203">
            <w:pPr>
              <w:pStyle w:val="Heading3"/>
              <w:rPr>
                <w:b w:val="0"/>
                <w:bCs w:val="0"/>
                <w:sz w:val="20"/>
                <w:szCs w:val="22"/>
              </w:rPr>
            </w:pPr>
            <w:r w:rsidRPr="007A4203">
              <w:rPr>
                <w:b w:val="0"/>
                <w:bCs w:val="0"/>
                <w:sz w:val="20"/>
                <w:szCs w:val="22"/>
              </w:rPr>
              <w:t>Please describe your proposal in language that a non-expert can understand.</w:t>
            </w:r>
          </w:p>
          <w:p w14:paraId="3FA8DDAF" w14:textId="4C0AC9E6" w:rsidR="0029714D" w:rsidRPr="00EC4618" w:rsidRDefault="00C97972" w:rsidP="007A4203">
            <w:pPr>
              <w:pStyle w:val="Heading3"/>
            </w:pPr>
            <w:r w:rsidRPr="007A4203">
              <w:rPr>
                <w:b w:val="0"/>
                <w:bCs w:val="0"/>
                <w:sz w:val="20"/>
                <w:szCs w:val="22"/>
              </w:rPr>
              <w:t>Max 300 words</w:t>
            </w:r>
            <w:r w:rsidR="006061C3">
              <w:rPr>
                <w:b w:val="0"/>
                <w:bCs w:val="0"/>
                <w:sz w:val="20"/>
                <w:szCs w:val="22"/>
              </w:rPr>
              <w:t>.</w:t>
            </w:r>
          </w:p>
        </w:tc>
      </w:tr>
      <w:tr w:rsidR="008F23FD" w:rsidRPr="008F23FD" w14:paraId="7D688E9E" w14:textId="77777777" w:rsidTr="00017A00">
        <w:trPr>
          <w:trHeight w:val="2545"/>
        </w:trPr>
        <w:sdt>
          <w:sdtPr>
            <w:rPr>
              <w:szCs w:val="20"/>
            </w:rPr>
            <w:id w:val="-1142038559"/>
            <w:placeholder>
              <w:docPart w:val="81A89455BF604F9D9B03AAEE742D0C18"/>
            </w:placeholder>
            <w:showingPlcHdr/>
            <w:text/>
          </w:sdtPr>
          <w:sdtEndPr/>
          <w:sdtContent>
            <w:tc>
              <w:tcPr>
                <w:tcW w:w="10773" w:type="dxa"/>
              </w:tcPr>
              <w:p w14:paraId="469FD985" w14:textId="10DCC5A3" w:rsidR="008F23FD" w:rsidRPr="008F23FD" w:rsidRDefault="00A70A3C" w:rsidP="00FE1A8E">
                <w:pPr>
                  <w:pStyle w:val="Paragraphnonumbers"/>
                  <w:spacing w:after="0"/>
                  <w:rPr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50F8A7FF" w14:textId="77777777" w:rsidR="0029714D" w:rsidRDefault="0029714D" w:rsidP="007C3ECE">
      <w:pPr>
        <w:pStyle w:val="Heading3"/>
      </w:pPr>
    </w:p>
    <w:p w14:paraId="3E0E2397" w14:textId="77777777" w:rsidR="008F23FD" w:rsidRPr="008F23FD" w:rsidRDefault="008F23FD" w:rsidP="0016677D">
      <w:pPr>
        <w:pStyle w:val="Heading3"/>
      </w:pPr>
      <w:r>
        <w:t>Impact Summary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F23FD" w14:paraId="7D8BC619" w14:textId="77777777" w:rsidTr="00017A00">
        <w:trPr>
          <w:trHeight w:val="640"/>
        </w:trPr>
        <w:tc>
          <w:tcPr>
            <w:tcW w:w="10773" w:type="dxa"/>
          </w:tcPr>
          <w:p w14:paraId="3F7832BE" w14:textId="77777777" w:rsidR="008F23FD" w:rsidRPr="007A4203" w:rsidRDefault="008F23FD" w:rsidP="007A4203">
            <w:pPr>
              <w:pStyle w:val="Heading3"/>
              <w:rPr>
                <w:b w:val="0"/>
                <w:bCs w:val="0"/>
                <w:sz w:val="20"/>
                <w:szCs w:val="22"/>
              </w:rPr>
            </w:pPr>
            <w:r w:rsidRPr="007A4203">
              <w:rPr>
                <w:b w:val="0"/>
                <w:bCs w:val="0"/>
                <w:sz w:val="20"/>
                <w:szCs w:val="22"/>
              </w:rPr>
              <w:t>Outline who will benefit from this research and how they will benefit.</w:t>
            </w:r>
          </w:p>
          <w:p w14:paraId="2DBD47B0" w14:textId="77777777" w:rsidR="008F23FD" w:rsidRPr="007A4203" w:rsidRDefault="008F23FD" w:rsidP="007A4203">
            <w:pPr>
              <w:pStyle w:val="Heading3"/>
              <w:rPr>
                <w:b w:val="0"/>
                <w:bCs w:val="0"/>
                <w:sz w:val="20"/>
                <w:szCs w:val="22"/>
              </w:rPr>
            </w:pPr>
            <w:r w:rsidRPr="007A4203">
              <w:rPr>
                <w:b w:val="0"/>
                <w:bCs w:val="0"/>
                <w:sz w:val="20"/>
                <w:szCs w:val="22"/>
              </w:rPr>
              <w:t>Please ensure you explain how the project is likely to lead to information that could help shape the work of NICE.</w:t>
            </w:r>
          </w:p>
          <w:p w14:paraId="013F8988" w14:textId="3E96FB55" w:rsidR="00C97972" w:rsidRPr="008309DA" w:rsidRDefault="00C97972" w:rsidP="007A4203">
            <w:pPr>
              <w:pStyle w:val="Heading3"/>
              <w:rPr>
                <w:color w:val="00506A"/>
              </w:rPr>
            </w:pPr>
            <w:r w:rsidRPr="007A4203">
              <w:rPr>
                <w:b w:val="0"/>
                <w:bCs w:val="0"/>
                <w:sz w:val="20"/>
                <w:szCs w:val="22"/>
              </w:rPr>
              <w:t>Max 300 words</w:t>
            </w:r>
            <w:r w:rsidR="006061C3">
              <w:rPr>
                <w:b w:val="0"/>
                <w:bCs w:val="0"/>
                <w:sz w:val="20"/>
                <w:szCs w:val="22"/>
              </w:rPr>
              <w:t>.</w:t>
            </w:r>
          </w:p>
        </w:tc>
      </w:tr>
      <w:tr w:rsidR="008F23FD" w:rsidRPr="008F23FD" w14:paraId="697F51B9" w14:textId="77777777" w:rsidTr="00017A00">
        <w:trPr>
          <w:trHeight w:val="2332"/>
        </w:trPr>
        <w:sdt>
          <w:sdtPr>
            <w:rPr>
              <w:rFonts w:cs="Arial"/>
              <w:szCs w:val="20"/>
            </w:rPr>
            <w:id w:val="-1533567241"/>
            <w:placeholder>
              <w:docPart w:val="4BDA0194C3654DC4A2B1441DE211E6B1"/>
            </w:placeholder>
            <w:showingPlcHdr/>
            <w:text/>
          </w:sdtPr>
          <w:sdtEndPr/>
          <w:sdtContent>
            <w:tc>
              <w:tcPr>
                <w:tcW w:w="10773" w:type="dxa"/>
              </w:tcPr>
              <w:p w14:paraId="763BA6EA" w14:textId="5CF2C35B" w:rsidR="008F23FD" w:rsidRPr="008F23FD" w:rsidRDefault="00A70A3C" w:rsidP="007D4BBE">
                <w:pPr>
                  <w:pStyle w:val="Paragraphnonumbers"/>
                  <w:spacing w:after="0"/>
                  <w:rPr>
                    <w:rFonts w:cs="Arial"/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385A843" w14:textId="77777777" w:rsidR="00074010" w:rsidRDefault="00074010" w:rsidP="008F23FD">
      <w:pPr>
        <w:pStyle w:val="Paragraphnonumbers"/>
        <w:spacing w:after="0"/>
      </w:pPr>
    </w:p>
    <w:p w14:paraId="117E1223" w14:textId="123F0EA1" w:rsidR="00074010" w:rsidRDefault="00074010">
      <w:pPr>
        <w:rPr>
          <w:rFonts w:ascii="Arial" w:hAnsi="Arial"/>
          <w:b/>
          <w:bCs/>
          <w:i/>
          <w:iCs/>
          <w:sz w:val="26"/>
          <w:szCs w:val="26"/>
        </w:rPr>
      </w:pPr>
    </w:p>
    <w:p w14:paraId="357DF878" w14:textId="066585B7" w:rsidR="008F23FD" w:rsidRDefault="008F23FD" w:rsidP="00005265">
      <w:pPr>
        <w:pStyle w:val="Heading2colour"/>
      </w:pPr>
      <w:r>
        <w:lastRenderedPageBreak/>
        <w:t xml:space="preserve">PART </w:t>
      </w:r>
      <w:r w:rsidR="00A85958">
        <w:t>C – NICE involvement</w:t>
      </w:r>
    </w:p>
    <w:p w14:paraId="52913734" w14:textId="77777777" w:rsidR="00907F4C" w:rsidRPr="00EC4618" w:rsidRDefault="00907F4C" w:rsidP="007A4203">
      <w:pPr>
        <w:pStyle w:val="Paragraphnonumbers"/>
        <w:rPr>
          <w:b/>
          <w:bCs/>
        </w:rPr>
      </w:pPr>
      <w:r w:rsidRPr="00EC4618">
        <w:t xml:space="preserve">Only complete this section if you are asking for NICE to be a co-applicant or member of a steering/advisory group. </w:t>
      </w:r>
    </w:p>
    <w:p w14:paraId="17B0574D" w14:textId="77777777" w:rsidR="00907F4C" w:rsidRDefault="00907F4C" w:rsidP="00074010">
      <w:pPr>
        <w:pStyle w:val="Paragraphnonumbers"/>
        <w:spacing w:after="0"/>
      </w:pPr>
    </w:p>
    <w:p w14:paraId="4B23FE18" w14:textId="27FFB430" w:rsidR="0053117B" w:rsidRDefault="00DA0465" w:rsidP="0016677D">
      <w:pPr>
        <w:pStyle w:val="Heading3"/>
      </w:pPr>
      <w:r>
        <w:t>NICE involvement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53117B" w14:paraId="7479DB7F" w14:textId="77777777" w:rsidTr="00017A00">
        <w:trPr>
          <w:trHeight w:val="1304"/>
        </w:trPr>
        <w:tc>
          <w:tcPr>
            <w:tcW w:w="10773" w:type="dxa"/>
          </w:tcPr>
          <w:p w14:paraId="71A4605C" w14:textId="6311F1D9" w:rsidR="00DA0465" w:rsidRPr="007A4203" w:rsidRDefault="0053117B" w:rsidP="007A4203">
            <w:pPr>
              <w:pStyle w:val="Heading3"/>
              <w:rPr>
                <w:b w:val="0"/>
                <w:bCs w:val="0"/>
                <w:sz w:val="20"/>
                <w:szCs w:val="22"/>
              </w:rPr>
            </w:pPr>
            <w:r w:rsidRPr="007A4203">
              <w:rPr>
                <w:b w:val="0"/>
                <w:bCs w:val="0"/>
                <w:sz w:val="20"/>
                <w:szCs w:val="22"/>
              </w:rPr>
              <w:t xml:space="preserve">Please </w:t>
            </w:r>
            <w:r w:rsidR="00DA0465" w:rsidRPr="007A4203">
              <w:rPr>
                <w:b w:val="0"/>
                <w:bCs w:val="0"/>
                <w:sz w:val="20"/>
                <w:szCs w:val="22"/>
              </w:rPr>
              <w:t>explain:</w:t>
            </w:r>
          </w:p>
          <w:p w14:paraId="50651444" w14:textId="4231E16B" w:rsidR="0053117B" w:rsidRPr="007A4203" w:rsidRDefault="00DA0465" w:rsidP="00165709">
            <w:pPr>
              <w:pStyle w:val="Heading3"/>
              <w:numPr>
                <w:ilvl w:val="0"/>
                <w:numId w:val="36"/>
              </w:numPr>
              <w:rPr>
                <w:b w:val="0"/>
                <w:bCs w:val="0"/>
                <w:sz w:val="20"/>
                <w:szCs w:val="22"/>
              </w:rPr>
            </w:pPr>
            <w:r w:rsidRPr="007A4203">
              <w:rPr>
                <w:b w:val="0"/>
                <w:bCs w:val="0"/>
                <w:sz w:val="20"/>
                <w:szCs w:val="22"/>
              </w:rPr>
              <w:t>Why you want NICE staff to be involved</w:t>
            </w:r>
          </w:p>
          <w:p w14:paraId="3FFBBE96" w14:textId="22E4F807" w:rsidR="00DA0465" w:rsidRPr="007A4203" w:rsidRDefault="00DA0465" w:rsidP="00165709">
            <w:pPr>
              <w:pStyle w:val="Heading3"/>
              <w:numPr>
                <w:ilvl w:val="0"/>
                <w:numId w:val="36"/>
              </w:numPr>
              <w:rPr>
                <w:b w:val="0"/>
                <w:bCs w:val="0"/>
                <w:sz w:val="20"/>
                <w:szCs w:val="22"/>
              </w:rPr>
            </w:pPr>
            <w:r w:rsidRPr="007A4203">
              <w:rPr>
                <w:b w:val="0"/>
                <w:bCs w:val="0"/>
                <w:sz w:val="20"/>
                <w:szCs w:val="22"/>
              </w:rPr>
              <w:t>What you want NICE staff to do</w:t>
            </w:r>
          </w:p>
          <w:p w14:paraId="3742EC38" w14:textId="77777777" w:rsidR="00B27E0F" w:rsidRDefault="00DA0465" w:rsidP="00B27E0F">
            <w:pPr>
              <w:pStyle w:val="Heading3"/>
              <w:numPr>
                <w:ilvl w:val="0"/>
                <w:numId w:val="36"/>
              </w:numPr>
              <w:rPr>
                <w:b w:val="0"/>
                <w:bCs w:val="0"/>
                <w:sz w:val="20"/>
                <w:szCs w:val="22"/>
              </w:rPr>
            </w:pPr>
            <w:r w:rsidRPr="007A4203">
              <w:rPr>
                <w:b w:val="0"/>
                <w:bCs w:val="0"/>
                <w:sz w:val="20"/>
                <w:szCs w:val="22"/>
              </w:rPr>
              <w:t xml:space="preserve">How many NICE staff member(s) are needed, and how much time they need to </w:t>
            </w:r>
            <w:proofErr w:type="gramStart"/>
            <w:r w:rsidRPr="007A4203">
              <w:rPr>
                <w:b w:val="0"/>
                <w:bCs w:val="0"/>
                <w:sz w:val="20"/>
                <w:szCs w:val="22"/>
              </w:rPr>
              <w:t>commit</w:t>
            </w:r>
            <w:proofErr w:type="gramEnd"/>
          </w:p>
          <w:p w14:paraId="3ED7B64F" w14:textId="002F725C" w:rsidR="003C00B6" w:rsidRPr="00B27E0F" w:rsidRDefault="003C00B6" w:rsidP="00B27E0F">
            <w:pPr>
              <w:pStyle w:val="Heading3"/>
              <w:numPr>
                <w:ilvl w:val="0"/>
                <w:numId w:val="36"/>
              </w:numPr>
              <w:rPr>
                <w:b w:val="0"/>
                <w:bCs w:val="0"/>
                <w:sz w:val="20"/>
                <w:szCs w:val="22"/>
              </w:rPr>
            </w:pPr>
            <w:r w:rsidRPr="00B27E0F">
              <w:rPr>
                <w:b w:val="0"/>
                <w:bCs w:val="0"/>
                <w:sz w:val="20"/>
                <w:szCs w:val="22"/>
              </w:rPr>
              <w:t>Whether you have identified members of staff whom you would like to be involved</w:t>
            </w:r>
          </w:p>
        </w:tc>
      </w:tr>
      <w:tr w:rsidR="008F23FD" w:rsidRPr="008F23FD" w14:paraId="3D94B4CB" w14:textId="77777777" w:rsidTr="00017A00">
        <w:trPr>
          <w:trHeight w:val="3956"/>
        </w:trPr>
        <w:sdt>
          <w:sdtPr>
            <w:rPr>
              <w:b/>
              <w:szCs w:val="20"/>
            </w:rPr>
            <w:id w:val="-1122608149"/>
            <w:placeholder>
              <w:docPart w:val="BB2CD7C2260A46EE9ED9978B4D0A9C8D"/>
            </w:placeholder>
            <w:showingPlcHdr/>
            <w:text/>
          </w:sdtPr>
          <w:sdtEndPr/>
          <w:sdtContent>
            <w:tc>
              <w:tcPr>
                <w:tcW w:w="10773" w:type="dxa"/>
              </w:tcPr>
              <w:p w14:paraId="3FF1E2C0" w14:textId="557A211D" w:rsidR="008F23FD" w:rsidRPr="008F23FD" w:rsidRDefault="00A70A3C" w:rsidP="00DA0465">
                <w:pPr>
                  <w:pStyle w:val="Paragraphnonumbers"/>
                  <w:spacing w:after="0"/>
                  <w:rPr>
                    <w:b/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4A8428F4" w14:textId="77777777" w:rsidR="0053117B" w:rsidRPr="0053117B" w:rsidRDefault="0053117B" w:rsidP="008F23FD">
      <w:pPr>
        <w:pStyle w:val="Paragraph"/>
        <w:numPr>
          <w:ilvl w:val="0"/>
          <w:numId w:val="0"/>
        </w:numPr>
        <w:spacing w:after="0"/>
      </w:pPr>
    </w:p>
    <w:p w14:paraId="028D1901" w14:textId="154BC61F" w:rsidR="00487CE3" w:rsidRDefault="00487CE3">
      <w:pPr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318D3B4" w14:textId="014E9169" w:rsidR="00487CE3" w:rsidRDefault="00487CE3" w:rsidP="00005265">
      <w:pPr>
        <w:pStyle w:val="Heading2colour"/>
      </w:pPr>
      <w:r>
        <w:lastRenderedPageBreak/>
        <w:t xml:space="preserve">PART D – </w:t>
      </w:r>
      <w:r w:rsidR="00D867D5">
        <w:t>Resource requirements</w:t>
      </w:r>
      <w:r>
        <w:t xml:space="preserve"> and documentation</w:t>
      </w:r>
    </w:p>
    <w:p w14:paraId="4A7E7A74" w14:textId="77777777" w:rsidR="00487CE3" w:rsidRPr="00667FEA" w:rsidRDefault="00487CE3" w:rsidP="00667FEA">
      <w:pPr>
        <w:pStyle w:val="Paragraphnonumbers"/>
      </w:pPr>
      <w:r w:rsidRPr="00667FEA">
        <w:t xml:space="preserve">Only complete this section if you are asking for NICE to be a co-applicant or member of a steering/advisory group. </w:t>
      </w:r>
    </w:p>
    <w:p w14:paraId="419ECD29" w14:textId="05519811" w:rsidR="003A6B85" w:rsidRPr="00D867D5" w:rsidRDefault="00D867D5" w:rsidP="00667FEA">
      <w:pPr>
        <w:pStyle w:val="Paragraphnonumbers"/>
      </w:pPr>
      <w:r w:rsidRPr="00D867D5">
        <w:t xml:space="preserve">When </w:t>
      </w:r>
      <w:r w:rsidR="003A6B85" w:rsidRPr="00D867D5">
        <w:t xml:space="preserve">estimating time requirements please consider </w:t>
      </w:r>
      <w:r w:rsidRPr="00D867D5">
        <w:t>the time required to:</w:t>
      </w:r>
    </w:p>
    <w:p w14:paraId="56D679C5" w14:textId="756F24B3" w:rsidR="003A6B85" w:rsidRDefault="003A6B85" w:rsidP="00D867D5">
      <w:pPr>
        <w:pStyle w:val="Bullets"/>
      </w:pPr>
      <w:r>
        <w:t>prepare for meetings</w:t>
      </w:r>
    </w:p>
    <w:p w14:paraId="4F0997DF" w14:textId="2E0405C6" w:rsidR="003A6B85" w:rsidRDefault="003A6B85" w:rsidP="00D867D5">
      <w:pPr>
        <w:pStyle w:val="Bullets"/>
      </w:pPr>
      <w:r>
        <w:t>attend meetings</w:t>
      </w:r>
    </w:p>
    <w:p w14:paraId="2215442E" w14:textId="0F340B3E" w:rsidR="003A6B85" w:rsidRDefault="003A6B85" w:rsidP="00D867D5">
      <w:pPr>
        <w:pStyle w:val="Bullets"/>
      </w:pPr>
      <w:r>
        <w:t>review and if applicable comment on project documents</w:t>
      </w:r>
    </w:p>
    <w:p w14:paraId="7F5DF8B9" w14:textId="77777777" w:rsidR="003A6B85" w:rsidRPr="003A6B85" w:rsidRDefault="003A6B85" w:rsidP="00D867D5">
      <w:pPr>
        <w:pStyle w:val="Bullets"/>
      </w:pPr>
      <w:r w:rsidRPr="003A6B85">
        <w:t xml:space="preserve">travel </w:t>
      </w:r>
    </w:p>
    <w:p w14:paraId="5AA000F8" w14:textId="77777777" w:rsidR="003A6B85" w:rsidRPr="00667FEA" w:rsidRDefault="003A6B85" w:rsidP="003A6B85">
      <w:pPr>
        <w:pStyle w:val="Paragraphnonumbers"/>
        <w:ind w:left="720"/>
      </w:pPr>
    </w:p>
    <w:p w14:paraId="573851DE" w14:textId="2C90F4E9" w:rsidR="00487CE3" w:rsidRPr="00907F4C" w:rsidRDefault="00487CE3" w:rsidP="0016677D">
      <w:pPr>
        <w:pStyle w:val="Heading3"/>
        <w:rPr>
          <w:szCs w:val="32"/>
        </w:rPr>
      </w:pPr>
      <w:r>
        <w:t>NICE staff required – c</w:t>
      </w:r>
      <w:r w:rsidRPr="00CE33B8">
        <w:t>o-applicants or advisory/steering group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2552"/>
        <w:gridCol w:w="1984"/>
        <w:gridCol w:w="1696"/>
      </w:tblGrid>
      <w:tr w:rsidR="003A6B85" w:rsidRPr="00CA5EB4" w14:paraId="65A02E36" w14:textId="77777777" w:rsidTr="0059451F">
        <w:trPr>
          <w:trHeight w:val="909"/>
        </w:trPr>
        <w:tc>
          <w:tcPr>
            <w:tcW w:w="1129" w:type="dxa"/>
          </w:tcPr>
          <w:p w14:paraId="5549ECC7" w14:textId="06D01AF1" w:rsidR="003A6B85" w:rsidRPr="00D867D5" w:rsidRDefault="003A6B85" w:rsidP="00D867D5">
            <w:pPr>
              <w:pStyle w:val="Heading3"/>
              <w:rPr>
                <w:b w:val="0"/>
                <w:bCs w:val="0"/>
              </w:rPr>
            </w:pPr>
            <w:r w:rsidRPr="00D867D5">
              <w:rPr>
                <w:b w:val="0"/>
                <w:bCs w:val="0"/>
              </w:rPr>
              <w:t>Staff member</w:t>
            </w:r>
          </w:p>
        </w:tc>
        <w:tc>
          <w:tcPr>
            <w:tcW w:w="3402" w:type="dxa"/>
          </w:tcPr>
          <w:p w14:paraId="71B3202B" w14:textId="1E82F9D2" w:rsidR="003A6B85" w:rsidRPr="00D867D5" w:rsidRDefault="003A6B85" w:rsidP="00D867D5">
            <w:pPr>
              <w:pStyle w:val="Heading3"/>
              <w:rPr>
                <w:b w:val="0"/>
                <w:bCs w:val="0"/>
              </w:rPr>
            </w:pPr>
            <w:r w:rsidRPr="00D867D5">
              <w:rPr>
                <w:b w:val="0"/>
                <w:bCs w:val="0"/>
              </w:rPr>
              <w:t>Please s</w:t>
            </w:r>
            <w:r w:rsidR="0059451F">
              <w:rPr>
                <w:b w:val="0"/>
                <w:bCs w:val="0"/>
              </w:rPr>
              <w:t>tate</w:t>
            </w:r>
            <w:r w:rsidRPr="00D867D5">
              <w:rPr>
                <w:b w:val="0"/>
                <w:bCs w:val="0"/>
              </w:rPr>
              <w:t xml:space="preserve"> if specific technical expertise is required</w:t>
            </w:r>
          </w:p>
        </w:tc>
        <w:tc>
          <w:tcPr>
            <w:tcW w:w="2552" w:type="dxa"/>
          </w:tcPr>
          <w:p w14:paraId="7FE60BFA" w14:textId="70B7B7FD" w:rsidR="003A6B85" w:rsidRPr="00D867D5" w:rsidRDefault="003A6B85" w:rsidP="00D867D5">
            <w:pPr>
              <w:pStyle w:val="Heading3"/>
              <w:rPr>
                <w:b w:val="0"/>
                <w:bCs w:val="0"/>
              </w:rPr>
            </w:pPr>
            <w:r w:rsidRPr="00D867D5">
              <w:rPr>
                <w:b w:val="0"/>
                <w:bCs w:val="0"/>
              </w:rPr>
              <w:t>Name (if known)</w:t>
            </w:r>
          </w:p>
        </w:tc>
        <w:tc>
          <w:tcPr>
            <w:tcW w:w="1984" w:type="dxa"/>
          </w:tcPr>
          <w:p w14:paraId="3766677D" w14:textId="46D6D0CE" w:rsidR="003A6B85" w:rsidRPr="00D867D5" w:rsidRDefault="003A6B85" w:rsidP="00D867D5">
            <w:pPr>
              <w:pStyle w:val="Heading3"/>
              <w:rPr>
                <w:b w:val="0"/>
                <w:bCs w:val="0"/>
              </w:rPr>
            </w:pPr>
            <w:r w:rsidRPr="00D867D5">
              <w:rPr>
                <w:b w:val="0"/>
                <w:bCs w:val="0"/>
              </w:rPr>
              <w:t>Period on project (months)</w:t>
            </w:r>
          </w:p>
        </w:tc>
        <w:tc>
          <w:tcPr>
            <w:tcW w:w="1696" w:type="dxa"/>
          </w:tcPr>
          <w:p w14:paraId="6E9CEF03" w14:textId="30E144AF" w:rsidR="003A6B85" w:rsidRPr="00D867D5" w:rsidRDefault="003A6B85" w:rsidP="00D867D5">
            <w:pPr>
              <w:pStyle w:val="Heading3"/>
              <w:rPr>
                <w:b w:val="0"/>
                <w:bCs w:val="0"/>
              </w:rPr>
            </w:pPr>
            <w:r w:rsidRPr="00D867D5">
              <w:rPr>
                <w:b w:val="0"/>
                <w:bCs w:val="0"/>
              </w:rPr>
              <w:t xml:space="preserve">% </w:t>
            </w:r>
            <w:proofErr w:type="gramStart"/>
            <w:r w:rsidRPr="00D867D5">
              <w:rPr>
                <w:b w:val="0"/>
                <w:bCs w:val="0"/>
              </w:rPr>
              <w:t>of</w:t>
            </w:r>
            <w:proofErr w:type="gramEnd"/>
            <w:r w:rsidRPr="00D867D5">
              <w:rPr>
                <w:b w:val="0"/>
                <w:bCs w:val="0"/>
              </w:rPr>
              <w:t xml:space="preserve"> full time/ time in days</w:t>
            </w:r>
          </w:p>
        </w:tc>
      </w:tr>
      <w:tr w:rsidR="003A6B85" w:rsidRPr="00F80DEE" w14:paraId="35F8186C" w14:textId="77777777" w:rsidTr="0059451F">
        <w:trPr>
          <w:trHeight w:val="299"/>
        </w:trPr>
        <w:tc>
          <w:tcPr>
            <w:tcW w:w="1129" w:type="dxa"/>
          </w:tcPr>
          <w:p w14:paraId="6FFB9404" w14:textId="4A92D1CD" w:rsidR="003A6B85" w:rsidRDefault="003A6B85" w:rsidP="00167371">
            <w:pPr>
              <w:pStyle w:val="Paragraphnonumbers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sdt>
          <w:sdtPr>
            <w:rPr>
              <w:rFonts w:cs="Arial"/>
              <w:szCs w:val="20"/>
            </w:rPr>
            <w:id w:val="1528990127"/>
            <w:placeholder>
              <w:docPart w:val="74D5983B2D984096A2C3F3D5C379E84C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30A88F0C" w14:textId="100D7985" w:rsidR="003A6B85" w:rsidRPr="00F80DEE" w:rsidRDefault="003A6B85" w:rsidP="00167371">
                <w:pPr>
                  <w:pStyle w:val="Paragraphnonumbers"/>
                  <w:spacing w:after="0"/>
                  <w:rPr>
                    <w:rFonts w:cs="Arial"/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74696890"/>
            <w:placeholder>
              <w:docPart w:val="B4211BED4EED423D9037C64BC93AE9E3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4D8499A6" w14:textId="50115FD4" w:rsidR="003A6B85" w:rsidRPr="00F80DEE" w:rsidRDefault="003A6B85" w:rsidP="00167371">
                <w:pPr>
                  <w:pStyle w:val="Paragraphnonumbers"/>
                  <w:spacing w:after="0"/>
                  <w:rPr>
                    <w:rFonts w:cs="Arial"/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36269843"/>
            <w:placeholder>
              <w:docPart w:val="EB1A9460AB134097831528DEA830A8AB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73074A6C" w14:textId="3726298B" w:rsidR="003A6B85" w:rsidRPr="00F80DEE" w:rsidRDefault="003A6B85" w:rsidP="00167371">
                <w:pPr>
                  <w:pStyle w:val="Paragraphnonumbers"/>
                  <w:spacing w:after="0"/>
                  <w:rPr>
                    <w:rFonts w:cs="Arial"/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269693700"/>
            <w:placeholder>
              <w:docPart w:val="6CDB54B4249940AB98388E71E1DC564B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79BEF842" w14:textId="5D9F5B0C" w:rsidR="003A6B85" w:rsidRPr="00F80DEE" w:rsidRDefault="003A6B85" w:rsidP="00167371">
                <w:pPr>
                  <w:pStyle w:val="Paragraphnonumbers"/>
                  <w:spacing w:after="0"/>
                  <w:rPr>
                    <w:rFonts w:cs="Arial"/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3A6B85" w:rsidRPr="00F80DEE" w14:paraId="530C224B" w14:textId="77777777" w:rsidTr="0059451F">
        <w:trPr>
          <w:trHeight w:val="299"/>
        </w:trPr>
        <w:tc>
          <w:tcPr>
            <w:tcW w:w="1129" w:type="dxa"/>
          </w:tcPr>
          <w:p w14:paraId="08F98362" w14:textId="5EBCCDD1" w:rsidR="003A6B85" w:rsidRDefault="003A6B85" w:rsidP="00167371">
            <w:pPr>
              <w:pStyle w:val="Paragraphnonumbers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sdt>
          <w:sdtPr>
            <w:rPr>
              <w:rFonts w:cs="Arial"/>
              <w:szCs w:val="20"/>
            </w:rPr>
            <w:id w:val="929631699"/>
            <w:placeholder>
              <w:docPart w:val="7DB2A34F08D04E72AC8609AB9B8D84D2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9CDA966" w14:textId="216A6035" w:rsidR="003A6B85" w:rsidRPr="00F80DEE" w:rsidRDefault="003A6B85" w:rsidP="00167371">
                <w:pPr>
                  <w:pStyle w:val="Paragraphnonumbers"/>
                  <w:spacing w:after="0"/>
                  <w:rPr>
                    <w:rFonts w:cs="Arial"/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999573931"/>
            <w:placeholder>
              <w:docPart w:val="B039A4C33E1F49349B9B82E7BFC37C03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31E87071" w14:textId="1BE8D526" w:rsidR="003A6B85" w:rsidRPr="00F80DEE" w:rsidRDefault="003A6B85" w:rsidP="00167371">
                <w:pPr>
                  <w:pStyle w:val="Paragraphnonumbers"/>
                  <w:spacing w:after="0"/>
                  <w:rPr>
                    <w:rFonts w:cs="Arial"/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658270319"/>
            <w:placeholder>
              <w:docPart w:val="0AAEA27441394A869AACC147CF103AF7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3D2E7658" w14:textId="61392533" w:rsidR="003A6B85" w:rsidRPr="00F80DEE" w:rsidRDefault="003A6B85" w:rsidP="00167371">
                <w:pPr>
                  <w:pStyle w:val="Paragraphnonumbers"/>
                  <w:spacing w:after="0"/>
                  <w:rPr>
                    <w:rFonts w:cs="Arial"/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524947851"/>
            <w:placeholder>
              <w:docPart w:val="6E7E059DBCA04486B596EA0871763202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3A7ED8E6" w14:textId="3DC38E72" w:rsidR="003A6B85" w:rsidRPr="00F80DEE" w:rsidRDefault="003A6B85" w:rsidP="00167371">
                <w:pPr>
                  <w:pStyle w:val="Paragraphnonumbers"/>
                  <w:spacing w:after="0"/>
                  <w:rPr>
                    <w:rFonts w:cs="Arial"/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3A6B85" w:rsidRPr="00F80DEE" w14:paraId="222925C9" w14:textId="77777777" w:rsidTr="0059451F">
        <w:trPr>
          <w:trHeight w:val="299"/>
        </w:trPr>
        <w:tc>
          <w:tcPr>
            <w:tcW w:w="1129" w:type="dxa"/>
          </w:tcPr>
          <w:p w14:paraId="064D60AC" w14:textId="2573DE92" w:rsidR="003A6B85" w:rsidRDefault="003A6B85" w:rsidP="00167371">
            <w:pPr>
              <w:pStyle w:val="Paragraphnonumbers"/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sdt>
          <w:sdtPr>
            <w:rPr>
              <w:rFonts w:cs="Arial"/>
              <w:szCs w:val="20"/>
            </w:rPr>
            <w:id w:val="-1360112163"/>
            <w:placeholder>
              <w:docPart w:val="103C1F531D7E46B3BA261474D6C9EE3C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207A45FF" w14:textId="67320DEE" w:rsidR="003A6B85" w:rsidRPr="00F80DEE" w:rsidRDefault="003A6B85" w:rsidP="00167371">
                <w:pPr>
                  <w:pStyle w:val="Paragraphnonumbers"/>
                  <w:spacing w:after="0"/>
                  <w:rPr>
                    <w:rFonts w:cs="Arial"/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7721424"/>
            <w:placeholder>
              <w:docPart w:val="E0D192A0DBE04FA6B6FE906B35B5862D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0DDC1351" w14:textId="61B97A0C" w:rsidR="003A6B85" w:rsidRPr="00F80DEE" w:rsidRDefault="003A6B85" w:rsidP="00167371">
                <w:pPr>
                  <w:pStyle w:val="Paragraphnonumbers"/>
                  <w:spacing w:after="0"/>
                  <w:rPr>
                    <w:rFonts w:cs="Arial"/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41853546"/>
            <w:placeholder>
              <w:docPart w:val="0E2FFEBC777E46AB93E6A250190C379A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4EDDCF6F" w14:textId="0381E6EB" w:rsidR="003A6B85" w:rsidRPr="00F80DEE" w:rsidRDefault="003A6B85" w:rsidP="00167371">
                <w:pPr>
                  <w:pStyle w:val="Paragraphnonumbers"/>
                  <w:spacing w:after="0"/>
                  <w:rPr>
                    <w:rFonts w:cs="Arial"/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291664271"/>
            <w:placeholder>
              <w:docPart w:val="070EDBC87D414818A86B1964058B0D8E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2E6BBA54" w14:textId="4477221D" w:rsidR="003A6B85" w:rsidRPr="00F80DEE" w:rsidRDefault="003A6B85" w:rsidP="00167371">
                <w:pPr>
                  <w:pStyle w:val="Paragraphnonumbers"/>
                  <w:spacing w:after="0"/>
                  <w:rPr>
                    <w:rFonts w:cs="Arial"/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6FC4FF5" w14:textId="77777777" w:rsidR="00F17B3D" w:rsidRDefault="00F17B3D" w:rsidP="004C7329">
      <w:pPr>
        <w:pStyle w:val="Paragraphnonumbers"/>
        <w:spacing w:after="0"/>
        <w:rPr>
          <w:rFonts w:cs="Arial"/>
          <w:sz w:val="20"/>
          <w:szCs w:val="20"/>
        </w:rPr>
      </w:pPr>
    </w:p>
    <w:p w14:paraId="218A7EA2" w14:textId="77777777" w:rsidR="00F80DEE" w:rsidRDefault="00F80DEE" w:rsidP="004C7329">
      <w:pPr>
        <w:pStyle w:val="Paragraphnonumbers"/>
        <w:spacing w:after="0"/>
        <w:rPr>
          <w:rFonts w:cs="Arial"/>
          <w:b/>
          <w:bCs/>
          <w:sz w:val="20"/>
          <w:szCs w:val="20"/>
        </w:rPr>
      </w:pPr>
    </w:p>
    <w:p w14:paraId="71A22173" w14:textId="77777777" w:rsidR="00F80DEE" w:rsidRDefault="00F80DEE" w:rsidP="004C7329">
      <w:pPr>
        <w:pStyle w:val="Paragraphnonumbers"/>
        <w:spacing w:after="0"/>
        <w:rPr>
          <w:rFonts w:cs="Arial"/>
          <w:b/>
          <w:bCs/>
          <w:sz w:val="20"/>
          <w:szCs w:val="20"/>
        </w:rPr>
      </w:pPr>
    </w:p>
    <w:p w14:paraId="772F19D4" w14:textId="77777777" w:rsidR="00F80DEE" w:rsidRPr="00F80DEE" w:rsidRDefault="00F80DEE" w:rsidP="00F80DEE">
      <w:pPr>
        <w:pStyle w:val="Heading3"/>
      </w:pPr>
      <w:r w:rsidRPr="00F80DEE">
        <w:t>Other Costs</w:t>
      </w:r>
    </w:p>
    <w:tbl>
      <w:tblPr>
        <w:tblStyle w:val="TableGrid"/>
        <w:tblW w:w="10774" w:type="dxa"/>
        <w:tblLayout w:type="fixed"/>
        <w:tblLook w:val="04A0" w:firstRow="1" w:lastRow="0" w:firstColumn="1" w:lastColumn="0" w:noHBand="0" w:noVBand="1"/>
      </w:tblPr>
      <w:tblGrid>
        <w:gridCol w:w="8931"/>
        <w:gridCol w:w="1843"/>
      </w:tblGrid>
      <w:tr w:rsidR="00F80DEE" w:rsidRPr="00CE33B8" w14:paraId="6C511AC4" w14:textId="77777777" w:rsidTr="00A44CC9">
        <w:tc>
          <w:tcPr>
            <w:tcW w:w="8931" w:type="dxa"/>
          </w:tcPr>
          <w:p w14:paraId="64FEC9BB" w14:textId="59A4E16D" w:rsidR="00F80DEE" w:rsidRPr="00231924" w:rsidRDefault="00F80DEE" w:rsidP="00231924">
            <w:pPr>
              <w:pStyle w:val="Heading3"/>
              <w:rPr>
                <w:b w:val="0"/>
                <w:bCs w:val="0"/>
              </w:rPr>
            </w:pPr>
            <w:r w:rsidRPr="00231924">
              <w:rPr>
                <w:b w:val="0"/>
                <w:bCs w:val="0"/>
              </w:rPr>
              <w:t>Description</w:t>
            </w:r>
            <w:r w:rsidR="006E6692">
              <w:rPr>
                <w:b w:val="0"/>
                <w:bCs w:val="0"/>
              </w:rPr>
              <w:t xml:space="preserve"> (</w:t>
            </w:r>
            <w:proofErr w:type="gramStart"/>
            <w:r w:rsidR="006E6692" w:rsidRPr="006E6692">
              <w:rPr>
                <w:b w:val="0"/>
                <w:bCs w:val="0"/>
              </w:rPr>
              <w:t>e.g.</w:t>
            </w:r>
            <w:proofErr w:type="gramEnd"/>
            <w:r w:rsidR="006E6692" w:rsidRPr="006E6692">
              <w:rPr>
                <w:b w:val="0"/>
                <w:bCs w:val="0"/>
              </w:rPr>
              <w:t xml:space="preserve"> Convening a workshop, travel</w:t>
            </w:r>
            <w:r w:rsidR="006E6692">
              <w:rPr>
                <w:b w:val="0"/>
                <w:bCs w:val="0"/>
              </w:rPr>
              <w:t>)</w:t>
            </w:r>
          </w:p>
        </w:tc>
        <w:tc>
          <w:tcPr>
            <w:tcW w:w="1843" w:type="dxa"/>
          </w:tcPr>
          <w:p w14:paraId="1D8E048B" w14:textId="4F495118" w:rsidR="00F80DEE" w:rsidRPr="00231924" w:rsidRDefault="00F80DEE" w:rsidP="00231924">
            <w:pPr>
              <w:pStyle w:val="Heading3"/>
              <w:rPr>
                <w:b w:val="0"/>
                <w:bCs w:val="0"/>
              </w:rPr>
            </w:pPr>
            <w:r w:rsidRPr="00231924">
              <w:rPr>
                <w:b w:val="0"/>
                <w:bCs w:val="0"/>
              </w:rPr>
              <w:t>Cost (£)</w:t>
            </w:r>
          </w:p>
        </w:tc>
      </w:tr>
      <w:tr w:rsidR="00F80DEE" w:rsidRPr="0077228C" w14:paraId="05109A9F" w14:textId="77777777" w:rsidTr="00A44CC9">
        <w:sdt>
          <w:sdtPr>
            <w:rPr>
              <w:szCs w:val="20"/>
            </w:rPr>
            <w:id w:val="1167443840"/>
            <w:placeholder>
              <w:docPart w:val="91396533D4E3478BB39D8530FFEBF8A9"/>
            </w:placeholder>
            <w:showingPlcHdr/>
            <w:text/>
          </w:sdtPr>
          <w:sdtEndPr/>
          <w:sdtContent>
            <w:tc>
              <w:tcPr>
                <w:tcW w:w="8931" w:type="dxa"/>
              </w:tcPr>
              <w:p w14:paraId="09F64268" w14:textId="76CFBD81" w:rsidR="00F80DEE" w:rsidRPr="0077228C" w:rsidRDefault="00A70A3C" w:rsidP="008379DD">
                <w:pPr>
                  <w:pStyle w:val="Paragraphnonumbers"/>
                  <w:spacing w:after="0"/>
                  <w:rPr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1081643311"/>
            <w:placeholder>
              <w:docPart w:val="4A36FC11549D479597EF051C76AE2CEE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475E3B2A" w14:textId="139744D8" w:rsidR="00F80DEE" w:rsidRPr="0077228C" w:rsidRDefault="00A70A3C" w:rsidP="008379DD">
                <w:pPr>
                  <w:pStyle w:val="Paragraphnonumbers"/>
                  <w:spacing w:after="0"/>
                  <w:jc w:val="right"/>
                  <w:rPr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67371" w:rsidRPr="0077228C" w14:paraId="3D250389" w14:textId="77777777" w:rsidTr="00A44CC9">
        <w:sdt>
          <w:sdtPr>
            <w:rPr>
              <w:szCs w:val="20"/>
            </w:rPr>
            <w:id w:val="2112008944"/>
            <w:placeholder>
              <w:docPart w:val="38CE4AF6591A4F33AF137E91B90CFF80"/>
            </w:placeholder>
            <w:showingPlcHdr/>
            <w:text/>
          </w:sdtPr>
          <w:sdtEndPr/>
          <w:sdtContent>
            <w:tc>
              <w:tcPr>
                <w:tcW w:w="8931" w:type="dxa"/>
              </w:tcPr>
              <w:p w14:paraId="32DC8878" w14:textId="0673C2D4" w:rsidR="00167371" w:rsidRPr="0077228C" w:rsidRDefault="00A70A3C" w:rsidP="008379DD">
                <w:pPr>
                  <w:pStyle w:val="Paragraphnonumbers"/>
                  <w:spacing w:after="0"/>
                  <w:rPr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1480072132"/>
            <w:placeholder>
              <w:docPart w:val="1B5275510A0D4362874D535DCAA14FCA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16C271A" w14:textId="15B54115" w:rsidR="00167371" w:rsidRPr="0077228C" w:rsidRDefault="00A70A3C" w:rsidP="008379DD">
                <w:pPr>
                  <w:pStyle w:val="Paragraphnonumbers"/>
                  <w:spacing w:after="0"/>
                  <w:jc w:val="right"/>
                  <w:rPr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80DEE" w:rsidRPr="0077228C" w14:paraId="3EBDE9BB" w14:textId="77777777" w:rsidTr="00A44CC9">
        <w:sdt>
          <w:sdtPr>
            <w:rPr>
              <w:szCs w:val="20"/>
            </w:rPr>
            <w:id w:val="-1844694051"/>
            <w:placeholder>
              <w:docPart w:val="D448BCAA88C848AB87588FE764141A53"/>
            </w:placeholder>
            <w:showingPlcHdr/>
            <w:text/>
          </w:sdtPr>
          <w:sdtEndPr/>
          <w:sdtContent>
            <w:tc>
              <w:tcPr>
                <w:tcW w:w="8931" w:type="dxa"/>
              </w:tcPr>
              <w:p w14:paraId="69086980" w14:textId="01688B26" w:rsidR="00F80DEE" w:rsidRPr="0077228C" w:rsidRDefault="00A70A3C" w:rsidP="008379DD">
                <w:pPr>
                  <w:pStyle w:val="Paragraphnonumbers"/>
                  <w:spacing w:after="0"/>
                  <w:rPr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170638583"/>
            <w:placeholder>
              <w:docPart w:val="52D7E66473FB4D58812D2478B91DD155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02C445FF" w14:textId="7E1F45FB" w:rsidR="00F80DEE" w:rsidRPr="0077228C" w:rsidRDefault="00A70A3C" w:rsidP="008379DD">
                <w:pPr>
                  <w:pStyle w:val="Paragraphnonumbers"/>
                  <w:spacing w:after="0"/>
                  <w:jc w:val="right"/>
                  <w:rPr>
                    <w:szCs w:val="20"/>
                  </w:rPr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80DEE" w:rsidRPr="0077228C" w14:paraId="5742946C" w14:textId="77777777" w:rsidTr="00A44CC9">
        <w:tc>
          <w:tcPr>
            <w:tcW w:w="8931" w:type="dxa"/>
          </w:tcPr>
          <w:p w14:paraId="16BC7737" w14:textId="313D046F" w:rsidR="00F80DEE" w:rsidRPr="0077228C" w:rsidRDefault="00F80DEE" w:rsidP="00F80DEE">
            <w:pPr>
              <w:pStyle w:val="Paragraphnonumbers"/>
              <w:spacing w:after="0"/>
              <w:jc w:val="right"/>
              <w:rPr>
                <w:szCs w:val="20"/>
              </w:rPr>
            </w:pPr>
            <w:r w:rsidRPr="0077228C">
              <w:rPr>
                <w:szCs w:val="20"/>
              </w:rPr>
              <w:t>Total</w:t>
            </w:r>
            <w:r>
              <w:rPr>
                <w:szCs w:val="20"/>
              </w:rPr>
              <w:t xml:space="preserve"> cost (£)</w:t>
            </w:r>
            <w:r w:rsidRPr="0077228C">
              <w:rPr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7364003" w14:textId="77777777" w:rsidR="00F80DEE" w:rsidRPr="0077228C" w:rsidRDefault="00F80DEE" w:rsidP="008379DD">
            <w:pPr>
              <w:pStyle w:val="Paragraphnonumbers"/>
              <w:spacing w:after="0"/>
              <w:jc w:val="right"/>
              <w:rPr>
                <w:szCs w:val="20"/>
              </w:rPr>
            </w:pPr>
          </w:p>
        </w:tc>
      </w:tr>
    </w:tbl>
    <w:p w14:paraId="73EA1B88" w14:textId="77777777" w:rsidR="00F80DEE" w:rsidRDefault="00F80DEE" w:rsidP="004C7329">
      <w:pPr>
        <w:pStyle w:val="Paragraphnonumbers"/>
        <w:spacing w:after="0"/>
        <w:rPr>
          <w:rFonts w:cs="Arial"/>
          <w:b/>
          <w:bCs/>
          <w:sz w:val="20"/>
          <w:szCs w:val="20"/>
        </w:rPr>
        <w:sectPr w:rsidR="00F80DEE" w:rsidSect="00EE27C5">
          <w:type w:val="continuous"/>
          <w:pgSz w:w="11906" w:h="16838"/>
          <w:pgMar w:top="567" w:right="566" w:bottom="851" w:left="567" w:header="708" w:footer="708" w:gutter="0"/>
          <w:cols w:space="284"/>
          <w:docGrid w:linePitch="360"/>
        </w:sectPr>
      </w:pPr>
    </w:p>
    <w:p w14:paraId="3497FDF4" w14:textId="77777777" w:rsidR="00006F6F" w:rsidRDefault="00006F6F" w:rsidP="00006F6F">
      <w:pPr>
        <w:pStyle w:val="Paragraphnonumbers"/>
        <w:spacing w:after="0"/>
        <w:rPr>
          <w:sz w:val="20"/>
          <w:szCs w:val="20"/>
        </w:rPr>
      </w:pPr>
    </w:p>
    <w:p w14:paraId="4BD51F52" w14:textId="77777777" w:rsidR="00376182" w:rsidRDefault="00376182" w:rsidP="001B4116">
      <w:pPr>
        <w:pStyle w:val="Heading2"/>
      </w:pPr>
      <w:r>
        <w:t>Documentation</w:t>
      </w:r>
    </w:p>
    <w:p w14:paraId="31A8608D" w14:textId="6400C52E" w:rsidR="00C31793" w:rsidRPr="00667FEA" w:rsidRDefault="00376182" w:rsidP="00667FEA">
      <w:pPr>
        <w:pStyle w:val="Paragraphnonumbers"/>
      </w:pPr>
      <w:r w:rsidRPr="00667FEA">
        <w:t xml:space="preserve">Please </w:t>
      </w:r>
      <w:r w:rsidR="00BD235D" w:rsidRPr="00667FEA">
        <w:t xml:space="preserve">list </w:t>
      </w:r>
      <w:r w:rsidRPr="00667FEA">
        <w:t xml:space="preserve">any </w:t>
      </w:r>
      <w:r w:rsidR="00BD235D" w:rsidRPr="00667FEA">
        <w:t xml:space="preserve">documents </w:t>
      </w:r>
      <w:r w:rsidRPr="00667FEA">
        <w:t xml:space="preserve">you will require from NICE </w:t>
      </w:r>
      <w:proofErr w:type="gramStart"/>
      <w:r w:rsidRPr="00667FEA">
        <w:t>in order to</w:t>
      </w:r>
      <w:proofErr w:type="gramEnd"/>
      <w:r w:rsidRPr="00667FEA">
        <w:t xml:space="preserve"> submit your </w:t>
      </w:r>
      <w:r w:rsidR="007115C2" w:rsidRPr="00667FEA">
        <w:t xml:space="preserve">funding </w:t>
      </w:r>
      <w:r w:rsidRPr="00667FEA">
        <w:t>application.</w:t>
      </w:r>
    </w:p>
    <w:p w14:paraId="238CC09D" w14:textId="77777777" w:rsidR="00376182" w:rsidRDefault="00376182" w:rsidP="00376182">
      <w:pPr>
        <w:pStyle w:val="Heading3"/>
      </w:pPr>
      <w:r>
        <w:t>Relating to NICE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62"/>
      </w:tblGrid>
      <w:tr w:rsidR="00FD5280" w:rsidRPr="00376182" w14:paraId="578320B7" w14:textId="77777777" w:rsidTr="00A44CC9">
        <w:tc>
          <w:tcPr>
            <w:tcW w:w="3823" w:type="dxa"/>
          </w:tcPr>
          <w:p w14:paraId="69C61422" w14:textId="77777777" w:rsidR="00FD5280" w:rsidRPr="00231924" w:rsidRDefault="00FD5280" w:rsidP="00231924">
            <w:pPr>
              <w:pStyle w:val="Heading3"/>
              <w:rPr>
                <w:b w:val="0"/>
                <w:bCs w:val="0"/>
              </w:rPr>
            </w:pPr>
            <w:r w:rsidRPr="00231924">
              <w:rPr>
                <w:b w:val="0"/>
                <w:bCs w:val="0"/>
              </w:rPr>
              <w:t>Name</w:t>
            </w:r>
          </w:p>
        </w:tc>
        <w:tc>
          <w:tcPr>
            <w:tcW w:w="6662" w:type="dxa"/>
          </w:tcPr>
          <w:p w14:paraId="6EFF5908" w14:textId="5E3539A8" w:rsidR="00FD5280" w:rsidRPr="00231924" w:rsidRDefault="00FD5280" w:rsidP="00231924">
            <w:pPr>
              <w:pStyle w:val="Heading3"/>
              <w:rPr>
                <w:b w:val="0"/>
                <w:bCs w:val="0"/>
              </w:rPr>
            </w:pPr>
            <w:r w:rsidRPr="00231924">
              <w:rPr>
                <w:b w:val="0"/>
                <w:bCs w:val="0"/>
              </w:rPr>
              <w:t>List Documents</w:t>
            </w:r>
            <w:r w:rsidR="003A6B85">
              <w:rPr>
                <w:b w:val="0"/>
                <w:bCs w:val="0"/>
              </w:rPr>
              <w:t xml:space="preserve"> (</w:t>
            </w:r>
            <w:proofErr w:type="gramStart"/>
            <w:r w:rsidR="003A6B85">
              <w:rPr>
                <w:b w:val="0"/>
                <w:bCs w:val="0"/>
              </w:rPr>
              <w:t>e.g.</w:t>
            </w:r>
            <w:proofErr w:type="gramEnd"/>
            <w:r w:rsidR="003A6B85">
              <w:rPr>
                <w:b w:val="0"/>
                <w:bCs w:val="0"/>
              </w:rPr>
              <w:t xml:space="preserve"> CV, publication lists)</w:t>
            </w:r>
          </w:p>
        </w:tc>
      </w:tr>
      <w:tr w:rsidR="00FD5280" w14:paraId="14205963" w14:textId="77777777" w:rsidTr="00A44CC9">
        <w:sdt>
          <w:sdtPr>
            <w:id w:val="1409337459"/>
            <w:placeholder>
              <w:docPart w:val="050F1C8DE8404EB2A7F8DE80A7D93EBC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14:paraId="5C8AE02D" w14:textId="2D589D51" w:rsidR="00FD5280" w:rsidRDefault="00A70A3C" w:rsidP="00376182">
                <w:pPr>
                  <w:pStyle w:val="Paragraphnonumbers"/>
                  <w:spacing w:before="60" w:after="60" w:line="240" w:lineRule="auto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754635444"/>
            <w:placeholder>
              <w:docPart w:val="3BD8F386874F4711BEB21626C239EDC8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6C6F411" w14:textId="5E6E7973" w:rsidR="00FD5280" w:rsidRDefault="00A70A3C" w:rsidP="00FD5280">
                <w:pPr>
                  <w:pStyle w:val="Paragraphnonumbers"/>
                  <w:spacing w:before="60" w:after="60" w:line="240" w:lineRule="auto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D5280" w14:paraId="3F4FFBBB" w14:textId="77777777" w:rsidTr="00A44CC9">
        <w:sdt>
          <w:sdtPr>
            <w:id w:val="-277334999"/>
            <w:placeholder>
              <w:docPart w:val="B506CE305C324C81B4437325942C28E8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14:paraId="3811F897" w14:textId="28704D17" w:rsidR="00FD5280" w:rsidRDefault="00A70A3C" w:rsidP="00376182">
                <w:pPr>
                  <w:pStyle w:val="Paragraphnonumbers"/>
                  <w:spacing w:before="60" w:after="60" w:line="240" w:lineRule="auto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394401266"/>
            <w:placeholder>
              <w:docPart w:val="4AD7D06A5D374B44AE6C1C43DAD5229D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247A9997" w14:textId="1A1458DA" w:rsidR="00FD5280" w:rsidRDefault="00A70A3C" w:rsidP="00FD5280">
                <w:pPr>
                  <w:pStyle w:val="Paragraphnonumbers"/>
                  <w:spacing w:before="60" w:after="60" w:line="240" w:lineRule="auto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D5280" w14:paraId="76B89F8C" w14:textId="77777777" w:rsidTr="00A44CC9">
        <w:sdt>
          <w:sdtPr>
            <w:id w:val="1685703868"/>
            <w:placeholder>
              <w:docPart w:val="F65D8869547B4CDF9B8A44CE11B5AE97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14:paraId="7A7915F6" w14:textId="6165D94F" w:rsidR="00FD5280" w:rsidRDefault="00A70A3C" w:rsidP="00376182">
                <w:pPr>
                  <w:pStyle w:val="Paragraphnonumbers"/>
                  <w:spacing w:before="60" w:after="60" w:line="240" w:lineRule="auto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027411919"/>
            <w:placeholder>
              <w:docPart w:val="B2D9719F8980476E9993BE5DEE17F661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124C8730" w14:textId="74338EE5" w:rsidR="00FD5280" w:rsidRDefault="00A70A3C" w:rsidP="00FD5280">
                <w:pPr>
                  <w:pStyle w:val="Paragraphnonumbers"/>
                  <w:spacing w:before="60" w:after="60" w:line="240" w:lineRule="auto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D5280" w14:paraId="3B7B4A7D" w14:textId="77777777" w:rsidTr="00A44CC9">
        <w:sdt>
          <w:sdtPr>
            <w:id w:val="-910776074"/>
            <w:placeholder>
              <w:docPart w:val="EA38B38C1E714A96AA1DDD49855FD57C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14:paraId="23CDC1CF" w14:textId="21F6F088" w:rsidR="00FD5280" w:rsidRDefault="00A70A3C" w:rsidP="00376182">
                <w:pPr>
                  <w:pStyle w:val="Paragraphnonumbers"/>
                  <w:spacing w:before="60" w:after="60" w:line="240" w:lineRule="auto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474021787"/>
            <w:placeholder>
              <w:docPart w:val="C2A7EF646C4344ABABF8E6C6514F8B83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2790F718" w14:textId="2D0ABD24" w:rsidR="00FD5280" w:rsidRDefault="00A70A3C" w:rsidP="00FD5280">
                <w:pPr>
                  <w:pStyle w:val="Paragraphnonumbers"/>
                  <w:spacing w:before="60" w:after="60" w:line="240" w:lineRule="auto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03E57262" w14:textId="77777777" w:rsidR="00376182" w:rsidRDefault="00376182" w:rsidP="00376182">
      <w:pPr>
        <w:pStyle w:val="Paragraphnonumbers"/>
      </w:pPr>
    </w:p>
    <w:p w14:paraId="1461CC55" w14:textId="77777777" w:rsidR="00376182" w:rsidRDefault="00376182" w:rsidP="00376182">
      <w:pPr>
        <w:pStyle w:val="Heading3"/>
      </w:pPr>
      <w:r>
        <w:t>Other</w:t>
      </w:r>
      <w:r w:rsidR="00755EAF">
        <w:t xml:space="preserve"> </w:t>
      </w:r>
      <w:r w:rsidR="00755EAF" w:rsidRPr="00755EAF">
        <w:rPr>
          <w:b w:val="0"/>
        </w:rPr>
        <w:t>(please 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76182" w14:paraId="223232AC" w14:textId="77777777" w:rsidTr="00376182">
        <w:trPr>
          <w:trHeight w:val="2957"/>
        </w:trPr>
        <w:sdt>
          <w:sdtPr>
            <w:id w:val="-1077587112"/>
            <w:placeholder>
              <w:docPart w:val="194F368EC0364DDA9988479AABFD5E0C"/>
            </w:placeholder>
            <w:showingPlcHdr/>
            <w:text/>
          </w:sdtPr>
          <w:sdtEndPr/>
          <w:sdtContent>
            <w:tc>
              <w:tcPr>
                <w:tcW w:w="10988" w:type="dxa"/>
              </w:tcPr>
              <w:p w14:paraId="06E88B3C" w14:textId="58C1C509" w:rsidR="00376182" w:rsidRDefault="00A70A3C" w:rsidP="00376182">
                <w:pPr>
                  <w:pStyle w:val="Paragraphnonumbers"/>
                  <w:spacing w:after="0"/>
                </w:pPr>
                <w:r w:rsidRPr="00B27E0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7ACEBAF6" w14:textId="77777777" w:rsidR="00376182" w:rsidRPr="00376182" w:rsidRDefault="00376182" w:rsidP="00376182">
      <w:pPr>
        <w:pStyle w:val="Paragraphnonumbers"/>
      </w:pPr>
    </w:p>
    <w:p w14:paraId="67E75E55" w14:textId="2AD1F9D2" w:rsidR="00006F6F" w:rsidRPr="00EE27C5" w:rsidRDefault="00FA7905" w:rsidP="00667FEA">
      <w:pPr>
        <w:pStyle w:val="Paragraphnonumbers"/>
        <w:rPr>
          <w:rFonts w:cs="Arial"/>
          <w:sz w:val="20"/>
          <w:szCs w:val="20"/>
        </w:rPr>
      </w:pPr>
      <w:r w:rsidRPr="00CE5792">
        <w:t xml:space="preserve">Thank you for completing this form. If you have questions, please contact </w:t>
      </w:r>
      <w:hyperlink r:id="rId13" w:history="1">
        <w:r w:rsidRPr="00B27E0F">
          <w:rPr>
            <w:u w:val="single"/>
          </w:rPr>
          <w:t>research@nice.org.uk</w:t>
        </w:r>
      </w:hyperlink>
      <w:r w:rsidRPr="007B16E8">
        <w:t>.</w:t>
      </w:r>
    </w:p>
    <w:sectPr w:rsidR="00006F6F" w:rsidRPr="00EE27C5" w:rsidSect="00376182">
      <w:footerReference w:type="default" r:id="rId14"/>
      <w:pgSz w:w="11906" w:h="16838"/>
      <w:pgMar w:top="53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FEAC" w14:textId="77777777" w:rsidR="004C7329" w:rsidRDefault="004C7329" w:rsidP="00446BEE">
      <w:r>
        <w:separator/>
      </w:r>
    </w:p>
  </w:endnote>
  <w:endnote w:type="continuationSeparator" w:id="0">
    <w:p w14:paraId="02381008" w14:textId="77777777" w:rsidR="004C7329" w:rsidRDefault="004C732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54CC" w14:textId="77777777" w:rsidR="001B4116" w:rsidRDefault="001B4116" w:rsidP="0077228C">
    <w:pPr>
      <w:pStyle w:val="Footer"/>
      <w:tabs>
        <w:tab w:val="clear" w:pos="9026"/>
        <w:tab w:val="right" w:pos="10773"/>
      </w:tabs>
    </w:pPr>
    <w:r>
      <w:t>Request for NICE involvement in research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B24C7">
      <w:rPr>
        <w:noProof/>
      </w:rPr>
      <w:t>5</w:t>
    </w:r>
    <w:r>
      <w:fldChar w:fldCharType="end"/>
    </w:r>
    <w:r>
      <w:t xml:space="preserve"> of </w:t>
    </w:r>
    <w:r w:rsidR="005F6066">
      <w:fldChar w:fldCharType="begin"/>
    </w:r>
    <w:r w:rsidR="005F6066">
      <w:instrText xml:space="preserve"> NUMPAGES  </w:instrText>
    </w:r>
    <w:r w:rsidR="005F6066">
      <w:fldChar w:fldCharType="separate"/>
    </w:r>
    <w:r w:rsidR="00BB24C7">
      <w:rPr>
        <w:noProof/>
      </w:rPr>
      <w:t>6</w:t>
    </w:r>
    <w:r w:rsidR="005F606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AB9C" w14:textId="77777777" w:rsidR="00CE33B8" w:rsidRDefault="00CE33B8" w:rsidP="00CE33B8">
    <w:pPr>
      <w:pStyle w:val="Footer"/>
      <w:tabs>
        <w:tab w:val="clear" w:pos="9026"/>
        <w:tab w:val="right" w:pos="10772"/>
        <w:tab w:val="right" w:pos="15735"/>
      </w:tabs>
    </w:pPr>
    <w:r>
      <w:t>Request for NICE involvement in research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B24C7">
      <w:rPr>
        <w:noProof/>
      </w:rPr>
      <w:t>6</w:t>
    </w:r>
    <w:r>
      <w:fldChar w:fldCharType="end"/>
    </w:r>
    <w:r>
      <w:t xml:space="preserve"> of </w:t>
    </w:r>
    <w:r w:rsidR="005F6066">
      <w:fldChar w:fldCharType="begin"/>
    </w:r>
    <w:r w:rsidR="005F6066">
      <w:instrText xml:space="preserve"> NUMPAGES  </w:instrText>
    </w:r>
    <w:r w:rsidR="005F6066">
      <w:fldChar w:fldCharType="separate"/>
    </w:r>
    <w:r w:rsidR="00BB24C7">
      <w:rPr>
        <w:noProof/>
      </w:rPr>
      <w:t>6</w:t>
    </w:r>
    <w:r w:rsidR="005F60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ECA0" w14:textId="77777777" w:rsidR="004C7329" w:rsidRDefault="004C7329" w:rsidP="00446BEE">
      <w:r>
        <w:separator/>
      </w:r>
    </w:p>
  </w:footnote>
  <w:footnote w:type="continuationSeparator" w:id="0">
    <w:p w14:paraId="72AEF712" w14:textId="77777777" w:rsidR="004C7329" w:rsidRDefault="004C732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12462"/>
    <w:multiLevelType w:val="multilevel"/>
    <w:tmpl w:val="07B6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EA167F4"/>
    <w:multiLevelType w:val="hybridMultilevel"/>
    <w:tmpl w:val="9432D13A"/>
    <w:lvl w:ilvl="0" w:tplc="EA264C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15797"/>
    <w:multiLevelType w:val="hybridMultilevel"/>
    <w:tmpl w:val="F2FAFC76"/>
    <w:lvl w:ilvl="0" w:tplc="65B2F88E">
      <w:start w:val="1"/>
      <w:numFmt w:val="decimal"/>
      <w:pStyle w:val="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94CC0"/>
    <w:multiLevelType w:val="multilevel"/>
    <w:tmpl w:val="6BBA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E4CAE"/>
    <w:multiLevelType w:val="hybridMultilevel"/>
    <w:tmpl w:val="E2DCD04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96" w:hanging="180"/>
      </w:pPr>
    </w:lvl>
    <w:lvl w:ilvl="3" w:tplc="6830688C">
      <w:start w:val="1"/>
      <w:numFmt w:val="lowerRoman"/>
      <w:lvlText w:val="%4."/>
      <w:lvlJc w:val="left"/>
      <w:pPr>
        <w:ind w:left="3316" w:hanging="360"/>
      </w:pPr>
      <w:rPr>
        <w:rFonts w:ascii="Arial" w:eastAsia="Times New Roman" w:hAnsi="Arial" w:cs="Times New Roman"/>
      </w:r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6" w15:restartNumberingAfterBreak="0">
    <w:nsid w:val="2E5A6657"/>
    <w:multiLevelType w:val="multilevel"/>
    <w:tmpl w:val="E2C4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17443D"/>
    <w:multiLevelType w:val="multilevel"/>
    <w:tmpl w:val="4556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3D6153"/>
    <w:multiLevelType w:val="multilevel"/>
    <w:tmpl w:val="D5EC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B43C01"/>
    <w:multiLevelType w:val="hybridMultilevel"/>
    <w:tmpl w:val="68AAE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061F1"/>
    <w:multiLevelType w:val="multilevel"/>
    <w:tmpl w:val="402E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A4876"/>
    <w:multiLevelType w:val="hybridMultilevel"/>
    <w:tmpl w:val="7362E5D6"/>
    <w:lvl w:ilvl="0" w:tplc="D50A92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815EA"/>
    <w:multiLevelType w:val="multilevel"/>
    <w:tmpl w:val="B322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8771A1"/>
    <w:multiLevelType w:val="multilevel"/>
    <w:tmpl w:val="0FF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6" w15:restartNumberingAfterBreak="0">
    <w:nsid w:val="78F94A2C"/>
    <w:multiLevelType w:val="hybridMultilevel"/>
    <w:tmpl w:val="68A4B438"/>
    <w:lvl w:ilvl="0" w:tplc="080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7" w15:restartNumberingAfterBreak="0">
    <w:nsid w:val="795F79F9"/>
    <w:multiLevelType w:val="multilevel"/>
    <w:tmpl w:val="4962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7A5BCD"/>
    <w:multiLevelType w:val="hybridMultilevel"/>
    <w:tmpl w:val="1C903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2"/>
  </w:num>
  <w:num w:numId="21">
    <w:abstractNumId w:val="15"/>
  </w:num>
  <w:num w:numId="22">
    <w:abstractNumId w:val="27"/>
  </w:num>
  <w:num w:numId="23">
    <w:abstractNumId w:val="18"/>
  </w:num>
  <w:num w:numId="24">
    <w:abstractNumId w:val="22"/>
  </w:num>
  <w:num w:numId="25">
    <w:abstractNumId w:val="13"/>
  </w:num>
  <w:num w:numId="26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3"/>
  </w:num>
  <w:num w:numId="28">
    <w:abstractNumId w:val="16"/>
  </w:num>
  <w:num w:numId="29">
    <w:abstractNumId w:val="10"/>
  </w:num>
  <w:num w:numId="30">
    <w:abstractNumId w:val="17"/>
  </w:num>
  <w:num w:numId="31">
    <w:abstractNumId w:val="20"/>
  </w:num>
  <w:num w:numId="32">
    <w:abstractNumId w:val="28"/>
  </w:num>
  <w:num w:numId="33">
    <w:abstractNumId w:val="21"/>
  </w:num>
  <w:num w:numId="34">
    <w:abstractNumId w:val="26"/>
  </w:num>
  <w:num w:numId="35">
    <w:abstractNumId w:val="12"/>
    <w:lvlOverride w:ilvl="0">
      <w:startOverride w:val="1"/>
    </w:lvlOverride>
  </w:num>
  <w:num w:numId="36">
    <w:abstractNumId w:val="1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29"/>
    <w:rsid w:val="00005265"/>
    <w:rsid w:val="000053F8"/>
    <w:rsid w:val="00006F6F"/>
    <w:rsid w:val="00017A00"/>
    <w:rsid w:val="00024D0A"/>
    <w:rsid w:val="000472DC"/>
    <w:rsid w:val="0005525C"/>
    <w:rsid w:val="00070065"/>
    <w:rsid w:val="00074010"/>
    <w:rsid w:val="00090B7F"/>
    <w:rsid w:val="000A4FEE"/>
    <w:rsid w:val="000B5939"/>
    <w:rsid w:val="000B5ECB"/>
    <w:rsid w:val="000D0161"/>
    <w:rsid w:val="00105ED1"/>
    <w:rsid w:val="00111554"/>
    <w:rsid w:val="00111CCE"/>
    <w:rsid w:val="001134E7"/>
    <w:rsid w:val="00165709"/>
    <w:rsid w:val="0016677D"/>
    <w:rsid w:val="00167371"/>
    <w:rsid w:val="0017149E"/>
    <w:rsid w:val="0017169E"/>
    <w:rsid w:val="00181A4A"/>
    <w:rsid w:val="001B0EE9"/>
    <w:rsid w:val="001B4116"/>
    <w:rsid w:val="001B65B3"/>
    <w:rsid w:val="001E116F"/>
    <w:rsid w:val="002029A6"/>
    <w:rsid w:val="00231924"/>
    <w:rsid w:val="00237C68"/>
    <w:rsid w:val="002408EA"/>
    <w:rsid w:val="002568CD"/>
    <w:rsid w:val="002819D7"/>
    <w:rsid w:val="00282656"/>
    <w:rsid w:val="00293DCE"/>
    <w:rsid w:val="0029714D"/>
    <w:rsid w:val="002C1A7E"/>
    <w:rsid w:val="002D3376"/>
    <w:rsid w:val="00311ED0"/>
    <w:rsid w:val="00315BEA"/>
    <w:rsid w:val="003648C5"/>
    <w:rsid w:val="003722FA"/>
    <w:rsid w:val="00376182"/>
    <w:rsid w:val="00383912"/>
    <w:rsid w:val="00383D41"/>
    <w:rsid w:val="003A1945"/>
    <w:rsid w:val="003A6B85"/>
    <w:rsid w:val="003C00B6"/>
    <w:rsid w:val="003C3D39"/>
    <w:rsid w:val="003C7AAF"/>
    <w:rsid w:val="004075B6"/>
    <w:rsid w:val="00420952"/>
    <w:rsid w:val="00433EFF"/>
    <w:rsid w:val="00443081"/>
    <w:rsid w:val="00446BEE"/>
    <w:rsid w:val="00457429"/>
    <w:rsid w:val="004612B2"/>
    <w:rsid w:val="00487CE3"/>
    <w:rsid w:val="004C7135"/>
    <w:rsid w:val="004C7329"/>
    <w:rsid w:val="005025A1"/>
    <w:rsid w:val="00506E89"/>
    <w:rsid w:val="0052570C"/>
    <w:rsid w:val="0053117B"/>
    <w:rsid w:val="00535830"/>
    <w:rsid w:val="005676BA"/>
    <w:rsid w:val="005839A6"/>
    <w:rsid w:val="0059451F"/>
    <w:rsid w:val="005B252B"/>
    <w:rsid w:val="005F6066"/>
    <w:rsid w:val="006061C3"/>
    <w:rsid w:val="006440A1"/>
    <w:rsid w:val="006460C6"/>
    <w:rsid w:val="00667FEA"/>
    <w:rsid w:val="006921E1"/>
    <w:rsid w:val="00692F82"/>
    <w:rsid w:val="006A4ACA"/>
    <w:rsid w:val="006D580F"/>
    <w:rsid w:val="006E6692"/>
    <w:rsid w:val="006F4B25"/>
    <w:rsid w:val="006F6496"/>
    <w:rsid w:val="007115C2"/>
    <w:rsid w:val="00736348"/>
    <w:rsid w:val="00755EAF"/>
    <w:rsid w:val="00760908"/>
    <w:rsid w:val="0077228C"/>
    <w:rsid w:val="007A4203"/>
    <w:rsid w:val="007B0638"/>
    <w:rsid w:val="007B16E8"/>
    <w:rsid w:val="007B3BC2"/>
    <w:rsid w:val="007C3ECE"/>
    <w:rsid w:val="007D2BD1"/>
    <w:rsid w:val="007F238D"/>
    <w:rsid w:val="007F3755"/>
    <w:rsid w:val="00801303"/>
    <w:rsid w:val="008205E6"/>
    <w:rsid w:val="008309DA"/>
    <w:rsid w:val="00861B92"/>
    <w:rsid w:val="008814FB"/>
    <w:rsid w:val="008F23FD"/>
    <w:rsid w:val="008F5E30"/>
    <w:rsid w:val="009008BD"/>
    <w:rsid w:val="00907F4C"/>
    <w:rsid w:val="00914D7F"/>
    <w:rsid w:val="009174E1"/>
    <w:rsid w:val="00924B0C"/>
    <w:rsid w:val="00947D84"/>
    <w:rsid w:val="00955D9B"/>
    <w:rsid w:val="009E680B"/>
    <w:rsid w:val="00A15A1F"/>
    <w:rsid w:val="00A22888"/>
    <w:rsid w:val="00A3325A"/>
    <w:rsid w:val="00A34ACA"/>
    <w:rsid w:val="00A43013"/>
    <w:rsid w:val="00A44CC9"/>
    <w:rsid w:val="00A65A13"/>
    <w:rsid w:val="00A70A3C"/>
    <w:rsid w:val="00A85958"/>
    <w:rsid w:val="00AC27B5"/>
    <w:rsid w:val="00AF108A"/>
    <w:rsid w:val="00AF4AE7"/>
    <w:rsid w:val="00B02E55"/>
    <w:rsid w:val="00B036C1"/>
    <w:rsid w:val="00B057D9"/>
    <w:rsid w:val="00B27E0F"/>
    <w:rsid w:val="00B47068"/>
    <w:rsid w:val="00B5431F"/>
    <w:rsid w:val="00BB24C7"/>
    <w:rsid w:val="00BD235D"/>
    <w:rsid w:val="00BF7A08"/>
    <w:rsid w:val="00BF7FE0"/>
    <w:rsid w:val="00C068B4"/>
    <w:rsid w:val="00C17316"/>
    <w:rsid w:val="00C25055"/>
    <w:rsid w:val="00C31793"/>
    <w:rsid w:val="00C54A15"/>
    <w:rsid w:val="00C64630"/>
    <w:rsid w:val="00C6744D"/>
    <w:rsid w:val="00C81104"/>
    <w:rsid w:val="00C9579E"/>
    <w:rsid w:val="00C96411"/>
    <w:rsid w:val="00C97972"/>
    <w:rsid w:val="00CA5EB4"/>
    <w:rsid w:val="00CB5671"/>
    <w:rsid w:val="00CC40C1"/>
    <w:rsid w:val="00CD60BB"/>
    <w:rsid w:val="00CE33B8"/>
    <w:rsid w:val="00CE5792"/>
    <w:rsid w:val="00CF02DF"/>
    <w:rsid w:val="00CF3CB1"/>
    <w:rsid w:val="00CF58B7"/>
    <w:rsid w:val="00D351C1"/>
    <w:rsid w:val="00D35EFB"/>
    <w:rsid w:val="00D4717C"/>
    <w:rsid w:val="00D504B3"/>
    <w:rsid w:val="00D56D5E"/>
    <w:rsid w:val="00D6525E"/>
    <w:rsid w:val="00D847D5"/>
    <w:rsid w:val="00D867D5"/>
    <w:rsid w:val="00D86BF0"/>
    <w:rsid w:val="00DA0465"/>
    <w:rsid w:val="00DC667A"/>
    <w:rsid w:val="00E174BA"/>
    <w:rsid w:val="00E2337C"/>
    <w:rsid w:val="00E41404"/>
    <w:rsid w:val="00E51920"/>
    <w:rsid w:val="00E64120"/>
    <w:rsid w:val="00E6445A"/>
    <w:rsid w:val="00E660A1"/>
    <w:rsid w:val="00E84588"/>
    <w:rsid w:val="00EA3CCF"/>
    <w:rsid w:val="00EB2F63"/>
    <w:rsid w:val="00EB4C85"/>
    <w:rsid w:val="00EC4618"/>
    <w:rsid w:val="00EE27C5"/>
    <w:rsid w:val="00F055F1"/>
    <w:rsid w:val="00F127FF"/>
    <w:rsid w:val="00F17B3D"/>
    <w:rsid w:val="00F610AF"/>
    <w:rsid w:val="00F7281E"/>
    <w:rsid w:val="00F73A34"/>
    <w:rsid w:val="00F75AE0"/>
    <w:rsid w:val="00F80DEE"/>
    <w:rsid w:val="00FA2C5A"/>
    <w:rsid w:val="00FA7905"/>
    <w:rsid w:val="00FC2D11"/>
    <w:rsid w:val="00FC6230"/>
    <w:rsid w:val="00FD5280"/>
    <w:rsid w:val="00FE0079"/>
    <w:rsid w:val="00FE33EB"/>
    <w:rsid w:val="00FE3EED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087A1"/>
  <w15:docId w15:val="{4C580EB9-9B13-4124-B08F-5D623FA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uiPriority="3" w:qFormat="1"/>
    <w:lsdException w:name="heading 4" w:semiHidden="1" w:uiPriority="9" w:qFormat="1"/>
    <w:lsdException w:name="heading 5" w:semiHidden="1" w:uiPriority="9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qFormat/>
    <w:rsid w:val="00C9579E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C9579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4C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9579E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9579E"/>
    <w:rPr>
      <w:b/>
      <w:bCs/>
    </w:rPr>
  </w:style>
  <w:style w:type="character" w:styleId="Strong">
    <w:name w:val="Strong"/>
    <w:basedOn w:val="DefaultParagraphFont"/>
    <w:uiPriority w:val="22"/>
    <w:qFormat/>
    <w:rsid w:val="00C957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579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47D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7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7D84"/>
  </w:style>
  <w:style w:type="paragraph" w:styleId="CommentSubject">
    <w:name w:val="annotation subject"/>
    <w:basedOn w:val="CommentText"/>
    <w:next w:val="CommentText"/>
    <w:link w:val="CommentSubjectChar"/>
    <w:semiHidden/>
    <w:rsid w:val="00947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7D84"/>
    <w:rPr>
      <w:b/>
      <w:bCs/>
    </w:rPr>
  </w:style>
  <w:style w:type="character" w:styleId="Hyperlink">
    <w:name w:val="Hyperlink"/>
    <w:basedOn w:val="DefaultParagraphFont"/>
    <w:semiHidden/>
    <w:rsid w:val="00E414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971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C713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847D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65A13"/>
    <w:rPr>
      <w:color w:val="605E5C"/>
      <w:shd w:val="clear" w:color="auto" w:fill="E1DFDD"/>
    </w:rPr>
  </w:style>
  <w:style w:type="paragraph" w:customStyle="1" w:styleId="Heading2colour">
    <w:name w:val="Heading 2 colour"/>
    <w:basedOn w:val="Heading1"/>
    <w:link w:val="Heading2colourChar"/>
    <w:qFormat/>
    <w:rsid w:val="00005265"/>
    <w:pPr>
      <w:shd w:val="clear" w:color="auto" w:fill="004650"/>
    </w:pPr>
  </w:style>
  <w:style w:type="character" w:customStyle="1" w:styleId="Heading2colourChar">
    <w:name w:val="Heading 2 colour Char"/>
    <w:basedOn w:val="Heading1Char"/>
    <w:link w:val="Heading2colour"/>
    <w:rsid w:val="00005265"/>
    <w:rPr>
      <w:rFonts w:ascii="Arial" w:hAnsi="Arial"/>
      <w:b/>
      <w:bCs/>
      <w:kern w:val="32"/>
      <w:sz w:val="28"/>
      <w:szCs w:val="32"/>
      <w:shd w:val="clear" w:color="auto" w:fill="004650"/>
    </w:rPr>
  </w:style>
  <w:style w:type="paragraph" w:styleId="ListParagraph">
    <w:name w:val="List Paragraph"/>
    <w:basedOn w:val="Normal"/>
    <w:uiPriority w:val="34"/>
    <w:semiHidden/>
    <w:qFormat/>
    <w:rsid w:val="003A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" TargetMode="External"/><Relationship Id="rId13" Type="http://schemas.openxmlformats.org/officeDocument/2006/relationships/hyperlink" Target="mailto:research@nic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@nice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ice.org.uk/about/what-we-do/our-research-work/methodological-research-are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D88BD4E414FFBA5B0AD4E00646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53FA-6F9D-4310-8375-99AE771A8D54}"/>
      </w:docPartPr>
      <w:docPartBody>
        <w:p w:rsidR="008024DD" w:rsidRDefault="00923C4A" w:rsidP="00923C4A">
          <w:pPr>
            <w:pStyle w:val="A93D88BD4E414FFBA5B0AD4E00646AFC1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8337AF73849F7811E9067A87A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F18F-E136-400C-9BBA-A153C9C55978}"/>
      </w:docPartPr>
      <w:docPartBody>
        <w:p w:rsidR="008024DD" w:rsidRDefault="00923C4A" w:rsidP="00923C4A">
          <w:pPr>
            <w:pStyle w:val="BEC8337AF73849F7811E9067A87A00791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DB5F3901F475C98A3A949C3442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7F393-922D-446E-B85A-F6D2CFD92152}"/>
      </w:docPartPr>
      <w:docPartBody>
        <w:p w:rsidR="008024DD" w:rsidRDefault="00923C4A" w:rsidP="00923C4A">
          <w:pPr>
            <w:pStyle w:val="791DB5F3901F475C98A3A949C3442FAA1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6993D98C94D6387B391B881DC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ABC7A-51D9-4131-B4FC-2DD9BD8040F5}"/>
      </w:docPartPr>
      <w:docPartBody>
        <w:p w:rsidR="008024DD" w:rsidRDefault="00923C4A" w:rsidP="00923C4A">
          <w:pPr>
            <w:pStyle w:val="9FB6993D98C94D6387B391B881DCE8911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F68311BAF4959BD679B512577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9499-C296-4558-9D61-FCE8E8024000}"/>
      </w:docPartPr>
      <w:docPartBody>
        <w:p w:rsidR="008024DD" w:rsidRDefault="00923C4A" w:rsidP="00923C4A">
          <w:pPr>
            <w:pStyle w:val="5D9F68311BAF4959BD679B5125776D75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3321E69D848AAA2999FBAAC94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7D6B-D7BB-458E-94A4-14789EF5966A}"/>
      </w:docPartPr>
      <w:docPartBody>
        <w:p w:rsidR="008024DD" w:rsidRDefault="00923C4A" w:rsidP="00923C4A">
          <w:pPr>
            <w:pStyle w:val="9983321E69D848AAA2999FBAAC94B325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3B0B783B942EF94E0F4B15BC2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4733-D240-46C4-A2AD-D00343FEC784}"/>
      </w:docPartPr>
      <w:docPartBody>
        <w:p w:rsidR="008024DD" w:rsidRDefault="00923C4A" w:rsidP="00923C4A">
          <w:pPr>
            <w:pStyle w:val="A933B0B783B942EF94E0F4B15BC25448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B1C6B91B2477E8543D8559C1E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07B0-03C3-4F9D-AD46-4B4AE44B7EB5}"/>
      </w:docPartPr>
      <w:docPartBody>
        <w:p w:rsidR="008024DD" w:rsidRDefault="00923C4A" w:rsidP="00923C4A">
          <w:pPr>
            <w:pStyle w:val="418B1C6B91B2477E8543D8559C1E0666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8A0FA4BD64194BD0B8CEBFC0D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E73E-C220-4CE0-BE4B-E411D9D1B80C}"/>
      </w:docPartPr>
      <w:docPartBody>
        <w:p w:rsidR="008024DD" w:rsidRDefault="00923C4A" w:rsidP="00923C4A">
          <w:pPr>
            <w:pStyle w:val="3C08A0FA4BD64194BD0B8CEBFC0DD0FB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E6B8CDE9349C4885217C95BB6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5068-3484-4904-BAD7-A55481286515}"/>
      </w:docPartPr>
      <w:docPartBody>
        <w:p w:rsidR="008024DD" w:rsidRDefault="00923C4A" w:rsidP="00923C4A">
          <w:pPr>
            <w:pStyle w:val="00FE6B8CDE9349C4885217C95BB6A4A3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9AC1B78DC4B019EF4FE3F61DC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4A52-7B4D-4A80-8777-B8211BF938B1}"/>
      </w:docPartPr>
      <w:docPartBody>
        <w:p w:rsidR="008024DD" w:rsidRDefault="00923C4A" w:rsidP="00923C4A">
          <w:pPr>
            <w:pStyle w:val="98D9AC1B78DC4B019EF4FE3F61DC05C0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07C2086E94DEE9885C3D574A4A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DFED2-4E8A-4204-B96D-41D187E68C21}"/>
      </w:docPartPr>
      <w:docPartBody>
        <w:p w:rsidR="008024DD" w:rsidRDefault="00923C4A" w:rsidP="00923C4A">
          <w:pPr>
            <w:pStyle w:val="7F207C2086E94DEE9885C3D574A4AF86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5B889BE164796960889BB9185B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57205-00F8-4525-B614-7B5BD44D2503}"/>
      </w:docPartPr>
      <w:docPartBody>
        <w:p w:rsidR="008024DD" w:rsidRDefault="00923C4A" w:rsidP="00923C4A">
          <w:pPr>
            <w:pStyle w:val="81D5B889BE164796960889BB9185B76D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3DD80BE6D45BC960C620042402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A9BA-F7B2-4B0E-8232-E79721B750A2}"/>
      </w:docPartPr>
      <w:docPartBody>
        <w:p w:rsidR="008024DD" w:rsidRDefault="00923C4A" w:rsidP="00923C4A">
          <w:pPr>
            <w:pStyle w:val="7273DD80BE6D45BC960C6200424029C6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D397AF80B4DDBBAD38BCB7C6D4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4B6D-80CD-40BC-974E-465E938C8DF3}"/>
      </w:docPartPr>
      <w:docPartBody>
        <w:p w:rsidR="008024DD" w:rsidRDefault="00923C4A" w:rsidP="00923C4A">
          <w:pPr>
            <w:pStyle w:val="402D397AF80B4DDBBAD38BCB7C6D46E4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3ED665865498D9AD6130994E7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D215-A48B-44FF-ACE2-F18C6EB7A495}"/>
      </w:docPartPr>
      <w:docPartBody>
        <w:p w:rsidR="008024DD" w:rsidRDefault="00923C4A" w:rsidP="00923C4A">
          <w:pPr>
            <w:pStyle w:val="D793ED665865498D9AD6130994E7C3D4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FCE6F2F384F949293DCE3341D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7B8A-6D7D-45BB-BCF7-494B546B95EE}"/>
      </w:docPartPr>
      <w:docPartBody>
        <w:p w:rsidR="008024DD" w:rsidRDefault="00923C4A" w:rsidP="00923C4A">
          <w:pPr>
            <w:pStyle w:val="839FCE6F2F384F949293DCE3341D0906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8721EFC094FEC803BAD2C8BB02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2F6B-057C-4FF2-90D2-7EC7BA6806E8}"/>
      </w:docPartPr>
      <w:docPartBody>
        <w:p w:rsidR="008024DD" w:rsidRDefault="00923C4A" w:rsidP="00923C4A">
          <w:pPr>
            <w:pStyle w:val="17B8721EFC094FEC803BAD2C8BB02AD7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937CFD5AA40EBB9DDB4D646B9D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E11A0-0FDF-4337-86B1-0FF3DF9593A0}"/>
      </w:docPartPr>
      <w:docPartBody>
        <w:p w:rsidR="008024DD" w:rsidRDefault="00923C4A" w:rsidP="00923C4A">
          <w:pPr>
            <w:pStyle w:val="C0A937CFD5AA40EBB9DDB4D646B9D8A5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841C5FCD74E5A9D69914E8194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2E50A-8411-4AFE-AD7F-87E7FDDB42DE}"/>
      </w:docPartPr>
      <w:docPartBody>
        <w:p w:rsidR="008024DD" w:rsidRDefault="00923C4A" w:rsidP="00923C4A">
          <w:pPr>
            <w:pStyle w:val="C27841C5FCD74E5A9D69914E8194580E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D8DFF99134184B50144FACCE4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7404-4B68-4A3E-8E44-61119A44F1DC}"/>
      </w:docPartPr>
      <w:docPartBody>
        <w:p w:rsidR="008024DD" w:rsidRDefault="00923C4A" w:rsidP="00923C4A">
          <w:pPr>
            <w:pStyle w:val="E23D8DFF99134184B50144FACCE43281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007A55AF04CC092F465D6BFD57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E98A-F234-4EF7-ADE3-7FC689E31555}"/>
      </w:docPartPr>
      <w:docPartBody>
        <w:p w:rsidR="008024DD" w:rsidRDefault="00923C4A" w:rsidP="00923C4A">
          <w:pPr>
            <w:pStyle w:val="629007A55AF04CC092F465D6BFD57695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1ABA3E3E84460B945ECD288CF6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3022-02D1-46BF-A69E-98A795FCFAF8}"/>
      </w:docPartPr>
      <w:docPartBody>
        <w:p w:rsidR="008024DD" w:rsidRDefault="00923C4A" w:rsidP="00923C4A">
          <w:pPr>
            <w:pStyle w:val="1A31ABA3E3E84460B945ECD288CF6F67"/>
          </w:pPr>
          <w:r w:rsidRPr="008726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CB79154E564D68B17839322AE5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411F1-D270-4E95-9620-8AACAA576A9C}"/>
      </w:docPartPr>
      <w:docPartBody>
        <w:p w:rsidR="008024DD" w:rsidRDefault="00923C4A" w:rsidP="00923C4A">
          <w:pPr>
            <w:pStyle w:val="98CB79154E564D68B17839322AE5D5B2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79FD7E56141A58F9919AC9A14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84AF-B8ED-4C36-9316-485E0FA69484}"/>
      </w:docPartPr>
      <w:docPartBody>
        <w:p w:rsidR="008024DD" w:rsidRDefault="00923C4A" w:rsidP="00923C4A">
          <w:pPr>
            <w:pStyle w:val="17E79FD7E56141A58F9919AC9A146849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89455BF604F9D9B03AAEE742D0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008D-32AA-44FA-8CFD-A0BD826D6A90}"/>
      </w:docPartPr>
      <w:docPartBody>
        <w:p w:rsidR="008024DD" w:rsidRDefault="00923C4A" w:rsidP="00923C4A">
          <w:pPr>
            <w:pStyle w:val="81A89455BF604F9D9B03AAEE742D0C18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A0194C3654DC4A2B1441DE211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7A35B-B3B8-4F2C-8953-FE8BAF932A1F}"/>
      </w:docPartPr>
      <w:docPartBody>
        <w:p w:rsidR="008024DD" w:rsidRDefault="00923C4A" w:rsidP="00923C4A">
          <w:pPr>
            <w:pStyle w:val="4BDA0194C3654DC4A2B1441DE211E6B1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CD7C2260A46EE9ED9978B4D0A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A3585-F1E4-4E66-9105-39DF1E9F0398}"/>
      </w:docPartPr>
      <w:docPartBody>
        <w:p w:rsidR="008024DD" w:rsidRDefault="00923C4A" w:rsidP="00923C4A">
          <w:pPr>
            <w:pStyle w:val="BB2CD7C2260A46EE9ED9978B4D0A9C8D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96533D4E3478BB39D8530FFEBF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2C6C-56A6-4E6E-B6C3-50831F44F5B7}"/>
      </w:docPartPr>
      <w:docPartBody>
        <w:p w:rsidR="008024DD" w:rsidRDefault="00923C4A" w:rsidP="00923C4A">
          <w:pPr>
            <w:pStyle w:val="91396533D4E3478BB39D8530FFEBF8A9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6FC11549D479597EF051C76AE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9BEBF-A611-427B-9629-4A1A0EDC0D7B}"/>
      </w:docPartPr>
      <w:docPartBody>
        <w:p w:rsidR="008024DD" w:rsidRDefault="00923C4A" w:rsidP="00923C4A">
          <w:pPr>
            <w:pStyle w:val="4A36FC11549D479597EF051C76AE2CEE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E4AF6591A4F33AF137E91B90CF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9BA3-8771-4606-AAC2-21B42812682B}"/>
      </w:docPartPr>
      <w:docPartBody>
        <w:p w:rsidR="008024DD" w:rsidRDefault="00923C4A" w:rsidP="00923C4A">
          <w:pPr>
            <w:pStyle w:val="38CE4AF6591A4F33AF137E91B90CFF80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275510A0D4362874D535DCAA1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A851-A1C6-4540-9F5E-20AC8CBFE6EA}"/>
      </w:docPartPr>
      <w:docPartBody>
        <w:p w:rsidR="008024DD" w:rsidRDefault="00923C4A" w:rsidP="00923C4A">
          <w:pPr>
            <w:pStyle w:val="1B5275510A0D4362874D535DCAA14FCA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8BCAA88C848AB87588FE764141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E1F5-E3CD-4D27-AFF0-DFF1D60C626C}"/>
      </w:docPartPr>
      <w:docPartBody>
        <w:p w:rsidR="008024DD" w:rsidRDefault="00923C4A" w:rsidP="00923C4A">
          <w:pPr>
            <w:pStyle w:val="D448BCAA88C848AB87588FE764141A53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7E66473FB4D58812D2478B91D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C9DA-DFB7-4184-92D3-D0B3BF7181AA}"/>
      </w:docPartPr>
      <w:docPartBody>
        <w:p w:rsidR="008024DD" w:rsidRDefault="00923C4A" w:rsidP="00923C4A">
          <w:pPr>
            <w:pStyle w:val="52D7E66473FB4D58812D2478B91DD155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F1C8DE8404EB2A7F8DE80A7D9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5745-D418-4F36-B02E-7D3A66E4968E}"/>
      </w:docPartPr>
      <w:docPartBody>
        <w:p w:rsidR="008024DD" w:rsidRDefault="00923C4A" w:rsidP="00923C4A">
          <w:pPr>
            <w:pStyle w:val="050F1C8DE8404EB2A7F8DE80A7D93EBC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8F386874F4711BEB21626C239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55E9D-6813-4C08-8CD6-E09A0C4A7C18}"/>
      </w:docPartPr>
      <w:docPartBody>
        <w:p w:rsidR="008024DD" w:rsidRDefault="00923C4A" w:rsidP="00923C4A">
          <w:pPr>
            <w:pStyle w:val="3BD8F386874F4711BEB21626C239EDC8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6CE305C324C81B4437325942C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8DC0-FE61-481D-849F-341BD611CCD0}"/>
      </w:docPartPr>
      <w:docPartBody>
        <w:p w:rsidR="008024DD" w:rsidRDefault="00923C4A" w:rsidP="00923C4A">
          <w:pPr>
            <w:pStyle w:val="B506CE305C324C81B4437325942C28E8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7D06A5D374B44AE6C1C43DAD52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35A9-CB11-42E1-B488-E02E5A96D722}"/>
      </w:docPartPr>
      <w:docPartBody>
        <w:p w:rsidR="008024DD" w:rsidRDefault="00923C4A" w:rsidP="00923C4A">
          <w:pPr>
            <w:pStyle w:val="4AD7D06A5D374B44AE6C1C43DAD5229D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D8869547B4CDF9B8A44CE11B5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AE9B-7C00-437F-8623-20F60E39E818}"/>
      </w:docPartPr>
      <w:docPartBody>
        <w:p w:rsidR="008024DD" w:rsidRDefault="00923C4A" w:rsidP="00923C4A">
          <w:pPr>
            <w:pStyle w:val="F65D8869547B4CDF9B8A44CE11B5AE97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9719F8980476E9993BE5DEE17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534D-FCB0-4629-A56E-F23FCC1FB5F2}"/>
      </w:docPartPr>
      <w:docPartBody>
        <w:p w:rsidR="008024DD" w:rsidRDefault="00923C4A" w:rsidP="00923C4A">
          <w:pPr>
            <w:pStyle w:val="B2D9719F8980476E9993BE5DEE17F661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8B38C1E714A96AA1DDD49855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9AEE-A6EE-47A7-929A-524A0B7EB23D}"/>
      </w:docPartPr>
      <w:docPartBody>
        <w:p w:rsidR="008024DD" w:rsidRDefault="00923C4A" w:rsidP="00923C4A">
          <w:pPr>
            <w:pStyle w:val="EA38B38C1E714A96AA1DDD49855FD57C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7EF646C4344ABABF8E6C6514F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F41A-853A-4BCB-8343-3EDCCCDF08DA}"/>
      </w:docPartPr>
      <w:docPartBody>
        <w:p w:rsidR="008024DD" w:rsidRDefault="00923C4A" w:rsidP="00923C4A">
          <w:pPr>
            <w:pStyle w:val="C2A7EF646C4344ABABF8E6C6514F8B83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F368EC0364DDA9988479AABFD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43A9-1A29-4F6A-94DC-5DDFD4BD3211}"/>
      </w:docPartPr>
      <w:docPartBody>
        <w:p w:rsidR="008024DD" w:rsidRDefault="00923C4A" w:rsidP="00923C4A">
          <w:pPr>
            <w:pStyle w:val="194F368EC0364DDA9988479AABFD5E0C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5983B2D984096A2C3F3D5C379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A44E-E424-4B1E-95FC-873831E4E8F7}"/>
      </w:docPartPr>
      <w:docPartBody>
        <w:p w:rsidR="00F8609E" w:rsidRDefault="008024DD" w:rsidP="008024DD">
          <w:pPr>
            <w:pStyle w:val="74D5983B2D984096A2C3F3D5C379E84C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11BED4EED423D9037C64BC93AE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32DD-8CBD-4F41-8583-CCDA58CB7AA1}"/>
      </w:docPartPr>
      <w:docPartBody>
        <w:p w:rsidR="00F8609E" w:rsidRDefault="008024DD" w:rsidP="008024DD">
          <w:pPr>
            <w:pStyle w:val="B4211BED4EED423D9037C64BC93AE9E3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A9460AB134097831528DEA830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42037-0B5B-45F9-81DE-58C415744076}"/>
      </w:docPartPr>
      <w:docPartBody>
        <w:p w:rsidR="00F8609E" w:rsidRDefault="008024DD" w:rsidP="008024DD">
          <w:pPr>
            <w:pStyle w:val="EB1A9460AB134097831528DEA830A8AB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B54B4249940AB98388E71E1DC5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41FB-A5CC-42CF-8A49-B8EF0D40B33C}"/>
      </w:docPartPr>
      <w:docPartBody>
        <w:p w:rsidR="00F8609E" w:rsidRDefault="008024DD" w:rsidP="008024DD">
          <w:pPr>
            <w:pStyle w:val="6CDB54B4249940AB98388E71E1DC564B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2A34F08D04E72AC8609AB9B8D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5B80-7964-4E2A-A06C-1958F825F72E}"/>
      </w:docPartPr>
      <w:docPartBody>
        <w:p w:rsidR="00F8609E" w:rsidRDefault="008024DD" w:rsidP="008024DD">
          <w:pPr>
            <w:pStyle w:val="7DB2A34F08D04E72AC8609AB9B8D84D2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9A4C33E1F49349B9B82E7BFC3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37A88-6FB1-47A2-99E3-87F58BBAF71D}"/>
      </w:docPartPr>
      <w:docPartBody>
        <w:p w:rsidR="00F8609E" w:rsidRDefault="008024DD" w:rsidP="008024DD">
          <w:pPr>
            <w:pStyle w:val="B039A4C33E1F49349B9B82E7BFC37C03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EA27441394A869AACC147CF103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B9A29-11F8-41E9-9C8D-49DE4BA36A52}"/>
      </w:docPartPr>
      <w:docPartBody>
        <w:p w:rsidR="00F8609E" w:rsidRDefault="008024DD" w:rsidP="008024DD">
          <w:pPr>
            <w:pStyle w:val="0AAEA27441394A869AACC147CF103AF7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E059DBCA04486B596EA0871763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2BD0-7D8C-4FB0-8F4E-EB1CC9E0483E}"/>
      </w:docPartPr>
      <w:docPartBody>
        <w:p w:rsidR="00F8609E" w:rsidRDefault="008024DD" w:rsidP="008024DD">
          <w:pPr>
            <w:pStyle w:val="6E7E059DBCA04486B596EA0871763202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C1F531D7E46B3BA261474D6C9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3A1F1-5BDD-4A49-AB07-95CA878DF528}"/>
      </w:docPartPr>
      <w:docPartBody>
        <w:p w:rsidR="00F8609E" w:rsidRDefault="008024DD" w:rsidP="008024DD">
          <w:pPr>
            <w:pStyle w:val="103C1F531D7E46B3BA261474D6C9EE3C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192A0DBE04FA6B6FE906B35B5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44DF-C183-41AF-AEE0-929FDBD2158E}"/>
      </w:docPartPr>
      <w:docPartBody>
        <w:p w:rsidR="00F8609E" w:rsidRDefault="008024DD" w:rsidP="008024DD">
          <w:pPr>
            <w:pStyle w:val="E0D192A0DBE04FA6B6FE906B35B5862D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FFEBC777E46AB93E6A250190C3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C90E-76C7-4B61-A615-54A7B76AEE42}"/>
      </w:docPartPr>
      <w:docPartBody>
        <w:p w:rsidR="00F8609E" w:rsidRDefault="008024DD" w:rsidP="008024DD">
          <w:pPr>
            <w:pStyle w:val="0E2FFEBC777E46AB93E6A250190C379A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EDBC87D414818A86B1964058B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2DF2-14AA-4E0B-BD34-E60D50810A23}"/>
      </w:docPartPr>
      <w:docPartBody>
        <w:p w:rsidR="00F8609E" w:rsidRDefault="008024DD" w:rsidP="008024DD">
          <w:pPr>
            <w:pStyle w:val="070EDBC87D414818A86B1964058B0D8E"/>
          </w:pPr>
          <w:r w:rsidRPr="00872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B805D6EA948F8844A6BBE519F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1AB9-61DB-4EB3-805C-A1B4A0457E32}"/>
      </w:docPartPr>
      <w:docPartBody>
        <w:p w:rsidR="007A518D" w:rsidRDefault="001124B9" w:rsidP="001124B9">
          <w:pPr>
            <w:pStyle w:val="BDCB805D6EA948F8844A6BBE519F434E"/>
          </w:pPr>
          <w:r w:rsidRPr="0087261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4A"/>
    <w:rsid w:val="001124B9"/>
    <w:rsid w:val="007A518D"/>
    <w:rsid w:val="008024DD"/>
    <w:rsid w:val="00923C4A"/>
    <w:rsid w:val="00F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4B9"/>
    <w:rPr>
      <w:color w:val="808080"/>
    </w:rPr>
  </w:style>
  <w:style w:type="paragraph" w:customStyle="1" w:styleId="A93D88BD4E414FFBA5B0AD4E00646AFC">
    <w:name w:val="A93D88BD4E414FFBA5B0AD4E00646AFC"/>
    <w:rsid w:val="00923C4A"/>
  </w:style>
  <w:style w:type="paragraph" w:customStyle="1" w:styleId="BB47EE765B3C417E8672EB00ABB9CC18">
    <w:name w:val="BB47EE765B3C417E8672EB00ABB9CC18"/>
    <w:rsid w:val="00923C4A"/>
  </w:style>
  <w:style w:type="paragraph" w:customStyle="1" w:styleId="BEC8337AF73849F7811E9067A87A0079">
    <w:name w:val="BEC8337AF73849F7811E9067A87A0079"/>
    <w:rsid w:val="00923C4A"/>
  </w:style>
  <w:style w:type="paragraph" w:customStyle="1" w:styleId="791DB5F3901F475C98A3A949C3442FAA">
    <w:name w:val="791DB5F3901F475C98A3A949C3442FAA"/>
    <w:rsid w:val="00923C4A"/>
  </w:style>
  <w:style w:type="paragraph" w:customStyle="1" w:styleId="9FB6993D98C94D6387B391B881DCE891">
    <w:name w:val="9FB6993D98C94D6387B391B881DCE891"/>
    <w:rsid w:val="00923C4A"/>
  </w:style>
  <w:style w:type="paragraph" w:customStyle="1" w:styleId="3EBB56A478EC475FA99F9E939EEC7DA2">
    <w:name w:val="3EBB56A478EC475FA99F9E939EEC7DA2"/>
    <w:rsid w:val="00923C4A"/>
  </w:style>
  <w:style w:type="paragraph" w:customStyle="1" w:styleId="5D9F68311BAF4959BD679B5125776D75">
    <w:name w:val="5D9F68311BAF4959BD679B5125776D75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83321E69D848AAA2999FBAAC94B325">
    <w:name w:val="9983321E69D848AAA2999FBAAC94B325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33B0B783B942EF94E0F4B15BC25448">
    <w:name w:val="A933B0B783B942EF94E0F4B15BC25448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8B1C6B91B2477E8543D8559C1E0666">
    <w:name w:val="418B1C6B91B2477E8543D8559C1E0666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08A0FA4BD64194BD0B8CEBFC0DD0FB">
    <w:name w:val="3C08A0FA4BD64194BD0B8CEBFC0DD0FB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FE6B8CDE9349C4885217C95BB6A4A3">
    <w:name w:val="00FE6B8CDE9349C4885217C95BB6A4A3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D9AC1B78DC4B019EF4FE3F61DC05C0">
    <w:name w:val="98D9AC1B78DC4B019EF4FE3F61DC05C0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207C2086E94DEE9885C3D574A4AF86">
    <w:name w:val="7F207C2086E94DEE9885C3D574A4AF86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D5B889BE164796960889BB9185B76D">
    <w:name w:val="81D5B889BE164796960889BB9185B76D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73DD80BE6D45BC960C6200424029C6">
    <w:name w:val="7273DD80BE6D45BC960C6200424029C6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2D397AF80B4DDBBAD38BCB7C6D46E4">
    <w:name w:val="402D397AF80B4DDBBAD38BCB7C6D46E4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93ED665865498D9AD6130994E7C3D4">
    <w:name w:val="D793ED665865498D9AD6130994E7C3D4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9FCE6F2F384F949293DCE3341D0906">
    <w:name w:val="839FCE6F2F384F949293DCE3341D0906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B8721EFC094FEC803BAD2C8BB02AD7">
    <w:name w:val="17B8721EFC094FEC803BAD2C8BB02AD7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A937CFD5AA40EBB9DDB4D646B9D8A5">
    <w:name w:val="C0A937CFD5AA40EBB9DDB4D646B9D8A5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7841C5FCD74E5A9D69914E8194580E">
    <w:name w:val="C27841C5FCD74E5A9D69914E8194580E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3D8DFF99134184B50144FACCE43281">
    <w:name w:val="E23D8DFF99134184B50144FACCE43281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9007A55AF04CC092F465D6BFD57695">
    <w:name w:val="629007A55AF04CC092F465D6BFD57695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3D88BD4E414FFBA5B0AD4E00646AFC1">
    <w:name w:val="A93D88BD4E414FFBA5B0AD4E00646AFC1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31ABA3E3E84460B945ECD288CF6F67">
    <w:name w:val="1A31ABA3E3E84460B945ECD288CF6F67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C8337AF73849F7811E9067A87A00791">
    <w:name w:val="BEC8337AF73849F7811E9067A87A00791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1DB5F3901F475C98A3A949C3442FAA1">
    <w:name w:val="791DB5F3901F475C98A3A949C3442FAA1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B6993D98C94D6387B391B881DCE8911">
    <w:name w:val="9FB6993D98C94D6387B391B881DCE8911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788B5E651D473C90C8C2A4F322185F">
    <w:name w:val="23788B5E651D473C90C8C2A4F322185F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CB79154E564D68B17839322AE5D5B2">
    <w:name w:val="98CB79154E564D68B17839322AE5D5B2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E79FD7E56141A58F9919AC9A146849">
    <w:name w:val="17E79FD7E56141A58F9919AC9A146849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1A89455BF604F9D9B03AAEE742D0C18">
    <w:name w:val="81A89455BF604F9D9B03AAEE742D0C18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DA0194C3654DC4A2B1441DE211E6B1">
    <w:name w:val="4BDA0194C3654DC4A2B1441DE211E6B1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B2CD7C2260A46EE9ED9978B4D0A9C8D">
    <w:name w:val="BB2CD7C2260A46EE9ED9978B4D0A9C8D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8EC74803B34560B967F70A2CF31475">
    <w:name w:val="5A8EC74803B34560B967F70A2CF31475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AF58C0380C4FADAABEF44A41AC80B4">
    <w:name w:val="0EAF58C0380C4FADAABEF44A41AC80B4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1CC7F1849A4EDDBC6A692560021206">
    <w:name w:val="321CC7F1849A4EDDBC6A692560021206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3A1B88A6804FC9B852B7F9873889D0">
    <w:name w:val="183A1B88A6804FC9B852B7F9873889D0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7EB3EF4DFD4BB8A3738BBD3DB172B3">
    <w:name w:val="AB7EB3EF4DFD4BB8A3738BBD3DB172B3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38261FF6E2C4EA3B4BEE480DCE85D83">
    <w:name w:val="B38261FF6E2C4EA3B4BEE480DCE85D83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D72792B62A4C7F88F842258C59A0F9">
    <w:name w:val="5FD72792B62A4C7F88F842258C59A0F9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8BADEDFF2B4EF591F84F26860D0A63">
    <w:name w:val="878BADEDFF2B4EF591F84F26860D0A63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550032395E4F709B50DF4D3DC5AAC3">
    <w:name w:val="D8550032395E4F709B50DF4D3DC5AAC3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E1B7A7922841869B4DF3A05D4CF960">
    <w:name w:val="ACE1B7A7922841869B4DF3A05D4CF960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F5EB7ED26349B9AA4A2F90D7C95D18">
    <w:name w:val="12F5EB7ED26349B9AA4A2F90D7C95D18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A570AE096F47C1B8D6B5233110318B">
    <w:name w:val="95A570AE096F47C1B8D6B5233110318B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E7D371055143299D1FA51E76485E18">
    <w:name w:val="B5E7D371055143299D1FA51E76485E18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0AE10D1F2A41ED9EEA17A50414E278">
    <w:name w:val="830AE10D1F2A41ED9EEA17A50414E278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47F243BCB94F20BF1063DEF8117DCD">
    <w:name w:val="1947F243BCB94F20BF1063DEF8117DCD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97D6EFF9F84BAFA1C5A8F233A79CDE">
    <w:name w:val="9597D6EFF9F84BAFA1C5A8F233A79CDE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80825F532F4BA1A03269E63733E216">
    <w:name w:val="1D80825F532F4BA1A03269E63733E216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0193C0BFAF496B8AB9D52968813A1D">
    <w:name w:val="D80193C0BFAF496B8AB9D52968813A1D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162341D7A141DE8AEDB3E5EB014961">
    <w:name w:val="30162341D7A141DE8AEDB3E5EB014961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1260F910F449F6BC55570F5C59A79E">
    <w:name w:val="281260F910F449F6BC55570F5C59A79E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5F8113CEDB411985655B2EAFDCB3DC">
    <w:name w:val="8D5F8113CEDB411985655B2EAFDCB3DC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5ED4EE79D24A0787CF3F774B290F54">
    <w:name w:val="D95ED4EE79D24A0787CF3F774B290F54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6A9258FC43429F8E94DF3739792DAB">
    <w:name w:val="706A9258FC43429F8E94DF3739792DAB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1F33D92122495587F6C3771E8194A2">
    <w:name w:val="7C1F33D92122495587F6C3771E8194A2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396533D4E3478BB39D8530FFEBF8A9">
    <w:name w:val="91396533D4E3478BB39D8530FFEBF8A9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36FC11549D479597EF051C76AE2CEE">
    <w:name w:val="4A36FC11549D479597EF051C76AE2CEE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CE4AF6591A4F33AF137E91B90CFF80">
    <w:name w:val="38CE4AF6591A4F33AF137E91B90CFF80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5275510A0D4362874D535DCAA14FCA">
    <w:name w:val="1B5275510A0D4362874D535DCAA14FCA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48BCAA88C848AB87588FE764141A53">
    <w:name w:val="D448BCAA88C848AB87588FE764141A53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D7E66473FB4D58812D2478B91DD155">
    <w:name w:val="52D7E66473FB4D58812D2478B91DD155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0F1C8DE8404EB2A7F8DE80A7D93EBC">
    <w:name w:val="050F1C8DE8404EB2A7F8DE80A7D93EBC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D8F386874F4711BEB21626C239EDC8">
    <w:name w:val="3BD8F386874F4711BEB21626C239EDC8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06CE305C324C81B4437325942C28E8">
    <w:name w:val="B506CE305C324C81B4437325942C28E8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AD7D06A5D374B44AE6C1C43DAD5229D">
    <w:name w:val="4AD7D06A5D374B44AE6C1C43DAD5229D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5D8869547B4CDF9B8A44CE11B5AE97">
    <w:name w:val="F65D8869547B4CDF9B8A44CE11B5AE97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D9719F8980476E9993BE5DEE17F661">
    <w:name w:val="B2D9719F8980476E9993BE5DEE17F661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38B38C1E714A96AA1DDD49855FD57C">
    <w:name w:val="EA38B38C1E714A96AA1DDD49855FD57C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A7EF646C4344ABABF8E6C6514F8B83">
    <w:name w:val="C2A7EF646C4344ABABF8E6C6514F8B83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94F368EC0364DDA9988479AABFD5E0C">
    <w:name w:val="194F368EC0364DDA9988479AABFD5E0C"/>
    <w:rsid w:val="00923C4A"/>
    <w:pPr>
      <w:spacing w:after="240" w:line="276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FCD75415C245FBA888365D860A1E31">
    <w:name w:val="64FCD75415C245FBA888365D860A1E31"/>
    <w:rsid w:val="008024DD"/>
  </w:style>
  <w:style w:type="paragraph" w:customStyle="1" w:styleId="74D5983B2D984096A2C3F3D5C379E84C">
    <w:name w:val="74D5983B2D984096A2C3F3D5C379E84C"/>
    <w:rsid w:val="008024DD"/>
  </w:style>
  <w:style w:type="paragraph" w:customStyle="1" w:styleId="B4211BED4EED423D9037C64BC93AE9E3">
    <w:name w:val="B4211BED4EED423D9037C64BC93AE9E3"/>
    <w:rsid w:val="008024DD"/>
  </w:style>
  <w:style w:type="paragraph" w:customStyle="1" w:styleId="EB1A9460AB134097831528DEA830A8AB">
    <w:name w:val="EB1A9460AB134097831528DEA830A8AB"/>
    <w:rsid w:val="008024DD"/>
  </w:style>
  <w:style w:type="paragraph" w:customStyle="1" w:styleId="6CDB54B4249940AB98388E71E1DC564B">
    <w:name w:val="6CDB54B4249940AB98388E71E1DC564B"/>
    <w:rsid w:val="008024DD"/>
  </w:style>
  <w:style w:type="paragraph" w:customStyle="1" w:styleId="7DB2A34F08D04E72AC8609AB9B8D84D2">
    <w:name w:val="7DB2A34F08D04E72AC8609AB9B8D84D2"/>
    <w:rsid w:val="008024DD"/>
  </w:style>
  <w:style w:type="paragraph" w:customStyle="1" w:styleId="B039A4C33E1F49349B9B82E7BFC37C03">
    <w:name w:val="B039A4C33E1F49349B9B82E7BFC37C03"/>
    <w:rsid w:val="008024DD"/>
  </w:style>
  <w:style w:type="paragraph" w:customStyle="1" w:styleId="0AAEA27441394A869AACC147CF103AF7">
    <w:name w:val="0AAEA27441394A869AACC147CF103AF7"/>
    <w:rsid w:val="008024DD"/>
  </w:style>
  <w:style w:type="paragraph" w:customStyle="1" w:styleId="6E7E059DBCA04486B596EA0871763202">
    <w:name w:val="6E7E059DBCA04486B596EA0871763202"/>
    <w:rsid w:val="008024DD"/>
  </w:style>
  <w:style w:type="paragraph" w:customStyle="1" w:styleId="103C1F531D7E46B3BA261474D6C9EE3C">
    <w:name w:val="103C1F531D7E46B3BA261474D6C9EE3C"/>
    <w:rsid w:val="008024DD"/>
  </w:style>
  <w:style w:type="paragraph" w:customStyle="1" w:styleId="E0D192A0DBE04FA6B6FE906B35B5862D">
    <w:name w:val="E0D192A0DBE04FA6B6FE906B35B5862D"/>
    <w:rsid w:val="008024DD"/>
  </w:style>
  <w:style w:type="paragraph" w:customStyle="1" w:styleId="0E2FFEBC777E46AB93E6A250190C379A">
    <w:name w:val="0E2FFEBC777E46AB93E6A250190C379A"/>
    <w:rsid w:val="008024DD"/>
  </w:style>
  <w:style w:type="paragraph" w:customStyle="1" w:styleId="070EDBC87D414818A86B1964058B0D8E">
    <w:name w:val="070EDBC87D414818A86B1964058B0D8E"/>
    <w:rsid w:val="008024DD"/>
  </w:style>
  <w:style w:type="paragraph" w:customStyle="1" w:styleId="BDCB805D6EA948F8844A6BBE519F434E">
    <w:name w:val="BDCB805D6EA948F8844A6BBE519F434E"/>
    <w:rsid w:val="00112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D1FD-2EA2-41D5-8DE1-15629A47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1132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Fairclough</dc:creator>
  <cp:lastModifiedBy>Trish Brennan</cp:lastModifiedBy>
  <cp:revision>4</cp:revision>
  <dcterms:created xsi:type="dcterms:W3CDTF">2022-02-24T09:06:00Z</dcterms:created>
  <dcterms:modified xsi:type="dcterms:W3CDTF">2022-02-25T17:32:00Z</dcterms:modified>
</cp:coreProperties>
</file>