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99160" w14:textId="1F25B50B" w:rsidR="00443081" w:rsidRDefault="00D85902" w:rsidP="00925C88">
      <w:pPr>
        <w:pStyle w:val="Title1"/>
      </w:pPr>
      <w:r w:rsidRPr="007A175A">
        <w:t>NATIONAL INSTITUTE FOR HEALTH AND CARE EXCELLENCE</w:t>
      </w:r>
    </w:p>
    <w:p w14:paraId="049F1AC7" w14:textId="66D2E51C" w:rsidR="007A175A" w:rsidRDefault="007A175A" w:rsidP="00551D22"/>
    <w:p w14:paraId="43AC5271" w14:textId="44E388C6" w:rsidR="007A175A" w:rsidRDefault="007A175A" w:rsidP="007A175A">
      <w:pPr>
        <w:pStyle w:val="Paragraphnonumbers"/>
      </w:pPr>
    </w:p>
    <w:p w14:paraId="6802F7F5" w14:textId="54EF5EA6" w:rsidR="007A175A" w:rsidRDefault="007A175A" w:rsidP="007A175A">
      <w:pPr>
        <w:pStyle w:val="Paragraphnonumbers"/>
      </w:pPr>
    </w:p>
    <w:p w14:paraId="7E0EEEAD" w14:textId="77777777" w:rsidR="007A175A" w:rsidRPr="007A175A" w:rsidRDefault="007A175A" w:rsidP="007A175A">
      <w:pPr>
        <w:pStyle w:val="Paragraphnonumbers"/>
      </w:pPr>
    </w:p>
    <w:p w14:paraId="576AC5F9" w14:textId="77777777" w:rsidR="00D85902" w:rsidRDefault="00D85902" w:rsidP="00551D22"/>
    <w:p w14:paraId="3639C0D7" w14:textId="3070181B" w:rsidR="00D85902" w:rsidRPr="007A175A" w:rsidRDefault="00D85902" w:rsidP="00925C88">
      <w:pPr>
        <w:pStyle w:val="Title1"/>
      </w:pPr>
      <w:r w:rsidRPr="007A175A">
        <w:t>EVIDENCE STANDARDS FRAMEWORK FOR DIGITAL HEALTH TECHNOLOGIES</w:t>
      </w:r>
    </w:p>
    <w:p w14:paraId="60A7DAB6" w14:textId="498B50A4" w:rsidR="00D85902" w:rsidRPr="007A175A" w:rsidRDefault="00D85902" w:rsidP="00925C88">
      <w:pPr>
        <w:pStyle w:val="Title2"/>
      </w:pPr>
      <w:r w:rsidRPr="007A175A">
        <w:t xml:space="preserve">Summary of comments and feedback from phase </w:t>
      </w:r>
      <w:r w:rsidR="00345B65">
        <w:t>2</w:t>
      </w:r>
      <w:r w:rsidRPr="007A175A">
        <w:t xml:space="preserve"> survey</w:t>
      </w:r>
    </w:p>
    <w:p w14:paraId="227E5375" w14:textId="77B722A5" w:rsidR="00D85902" w:rsidRDefault="00F27DFD" w:rsidP="00551D22">
      <w:pPr>
        <w:pStyle w:val="Title1"/>
        <w:outlineLvl w:val="9"/>
      </w:pPr>
      <w:r>
        <w:t>March</w:t>
      </w:r>
      <w:r w:rsidRPr="007A175A">
        <w:t xml:space="preserve"> </w:t>
      </w:r>
      <w:r w:rsidR="00D85902" w:rsidRPr="007A175A">
        <w:t>202</w:t>
      </w:r>
      <w:r w:rsidR="003558BC">
        <w:t>1</w:t>
      </w:r>
    </w:p>
    <w:p w14:paraId="52DB21B9" w14:textId="3BA99DC2" w:rsidR="007A175A" w:rsidRDefault="007A175A" w:rsidP="007A175A">
      <w:pPr>
        <w:pStyle w:val="Paragraphnonumbers"/>
        <w:jc w:val="center"/>
        <w:rPr>
          <w:sz w:val="48"/>
          <w:szCs w:val="48"/>
        </w:rPr>
      </w:pPr>
    </w:p>
    <w:p w14:paraId="7515F65D" w14:textId="66993449" w:rsidR="007A175A" w:rsidRDefault="007A175A" w:rsidP="007A175A">
      <w:pPr>
        <w:pStyle w:val="Paragraphnonumbers"/>
        <w:jc w:val="center"/>
        <w:rPr>
          <w:sz w:val="48"/>
          <w:szCs w:val="48"/>
        </w:rPr>
      </w:pPr>
    </w:p>
    <w:p w14:paraId="1E77C0F1" w14:textId="7331B105" w:rsidR="007A175A" w:rsidRDefault="007A175A" w:rsidP="007A175A">
      <w:pPr>
        <w:pStyle w:val="Paragraphnonumbers"/>
        <w:jc w:val="center"/>
        <w:rPr>
          <w:sz w:val="48"/>
          <w:szCs w:val="48"/>
        </w:rPr>
      </w:pPr>
    </w:p>
    <w:p w14:paraId="5460F3FE" w14:textId="267D35C3" w:rsidR="007A175A" w:rsidRDefault="007A175A" w:rsidP="007A175A">
      <w:pPr>
        <w:pStyle w:val="Paragraphnonumbers"/>
        <w:jc w:val="center"/>
        <w:rPr>
          <w:sz w:val="48"/>
          <w:szCs w:val="48"/>
        </w:rPr>
      </w:pPr>
    </w:p>
    <w:p w14:paraId="2C842F31" w14:textId="66132ADD" w:rsidR="007A175A" w:rsidRDefault="007A175A" w:rsidP="007A175A">
      <w:pPr>
        <w:pStyle w:val="Paragraphnonumbers"/>
        <w:jc w:val="center"/>
        <w:rPr>
          <w:sz w:val="48"/>
          <w:szCs w:val="48"/>
        </w:rPr>
      </w:pPr>
    </w:p>
    <w:p w14:paraId="086045BE" w14:textId="2C95BDF9" w:rsidR="007A175A" w:rsidRDefault="007A175A" w:rsidP="007A175A">
      <w:pPr>
        <w:pStyle w:val="Paragraphnonumbers"/>
        <w:jc w:val="center"/>
        <w:rPr>
          <w:sz w:val="48"/>
          <w:szCs w:val="48"/>
        </w:rPr>
      </w:pPr>
    </w:p>
    <w:p w14:paraId="07A5B4E1" w14:textId="77777777" w:rsidR="00925C88" w:rsidRPr="007A175A" w:rsidRDefault="00925C88" w:rsidP="007A175A">
      <w:pPr>
        <w:pStyle w:val="Paragraphnonumbers"/>
        <w:jc w:val="center"/>
        <w:rPr>
          <w:sz w:val="48"/>
          <w:szCs w:val="48"/>
        </w:rPr>
      </w:pPr>
    </w:p>
    <w:p w14:paraId="63547316" w14:textId="77777777" w:rsidR="00D85902" w:rsidRDefault="00D06FC5" w:rsidP="00551D22">
      <w:pPr>
        <w:pStyle w:val="Heading2"/>
      </w:pPr>
      <w:r w:rsidRPr="00D06FC5">
        <w:lastRenderedPageBreak/>
        <w:t>Introduction</w:t>
      </w:r>
    </w:p>
    <w:p w14:paraId="620A29E1" w14:textId="7810BDF3" w:rsidR="003558BC" w:rsidRDefault="00C00C16" w:rsidP="007E5D9F">
      <w:pPr>
        <w:pStyle w:val="NICEnormal"/>
      </w:pPr>
      <w:r>
        <w:t>S</w:t>
      </w:r>
      <w:r w:rsidRPr="00C00C16">
        <w:t xml:space="preserve">ince its publication in </w:t>
      </w:r>
      <w:r w:rsidR="000F0986">
        <w:t>December 2018</w:t>
      </w:r>
      <w:r>
        <w:t>, t</w:t>
      </w:r>
      <w:r w:rsidR="00760352">
        <w:t>he</w:t>
      </w:r>
      <w:r w:rsidR="00786595">
        <w:t xml:space="preserve"> </w:t>
      </w:r>
      <w:r w:rsidR="00925C88">
        <w:t xml:space="preserve">evidence </w:t>
      </w:r>
      <w:r w:rsidR="00D06FC5">
        <w:t xml:space="preserve">standards framework (ESF) </w:t>
      </w:r>
      <w:r w:rsidR="00925C88">
        <w:t>h</w:t>
      </w:r>
      <w:r w:rsidR="00786595">
        <w:t xml:space="preserve">as gained </w:t>
      </w:r>
      <w:r w:rsidR="00925C88">
        <w:t xml:space="preserve">a </w:t>
      </w:r>
      <w:r w:rsidR="00760352">
        <w:t>reputation</w:t>
      </w:r>
      <w:r w:rsidR="00786595">
        <w:t xml:space="preserve"> as a trusted source o</w:t>
      </w:r>
      <w:r w:rsidR="00760352">
        <w:t>f advice on</w:t>
      </w:r>
      <w:r w:rsidR="00786595">
        <w:t xml:space="preserve"> what evidence to produce</w:t>
      </w:r>
      <w:r w:rsidR="00760352">
        <w:t xml:space="preserve"> for digital health technologies. </w:t>
      </w:r>
    </w:p>
    <w:p w14:paraId="26C32E89" w14:textId="7283DC41" w:rsidR="003C0493" w:rsidRDefault="003558BC" w:rsidP="007E5D9F">
      <w:pPr>
        <w:pStyle w:val="NICEnormal"/>
      </w:pPr>
      <w:r>
        <w:t xml:space="preserve">NICE published a survey on its website in </w:t>
      </w:r>
      <w:r w:rsidR="00623890">
        <w:t>late</w:t>
      </w:r>
      <w:r>
        <w:t xml:space="preserve"> 2019 to </w:t>
      </w:r>
      <w:r w:rsidR="00AE3E20">
        <w:t>gather information on</w:t>
      </w:r>
      <w:r>
        <w:t xml:space="preserve"> how to make the framework easier to use, clearer, and what tools should be provided to help stakeholders.</w:t>
      </w:r>
      <w:r w:rsidDel="003558BC">
        <w:t xml:space="preserve"> </w:t>
      </w:r>
    </w:p>
    <w:p w14:paraId="7D918170" w14:textId="012B79F6" w:rsidR="00FF4AB0" w:rsidRDefault="00C00C16" w:rsidP="007E5D9F">
      <w:pPr>
        <w:pStyle w:val="NICEnormal"/>
      </w:pPr>
      <w:r>
        <w:t xml:space="preserve">Feedback was gathered from both </w:t>
      </w:r>
      <w:r w:rsidR="00B55DD0">
        <w:t>semi-</w:t>
      </w:r>
      <w:r w:rsidR="000F0986">
        <w:t>structured</w:t>
      </w:r>
      <w:r>
        <w:t xml:space="preserve"> survey questionnaires and through informal stakeholder interviews. </w:t>
      </w:r>
      <w:r w:rsidR="00D06FC5">
        <w:t>This report summarises</w:t>
      </w:r>
      <w:r w:rsidR="00FF4AB0">
        <w:t xml:space="preserve"> the responses to the survey. </w:t>
      </w:r>
    </w:p>
    <w:p w14:paraId="521F9E19" w14:textId="77777777" w:rsidR="00FF4AB0" w:rsidRDefault="00FF4AB0" w:rsidP="000F0986">
      <w:pPr>
        <w:pStyle w:val="Heading2"/>
      </w:pPr>
      <w:r w:rsidRPr="00FF4AB0">
        <w:t>Summary of responses</w:t>
      </w:r>
    </w:p>
    <w:p w14:paraId="2200FB07" w14:textId="3B7C0CAA" w:rsidR="005719ED" w:rsidRDefault="003D3F5D" w:rsidP="007E5D9F">
      <w:pPr>
        <w:pStyle w:val="NICEnormal"/>
      </w:pPr>
      <w:r w:rsidRPr="003D3F5D">
        <w:t>There were</w:t>
      </w:r>
      <w:r>
        <w:t xml:space="preserve"> 52 complete responses</w:t>
      </w:r>
      <w:r w:rsidR="000F0986">
        <w:t xml:space="preserve"> (see </w:t>
      </w:r>
      <w:hyperlink w:anchor="_Summary_analysis" w:history="1">
        <w:r w:rsidR="000F0986" w:rsidRPr="000F0986">
          <w:rPr>
            <w:rStyle w:val="Hyperlink"/>
          </w:rPr>
          <w:t>summary analysis</w:t>
        </w:r>
      </w:hyperlink>
      <w:r w:rsidR="000F0986">
        <w:t>)</w:t>
      </w:r>
      <w:r>
        <w:t xml:space="preserve"> from stakeholders across industry, academia, patients and clinical experts</w:t>
      </w:r>
      <w:r w:rsidR="005719ED">
        <w:t xml:space="preserve">. </w:t>
      </w:r>
      <w:r w:rsidR="00A478E9">
        <w:t>Most of</w:t>
      </w:r>
      <w:r w:rsidR="005719ED">
        <w:t xml:space="preserve"> the survey respondents had used the framework and overall user experience was positive.</w:t>
      </w:r>
    </w:p>
    <w:p w14:paraId="1AAAFC22" w14:textId="09854FEE" w:rsidR="00FF4AB0" w:rsidRDefault="005719ED" w:rsidP="007E5D9F">
      <w:pPr>
        <w:pStyle w:val="NICEnormal"/>
      </w:pPr>
      <w:r w:rsidRPr="005719ED">
        <w:t>Additional feedback was obtained from interviews with a range of stakeholders</w:t>
      </w:r>
      <w:r>
        <w:t xml:space="preserve"> including digital health specialist</w:t>
      </w:r>
      <w:r w:rsidR="000F0986">
        <w:t>s</w:t>
      </w:r>
      <w:r>
        <w:t>, service design consultan</w:t>
      </w:r>
      <w:r w:rsidR="00924C35">
        <w:t xml:space="preserve">ts and </w:t>
      </w:r>
      <w:r w:rsidR="000F0986">
        <w:t xml:space="preserve">collaborators from </w:t>
      </w:r>
      <w:r w:rsidR="00924C35">
        <w:t>partner organisations</w:t>
      </w:r>
      <w:r>
        <w:t>.</w:t>
      </w:r>
    </w:p>
    <w:p w14:paraId="05BA7413" w14:textId="1E1B37A2" w:rsidR="00217F1B" w:rsidRDefault="00BE0914" w:rsidP="007E5D9F">
      <w:pPr>
        <w:pStyle w:val="NICEnormal"/>
      </w:pPr>
      <w:r>
        <w:t xml:space="preserve">The </w:t>
      </w:r>
      <w:hyperlink w:anchor="table1" w:history="1">
        <w:r w:rsidR="00217F1B" w:rsidRPr="00BE0914">
          <w:rPr>
            <w:rStyle w:val="Hyperlink"/>
          </w:rPr>
          <w:t>main themes of the feedback</w:t>
        </w:r>
      </w:hyperlink>
      <w:r w:rsidR="00217F1B">
        <w:t xml:space="preserve"> </w:t>
      </w:r>
      <w:r w:rsidR="00801031">
        <w:t>(</w:t>
      </w:r>
      <w:r w:rsidR="00255D8C">
        <w:t xml:space="preserve">based on </w:t>
      </w:r>
      <w:r w:rsidR="00801031">
        <w:t>free text and verbal responses)</w:t>
      </w:r>
      <w:r w:rsidR="00282599">
        <w:t>,</w:t>
      </w:r>
      <w:r>
        <w:t xml:space="preserve"> and</w:t>
      </w:r>
      <w:r w:rsidR="00217F1B">
        <w:t xml:space="preserve"> the actions taken by NICE in response to each theme</w:t>
      </w:r>
      <w:r w:rsidR="00282599">
        <w:t>,</w:t>
      </w:r>
      <w:r>
        <w:t xml:space="preserve"> are summarised </w:t>
      </w:r>
      <w:r w:rsidR="00282599">
        <w:t>in the following table</w:t>
      </w:r>
      <w:r w:rsidR="00217F1B">
        <w:t xml:space="preserve">. </w:t>
      </w:r>
    </w:p>
    <w:p w14:paraId="5A581E46" w14:textId="77777777" w:rsidR="00217F1B" w:rsidRDefault="00217F1B" w:rsidP="00D85902">
      <w:pPr>
        <w:pStyle w:val="Paragraphnonumbers"/>
      </w:pPr>
    </w:p>
    <w:p w14:paraId="36CDED0D" w14:textId="77777777" w:rsidR="007A175A" w:rsidRDefault="007A175A" w:rsidP="00D85902">
      <w:pPr>
        <w:pStyle w:val="Paragraphnonumbers"/>
      </w:pPr>
    </w:p>
    <w:p w14:paraId="05A90905" w14:textId="77777777" w:rsidR="007A175A" w:rsidRDefault="007A175A" w:rsidP="00D85902">
      <w:pPr>
        <w:pStyle w:val="Paragraphnonumbers"/>
      </w:pPr>
    </w:p>
    <w:p w14:paraId="64A30D4F" w14:textId="77777777" w:rsidR="007A175A" w:rsidRDefault="007A175A" w:rsidP="00D85902">
      <w:pPr>
        <w:pStyle w:val="Paragraphnonumbers"/>
      </w:pPr>
    </w:p>
    <w:p w14:paraId="38F97537" w14:textId="77777777" w:rsidR="007A175A" w:rsidRDefault="007A175A" w:rsidP="00D85902">
      <w:pPr>
        <w:pStyle w:val="Paragraphnonumbers"/>
      </w:pPr>
    </w:p>
    <w:p w14:paraId="425E65EA" w14:textId="77777777" w:rsidR="007A175A" w:rsidRDefault="007A175A" w:rsidP="00D85902">
      <w:pPr>
        <w:pStyle w:val="Paragraphnonumbers"/>
      </w:pPr>
    </w:p>
    <w:p w14:paraId="03BA6845" w14:textId="77777777" w:rsidR="007A175A" w:rsidRDefault="007A175A" w:rsidP="00D85902">
      <w:pPr>
        <w:pStyle w:val="Paragraphnonumbers"/>
      </w:pPr>
    </w:p>
    <w:p w14:paraId="43DB9538" w14:textId="2E233BBA" w:rsidR="00551D22" w:rsidRPr="00551D22" w:rsidRDefault="00A07607" w:rsidP="00551D22">
      <w:pPr>
        <w:pStyle w:val="Heading3"/>
      </w:pPr>
      <w:r>
        <w:lastRenderedPageBreak/>
        <w:t xml:space="preserve">Main </w:t>
      </w:r>
      <w:bookmarkStart w:id="0" w:name="table1"/>
      <w:r>
        <w:t xml:space="preserve">themes </w:t>
      </w:r>
      <w:bookmarkEnd w:id="0"/>
      <w:r>
        <w:t xml:space="preserve">from the </w:t>
      </w:r>
      <w:r w:rsidR="00B45D8E">
        <w:t>feedback</w:t>
      </w:r>
      <w:r w:rsidR="00551D22"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  <w:tblDescription w:val="Themes from the survey responses included resources, education, training, regulatory requirements, future development and process"/>
      </w:tblPr>
      <w:tblGrid>
        <w:gridCol w:w="1838"/>
        <w:gridCol w:w="3544"/>
        <w:gridCol w:w="3634"/>
      </w:tblGrid>
      <w:tr w:rsidR="00CD14E2" w:rsidRPr="00621815" w14:paraId="4D70A543" w14:textId="77777777" w:rsidTr="00CF59F1">
        <w:trPr>
          <w:tblHeader/>
        </w:trPr>
        <w:tc>
          <w:tcPr>
            <w:tcW w:w="1838" w:type="dxa"/>
          </w:tcPr>
          <w:p w14:paraId="485E4BAA" w14:textId="77777777" w:rsidR="00CD14E2" w:rsidRPr="00285954" w:rsidRDefault="00CD14E2" w:rsidP="00072DAE">
            <w:pPr>
              <w:pStyle w:val="Tableheading"/>
            </w:pPr>
            <w:r w:rsidRPr="00285954">
              <w:t>Themes</w:t>
            </w:r>
          </w:p>
        </w:tc>
        <w:tc>
          <w:tcPr>
            <w:tcW w:w="3544" w:type="dxa"/>
          </w:tcPr>
          <w:p w14:paraId="6489A22E" w14:textId="1093AE57" w:rsidR="00CD14E2" w:rsidRPr="00621815" w:rsidRDefault="00285954" w:rsidP="00072DAE">
            <w:pPr>
              <w:pStyle w:val="Tableheading"/>
            </w:pPr>
            <w:r>
              <w:t>Comment</w:t>
            </w:r>
          </w:p>
        </w:tc>
        <w:tc>
          <w:tcPr>
            <w:tcW w:w="3634" w:type="dxa"/>
          </w:tcPr>
          <w:p w14:paraId="0F1FAE5B" w14:textId="07051DF6" w:rsidR="00CD14E2" w:rsidRPr="00621815" w:rsidRDefault="00CD14E2" w:rsidP="00072DAE">
            <w:pPr>
              <w:pStyle w:val="Tableheading"/>
            </w:pPr>
            <w:r>
              <w:t>Action taken</w:t>
            </w:r>
          </w:p>
        </w:tc>
      </w:tr>
      <w:tr w:rsidR="00CD14E2" w:rsidRPr="00621815" w14:paraId="093914CD" w14:textId="77777777" w:rsidTr="001C6694">
        <w:tc>
          <w:tcPr>
            <w:tcW w:w="1838" w:type="dxa"/>
          </w:tcPr>
          <w:p w14:paraId="7580CAC3" w14:textId="17822439" w:rsidR="00CD14E2" w:rsidRPr="005D5458" w:rsidRDefault="00CD14E2" w:rsidP="00072DAE">
            <w:pPr>
              <w:pStyle w:val="Tableheading"/>
            </w:pPr>
            <w:r w:rsidRPr="005D5458">
              <w:t>Resources</w:t>
            </w:r>
            <w:r w:rsidR="00285954">
              <w:t xml:space="preserve">, </w:t>
            </w:r>
            <w:r w:rsidR="00A55083">
              <w:t>e</w:t>
            </w:r>
            <w:r w:rsidR="00A55083" w:rsidRPr="005D5458">
              <w:t>ducation</w:t>
            </w:r>
            <w:r w:rsidR="00A55083">
              <w:t xml:space="preserve"> </w:t>
            </w:r>
            <w:r w:rsidR="00285954">
              <w:t>and</w:t>
            </w:r>
            <w:r w:rsidRPr="005D5458">
              <w:t xml:space="preserve"> </w:t>
            </w:r>
            <w:r w:rsidR="00A55083">
              <w:t>t</w:t>
            </w:r>
            <w:r w:rsidR="00A55083" w:rsidRPr="005D5458">
              <w:t>raining</w:t>
            </w:r>
          </w:p>
        </w:tc>
        <w:tc>
          <w:tcPr>
            <w:tcW w:w="3544" w:type="dxa"/>
          </w:tcPr>
          <w:p w14:paraId="68EF895B" w14:textId="76B45C12" w:rsidR="00CD14E2" w:rsidRDefault="00947740" w:rsidP="00072DAE">
            <w:pPr>
              <w:pStyle w:val="Tabletext"/>
            </w:pPr>
            <w:r>
              <w:t>S</w:t>
            </w:r>
            <w:r w:rsidR="00CD14E2" w:rsidRPr="00621815">
              <w:t xml:space="preserve">ignpost developers to </w:t>
            </w:r>
            <w:r w:rsidR="00CD14E2">
              <w:t xml:space="preserve">knowledge </w:t>
            </w:r>
            <w:r w:rsidR="00CD14E2" w:rsidRPr="00621815">
              <w:t xml:space="preserve">resources for evidence generation, research funding and </w:t>
            </w:r>
            <w:r w:rsidR="00CD14E2">
              <w:t xml:space="preserve">to </w:t>
            </w:r>
            <w:r w:rsidR="00CD14E2" w:rsidRPr="00621815">
              <w:t>organisations</w:t>
            </w:r>
            <w:r w:rsidR="00A55083">
              <w:t xml:space="preserve"> </w:t>
            </w:r>
            <w:r w:rsidR="00CD14E2" w:rsidRPr="00621815">
              <w:t>producing related guidance</w:t>
            </w:r>
            <w:r w:rsidR="00CD14E2">
              <w:t>.</w:t>
            </w:r>
          </w:p>
          <w:p w14:paraId="4D53683E" w14:textId="003D15AE" w:rsidR="008750BE" w:rsidRDefault="00CD14E2" w:rsidP="00072DAE">
            <w:pPr>
              <w:pStyle w:val="Tabletext"/>
            </w:pPr>
            <w:r>
              <w:t>Lack of t</w:t>
            </w:r>
            <w:r w:rsidRPr="00621815">
              <w:t xml:space="preserve">raining on economic analysis for </w:t>
            </w:r>
            <w:r w:rsidR="001C6694">
              <w:t>small and medium-sized enterprises</w:t>
            </w:r>
            <w:r>
              <w:t>.</w:t>
            </w:r>
            <w:r w:rsidR="0035157E">
              <w:t xml:space="preserve"> </w:t>
            </w:r>
          </w:p>
          <w:p w14:paraId="69138515" w14:textId="78F4404B" w:rsidR="007A175A" w:rsidRDefault="007A175A" w:rsidP="00072DAE">
            <w:pPr>
              <w:pStyle w:val="Tabletext"/>
            </w:pPr>
            <w:r>
              <w:t>Challenges in executing economic analysis</w:t>
            </w:r>
            <w:r w:rsidR="008750BE">
              <w:t>.</w:t>
            </w:r>
          </w:p>
          <w:p w14:paraId="5ABAA92F" w14:textId="373B4C8B" w:rsidR="00CD14E2" w:rsidRPr="005C6C90" w:rsidRDefault="00CD14E2" w:rsidP="00072DAE">
            <w:pPr>
              <w:pStyle w:val="Tabletext"/>
            </w:pPr>
            <w:r w:rsidRPr="005C6C90">
              <w:t>Lack of wider education during early implementation</w:t>
            </w:r>
            <w:r w:rsidR="008750BE">
              <w:t>.</w:t>
            </w:r>
          </w:p>
        </w:tc>
        <w:tc>
          <w:tcPr>
            <w:tcW w:w="3634" w:type="dxa"/>
          </w:tcPr>
          <w:p w14:paraId="45F954DA" w14:textId="51ACAD00" w:rsidR="007A175A" w:rsidRPr="00795C66" w:rsidRDefault="00E513B8" w:rsidP="00072DAE">
            <w:pPr>
              <w:pStyle w:val="Tabletext"/>
            </w:pPr>
            <w:r>
              <w:t>Additional text has been added to the main document signpostin</w:t>
            </w:r>
            <w:r w:rsidR="004D45A4">
              <w:t>g</w:t>
            </w:r>
            <w:r>
              <w:t xml:space="preserve"> </w:t>
            </w:r>
            <w:r w:rsidR="00A55083">
              <w:t xml:space="preserve">to </w:t>
            </w:r>
            <w:r>
              <w:t xml:space="preserve">relevant knowledge </w:t>
            </w:r>
            <w:r w:rsidR="004D45A4">
              <w:t>re</w:t>
            </w:r>
            <w:r>
              <w:t>sources.</w:t>
            </w:r>
          </w:p>
        </w:tc>
      </w:tr>
      <w:tr w:rsidR="00E96447" w:rsidRPr="00621815" w14:paraId="28D122B9" w14:textId="77777777" w:rsidTr="001C6694">
        <w:tc>
          <w:tcPr>
            <w:tcW w:w="1838" w:type="dxa"/>
          </w:tcPr>
          <w:p w14:paraId="6DDFBBA2" w14:textId="7EB68991" w:rsidR="00E96447" w:rsidRPr="005D5458" w:rsidRDefault="00E96447" w:rsidP="00072DAE">
            <w:pPr>
              <w:pStyle w:val="Tableheading"/>
            </w:pPr>
            <w:r w:rsidRPr="005D5458">
              <w:t>Scope</w:t>
            </w:r>
          </w:p>
        </w:tc>
        <w:tc>
          <w:tcPr>
            <w:tcW w:w="3544" w:type="dxa"/>
          </w:tcPr>
          <w:p w14:paraId="3BC88220" w14:textId="7CCF95C9" w:rsidR="00E96447" w:rsidRDefault="00E96447" w:rsidP="00072DAE">
            <w:pPr>
              <w:pStyle w:val="Tabletext"/>
            </w:pPr>
            <w:r>
              <w:t>Additional clarity about what is covered or not by</w:t>
            </w:r>
            <w:r w:rsidR="00872E4F">
              <w:t xml:space="preserve"> the</w:t>
            </w:r>
            <w:r>
              <w:t xml:space="preserve"> ESF</w:t>
            </w:r>
            <w:r w:rsidR="00217F1B">
              <w:t xml:space="preserve">, such as </w:t>
            </w:r>
            <w:r>
              <w:t>confidentiality</w:t>
            </w:r>
            <w:r w:rsidR="005D5458">
              <w:t xml:space="preserve"> and </w:t>
            </w:r>
            <w:r>
              <w:t>data storage</w:t>
            </w:r>
            <w:r w:rsidR="008750BE">
              <w:t>.</w:t>
            </w:r>
          </w:p>
          <w:p w14:paraId="3B2E3AC6" w14:textId="2C6BB623" w:rsidR="00E96447" w:rsidRDefault="00C079F2" w:rsidP="00072DAE">
            <w:pPr>
              <w:pStyle w:val="Tabletext"/>
            </w:pPr>
            <w:r w:rsidRPr="00C079F2">
              <w:t xml:space="preserve">Lack of clarity </w:t>
            </w:r>
            <w:r>
              <w:t>in the</w:t>
            </w:r>
            <w:r w:rsidRPr="00C079F2">
              <w:t xml:space="preserve"> ESF on how it differs from the </w:t>
            </w:r>
            <w:r w:rsidR="002762CF">
              <w:t xml:space="preserve">Digital Assessment </w:t>
            </w:r>
            <w:r w:rsidR="00EF478D">
              <w:t>Questionnaire</w:t>
            </w:r>
            <w:r w:rsidR="002762CF">
              <w:t xml:space="preserve"> (</w:t>
            </w:r>
            <w:r w:rsidRPr="00C079F2">
              <w:t>DAQ</w:t>
            </w:r>
            <w:r w:rsidR="002762CF">
              <w:t>)</w:t>
            </w:r>
            <w:r w:rsidR="008750BE">
              <w:t>.</w:t>
            </w:r>
          </w:p>
        </w:tc>
        <w:tc>
          <w:tcPr>
            <w:tcW w:w="3634" w:type="dxa"/>
          </w:tcPr>
          <w:p w14:paraId="7791A0C2" w14:textId="4E11F575" w:rsidR="00E96447" w:rsidRDefault="00217F1B" w:rsidP="00072DAE">
            <w:pPr>
              <w:pStyle w:val="Tabletext"/>
            </w:pPr>
            <w:r>
              <w:t xml:space="preserve">The user guide has been reviewed for clarity on how the ESF is designed to work with </w:t>
            </w:r>
            <w:r w:rsidR="00FE3BD4">
              <w:t>NHSX’s Digital Technology Assessment Criteria (DTAC). The DTAC replaces the DAQ.</w:t>
            </w:r>
          </w:p>
        </w:tc>
      </w:tr>
      <w:tr w:rsidR="00E96447" w:rsidRPr="00621815" w14:paraId="1E0DDF4E" w14:textId="77777777" w:rsidTr="001C6694">
        <w:tc>
          <w:tcPr>
            <w:tcW w:w="1838" w:type="dxa"/>
          </w:tcPr>
          <w:p w14:paraId="7A2DCA93" w14:textId="56E3212A" w:rsidR="00E96447" w:rsidRPr="005D5458" w:rsidRDefault="00E96447" w:rsidP="00072DAE">
            <w:pPr>
              <w:pStyle w:val="Tableheading"/>
            </w:pPr>
            <w:r w:rsidRPr="005D5458">
              <w:t xml:space="preserve">Mapping ESF to </w:t>
            </w:r>
            <w:r w:rsidR="00403D66">
              <w:t xml:space="preserve">the 2017 </w:t>
            </w:r>
            <w:r w:rsidR="00EF478D">
              <w:t>European m</w:t>
            </w:r>
            <w:r w:rsidR="00EF478D" w:rsidRPr="005D5458">
              <w:t xml:space="preserve">edical </w:t>
            </w:r>
            <w:r w:rsidRPr="005D5458">
              <w:t>devices regulation (MDR)</w:t>
            </w:r>
          </w:p>
        </w:tc>
        <w:tc>
          <w:tcPr>
            <w:tcW w:w="3544" w:type="dxa"/>
          </w:tcPr>
          <w:p w14:paraId="49C17285" w14:textId="3CFDC6F5" w:rsidR="00E96447" w:rsidRDefault="00E96447" w:rsidP="00072DAE">
            <w:pPr>
              <w:pStyle w:val="Tabletext"/>
            </w:pPr>
            <w:r>
              <w:t xml:space="preserve">Need </w:t>
            </w:r>
            <w:r w:rsidR="008948D4">
              <w:t xml:space="preserve">to </w:t>
            </w:r>
            <w:r>
              <w:t>describe how the ESF relates to the MDR</w:t>
            </w:r>
            <w:r w:rsidR="008750BE">
              <w:t>.</w:t>
            </w:r>
          </w:p>
        </w:tc>
        <w:tc>
          <w:tcPr>
            <w:tcW w:w="3634" w:type="dxa"/>
          </w:tcPr>
          <w:p w14:paraId="1D5341BE" w14:textId="627C3F8B" w:rsidR="00E96447" w:rsidRDefault="00285954" w:rsidP="00072DAE">
            <w:pPr>
              <w:pStyle w:val="Tabletext"/>
            </w:pPr>
            <w:r>
              <w:t xml:space="preserve">NICE </w:t>
            </w:r>
            <w:r w:rsidR="00AE3E20">
              <w:t>commissioned the Newcastle upon Tyne Hospitals NHS Foundation Trust External Assessment Centre to produce</w:t>
            </w:r>
            <w:r>
              <w:t xml:space="preserve"> a mapping document to describe how the evidence requirements for MDR can be used by developers to meet ESF evidence requirements</w:t>
            </w:r>
            <w:r w:rsidR="00016A94">
              <w:t>.</w:t>
            </w:r>
          </w:p>
        </w:tc>
      </w:tr>
      <w:tr w:rsidR="00C079F2" w:rsidRPr="00621815" w14:paraId="2BFBBB22" w14:textId="77777777" w:rsidTr="001C6694">
        <w:tc>
          <w:tcPr>
            <w:tcW w:w="1838" w:type="dxa"/>
          </w:tcPr>
          <w:p w14:paraId="3AEDAE38" w14:textId="0B095EB2" w:rsidR="00C079F2" w:rsidRPr="005D5458" w:rsidRDefault="00C079F2" w:rsidP="00072DAE">
            <w:pPr>
              <w:pStyle w:val="Tableheading"/>
            </w:pPr>
            <w:r w:rsidRPr="005D5458">
              <w:t>Regulatory requirements</w:t>
            </w:r>
          </w:p>
        </w:tc>
        <w:tc>
          <w:tcPr>
            <w:tcW w:w="3544" w:type="dxa"/>
          </w:tcPr>
          <w:p w14:paraId="4B416BB7" w14:textId="3E117E9F" w:rsidR="00C079F2" w:rsidRPr="00C079F2" w:rsidRDefault="00C079F2" w:rsidP="00072DAE">
            <w:pPr>
              <w:pStyle w:val="Tabletext"/>
            </w:pPr>
            <w:r w:rsidRPr="00C079F2">
              <w:t xml:space="preserve">Guidance on </w:t>
            </w:r>
            <w:r w:rsidR="008750BE">
              <w:t>digital health technologies (</w:t>
            </w:r>
            <w:r w:rsidRPr="00C079F2">
              <w:t>DHTs</w:t>
            </w:r>
            <w:r w:rsidR="008750BE">
              <w:t>)</w:t>
            </w:r>
            <w:r w:rsidRPr="00C079F2">
              <w:t xml:space="preserve"> that are not considered medical devices</w:t>
            </w:r>
            <w:r w:rsidR="0001738D">
              <w:t>.</w:t>
            </w:r>
          </w:p>
        </w:tc>
        <w:tc>
          <w:tcPr>
            <w:tcW w:w="3634" w:type="dxa"/>
          </w:tcPr>
          <w:p w14:paraId="27CE2F5D" w14:textId="092FD493" w:rsidR="00C079F2" w:rsidRPr="00E55436" w:rsidRDefault="00285954" w:rsidP="00072DAE">
            <w:pPr>
              <w:pStyle w:val="Tabletext"/>
              <w:rPr>
                <w:highlight w:val="yellow"/>
              </w:rPr>
            </w:pPr>
            <w:r w:rsidRPr="002D58CB">
              <w:t xml:space="preserve">We have added </w:t>
            </w:r>
            <w:r>
              <w:t xml:space="preserve">further explanation </w:t>
            </w:r>
            <w:r w:rsidRPr="002D58CB">
              <w:t>to the descriptions of the functional categories to show where non-CE marked medical devices are expected to fit.</w:t>
            </w:r>
          </w:p>
        </w:tc>
      </w:tr>
      <w:tr w:rsidR="00285954" w:rsidRPr="00621815" w14:paraId="7F9628DF" w14:textId="77777777" w:rsidTr="001C6694">
        <w:tc>
          <w:tcPr>
            <w:tcW w:w="1838" w:type="dxa"/>
          </w:tcPr>
          <w:p w14:paraId="5F3FFBB5" w14:textId="31FCED19" w:rsidR="00285954" w:rsidRPr="005D5458" w:rsidRDefault="00285954" w:rsidP="00072DAE">
            <w:pPr>
              <w:pStyle w:val="Tableheading"/>
            </w:pPr>
            <w:r w:rsidRPr="005D5458">
              <w:t>Future development: engagement</w:t>
            </w:r>
          </w:p>
        </w:tc>
        <w:tc>
          <w:tcPr>
            <w:tcW w:w="3544" w:type="dxa"/>
          </w:tcPr>
          <w:p w14:paraId="34A82825" w14:textId="40336DE8" w:rsidR="00285954" w:rsidRDefault="00285954" w:rsidP="00072DAE">
            <w:pPr>
              <w:pStyle w:val="Tabletext"/>
            </w:pPr>
            <w:r>
              <w:t>A need to engage stakeholders from commissioning and social care organisations</w:t>
            </w:r>
            <w:r w:rsidR="0001738D">
              <w:t>.</w:t>
            </w:r>
          </w:p>
        </w:tc>
        <w:tc>
          <w:tcPr>
            <w:tcW w:w="3634" w:type="dxa"/>
          </w:tcPr>
          <w:p w14:paraId="3218E1AB" w14:textId="3960AF36" w:rsidR="00285954" w:rsidRPr="00E55436" w:rsidRDefault="00285954" w:rsidP="00072DAE">
            <w:pPr>
              <w:pStyle w:val="Tabletext"/>
              <w:rPr>
                <w:highlight w:val="yellow"/>
              </w:rPr>
            </w:pPr>
            <w:r w:rsidRPr="002D58CB">
              <w:t>We have been unable to identify the best ways to engage with social care organisation</w:t>
            </w:r>
            <w:r w:rsidR="0001738D">
              <w:t>s</w:t>
            </w:r>
            <w:r>
              <w:t xml:space="preserve"> and commissioners</w:t>
            </w:r>
            <w:r w:rsidRPr="002D58CB">
              <w:t xml:space="preserve"> in </w:t>
            </w:r>
            <w:r>
              <w:t>the current</w:t>
            </w:r>
            <w:r w:rsidRPr="002D58CB">
              <w:t xml:space="preserve"> update of</w:t>
            </w:r>
            <w:r w:rsidR="00DB7C34">
              <w:t xml:space="preserve"> the</w:t>
            </w:r>
            <w:r w:rsidRPr="002D58CB">
              <w:t xml:space="preserve"> ESF. This will continue to be a priority in future iterations of the ESF.</w:t>
            </w:r>
          </w:p>
        </w:tc>
      </w:tr>
      <w:tr w:rsidR="00285954" w:rsidRPr="00621815" w14:paraId="30217EBE" w14:textId="77777777" w:rsidTr="001C6694">
        <w:tc>
          <w:tcPr>
            <w:tcW w:w="1838" w:type="dxa"/>
          </w:tcPr>
          <w:p w14:paraId="18B44CC1" w14:textId="38D2E7A5" w:rsidR="00285954" w:rsidRPr="005D5458" w:rsidRDefault="00285954" w:rsidP="00072DAE">
            <w:pPr>
              <w:pStyle w:val="Tableheading"/>
            </w:pPr>
            <w:r w:rsidRPr="005D5458">
              <w:t>Evidence sources</w:t>
            </w:r>
            <w:r>
              <w:t xml:space="preserve"> and </w:t>
            </w:r>
            <w:r w:rsidRPr="005D5458">
              <w:t>requirements</w:t>
            </w:r>
          </w:p>
        </w:tc>
        <w:tc>
          <w:tcPr>
            <w:tcW w:w="3544" w:type="dxa"/>
          </w:tcPr>
          <w:p w14:paraId="2A995568" w14:textId="44CCBC9C" w:rsidR="00285954" w:rsidRDefault="00285954" w:rsidP="00072DAE">
            <w:pPr>
              <w:pStyle w:val="Tabletext"/>
            </w:pPr>
            <w:r>
              <w:t xml:space="preserve">Need guidance on use of </w:t>
            </w:r>
            <w:r w:rsidR="0001738D">
              <w:t xml:space="preserve">real-world evidence </w:t>
            </w:r>
            <w:r>
              <w:t xml:space="preserve">and </w:t>
            </w:r>
            <w:r w:rsidR="00B360A5">
              <w:t>non-</w:t>
            </w:r>
            <w:r w:rsidR="0015221D">
              <w:t xml:space="preserve">randomised controlled trial </w:t>
            </w:r>
            <w:r>
              <w:t>designs</w:t>
            </w:r>
            <w:r w:rsidR="0015221D">
              <w:t>.</w:t>
            </w:r>
          </w:p>
          <w:p w14:paraId="210E0C79" w14:textId="1CBE15C1" w:rsidR="00285954" w:rsidRDefault="00285954" w:rsidP="00072DAE">
            <w:pPr>
              <w:pStyle w:val="Tabletext"/>
            </w:pPr>
            <w:r>
              <w:t>Lack of emphasis about other non-randomised control</w:t>
            </w:r>
            <w:r w:rsidR="001A4286">
              <w:t>led</w:t>
            </w:r>
            <w:r>
              <w:t xml:space="preserve"> study designs.</w:t>
            </w:r>
          </w:p>
          <w:p w14:paraId="57F151FE" w14:textId="1A7A533B" w:rsidR="00285954" w:rsidRPr="00C525DD" w:rsidRDefault="00285954" w:rsidP="00072DAE">
            <w:pPr>
              <w:pStyle w:val="Tabletext"/>
            </w:pPr>
            <w:r w:rsidRPr="00C525DD">
              <w:lastRenderedPageBreak/>
              <w:t>Lack of evidence that DHT does not exacerbate inequalities</w:t>
            </w:r>
            <w:r w:rsidR="0015221D">
              <w:t>.</w:t>
            </w:r>
          </w:p>
        </w:tc>
        <w:tc>
          <w:tcPr>
            <w:tcW w:w="3634" w:type="dxa"/>
          </w:tcPr>
          <w:p w14:paraId="2E87EBCA" w14:textId="4737BADA" w:rsidR="00285954" w:rsidRDefault="00285954" w:rsidP="00072DAE">
            <w:pPr>
              <w:pStyle w:val="Tabletext"/>
            </w:pPr>
            <w:r w:rsidRPr="00285954">
              <w:lastRenderedPageBreak/>
              <w:t>NICE wi</w:t>
            </w:r>
            <w:r>
              <w:t>l</w:t>
            </w:r>
            <w:r w:rsidRPr="00285954">
              <w:t>l con</w:t>
            </w:r>
            <w:r>
              <w:t xml:space="preserve">tinue to develop our processes to fully understand and utilise the potential of </w:t>
            </w:r>
            <w:r w:rsidR="0001738D">
              <w:t xml:space="preserve">real-world evidence </w:t>
            </w:r>
            <w:r w:rsidR="008C26A6">
              <w:t>and innovative trial designs</w:t>
            </w:r>
            <w:r>
              <w:t xml:space="preserve"> in the ESF.</w:t>
            </w:r>
          </w:p>
          <w:p w14:paraId="5FE35ADB" w14:textId="0F0E3159" w:rsidR="00285954" w:rsidRPr="005D5458" w:rsidRDefault="00285954" w:rsidP="00072DAE">
            <w:pPr>
              <w:pStyle w:val="Tabletext"/>
              <w:rPr>
                <w:highlight w:val="yellow"/>
              </w:rPr>
            </w:pPr>
          </w:p>
        </w:tc>
      </w:tr>
      <w:tr w:rsidR="00285954" w:rsidRPr="0058387C" w14:paraId="5050EE49" w14:textId="77777777" w:rsidTr="001C6694">
        <w:tc>
          <w:tcPr>
            <w:tcW w:w="1838" w:type="dxa"/>
          </w:tcPr>
          <w:p w14:paraId="34DBEB71" w14:textId="3341D8CF" w:rsidR="00285954" w:rsidRPr="005D5458" w:rsidRDefault="00285954" w:rsidP="00072DAE">
            <w:pPr>
              <w:pStyle w:val="Tableheading"/>
            </w:pPr>
            <w:r w:rsidRPr="005D5458">
              <w:t>Risk</w:t>
            </w:r>
            <w:r>
              <w:t xml:space="preserve"> and f</w:t>
            </w:r>
            <w:r w:rsidRPr="005D5458">
              <w:t>unctional classification</w:t>
            </w:r>
          </w:p>
        </w:tc>
        <w:tc>
          <w:tcPr>
            <w:tcW w:w="3544" w:type="dxa"/>
          </w:tcPr>
          <w:p w14:paraId="5B446739" w14:textId="7D90AA29" w:rsidR="00285954" w:rsidRDefault="00285954" w:rsidP="00072DAE">
            <w:pPr>
              <w:pStyle w:val="Tabletext"/>
            </w:pPr>
            <w:r>
              <w:t>Refinement of risk classification:</w:t>
            </w:r>
          </w:p>
          <w:p w14:paraId="73E42EEE" w14:textId="3FDAB9FB" w:rsidR="00285954" w:rsidRDefault="00285954" w:rsidP="00072DAE">
            <w:pPr>
              <w:pStyle w:val="Tabletext"/>
            </w:pPr>
            <w:r>
              <w:t>Tier 1 too broad</w:t>
            </w:r>
            <w:r w:rsidR="00E37B22">
              <w:t>.</w:t>
            </w:r>
          </w:p>
          <w:p w14:paraId="7A62149C" w14:textId="61D7B701" w:rsidR="00285954" w:rsidRDefault="00285954" w:rsidP="00072DAE">
            <w:pPr>
              <w:pStyle w:val="Tabletext"/>
            </w:pPr>
            <w:r>
              <w:t>S</w:t>
            </w:r>
            <w:r w:rsidRPr="00B900D3">
              <w:t>light overlap between tier 2</w:t>
            </w:r>
            <w:r>
              <w:t xml:space="preserve"> and </w:t>
            </w:r>
            <w:r w:rsidRPr="00B900D3">
              <w:t>tier 3a</w:t>
            </w:r>
            <w:r w:rsidR="0015221D">
              <w:t>.</w:t>
            </w:r>
          </w:p>
          <w:p w14:paraId="4B6AA407" w14:textId="2B948086" w:rsidR="00285954" w:rsidRPr="0058387C" w:rsidRDefault="00285954" w:rsidP="00072DAE">
            <w:pPr>
              <w:pStyle w:val="Tabletext"/>
            </w:pPr>
            <w:r w:rsidRPr="007A43DB">
              <w:t>Lack of clarity on classifying combination products</w:t>
            </w:r>
            <w:r w:rsidR="0015221D">
              <w:t>.</w:t>
            </w:r>
          </w:p>
        </w:tc>
        <w:tc>
          <w:tcPr>
            <w:tcW w:w="3634" w:type="dxa"/>
          </w:tcPr>
          <w:p w14:paraId="55238FCF" w14:textId="4008134A" w:rsidR="00285954" w:rsidRDefault="00285954" w:rsidP="00072DAE">
            <w:pPr>
              <w:pStyle w:val="Tabletext"/>
            </w:pPr>
            <w:r>
              <w:t xml:space="preserve">We have added to the descriptions of functional </w:t>
            </w:r>
            <w:r w:rsidR="00B360A5">
              <w:t xml:space="preserve">classification </w:t>
            </w:r>
            <w:r>
              <w:t>to be clearer about which technologies fit into which categories.</w:t>
            </w:r>
          </w:p>
        </w:tc>
      </w:tr>
      <w:tr w:rsidR="00285954" w:rsidRPr="00621815" w14:paraId="641FFC24" w14:textId="77777777" w:rsidTr="001C6694">
        <w:tc>
          <w:tcPr>
            <w:tcW w:w="1838" w:type="dxa"/>
          </w:tcPr>
          <w:p w14:paraId="3E65763D" w14:textId="6722B207" w:rsidR="00285954" w:rsidRPr="005D5458" w:rsidRDefault="005D5458" w:rsidP="00072DAE">
            <w:pPr>
              <w:pStyle w:val="Tableheading"/>
            </w:pPr>
            <w:r w:rsidRPr="005D5458">
              <w:t>G</w:t>
            </w:r>
            <w:r>
              <w:t>eneral</w:t>
            </w:r>
          </w:p>
        </w:tc>
        <w:tc>
          <w:tcPr>
            <w:tcW w:w="3544" w:type="dxa"/>
          </w:tcPr>
          <w:p w14:paraId="242EF220" w14:textId="7E06E609" w:rsidR="00285954" w:rsidRDefault="00285954" w:rsidP="00072DAE">
            <w:pPr>
              <w:pStyle w:val="Tabletext"/>
            </w:pPr>
            <w:r>
              <w:t xml:space="preserve">Transferability of approach to other countries. </w:t>
            </w:r>
          </w:p>
          <w:p w14:paraId="5575C692" w14:textId="7B136261" w:rsidR="00285954" w:rsidRDefault="00285954" w:rsidP="00072DAE">
            <w:pPr>
              <w:pStyle w:val="Tabletext"/>
            </w:pPr>
            <w:r>
              <w:t>Costs associated with evidence assessment</w:t>
            </w:r>
            <w:r w:rsidR="0015221D">
              <w:t>.</w:t>
            </w:r>
          </w:p>
        </w:tc>
        <w:tc>
          <w:tcPr>
            <w:tcW w:w="3634" w:type="dxa"/>
          </w:tcPr>
          <w:p w14:paraId="0110BCFC" w14:textId="0137DBC7" w:rsidR="00285954" w:rsidRDefault="00285954" w:rsidP="00072DAE">
            <w:pPr>
              <w:pStyle w:val="Tabletext"/>
            </w:pPr>
            <w:r>
              <w:t xml:space="preserve">The ESF is has been written for the UK health and </w:t>
            </w:r>
            <w:r w:rsidR="0015221D">
              <w:t xml:space="preserve">social </w:t>
            </w:r>
            <w:r>
              <w:t>care system.</w:t>
            </w:r>
            <w:r w:rsidR="005D5458">
              <w:t xml:space="preserve"> Some of the principles may be transferable to other countries but this is outside of the remit for the current ESF.</w:t>
            </w:r>
          </w:p>
          <w:p w14:paraId="224FA2A9" w14:textId="6E0370C5" w:rsidR="00285954" w:rsidRDefault="00285954" w:rsidP="00072DAE">
            <w:pPr>
              <w:pStyle w:val="Tabletext"/>
            </w:pPr>
            <w:r>
              <w:t>Evidence assessment is expected to be done by</w:t>
            </w:r>
            <w:r w:rsidR="005D5458">
              <w:t>, or on behalf of,</w:t>
            </w:r>
            <w:r>
              <w:t xml:space="preserve"> health and</w:t>
            </w:r>
            <w:r w:rsidR="00164E76">
              <w:t xml:space="preserve"> social</w:t>
            </w:r>
            <w:r>
              <w:t xml:space="preserve"> care commissioners</w:t>
            </w:r>
            <w:r w:rsidR="005D5458">
              <w:t>. Any costs associated with this are outside of NICE’s remit.</w:t>
            </w:r>
          </w:p>
        </w:tc>
      </w:tr>
      <w:tr w:rsidR="00285954" w:rsidRPr="00621815" w14:paraId="17D19025" w14:textId="77777777" w:rsidTr="001C6694">
        <w:trPr>
          <w:trHeight w:val="1090"/>
        </w:trPr>
        <w:tc>
          <w:tcPr>
            <w:tcW w:w="1838" w:type="dxa"/>
          </w:tcPr>
          <w:p w14:paraId="3A18ED9C" w14:textId="77777777" w:rsidR="00285954" w:rsidRPr="00DD2149" w:rsidRDefault="00285954" w:rsidP="00072DAE">
            <w:pPr>
              <w:pStyle w:val="Tableheading"/>
            </w:pPr>
            <w:r w:rsidRPr="00DD2149">
              <w:t>Evidence of effectiveness</w:t>
            </w:r>
          </w:p>
        </w:tc>
        <w:tc>
          <w:tcPr>
            <w:tcW w:w="3544" w:type="dxa"/>
          </w:tcPr>
          <w:p w14:paraId="738F469C" w14:textId="6E1EB5C0" w:rsidR="00285954" w:rsidRDefault="00285954" w:rsidP="00072DAE">
            <w:pPr>
              <w:pStyle w:val="Tabletext"/>
            </w:pPr>
            <w:r>
              <w:t xml:space="preserve">A need for increased clarity. </w:t>
            </w:r>
          </w:p>
        </w:tc>
        <w:tc>
          <w:tcPr>
            <w:tcW w:w="3634" w:type="dxa"/>
          </w:tcPr>
          <w:p w14:paraId="5A94C189" w14:textId="5F5D9CA2" w:rsidR="00285954" w:rsidRDefault="00886B9C" w:rsidP="00072DAE">
            <w:pPr>
              <w:pStyle w:val="Tabletext"/>
            </w:pPr>
            <w:r>
              <w:t>The ESF document and the user guide have been reviewed to improve clarity.</w:t>
            </w:r>
          </w:p>
        </w:tc>
      </w:tr>
      <w:tr w:rsidR="00164E76" w:rsidRPr="00621815" w14:paraId="64B0A7B9" w14:textId="77777777" w:rsidTr="001C6694">
        <w:trPr>
          <w:trHeight w:val="1087"/>
        </w:trPr>
        <w:tc>
          <w:tcPr>
            <w:tcW w:w="1838" w:type="dxa"/>
          </w:tcPr>
          <w:p w14:paraId="0606B5DD" w14:textId="608CA777" w:rsidR="00164E76" w:rsidRPr="00285954" w:rsidRDefault="00164E76" w:rsidP="00164E76">
            <w:pPr>
              <w:pStyle w:val="Tableheading"/>
            </w:pPr>
            <w:r w:rsidRPr="00DD2149">
              <w:t>Evidence of effectiveness</w:t>
            </w:r>
          </w:p>
        </w:tc>
        <w:tc>
          <w:tcPr>
            <w:tcW w:w="3544" w:type="dxa"/>
          </w:tcPr>
          <w:p w14:paraId="4A7B8CC4" w14:textId="22F59B27" w:rsidR="00164E76" w:rsidDel="00285954" w:rsidRDefault="00164E76" w:rsidP="00164E76">
            <w:pPr>
              <w:pStyle w:val="Tabletext"/>
            </w:pPr>
            <w:r>
              <w:t xml:space="preserve">Stronger evidence requirements for tier 1. </w:t>
            </w:r>
          </w:p>
        </w:tc>
        <w:tc>
          <w:tcPr>
            <w:tcW w:w="3634" w:type="dxa"/>
          </w:tcPr>
          <w:p w14:paraId="00D41EDD" w14:textId="2D148E0D" w:rsidR="00164E76" w:rsidRDefault="00164E76" w:rsidP="00164E76">
            <w:pPr>
              <w:pStyle w:val="Tabletext"/>
            </w:pPr>
            <w:r>
              <w:t xml:space="preserve">Feedback from stakeholders during initial review of the evidence levels did not indicate that the tier 1 evidence requirements were too low. We will continue to monitor feedback and will reconsider evidence levels if overall feedback indicates that this is needed.  </w:t>
            </w:r>
          </w:p>
        </w:tc>
      </w:tr>
      <w:tr w:rsidR="00164E76" w:rsidRPr="00621815" w14:paraId="6E0B0A33" w14:textId="77777777" w:rsidTr="001C6694">
        <w:trPr>
          <w:trHeight w:val="1087"/>
        </w:trPr>
        <w:tc>
          <w:tcPr>
            <w:tcW w:w="1838" w:type="dxa"/>
          </w:tcPr>
          <w:p w14:paraId="681F6130" w14:textId="16A45B2F" w:rsidR="00164E76" w:rsidRPr="00285954" w:rsidRDefault="00164E76" w:rsidP="00164E76">
            <w:pPr>
              <w:pStyle w:val="Tableheading"/>
            </w:pPr>
            <w:r w:rsidRPr="00DD2149">
              <w:t>Evidence of effectiveness</w:t>
            </w:r>
          </w:p>
        </w:tc>
        <w:tc>
          <w:tcPr>
            <w:tcW w:w="3544" w:type="dxa"/>
          </w:tcPr>
          <w:p w14:paraId="16E052D8" w14:textId="10D8CC69" w:rsidR="00164E76" w:rsidDel="00285954" w:rsidRDefault="00164E76" w:rsidP="00164E76">
            <w:pPr>
              <w:pStyle w:val="Tabletext"/>
            </w:pPr>
            <w:r>
              <w:t xml:space="preserve">Importance of frontline user </w:t>
            </w:r>
            <w:r w:rsidR="003B05FE">
              <w:t>sign-</w:t>
            </w:r>
            <w:r>
              <w:t xml:space="preserve">off. </w:t>
            </w:r>
          </w:p>
        </w:tc>
        <w:tc>
          <w:tcPr>
            <w:tcW w:w="3634" w:type="dxa"/>
          </w:tcPr>
          <w:p w14:paraId="36D6EB3B" w14:textId="79155A0A" w:rsidR="00164E76" w:rsidRDefault="00164E76" w:rsidP="00164E76">
            <w:pPr>
              <w:pStyle w:val="Tabletext"/>
            </w:pPr>
            <w:r>
              <w:t xml:space="preserve">Health or </w:t>
            </w:r>
            <w:r w:rsidR="003B05FE">
              <w:t xml:space="preserve">social </w:t>
            </w:r>
            <w:r>
              <w:t>care professional sign-off is already included.</w:t>
            </w:r>
          </w:p>
        </w:tc>
      </w:tr>
      <w:tr w:rsidR="00164E76" w:rsidRPr="00621815" w14:paraId="7C0B06D8" w14:textId="77777777" w:rsidTr="001C6694">
        <w:trPr>
          <w:trHeight w:val="1087"/>
        </w:trPr>
        <w:tc>
          <w:tcPr>
            <w:tcW w:w="1838" w:type="dxa"/>
          </w:tcPr>
          <w:p w14:paraId="38934994" w14:textId="17EF9184" w:rsidR="00164E76" w:rsidRPr="00285954" w:rsidRDefault="00164E76" w:rsidP="00164E76">
            <w:pPr>
              <w:pStyle w:val="Tableheading"/>
            </w:pPr>
            <w:r w:rsidRPr="00DD2149">
              <w:t>Evidence of effectiveness</w:t>
            </w:r>
          </w:p>
        </w:tc>
        <w:tc>
          <w:tcPr>
            <w:tcW w:w="3544" w:type="dxa"/>
          </w:tcPr>
          <w:p w14:paraId="057A80C5" w14:textId="5BB40DA3" w:rsidR="00164E76" w:rsidDel="00285954" w:rsidRDefault="00164E76" w:rsidP="00164E76">
            <w:pPr>
              <w:pStyle w:val="Tabletext"/>
            </w:pPr>
            <w:r>
              <w:t>Intended users need to be involved in testing.</w:t>
            </w:r>
          </w:p>
        </w:tc>
        <w:tc>
          <w:tcPr>
            <w:tcW w:w="3634" w:type="dxa"/>
          </w:tcPr>
          <w:p w14:paraId="47AABC6A" w14:textId="68269968" w:rsidR="00164E76" w:rsidRDefault="00164E76" w:rsidP="00164E76">
            <w:pPr>
              <w:pStyle w:val="Tabletext"/>
            </w:pPr>
            <w:r>
              <w:t>We will continue to consider the best way to include user</w:t>
            </w:r>
            <w:r w:rsidR="003B05FE">
              <w:t xml:space="preserve"> </w:t>
            </w:r>
            <w:r>
              <w:t>involvement. Currently, DHT owners are required to show user satisfaction as a minimal requirement.</w:t>
            </w:r>
          </w:p>
        </w:tc>
      </w:tr>
      <w:tr w:rsidR="00164E76" w:rsidRPr="00621815" w14:paraId="3D4DEEC3" w14:textId="77777777" w:rsidTr="001C6694">
        <w:trPr>
          <w:trHeight w:val="1087"/>
        </w:trPr>
        <w:tc>
          <w:tcPr>
            <w:tcW w:w="1838" w:type="dxa"/>
          </w:tcPr>
          <w:p w14:paraId="4E129297" w14:textId="33F3F137" w:rsidR="00164E76" w:rsidRPr="00285954" w:rsidRDefault="00164E76" w:rsidP="00164E76">
            <w:pPr>
              <w:pStyle w:val="Tableheading"/>
            </w:pPr>
            <w:r w:rsidRPr="00DD2149">
              <w:t>Evidence of effectiveness</w:t>
            </w:r>
          </w:p>
        </w:tc>
        <w:tc>
          <w:tcPr>
            <w:tcW w:w="3544" w:type="dxa"/>
          </w:tcPr>
          <w:p w14:paraId="398E8A17" w14:textId="04778C0F" w:rsidR="00164E76" w:rsidDel="00285954" w:rsidRDefault="00164E76" w:rsidP="00164E76">
            <w:pPr>
              <w:pStyle w:val="Tabletext"/>
            </w:pPr>
            <w:r>
              <w:t>Need additional standards for evaluating algorithms and diagnostic or advisory apps.</w:t>
            </w:r>
          </w:p>
        </w:tc>
        <w:tc>
          <w:tcPr>
            <w:tcW w:w="3634" w:type="dxa"/>
          </w:tcPr>
          <w:p w14:paraId="113927F3" w14:textId="1A69AB99" w:rsidR="00164E76" w:rsidRDefault="00164E76" w:rsidP="00164E76">
            <w:pPr>
              <w:pStyle w:val="Tabletext"/>
            </w:pPr>
            <w:bookmarkStart w:id="1" w:name="_Hlk58516098"/>
            <w:r>
              <w:t xml:space="preserve">NHSx and the </w:t>
            </w:r>
            <w:r w:rsidR="003B05FE">
              <w:t xml:space="preserve">British Standards Institution </w:t>
            </w:r>
            <w:r>
              <w:t xml:space="preserve">are currently working on standards for </w:t>
            </w:r>
            <w:r w:rsidR="003B05FE">
              <w:t xml:space="preserve">artificial intelligence </w:t>
            </w:r>
            <w:r>
              <w:t>algorithms</w:t>
            </w:r>
            <w:bookmarkEnd w:id="1"/>
            <w:r>
              <w:t>. When these are available, we will link to this work from the ESF.</w:t>
            </w:r>
          </w:p>
          <w:p w14:paraId="2C546907" w14:textId="03F3FC4E" w:rsidR="00164E76" w:rsidRDefault="00164E76" w:rsidP="00164E76">
            <w:pPr>
              <w:pStyle w:val="Tabletext"/>
            </w:pPr>
            <w:r>
              <w:lastRenderedPageBreak/>
              <w:t xml:space="preserve">Diagnostic DHTs are included in evidence tier C: </w:t>
            </w:r>
            <w:r w:rsidR="003B05FE">
              <w:t>i</w:t>
            </w:r>
            <w:r>
              <w:t xml:space="preserve">nterventions (formerly tier 3b).  </w:t>
            </w:r>
          </w:p>
        </w:tc>
      </w:tr>
      <w:tr w:rsidR="00164E76" w:rsidRPr="00621815" w14:paraId="7CE188B1" w14:textId="77777777" w:rsidTr="001C6694">
        <w:trPr>
          <w:trHeight w:val="1087"/>
        </w:trPr>
        <w:tc>
          <w:tcPr>
            <w:tcW w:w="1838" w:type="dxa"/>
          </w:tcPr>
          <w:p w14:paraId="71CD71AC" w14:textId="13472E0C" w:rsidR="00164E76" w:rsidRPr="00285954" w:rsidRDefault="00164E76" w:rsidP="00164E76">
            <w:pPr>
              <w:pStyle w:val="Tableheading"/>
            </w:pPr>
            <w:r w:rsidRPr="00DD2149">
              <w:lastRenderedPageBreak/>
              <w:t>Evidence of effectiveness</w:t>
            </w:r>
          </w:p>
        </w:tc>
        <w:tc>
          <w:tcPr>
            <w:tcW w:w="3544" w:type="dxa"/>
          </w:tcPr>
          <w:p w14:paraId="718ED495" w14:textId="0B0899D0" w:rsidR="00164E76" w:rsidDel="00285954" w:rsidRDefault="00164E76" w:rsidP="00164E76">
            <w:pPr>
              <w:pStyle w:val="Tabletext"/>
            </w:pPr>
            <w:r>
              <w:t>Should there be a staged/phased evidence requirement based on level of adoption?</w:t>
            </w:r>
          </w:p>
        </w:tc>
        <w:tc>
          <w:tcPr>
            <w:tcW w:w="3634" w:type="dxa"/>
          </w:tcPr>
          <w:p w14:paraId="0F7E5723" w14:textId="36EEE4F2" w:rsidR="00164E76" w:rsidRDefault="00164E76" w:rsidP="00164E76">
            <w:pPr>
              <w:pStyle w:val="Tabletext"/>
            </w:pPr>
            <w:r>
              <w:t>The ESF is designed to be used at individual commissioning/purchasing decisions. The scale of adoption does not affect the level of evidence required.</w:t>
            </w:r>
          </w:p>
        </w:tc>
      </w:tr>
      <w:tr w:rsidR="00164E76" w:rsidRPr="00621815" w14:paraId="59749184" w14:textId="77777777" w:rsidTr="001C6694">
        <w:trPr>
          <w:trHeight w:val="936"/>
        </w:trPr>
        <w:tc>
          <w:tcPr>
            <w:tcW w:w="1838" w:type="dxa"/>
          </w:tcPr>
          <w:p w14:paraId="519D41EB" w14:textId="77777777" w:rsidR="00164E76" w:rsidRPr="00DD2149" w:rsidRDefault="00164E76" w:rsidP="00164E76">
            <w:pPr>
              <w:pStyle w:val="Tableheading"/>
            </w:pPr>
            <w:r w:rsidRPr="00DD2149">
              <w:t>Process</w:t>
            </w:r>
          </w:p>
        </w:tc>
        <w:tc>
          <w:tcPr>
            <w:tcW w:w="3544" w:type="dxa"/>
          </w:tcPr>
          <w:p w14:paraId="121F378F" w14:textId="3A270C79" w:rsidR="00164E76" w:rsidRDefault="00164E76" w:rsidP="00164E76">
            <w:pPr>
              <w:pStyle w:val="Tabletext"/>
            </w:pPr>
            <w:r>
              <w:t>Who is validating the evidence requirements for each tier?</w:t>
            </w:r>
          </w:p>
        </w:tc>
        <w:tc>
          <w:tcPr>
            <w:tcW w:w="3634" w:type="dxa"/>
          </w:tcPr>
          <w:p w14:paraId="52A32FFB" w14:textId="6D898A99" w:rsidR="00164E76" w:rsidRDefault="00164E76" w:rsidP="00164E76">
            <w:pPr>
              <w:pStyle w:val="Tabletext"/>
            </w:pPr>
            <w:r>
              <w:t xml:space="preserve">The evidence tiers were designed by NICE in collaboration with stakeholders including commissioners, </w:t>
            </w:r>
            <w:r w:rsidR="00B360A5">
              <w:t xml:space="preserve">medical technologies </w:t>
            </w:r>
            <w:r>
              <w:t xml:space="preserve">and DHT industry representatives, </w:t>
            </w:r>
            <w:r w:rsidR="00255D8C">
              <w:t>A</w:t>
            </w:r>
            <w:r w:rsidR="003B05FE">
              <w:t xml:space="preserve">cademic </w:t>
            </w:r>
            <w:r w:rsidR="00255D8C">
              <w:t>H</w:t>
            </w:r>
            <w:r w:rsidR="003B05FE">
              <w:t xml:space="preserve">ealth </w:t>
            </w:r>
            <w:r w:rsidR="00255D8C">
              <w:t>S</w:t>
            </w:r>
            <w:r w:rsidR="003B05FE">
              <w:t xml:space="preserve">cience </w:t>
            </w:r>
            <w:r w:rsidR="00255D8C">
              <w:t>N</w:t>
            </w:r>
            <w:r w:rsidR="003B05FE">
              <w:t>etworks</w:t>
            </w:r>
            <w:r>
              <w:t xml:space="preserve">, academic experts and clinicians. </w:t>
            </w:r>
          </w:p>
        </w:tc>
      </w:tr>
      <w:tr w:rsidR="003B05FE" w:rsidRPr="00621815" w14:paraId="68AD7980" w14:textId="77777777" w:rsidTr="001C6694">
        <w:trPr>
          <w:trHeight w:val="933"/>
        </w:trPr>
        <w:tc>
          <w:tcPr>
            <w:tcW w:w="1838" w:type="dxa"/>
          </w:tcPr>
          <w:p w14:paraId="66FF90FE" w14:textId="7C8881E0" w:rsidR="003B05FE" w:rsidRPr="00285954" w:rsidRDefault="003B05FE" w:rsidP="00255D8C">
            <w:pPr>
              <w:pStyle w:val="Tableheading"/>
            </w:pPr>
            <w:r w:rsidRPr="00DD2149">
              <w:t>Process</w:t>
            </w:r>
          </w:p>
        </w:tc>
        <w:tc>
          <w:tcPr>
            <w:tcW w:w="3544" w:type="dxa"/>
          </w:tcPr>
          <w:p w14:paraId="756A5FF3" w14:textId="13F8CCE5" w:rsidR="003B05FE" w:rsidRDefault="003B05FE" w:rsidP="003B05FE">
            <w:pPr>
              <w:pStyle w:val="Tabletext"/>
            </w:pPr>
            <w:r>
              <w:t>Who should generate the data?</w:t>
            </w:r>
          </w:p>
        </w:tc>
        <w:tc>
          <w:tcPr>
            <w:tcW w:w="3634" w:type="dxa"/>
          </w:tcPr>
          <w:p w14:paraId="0CEFDAE7" w14:textId="4AB38FCD" w:rsidR="003B05FE" w:rsidRDefault="003B05FE" w:rsidP="003B05FE">
            <w:pPr>
              <w:pStyle w:val="Tabletext"/>
            </w:pPr>
            <w:r>
              <w:t xml:space="preserve">Evidence is generated by the DHT company. </w:t>
            </w:r>
          </w:p>
        </w:tc>
      </w:tr>
      <w:tr w:rsidR="003B05FE" w:rsidRPr="00621815" w14:paraId="120B2A73" w14:textId="77777777" w:rsidTr="001C6694">
        <w:trPr>
          <w:trHeight w:val="933"/>
        </w:trPr>
        <w:tc>
          <w:tcPr>
            <w:tcW w:w="1838" w:type="dxa"/>
          </w:tcPr>
          <w:p w14:paraId="621B1C6F" w14:textId="1BEB727A" w:rsidR="003B05FE" w:rsidRPr="00285954" w:rsidRDefault="003B05FE" w:rsidP="00255D8C">
            <w:pPr>
              <w:pStyle w:val="Tableheading"/>
            </w:pPr>
            <w:r w:rsidRPr="00DD2149">
              <w:t>Process</w:t>
            </w:r>
          </w:p>
        </w:tc>
        <w:tc>
          <w:tcPr>
            <w:tcW w:w="3544" w:type="dxa"/>
          </w:tcPr>
          <w:p w14:paraId="451EAE9B" w14:textId="0DCC453D" w:rsidR="003B05FE" w:rsidRDefault="003B05FE" w:rsidP="003B05FE">
            <w:pPr>
              <w:pStyle w:val="Tabletext"/>
            </w:pPr>
            <w:r>
              <w:t>Who is evaluating the data?</w:t>
            </w:r>
          </w:p>
        </w:tc>
        <w:tc>
          <w:tcPr>
            <w:tcW w:w="3634" w:type="dxa"/>
          </w:tcPr>
          <w:p w14:paraId="451D59CF" w14:textId="4884D3FA" w:rsidR="003B05FE" w:rsidRDefault="003B05FE" w:rsidP="003B05FE">
            <w:pPr>
              <w:pStyle w:val="Tabletext"/>
            </w:pPr>
            <w:r>
              <w:t>Evidence is evaluated by the organisation making the commissioning/purchasing decision.</w:t>
            </w:r>
          </w:p>
        </w:tc>
      </w:tr>
      <w:tr w:rsidR="003B05FE" w:rsidRPr="00621815" w14:paraId="033E21A2" w14:textId="77777777" w:rsidTr="001C6694">
        <w:trPr>
          <w:trHeight w:val="933"/>
        </w:trPr>
        <w:tc>
          <w:tcPr>
            <w:tcW w:w="1838" w:type="dxa"/>
          </w:tcPr>
          <w:p w14:paraId="516845DC" w14:textId="32936ECA" w:rsidR="003B05FE" w:rsidRPr="00285954" w:rsidRDefault="003B05FE" w:rsidP="00255D8C">
            <w:pPr>
              <w:pStyle w:val="Tableheading"/>
            </w:pPr>
            <w:r w:rsidRPr="00DD2149">
              <w:t>Process</w:t>
            </w:r>
          </w:p>
        </w:tc>
        <w:tc>
          <w:tcPr>
            <w:tcW w:w="3544" w:type="dxa"/>
          </w:tcPr>
          <w:p w14:paraId="284CD8B9" w14:textId="0FAEB66C" w:rsidR="003B05FE" w:rsidRDefault="003B05FE" w:rsidP="003B05FE">
            <w:pPr>
              <w:pStyle w:val="Tabletext"/>
            </w:pPr>
            <w:r>
              <w:t xml:space="preserve">How does </w:t>
            </w:r>
            <w:r w:rsidR="00DB7C34">
              <w:t xml:space="preserve">the </w:t>
            </w:r>
            <w:r>
              <w:t>ESF link to decision making and adoption in NHS?</w:t>
            </w:r>
          </w:p>
        </w:tc>
        <w:tc>
          <w:tcPr>
            <w:tcW w:w="3634" w:type="dxa"/>
          </w:tcPr>
          <w:p w14:paraId="2722F5D8" w14:textId="76D1F08B" w:rsidR="003B05FE" w:rsidRDefault="003B05FE" w:rsidP="003B05FE">
            <w:pPr>
              <w:pStyle w:val="Tabletext"/>
            </w:pPr>
            <w:r>
              <w:t xml:space="preserve">It is intended that the ESF will be used to inform purchasing/commissioning decisions in the UK health and </w:t>
            </w:r>
            <w:r w:rsidR="000D5A2A">
              <w:t xml:space="preserve">social </w:t>
            </w:r>
            <w:r>
              <w:t xml:space="preserve">care system, including the NHS. The ESF sets out standards of evidence that a DHT should ideally meet in order to be used in the health and care system. </w:t>
            </w:r>
          </w:p>
        </w:tc>
      </w:tr>
    </w:tbl>
    <w:p w14:paraId="09197831" w14:textId="39E85912" w:rsidR="0035424F" w:rsidRDefault="0035424F" w:rsidP="00D85902">
      <w:pPr>
        <w:pStyle w:val="Paragraphnonumbers"/>
      </w:pPr>
    </w:p>
    <w:p w14:paraId="465159A1" w14:textId="54D2730E" w:rsidR="00BD2C26" w:rsidRPr="007B7124" w:rsidRDefault="0035424F" w:rsidP="0058213C">
      <w:r>
        <w:br w:type="page"/>
      </w:r>
    </w:p>
    <w:p w14:paraId="268E9E78" w14:textId="61E1FFDD" w:rsidR="00341539" w:rsidRDefault="00341539" w:rsidP="000F0986">
      <w:pPr>
        <w:pStyle w:val="Heading2"/>
      </w:pPr>
      <w:bookmarkStart w:id="2" w:name="_Summary_analysis"/>
      <w:bookmarkEnd w:id="2"/>
      <w:r>
        <w:lastRenderedPageBreak/>
        <w:t>Summary analysis</w:t>
      </w:r>
    </w:p>
    <w:p w14:paraId="17B1EFB2" w14:textId="4D2E7FBC" w:rsidR="00A07607" w:rsidRDefault="003558BC" w:rsidP="007E5D9F">
      <w:pPr>
        <w:pStyle w:val="NICEnormal"/>
      </w:pPr>
      <w:r>
        <w:t xml:space="preserve">The following tables summarise the responses </w:t>
      </w:r>
      <w:r w:rsidR="00801031">
        <w:t xml:space="preserve">to the structured questions </w:t>
      </w:r>
      <w:r>
        <w:t>from the 52 complete surveys</w:t>
      </w:r>
      <w:r w:rsidR="00DB7C34">
        <w:t>.</w:t>
      </w:r>
    </w:p>
    <w:p w14:paraId="6A72786E" w14:textId="37EF1FF2" w:rsidR="00A37671" w:rsidRPr="00DD2149" w:rsidRDefault="00A37671" w:rsidP="004D1529">
      <w:pPr>
        <w:pStyle w:val="Caption"/>
        <w:outlineLvl w:val="2"/>
      </w:pPr>
      <w:r w:rsidRPr="00A37671">
        <w:t>To help us understand the answers you give, which of the following most closely matches your role in relation to digital healthcare</w:t>
      </w:r>
      <w:r w:rsidR="00A56244">
        <w:t>?</w:t>
      </w:r>
    </w:p>
    <w:tbl>
      <w:tblPr>
        <w:tblStyle w:val="TableGrid"/>
        <w:tblW w:w="8786" w:type="dxa"/>
        <w:tblLook w:val="04A0" w:firstRow="1" w:lastRow="0" w:firstColumn="1" w:lastColumn="0" w:noHBand="0" w:noVBand="1"/>
        <w:tblDescription w:val="Respondents gave details of their role in digital healthcare"/>
      </w:tblPr>
      <w:tblGrid>
        <w:gridCol w:w="6929"/>
        <w:gridCol w:w="1857"/>
      </w:tblGrid>
      <w:tr w:rsidR="00A56244" w:rsidRPr="00464F5D" w14:paraId="6D11B48C" w14:textId="77777777" w:rsidTr="00A56244">
        <w:tc>
          <w:tcPr>
            <w:tcW w:w="6929" w:type="dxa"/>
          </w:tcPr>
          <w:p w14:paraId="73E2DE57" w14:textId="3F92BBF3" w:rsidR="00A56244" w:rsidRPr="00A37671" w:rsidRDefault="00A56244" w:rsidP="00A56244">
            <w:pPr>
              <w:pStyle w:val="Tableheading"/>
            </w:pPr>
            <w:r>
              <w:t>Options</w:t>
            </w:r>
          </w:p>
        </w:tc>
        <w:tc>
          <w:tcPr>
            <w:tcW w:w="1857" w:type="dxa"/>
          </w:tcPr>
          <w:p w14:paraId="6178A9A9" w14:textId="77777777" w:rsidR="00A56244" w:rsidRPr="00DD2149" w:rsidRDefault="00A56244" w:rsidP="00A56244">
            <w:pPr>
              <w:pStyle w:val="Tableheading"/>
            </w:pPr>
            <w:r w:rsidRPr="00DD2149">
              <w:t>Number of responses</w:t>
            </w:r>
          </w:p>
        </w:tc>
      </w:tr>
      <w:tr w:rsidR="00A56244" w:rsidRPr="00464F5D" w14:paraId="7AFE0B8A" w14:textId="77777777" w:rsidTr="00A56244">
        <w:tc>
          <w:tcPr>
            <w:tcW w:w="6929" w:type="dxa"/>
          </w:tcPr>
          <w:p w14:paraId="65C030B4" w14:textId="77777777" w:rsidR="00A56244" w:rsidRPr="00464F5D" w:rsidRDefault="00A56244" w:rsidP="00A56244">
            <w:pPr>
              <w:pStyle w:val="Tabletext"/>
            </w:pPr>
            <w:r w:rsidRPr="00464F5D">
              <w:t>I am a commercial developer, or work in market access, for digital health technologies</w:t>
            </w:r>
          </w:p>
        </w:tc>
        <w:tc>
          <w:tcPr>
            <w:tcW w:w="1857" w:type="dxa"/>
          </w:tcPr>
          <w:p w14:paraId="19194F25" w14:textId="77777777" w:rsidR="00A56244" w:rsidRPr="00464F5D" w:rsidRDefault="00A56244" w:rsidP="00A56244">
            <w:pPr>
              <w:pStyle w:val="Tabletext"/>
            </w:pPr>
            <w:r w:rsidRPr="00464F5D">
              <w:t>17</w:t>
            </w:r>
          </w:p>
        </w:tc>
      </w:tr>
      <w:tr w:rsidR="00A56244" w:rsidRPr="00464F5D" w14:paraId="4BBEF49F" w14:textId="77777777" w:rsidTr="00A56244">
        <w:tc>
          <w:tcPr>
            <w:tcW w:w="6929" w:type="dxa"/>
          </w:tcPr>
          <w:p w14:paraId="4A3873FE" w14:textId="77777777" w:rsidR="00A56244" w:rsidRPr="00464F5D" w:rsidRDefault="00A56244" w:rsidP="00A56244">
            <w:pPr>
              <w:pStyle w:val="Tabletext"/>
            </w:pPr>
            <w:r w:rsidRPr="00464F5D">
              <w:t>I use digital healthcare technologies in the management of my own health and wellbeing</w:t>
            </w:r>
          </w:p>
        </w:tc>
        <w:tc>
          <w:tcPr>
            <w:tcW w:w="1857" w:type="dxa"/>
          </w:tcPr>
          <w:p w14:paraId="72C6B29C" w14:textId="77777777" w:rsidR="00A56244" w:rsidRPr="00464F5D" w:rsidRDefault="00A56244" w:rsidP="00A56244">
            <w:pPr>
              <w:pStyle w:val="Tabletext"/>
            </w:pPr>
            <w:r w:rsidRPr="00464F5D">
              <w:t>10</w:t>
            </w:r>
          </w:p>
        </w:tc>
      </w:tr>
      <w:tr w:rsidR="00A56244" w:rsidRPr="00464F5D" w14:paraId="76B0D320" w14:textId="77777777" w:rsidTr="00A56244">
        <w:tc>
          <w:tcPr>
            <w:tcW w:w="6929" w:type="dxa"/>
          </w:tcPr>
          <w:p w14:paraId="67505CF6" w14:textId="77777777" w:rsidR="00A56244" w:rsidRPr="00464F5D" w:rsidRDefault="00A56244" w:rsidP="00A56244">
            <w:pPr>
              <w:pStyle w:val="Tabletext"/>
            </w:pPr>
            <w:r w:rsidRPr="00464F5D">
              <w:rPr>
                <w:color w:val="000000"/>
              </w:rPr>
              <w:t xml:space="preserve">I am a health or social care commissioner - I have commissioned digital health technologies in my work </w:t>
            </w:r>
          </w:p>
        </w:tc>
        <w:tc>
          <w:tcPr>
            <w:tcW w:w="1857" w:type="dxa"/>
          </w:tcPr>
          <w:p w14:paraId="110B39B0" w14:textId="77777777" w:rsidR="00A56244" w:rsidRPr="00464F5D" w:rsidRDefault="00A56244" w:rsidP="00A56244">
            <w:pPr>
              <w:pStyle w:val="Tabletext"/>
            </w:pPr>
            <w:r w:rsidRPr="00464F5D">
              <w:rPr>
                <w:color w:val="000000"/>
              </w:rPr>
              <w:t>-</w:t>
            </w:r>
          </w:p>
        </w:tc>
      </w:tr>
      <w:tr w:rsidR="00A56244" w:rsidRPr="00464F5D" w14:paraId="7BAC2AC3" w14:textId="77777777" w:rsidTr="00A56244">
        <w:tc>
          <w:tcPr>
            <w:tcW w:w="6929" w:type="dxa"/>
          </w:tcPr>
          <w:p w14:paraId="3D03508A" w14:textId="77777777" w:rsidR="00A56244" w:rsidRPr="00464F5D" w:rsidRDefault="00A56244" w:rsidP="00A56244">
            <w:pPr>
              <w:pStyle w:val="Tabletext"/>
            </w:pPr>
            <w:r w:rsidRPr="00464F5D">
              <w:rPr>
                <w:color w:val="000000"/>
              </w:rPr>
              <w:t xml:space="preserve">I am a health or social care commissioner - I have not commissioned digital health technologies in my work </w:t>
            </w:r>
          </w:p>
        </w:tc>
        <w:tc>
          <w:tcPr>
            <w:tcW w:w="1857" w:type="dxa"/>
          </w:tcPr>
          <w:p w14:paraId="4335A29D" w14:textId="77777777" w:rsidR="00A56244" w:rsidRPr="00464F5D" w:rsidRDefault="00A56244" w:rsidP="00A56244">
            <w:pPr>
              <w:pStyle w:val="Tabletext"/>
            </w:pPr>
            <w:r w:rsidRPr="00464F5D">
              <w:rPr>
                <w:color w:val="000000"/>
              </w:rPr>
              <w:t>1</w:t>
            </w:r>
          </w:p>
        </w:tc>
      </w:tr>
      <w:tr w:rsidR="00A56244" w:rsidRPr="00464F5D" w14:paraId="0CD20922" w14:textId="77777777" w:rsidTr="00A56244">
        <w:tc>
          <w:tcPr>
            <w:tcW w:w="6929" w:type="dxa"/>
          </w:tcPr>
          <w:p w14:paraId="47833855" w14:textId="77777777" w:rsidR="00A56244" w:rsidRPr="00464F5D" w:rsidRDefault="00A56244" w:rsidP="00A56244">
            <w:pPr>
              <w:pStyle w:val="Tabletext"/>
            </w:pPr>
            <w:r w:rsidRPr="00464F5D">
              <w:rPr>
                <w:color w:val="000000"/>
              </w:rPr>
              <w:t xml:space="preserve">I am a health or social care worker (including healthcare professionals) - I prescribe digital health technologies in my work </w:t>
            </w:r>
          </w:p>
        </w:tc>
        <w:tc>
          <w:tcPr>
            <w:tcW w:w="1857" w:type="dxa"/>
          </w:tcPr>
          <w:p w14:paraId="1014E641" w14:textId="77777777" w:rsidR="00A56244" w:rsidRPr="00464F5D" w:rsidRDefault="00A56244" w:rsidP="00A56244">
            <w:pPr>
              <w:pStyle w:val="Tabletext"/>
            </w:pPr>
            <w:r w:rsidRPr="00464F5D">
              <w:rPr>
                <w:color w:val="000000"/>
              </w:rPr>
              <w:t>7</w:t>
            </w:r>
          </w:p>
        </w:tc>
      </w:tr>
      <w:tr w:rsidR="00A56244" w:rsidRPr="00464F5D" w14:paraId="23FB6CDE" w14:textId="77777777" w:rsidTr="00A56244">
        <w:tc>
          <w:tcPr>
            <w:tcW w:w="6929" w:type="dxa"/>
          </w:tcPr>
          <w:p w14:paraId="6E0E3E47" w14:textId="77777777" w:rsidR="00A56244" w:rsidRPr="00464F5D" w:rsidRDefault="00A56244" w:rsidP="00A56244">
            <w:pPr>
              <w:pStyle w:val="Tabletext"/>
            </w:pPr>
            <w:r w:rsidRPr="00464F5D">
              <w:rPr>
                <w:color w:val="000000"/>
              </w:rPr>
              <w:t xml:space="preserve">I am a health or social care worker (including healthcare professionals) - I do not prescribe digital health technologies in my work </w:t>
            </w:r>
          </w:p>
        </w:tc>
        <w:tc>
          <w:tcPr>
            <w:tcW w:w="1857" w:type="dxa"/>
          </w:tcPr>
          <w:p w14:paraId="33782A4C" w14:textId="77777777" w:rsidR="00A56244" w:rsidRPr="00464F5D" w:rsidRDefault="00A56244" w:rsidP="00A56244">
            <w:pPr>
              <w:pStyle w:val="Tabletext"/>
            </w:pPr>
            <w:r w:rsidRPr="00464F5D">
              <w:rPr>
                <w:color w:val="000000"/>
              </w:rPr>
              <w:t>6</w:t>
            </w:r>
          </w:p>
        </w:tc>
      </w:tr>
      <w:tr w:rsidR="00A56244" w:rsidRPr="00464F5D" w14:paraId="3500DCF2" w14:textId="77777777" w:rsidTr="00A56244">
        <w:tc>
          <w:tcPr>
            <w:tcW w:w="6929" w:type="dxa"/>
          </w:tcPr>
          <w:p w14:paraId="44F9F048" w14:textId="77777777" w:rsidR="00A56244" w:rsidRPr="00464F5D" w:rsidRDefault="00A56244" w:rsidP="00A56244">
            <w:pPr>
              <w:pStyle w:val="Tabletext"/>
            </w:pPr>
            <w:r w:rsidRPr="00464F5D">
              <w:rPr>
                <w:color w:val="000000"/>
              </w:rPr>
              <w:t xml:space="preserve">I am an academic with a professional interest in evaluating digital healthcare technologies </w:t>
            </w:r>
          </w:p>
        </w:tc>
        <w:tc>
          <w:tcPr>
            <w:tcW w:w="1857" w:type="dxa"/>
          </w:tcPr>
          <w:p w14:paraId="4383DEA3" w14:textId="77777777" w:rsidR="00A56244" w:rsidRPr="00464F5D" w:rsidRDefault="00A56244" w:rsidP="00A56244">
            <w:pPr>
              <w:pStyle w:val="Tabletext"/>
            </w:pPr>
            <w:r w:rsidRPr="00464F5D">
              <w:rPr>
                <w:color w:val="000000"/>
              </w:rPr>
              <w:t>19</w:t>
            </w:r>
          </w:p>
        </w:tc>
      </w:tr>
      <w:tr w:rsidR="00A56244" w:rsidRPr="00464F5D" w14:paraId="2D275889" w14:textId="77777777" w:rsidTr="00A56244">
        <w:tc>
          <w:tcPr>
            <w:tcW w:w="6929" w:type="dxa"/>
          </w:tcPr>
          <w:p w14:paraId="28E11460" w14:textId="77777777" w:rsidR="00A56244" w:rsidRPr="00464F5D" w:rsidRDefault="00A56244" w:rsidP="00A56244">
            <w:pPr>
              <w:pStyle w:val="Tabletext"/>
            </w:pPr>
            <w:r w:rsidRPr="00464F5D">
              <w:rPr>
                <w:color w:val="000000"/>
              </w:rPr>
              <w:t xml:space="preserve">I work outside of the UK </w:t>
            </w:r>
          </w:p>
        </w:tc>
        <w:tc>
          <w:tcPr>
            <w:tcW w:w="1857" w:type="dxa"/>
          </w:tcPr>
          <w:p w14:paraId="5DD7716D" w14:textId="77777777" w:rsidR="00A56244" w:rsidRPr="00464F5D" w:rsidRDefault="00A56244" w:rsidP="00A56244">
            <w:pPr>
              <w:pStyle w:val="Tabletext"/>
            </w:pPr>
            <w:r w:rsidRPr="00464F5D">
              <w:rPr>
                <w:color w:val="000000"/>
              </w:rPr>
              <w:t>6</w:t>
            </w:r>
          </w:p>
        </w:tc>
      </w:tr>
      <w:tr w:rsidR="00A56244" w:rsidRPr="00464F5D" w14:paraId="42493182" w14:textId="77777777" w:rsidTr="00A56244">
        <w:tc>
          <w:tcPr>
            <w:tcW w:w="6929" w:type="dxa"/>
          </w:tcPr>
          <w:p w14:paraId="11F6CDD0" w14:textId="77777777" w:rsidR="00A56244" w:rsidRPr="00464F5D" w:rsidRDefault="00A56244" w:rsidP="00A56244">
            <w:pPr>
              <w:pStyle w:val="Tabletext"/>
            </w:pPr>
            <w:r w:rsidRPr="00464F5D">
              <w:rPr>
                <w:color w:val="000000"/>
              </w:rPr>
              <w:t xml:space="preserve">None of these </w:t>
            </w:r>
          </w:p>
        </w:tc>
        <w:tc>
          <w:tcPr>
            <w:tcW w:w="1857" w:type="dxa"/>
          </w:tcPr>
          <w:p w14:paraId="444265D3" w14:textId="77777777" w:rsidR="00A56244" w:rsidRPr="00464F5D" w:rsidRDefault="00A56244" w:rsidP="00A56244">
            <w:pPr>
              <w:pStyle w:val="Tabletext"/>
            </w:pPr>
            <w:r w:rsidRPr="00464F5D">
              <w:rPr>
                <w:color w:val="000000"/>
              </w:rPr>
              <w:t>7</w:t>
            </w:r>
          </w:p>
        </w:tc>
      </w:tr>
    </w:tbl>
    <w:p w14:paraId="78B20EDD" w14:textId="1CB11558" w:rsidR="00A56244" w:rsidRDefault="00A56244"/>
    <w:p w14:paraId="508C9574" w14:textId="10BB38B0" w:rsidR="00A56244" w:rsidRDefault="00A56244" w:rsidP="004D1529">
      <w:pPr>
        <w:pStyle w:val="Caption"/>
        <w:outlineLvl w:val="2"/>
      </w:pPr>
      <w:r w:rsidRPr="00A56244">
        <w:t xml:space="preserve">Are you aware of the </w:t>
      </w:r>
      <w:r>
        <w:t>e</w:t>
      </w:r>
      <w:r w:rsidRPr="00A56244">
        <w:t xml:space="preserve">vidence </w:t>
      </w:r>
      <w:r>
        <w:t>s</w:t>
      </w:r>
      <w:r w:rsidRPr="00A56244">
        <w:t>tandard</w:t>
      </w:r>
      <w:r w:rsidR="00252CDF">
        <w:t>s</w:t>
      </w:r>
      <w:r w:rsidRPr="00A56244">
        <w:t xml:space="preserve"> </w:t>
      </w:r>
      <w:r>
        <w:t>f</w:t>
      </w:r>
      <w:r w:rsidRPr="00A56244">
        <w:t>ramework (ESF)? If so, to what exten</w:t>
      </w:r>
      <w:r>
        <w:t>t</w:t>
      </w:r>
      <w:r w:rsidRPr="00A56244">
        <w:t xml:space="preserve"> are you using it and the supporting resources provided?</w:t>
      </w:r>
    </w:p>
    <w:tbl>
      <w:tblPr>
        <w:tblStyle w:val="TableGrid"/>
        <w:tblW w:w="8786" w:type="dxa"/>
        <w:tblLook w:val="04A0" w:firstRow="1" w:lastRow="0" w:firstColumn="1" w:lastColumn="0" w:noHBand="0" w:noVBand="1"/>
        <w:tblDescription w:val="On a scale of 1 to 5 respondents rated their overall experience of using the evidence standards framework"/>
      </w:tblPr>
      <w:tblGrid>
        <w:gridCol w:w="6929"/>
        <w:gridCol w:w="1155"/>
        <w:gridCol w:w="702"/>
      </w:tblGrid>
      <w:tr w:rsidR="00A56244" w:rsidRPr="00464F5D" w14:paraId="36B2391C" w14:textId="77777777" w:rsidTr="00A56244">
        <w:tc>
          <w:tcPr>
            <w:tcW w:w="6929" w:type="dxa"/>
          </w:tcPr>
          <w:p w14:paraId="69F1DDA4" w14:textId="048ED61F" w:rsidR="00A56244" w:rsidRPr="00464F5D" w:rsidRDefault="00A56244" w:rsidP="00A56244">
            <w:pPr>
              <w:pStyle w:val="Tableheading"/>
            </w:pPr>
            <w:bookmarkStart w:id="3" w:name="_Hlk57890775"/>
            <w:r>
              <w:t>Options</w:t>
            </w:r>
          </w:p>
        </w:tc>
        <w:tc>
          <w:tcPr>
            <w:tcW w:w="1155" w:type="dxa"/>
          </w:tcPr>
          <w:p w14:paraId="7ED0C613" w14:textId="77777777" w:rsidR="00A56244" w:rsidRPr="001E090F" w:rsidRDefault="00A56244" w:rsidP="00A56244">
            <w:pPr>
              <w:pStyle w:val="Tableheading"/>
              <w:rPr>
                <w:bCs/>
              </w:rPr>
            </w:pPr>
            <w:r w:rsidRPr="001E090F">
              <w:rPr>
                <w:bCs/>
              </w:rPr>
              <w:t>Number</w:t>
            </w:r>
          </w:p>
        </w:tc>
        <w:tc>
          <w:tcPr>
            <w:tcW w:w="702" w:type="dxa"/>
          </w:tcPr>
          <w:p w14:paraId="2A4BBD84" w14:textId="77777777" w:rsidR="00A56244" w:rsidRPr="001E090F" w:rsidRDefault="00A56244" w:rsidP="00A56244">
            <w:pPr>
              <w:pStyle w:val="Tableheading"/>
              <w:rPr>
                <w:bCs/>
              </w:rPr>
            </w:pPr>
            <w:r w:rsidRPr="001E090F">
              <w:rPr>
                <w:bCs/>
              </w:rPr>
              <w:t>%</w:t>
            </w:r>
          </w:p>
        </w:tc>
      </w:tr>
      <w:bookmarkEnd w:id="3"/>
      <w:tr w:rsidR="00A56244" w:rsidRPr="00464F5D" w14:paraId="005302EA" w14:textId="77777777" w:rsidTr="00A56244">
        <w:tc>
          <w:tcPr>
            <w:tcW w:w="6929" w:type="dxa"/>
          </w:tcPr>
          <w:p w14:paraId="04948711" w14:textId="77777777" w:rsidR="00A56244" w:rsidRPr="00464F5D" w:rsidRDefault="00A56244" w:rsidP="00A56244">
            <w:pPr>
              <w:pStyle w:val="Tabletext"/>
            </w:pPr>
            <w:r w:rsidRPr="00464F5D">
              <w:t>1 – Not at all</w:t>
            </w:r>
          </w:p>
        </w:tc>
        <w:tc>
          <w:tcPr>
            <w:tcW w:w="1155" w:type="dxa"/>
          </w:tcPr>
          <w:p w14:paraId="510E59C9" w14:textId="77777777" w:rsidR="00A56244" w:rsidRPr="00464F5D" w:rsidRDefault="00A56244" w:rsidP="00A56244">
            <w:pPr>
              <w:pStyle w:val="Tabletext"/>
            </w:pPr>
            <w:r w:rsidRPr="00464F5D">
              <w:t>19</w:t>
            </w:r>
          </w:p>
        </w:tc>
        <w:tc>
          <w:tcPr>
            <w:tcW w:w="702" w:type="dxa"/>
          </w:tcPr>
          <w:p w14:paraId="2E976038" w14:textId="77777777" w:rsidR="00A56244" w:rsidRPr="00464F5D" w:rsidRDefault="00A56244" w:rsidP="00A56244">
            <w:pPr>
              <w:pStyle w:val="Tabletext"/>
            </w:pPr>
            <w:r w:rsidRPr="00464F5D">
              <w:t>37</w:t>
            </w:r>
          </w:p>
        </w:tc>
      </w:tr>
      <w:tr w:rsidR="00A56244" w:rsidRPr="00464F5D" w14:paraId="5D0B4253" w14:textId="77777777" w:rsidTr="00A56244">
        <w:tc>
          <w:tcPr>
            <w:tcW w:w="6929" w:type="dxa"/>
          </w:tcPr>
          <w:p w14:paraId="18526294" w14:textId="77777777" w:rsidR="00A56244" w:rsidRPr="00464F5D" w:rsidRDefault="00A56244" w:rsidP="00A56244">
            <w:pPr>
              <w:pStyle w:val="Tabletext"/>
            </w:pPr>
            <w:r w:rsidRPr="00464F5D">
              <w:t>2</w:t>
            </w:r>
          </w:p>
        </w:tc>
        <w:tc>
          <w:tcPr>
            <w:tcW w:w="1155" w:type="dxa"/>
          </w:tcPr>
          <w:p w14:paraId="2B9C8F17" w14:textId="77777777" w:rsidR="00A56244" w:rsidRPr="00464F5D" w:rsidRDefault="00A56244" w:rsidP="00A56244">
            <w:pPr>
              <w:pStyle w:val="Tabletext"/>
            </w:pPr>
            <w:r w:rsidRPr="00464F5D">
              <w:t>11</w:t>
            </w:r>
          </w:p>
        </w:tc>
        <w:tc>
          <w:tcPr>
            <w:tcW w:w="702" w:type="dxa"/>
          </w:tcPr>
          <w:p w14:paraId="302A2CF3" w14:textId="77777777" w:rsidR="00A56244" w:rsidRPr="00464F5D" w:rsidRDefault="00A56244" w:rsidP="00A56244">
            <w:pPr>
              <w:pStyle w:val="Tabletext"/>
            </w:pPr>
            <w:r w:rsidRPr="00464F5D">
              <w:t>21</w:t>
            </w:r>
          </w:p>
        </w:tc>
      </w:tr>
      <w:tr w:rsidR="00A56244" w:rsidRPr="00464F5D" w14:paraId="0C62E66C" w14:textId="77777777" w:rsidTr="00A56244">
        <w:tc>
          <w:tcPr>
            <w:tcW w:w="6929" w:type="dxa"/>
          </w:tcPr>
          <w:p w14:paraId="537F3E2A" w14:textId="77777777" w:rsidR="00A56244" w:rsidRPr="00464F5D" w:rsidRDefault="00A56244" w:rsidP="00A56244">
            <w:pPr>
              <w:pStyle w:val="Tabletext"/>
            </w:pPr>
            <w:r w:rsidRPr="00464F5D">
              <w:t>3</w:t>
            </w:r>
          </w:p>
        </w:tc>
        <w:tc>
          <w:tcPr>
            <w:tcW w:w="1155" w:type="dxa"/>
          </w:tcPr>
          <w:p w14:paraId="5380BA3B" w14:textId="77777777" w:rsidR="00A56244" w:rsidRPr="00464F5D" w:rsidRDefault="00A56244" w:rsidP="00A56244">
            <w:pPr>
              <w:pStyle w:val="Tabletext"/>
            </w:pPr>
            <w:r w:rsidRPr="00464F5D">
              <w:t>9</w:t>
            </w:r>
          </w:p>
        </w:tc>
        <w:tc>
          <w:tcPr>
            <w:tcW w:w="702" w:type="dxa"/>
          </w:tcPr>
          <w:p w14:paraId="0C7555A2" w14:textId="77777777" w:rsidR="00A56244" w:rsidRPr="00464F5D" w:rsidRDefault="00A56244" w:rsidP="00A56244">
            <w:pPr>
              <w:pStyle w:val="Tabletext"/>
            </w:pPr>
            <w:r w:rsidRPr="00464F5D">
              <w:t>17</w:t>
            </w:r>
          </w:p>
        </w:tc>
      </w:tr>
      <w:tr w:rsidR="00A56244" w:rsidRPr="00464F5D" w14:paraId="30296000" w14:textId="77777777" w:rsidTr="00A56244">
        <w:tc>
          <w:tcPr>
            <w:tcW w:w="6929" w:type="dxa"/>
          </w:tcPr>
          <w:p w14:paraId="13C0FDA6" w14:textId="77777777" w:rsidR="00A56244" w:rsidRPr="00464F5D" w:rsidRDefault="00A56244" w:rsidP="00A56244">
            <w:pPr>
              <w:pStyle w:val="Tabletext"/>
            </w:pPr>
            <w:r w:rsidRPr="00464F5D">
              <w:t>4</w:t>
            </w:r>
          </w:p>
        </w:tc>
        <w:tc>
          <w:tcPr>
            <w:tcW w:w="1155" w:type="dxa"/>
          </w:tcPr>
          <w:p w14:paraId="6DCF823F" w14:textId="77777777" w:rsidR="00A56244" w:rsidRPr="00464F5D" w:rsidRDefault="00A56244" w:rsidP="00A56244">
            <w:pPr>
              <w:pStyle w:val="Tabletext"/>
            </w:pPr>
            <w:r w:rsidRPr="00464F5D">
              <w:t>8</w:t>
            </w:r>
          </w:p>
        </w:tc>
        <w:tc>
          <w:tcPr>
            <w:tcW w:w="702" w:type="dxa"/>
          </w:tcPr>
          <w:p w14:paraId="4CC4ACE3" w14:textId="77777777" w:rsidR="00A56244" w:rsidRPr="00464F5D" w:rsidRDefault="00A56244" w:rsidP="00A56244">
            <w:pPr>
              <w:pStyle w:val="Tabletext"/>
            </w:pPr>
            <w:r w:rsidRPr="00464F5D">
              <w:t>15</w:t>
            </w:r>
          </w:p>
        </w:tc>
      </w:tr>
      <w:tr w:rsidR="00A56244" w:rsidRPr="00464F5D" w14:paraId="7F55B41A" w14:textId="77777777" w:rsidTr="00A56244">
        <w:trPr>
          <w:trHeight w:val="414"/>
        </w:trPr>
        <w:tc>
          <w:tcPr>
            <w:tcW w:w="6929" w:type="dxa"/>
          </w:tcPr>
          <w:p w14:paraId="511179CE" w14:textId="77777777" w:rsidR="00A56244" w:rsidRPr="00464F5D" w:rsidRDefault="00A56244" w:rsidP="00A56244">
            <w:pPr>
              <w:pStyle w:val="Tabletext"/>
            </w:pPr>
            <w:r w:rsidRPr="00464F5D">
              <w:t>5 – To a great extent</w:t>
            </w:r>
          </w:p>
        </w:tc>
        <w:tc>
          <w:tcPr>
            <w:tcW w:w="1155" w:type="dxa"/>
          </w:tcPr>
          <w:p w14:paraId="267ABE89" w14:textId="77777777" w:rsidR="00A56244" w:rsidRPr="00464F5D" w:rsidRDefault="00A56244" w:rsidP="00A56244">
            <w:pPr>
              <w:pStyle w:val="Tabletext"/>
            </w:pPr>
            <w:r w:rsidRPr="00464F5D">
              <w:t>5</w:t>
            </w:r>
          </w:p>
        </w:tc>
        <w:tc>
          <w:tcPr>
            <w:tcW w:w="702" w:type="dxa"/>
          </w:tcPr>
          <w:p w14:paraId="4DEC5A6C" w14:textId="77777777" w:rsidR="00A56244" w:rsidRPr="00464F5D" w:rsidRDefault="00A56244" w:rsidP="00A56244">
            <w:pPr>
              <w:pStyle w:val="Tabletext"/>
            </w:pPr>
            <w:r w:rsidRPr="00464F5D">
              <w:t>10</w:t>
            </w:r>
          </w:p>
        </w:tc>
      </w:tr>
    </w:tbl>
    <w:p w14:paraId="71DA9103" w14:textId="206E5C9B" w:rsidR="00A56244" w:rsidRDefault="00A56244"/>
    <w:p w14:paraId="44E36FD0" w14:textId="5AF78909" w:rsidR="00A56244" w:rsidRDefault="00A56244" w:rsidP="004D1529">
      <w:pPr>
        <w:pStyle w:val="Caption"/>
        <w:outlineLvl w:val="2"/>
      </w:pPr>
      <w:r w:rsidRPr="00A56244">
        <w:lastRenderedPageBreak/>
        <w:t>For what purpose have you used the evidence standards framework and its supporting resources to date?</w:t>
      </w:r>
    </w:p>
    <w:tbl>
      <w:tblPr>
        <w:tblStyle w:val="TableGrid"/>
        <w:tblW w:w="8786" w:type="dxa"/>
        <w:tblLook w:val="04A0" w:firstRow="1" w:lastRow="0" w:firstColumn="1" w:lastColumn="0" w:noHBand="0" w:noVBand="1"/>
        <w:tblDescription w:val="Respondents answered why they used the evidence standards framework"/>
      </w:tblPr>
      <w:tblGrid>
        <w:gridCol w:w="6929"/>
        <w:gridCol w:w="1155"/>
        <w:gridCol w:w="702"/>
      </w:tblGrid>
      <w:tr w:rsidR="00A56244" w:rsidRPr="00464F5D" w14:paraId="2EF377FC" w14:textId="77777777" w:rsidTr="00A56244">
        <w:trPr>
          <w:trHeight w:val="414"/>
        </w:trPr>
        <w:tc>
          <w:tcPr>
            <w:tcW w:w="6929" w:type="dxa"/>
          </w:tcPr>
          <w:p w14:paraId="0970FDA2" w14:textId="3EA57B0C" w:rsidR="00A56244" w:rsidRPr="00464F5D" w:rsidRDefault="00A56244" w:rsidP="00A56244">
            <w:pPr>
              <w:pStyle w:val="Tableheading"/>
              <w:rPr>
                <w:rFonts w:cs="Arial"/>
                <w:szCs w:val="22"/>
              </w:rPr>
            </w:pPr>
            <w:bookmarkStart w:id="4" w:name="_Hlk57890883"/>
            <w:r>
              <w:t>Options</w:t>
            </w:r>
          </w:p>
        </w:tc>
        <w:tc>
          <w:tcPr>
            <w:tcW w:w="1155" w:type="dxa"/>
          </w:tcPr>
          <w:p w14:paraId="4EBEE2CD" w14:textId="6D6E496F" w:rsidR="00A56244" w:rsidRPr="00464F5D" w:rsidRDefault="00A56244" w:rsidP="00A56244">
            <w:pPr>
              <w:pStyle w:val="Tableheading"/>
              <w:rPr>
                <w:rFonts w:cs="Arial"/>
                <w:szCs w:val="22"/>
              </w:rPr>
            </w:pPr>
            <w:r w:rsidRPr="001E090F">
              <w:rPr>
                <w:bCs/>
              </w:rPr>
              <w:t>Number</w:t>
            </w:r>
          </w:p>
        </w:tc>
        <w:tc>
          <w:tcPr>
            <w:tcW w:w="702" w:type="dxa"/>
          </w:tcPr>
          <w:p w14:paraId="7DD9FE08" w14:textId="3B040B81" w:rsidR="00A56244" w:rsidRPr="00464F5D" w:rsidRDefault="00A56244" w:rsidP="00A56244">
            <w:pPr>
              <w:pStyle w:val="Tableheading"/>
              <w:rPr>
                <w:rFonts w:cs="Arial"/>
                <w:szCs w:val="22"/>
              </w:rPr>
            </w:pPr>
            <w:r w:rsidRPr="001E090F">
              <w:rPr>
                <w:bCs/>
              </w:rPr>
              <w:t>%</w:t>
            </w:r>
          </w:p>
        </w:tc>
      </w:tr>
      <w:bookmarkEnd w:id="4"/>
      <w:tr w:rsidR="00A56244" w:rsidRPr="00464F5D" w14:paraId="50BDB854" w14:textId="77777777" w:rsidTr="00A56244">
        <w:trPr>
          <w:trHeight w:val="414"/>
        </w:trPr>
        <w:tc>
          <w:tcPr>
            <w:tcW w:w="6929" w:type="dxa"/>
          </w:tcPr>
          <w:p w14:paraId="652C1B7F" w14:textId="77777777" w:rsidR="00A56244" w:rsidRPr="00464F5D" w:rsidRDefault="00A56244" w:rsidP="00A56244">
            <w:pPr>
              <w:pStyle w:val="Tabletext"/>
            </w:pPr>
            <w:r w:rsidRPr="00464F5D">
              <w:t xml:space="preserve">For general information about expected evidence standards  </w:t>
            </w:r>
          </w:p>
        </w:tc>
        <w:tc>
          <w:tcPr>
            <w:tcW w:w="1155" w:type="dxa"/>
          </w:tcPr>
          <w:p w14:paraId="6827C61A" w14:textId="77777777" w:rsidR="00A56244" w:rsidRPr="00464F5D" w:rsidRDefault="00A56244" w:rsidP="00A56244">
            <w:pPr>
              <w:pStyle w:val="Tabletext"/>
            </w:pPr>
            <w:r w:rsidRPr="00464F5D">
              <w:t>21</w:t>
            </w:r>
          </w:p>
        </w:tc>
        <w:tc>
          <w:tcPr>
            <w:tcW w:w="702" w:type="dxa"/>
          </w:tcPr>
          <w:p w14:paraId="58E7D405" w14:textId="77777777" w:rsidR="00A56244" w:rsidRPr="00464F5D" w:rsidRDefault="00A56244" w:rsidP="00A56244">
            <w:pPr>
              <w:pStyle w:val="Tabletext"/>
            </w:pPr>
            <w:r w:rsidRPr="00464F5D">
              <w:t>68</w:t>
            </w:r>
          </w:p>
        </w:tc>
      </w:tr>
      <w:tr w:rsidR="00A56244" w:rsidRPr="00464F5D" w14:paraId="5B13544D" w14:textId="77777777" w:rsidTr="00A56244">
        <w:trPr>
          <w:trHeight w:val="414"/>
        </w:trPr>
        <w:tc>
          <w:tcPr>
            <w:tcW w:w="6929" w:type="dxa"/>
          </w:tcPr>
          <w:p w14:paraId="7A5D9EDA" w14:textId="77777777" w:rsidR="00A56244" w:rsidRPr="00464F5D" w:rsidRDefault="00A56244" w:rsidP="00A56244">
            <w:pPr>
              <w:pStyle w:val="Tabletext"/>
            </w:pPr>
            <w:r w:rsidRPr="00464F5D">
              <w:t xml:space="preserve">To identify gaps in the evidence of a technology  </w:t>
            </w:r>
          </w:p>
        </w:tc>
        <w:tc>
          <w:tcPr>
            <w:tcW w:w="1155" w:type="dxa"/>
          </w:tcPr>
          <w:p w14:paraId="74A41810" w14:textId="77777777" w:rsidR="00A56244" w:rsidRPr="00464F5D" w:rsidRDefault="00A56244" w:rsidP="00A56244">
            <w:pPr>
              <w:pStyle w:val="Tabletext"/>
            </w:pPr>
            <w:r w:rsidRPr="00464F5D">
              <w:t>16</w:t>
            </w:r>
          </w:p>
        </w:tc>
        <w:tc>
          <w:tcPr>
            <w:tcW w:w="702" w:type="dxa"/>
          </w:tcPr>
          <w:p w14:paraId="563C1C37" w14:textId="77777777" w:rsidR="00A56244" w:rsidRPr="00464F5D" w:rsidRDefault="00A56244" w:rsidP="00A56244">
            <w:pPr>
              <w:pStyle w:val="Tabletext"/>
            </w:pPr>
            <w:r w:rsidRPr="00464F5D">
              <w:t>52</w:t>
            </w:r>
          </w:p>
        </w:tc>
      </w:tr>
      <w:tr w:rsidR="00A56244" w:rsidRPr="00464F5D" w14:paraId="769D75D5" w14:textId="77777777" w:rsidTr="00A56244">
        <w:trPr>
          <w:trHeight w:val="414"/>
        </w:trPr>
        <w:tc>
          <w:tcPr>
            <w:tcW w:w="6929" w:type="dxa"/>
          </w:tcPr>
          <w:p w14:paraId="0937D6B5" w14:textId="77777777" w:rsidR="00A56244" w:rsidRPr="00464F5D" w:rsidRDefault="00A56244" w:rsidP="00A56244">
            <w:pPr>
              <w:pStyle w:val="Tabletext"/>
            </w:pPr>
            <w:r w:rsidRPr="00464F5D">
              <w:t xml:space="preserve">To help develop evidence generation plans </w:t>
            </w:r>
          </w:p>
        </w:tc>
        <w:tc>
          <w:tcPr>
            <w:tcW w:w="1155" w:type="dxa"/>
          </w:tcPr>
          <w:p w14:paraId="3E348B50" w14:textId="77777777" w:rsidR="00A56244" w:rsidRPr="00464F5D" w:rsidRDefault="00A56244" w:rsidP="00A56244">
            <w:pPr>
              <w:pStyle w:val="Tabletext"/>
            </w:pPr>
            <w:r w:rsidRPr="00464F5D">
              <w:t>14</w:t>
            </w:r>
          </w:p>
        </w:tc>
        <w:tc>
          <w:tcPr>
            <w:tcW w:w="702" w:type="dxa"/>
          </w:tcPr>
          <w:p w14:paraId="00D14054" w14:textId="77777777" w:rsidR="00A56244" w:rsidRPr="00464F5D" w:rsidRDefault="00A56244" w:rsidP="00A56244">
            <w:pPr>
              <w:pStyle w:val="Tabletext"/>
            </w:pPr>
            <w:r w:rsidRPr="00464F5D">
              <w:t>45</w:t>
            </w:r>
          </w:p>
        </w:tc>
      </w:tr>
      <w:tr w:rsidR="00A56244" w:rsidRPr="00464F5D" w14:paraId="12EF7EC1" w14:textId="77777777" w:rsidTr="00A56244">
        <w:trPr>
          <w:trHeight w:val="414"/>
        </w:trPr>
        <w:tc>
          <w:tcPr>
            <w:tcW w:w="6929" w:type="dxa"/>
          </w:tcPr>
          <w:p w14:paraId="50EB3254" w14:textId="77777777" w:rsidR="00A56244" w:rsidRPr="00464F5D" w:rsidRDefault="00A56244" w:rsidP="00A56244">
            <w:pPr>
              <w:pStyle w:val="Tabletext"/>
            </w:pPr>
            <w:r w:rsidRPr="00464F5D">
              <w:t xml:space="preserve">To inform launch or marketing of a technology to NHS </w:t>
            </w:r>
          </w:p>
        </w:tc>
        <w:tc>
          <w:tcPr>
            <w:tcW w:w="1155" w:type="dxa"/>
          </w:tcPr>
          <w:p w14:paraId="69F6A2F8" w14:textId="77777777" w:rsidR="00A56244" w:rsidRPr="00464F5D" w:rsidRDefault="00A56244" w:rsidP="00A56244">
            <w:pPr>
              <w:pStyle w:val="Tabletext"/>
            </w:pPr>
            <w:r w:rsidRPr="00464F5D">
              <w:t>10</w:t>
            </w:r>
          </w:p>
        </w:tc>
        <w:tc>
          <w:tcPr>
            <w:tcW w:w="702" w:type="dxa"/>
          </w:tcPr>
          <w:p w14:paraId="35D6F7DC" w14:textId="77777777" w:rsidR="00A56244" w:rsidRPr="00464F5D" w:rsidRDefault="00A56244" w:rsidP="00A56244">
            <w:pPr>
              <w:pStyle w:val="Tabletext"/>
            </w:pPr>
            <w:r w:rsidRPr="00464F5D">
              <w:t>32</w:t>
            </w:r>
          </w:p>
        </w:tc>
      </w:tr>
      <w:tr w:rsidR="00A56244" w:rsidRPr="00464F5D" w14:paraId="1D579A08" w14:textId="77777777" w:rsidTr="00A56244">
        <w:trPr>
          <w:trHeight w:val="414"/>
        </w:trPr>
        <w:tc>
          <w:tcPr>
            <w:tcW w:w="6929" w:type="dxa"/>
          </w:tcPr>
          <w:p w14:paraId="55E3AF6D" w14:textId="77777777" w:rsidR="00A56244" w:rsidRPr="00464F5D" w:rsidRDefault="00A56244" w:rsidP="00A56244">
            <w:pPr>
              <w:pStyle w:val="Tabletext"/>
            </w:pPr>
            <w:r w:rsidRPr="00464F5D">
              <w:t xml:space="preserve">To make a procurement or commissioning decision </w:t>
            </w:r>
          </w:p>
        </w:tc>
        <w:tc>
          <w:tcPr>
            <w:tcW w:w="1155" w:type="dxa"/>
          </w:tcPr>
          <w:p w14:paraId="1ACDBD7E" w14:textId="77777777" w:rsidR="00A56244" w:rsidRPr="00464F5D" w:rsidRDefault="00A56244" w:rsidP="00A56244">
            <w:pPr>
              <w:pStyle w:val="Tabletext"/>
            </w:pPr>
            <w:r w:rsidRPr="00464F5D">
              <w:t>-</w:t>
            </w:r>
          </w:p>
        </w:tc>
        <w:tc>
          <w:tcPr>
            <w:tcW w:w="702" w:type="dxa"/>
          </w:tcPr>
          <w:p w14:paraId="61EB5CE5" w14:textId="77777777" w:rsidR="00A56244" w:rsidRPr="00464F5D" w:rsidRDefault="00A56244" w:rsidP="00A56244">
            <w:pPr>
              <w:pStyle w:val="Tabletext"/>
            </w:pPr>
            <w:r w:rsidRPr="00464F5D">
              <w:t>-</w:t>
            </w:r>
          </w:p>
        </w:tc>
      </w:tr>
      <w:tr w:rsidR="00A56244" w:rsidRPr="00464F5D" w14:paraId="59C71BAB" w14:textId="77777777" w:rsidTr="00A56244">
        <w:trPr>
          <w:trHeight w:val="414"/>
        </w:trPr>
        <w:tc>
          <w:tcPr>
            <w:tcW w:w="6929" w:type="dxa"/>
          </w:tcPr>
          <w:p w14:paraId="1C1395C9" w14:textId="77777777" w:rsidR="00A56244" w:rsidRPr="00464F5D" w:rsidRDefault="00A56244" w:rsidP="00A56244">
            <w:pPr>
              <w:pStyle w:val="Tabletext"/>
            </w:pPr>
            <w:r w:rsidRPr="00464F5D">
              <w:t xml:space="preserve">Other </w:t>
            </w:r>
          </w:p>
        </w:tc>
        <w:tc>
          <w:tcPr>
            <w:tcW w:w="1155" w:type="dxa"/>
          </w:tcPr>
          <w:p w14:paraId="3665F6DE" w14:textId="77777777" w:rsidR="00A56244" w:rsidRPr="00464F5D" w:rsidRDefault="00A56244" w:rsidP="00A56244">
            <w:pPr>
              <w:pStyle w:val="Tabletext"/>
            </w:pPr>
            <w:r w:rsidRPr="00464F5D">
              <w:t>3</w:t>
            </w:r>
          </w:p>
        </w:tc>
        <w:tc>
          <w:tcPr>
            <w:tcW w:w="702" w:type="dxa"/>
          </w:tcPr>
          <w:p w14:paraId="00BC7AFE" w14:textId="77777777" w:rsidR="00A56244" w:rsidRPr="00464F5D" w:rsidRDefault="00A56244" w:rsidP="00A56244">
            <w:pPr>
              <w:pStyle w:val="Tabletext"/>
            </w:pPr>
            <w:r w:rsidRPr="00464F5D">
              <w:t>10</w:t>
            </w:r>
          </w:p>
        </w:tc>
      </w:tr>
    </w:tbl>
    <w:p w14:paraId="253A2829" w14:textId="6C4F42C8" w:rsidR="00A56244" w:rsidRDefault="00A56244"/>
    <w:p w14:paraId="37C1F149" w14:textId="655104FF" w:rsidR="00A56244" w:rsidRDefault="00A56244" w:rsidP="004D1529">
      <w:pPr>
        <w:pStyle w:val="Caption"/>
        <w:outlineLvl w:val="2"/>
      </w:pPr>
      <w:r w:rsidRPr="00A56244">
        <w:t>How would you rate your overall experience of using the evidence standards framework and its supporting resources?</w:t>
      </w:r>
    </w:p>
    <w:tbl>
      <w:tblPr>
        <w:tblStyle w:val="TableGrid"/>
        <w:tblW w:w="8786" w:type="dxa"/>
        <w:tblLook w:val="04A0" w:firstRow="1" w:lastRow="0" w:firstColumn="1" w:lastColumn="0" w:noHBand="0" w:noVBand="1"/>
        <w:tblDescription w:val="Respondents answered yes or no to whether they found the evidence standards easy to find and access "/>
      </w:tblPr>
      <w:tblGrid>
        <w:gridCol w:w="6929"/>
        <w:gridCol w:w="1155"/>
        <w:gridCol w:w="702"/>
      </w:tblGrid>
      <w:tr w:rsidR="002F412E" w:rsidRPr="00464F5D" w14:paraId="19748EE8" w14:textId="77777777" w:rsidTr="00977996">
        <w:trPr>
          <w:trHeight w:val="414"/>
        </w:trPr>
        <w:tc>
          <w:tcPr>
            <w:tcW w:w="6929" w:type="dxa"/>
          </w:tcPr>
          <w:p w14:paraId="7EEDF6E4" w14:textId="77777777" w:rsidR="002F412E" w:rsidRPr="00464F5D" w:rsidRDefault="002F412E" w:rsidP="00977996">
            <w:pPr>
              <w:pStyle w:val="Tableheading"/>
              <w:rPr>
                <w:rFonts w:cs="Arial"/>
                <w:szCs w:val="22"/>
              </w:rPr>
            </w:pPr>
            <w:bookmarkStart w:id="5" w:name="_Hlk57890937"/>
            <w:r>
              <w:t>Options</w:t>
            </w:r>
          </w:p>
        </w:tc>
        <w:tc>
          <w:tcPr>
            <w:tcW w:w="1155" w:type="dxa"/>
          </w:tcPr>
          <w:p w14:paraId="0A259207" w14:textId="77777777" w:rsidR="002F412E" w:rsidRPr="00464F5D" w:rsidRDefault="002F412E" w:rsidP="00977996">
            <w:pPr>
              <w:pStyle w:val="Tableheading"/>
              <w:rPr>
                <w:rFonts w:cs="Arial"/>
                <w:szCs w:val="22"/>
              </w:rPr>
            </w:pPr>
            <w:r w:rsidRPr="001E090F">
              <w:rPr>
                <w:bCs/>
              </w:rPr>
              <w:t>Number</w:t>
            </w:r>
          </w:p>
        </w:tc>
        <w:tc>
          <w:tcPr>
            <w:tcW w:w="702" w:type="dxa"/>
          </w:tcPr>
          <w:p w14:paraId="5E5FBA22" w14:textId="77777777" w:rsidR="002F412E" w:rsidRPr="00464F5D" w:rsidRDefault="002F412E" w:rsidP="00977996">
            <w:pPr>
              <w:pStyle w:val="Tableheading"/>
              <w:rPr>
                <w:rFonts w:cs="Arial"/>
                <w:szCs w:val="22"/>
              </w:rPr>
            </w:pPr>
            <w:r w:rsidRPr="001E090F">
              <w:rPr>
                <w:bCs/>
              </w:rPr>
              <w:t>%</w:t>
            </w:r>
          </w:p>
        </w:tc>
      </w:tr>
      <w:bookmarkEnd w:id="5"/>
      <w:tr w:rsidR="00A56244" w:rsidRPr="00464F5D" w14:paraId="426B33D6" w14:textId="77777777" w:rsidTr="00A56244">
        <w:trPr>
          <w:trHeight w:val="414"/>
        </w:trPr>
        <w:tc>
          <w:tcPr>
            <w:tcW w:w="6929" w:type="dxa"/>
          </w:tcPr>
          <w:p w14:paraId="074EAC64" w14:textId="77777777" w:rsidR="00A56244" w:rsidRPr="00464F5D" w:rsidRDefault="00A56244" w:rsidP="00695F67">
            <w:pPr>
              <w:pStyle w:val="Tabletext"/>
            </w:pPr>
            <w:r w:rsidRPr="00464F5D">
              <w:t xml:space="preserve">1 - Poor </w:t>
            </w:r>
          </w:p>
        </w:tc>
        <w:tc>
          <w:tcPr>
            <w:tcW w:w="1155" w:type="dxa"/>
          </w:tcPr>
          <w:p w14:paraId="70382BA7" w14:textId="77777777" w:rsidR="00A56244" w:rsidRPr="00464F5D" w:rsidRDefault="00A56244" w:rsidP="00695F67">
            <w:pPr>
              <w:pStyle w:val="Tabletext"/>
            </w:pPr>
            <w:r w:rsidRPr="00464F5D">
              <w:t>2</w:t>
            </w:r>
          </w:p>
        </w:tc>
        <w:tc>
          <w:tcPr>
            <w:tcW w:w="702" w:type="dxa"/>
          </w:tcPr>
          <w:p w14:paraId="35EF8FC4" w14:textId="77777777" w:rsidR="00A56244" w:rsidRPr="00464F5D" w:rsidRDefault="00A56244" w:rsidP="00695F67">
            <w:pPr>
              <w:pStyle w:val="Tabletext"/>
            </w:pPr>
            <w:r w:rsidRPr="00464F5D">
              <w:t>8</w:t>
            </w:r>
          </w:p>
        </w:tc>
      </w:tr>
      <w:tr w:rsidR="00A56244" w:rsidRPr="00464F5D" w14:paraId="32F0FD76" w14:textId="77777777" w:rsidTr="00A56244">
        <w:trPr>
          <w:trHeight w:val="414"/>
        </w:trPr>
        <w:tc>
          <w:tcPr>
            <w:tcW w:w="6929" w:type="dxa"/>
          </w:tcPr>
          <w:p w14:paraId="7B4E4523" w14:textId="77777777" w:rsidR="00A56244" w:rsidRPr="00464F5D" w:rsidRDefault="00A56244" w:rsidP="00695F67">
            <w:pPr>
              <w:pStyle w:val="Tabletext"/>
            </w:pPr>
            <w:r w:rsidRPr="00464F5D">
              <w:t>2</w:t>
            </w:r>
          </w:p>
        </w:tc>
        <w:tc>
          <w:tcPr>
            <w:tcW w:w="1155" w:type="dxa"/>
          </w:tcPr>
          <w:p w14:paraId="04BF44E8" w14:textId="77777777" w:rsidR="00A56244" w:rsidRPr="00464F5D" w:rsidRDefault="00A56244" w:rsidP="00695F67">
            <w:pPr>
              <w:pStyle w:val="Tabletext"/>
            </w:pPr>
            <w:r w:rsidRPr="00464F5D">
              <w:t>2</w:t>
            </w:r>
          </w:p>
        </w:tc>
        <w:tc>
          <w:tcPr>
            <w:tcW w:w="702" w:type="dxa"/>
          </w:tcPr>
          <w:p w14:paraId="38C32F0E" w14:textId="77777777" w:rsidR="00A56244" w:rsidRPr="00464F5D" w:rsidRDefault="00A56244" w:rsidP="00695F67">
            <w:pPr>
              <w:pStyle w:val="Tabletext"/>
            </w:pPr>
            <w:r w:rsidRPr="00464F5D">
              <w:t>8</w:t>
            </w:r>
          </w:p>
        </w:tc>
      </w:tr>
      <w:tr w:rsidR="00A56244" w:rsidRPr="00464F5D" w14:paraId="45CAF4FD" w14:textId="77777777" w:rsidTr="00A56244">
        <w:trPr>
          <w:trHeight w:val="414"/>
        </w:trPr>
        <w:tc>
          <w:tcPr>
            <w:tcW w:w="6929" w:type="dxa"/>
          </w:tcPr>
          <w:p w14:paraId="26306F50" w14:textId="77777777" w:rsidR="00A56244" w:rsidRPr="00464F5D" w:rsidRDefault="00A56244" w:rsidP="00695F67">
            <w:pPr>
              <w:pStyle w:val="Tabletext"/>
            </w:pPr>
            <w:r w:rsidRPr="00464F5D">
              <w:t>3</w:t>
            </w:r>
          </w:p>
        </w:tc>
        <w:tc>
          <w:tcPr>
            <w:tcW w:w="1155" w:type="dxa"/>
          </w:tcPr>
          <w:p w14:paraId="2B2B1A51" w14:textId="77777777" w:rsidR="00A56244" w:rsidRPr="00464F5D" w:rsidRDefault="00A56244" w:rsidP="00695F67">
            <w:pPr>
              <w:pStyle w:val="Tabletext"/>
            </w:pPr>
            <w:r w:rsidRPr="00464F5D">
              <w:t>11</w:t>
            </w:r>
          </w:p>
        </w:tc>
        <w:tc>
          <w:tcPr>
            <w:tcW w:w="702" w:type="dxa"/>
          </w:tcPr>
          <w:p w14:paraId="2F9D6F7E" w14:textId="77777777" w:rsidR="00A56244" w:rsidRPr="00464F5D" w:rsidRDefault="00A56244" w:rsidP="00695F67">
            <w:pPr>
              <w:pStyle w:val="Tabletext"/>
            </w:pPr>
            <w:r w:rsidRPr="00464F5D">
              <w:t>42</w:t>
            </w:r>
          </w:p>
        </w:tc>
      </w:tr>
      <w:tr w:rsidR="00A56244" w:rsidRPr="00464F5D" w14:paraId="2C2C665A" w14:textId="77777777" w:rsidTr="00A56244">
        <w:trPr>
          <w:trHeight w:val="414"/>
        </w:trPr>
        <w:tc>
          <w:tcPr>
            <w:tcW w:w="6929" w:type="dxa"/>
          </w:tcPr>
          <w:p w14:paraId="321E788A" w14:textId="77777777" w:rsidR="00A56244" w:rsidRPr="00464F5D" w:rsidRDefault="00A56244" w:rsidP="00695F67">
            <w:pPr>
              <w:pStyle w:val="Tabletext"/>
            </w:pPr>
            <w:r w:rsidRPr="00464F5D">
              <w:t>4</w:t>
            </w:r>
          </w:p>
        </w:tc>
        <w:tc>
          <w:tcPr>
            <w:tcW w:w="1155" w:type="dxa"/>
          </w:tcPr>
          <w:p w14:paraId="56030752" w14:textId="77777777" w:rsidR="00A56244" w:rsidRPr="00464F5D" w:rsidRDefault="00A56244" w:rsidP="00695F67">
            <w:pPr>
              <w:pStyle w:val="Tabletext"/>
            </w:pPr>
            <w:r w:rsidRPr="00464F5D">
              <w:t>9</w:t>
            </w:r>
          </w:p>
        </w:tc>
        <w:tc>
          <w:tcPr>
            <w:tcW w:w="702" w:type="dxa"/>
          </w:tcPr>
          <w:p w14:paraId="4D3CAFAD" w14:textId="77777777" w:rsidR="00A56244" w:rsidRPr="00464F5D" w:rsidRDefault="00A56244" w:rsidP="00695F67">
            <w:pPr>
              <w:pStyle w:val="Tabletext"/>
            </w:pPr>
            <w:r w:rsidRPr="00464F5D">
              <w:t>35</w:t>
            </w:r>
          </w:p>
        </w:tc>
      </w:tr>
      <w:tr w:rsidR="00A56244" w:rsidRPr="00464F5D" w14:paraId="456A6821" w14:textId="77777777" w:rsidTr="00A56244">
        <w:trPr>
          <w:trHeight w:val="414"/>
        </w:trPr>
        <w:tc>
          <w:tcPr>
            <w:tcW w:w="6929" w:type="dxa"/>
          </w:tcPr>
          <w:p w14:paraId="69A9CF95" w14:textId="77777777" w:rsidR="00A56244" w:rsidRPr="00464F5D" w:rsidRDefault="00A56244" w:rsidP="00695F67">
            <w:pPr>
              <w:pStyle w:val="Tabletext"/>
            </w:pPr>
            <w:r w:rsidRPr="00464F5D">
              <w:t xml:space="preserve">5 - Excellent </w:t>
            </w:r>
          </w:p>
        </w:tc>
        <w:tc>
          <w:tcPr>
            <w:tcW w:w="1155" w:type="dxa"/>
          </w:tcPr>
          <w:p w14:paraId="328D6E4E" w14:textId="77777777" w:rsidR="00A56244" w:rsidRPr="00464F5D" w:rsidRDefault="00A56244" w:rsidP="00695F67">
            <w:pPr>
              <w:pStyle w:val="Tabletext"/>
            </w:pPr>
            <w:r w:rsidRPr="00464F5D">
              <w:t>2</w:t>
            </w:r>
          </w:p>
        </w:tc>
        <w:tc>
          <w:tcPr>
            <w:tcW w:w="702" w:type="dxa"/>
          </w:tcPr>
          <w:p w14:paraId="76CD84BE" w14:textId="77777777" w:rsidR="00A56244" w:rsidRPr="00464F5D" w:rsidRDefault="00A56244" w:rsidP="00695F67">
            <w:pPr>
              <w:pStyle w:val="Tabletext"/>
            </w:pPr>
            <w:r w:rsidRPr="00464F5D">
              <w:t>8</w:t>
            </w:r>
          </w:p>
        </w:tc>
      </w:tr>
    </w:tbl>
    <w:p w14:paraId="279B2AFB" w14:textId="06CCAAB7" w:rsidR="002F412E" w:rsidRDefault="002F412E"/>
    <w:p w14:paraId="74BDE58D" w14:textId="07DC9F99" w:rsidR="002F412E" w:rsidRDefault="002F412E" w:rsidP="004D1529">
      <w:pPr>
        <w:pStyle w:val="Caption"/>
        <w:outlineLvl w:val="2"/>
      </w:pPr>
      <w:r w:rsidRPr="002F412E">
        <w:t>Did you find the evidence standards</w:t>
      </w:r>
      <w:r w:rsidR="00255D8C">
        <w:t xml:space="preserve"> </w:t>
      </w:r>
      <w:r w:rsidR="00801031">
        <w:t>e</w:t>
      </w:r>
      <w:r w:rsidR="00801031" w:rsidRPr="002F412E">
        <w:t xml:space="preserve">asy </w:t>
      </w:r>
      <w:r w:rsidRPr="002F412E">
        <w:t>to find and access online?</w:t>
      </w:r>
    </w:p>
    <w:tbl>
      <w:tblPr>
        <w:tblStyle w:val="TableGrid"/>
        <w:tblW w:w="8786" w:type="dxa"/>
        <w:tblLook w:val="04A0" w:firstRow="1" w:lastRow="0" w:firstColumn="1" w:lastColumn="0" w:noHBand="0" w:noVBand="1"/>
        <w:tblDescription w:val="Respondents answered yes or no to whether they found the evidence standards easy to use and find "/>
      </w:tblPr>
      <w:tblGrid>
        <w:gridCol w:w="6929"/>
        <w:gridCol w:w="1155"/>
        <w:gridCol w:w="702"/>
      </w:tblGrid>
      <w:tr w:rsidR="002F412E" w:rsidRPr="00464F5D" w14:paraId="3B54A81C" w14:textId="77777777" w:rsidTr="00977996">
        <w:trPr>
          <w:trHeight w:val="414"/>
        </w:trPr>
        <w:tc>
          <w:tcPr>
            <w:tcW w:w="6929" w:type="dxa"/>
          </w:tcPr>
          <w:p w14:paraId="75C30FBD" w14:textId="77777777" w:rsidR="002F412E" w:rsidRPr="00464F5D" w:rsidRDefault="002F412E" w:rsidP="00977996">
            <w:pPr>
              <w:pStyle w:val="Tableheading"/>
              <w:rPr>
                <w:rFonts w:cs="Arial"/>
                <w:szCs w:val="22"/>
              </w:rPr>
            </w:pPr>
            <w:r>
              <w:t>Options</w:t>
            </w:r>
          </w:p>
        </w:tc>
        <w:tc>
          <w:tcPr>
            <w:tcW w:w="1155" w:type="dxa"/>
          </w:tcPr>
          <w:p w14:paraId="573FC8B5" w14:textId="77777777" w:rsidR="002F412E" w:rsidRPr="00464F5D" w:rsidRDefault="002F412E" w:rsidP="00977996">
            <w:pPr>
              <w:pStyle w:val="Tableheading"/>
              <w:rPr>
                <w:rFonts w:cs="Arial"/>
                <w:szCs w:val="22"/>
              </w:rPr>
            </w:pPr>
            <w:r w:rsidRPr="001E090F">
              <w:rPr>
                <w:bCs/>
              </w:rPr>
              <w:t>Number</w:t>
            </w:r>
          </w:p>
        </w:tc>
        <w:tc>
          <w:tcPr>
            <w:tcW w:w="702" w:type="dxa"/>
          </w:tcPr>
          <w:p w14:paraId="4503BC1E" w14:textId="77777777" w:rsidR="002F412E" w:rsidRPr="00464F5D" w:rsidRDefault="002F412E" w:rsidP="00977996">
            <w:pPr>
              <w:pStyle w:val="Tableheading"/>
              <w:rPr>
                <w:rFonts w:cs="Arial"/>
                <w:szCs w:val="22"/>
              </w:rPr>
            </w:pPr>
            <w:r w:rsidRPr="001E090F">
              <w:rPr>
                <w:bCs/>
              </w:rPr>
              <w:t>%</w:t>
            </w:r>
          </w:p>
        </w:tc>
      </w:tr>
      <w:tr w:rsidR="00A56244" w:rsidRPr="00464F5D" w14:paraId="33AF08A6" w14:textId="77777777" w:rsidTr="00A56244">
        <w:trPr>
          <w:trHeight w:val="414"/>
        </w:trPr>
        <w:tc>
          <w:tcPr>
            <w:tcW w:w="6929" w:type="dxa"/>
          </w:tcPr>
          <w:p w14:paraId="0BFCBD6F" w14:textId="77777777" w:rsidR="00A56244" w:rsidRPr="00464F5D" w:rsidRDefault="00A56244" w:rsidP="00695F67">
            <w:pPr>
              <w:pStyle w:val="Tabletext"/>
            </w:pPr>
            <w:r w:rsidRPr="00464F5D">
              <w:t xml:space="preserve">Yes </w:t>
            </w:r>
          </w:p>
        </w:tc>
        <w:tc>
          <w:tcPr>
            <w:tcW w:w="1155" w:type="dxa"/>
          </w:tcPr>
          <w:p w14:paraId="79FC0B4F" w14:textId="77777777" w:rsidR="00A56244" w:rsidRPr="00464F5D" w:rsidRDefault="00A56244" w:rsidP="00695F67">
            <w:pPr>
              <w:pStyle w:val="Tabletext"/>
            </w:pPr>
            <w:r w:rsidRPr="00464F5D">
              <w:t>23</w:t>
            </w:r>
          </w:p>
        </w:tc>
        <w:tc>
          <w:tcPr>
            <w:tcW w:w="702" w:type="dxa"/>
          </w:tcPr>
          <w:p w14:paraId="554ADA8C" w14:textId="77777777" w:rsidR="00A56244" w:rsidRPr="00464F5D" w:rsidRDefault="00A56244" w:rsidP="00695F67">
            <w:pPr>
              <w:pStyle w:val="Tabletext"/>
            </w:pPr>
            <w:r w:rsidRPr="00464F5D">
              <w:t>90</w:t>
            </w:r>
          </w:p>
        </w:tc>
      </w:tr>
      <w:tr w:rsidR="00A56244" w:rsidRPr="00464F5D" w14:paraId="1A5D684A" w14:textId="77777777" w:rsidTr="00A56244">
        <w:trPr>
          <w:trHeight w:val="414"/>
        </w:trPr>
        <w:tc>
          <w:tcPr>
            <w:tcW w:w="6929" w:type="dxa"/>
          </w:tcPr>
          <w:p w14:paraId="53E6B793" w14:textId="77777777" w:rsidR="00A56244" w:rsidRPr="00464F5D" w:rsidRDefault="00A56244" w:rsidP="00695F67">
            <w:pPr>
              <w:pStyle w:val="Tabletext"/>
            </w:pPr>
            <w:r w:rsidRPr="00464F5D">
              <w:t xml:space="preserve">No </w:t>
            </w:r>
          </w:p>
        </w:tc>
        <w:tc>
          <w:tcPr>
            <w:tcW w:w="1155" w:type="dxa"/>
          </w:tcPr>
          <w:p w14:paraId="551D5A5E" w14:textId="77777777" w:rsidR="00A56244" w:rsidRPr="00464F5D" w:rsidRDefault="00A56244" w:rsidP="00695F67">
            <w:pPr>
              <w:pStyle w:val="Tabletext"/>
            </w:pPr>
            <w:r w:rsidRPr="00464F5D">
              <w:t>3</w:t>
            </w:r>
          </w:p>
        </w:tc>
        <w:tc>
          <w:tcPr>
            <w:tcW w:w="702" w:type="dxa"/>
          </w:tcPr>
          <w:p w14:paraId="6220AB6D" w14:textId="77777777" w:rsidR="00A56244" w:rsidRPr="00464F5D" w:rsidRDefault="00A56244" w:rsidP="00695F67">
            <w:pPr>
              <w:pStyle w:val="Tabletext"/>
            </w:pPr>
            <w:r w:rsidRPr="00464F5D">
              <w:t>10</w:t>
            </w:r>
          </w:p>
        </w:tc>
      </w:tr>
    </w:tbl>
    <w:p w14:paraId="39C21283" w14:textId="654D0B59" w:rsidR="002F412E" w:rsidRDefault="002F412E"/>
    <w:p w14:paraId="57B9346A" w14:textId="7017DE65" w:rsidR="002F412E" w:rsidRDefault="002F412E" w:rsidP="004D1529">
      <w:pPr>
        <w:pStyle w:val="Caption"/>
        <w:outlineLvl w:val="2"/>
      </w:pPr>
      <w:r w:rsidRPr="002F412E">
        <w:t>Did you find the evidence standards</w:t>
      </w:r>
      <w:r w:rsidR="00801031">
        <w:t xml:space="preserve"> i</w:t>
      </w:r>
      <w:r w:rsidRPr="002F412E">
        <w:t>n a format that is easy to use (viewable on tablets, multiple web browsers)</w:t>
      </w:r>
      <w:r w:rsidR="00801031">
        <w:t>?</w:t>
      </w:r>
    </w:p>
    <w:tbl>
      <w:tblPr>
        <w:tblStyle w:val="TableGrid"/>
        <w:tblW w:w="8786" w:type="dxa"/>
        <w:tblLook w:val="04A0" w:firstRow="1" w:lastRow="0" w:firstColumn="1" w:lastColumn="0" w:noHBand="0" w:noVBand="1"/>
        <w:tblDescription w:val="Respondents answered yes or no to whether they found the evidence standards in an easy to use format"/>
      </w:tblPr>
      <w:tblGrid>
        <w:gridCol w:w="6929"/>
        <w:gridCol w:w="1155"/>
        <w:gridCol w:w="702"/>
      </w:tblGrid>
      <w:tr w:rsidR="002F412E" w:rsidRPr="00464F5D" w14:paraId="2C638859" w14:textId="77777777" w:rsidTr="00977996">
        <w:trPr>
          <w:trHeight w:val="414"/>
        </w:trPr>
        <w:tc>
          <w:tcPr>
            <w:tcW w:w="6929" w:type="dxa"/>
          </w:tcPr>
          <w:p w14:paraId="47160C87" w14:textId="77777777" w:rsidR="002F412E" w:rsidRPr="00464F5D" w:rsidRDefault="002F412E" w:rsidP="00977996">
            <w:pPr>
              <w:pStyle w:val="Tableheading"/>
              <w:rPr>
                <w:rFonts w:cs="Arial"/>
                <w:szCs w:val="22"/>
              </w:rPr>
            </w:pPr>
            <w:bookmarkStart w:id="6" w:name="_Hlk57891028"/>
            <w:r>
              <w:t>Options</w:t>
            </w:r>
          </w:p>
        </w:tc>
        <w:tc>
          <w:tcPr>
            <w:tcW w:w="1155" w:type="dxa"/>
          </w:tcPr>
          <w:p w14:paraId="33EB68A4" w14:textId="77777777" w:rsidR="002F412E" w:rsidRPr="00464F5D" w:rsidRDefault="002F412E" w:rsidP="00977996">
            <w:pPr>
              <w:pStyle w:val="Tableheading"/>
              <w:rPr>
                <w:rFonts w:cs="Arial"/>
                <w:szCs w:val="22"/>
              </w:rPr>
            </w:pPr>
            <w:r w:rsidRPr="001E090F">
              <w:rPr>
                <w:bCs/>
              </w:rPr>
              <w:t>Number</w:t>
            </w:r>
          </w:p>
        </w:tc>
        <w:tc>
          <w:tcPr>
            <w:tcW w:w="702" w:type="dxa"/>
          </w:tcPr>
          <w:p w14:paraId="691A2DFF" w14:textId="77777777" w:rsidR="002F412E" w:rsidRPr="00464F5D" w:rsidRDefault="002F412E" w:rsidP="00977996">
            <w:pPr>
              <w:pStyle w:val="Tableheading"/>
              <w:rPr>
                <w:rFonts w:cs="Arial"/>
                <w:szCs w:val="22"/>
              </w:rPr>
            </w:pPr>
            <w:r w:rsidRPr="001E090F">
              <w:rPr>
                <w:bCs/>
              </w:rPr>
              <w:t>%</w:t>
            </w:r>
          </w:p>
        </w:tc>
      </w:tr>
      <w:bookmarkEnd w:id="6"/>
      <w:tr w:rsidR="00A56244" w:rsidRPr="00464F5D" w14:paraId="67094930" w14:textId="77777777" w:rsidTr="00A56244">
        <w:trPr>
          <w:trHeight w:val="414"/>
        </w:trPr>
        <w:tc>
          <w:tcPr>
            <w:tcW w:w="6929" w:type="dxa"/>
          </w:tcPr>
          <w:p w14:paraId="1D47FD6B" w14:textId="77777777" w:rsidR="00A56244" w:rsidRPr="00464F5D" w:rsidRDefault="00A56244" w:rsidP="00695F67">
            <w:pPr>
              <w:pStyle w:val="Tabletext"/>
            </w:pPr>
            <w:r w:rsidRPr="00464F5D">
              <w:t xml:space="preserve">Yes </w:t>
            </w:r>
          </w:p>
        </w:tc>
        <w:tc>
          <w:tcPr>
            <w:tcW w:w="1155" w:type="dxa"/>
          </w:tcPr>
          <w:p w14:paraId="6DD1A678" w14:textId="77777777" w:rsidR="00A56244" w:rsidRPr="00464F5D" w:rsidRDefault="00A56244" w:rsidP="00695F67">
            <w:pPr>
              <w:pStyle w:val="Tabletext"/>
            </w:pPr>
            <w:r w:rsidRPr="00464F5D">
              <w:t>23</w:t>
            </w:r>
          </w:p>
        </w:tc>
        <w:tc>
          <w:tcPr>
            <w:tcW w:w="702" w:type="dxa"/>
          </w:tcPr>
          <w:p w14:paraId="1EEC3711" w14:textId="77777777" w:rsidR="00A56244" w:rsidRPr="00464F5D" w:rsidRDefault="00A56244" w:rsidP="00695F67">
            <w:pPr>
              <w:pStyle w:val="Tabletext"/>
            </w:pPr>
            <w:r w:rsidRPr="00464F5D">
              <w:t>74</w:t>
            </w:r>
          </w:p>
        </w:tc>
      </w:tr>
      <w:tr w:rsidR="00A56244" w:rsidRPr="00464F5D" w14:paraId="29FA9976" w14:textId="77777777" w:rsidTr="00A56244">
        <w:trPr>
          <w:trHeight w:val="414"/>
        </w:trPr>
        <w:tc>
          <w:tcPr>
            <w:tcW w:w="6929" w:type="dxa"/>
          </w:tcPr>
          <w:p w14:paraId="235623C9" w14:textId="77777777" w:rsidR="00A56244" w:rsidRPr="00464F5D" w:rsidRDefault="00A56244" w:rsidP="00695F67">
            <w:pPr>
              <w:pStyle w:val="Tabletext"/>
            </w:pPr>
            <w:r w:rsidRPr="00464F5D">
              <w:t xml:space="preserve">No </w:t>
            </w:r>
          </w:p>
        </w:tc>
        <w:tc>
          <w:tcPr>
            <w:tcW w:w="1155" w:type="dxa"/>
          </w:tcPr>
          <w:p w14:paraId="3AA7A033" w14:textId="77777777" w:rsidR="00A56244" w:rsidRPr="00464F5D" w:rsidRDefault="00A56244" w:rsidP="00695F67">
            <w:pPr>
              <w:pStyle w:val="Tabletext"/>
            </w:pPr>
            <w:r w:rsidRPr="00464F5D">
              <w:t>8</w:t>
            </w:r>
          </w:p>
        </w:tc>
        <w:tc>
          <w:tcPr>
            <w:tcW w:w="702" w:type="dxa"/>
          </w:tcPr>
          <w:p w14:paraId="4BB9979F" w14:textId="77777777" w:rsidR="00A56244" w:rsidRPr="00464F5D" w:rsidRDefault="00A56244" w:rsidP="00695F67">
            <w:pPr>
              <w:pStyle w:val="Tabletext"/>
            </w:pPr>
            <w:r w:rsidRPr="00464F5D">
              <w:t>26</w:t>
            </w:r>
          </w:p>
        </w:tc>
      </w:tr>
    </w:tbl>
    <w:p w14:paraId="017289B7" w14:textId="345CF879" w:rsidR="002F412E" w:rsidRDefault="002F412E"/>
    <w:p w14:paraId="6DB50BED" w14:textId="25C7FB02" w:rsidR="002F412E" w:rsidRDefault="002F412E" w:rsidP="004D1529">
      <w:pPr>
        <w:pStyle w:val="Caption"/>
        <w:outlineLvl w:val="2"/>
      </w:pPr>
      <w:r w:rsidRPr="002F412E">
        <w:lastRenderedPageBreak/>
        <w:t>Did you find the evidence standards</w:t>
      </w:r>
      <w:r w:rsidR="00801031">
        <w:t xml:space="preserve"> s</w:t>
      </w:r>
      <w:r w:rsidRPr="002F412E">
        <w:t>ufficiently clear and easy to understand</w:t>
      </w:r>
      <w:r w:rsidR="00801031">
        <w:t xml:space="preserve"> (i</w:t>
      </w:r>
      <w:r w:rsidRPr="002F412E">
        <w:t>n terms of language, structure etc.)</w:t>
      </w:r>
      <w:r w:rsidR="00801031">
        <w:t>?</w:t>
      </w:r>
    </w:p>
    <w:tbl>
      <w:tblPr>
        <w:tblStyle w:val="TableGrid"/>
        <w:tblW w:w="8786" w:type="dxa"/>
        <w:tblLook w:val="04A0" w:firstRow="1" w:lastRow="0" w:firstColumn="1" w:lastColumn="0" w:noHBand="0" w:noVBand="1"/>
        <w:tblDescription w:val="Respondents answered yes or no to whether they found the evidence standards easy to understand "/>
      </w:tblPr>
      <w:tblGrid>
        <w:gridCol w:w="6929"/>
        <w:gridCol w:w="1155"/>
        <w:gridCol w:w="702"/>
      </w:tblGrid>
      <w:tr w:rsidR="002F412E" w:rsidRPr="00464F5D" w14:paraId="54EF08D0" w14:textId="77777777" w:rsidTr="00977996">
        <w:trPr>
          <w:trHeight w:val="414"/>
        </w:trPr>
        <w:tc>
          <w:tcPr>
            <w:tcW w:w="6929" w:type="dxa"/>
          </w:tcPr>
          <w:p w14:paraId="2EA59901" w14:textId="77777777" w:rsidR="002F412E" w:rsidRPr="00464F5D" w:rsidRDefault="002F412E" w:rsidP="00977996">
            <w:pPr>
              <w:pStyle w:val="Tableheading"/>
              <w:rPr>
                <w:rFonts w:cs="Arial"/>
                <w:szCs w:val="22"/>
              </w:rPr>
            </w:pPr>
            <w:r>
              <w:t>Options</w:t>
            </w:r>
          </w:p>
        </w:tc>
        <w:tc>
          <w:tcPr>
            <w:tcW w:w="1155" w:type="dxa"/>
          </w:tcPr>
          <w:p w14:paraId="21EB7DD4" w14:textId="77777777" w:rsidR="002F412E" w:rsidRPr="00464F5D" w:rsidRDefault="002F412E" w:rsidP="00977996">
            <w:pPr>
              <w:pStyle w:val="Tableheading"/>
              <w:rPr>
                <w:rFonts w:cs="Arial"/>
                <w:szCs w:val="22"/>
              </w:rPr>
            </w:pPr>
            <w:r w:rsidRPr="001E090F">
              <w:rPr>
                <w:bCs/>
              </w:rPr>
              <w:t>Number</w:t>
            </w:r>
          </w:p>
        </w:tc>
        <w:tc>
          <w:tcPr>
            <w:tcW w:w="702" w:type="dxa"/>
          </w:tcPr>
          <w:p w14:paraId="6246E5E9" w14:textId="77777777" w:rsidR="002F412E" w:rsidRPr="00464F5D" w:rsidRDefault="002F412E" w:rsidP="00977996">
            <w:pPr>
              <w:pStyle w:val="Tableheading"/>
              <w:rPr>
                <w:rFonts w:cs="Arial"/>
                <w:szCs w:val="22"/>
              </w:rPr>
            </w:pPr>
            <w:r w:rsidRPr="001E090F">
              <w:rPr>
                <w:bCs/>
              </w:rPr>
              <w:t>%</w:t>
            </w:r>
          </w:p>
        </w:tc>
      </w:tr>
      <w:tr w:rsidR="00A56244" w:rsidRPr="00464F5D" w14:paraId="450C95CA" w14:textId="77777777" w:rsidTr="00A56244">
        <w:trPr>
          <w:trHeight w:val="414"/>
        </w:trPr>
        <w:tc>
          <w:tcPr>
            <w:tcW w:w="6929" w:type="dxa"/>
          </w:tcPr>
          <w:p w14:paraId="4B2A5186" w14:textId="77777777" w:rsidR="00A56244" w:rsidRPr="00464F5D" w:rsidRDefault="00A56244" w:rsidP="00695F67">
            <w:pPr>
              <w:pStyle w:val="Tabletext"/>
            </w:pPr>
            <w:r w:rsidRPr="00464F5D">
              <w:t xml:space="preserve">Yes </w:t>
            </w:r>
          </w:p>
        </w:tc>
        <w:tc>
          <w:tcPr>
            <w:tcW w:w="1155" w:type="dxa"/>
          </w:tcPr>
          <w:p w14:paraId="3186620A" w14:textId="77777777" w:rsidR="00A56244" w:rsidRPr="00464F5D" w:rsidRDefault="00A56244" w:rsidP="00695F67">
            <w:pPr>
              <w:pStyle w:val="Tabletext"/>
            </w:pPr>
            <w:r w:rsidRPr="00464F5D">
              <w:t>23</w:t>
            </w:r>
          </w:p>
        </w:tc>
        <w:tc>
          <w:tcPr>
            <w:tcW w:w="702" w:type="dxa"/>
          </w:tcPr>
          <w:p w14:paraId="0B6BE3BE" w14:textId="77777777" w:rsidR="00A56244" w:rsidRPr="00464F5D" w:rsidRDefault="00A56244" w:rsidP="00695F67">
            <w:pPr>
              <w:pStyle w:val="Tabletext"/>
            </w:pPr>
            <w:r w:rsidRPr="00464F5D">
              <w:t>74</w:t>
            </w:r>
          </w:p>
        </w:tc>
      </w:tr>
      <w:tr w:rsidR="00A56244" w:rsidRPr="00464F5D" w14:paraId="72077EA0" w14:textId="77777777" w:rsidTr="00A56244">
        <w:trPr>
          <w:trHeight w:val="414"/>
        </w:trPr>
        <w:tc>
          <w:tcPr>
            <w:tcW w:w="6929" w:type="dxa"/>
          </w:tcPr>
          <w:p w14:paraId="09A0BA63" w14:textId="77777777" w:rsidR="00A56244" w:rsidRPr="00464F5D" w:rsidRDefault="00A56244" w:rsidP="00695F67">
            <w:pPr>
              <w:pStyle w:val="Tabletext"/>
            </w:pPr>
            <w:r w:rsidRPr="00464F5D">
              <w:t xml:space="preserve">No </w:t>
            </w:r>
          </w:p>
        </w:tc>
        <w:tc>
          <w:tcPr>
            <w:tcW w:w="1155" w:type="dxa"/>
          </w:tcPr>
          <w:p w14:paraId="761B17FE" w14:textId="77777777" w:rsidR="00A56244" w:rsidRPr="00464F5D" w:rsidRDefault="00A56244" w:rsidP="00695F67">
            <w:pPr>
              <w:pStyle w:val="Tabletext"/>
            </w:pPr>
            <w:r w:rsidRPr="00464F5D">
              <w:t>8</w:t>
            </w:r>
          </w:p>
        </w:tc>
        <w:tc>
          <w:tcPr>
            <w:tcW w:w="702" w:type="dxa"/>
          </w:tcPr>
          <w:p w14:paraId="087455AD" w14:textId="77777777" w:rsidR="00A56244" w:rsidRPr="00464F5D" w:rsidRDefault="00A56244" w:rsidP="00695F67">
            <w:pPr>
              <w:pStyle w:val="Tabletext"/>
            </w:pPr>
            <w:r w:rsidRPr="00464F5D">
              <w:t>26</w:t>
            </w:r>
          </w:p>
        </w:tc>
      </w:tr>
    </w:tbl>
    <w:p w14:paraId="6B62D673" w14:textId="49C9DE2E" w:rsidR="002F412E" w:rsidRDefault="002F412E"/>
    <w:p w14:paraId="605D73D5" w14:textId="3247533C" w:rsidR="002F412E" w:rsidRDefault="002F412E" w:rsidP="004D1529">
      <w:pPr>
        <w:pStyle w:val="Caption"/>
        <w:outlineLvl w:val="2"/>
      </w:pPr>
      <w:r w:rsidRPr="002F412E">
        <w:t>Did you find the evidence standards</w:t>
      </w:r>
      <w:r w:rsidR="00801031">
        <w:t xml:space="preserve"> s</w:t>
      </w:r>
      <w:r w:rsidRPr="002F412E">
        <w:t>uitable for your target audience?</w:t>
      </w:r>
    </w:p>
    <w:tbl>
      <w:tblPr>
        <w:tblStyle w:val="TableGrid"/>
        <w:tblW w:w="8786" w:type="dxa"/>
        <w:tblLook w:val="04A0" w:firstRow="1" w:lastRow="0" w:firstColumn="1" w:lastColumn="0" w:noHBand="0" w:noVBand="1"/>
        <w:tblDescription w:val="Respondents answered yes or no to whether they found the evidence standards suitable for the target audience"/>
      </w:tblPr>
      <w:tblGrid>
        <w:gridCol w:w="6929"/>
        <w:gridCol w:w="1155"/>
        <w:gridCol w:w="702"/>
      </w:tblGrid>
      <w:tr w:rsidR="002F412E" w:rsidRPr="00464F5D" w14:paraId="2242C2FC" w14:textId="77777777" w:rsidTr="00977996">
        <w:trPr>
          <w:trHeight w:val="414"/>
        </w:trPr>
        <w:tc>
          <w:tcPr>
            <w:tcW w:w="6929" w:type="dxa"/>
          </w:tcPr>
          <w:p w14:paraId="5069AB60" w14:textId="77777777" w:rsidR="002F412E" w:rsidRPr="00464F5D" w:rsidRDefault="002F412E" w:rsidP="00977996">
            <w:pPr>
              <w:pStyle w:val="Tableheading"/>
              <w:rPr>
                <w:rFonts w:cs="Arial"/>
                <w:szCs w:val="22"/>
              </w:rPr>
            </w:pPr>
            <w:bookmarkStart w:id="7" w:name="_Hlk57891272"/>
            <w:r>
              <w:t>Options</w:t>
            </w:r>
          </w:p>
        </w:tc>
        <w:tc>
          <w:tcPr>
            <w:tcW w:w="1155" w:type="dxa"/>
          </w:tcPr>
          <w:p w14:paraId="00E05F8A" w14:textId="77777777" w:rsidR="002F412E" w:rsidRPr="00464F5D" w:rsidRDefault="002F412E" w:rsidP="00977996">
            <w:pPr>
              <w:pStyle w:val="Tableheading"/>
              <w:rPr>
                <w:rFonts w:cs="Arial"/>
                <w:szCs w:val="22"/>
              </w:rPr>
            </w:pPr>
            <w:r w:rsidRPr="001E090F">
              <w:rPr>
                <w:bCs/>
              </w:rPr>
              <w:t>Number</w:t>
            </w:r>
          </w:p>
        </w:tc>
        <w:tc>
          <w:tcPr>
            <w:tcW w:w="702" w:type="dxa"/>
          </w:tcPr>
          <w:p w14:paraId="3ABDE68F" w14:textId="77777777" w:rsidR="002F412E" w:rsidRPr="00464F5D" w:rsidRDefault="002F412E" w:rsidP="00977996">
            <w:pPr>
              <w:pStyle w:val="Tableheading"/>
              <w:rPr>
                <w:rFonts w:cs="Arial"/>
                <w:szCs w:val="22"/>
              </w:rPr>
            </w:pPr>
            <w:r w:rsidRPr="001E090F">
              <w:rPr>
                <w:bCs/>
              </w:rPr>
              <w:t>%</w:t>
            </w:r>
          </w:p>
        </w:tc>
      </w:tr>
      <w:bookmarkEnd w:id="7"/>
      <w:tr w:rsidR="00A56244" w:rsidRPr="00464F5D" w14:paraId="7A597F88" w14:textId="77777777" w:rsidTr="00A56244">
        <w:trPr>
          <w:trHeight w:val="414"/>
        </w:trPr>
        <w:tc>
          <w:tcPr>
            <w:tcW w:w="6929" w:type="dxa"/>
          </w:tcPr>
          <w:p w14:paraId="42E8F19F" w14:textId="77777777" w:rsidR="00A56244" w:rsidRPr="00464F5D" w:rsidRDefault="00A56244" w:rsidP="00695F67">
            <w:pPr>
              <w:pStyle w:val="Tabletext"/>
            </w:pPr>
            <w:r w:rsidRPr="00464F5D">
              <w:t xml:space="preserve">Yes </w:t>
            </w:r>
          </w:p>
        </w:tc>
        <w:tc>
          <w:tcPr>
            <w:tcW w:w="1155" w:type="dxa"/>
          </w:tcPr>
          <w:p w14:paraId="7D8A3AD2" w14:textId="77777777" w:rsidR="00A56244" w:rsidRPr="00464F5D" w:rsidRDefault="00A56244" w:rsidP="00695F67">
            <w:pPr>
              <w:pStyle w:val="Tabletext"/>
            </w:pPr>
            <w:r w:rsidRPr="00464F5D">
              <w:t>17</w:t>
            </w:r>
          </w:p>
        </w:tc>
        <w:tc>
          <w:tcPr>
            <w:tcW w:w="702" w:type="dxa"/>
          </w:tcPr>
          <w:p w14:paraId="3AFF973B" w14:textId="77777777" w:rsidR="00A56244" w:rsidRPr="00464F5D" w:rsidRDefault="00A56244" w:rsidP="00695F67">
            <w:pPr>
              <w:pStyle w:val="Tabletext"/>
            </w:pPr>
            <w:r w:rsidRPr="00464F5D">
              <w:t>57</w:t>
            </w:r>
          </w:p>
        </w:tc>
      </w:tr>
      <w:tr w:rsidR="00A56244" w:rsidRPr="00464F5D" w14:paraId="6EF1CBB6" w14:textId="77777777" w:rsidTr="00A56244">
        <w:trPr>
          <w:trHeight w:val="414"/>
        </w:trPr>
        <w:tc>
          <w:tcPr>
            <w:tcW w:w="6929" w:type="dxa"/>
          </w:tcPr>
          <w:p w14:paraId="4E2B0C6C" w14:textId="77777777" w:rsidR="00A56244" w:rsidRPr="00464F5D" w:rsidRDefault="00A56244" w:rsidP="00695F67">
            <w:pPr>
              <w:pStyle w:val="Tabletext"/>
            </w:pPr>
            <w:r w:rsidRPr="00464F5D">
              <w:t xml:space="preserve">No </w:t>
            </w:r>
          </w:p>
        </w:tc>
        <w:tc>
          <w:tcPr>
            <w:tcW w:w="1155" w:type="dxa"/>
          </w:tcPr>
          <w:p w14:paraId="6488667F" w14:textId="77777777" w:rsidR="00A56244" w:rsidRPr="00464F5D" w:rsidRDefault="00A56244" w:rsidP="00695F67">
            <w:pPr>
              <w:pStyle w:val="Tabletext"/>
            </w:pPr>
            <w:r w:rsidRPr="00464F5D">
              <w:t>13</w:t>
            </w:r>
          </w:p>
        </w:tc>
        <w:tc>
          <w:tcPr>
            <w:tcW w:w="702" w:type="dxa"/>
          </w:tcPr>
          <w:p w14:paraId="5FD0F91E" w14:textId="77777777" w:rsidR="00A56244" w:rsidRPr="00464F5D" w:rsidRDefault="00A56244" w:rsidP="00695F67">
            <w:pPr>
              <w:pStyle w:val="Tabletext"/>
            </w:pPr>
            <w:r w:rsidRPr="00464F5D">
              <w:t>43</w:t>
            </w:r>
          </w:p>
        </w:tc>
      </w:tr>
    </w:tbl>
    <w:p w14:paraId="763F03FA" w14:textId="28103D55" w:rsidR="002F412E" w:rsidRDefault="002F412E"/>
    <w:p w14:paraId="120DC112" w14:textId="3C72CBE0" w:rsidR="002F412E" w:rsidRDefault="002F412E" w:rsidP="004D1529">
      <w:pPr>
        <w:pStyle w:val="Caption"/>
        <w:outlineLvl w:val="2"/>
      </w:pPr>
      <w:r w:rsidRPr="002F412E">
        <w:t>Are you seeking any additional support in helping to apply the ESF</w:t>
      </w:r>
      <w:r>
        <w:t xml:space="preserve">, for example </w:t>
      </w:r>
      <w:r w:rsidR="00801031">
        <w:t xml:space="preserve">from </w:t>
      </w:r>
      <w:r w:rsidRPr="002F412E">
        <w:t>Academic Health Science Networks</w:t>
      </w:r>
      <w:r w:rsidR="00801031">
        <w:t>?</w:t>
      </w:r>
    </w:p>
    <w:tbl>
      <w:tblPr>
        <w:tblStyle w:val="TableGrid"/>
        <w:tblW w:w="8786" w:type="dxa"/>
        <w:tblLook w:val="04A0" w:firstRow="1" w:lastRow="0" w:firstColumn="1" w:lastColumn="0" w:noHBand="0" w:noVBand="1"/>
        <w:tblDescription w:val="Respondents answered yes or no to whether they sought additional support to apply the evidence standards"/>
      </w:tblPr>
      <w:tblGrid>
        <w:gridCol w:w="6929"/>
        <w:gridCol w:w="1155"/>
        <w:gridCol w:w="702"/>
      </w:tblGrid>
      <w:tr w:rsidR="002F412E" w:rsidRPr="00464F5D" w14:paraId="61A51A72" w14:textId="77777777" w:rsidTr="00977996">
        <w:trPr>
          <w:trHeight w:val="414"/>
        </w:trPr>
        <w:tc>
          <w:tcPr>
            <w:tcW w:w="6929" w:type="dxa"/>
          </w:tcPr>
          <w:p w14:paraId="40FD082D" w14:textId="77777777" w:rsidR="002F412E" w:rsidRPr="00464F5D" w:rsidRDefault="002F412E" w:rsidP="00977996">
            <w:pPr>
              <w:pStyle w:val="Tableheading"/>
              <w:rPr>
                <w:rFonts w:cs="Arial"/>
                <w:szCs w:val="22"/>
              </w:rPr>
            </w:pPr>
            <w:r>
              <w:t>Options</w:t>
            </w:r>
          </w:p>
        </w:tc>
        <w:tc>
          <w:tcPr>
            <w:tcW w:w="1155" w:type="dxa"/>
          </w:tcPr>
          <w:p w14:paraId="462F76AC" w14:textId="77777777" w:rsidR="002F412E" w:rsidRPr="00464F5D" w:rsidRDefault="002F412E" w:rsidP="00977996">
            <w:pPr>
              <w:pStyle w:val="Tableheading"/>
              <w:rPr>
                <w:rFonts w:cs="Arial"/>
                <w:szCs w:val="22"/>
              </w:rPr>
            </w:pPr>
            <w:r w:rsidRPr="001E090F">
              <w:rPr>
                <w:bCs/>
              </w:rPr>
              <w:t>Number</w:t>
            </w:r>
          </w:p>
        </w:tc>
        <w:tc>
          <w:tcPr>
            <w:tcW w:w="702" w:type="dxa"/>
          </w:tcPr>
          <w:p w14:paraId="25E87389" w14:textId="77777777" w:rsidR="002F412E" w:rsidRPr="00464F5D" w:rsidRDefault="002F412E" w:rsidP="00977996">
            <w:pPr>
              <w:pStyle w:val="Tableheading"/>
              <w:rPr>
                <w:rFonts w:cs="Arial"/>
                <w:szCs w:val="22"/>
              </w:rPr>
            </w:pPr>
            <w:r w:rsidRPr="001E090F">
              <w:rPr>
                <w:bCs/>
              </w:rPr>
              <w:t>%</w:t>
            </w:r>
          </w:p>
        </w:tc>
      </w:tr>
      <w:tr w:rsidR="00A56244" w:rsidRPr="00464F5D" w14:paraId="0FFE741C" w14:textId="77777777" w:rsidTr="00A56244">
        <w:trPr>
          <w:trHeight w:val="414"/>
        </w:trPr>
        <w:tc>
          <w:tcPr>
            <w:tcW w:w="6929" w:type="dxa"/>
          </w:tcPr>
          <w:p w14:paraId="5A477AC8" w14:textId="77777777" w:rsidR="00A56244" w:rsidRPr="00464F5D" w:rsidRDefault="00A56244" w:rsidP="00695F67">
            <w:pPr>
              <w:pStyle w:val="Tabletext"/>
            </w:pPr>
            <w:r w:rsidRPr="00464F5D">
              <w:t xml:space="preserve">Yes </w:t>
            </w:r>
          </w:p>
        </w:tc>
        <w:tc>
          <w:tcPr>
            <w:tcW w:w="1155" w:type="dxa"/>
          </w:tcPr>
          <w:p w14:paraId="033E22C7" w14:textId="77777777" w:rsidR="00A56244" w:rsidRPr="00464F5D" w:rsidRDefault="00A56244" w:rsidP="00695F67">
            <w:pPr>
              <w:pStyle w:val="Tabletext"/>
            </w:pPr>
            <w:r w:rsidRPr="00464F5D">
              <w:t>7</w:t>
            </w:r>
          </w:p>
        </w:tc>
        <w:tc>
          <w:tcPr>
            <w:tcW w:w="702" w:type="dxa"/>
          </w:tcPr>
          <w:p w14:paraId="01C8D0CA" w14:textId="77777777" w:rsidR="00A56244" w:rsidRPr="00464F5D" w:rsidRDefault="00A56244" w:rsidP="00695F67">
            <w:pPr>
              <w:pStyle w:val="Tabletext"/>
            </w:pPr>
            <w:r>
              <w:t>58</w:t>
            </w:r>
          </w:p>
        </w:tc>
      </w:tr>
      <w:tr w:rsidR="00A56244" w:rsidRPr="00464F5D" w14:paraId="327F36F4" w14:textId="77777777" w:rsidTr="00A56244">
        <w:trPr>
          <w:trHeight w:val="414"/>
        </w:trPr>
        <w:tc>
          <w:tcPr>
            <w:tcW w:w="6929" w:type="dxa"/>
          </w:tcPr>
          <w:p w14:paraId="691E2434" w14:textId="77777777" w:rsidR="00A56244" w:rsidRPr="00464F5D" w:rsidRDefault="00A56244" w:rsidP="00695F67">
            <w:pPr>
              <w:pStyle w:val="Tabletext"/>
            </w:pPr>
            <w:r w:rsidRPr="00464F5D">
              <w:t xml:space="preserve">No </w:t>
            </w:r>
          </w:p>
        </w:tc>
        <w:tc>
          <w:tcPr>
            <w:tcW w:w="1155" w:type="dxa"/>
          </w:tcPr>
          <w:p w14:paraId="445FC385" w14:textId="77777777" w:rsidR="00A56244" w:rsidRPr="00464F5D" w:rsidRDefault="00A56244" w:rsidP="00695F67">
            <w:pPr>
              <w:pStyle w:val="Tabletext"/>
            </w:pPr>
            <w:r w:rsidRPr="00464F5D">
              <w:t>5</w:t>
            </w:r>
          </w:p>
        </w:tc>
        <w:tc>
          <w:tcPr>
            <w:tcW w:w="702" w:type="dxa"/>
          </w:tcPr>
          <w:p w14:paraId="28DC9CFC" w14:textId="77777777" w:rsidR="00A56244" w:rsidRPr="00464F5D" w:rsidRDefault="00A56244" w:rsidP="00695F67">
            <w:pPr>
              <w:pStyle w:val="Tabletext"/>
            </w:pPr>
            <w:r>
              <w:t>42</w:t>
            </w:r>
          </w:p>
        </w:tc>
      </w:tr>
    </w:tbl>
    <w:p w14:paraId="15F472CA" w14:textId="17EFCD45" w:rsidR="002F412E" w:rsidRDefault="002F412E"/>
    <w:p w14:paraId="65A27FF2" w14:textId="52043C3B" w:rsidR="002F412E" w:rsidRDefault="002F412E" w:rsidP="004D1529">
      <w:pPr>
        <w:pStyle w:val="Caption"/>
        <w:outlineLvl w:val="2"/>
      </w:pPr>
      <w:r w:rsidRPr="002F412E">
        <w:t xml:space="preserve">Since </w:t>
      </w:r>
      <w:r w:rsidR="00801031">
        <w:t>the ESF’s</w:t>
      </w:r>
      <w:r w:rsidR="00801031" w:rsidRPr="002F412E">
        <w:t xml:space="preserve"> </w:t>
      </w:r>
      <w:r w:rsidRPr="002F412E">
        <w:t>release in March</w:t>
      </w:r>
      <w:r w:rsidR="00801031">
        <w:t xml:space="preserve"> 2019</w:t>
      </w:r>
      <w:r w:rsidRPr="002F412E">
        <w:t>, has your technology fitted into any of the below classifications? If so, which one(s)</w:t>
      </w:r>
      <w:r w:rsidR="00801031">
        <w:t>? P</w:t>
      </w:r>
      <w:r w:rsidRPr="002F412E">
        <w:t>lease select all that apply</w:t>
      </w:r>
      <w:r w:rsidR="00801031">
        <w:t>.</w:t>
      </w:r>
    </w:p>
    <w:tbl>
      <w:tblPr>
        <w:tblStyle w:val="TableGrid"/>
        <w:tblpPr w:leftFromText="180" w:rightFromText="180" w:vertAnchor="text" w:tblpY="1"/>
        <w:tblOverlap w:val="never"/>
        <w:tblW w:w="8786" w:type="dxa"/>
        <w:tblLook w:val="04A0" w:firstRow="1" w:lastRow="0" w:firstColumn="1" w:lastColumn="0" w:noHBand="0" w:noVBand="1"/>
        <w:tblDescription w:val="Respondents answered what classification their technology fit in to, including all previous tiers"/>
      </w:tblPr>
      <w:tblGrid>
        <w:gridCol w:w="6929"/>
        <w:gridCol w:w="1155"/>
        <w:gridCol w:w="702"/>
      </w:tblGrid>
      <w:tr w:rsidR="00A56244" w:rsidRPr="00464F5D" w14:paraId="2D29A16C" w14:textId="77777777" w:rsidTr="00695F67">
        <w:trPr>
          <w:trHeight w:val="414"/>
        </w:trPr>
        <w:tc>
          <w:tcPr>
            <w:tcW w:w="6929" w:type="dxa"/>
          </w:tcPr>
          <w:p w14:paraId="091D4EAD" w14:textId="77777777" w:rsidR="00A56244" w:rsidRPr="00464F5D" w:rsidRDefault="00A56244" w:rsidP="00695F67">
            <w:pPr>
              <w:pStyle w:val="Tableheading"/>
            </w:pPr>
            <w:r w:rsidRPr="00464F5D">
              <w:t>Options</w:t>
            </w:r>
          </w:p>
        </w:tc>
        <w:tc>
          <w:tcPr>
            <w:tcW w:w="1155" w:type="dxa"/>
          </w:tcPr>
          <w:p w14:paraId="445FFCEB" w14:textId="77777777" w:rsidR="00A56244" w:rsidRPr="00464F5D" w:rsidRDefault="00A56244" w:rsidP="00695F67">
            <w:pPr>
              <w:pStyle w:val="Tableheading"/>
            </w:pPr>
            <w:r w:rsidRPr="00464F5D">
              <w:t>Number</w:t>
            </w:r>
          </w:p>
        </w:tc>
        <w:tc>
          <w:tcPr>
            <w:tcW w:w="702" w:type="dxa"/>
          </w:tcPr>
          <w:p w14:paraId="31769472" w14:textId="3993A3CE" w:rsidR="00A56244" w:rsidRPr="00464F5D" w:rsidRDefault="00A56244" w:rsidP="00695F67">
            <w:pPr>
              <w:pStyle w:val="Tableheading"/>
            </w:pPr>
            <w:r w:rsidRPr="00464F5D">
              <w:t>%</w:t>
            </w:r>
          </w:p>
        </w:tc>
      </w:tr>
      <w:tr w:rsidR="00A56244" w:rsidRPr="00464F5D" w14:paraId="54B67072" w14:textId="77777777" w:rsidTr="00695F67">
        <w:trPr>
          <w:trHeight w:val="414"/>
        </w:trPr>
        <w:tc>
          <w:tcPr>
            <w:tcW w:w="6929" w:type="dxa"/>
          </w:tcPr>
          <w:p w14:paraId="11F1D5EF" w14:textId="77777777" w:rsidR="00A56244" w:rsidRPr="00464F5D" w:rsidRDefault="00A56244" w:rsidP="00695F67">
            <w:pPr>
              <w:pStyle w:val="Tabletext"/>
            </w:pPr>
            <w:r w:rsidRPr="00464F5D">
              <w:t xml:space="preserve">Tier 1 (System services) </w:t>
            </w:r>
          </w:p>
        </w:tc>
        <w:tc>
          <w:tcPr>
            <w:tcW w:w="1155" w:type="dxa"/>
          </w:tcPr>
          <w:p w14:paraId="05A8F39D" w14:textId="77777777" w:rsidR="00A56244" w:rsidRPr="00464F5D" w:rsidRDefault="00A56244" w:rsidP="00695F67">
            <w:pPr>
              <w:pStyle w:val="Tabletext"/>
            </w:pPr>
            <w:r w:rsidRPr="00464F5D">
              <w:t>7</w:t>
            </w:r>
          </w:p>
        </w:tc>
        <w:tc>
          <w:tcPr>
            <w:tcW w:w="702" w:type="dxa"/>
          </w:tcPr>
          <w:p w14:paraId="3D9693F2" w14:textId="77777777" w:rsidR="00A56244" w:rsidRPr="00464F5D" w:rsidRDefault="00A56244" w:rsidP="00695F67">
            <w:pPr>
              <w:pStyle w:val="Tabletext"/>
            </w:pPr>
            <w:r w:rsidRPr="00464F5D">
              <w:t>10</w:t>
            </w:r>
          </w:p>
        </w:tc>
      </w:tr>
      <w:tr w:rsidR="00A56244" w:rsidRPr="00464F5D" w14:paraId="484C97D1" w14:textId="77777777" w:rsidTr="00695F67">
        <w:trPr>
          <w:trHeight w:val="414"/>
        </w:trPr>
        <w:tc>
          <w:tcPr>
            <w:tcW w:w="6929" w:type="dxa"/>
          </w:tcPr>
          <w:p w14:paraId="2D9A2D0A" w14:textId="77777777" w:rsidR="00A56244" w:rsidRPr="00464F5D" w:rsidRDefault="00A56244" w:rsidP="00695F67">
            <w:pPr>
              <w:pStyle w:val="Tabletext"/>
            </w:pPr>
            <w:r w:rsidRPr="00464F5D">
              <w:t xml:space="preserve">Tier 2 (Inform) </w:t>
            </w:r>
          </w:p>
        </w:tc>
        <w:tc>
          <w:tcPr>
            <w:tcW w:w="1155" w:type="dxa"/>
          </w:tcPr>
          <w:p w14:paraId="0EBEB493" w14:textId="77777777" w:rsidR="00A56244" w:rsidRPr="00464F5D" w:rsidRDefault="00A56244" w:rsidP="00695F67">
            <w:pPr>
              <w:pStyle w:val="Tabletext"/>
            </w:pPr>
            <w:r w:rsidRPr="00464F5D">
              <w:t>8</w:t>
            </w:r>
          </w:p>
        </w:tc>
        <w:tc>
          <w:tcPr>
            <w:tcW w:w="702" w:type="dxa"/>
          </w:tcPr>
          <w:p w14:paraId="45221A02" w14:textId="77777777" w:rsidR="00A56244" w:rsidRPr="00464F5D" w:rsidRDefault="00A56244" w:rsidP="00695F67">
            <w:pPr>
              <w:pStyle w:val="Tabletext"/>
            </w:pPr>
            <w:r w:rsidRPr="00464F5D">
              <w:t>12</w:t>
            </w:r>
          </w:p>
        </w:tc>
      </w:tr>
      <w:tr w:rsidR="00A56244" w:rsidRPr="00464F5D" w14:paraId="3BDF1DAE" w14:textId="77777777" w:rsidTr="00695F67">
        <w:trPr>
          <w:trHeight w:val="414"/>
        </w:trPr>
        <w:tc>
          <w:tcPr>
            <w:tcW w:w="6929" w:type="dxa"/>
          </w:tcPr>
          <w:p w14:paraId="010A40D2" w14:textId="77777777" w:rsidR="00A56244" w:rsidRPr="00464F5D" w:rsidRDefault="00A56244" w:rsidP="00695F67">
            <w:pPr>
              <w:pStyle w:val="Tabletext"/>
            </w:pPr>
            <w:r w:rsidRPr="00464F5D">
              <w:t xml:space="preserve">Tier 2 (Simple monitoring) </w:t>
            </w:r>
          </w:p>
        </w:tc>
        <w:tc>
          <w:tcPr>
            <w:tcW w:w="1155" w:type="dxa"/>
          </w:tcPr>
          <w:p w14:paraId="01655C69" w14:textId="77777777" w:rsidR="00A56244" w:rsidRPr="00464F5D" w:rsidRDefault="00A56244" w:rsidP="00695F67">
            <w:pPr>
              <w:pStyle w:val="Tabletext"/>
            </w:pPr>
            <w:r w:rsidRPr="00464F5D">
              <w:t>5</w:t>
            </w:r>
          </w:p>
        </w:tc>
        <w:tc>
          <w:tcPr>
            <w:tcW w:w="702" w:type="dxa"/>
          </w:tcPr>
          <w:p w14:paraId="2896CA64" w14:textId="77777777" w:rsidR="00A56244" w:rsidRPr="00464F5D" w:rsidRDefault="00A56244" w:rsidP="00695F67">
            <w:pPr>
              <w:pStyle w:val="Tabletext"/>
            </w:pPr>
            <w:r w:rsidRPr="00464F5D">
              <w:t>7</w:t>
            </w:r>
          </w:p>
        </w:tc>
      </w:tr>
      <w:tr w:rsidR="00A56244" w:rsidRPr="00464F5D" w14:paraId="22BEB701" w14:textId="77777777" w:rsidTr="00695F67">
        <w:trPr>
          <w:trHeight w:val="414"/>
        </w:trPr>
        <w:tc>
          <w:tcPr>
            <w:tcW w:w="6929" w:type="dxa"/>
          </w:tcPr>
          <w:p w14:paraId="19F6B4F4" w14:textId="77777777" w:rsidR="00A56244" w:rsidRPr="00464F5D" w:rsidRDefault="00A56244" w:rsidP="00695F67">
            <w:pPr>
              <w:pStyle w:val="Tabletext"/>
            </w:pPr>
            <w:r w:rsidRPr="00464F5D">
              <w:t xml:space="preserve">Tier 2 (Communicate) </w:t>
            </w:r>
          </w:p>
        </w:tc>
        <w:tc>
          <w:tcPr>
            <w:tcW w:w="1155" w:type="dxa"/>
          </w:tcPr>
          <w:p w14:paraId="2888C065" w14:textId="77777777" w:rsidR="00A56244" w:rsidRPr="00464F5D" w:rsidRDefault="00A56244" w:rsidP="00695F67">
            <w:pPr>
              <w:pStyle w:val="Tabletext"/>
            </w:pPr>
            <w:r w:rsidRPr="00464F5D">
              <w:t>5</w:t>
            </w:r>
          </w:p>
        </w:tc>
        <w:tc>
          <w:tcPr>
            <w:tcW w:w="702" w:type="dxa"/>
          </w:tcPr>
          <w:p w14:paraId="2149AEAC" w14:textId="77777777" w:rsidR="00A56244" w:rsidRPr="00464F5D" w:rsidRDefault="00A56244" w:rsidP="00695F67">
            <w:pPr>
              <w:pStyle w:val="Tabletext"/>
            </w:pPr>
            <w:r w:rsidRPr="00464F5D">
              <w:t>7</w:t>
            </w:r>
          </w:p>
        </w:tc>
      </w:tr>
      <w:tr w:rsidR="00A56244" w:rsidRPr="00464F5D" w14:paraId="35E3D4B2" w14:textId="77777777" w:rsidTr="00695F67">
        <w:trPr>
          <w:trHeight w:val="414"/>
        </w:trPr>
        <w:tc>
          <w:tcPr>
            <w:tcW w:w="6929" w:type="dxa"/>
          </w:tcPr>
          <w:p w14:paraId="79DA34BE" w14:textId="77777777" w:rsidR="00A56244" w:rsidRPr="00464F5D" w:rsidRDefault="00A56244" w:rsidP="00695F67">
            <w:pPr>
              <w:pStyle w:val="Tabletext"/>
            </w:pPr>
            <w:r w:rsidRPr="00464F5D">
              <w:t xml:space="preserve">Tier 3a (Preventative behaviour change) </w:t>
            </w:r>
          </w:p>
        </w:tc>
        <w:tc>
          <w:tcPr>
            <w:tcW w:w="1155" w:type="dxa"/>
          </w:tcPr>
          <w:p w14:paraId="43264E77" w14:textId="77777777" w:rsidR="00A56244" w:rsidRPr="00464F5D" w:rsidRDefault="00A56244" w:rsidP="00695F67">
            <w:pPr>
              <w:pStyle w:val="Tabletext"/>
            </w:pPr>
            <w:r w:rsidRPr="00464F5D">
              <w:t>10</w:t>
            </w:r>
          </w:p>
        </w:tc>
        <w:tc>
          <w:tcPr>
            <w:tcW w:w="702" w:type="dxa"/>
          </w:tcPr>
          <w:p w14:paraId="2F9D055F" w14:textId="77777777" w:rsidR="00A56244" w:rsidRPr="00464F5D" w:rsidRDefault="00A56244" w:rsidP="00695F67">
            <w:pPr>
              <w:pStyle w:val="Tabletext"/>
            </w:pPr>
            <w:r w:rsidRPr="00464F5D">
              <w:t>14</w:t>
            </w:r>
          </w:p>
        </w:tc>
      </w:tr>
      <w:tr w:rsidR="00A56244" w:rsidRPr="00464F5D" w14:paraId="4F1B9BD0" w14:textId="77777777" w:rsidTr="00695F67">
        <w:trPr>
          <w:trHeight w:val="414"/>
        </w:trPr>
        <w:tc>
          <w:tcPr>
            <w:tcW w:w="6929" w:type="dxa"/>
          </w:tcPr>
          <w:p w14:paraId="033BA5C4" w14:textId="77777777" w:rsidR="00A56244" w:rsidRPr="00464F5D" w:rsidRDefault="00A56244" w:rsidP="00695F67">
            <w:pPr>
              <w:pStyle w:val="Tabletext"/>
            </w:pPr>
            <w:r w:rsidRPr="00464F5D">
              <w:t xml:space="preserve">Tier 3a (Self-manage) </w:t>
            </w:r>
          </w:p>
        </w:tc>
        <w:tc>
          <w:tcPr>
            <w:tcW w:w="1155" w:type="dxa"/>
          </w:tcPr>
          <w:p w14:paraId="22530DDF" w14:textId="77777777" w:rsidR="00A56244" w:rsidRPr="00464F5D" w:rsidRDefault="00A56244" w:rsidP="00695F67">
            <w:pPr>
              <w:pStyle w:val="Tabletext"/>
            </w:pPr>
            <w:r w:rsidRPr="00464F5D">
              <w:t>8</w:t>
            </w:r>
          </w:p>
        </w:tc>
        <w:tc>
          <w:tcPr>
            <w:tcW w:w="702" w:type="dxa"/>
          </w:tcPr>
          <w:p w14:paraId="6747F8AB" w14:textId="77777777" w:rsidR="00A56244" w:rsidRPr="00464F5D" w:rsidRDefault="00A56244" w:rsidP="00695F67">
            <w:pPr>
              <w:pStyle w:val="Tabletext"/>
            </w:pPr>
            <w:r w:rsidRPr="00464F5D">
              <w:t>12</w:t>
            </w:r>
          </w:p>
        </w:tc>
      </w:tr>
      <w:tr w:rsidR="00A56244" w:rsidRPr="00464F5D" w14:paraId="2664F185" w14:textId="77777777" w:rsidTr="00695F67">
        <w:trPr>
          <w:trHeight w:val="414"/>
        </w:trPr>
        <w:tc>
          <w:tcPr>
            <w:tcW w:w="6929" w:type="dxa"/>
          </w:tcPr>
          <w:p w14:paraId="26F39995" w14:textId="77777777" w:rsidR="00A56244" w:rsidRPr="00464F5D" w:rsidRDefault="00A56244" w:rsidP="00695F67">
            <w:pPr>
              <w:pStyle w:val="Tabletext"/>
            </w:pPr>
            <w:r w:rsidRPr="00464F5D">
              <w:t xml:space="preserve">Tier 3b (Treat) </w:t>
            </w:r>
          </w:p>
        </w:tc>
        <w:tc>
          <w:tcPr>
            <w:tcW w:w="1155" w:type="dxa"/>
          </w:tcPr>
          <w:p w14:paraId="6A57AD16" w14:textId="77777777" w:rsidR="00A56244" w:rsidRPr="00464F5D" w:rsidRDefault="00A56244" w:rsidP="00695F67">
            <w:pPr>
              <w:pStyle w:val="Tabletext"/>
            </w:pPr>
            <w:r w:rsidRPr="00464F5D">
              <w:t>6</w:t>
            </w:r>
          </w:p>
        </w:tc>
        <w:tc>
          <w:tcPr>
            <w:tcW w:w="702" w:type="dxa"/>
          </w:tcPr>
          <w:p w14:paraId="40981B87" w14:textId="77777777" w:rsidR="00A56244" w:rsidRPr="00464F5D" w:rsidRDefault="00A56244" w:rsidP="00695F67">
            <w:pPr>
              <w:pStyle w:val="Tabletext"/>
            </w:pPr>
            <w:r w:rsidRPr="00464F5D">
              <w:t>9</w:t>
            </w:r>
          </w:p>
        </w:tc>
      </w:tr>
      <w:tr w:rsidR="00A56244" w:rsidRPr="00464F5D" w14:paraId="3E6C7634" w14:textId="77777777" w:rsidTr="00695F67">
        <w:trPr>
          <w:trHeight w:val="414"/>
        </w:trPr>
        <w:tc>
          <w:tcPr>
            <w:tcW w:w="6929" w:type="dxa"/>
          </w:tcPr>
          <w:p w14:paraId="4CF69B6B" w14:textId="77777777" w:rsidR="00A56244" w:rsidRPr="00464F5D" w:rsidRDefault="00A56244" w:rsidP="00695F67">
            <w:pPr>
              <w:pStyle w:val="Tabletext"/>
            </w:pPr>
            <w:r w:rsidRPr="00464F5D">
              <w:t xml:space="preserve">Tier 3b (Active monitoring) </w:t>
            </w:r>
          </w:p>
        </w:tc>
        <w:tc>
          <w:tcPr>
            <w:tcW w:w="1155" w:type="dxa"/>
          </w:tcPr>
          <w:p w14:paraId="2BB543EB" w14:textId="77777777" w:rsidR="00A56244" w:rsidRPr="00464F5D" w:rsidRDefault="00A56244" w:rsidP="00695F67">
            <w:pPr>
              <w:pStyle w:val="Tabletext"/>
            </w:pPr>
            <w:r w:rsidRPr="00464F5D">
              <w:t>6</w:t>
            </w:r>
          </w:p>
        </w:tc>
        <w:tc>
          <w:tcPr>
            <w:tcW w:w="702" w:type="dxa"/>
          </w:tcPr>
          <w:p w14:paraId="63FB655C" w14:textId="77777777" w:rsidR="00A56244" w:rsidRPr="00464F5D" w:rsidRDefault="00A56244" w:rsidP="00695F67">
            <w:pPr>
              <w:pStyle w:val="Tabletext"/>
            </w:pPr>
            <w:r w:rsidRPr="00464F5D">
              <w:t>9</w:t>
            </w:r>
          </w:p>
        </w:tc>
      </w:tr>
      <w:tr w:rsidR="00A56244" w:rsidRPr="00464F5D" w14:paraId="1B058FA7" w14:textId="77777777" w:rsidTr="00695F67">
        <w:trPr>
          <w:trHeight w:val="414"/>
        </w:trPr>
        <w:tc>
          <w:tcPr>
            <w:tcW w:w="6929" w:type="dxa"/>
          </w:tcPr>
          <w:p w14:paraId="22AE8CF4" w14:textId="77777777" w:rsidR="00A56244" w:rsidRPr="00464F5D" w:rsidRDefault="00A56244" w:rsidP="00695F67">
            <w:pPr>
              <w:pStyle w:val="Tabletext"/>
            </w:pPr>
            <w:r w:rsidRPr="00464F5D">
              <w:t xml:space="preserve">Tier 3b (Calculate) </w:t>
            </w:r>
          </w:p>
        </w:tc>
        <w:tc>
          <w:tcPr>
            <w:tcW w:w="1155" w:type="dxa"/>
          </w:tcPr>
          <w:p w14:paraId="1D6224C4" w14:textId="77777777" w:rsidR="00A56244" w:rsidRPr="00464F5D" w:rsidRDefault="00A56244" w:rsidP="00695F67">
            <w:pPr>
              <w:pStyle w:val="Tabletext"/>
            </w:pPr>
            <w:r w:rsidRPr="00464F5D">
              <w:t>7</w:t>
            </w:r>
          </w:p>
        </w:tc>
        <w:tc>
          <w:tcPr>
            <w:tcW w:w="702" w:type="dxa"/>
          </w:tcPr>
          <w:p w14:paraId="5929288D" w14:textId="77777777" w:rsidR="00A56244" w:rsidRPr="00464F5D" w:rsidRDefault="00A56244" w:rsidP="00695F67">
            <w:pPr>
              <w:pStyle w:val="Tabletext"/>
            </w:pPr>
            <w:r w:rsidRPr="00464F5D">
              <w:t>10</w:t>
            </w:r>
          </w:p>
        </w:tc>
      </w:tr>
      <w:tr w:rsidR="00A56244" w:rsidRPr="00464F5D" w14:paraId="15B1F31A" w14:textId="77777777" w:rsidTr="00695F67">
        <w:trPr>
          <w:trHeight w:val="414"/>
        </w:trPr>
        <w:tc>
          <w:tcPr>
            <w:tcW w:w="6929" w:type="dxa"/>
          </w:tcPr>
          <w:p w14:paraId="1610C212" w14:textId="77777777" w:rsidR="00A56244" w:rsidRPr="00464F5D" w:rsidRDefault="00A56244" w:rsidP="00695F67">
            <w:pPr>
              <w:pStyle w:val="Tabletext"/>
            </w:pPr>
            <w:r w:rsidRPr="00464F5D">
              <w:t xml:space="preserve">Tier 3b (Diagnose) </w:t>
            </w:r>
          </w:p>
        </w:tc>
        <w:tc>
          <w:tcPr>
            <w:tcW w:w="1155" w:type="dxa"/>
          </w:tcPr>
          <w:p w14:paraId="1BF1ECFB" w14:textId="77777777" w:rsidR="00A56244" w:rsidRPr="00464F5D" w:rsidRDefault="00A56244" w:rsidP="00695F67">
            <w:pPr>
              <w:pStyle w:val="Tabletext"/>
            </w:pPr>
            <w:r w:rsidRPr="00464F5D">
              <w:t>7</w:t>
            </w:r>
          </w:p>
        </w:tc>
        <w:tc>
          <w:tcPr>
            <w:tcW w:w="702" w:type="dxa"/>
          </w:tcPr>
          <w:p w14:paraId="2B1D14C1" w14:textId="77777777" w:rsidR="00A56244" w:rsidRPr="00464F5D" w:rsidRDefault="00A56244" w:rsidP="00695F67">
            <w:pPr>
              <w:pStyle w:val="Tabletext"/>
            </w:pPr>
            <w:r w:rsidRPr="00464F5D">
              <w:t>10</w:t>
            </w:r>
          </w:p>
        </w:tc>
      </w:tr>
      <w:tr w:rsidR="00A56244" w:rsidRPr="00464F5D" w14:paraId="2880A56F" w14:textId="77777777" w:rsidTr="00695F67">
        <w:trPr>
          <w:trHeight w:val="414"/>
        </w:trPr>
        <w:tc>
          <w:tcPr>
            <w:tcW w:w="6929" w:type="dxa"/>
          </w:tcPr>
          <w:p w14:paraId="1F1F58CD" w14:textId="77777777" w:rsidR="00A56244" w:rsidRPr="00464F5D" w:rsidRDefault="00A56244" w:rsidP="00695F67">
            <w:pPr>
              <w:pStyle w:val="Tabletext"/>
            </w:pPr>
            <w:r w:rsidRPr="00464F5D">
              <w:t>Total number of technologies</w:t>
            </w:r>
          </w:p>
        </w:tc>
        <w:tc>
          <w:tcPr>
            <w:tcW w:w="1155" w:type="dxa"/>
          </w:tcPr>
          <w:p w14:paraId="109E7F86" w14:textId="77777777" w:rsidR="00A56244" w:rsidRPr="00464F5D" w:rsidRDefault="00A56244" w:rsidP="00695F67">
            <w:pPr>
              <w:pStyle w:val="Tabletext"/>
            </w:pPr>
            <w:r w:rsidRPr="00464F5D">
              <w:t>69</w:t>
            </w:r>
          </w:p>
        </w:tc>
        <w:tc>
          <w:tcPr>
            <w:tcW w:w="702" w:type="dxa"/>
          </w:tcPr>
          <w:p w14:paraId="2B8F035C" w14:textId="660E0A37" w:rsidR="00A56244" w:rsidRPr="00464F5D" w:rsidRDefault="00387A23" w:rsidP="00695F67">
            <w:pPr>
              <w:pStyle w:val="Tabletext"/>
            </w:pPr>
            <w:r>
              <w:t>-</w:t>
            </w:r>
          </w:p>
        </w:tc>
      </w:tr>
      <w:tr w:rsidR="00A56244" w:rsidRPr="00464F5D" w14:paraId="62CEF10A" w14:textId="77777777" w:rsidTr="00695F67">
        <w:trPr>
          <w:trHeight w:val="414"/>
        </w:trPr>
        <w:tc>
          <w:tcPr>
            <w:tcW w:w="6929" w:type="dxa"/>
          </w:tcPr>
          <w:p w14:paraId="32F044E0" w14:textId="77777777" w:rsidR="00A56244" w:rsidRPr="00464F5D" w:rsidRDefault="00A56244" w:rsidP="00695F67">
            <w:pPr>
              <w:pStyle w:val="Tabletext"/>
            </w:pPr>
            <w:r w:rsidRPr="00464F5D">
              <w:t xml:space="preserve">Not applicable, I haven’t done this yet  </w:t>
            </w:r>
          </w:p>
        </w:tc>
        <w:tc>
          <w:tcPr>
            <w:tcW w:w="1155" w:type="dxa"/>
          </w:tcPr>
          <w:p w14:paraId="468F1E8A" w14:textId="77777777" w:rsidR="00A56244" w:rsidRPr="00464F5D" w:rsidRDefault="00A56244" w:rsidP="00695F67">
            <w:pPr>
              <w:pStyle w:val="Tabletext"/>
            </w:pPr>
            <w:r w:rsidRPr="00464F5D">
              <w:t>11</w:t>
            </w:r>
          </w:p>
        </w:tc>
        <w:tc>
          <w:tcPr>
            <w:tcW w:w="702" w:type="dxa"/>
          </w:tcPr>
          <w:p w14:paraId="7B9373D0" w14:textId="43AABE04" w:rsidR="00A56244" w:rsidRPr="00464F5D" w:rsidRDefault="00387A23" w:rsidP="00695F67">
            <w:pPr>
              <w:pStyle w:val="Tabletext"/>
            </w:pPr>
            <w:r>
              <w:t>-</w:t>
            </w:r>
          </w:p>
        </w:tc>
      </w:tr>
    </w:tbl>
    <w:p w14:paraId="67C98E00" w14:textId="332E62F1" w:rsidR="002F412E" w:rsidRDefault="002F412E"/>
    <w:p w14:paraId="15969032" w14:textId="728A875C" w:rsidR="002F412E" w:rsidRDefault="002F412E" w:rsidP="004D1529">
      <w:pPr>
        <w:pStyle w:val="Caption"/>
        <w:outlineLvl w:val="2"/>
      </w:pPr>
      <w:r w:rsidRPr="002F412E">
        <w:t xml:space="preserve">Which levels of risk have you identified when applying the ESF to your technology? </w:t>
      </w:r>
      <w:r w:rsidR="00801031">
        <w:t>P</w:t>
      </w:r>
      <w:r w:rsidRPr="002F412E">
        <w:t>lease select all that apply</w:t>
      </w:r>
      <w:r w:rsidR="00801031">
        <w:t>.</w:t>
      </w:r>
    </w:p>
    <w:tbl>
      <w:tblPr>
        <w:tblStyle w:val="TableGrid"/>
        <w:tblW w:w="8786" w:type="dxa"/>
        <w:tblLook w:val="04A0" w:firstRow="1" w:lastRow="0" w:firstColumn="1" w:lastColumn="0" w:noHBand="0" w:noVBand="1"/>
        <w:tblDescription w:val="Respondents selected what levels of risk their technology fit into. They could select multiple options from high risk to low risk, or not applicable"/>
      </w:tblPr>
      <w:tblGrid>
        <w:gridCol w:w="6929"/>
        <w:gridCol w:w="1155"/>
        <w:gridCol w:w="702"/>
      </w:tblGrid>
      <w:tr w:rsidR="002F412E" w:rsidRPr="00464F5D" w14:paraId="1E116A2D" w14:textId="77777777" w:rsidTr="00977996">
        <w:trPr>
          <w:trHeight w:val="414"/>
        </w:trPr>
        <w:tc>
          <w:tcPr>
            <w:tcW w:w="6929" w:type="dxa"/>
          </w:tcPr>
          <w:p w14:paraId="434F6967" w14:textId="77777777" w:rsidR="002F412E" w:rsidRPr="00464F5D" w:rsidRDefault="002F412E" w:rsidP="00977996">
            <w:pPr>
              <w:pStyle w:val="Tableheading"/>
            </w:pPr>
            <w:r w:rsidRPr="00464F5D">
              <w:t>Options</w:t>
            </w:r>
          </w:p>
        </w:tc>
        <w:tc>
          <w:tcPr>
            <w:tcW w:w="1155" w:type="dxa"/>
          </w:tcPr>
          <w:p w14:paraId="588B6663" w14:textId="77777777" w:rsidR="002F412E" w:rsidRPr="00464F5D" w:rsidRDefault="002F412E" w:rsidP="00977996">
            <w:pPr>
              <w:pStyle w:val="Tableheading"/>
            </w:pPr>
            <w:r w:rsidRPr="00464F5D">
              <w:t>Number</w:t>
            </w:r>
          </w:p>
        </w:tc>
        <w:tc>
          <w:tcPr>
            <w:tcW w:w="702" w:type="dxa"/>
          </w:tcPr>
          <w:p w14:paraId="76E3D939" w14:textId="49FC219D" w:rsidR="002F412E" w:rsidRPr="00464F5D" w:rsidRDefault="002F412E" w:rsidP="00977996">
            <w:pPr>
              <w:pStyle w:val="Tableheading"/>
            </w:pPr>
            <w:r w:rsidRPr="00464F5D">
              <w:t>%</w:t>
            </w:r>
          </w:p>
        </w:tc>
      </w:tr>
      <w:tr w:rsidR="00A56244" w:rsidRPr="00464F5D" w14:paraId="20D22C58" w14:textId="77777777" w:rsidTr="00A56244">
        <w:trPr>
          <w:trHeight w:val="414"/>
        </w:trPr>
        <w:tc>
          <w:tcPr>
            <w:tcW w:w="6929" w:type="dxa"/>
          </w:tcPr>
          <w:p w14:paraId="1542A19D" w14:textId="77777777" w:rsidR="00A56244" w:rsidRPr="00464F5D" w:rsidRDefault="00A56244" w:rsidP="00695F67">
            <w:pPr>
              <w:pStyle w:val="Tabletext"/>
            </w:pPr>
            <w:r w:rsidRPr="00464F5D">
              <w:t xml:space="preserve">High risk  </w:t>
            </w:r>
          </w:p>
        </w:tc>
        <w:tc>
          <w:tcPr>
            <w:tcW w:w="1155" w:type="dxa"/>
          </w:tcPr>
          <w:p w14:paraId="383EB9D6" w14:textId="77777777" w:rsidR="00A56244" w:rsidRPr="00464F5D" w:rsidRDefault="00A56244" w:rsidP="00695F67">
            <w:pPr>
              <w:pStyle w:val="Tabletext"/>
            </w:pPr>
            <w:r w:rsidRPr="00464F5D">
              <w:t>6</w:t>
            </w:r>
          </w:p>
        </w:tc>
        <w:tc>
          <w:tcPr>
            <w:tcW w:w="702" w:type="dxa"/>
          </w:tcPr>
          <w:p w14:paraId="596C0A40" w14:textId="1D230D9A" w:rsidR="00A56244" w:rsidRPr="00464F5D" w:rsidRDefault="00A56244" w:rsidP="00695F67">
            <w:pPr>
              <w:pStyle w:val="Tabletext"/>
            </w:pPr>
            <w:r w:rsidRPr="00464F5D">
              <w:t>19</w:t>
            </w:r>
          </w:p>
        </w:tc>
      </w:tr>
      <w:tr w:rsidR="00A56244" w:rsidRPr="00464F5D" w14:paraId="251C98C5" w14:textId="77777777" w:rsidTr="00A56244">
        <w:trPr>
          <w:trHeight w:val="414"/>
        </w:trPr>
        <w:tc>
          <w:tcPr>
            <w:tcW w:w="6929" w:type="dxa"/>
          </w:tcPr>
          <w:p w14:paraId="0EB7EA17" w14:textId="77777777" w:rsidR="00A56244" w:rsidRPr="00464F5D" w:rsidRDefault="00A56244" w:rsidP="00695F67">
            <w:pPr>
              <w:pStyle w:val="Tabletext"/>
            </w:pPr>
            <w:r w:rsidRPr="00464F5D">
              <w:t xml:space="preserve">Low risk  </w:t>
            </w:r>
          </w:p>
        </w:tc>
        <w:tc>
          <w:tcPr>
            <w:tcW w:w="1155" w:type="dxa"/>
          </w:tcPr>
          <w:p w14:paraId="409C2762" w14:textId="77777777" w:rsidR="00A56244" w:rsidRPr="00464F5D" w:rsidRDefault="00A56244" w:rsidP="00695F67">
            <w:pPr>
              <w:pStyle w:val="Tabletext"/>
            </w:pPr>
            <w:r w:rsidRPr="00464F5D">
              <w:t>11</w:t>
            </w:r>
          </w:p>
        </w:tc>
        <w:tc>
          <w:tcPr>
            <w:tcW w:w="702" w:type="dxa"/>
          </w:tcPr>
          <w:p w14:paraId="419FA8D4" w14:textId="64CD8AD6" w:rsidR="00A56244" w:rsidRPr="00464F5D" w:rsidRDefault="00A56244" w:rsidP="00695F67">
            <w:pPr>
              <w:pStyle w:val="Tabletext"/>
            </w:pPr>
            <w:r w:rsidRPr="00464F5D">
              <w:t>34</w:t>
            </w:r>
          </w:p>
        </w:tc>
      </w:tr>
      <w:tr w:rsidR="00A56244" w:rsidRPr="00464F5D" w14:paraId="1C2C1F58" w14:textId="77777777" w:rsidTr="00A56244">
        <w:trPr>
          <w:trHeight w:val="414"/>
        </w:trPr>
        <w:tc>
          <w:tcPr>
            <w:tcW w:w="6929" w:type="dxa"/>
          </w:tcPr>
          <w:p w14:paraId="69327A60" w14:textId="77777777" w:rsidR="00A56244" w:rsidRPr="00464F5D" w:rsidRDefault="00A56244" w:rsidP="00695F67">
            <w:pPr>
              <w:pStyle w:val="Tabletext"/>
            </w:pPr>
            <w:r w:rsidRPr="00464F5D">
              <w:t xml:space="preserve">Not sure </w:t>
            </w:r>
          </w:p>
        </w:tc>
        <w:tc>
          <w:tcPr>
            <w:tcW w:w="1155" w:type="dxa"/>
          </w:tcPr>
          <w:p w14:paraId="508DAFC2" w14:textId="77777777" w:rsidR="00A56244" w:rsidRPr="00464F5D" w:rsidRDefault="00A56244" w:rsidP="00695F67">
            <w:pPr>
              <w:pStyle w:val="Tabletext"/>
            </w:pPr>
            <w:r w:rsidRPr="00464F5D">
              <w:t>5</w:t>
            </w:r>
          </w:p>
        </w:tc>
        <w:tc>
          <w:tcPr>
            <w:tcW w:w="702" w:type="dxa"/>
          </w:tcPr>
          <w:p w14:paraId="669C7B1E" w14:textId="3C540EEE" w:rsidR="00A56244" w:rsidRPr="00464F5D" w:rsidRDefault="00A56244" w:rsidP="00695F67">
            <w:pPr>
              <w:pStyle w:val="Tabletext"/>
            </w:pPr>
            <w:r w:rsidRPr="00464F5D">
              <w:t>16</w:t>
            </w:r>
          </w:p>
        </w:tc>
      </w:tr>
      <w:tr w:rsidR="00A56244" w:rsidRPr="00464F5D" w14:paraId="1D183E82" w14:textId="77777777" w:rsidTr="00A56244">
        <w:trPr>
          <w:trHeight w:val="414"/>
        </w:trPr>
        <w:tc>
          <w:tcPr>
            <w:tcW w:w="6929" w:type="dxa"/>
          </w:tcPr>
          <w:p w14:paraId="1DC474D4" w14:textId="77777777" w:rsidR="00A56244" w:rsidRPr="00464F5D" w:rsidRDefault="00A56244" w:rsidP="00695F67">
            <w:pPr>
              <w:pStyle w:val="Tabletext"/>
            </w:pPr>
            <w:r w:rsidRPr="00464F5D">
              <w:t xml:space="preserve">None </w:t>
            </w:r>
          </w:p>
        </w:tc>
        <w:tc>
          <w:tcPr>
            <w:tcW w:w="1155" w:type="dxa"/>
          </w:tcPr>
          <w:p w14:paraId="14C2BA2A" w14:textId="77777777" w:rsidR="00A56244" w:rsidRPr="00464F5D" w:rsidRDefault="00A56244" w:rsidP="00695F67">
            <w:pPr>
              <w:pStyle w:val="Tabletext"/>
            </w:pPr>
            <w:r w:rsidRPr="00464F5D">
              <w:t>2</w:t>
            </w:r>
          </w:p>
        </w:tc>
        <w:tc>
          <w:tcPr>
            <w:tcW w:w="702" w:type="dxa"/>
          </w:tcPr>
          <w:p w14:paraId="0D6CAC3C" w14:textId="7FCD9C78" w:rsidR="00A56244" w:rsidRPr="00464F5D" w:rsidRDefault="00A56244" w:rsidP="00695F67">
            <w:pPr>
              <w:pStyle w:val="Tabletext"/>
            </w:pPr>
            <w:r w:rsidRPr="00464F5D">
              <w:t>6</w:t>
            </w:r>
          </w:p>
        </w:tc>
      </w:tr>
      <w:tr w:rsidR="00A56244" w:rsidRPr="00464F5D" w14:paraId="2571634B" w14:textId="77777777" w:rsidTr="00A56244">
        <w:trPr>
          <w:trHeight w:val="414"/>
        </w:trPr>
        <w:tc>
          <w:tcPr>
            <w:tcW w:w="6929" w:type="dxa"/>
          </w:tcPr>
          <w:p w14:paraId="3FB9E9B0" w14:textId="77777777" w:rsidR="00A56244" w:rsidRPr="00464F5D" w:rsidRDefault="00A56244" w:rsidP="00695F67">
            <w:pPr>
              <w:pStyle w:val="Tabletext"/>
            </w:pPr>
            <w:r w:rsidRPr="00464F5D">
              <w:t xml:space="preserve">Not applicable, I haven’t done this yet  </w:t>
            </w:r>
          </w:p>
        </w:tc>
        <w:tc>
          <w:tcPr>
            <w:tcW w:w="1155" w:type="dxa"/>
          </w:tcPr>
          <w:p w14:paraId="5A46DC9A" w14:textId="77777777" w:rsidR="00A56244" w:rsidRPr="00464F5D" w:rsidRDefault="00A56244" w:rsidP="00695F67">
            <w:pPr>
              <w:pStyle w:val="Tabletext"/>
            </w:pPr>
            <w:r w:rsidRPr="00464F5D">
              <w:t>13</w:t>
            </w:r>
          </w:p>
        </w:tc>
        <w:tc>
          <w:tcPr>
            <w:tcW w:w="702" w:type="dxa"/>
          </w:tcPr>
          <w:p w14:paraId="6B89EDB7" w14:textId="0DF8A9E6" w:rsidR="00A56244" w:rsidRPr="00464F5D" w:rsidRDefault="00A56244" w:rsidP="00695F67">
            <w:pPr>
              <w:pStyle w:val="Tabletext"/>
            </w:pPr>
            <w:r w:rsidRPr="00464F5D">
              <w:t>41</w:t>
            </w:r>
          </w:p>
        </w:tc>
      </w:tr>
    </w:tbl>
    <w:p w14:paraId="179A8B3D" w14:textId="1EDC5CDB" w:rsidR="002F412E" w:rsidRDefault="002F412E"/>
    <w:p w14:paraId="06E31228" w14:textId="5936661D" w:rsidR="002F412E" w:rsidRDefault="00E9635C" w:rsidP="004D1529">
      <w:pPr>
        <w:pStyle w:val="Caption"/>
        <w:outlineLvl w:val="2"/>
      </w:pPr>
      <w:r w:rsidRPr="00E9635C">
        <w:t xml:space="preserve">Which levels of economic analysis have been appropriate when applying the ESF to your technology? </w:t>
      </w:r>
      <w:r w:rsidR="00801031">
        <w:t>P</w:t>
      </w:r>
      <w:r w:rsidRPr="00E9635C">
        <w:t>lease select all that apply</w:t>
      </w:r>
      <w:r w:rsidR="00801031">
        <w:t>.</w:t>
      </w:r>
    </w:p>
    <w:tbl>
      <w:tblPr>
        <w:tblStyle w:val="TableGrid"/>
        <w:tblW w:w="8786" w:type="dxa"/>
        <w:tblLook w:val="04A0" w:firstRow="1" w:lastRow="0" w:firstColumn="1" w:lastColumn="0" w:noHBand="0" w:noVBand="1"/>
        <w:tblDescription w:val="Respondents answered what economic analysis they used, including basic, or high and low financial committment"/>
      </w:tblPr>
      <w:tblGrid>
        <w:gridCol w:w="6929"/>
        <w:gridCol w:w="1155"/>
        <w:gridCol w:w="702"/>
      </w:tblGrid>
      <w:tr w:rsidR="00E9635C" w:rsidRPr="00464F5D" w14:paraId="668C9AE0" w14:textId="77777777" w:rsidTr="00977996">
        <w:trPr>
          <w:trHeight w:val="414"/>
        </w:trPr>
        <w:tc>
          <w:tcPr>
            <w:tcW w:w="6929" w:type="dxa"/>
          </w:tcPr>
          <w:p w14:paraId="497FBBE3" w14:textId="77777777" w:rsidR="00E9635C" w:rsidRPr="00464F5D" w:rsidRDefault="00E9635C" w:rsidP="00977996">
            <w:pPr>
              <w:pStyle w:val="Tableheading"/>
            </w:pPr>
            <w:bookmarkStart w:id="8" w:name="_Hlk57895284"/>
            <w:r w:rsidRPr="00464F5D">
              <w:t>Options</w:t>
            </w:r>
          </w:p>
        </w:tc>
        <w:tc>
          <w:tcPr>
            <w:tcW w:w="1155" w:type="dxa"/>
          </w:tcPr>
          <w:p w14:paraId="4457DF49" w14:textId="77777777" w:rsidR="00E9635C" w:rsidRPr="00464F5D" w:rsidRDefault="00E9635C" w:rsidP="00977996">
            <w:pPr>
              <w:pStyle w:val="Tableheading"/>
            </w:pPr>
            <w:r w:rsidRPr="00464F5D">
              <w:t>Number</w:t>
            </w:r>
          </w:p>
        </w:tc>
        <w:tc>
          <w:tcPr>
            <w:tcW w:w="702" w:type="dxa"/>
          </w:tcPr>
          <w:p w14:paraId="7A1DDBF7" w14:textId="68A25555" w:rsidR="00E9635C" w:rsidRPr="00464F5D" w:rsidRDefault="00E9635C" w:rsidP="00977996">
            <w:pPr>
              <w:pStyle w:val="Tableheading"/>
            </w:pPr>
            <w:r w:rsidRPr="00464F5D">
              <w:t xml:space="preserve">% </w:t>
            </w:r>
          </w:p>
        </w:tc>
      </w:tr>
      <w:bookmarkEnd w:id="8"/>
      <w:tr w:rsidR="00A56244" w:rsidRPr="00464F5D" w14:paraId="462351A6" w14:textId="77777777" w:rsidTr="00A56244">
        <w:trPr>
          <w:trHeight w:val="414"/>
        </w:trPr>
        <w:tc>
          <w:tcPr>
            <w:tcW w:w="6929" w:type="dxa"/>
          </w:tcPr>
          <w:p w14:paraId="623C25D4" w14:textId="77777777" w:rsidR="00A56244" w:rsidRPr="00464F5D" w:rsidRDefault="00A56244" w:rsidP="00695F67">
            <w:pPr>
              <w:pStyle w:val="Tabletext"/>
            </w:pPr>
            <w:r w:rsidRPr="00464F5D">
              <w:t xml:space="preserve">Basic  </w:t>
            </w:r>
          </w:p>
        </w:tc>
        <w:tc>
          <w:tcPr>
            <w:tcW w:w="1155" w:type="dxa"/>
          </w:tcPr>
          <w:p w14:paraId="38842955" w14:textId="77777777" w:rsidR="00A56244" w:rsidRPr="00464F5D" w:rsidRDefault="00A56244" w:rsidP="00695F67">
            <w:pPr>
              <w:pStyle w:val="Tabletext"/>
            </w:pPr>
            <w:r w:rsidRPr="00464F5D">
              <w:t>4</w:t>
            </w:r>
          </w:p>
        </w:tc>
        <w:tc>
          <w:tcPr>
            <w:tcW w:w="702" w:type="dxa"/>
          </w:tcPr>
          <w:p w14:paraId="41326A43" w14:textId="0039807A" w:rsidR="00A56244" w:rsidRPr="00464F5D" w:rsidRDefault="00A56244" w:rsidP="00695F67">
            <w:pPr>
              <w:pStyle w:val="Tabletext"/>
            </w:pPr>
            <w:r w:rsidRPr="00464F5D">
              <w:t>13</w:t>
            </w:r>
          </w:p>
        </w:tc>
      </w:tr>
      <w:tr w:rsidR="00A56244" w:rsidRPr="00464F5D" w14:paraId="6EFBB939" w14:textId="77777777" w:rsidTr="00A56244">
        <w:trPr>
          <w:trHeight w:val="414"/>
        </w:trPr>
        <w:tc>
          <w:tcPr>
            <w:tcW w:w="6929" w:type="dxa"/>
          </w:tcPr>
          <w:p w14:paraId="250466F4" w14:textId="77777777" w:rsidR="00A56244" w:rsidRPr="00464F5D" w:rsidRDefault="00A56244" w:rsidP="00695F67">
            <w:pPr>
              <w:pStyle w:val="Tabletext"/>
            </w:pPr>
            <w:r w:rsidRPr="00464F5D">
              <w:t xml:space="preserve">Low financial commitment </w:t>
            </w:r>
          </w:p>
        </w:tc>
        <w:tc>
          <w:tcPr>
            <w:tcW w:w="1155" w:type="dxa"/>
          </w:tcPr>
          <w:p w14:paraId="34EE52F1" w14:textId="77777777" w:rsidR="00A56244" w:rsidRPr="00464F5D" w:rsidRDefault="00A56244" w:rsidP="00695F67">
            <w:pPr>
              <w:pStyle w:val="Tabletext"/>
            </w:pPr>
            <w:r w:rsidRPr="00464F5D">
              <w:t>8</w:t>
            </w:r>
          </w:p>
        </w:tc>
        <w:tc>
          <w:tcPr>
            <w:tcW w:w="702" w:type="dxa"/>
          </w:tcPr>
          <w:p w14:paraId="35F0B926" w14:textId="6838AE26" w:rsidR="00A56244" w:rsidRPr="00464F5D" w:rsidRDefault="00A56244" w:rsidP="00695F67">
            <w:pPr>
              <w:pStyle w:val="Tabletext"/>
            </w:pPr>
            <w:r w:rsidRPr="00464F5D">
              <w:t>25</w:t>
            </w:r>
          </w:p>
        </w:tc>
      </w:tr>
      <w:tr w:rsidR="00A56244" w:rsidRPr="00464F5D" w14:paraId="56CCEA4C" w14:textId="77777777" w:rsidTr="00A56244">
        <w:trPr>
          <w:trHeight w:val="414"/>
        </w:trPr>
        <w:tc>
          <w:tcPr>
            <w:tcW w:w="6929" w:type="dxa"/>
          </w:tcPr>
          <w:p w14:paraId="2598AC53" w14:textId="77777777" w:rsidR="00A56244" w:rsidRPr="00464F5D" w:rsidRDefault="00A56244" w:rsidP="00695F67">
            <w:pPr>
              <w:pStyle w:val="Tabletext"/>
            </w:pPr>
            <w:r w:rsidRPr="00464F5D">
              <w:t xml:space="preserve">High financial commitment  </w:t>
            </w:r>
          </w:p>
        </w:tc>
        <w:tc>
          <w:tcPr>
            <w:tcW w:w="1155" w:type="dxa"/>
          </w:tcPr>
          <w:p w14:paraId="6D17C29E" w14:textId="77777777" w:rsidR="00A56244" w:rsidRPr="00464F5D" w:rsidRDefault="00A56244" w:rsidP="00695F67">
            <w:pPr>
              <w:pStyle w:val="Tabletext"/>
            </w:pPr>
            <w:r w:rsidRPr="00464F5D">
              <w:t>2</w:t>
            </w:r>
          </w:p>
        </w:tc>
        <w:tc>
          <w:tcPr>
            <w:tcW w:w="702" w:type="dxa"/>
          </w:tcPr>
          <w:p w14:paraId="439218C4" w14:textId="617DD353" w:rsidR="00A56244" w:rsidRPr="00464F5D" w:rsidRDefault="00A56244" w:rsidP="00695F67">
            <w:pPr>
              <w:pStyle w:val="Tabletext"/>
            </w:pPr>
            <w:r w:rsidRPr="00464F5D">
              <w:t>6</w:t>
            </w:r>
          </w:p>
        </w:tc>
      </w:tr>
      <w:tr w:rsidR="00A56244" w:rsidRPr="00464F5D" w14:paraId="66A1AA9B" w14:textId="77777777" w:rsidTr="00A56244">
        <w:trPr>
          <w:trHeight w:val="414"/>
        </w:trPr>
        <w:tc>
          <w:tcPr>
            <w:tcW w:w="6929" w:type="dxa"/>
          </w:tcPr>
          <w:p w14:paraId="1426B35B" w14:textId="77777777" w:rsidR="00A56244" w:rsidRPr="00464F5D" w:rsidRDefault="00A56244" w:rsidP="00695F67">
            <w:pPr>
              <w:pStyle w:val="Tabletext"/>
            </w:pPr>
            <w:r w:rsidRPr="00464F5D">
              <w:t xml:space="preserve">Not sure </w:t>
            </w:r>
          </w:p>
        </w:tc>
        <w:tc>
          <w:tcPr>
            <w:tcW w:w="1155" w:type="dxa"/>
          </w:tcPr>
          <w:p w14:paraId="2BBB5691" w14:textId="77777777" w:rsidR="00A56244" w:rsidRPr="00464F5D" w:rsidRDefault="00A56244" w:rsidP="00695F67">
            <w:pPr>
              <w:pStyle w:val="Tabletext"/>
            </w:pPr>
            <w:r w:rsidRPr="00464F5D">
              <w:t>3</w:t>
            </w:r>
          </w:p>
        </w:tc>
        <w:tc>
          <w:tcPr>
            <w:tcW w:w="702" w:type="dxa"/>
          </w:tcPr>
          <w:p w14:paraId="4CF4CE78" w14:textId="33210A18" w:rsidR="00A56244" w:rsidRPr="00464F5D" w:rsidRDefault="00A56244" w:rsidP="00695F67">
            <w:pPr>
              <w:pStyle w:val="Tabletext"/>
            </w:pPr>
            <w:r w:rsidRPr="00464F5D">
              <w:t>9</w:t>
            </w:r>
          </w:p>
        </w:tc>
      </w:tr>
      <w:tr w:rsidR="00A56244" w:rsidRPr="00464F5D" w14:paraId="32FA4ECC" w14:textId="77777777" w:rsidTr="00A56244">
        <w:trPr>
          <w:trHeight w:val="414"/>
        </w:trPr>
        <w:tc>
          <w:tcPr>
            <w:tcW w:w="6929" w:type="dxa"/>
          </w:tcPr>
          <w:p w14:paraId="1C1F8D3B" w14:textId="77777777" w:rsidR="00A56244" w:rsidRPr="00464F5D" w:rsidRDefault="00A56244" w:rsidP="00695F67">
            <w:pPr>
              <w:pStyle w:val="Tabletext"/>
            </w:pPr>
            <w:r w:rsidRPr="00464F5D">
              <w:t xml:space="preserve">Not applicable, I haven’t done this yet  </w:t>
            </w:r>
          </w:p>
        </w:tc>
        <w:tc>
          <w:tcPr>
            <w:tcW w:w="1155" w:type="dxa"/>
          </w:tcPr>
          <w:p w14:paraId="0179DA8B" w14:textId="77777777" w:rsidR="00A56244" w:rsidRPr="00464F5D" w:rsidRDefault="00A56244" w:rsidP="00695F67">
            <w:pPr>
              <w:pStyle w:val="Tabletext"/>
            </w:pPr>
            <w:r w:rsidRPr="00464F5D">
              <w:t>18</w:t>
            </w:r>
          </w:p>
        </w:tc>
        <w:tc>
          <w:tcPr>
            <w:tcW w:w="702" w:type="dxa"/>
          </w:tcPr>
          <w:p w14:paraId="3AC1AC43" w14:textId="158D06A0" w:rsidR="00A56244" w:rsidRPr="00464F5D" w:rsidRDefault="00A56244" w:rsidP="00695F67">
            <w:pPr>
              <w:pStyle w:val="Tabletext"/>
            </w:pPr>
            <w:r w:rsidRPr="00464F5D">
              <w:t>56</w:t>
            </w:r>
          </w:p>
        </w:tc>
      </w:tr>
    </w:tbl>
    <w:p w14:paraId="0F3A44E3" w14:textId="43F48629" w:rsidR="00E9635C" w:rsidRDefault="00E9635C"/>
    <w:p w14:paraId="16CBA59E" w14:textId="77777777" w:rsidR="00583D20" w:rsidRDefault="00583D20"/>
    <w:p w14:paraId="3B1E5EDD" w14:textId="5A26AA65" w:rsidR="00E9635C" w:rsidRDefault="00E9635C" w:rsidP="004D1529">
      <w:pPr>
        <w:pStyle w:val="Caption"/>
        <w:outlineLvl w:val="2"/>
      </w:pPr>
      <w:r w:rsidRPr="00E9635C">
        <w:t xml:space="preserve">Which of these did you use in supporting the application of </w:t>
      </w:r>
      <w:r w:rsidR="00801031">
        <w:t xml:space="preserve">the </w:t>
      </w:r>
      <w:r w:rsidRPr="00E9635C">
        <w:t>ESF, and how useful did you find them?</w:t>
      </w:r>
    </w:p>
    <w:p w14:paraId="5813816D" w14:textId="70BE6C27" w:rsidR="00F577FF" w:rsidRPr="00F577FF" w:rsidRDefault="00F577FF" w:rsidP="004D1529">
      <w:pPr>
        <w:pStyle w:val="Heading4"/>
        <w:rPr>
          <w:rFonts w:ascii="Arial" w:hAnsi="Arial" w:cs="Arial"/>
          <w:b/>
          <w:bCs/>
        </w:rPr>
      </w:pPr>
      <w:r w:rsidRPr="00F577FF">
        <w:rPr>
          <w:rFonts w:ascii="Arial" w:hAnsi="Arial" w:cs="Arial"/>
          <w:b/>
          <w:bCs/>
        </w:rPr>
        <w:t>User guide</w:t>
      </w:r>
    </w:p>
    <w:p w14:paraId="54480A8E" w14:textId="77777777" w:rsidR="00F577FF" w:rsidRDefault="00F577FF" w:rsidP="00F577FF">
      <w:pPr>
        <w:rPr>
          <w:lang w:eastAsia="en-US"/>
        </w:rPr>
      </w:pPr>
    </w:p>
    <w:tbl>
      <w:tblPr>
        <w:tblStyle w:val="TableGrid"/>
        <w:tblpPr w:leftFromText="180" w:rightFromText="180" w:vertAnchor="text" w:tblpY="1"/>
        <w:tblOverlap w:val="never"/>
        <w:tblW w:w="8786" w:type="dxa"/>
        <w:tblLook w:val="04A0" w:firstRow="1" w:lastRow="0" w:firstColumn="1" w:lastColumn="0" w:noHBand="0" w:noVBand="1"/>
      </w:tblPr>
      <w:tblGrid>
        <w:gridCol w:w="6929"/>
        <w:gridCol w:w="1155"/>
        <w:gridCol w:w="702"/>
      </w:tblGrid>
      <w:tr w:rsidR="00F577FF" w:rsidRPr="00464F5D" w14:paraId="141F1E46" w14:textId="77777777" w:rsidTr="004D1529">
        <w:trPr>
          <w:trHeight w:val="414"/>
        </w:trPr>
        <w:tc>
          <w:tcPr>
            <w:tcW w:w="6929" w:type="dxa"/>
          </w:tcPr>
          <w:p w14:paraId="239AEE49" w14:textId="0CDF5C04" w:rsidR="00F577FF" w:rsidRPr="00464F5D" w:rsidRDefault="00F577FF" w:rsidP="004D1529">
            <w:pPr>
              <w:pStyle w:val="Tableheading"/>
            </w:pPr>
            <w:r>
              <w:t>Options</w:t>
            </w:r>
          </w:p>
        </w:tc>
        <w:tc>
          <w:tcPr>
            <w:tcW w:w="1155" w:type="dxa"/>
          </w:tcPr>
          <w:p w14:paraId="09B42B02" w14:textId="77777777" w:rsidR="00F577FF" w:rsidRPr="00464F5D" w:rsidRDefault="00F577FF" w:rsidP="004D1529">
            <w:pPr>
              <w:pStyle w:val="Tableheading"/>
            </w:pPr>
            <w:r w:rsidRPr="00464F5D">
              <w:t>Number</w:t>
            </w:r>
          </w:p>
        </w:tc>
        <w:tc>
          <w:tcPr>
            <w:tcW w:w="702" w:type="dxa"/>
          </w:tcPr>
          <w:p w14:paraId="5FE29FF3" w14:textId="77777777" w:rsidR="00F577FF" w:rsidRPr="00464F5D" w:rsidRDefault="00F577FF" w:rsidP="004D1529">
            <w:pPr>
              <w:pStyle w:val="Tableheading"/>
            </w:pPr>
            <w:r w:rsidRPr="00464F5D">
              <w:t xml:space="preserve">% </w:t>
            </w:r>
          </w:p>
        </w:tc>
      </w:tr>
      <w:tr w:rsidR="00F577FF" w:rsidRPr="00464F5D" w14:paraId="4C6A2536" w14:textId="77777777" w:rsidTr="004D1529">
        <w:trPr>
          <w:trHeight w:val="414"/>
        </w:trPr>
        <w:tc>
          <w:tcPr>
            <w:tcW w:w="6929" w:type="dxa"/>
            <w:shd w:val="clear" w:color="auto" w:fill="auto"/>
          </w:tcPr>
          <w:p w14:paraId="08D9139D" w14:textId="77777777" w:rsidR="00F577FF" w:rsidRPr="00464F5D" w:rsidRDefault="00F577FF" w:rsidP="004D1529">
            <w:pPr>
              <w:pStyle w:val="Tabletext"/>
            </w:pPr>
            <w:r w:rsidRPr="00464F5D">
              <w:t xml:space="preserve">Very useful </w:t>
            </w:r>
          </w:p>
        </w:tc>
        <w:tc>
          <w:tcPr>
            <w:tcW w:w="1155" w:type="dxa"/>
            <w:shd w:val="clear" w:color="auto" w:fill="auto"/>
          </w:tcPr>
          <w:p w14:paraId="0AD219A6" w14:textId="77777777" w:rsidR="00F577FF" w:rsidRPr="00464F5D" w:rsidRDefault="00F577FF" w:rsidP="004D1529">
            <w:pPr>
              <w:pStyle w:val="Tabletext"/>
            </w:pPr>
            <w:r w:rsidRPr="00464F5D">
              <w:t>7</w:t>
            </w:r>
          </w:p>
        </w:tc>
        <w:tc>
          <w:tcPr>
            <w:tcW w:w="702" w:type="dxa"/>
            <w:shd w:val="clear" w:color="auto" w:fill="auto"/>
          </w:tcPr>
          <w:p w14:paraId="392E9DD7" w14:textId="77777777" w:rsidR="00F577FF" w:rsidRPr="00464F5D" w:rsidRDefault="00F577FF" w:rsidP="004D1529">
            <w:pPr>
              <w:pStyle w:val="Tabletext"/>
            </w:pPr>
            <w:r w:rsidRPr="00464F5D">
              <w:t>24</w:t>
            </w:r>
          </w:p>
        </w:tc>
      </w:tr>
      <w:tr w:rsidR="00F577FF" w:rsidRPr="00464F5D" w14:paraId="471EEDD3" w14:textId="77777777" w:rsidTr="004D1529">
        <w:trPr>
          <w:trHeight w:val="414"/>
        </w:trPr>
        <w:tc>
          <w:tcPr>
            <w:tcW w:w="6929" w:type="dxa"/>
            <w:shd w:val="clear" w:color="auto" w:fill="auto"/>
          </w:tcPr>
          <w:p w14:paraId="1F2255DF" w14:textId="77777777" w:rsidR="00F577FF" w:rsidRPr="00464F5D" w:rsidRDefault="00F577FF" w:rsidP="004D1529">
            <w:pPr>
              <w:pStyle w:val="Tabletext"/>
            </w:pPr>
            <w:r w:rsidRPr="00464F5D">
              <w:t xml:space="preserve">Useful </w:t>
            </w:r>
          </w:p>
        </w:tc>
        <w:tc>
          <w:tcPr>
            <w:tcW w:w="1155" w:type="dxa"/>
            <w:shd w:val="clear" w:color="auto" w:fill="auto"/>
          </w:tcPr>
          <w:p w14:paraId="034509E8" w14:textId="77777777" w:rsidR="00F577FF" w:rsidRPr="00464F5D" w:rsidRDefault="00F577FF" w:rsidP="004D1529">
            <w:pPr>
              <w:pStyle w:val="Tabletext"/>
            </w:pPr>
            <w:r w:rsidRPr="00464F5D">
              <w:t>11</w:t>
            </w:r>
          </w:p>
        </w:tc>
        <w:tc>
          <w:tcPr>
            <w:tcW w:w="702" w:type="dxa"/>
            <w:shd w:val="clear" w:color="auto" w:fill="auto"/>
          </w:tcPr>
          <w:p w14:paraId="0A99BE1C" w14:textId="77777777" w:rsidR="00F577FF" w:rsidRPr="00464F5D" w:rsidRDefault="00F577FF" w:rsidP="004D1529">
            <w:pPr>
              <w:pStyle w:val="Tabletext"/>
            </w:pPr>
            <w:r w:rsidRPr="00464F5D">
              <w:t>38</w:t>
            </w:r>
          </w:p>
        </w:tc>
      </w:tr>
      <w:tr w:rsidR="00F577FF" w:rsidRPr="00464F5D" w14:paraId="341B1D70" w14:textId="77777777" w:rsidTr="004D1529">
        <w:trPr>
          <w:trHeight w:val="414"/>
        </w:trPr>
        <w:tc>
          <w:tcPr>
            <w:tcW w:w="6929" w:type="dxa"/>
            <w:shd w:val="clear" w:color="auto" w:fill="auto"/>
          </w:tcPr>
          <w:p w14:paraId="08968439" w14:textId="77777777" w:rsidR="00F577FF" w:rsidRPr="00464F5D" w:rsidRDefault="00F577FF" w:rsidP="004D1529">
            <w:pPr>
              <w:pStyle w:val="Tabletext"/>
            </w:pPr>
            <w:r w:rsidRPr="00464F5D">
              <w:t xml:space="preserve">Not useful </w:t>
            </w:r>
          </w:p>
        </w:tc>
        <w:tc>
          <w:tcPr>
            <w:tcW w:w="1155" w:type="dxa"/>
            <w:shd w:val="clear" w:color="auto" w:fill="auto"/>
          </w:tcPr>
          <w:p w14:paraId="115B3B54" w14:textId="77777777" w:rsidR="00F577FF" w:rsidRPr="00464F5D" w:rsidRDefault="00F577FF" w:rsidP="004D1529">
            <w:pPr>
              <w:pStyle w:val="Tabletext"/>
            </w:pPr>
            <w:r w:rsidRPr="00464F5D">
              <w:t>1</w:t>
            </w:r>
          </w:p>
        </w:tc>
        <w:tc>
          <w:tcPr>
            <w:tcW w:w="702" w:type="dxa"/>
            <w:shd w:val="clear" w:color="auto" w:fill="auto"/>
          </w:tcPr>
          <w:p w14:paraId="73FFB6F7" w14:textId="77777777" w:rsidR="00F577FF" w:rsidRPr="00464F5D" w:rsidRDefault="00F577FF" w:rsidP="004D1529">
            <w:pPr>
              <w:pStyle w:val="Tabletext"/>
            </w:pPr>
            <w:r w:rsidRPr="00464F5D">
              <w:t>3</w:t>
            </w:r>
          </w:p>
        </w:tc>
      </w:tr>
      <w:tr w:rsidR="00F577FF" w:rsidRPr="00464F5D" w14:paraId="281C01F5" w14:textId="77777777" w:rsidTr="004D1529">
        <w:trPr>
          <w:trHeight w:val="414"/>
        </w:trPr>
        <w:tc>
          <w:tcPr>
            <w:tcW w:w="6929" w:type="dxa"/>
            <w:shd w:val="clear" w:color="auto" w:fill="auto"/>
          </w:tcPr>
          <w:p w14:paraId="0F452755" w14:textId="77777777" w:rsidR="00F577FF" w:rsidRPr="00464F5D" w:rsidRDefault="00F577FF" w:rsidP="004D1529">
            <w:pPr>
              <w:pStyle w:val="Tabletext"/>
            </w:pPr>
            <w:r w:rsidRPr="00464F5D">
              <w:t xml:space="preserve">No opinion / Not used </w:t>
            </w:r>
          </w:p>
        </w:tc>
        <w:tc>
          <w:tcPr>
            <w:tcW w:w="1155" w:type="dxa"/>
            <w:shd w:val="clear" w:color="auto" w:fill="auto"/>
          </w:tcPr>
          <w:p w14:paraId="6B02B2F4" w14:textId="77777777" w:rsidR="00F577FF" w:rsidRPr="00464F5D" w:rsidRDefault="00F577FF" w:rsidP="004D1529">
            <w:pPr>
              <w:pStyle w:val="Tabletext"/>
            </w:pPr>
            <w:r w:rsidRPr="00464F5D">
              <w:t>10</w:t>
            </w:r>
          </w:p>
        </w:tc>
        <w:tc>
          <w:tcPr>
            <w:tcW w:w="702" w:type="dxa"/>
            <w:shd w:val="clear" w:color="auto" w:fill="auto"/>
          </w:tcPr>
          <w:p w14:paraId="61983AFE" w14:textId="77777777" w:rsidR="00F577FF" w:rsidRPr="00464F5D" w:rsidRDefault="00F577FF" w:rsidP="004D1529">
            <w:pPr>
              <w:pStyle w:val="Tabletext"/>
            </w:pPr>
            <w:r w:rsidRPr="00464F5D">
              <w:t>35</w:t>
            </w:r>
          </w:p>
        </w:tc>
      </w:tr>
    </w:tbl>
    <w:p w14:paraId="18FC56CE" w14:textId="75F9710B" w:rsidR="00F577FF" w:rsidRDefault="00F577FF" w:rsidP="00F577FF">
      <w:pPr>
        <w:rPr>
          <w:lang w:eastAsia="en-US"/>
        </w:rPr>
      </w:pPr>
    </w:p>
    <w:p w14:paraId="7D72AFAC" w14:textId="566AE1BF" w:rsidR="00F577FF" w:rsidRPr="00F577FF" w:rsidRDefault="00F577FF" w:rsidP="00576954">
      <w:pPr>
        <w:pStyle w:val="Heading4"/>
        <w:rPr>
          <w:rFonts w:ascii="Arial" w:hAnsi="Arial" w:cs="Arial"/>
          <w:b/>
          <w:bCs/>
          <w:lang w:eastAsia="en-US"/>
        </w:rPr>
      </w:pPr>
      <w:r w:rsidRPr="00F577FF">
        <w:rPr>
          <w:rFonts w:ascii="Arial" w:hAnsi="Arial" w:cs="Arial"/>
          <w:b/>
          <w:bCs/>
          <w:lang w:eastAsia="en-US"/>
        </w:rPr>
        <w:t>Budget impact template</w:t>
      </w:r>
    </w:p>
    <w:p w14:paraId="5D633E2B" w14:textId="4354D309" w:rsidR="00F577FF" w:rsidRDefault="00F577FF" w:rsidP="00F577FF">
      <w:pPr>
        <w:rPr>
          <w:lang w:eastAsia="en-US"/>
        </w:rPr>
      </w:pPr>
    </w:p>
    <w:tbl>
      <w:tblPr>
        <w:tblStyle w:val="TableGrid"/>
        <w:tblpPr w:leftFromText="180" w:rightFromText="180" w:vertAnchor="text" w:tblpY="1"/>
        <w:tblOverlap w:val="never"/>
        <w:tblW w:w="8786" w:type="dxa"/>
        <w:tblLook w:val="04A0" w:firstRow="1" w:lastRow="0" w:firstColumn="1" w:lastColumn="0" w:noHBand="0" w:noVBand="1"/>
      </w:tblPr>
      <w:tblGrid>
        <w:gridCol w:w="6929"/>
        <w:gridCol w:w="1155"/>
        <w:gridCol w:w="702"/>
      </w:tblGrid>
      <w:tr w:rsidR="00F577FF" w:rsidRPr="00464F5D" w14:paraId="414EE427" w14:textId="77777777" w:rsidTr="004D1529">
        <w:trPr>
          <w:trHeight w:val="414"/>
        </w:trPr>
        <w:tc>
          <w:tcPr>
            <w:tcW w:w="6929" w:type="dxa"/>
          </w:tcPr>
          <w:p w14:paraId="72E1D039" w14:textId="77777777" w:rsidR="00F577FF" w:rsidRPr="00464F5D" w:rsidRDefault="00F577FF" w:rsidP="004D1529">
            <w:pPr>
              <w:pStyle w:val="Tableheading"/>
            </w:pPr>
            <w:r>
              <w:t>Options</w:t>
            </w:r>
          </w:p>
        </w:tc>
        <w:tc>
          <w:tcPr>
            <w:tcW w:w="1155" w:type="dxa"/>
          </w:tcPr>
          <w:p w14:paraId="5BFE1729" w14:textId="77777777" w:rsidR="00F577FF" w:rsidRPr="00464F5D" w:rsidRDefault="00F577FF" w:rsidP="004D1529">
            <w:pPr>
              <w:pStyle w:val="Tableheading"/>
            </w:pPr>
            <w:r w:rsidRPr="00464F5D">
              <w:t>Number</w:t>
            </w:r>
          </w:p>
        </w:tc>
        <w:tc>
          <w:tcPr>
            <w:tcW w:w="702" w:type="dxa"/>
          </w:tcPr>
          <w:p w14:paraId="3DCB74DC" w14:textId="77777777" w:rsidR="00F577FF" w:rsidRPr="00464F5D" w:rsidRDefault="00F577FF" w:rsidP="004D1529">
            <w:pPr>
              <w:pStyle w:val="Tableheading"/>
            </w:pPr>
            <w:r w:rsidRPr="00464F5D">
              <w:t>%</w:t>
            </w:r>
          </w:p>
        </w:tc>
      </w:tr>
      <w:tr w:rsidR="00F577FF" w:rsidRPr="00464F5D" w14:paraId="02E6B430" w14:textId="77777777" w:rsidTr="004D1529">
        <w:trPr>
          <w:trHeight w:val="414"/>
        </w:trPr>
        <w:tc>
          <w:tcPr>
            <w:tcW w:w="6929" w:type="dxa"/>
          </w:tcPr>
          <w:p w14:paraId="0A9389E8" w14:textId="77777777" w:rsidR="00F577FF" w:rsidRPr="00464F5D" w:rsidRDefault="00F577FF" w:rsidP="004D1529">
            <w:pPr>
              <w:pStyle w:val="Tabletext"/>
            </w:pPr>
            <w:r w:rsidRPr="00464F5D">
              <w:t xml:space="preserve">Very useful </w:t>
            </w:r>
          </w:p>
        </w:tc>
        <w:tc>
          <w:tcPr>
            <w:tcW w:w="1155" w:type="dxa"/>
          </w:tcPr>
          <w:p w14:paraId="591E45AC" w14:textId="77777777" w:rsidR="00F577FF" w:rsidRPr="00464F5D" w:rsidRDefault="00F577FF" w:rsidP="004D1529">
            <w:pPr>
              <w:pStyle w:val="Tabletext"/>
            </w:pPr>
            <w:r w:rsidRPr="00464F5D">
              <w:t>4</w:t>
            </w:r>
          </w:p>
        </w:tc>
        <w:tc>
          <w:tcPr>
            <w:tcW w:w="702" w:type="dxa"/>
          </w:tcPr>
          <w:p w14:paraId="7963C0C1" w14:textId="77777777" w:rsidR="00F577FF" w:rsidRPr="00464F5D" w:rsidRDefault="00F577FF" w:rsidP="004D1529">
            <w:pPr>
              <w:pStyle w:val="Tabletext"/>
            </w:pPr>
            <w:r w:rsidRPr="00464F5D">
              <w:t>13</w:t>
            </w:r>
          </w:p>
        </w:tc>
      </w:tr>
      <w:tr w:rsidR="00F577FF" w:rsidRPr="00464F5D" w14:paraId="540661DE" w14:textId="77777777" w:rsidTr="004D1529">
        <w:trPr>
          <w:trHeight w:val="414"/>
        </w:trPr>
        <w:tc>
          <w:tcPr>
            <w:tcW w:w="6929" w:type="dxa"/>
          </w:tcPr>
          <w:p w14:paraId="679B4384" w14:textId="77777777" w:rsidR="00F577FF" w:rsidRPr="00464F5D" w:rsidRDefault="00F577FF" w:rsidP="004D1529">
            <w:pPr>
              <w:pStyle w:val="Tabletext"/>
            </w:pPr>
            <w:r w:rsidRPr="00464F5D">
              <w:lastRenderedPageBreak/>
              <w:t xml:space="preserve">Useful </w:t>
            </w:r>
          </w:p>
        </w:tc>
        <w:tc>
          <w:tcPr>
            <w:tcW w:w="1155" w:type="dxa"/>
          </w:tcPr>
          <w:p w14:paraId="4A7A13FE" w14:textId="77777777" w:rsidR="00F577FF" w:rsidRPr="00464F5D" w:rsidRDefault="00F577FF" w:rsidP="004D1529">
            <w:pPr>
              <w:pStyle w:val="Tabletext"/>
            </w:pPr>
            <w:r w:rsidRPr="00464F5D">
              <w:t>8</w:t>
            </w:r>
          </w:p>
        </w:tc>
        <w:tc>
          <w:tcPr>
            <w:tcW w:w="702" w:type="dxa"/>
          </w:tcPr>
          <w:p w14:paraId="485DDD7A" w14:textId="77777777" w:rsidR="00F577FF" w:rsidRPr="00464F5D" w:rsidRDefault="00F577FF" w:rsidP="004D1529">
            <w:pPr>
              <w:pStyle w:val="Tabletext"/>
            </w:pPr>
            <w:r w:rsidRPr="00464F5D">
              <w:t>27</w:t>
            </w:r>
          </w:p>
        </w:tc>
      </w:tr>
      <w:tr w:rsidR="00F577FF" w:rsidRPr="00464F5D" w14:paraId="6A66F86A" w14:textId="77777777" w:rsidTr="004D1529">
        <w:trPr>
          <w:trHeight w:val="414"/>
        </w:trPr>
        <w:tc>
          <w:tcPr>
            <w:tcW w:w="6929" w:type="dxa"/>
          </w:tcPr>
          <w:p w14:paraId="13E5659B" w14:textId="77777777" w:rsidR="00F577FF" w:rsidRPr="00464F5D" w:rsidRDefault="00F577FF" w:rsidP="004D1529">
            <w:pPr>
              <w:pStyle w:val="Tabletext"/>
            </w:pPr>
            <w:r w:rsidRPr="00464F5D">
              <w:t xml:space="preserve">Not useful </w:t>
            </w:r>
          </w:p>
        </w:tc>
        <w:tc>
          <w:tcPr>
            <w:tcW w:w="1155" w:type="dxa"/>
          </w:tcPr>
          <w:p w14:paraId="6277AA9F" w14:textId="77777777" w:rsidR="00F577FF" w:rsidRPr="00464F5D" w:rsidRDefault="00F577FF" w:rsidP="004D1529">
            <w:pPr>
              <w:pStyle w:val="Tabletext"/>
            </w:pPr>
            <w:r w:rsidRPr="00464F5D">
              <w:t>3</w:t>
            </w:r>
          </w:p>
        </w:tc>
        <w:tc>
          <w:tcPr>
            <w:tcW w:w="702" w:type="dxa"/>
          </w:tcPr>
          <w:p w14:paraId="23D98243" w14:textId="77777777" w:rsidR="00F577FF" w:rsidRPr="00464F5D" w:rsidRDefault="00F577FF" w:rsidP="004D1529">
            <w:pPr>
              <w:pStyle w:val="Tabletext"/>
            </w:pPr>
            <w:r w:rsidRPr="00464F5D">
              <w:t>10</w:t>
            </w:r>
          </w:p>
        </w:tc>
      </w:tr>
      <w:tr w:rsidR="00F577FF" w:rsidRPr="00464F5D" w14:paraId="1BC07248" w14:textId="77777777" w:rsidTr="004D1529">
        <w:trPr>
          <w:trHeight w:val="414"/>
        </w:trPr>
        <w:tc>
          <w:tcPr>
            <w:tcW w:w="6929" w:type="dxa"/>
          </w:tcPr>
          <w:p w14:paraId="0B54DD91" w14:textId="77777777" w:rsidR="00F577FF" w:rsidRPr="00464F5D" w:rsidRDefault="00F577FF" w:rsidP="004D1529">
            <w:pPr>
              <w:pStyle w:val="Tabletext"/>
            </w:pPr>
            <w:r w:rsidRPr="00464F5D">
              <w:t xml:space="preserve">No opinion / Not used </w:t>
            </w:r>
          </w:p>
        </w:tc>
        <w:tc>
          <w:tcPr>
            <w:tcW w:w="1155" w:type="dxa"/>
          </w:tcPr>
          <w:p w14:paraId="51C4BC19" w14:textId="77777777" w:rsidR="00F577FF" w:rsidRPr="00464F5D" w:rsidRDefault="00F577FF" w:rsidP="004D1529">
            <w:pPr>
              <w:pStyle w:val="Tabletext"/>
            </w:pPr>
            <w:r w:rsidRPr="00464F5D">
              <w:t>15</w:t>
            </w:r>
          </w:p>
        </w:tc>
        <w:tc>
          <w:tcPr>
            <w:tcW w:w="702" w:type="dxa"/>
          </w:tcPr>
          <w:p w14:paraId="0370DC4F" w14:textId="77777777" w:rsidR="00F577FF" w:rsidRPr="00464F5D" w:rsidRDefault="00F577FF" w:rsidP="004D1529">
            <w:pPr>
              <w:pStyle w:val="Tabletext"/>
            </w:pPr>
            <w:r w:rsidRPr="00464F5D">
              <w:t>50</w:t>
            </w:r>
          </w:p>
        </w:tc>
      </w:tr>
    </w:tbl>
    <w:p w14:paraId="2830CAD3" w14:textId="77777777" w:rsidR="00F577FF" w:rsidRDefault="00F577FF" w:rsidP="00F577FF">
      <w:pPr>
        <w:rPr>
          <w:lang w:eastAsia="en-US"/>
        </w:rPr>
      </w:pPr>
    </w:p>
    <w:p w14:paraId="773841FC" w14:textId="40AB1AF3" w:rsidR="00F577FF" w:rsidRPr="00F577FF" w:rsidRDefault="00F577FF" w:rsidP="00576954">
      <w:pPr>
        <w:pStyle w:val="Heading4"/>
        <w:rPr>
          <w:rFonts w:ascii="Arial" w:hAnsi="Arial" w:cs="Arial"/>
          <w:b/>
          <w:bCs/>
          <w:lang w:eastAsia="en-US"/>
        </w:rPr>
      </w:pPr>
      <w:r w:rsidRPr="00F577FF">
        <w:rPr>
          <w:rFonts w:ascii="Arial" w:hAnsi="Arial" w:cs="Arial"/>
          <w:b/>
          <w:bCs/>
          <w:lang w:eastAsia="en-US"/>
        </w:rPr>
        <w:t>Budget impact guides</w:t>
      </w:r>
    </w:p>
    <w:p w14:paraId="7F35C09A" w14:textId="4C2ADC77" w:rsidR="00F577FF" w:rsidRDefault="00F577FF" w:rsidP="00F577FF">
      <w:pPr>
        <w:rPr>
          <w:lang w:eastAsia="en-US"/>
        </w:rPr>
      </w:pPr>
    </w:p>
    <w:tbl>
      <w:tblPr>
        <w:tblStyle w:val="TableGrid"/>
        <w:tblpPr w:leftFromText="180" w:rightFromText="180" w:vertAnchor="text" w:tblpY="1"/>
        <w:tblOverlap w:val="never"/>
        <w:tblW w:w="8786" w:type="dxa"/>
        <w:tblLook w:val="04A0" w:firstRow="1" w:lastRow="0" w:firstColumn="1" w:lastColumn="0" w:noHBand="0" w:noVBand="1"/>
      </w:tblPr>
      <w:tblGrid>
        <w:gridCol w:w="6929"/>
        <w:gridCol w:w="1155"/>
        <w:gridCol w:w="702"/>
      </w:tblGrid>
      <w:tr w:rsidR="00F577FF" w:rsidRPr="00464F5D" w14:paraId="1E3AF58A" w14:textId="77777777" w:rsidTr="004D1529">
        <w:trPr>
          <w:trHeight w:val="414"/>
        </w:trPr>
        <w:tc>
          <w:tcPr>
            <w:tcW w:w="6929" w:type="dxa"/>
          </w:tcPr>
          <w:p w14:paraId="18FCD651" w14:textId="174F62C9" w:rsidR="00F577FF" w:rsidRPr="00464F5D" w:rsidRDefault="00F577FF" w:rsidP="004D1529">
            <w:pPr>
              <w:pStyle w:val="Tableheading"/>
            </w:pPr>
            <w:r>
              <w:t>Options</w:t>
            </w:r>
          </w:p>
        </w:tc>
        <w:tc>
          <w:tcPr>
            <w:tcW w:w="1155" w:type="dxa"/>
          </w:tcPr>
          <w:p w14:paraId="36B6AAA2" w14:textId="77777777" w:rsidR="00F577FF" w:rsidRPr="00464F5D" w:rsidRDefault="00F577FF" w:rsidP="004D1529">
            <w:pPr>
              <w:pStyle w:val="Tableheading"/>
            </w:pPr>
            <w:r w:rsidRPr="00464F5D">
              <w:t>Number</w:t>
            </w:r>
          </w:p>
        </w:tc>
        <w:tc>
          <w:tcPr>
            <w:tcW w:w="702" w:type="dxa"/>
          </w:tcPr>
          <w:p w14:paraId="18BCCE17" w14:textId="77777777" w:rsidR="00F577FF" w:rsidRPr="00464F5D" w:rsidRDefault="00F577FF" w:rsidP="004D1529">
            <w:pPr>
              <w:pStyle w:val="Tableheading"/>
            </w:pPr>
            <w:r w:rsidRPr="00464F5D">
              <w:t>%</w:t>
            </w:r>
          </w:p>
        </w:tc>
      </w:tr>
      <w:tr w:rsidR="00F577FF" w:rsidRPr="00464F5D" w14:paraId="3A27EF99" w14:textId="77777777" w:rsidTr="004D1529">
        <w:trPr>
          <w:trHeight w:val="414"/>
        </w:trPr>
        <w:tc>
          <w:tcPr>
            <w:tcW w:w="6929" w:type="dxa"/>
          </w:tcPr>
          <w:p w14:paraId="56EA76EA" w14:textId="77777777" w:rsidR="00F577FF" w:rsidRPr="00464F5D" w:rsidRDefault="00F577FF" w:rsidP="004D1529">
            <w:pPr>
              <w:pStyle w:val="Tabletext"/>
            </w:pPr>
            <w:r w:rsidRPr="00464F5D">
              <w:t xml:space="preserve">Very useful </w:t>
            </w:r>
          </w:p>
        </w:tc>
        <w:tc>
          <w:tcPr>
            <w:tcW w:w="1155" w:type="dxa"/>
          </w:tcPr>
          <w:p w14:paraId="7BE0C94B" w14:textId="77777777" w:rsidR="00F577FF" w:rsidRPr="00464F5D" w:rsidRDefault="00F577FF" w:rsidP="004D1529">
            <w:pPr>
              <w:pStyle w:val="Tabletext"/>
            </w:pPr>
            <w:r w:rsidRPr="00464F5D">
              <w:t>3</w:t>
            </w:r>
          </w:p>
        </w:tc>
        <w:tc>
          <w:tcPr>
            <w:tcW w:w="702" w:type="dxa"/>
          </w:tcPr>
          <w:p w14:paraId="79973DBA" w14:textId="77777777" w:rsidR="00F577FF" w:rsidRPr="00464F5D" w:rsidRDefault="00F577FF" w:rsidP="004D1529">
            <w:pPr>
              <w:pStyle w:val="Tabletext"/>
            </w:pPr>
            <w:r w:rsidRPr="00464F5D">
              <w:t>10</w:t>
            </w:r>
          </w:p>
        </w:tc>
      </w:tr>
      <w:tr w:rsidR="00F577FF" w:rsidRPr="00464F5D" w14:paraId="127CC692" w14:textId="77777777" w:rsidTr="004D1529">
        <w:trPr>
          <w:trHeight w:val="414"/>
        </w:trPr>
        <w:tc>
          <w:tcPr>
            <w:tcW w:w="6929" w:type="dxa"/>
          </w:tcPr>
          <w:p w14:paraId="291F9122" w14:textId="77777777" w:rsidR="00F577FF" w:rsidRPr="00464F5D" w:rsidRDefault="00F577FF" w:rsidP="004D1529">
            <w:pPr>
              <w:pStyle w:val="Tabletext"/>
            </w:pPr>
            <w:r w:rsidRPr="00464F5D">
              <w:t xml:space="preserve">Useful </w:t>
            </w:r>
          </w:p>
        </w:tc>
        <w:tc>
          <w:tcPr>
            <w:tcW w:w="1155" w:type="dxa"/>
          </w:tcPr>
          <w:p w14:paraId="3B0F82F1" w14:textId="77777777" w:rsidR="00F577FF" w:rsidRPr="00464F5D" w:rsidRDefault="00F577FF" w:rsidP="004D1529">
            <w:pPr>
              <w:pStyle w:val="Tabletext"/>
            </w:pPr>
            <w:r w:rsidRPr="00464F5D">
              <w:t>7</w:t>
            </w:r>
          </w:p>
        </w:tc>
        <w:tc>
          <w:tcPr>
            <w:tcW w:w="702" w:type="dxa"/>
          </w:tcPr>
          <w:p w14:paraId="5D1F3D3A" w14:textId="77777777" w:rsidR="00F577FF" w:rsidRPr="00464F5D" w:rsidRDefault="00F577FF" w:rsidP="004D1529">
            <w:pPr>
              <w:pStyle w:val="Tabletext"/>
            </w:pPr>
            <w:r w:rsidRPr="00464F5D">
              <w:t>24</w:t>
            </w:r>
          </w:p>
        </w:tc>
      </w:tr>
      <w:tr w:rsidR="00F577FF" w:rsidRPr="00464F5D" w14:paraId="209769E1" w14:textId="77777777" w:rsidTr="004D1529">
        <w:trPr>
          <w:trHeight w:val="414"/>
        </w:trPr>
        <w:tc>
          <w:tcPr>
            <w:tcW w:w="6929" w:type="dxa"/>
          </w:tcPr>
          <w:p w14:paraId="57DA831D" w14:textId="77777777" w:rsidR="00F577FF" w:rsidRPr="00464F5D" w:rsidRDefault="00F577FF" w:rsidP="004D1529">
            <w:pPr>
              <w:pStyle w:val="Tabletext"/>
            </w:pPr>
            <w:r w:rsidRPr="00464F5D">
              <w:t xml:space="preserve">Not useful </w:t>
            </w:r>
          </w:p>
        </w:tc>
        <w:tc>
          <w:tcPr>
            <w:tcW w:w="1155" w:type="dxa"/>
          </w:tcPr>
          <w:p w14:paraId="74E4D296" w14:textId="77777777" w:rsidR="00F577FF" w:rsidRPr="00464F5D" w:rsidRDefault="00F577FF" w:rsidP="004D1529">
            <w:pPr>
              <w:pStyle w:val="Tabletext"/>
            </w:pPr>
            <w:r w:rsidRPr="00464F5D">
              <w:t>5</w:t>
            </w:r>
          </w:p>
        </w:tc>
        <w:tc>
          <w:tcPr>
            <w:tcW w:w="702" w:type="dxa"/>
          </w:tcPr>
          <w:p w14:paraId="096FC9A5" w14:textId="77777777" w:rsidR="00F577FF" w:rsidRPr="00464F5D" w:rsidRDefault="00F577FF" w:rsidP="004D1529">
            <w:pPr>
              <w:pStyle w:val="Tabletext"/>
            </w:pPr>
            <w:r w:rsidRPr="00464F5D">
              <w:t>17</w:t>
            </w:r>
          </w:p>
        </w:tc>
      </w:tr>
      <w:tr w:rsidR="00F577FF" w:rsidRPr="00464F5D" w14:paraId="4244BCDC" w14:textId="77777777" w:rsidTr="004D1529">
        <w:trPr>
          <w:trHeight w:val="414"/>
        </w:trPr>
        <w:tc>
          <w:tcPr>
            <w:tcW w:w="6929" w:type="dxa"/>
          </w:tcPr>
          <w:p w14:paraId="6BC59349" w14:textId="77777777" w:rsidR="00F577FF" w:rsidRPr="00464F5D" w:rsidRDefault="00F577FF" w:rsidP="004D1529">
            <w:pPr>
              <w:pStyle w:val="Tabletext"/>
            </w:pPr>
            <w:r w:rsidRPr="00464F5D">
              <w:t xml:space="preserve">No opinion / Not used </w:t>
            </w:r>
          </w:p>
        </w:tc>
        <w:tc>
          <w:tcPr>
            <w:tcW w:w="1155" w:type="dxa"/>
          </w:tcPr>
          <w:p w14:paraId="15B03A5A" w14:textId="77777777" w:rsidR="00F577FF" w:rsidRPr="00464F5D" w:rsidRDefault="00F577FF" w:rsidP="004D1529">
            <w:pPr>
              <w:pStyle w:val="Tabletext"/>
            </w:pPr>
            <w:r w:rsidRPr="00464F5D">
              <w:t>14</w:t>
            </w:r>
          </w:p>
        </w:tc>
        <w:tc>
          <w:tcPr>
            <w:tcW w:w="702" w:type="dxa"/>
          </w:tcPr>
          <w:p w14:paraId="24BB58A7" w14:textId="77777777" w:rsidR="00F577FF" w:rsidRPr="00464F5D" w:rsidRDefault="00F577FF" w:rsidP="004D1529">
            <w:pPr>
              <w:pStyle w:val="Tabletext"/>
            </w:pPr>
            <w:r w:rsidRPr="00464F5D">
              <w:t>48</w:t>
            </w:r>
          </w:p>
        </w:tc>
      </w:tr>
    </w:tbl>
    <w:p w14:paraId="23589946" w14:textId="77777777" w:rsidR="00F577FF" w:rsidRDefault="00F577FF" w:rsidP="00F577FF">
      <w:pPr>
        <w:rPr>
          <w:lang w:eastAsia="en-US"/>
        </w:rPr>
      </w:pPr>
    </w:p>
    <w:p w14:paraId="3F8D0CC2" w14:textId="7F3C91AD" w:rsidR="00F577FF" w:rsidRPr="00F577FF" w:rsidRDefault="00F577FF" w:rsidP="00576954">
      <w:pPr>
        <w:pStyle w:val="Heading4"/>
        <w:rPr>
          <w:rFonts w:ascii="Arial" w:hAnsi="Arial" w:cs="Arial"/>
          <w:b/>
          <w:bCs/>
          <w:lang w:eastAsia="en-US"/>
        </w:rPr>
      </w:pPr>
      <w:r w:rsidRPr="00F577FF">
        <w:rPr>
          <w:rFonts w:ascii="Arial" w:hAnsi="Arial" w:cs="Arial"/>
          <w:b/>
          <w:bCs/>
          <w:lang w:eastAsia="en-US"/>
        </w:rPr>
        <w:t>Functional classification case studies</w:t>
      </w:r>
    </w:p>
    <w:p w14:paraId="51AD9062" w14:textId="0A88E73B" w:rsidR="00F577FF" w:rsidRDefault="00F577FF" w:rsidP="00F577FF">
      <w:pPr>
        <w:rPr>
          <w:lang w:eastAsia="en-US"/>
        </w:rPr>
      </w:pPr>
    </w:p>
    <w:tbl>
      <w:tblPr>
        <w:tblStyle w:val="TableGrid"/>
        <w:tblpPr w:leftFromText="180" w:rightFromText="180" w:vertAnchor="text" w:tblpY="1"/>
        <w:tblOverlap w:val="never"/>
        <w:tblW w:w="8786" w:type="dxa"/>
        <w:tblLook w:val="04A0" w:firstRow="1" w:lastRow="0" w:firstColumn="1" w:lastColumn="0" w:noHBand="0" w:noVBand="1"/>
      </w:tblPr>
      <w:tblGrid>
        <w:gridCol w:w="6929"/>
        <w:gridCol w:w="1155"/>
        <w:gridCol w:w="702"/>
      </w:tblGrid>
      <w:tr w:rsidR="00F577FF" w:rsidRPr="00464F5D" w14:paraId="230A5568" w14:textId="77777777" w:rsidTr="004D1529">
        <w:trPr>
          <w:trHeight w:val="414"/>
        </w:trPr>
        <w:tc>
          <w:tcPr>
            <w:tcW w:w="6929" w:type="dxa"/>
          </w:tcPr>
          <w:p w14:paraId="56BACF7A" w14:textId="0C8E76DE" w:rsidR="00F577FF" w:rsidRPr="00464F5D" w:rsidRDefault="00F577FF" w:rsidP="004D1529">
            <w:pPr>
              <w:pStyle w:val="Tableheading"/>
            </w:pPr>
            <w:r>
              <w:t>Options</w:t>
            </w:r>
          </w:p>
        </w:tc>
        <w:tc>
          <w:tcPr>
            <w:tcW w:w="1155" w:type="dxa"/>
          </w:tcPr>
          <w:p w14:paraId="57B6681D" w14:textId="77777777" w:rsidR="00F577FF" w:rsidRPr="00464F5D" w:rsidRDefault="00F577FF" w:rsidP="004D1529">
            <w:pPr>
              <w:pStyle w:val="Tableheading"/>
            </w:pPr>
            <w:r w:rsidRPr="00464F5D">
              <w:t>Number</w:t>
            </w:r>
          </w:p>
        </w:tc>
        <w:tc>
          <w:tcPr>
            <w:tcW w:w="702" w:type="dxa"/>
          </w:tcPr>
          <w:p w14:paraId="0BC516DA" w14:textId="77777777" w:rsidR="00F577FF" w:rsidRPr="00464F5D" w:rsidRDefault="00F577FF" w:rsidP="004D1529">
            <w:pPr>
              <w:pStyle w:val="Tableheading"/>
            </w:pPr>
            <w:r w:rsidRPr="00464F5D">
              <w:t xml:space="preserve">% </w:t>
            </w:r>
          </w:p>
        </w:tc>
      </w:tr>
      <w:tr w:rsidR="00F577FF" w:rsidRPr="00464F5D" w14:paraId="6FA19053" w14:textId="77777777" w:rsidTr="004D1529">
        <w:trPr>
          <w:trHeight w:val="414"/>
        </w:trPr>
        <w:tc>
          <w:tcPr>
            <w:tcW w:w="6929" w:type="dxa"/>
          </w:tcPr>
          <w:p w14:paraId="5E7B30B3" w14:textId="77777777" w:rsidR="00F577FF" w:rsidRPr="00464F5D" w:rsidRDefault="00F577FF" w:rsidP="004D1529">
            <w:pPr>
              <w:pStyle w:val="Tabletext"/>
            </w:pPr>
            <w:r w:rsidRPr="00464F5D">
              <w:t xml:space="preserve">Very useful </w:t>
            </w:r>
          </w:p>
        </w:tc>
        <w:tc>
          <w:tcPr>
            <w:tcW w:w="1155" w:type="dxa"/>
          </w:tcPr>
          <w:p w14:paraId="37082C87" w14:textId="77777777" w:rsidR="00F577FF" w:rsidRPr="00464F5D" w:rsidRDefault="00F577FF" w:rsidP="004D1529">
            <w:pPr>
              <w:pStyle w:val="Tabletext"/>
            </w:pPr>
            <w:r w:rsidRPr="00464F5D">
              <w:t>5</w:t>
            </w:r>
          </w:p>
        </w:tc>
        <w:tc>
          <w:tcPr>
            <w:tcW w:w="702" w:type="dxa"/>
          </w:tcPr>
          <w:p w14:paraId="4FA1074A" w14:textId="77777777" w:rsidR="00F577FF" w:rsidRPr="00464F5D" w:rsidRDefault="00F577FF" w:rsidP="004D1529">
            <w:pPr>
              <w:pStyle w:val="Tabletext"/>
            </w:pPr>
            <w:r w:rsidRPr="00464F5D">
              <w:t>17</w:t>
            </w:r>
          </w:p>
        </w:tc>
      </w:tr>
      <w:tr w:rsidR="00F577FF" w:rsidRPr="00464F5D" w14:paraId="749F8418" w14:textId="77777777" w:rsidTr="004D1529">
        <w:trPr>
          <w:trHeight w:val="414"/>
        </w:trPr>
        <w:tc>
          <w:tcPr>
            <w:tcW w:w="6929" w:type="dxa"/>
          </w:tcPr>
          <w:p w14:paraId="242AB651" w14:textId="77777777" w:rsidR="00F577FF" w:rsidRPr="00464F5D" w:rsidRDefault="00F577FF" w:rsidP="004D1529">
            <w:pPr>
              <w:pStyle w:val="Tabletext"/>
            </w:pPr>
            <w:r w:rsidRPr="00464F5D">
              <w:t xml:space="preserve">Useful </w:t>
            </w:r>
          </w:p>
        </w:tc>
        <w:tc>
          <w:tcPr>
            <w:tcW w:w="1155" w:type="dxa"/>
          </w:tcPr>
          <w:p w14:paraId="15A10623" w14:textId="77777777" w:rsidR="00F577FF" w:rsidRPr="00464F5D" w:rsidRDefault="00F577FF" w:rsidP="004D1529">
            <w:pPr>
              <w:pStyle w:val="Tabletext"/>
            </w:pPr>
            <w:r w:rsidRPr="00464F5D">
              <w:t>11</w:t>
            </w:r>
          </w:p>
        </w:tc>
        <w:tc>
          <w:tcPr>
            <w:tcW w:w="702" w:type="dxa"/>
          </w:tcPr>
          <w:p w14:paraId="5D7535D8" w14:textId="77777777" w:rsidR="00F577FF" w:rsidRPr="00464F5D" w:rsidRDefault="00F577FF" w:rsidP="004D1529">
            <w:pPr>
              <w:pStyle w:val="Tabletext"/>
            </w:pPr>
            <w:r w:rsidRPr="00464F5D">
              <w:t>38</w:t>
            </w:r>
          </w:p>
        </w:tc>
      </w:tr>
      <w:tr w:rsidR="00F577FF" w:rsidRPr="00464F5D" w14:paraId="50BB1A1C" w14:textId="77777777" w:rsidTr="004D1529">
        <w:trPr>
          <w:trHeight w:val="414"/>
        </w:trPr>
        <w:tc>
          <w:tcPr>
            <w:tcW w:w="6929" w:type="dxa"/>
          </w:tcPr>
          <w:p w14:paraId="269B8AC0" w14:textId="77777777" w:rsidR="00F577FF" w:rsidRPr="00464F5D" w:rsidRDefault="00F577FF" w:rsidP="004D1529">
            <w:pPr>
              <w:pStyle w:val="Tabletext"/>
            </w:pPr>
            <w:r w:rsidRPr="00464F5D">
              <w:t xml:space="preserve">Not useful </w:t>
            </w:r>
          </w:p>
        </w:tc>
        <w:tc>
          <w:tcPr>
            <w:tcW w:w="1155" w:type="dxa"/>
          </w:tcPr>
          <w:p w14:paraId="3826AF4F" w14:textId="77777777" w:rsidR="00F577FF" w:rsidRPr="00464F5D" w:rsidRDefault="00F577FF" w:rsidP="004D1529">
            <w:pPr>
              <w:pStyle w:val="Tabletext"/>
            </w:pPr>
            <w:r w:rsidRPr="00464F5D">
              <w:t>2</w:t>
            </w:r>
          </w:p>
        </w:tc>
        <w:tc>
          <w:tcPr>
            <w:tcW w:w="702" w:type="dxa"/>
          </w:tcPr>
          <w:p w14:paraId="3F202F15" w14:textId="77777777" w:rsidR="00F577FF" w:rsidRPr="00464F5D" w:rsidRDefault="00F577FF" w:rsidP="004D1529">
            <w:pPr>
              <w:pStyle w:val="Tabletext"/>
            </w:pPr>
            <w:r w:rsidRPr="00464F5D">
              <w:t>7</w:t>
            </w:r>
          </w:p>
        </w:tc>
      </w:tr>
      <w:tr w:rsidR="00F577FF" w:rsidRPr="00464F5D" w14:paraId="3C927A4E" w14:textId="77777777" w:rsidTr="004D1529">
        <w:trPr>
          <w:trHeight w:val="414"/>
        </w:trPr>
        <w:tc>
          <w:tcPr>
            <w:tcW w:w="6929" w:type="dxa"/>
          </w:tcPr>
          <w:p w14:paraId="34E58A13" w14:textId="77777777" w:rsidR="00F577FF" w:rsidRPr="00464F5D" w:rsidRDefault="00F577FF" w:rsidP="004D1529">
            <w:pPr>
              <w:pStyle w:val="Tabletext"/>
            </w:pPr>
            <w:r w:rsidRPr="00464F5D">
              <w:t xml:space="preserve">No opinion / Not used </w:t>
            </w:r>
          </w:p>
        </w:tc>
        <w:tc>
          <w:tcPr>
            <w:tcW w:w="1155" w:type="dxa"/>
          </w:tcPr>
          <w:p w14:paraId="64EED5F0" w14:textId="77777777" w:rsidR="00F577FF" w:rsidRPr="00464F5D" w:rsidRDefault="00F577FF" w:rsidP="004D1529">
            <w:pPr>
              <w:pStyle w:val="Tabletext"/>
            </w:pPr>
            <w:r w:rsidRPr="00464F5D">
              <w:t>11</w:t>
            </w:r>
          </w:p>
        </w:tc>
        <w:tc>
          <w:tcPr>
            <w:tcW w:w="702" w:type="dxa"/>
          </w:tcPr>
          <w:p w14:paraId="39924CA0" w14:textId="77777777" w:rsidR="00F577FF" w:rsidRPr="00464F5D" w:rsidRDefault="00F577FF" w:rsidP="004D1529">
            <w:pPr>
              <w:pStyle w:val="Tabletext"/>
            </w:pPr>
            <w:r w:rsidRPr="00464F5D">
              <w:t>38</w:t>
            </w:r>
          </w:p>
        </w:tc>
      </w:tr>
    </w:tbl>
    <w:p w14:paraId="411B7DED" w14:textId="77777777" w:rsidR="00F577FF" w:rsidRDefault="00F577FF" w:rsidP="00F577FF">
      <w:pPr>
        <w:rPr>
          <w:lang w:eastAsia="en-US"/>
        </w:rPr>
      </w:pPr>
    </w:p>
    <w:p w14:paraId="6951595C" w14:textId="2220E3AE" w:rsidR="00F577FF" w:rsidRPr="00F577FF" w:rsidRDefault="00F577FF" w:rsidP="00576954">
      <w:pPr>
        <w:pStyle w:val="Heading4"/>
        <w:rPr>
          <w:rFonts w:ascii="Arial" w:hAnsi="Arial" w:cs="Arial"/>
          <w:b/>
          <w:bCs/>
        </w:rPr>
      </w:pPr>
      <w:r w:rsidRPr="00F577FF">
        <w:rPr>
          <w:rFonts w:ascii="Arial" w:hAnsi="Arial" w:cs="Arial"/>
          <w:b/>
          <w:bCs/>
        </w:rPr>
        <w:t>Effectiveness and economic impact case studies</w:t>
      </w:r>
    </w:p>
    <w:p w14:paraId="62CB5091" w14:textId="77777777" w:rsidR="00F577FF" w:rsidRDefault="00F577FF" w:rsidP="00F577FF">
      <w:pPr>
        <w:rPr>
          <w:lang w:eastAsia="en-US"/>
        </w:rPr>
      </w:pPr>
    </w:p>
    <w:tbl>
      <w:tblPr>
        <w:tblStyle w:val="TableGrid"/>
        <w:tblpPr w:leftFromText="180" w:rightFromText="180" w:vertAnchor="text" w:tblpY="1"/>
        <w:tblOverlap w:val="never"/>
        <w:tblW w:w="8786" w:type="dxa"/>
        <w:tblLook w:val="04A0" w:firstRow="1" w:lastRow="0" w:firstColumn="1" w:lastColumn="0" w:noHBand="0" w:noVBand="1"/>
      </w:tblPr>
      <w:tblGrid>
        <w:gridCol w:w="6929"/>
        <w:gridCol w:w="1155"/>
        <w:gridCol w:w="702"/>
      </w:tblGrid>
      <w:tr w:rsidR="00F577FF" w:rsidRPr="00464F5D" w14:paraId="6FC07654" w14:textId="77777777" w:rsidTr="004D1529">
        <w:trPr>
          <w:trHeight w:val="414"/>
        </w:trPr>
        <w:tc>
          <w:tcPr>
            <w:tcW w:w="6929" w:type="dxa"/>
          </w:tcPr>
          <w:p w14:paraId="0680CA6B" w14:textId="498E2509" w:rsidR="00F577FF" w:rsidRPr="00464F5D" w:rsidRDefault="00F577FF" w:rsidP="004D1529">
            <w:pPr>
              <w:pStyle w:val="Tableheading"/>
            </w:pPr>
            <w:r>
              <w:t>Options</w:t>
            </w:r>
          </w:p>
        </w:tc>
        <w:tc>
          <w:tcPr>
            <w:tcW w:w="1155" w:type="dxa"/>
          </w:tcPr>
          <w:p w14:paraId="15E21F53" w14:textId="77777777" w:rsidR="00F577FF" w:rsidRPr="00464F5D" w:rsidRDefault="00F577FF" w:rsidP="004D1529">
            <w:pPr>
              <w:pStyle w:val="Tableheading"/>
            </w:pPr>
            <w:r w:rsidRPr="00464F5D">
              <w:t>Number</w:t>
            </w:r>
          </w:p>
        </w:tc>
        <w:tc>
          <w:tcPr>
            <w:tcW w:w="702" w:type="dxa"/>
          </w:tcPr>
          <w:p w14:paraId="1ED86C53" w14:textId="77777777" w:rsidR="00F577FF" w:rsidRPr="00464F5D" w:rsidRDefault="00F577FF" w:rsidP="004D1529">
            <w:pPr>
              <w:pStyle w:val="Tableheading"/>
            </w:pPr>
            <w:r w:rsidRPr="00464F5D">
              <w:t>%</w:t>
            </w:r>
          </w:p>
        </w:tc>
      </w:tr>
      <w:tr w:rsidR="00F577FF" w:rsidRPr="00464F5D" w14:paraId="66217AD5" w14:textId="77777777" w:rsidTr="004D1529">
        <w:trPr>
          <w:trHeight w:val="414"/>
        </w:trPr>
        <w:tc>
          <w:tcPr>
            <w:tcW w:w="6929" w:type="dxa"/>
          </w:tcPr>
          <w:p w14:paraId="45886DF9" w14:textId="77777777" w:rsidR="00F577FF" w:rsidRPr="00464F5D" w:rsidRDefault="00F577FF" w:rsidP="004D1529">
            <w:pPr>
              <w:pStyle w:val="Tabletext"/>
            </w:pPr>
            <w:r w:rsidRPr="00464F5D">
              <w:t xml:space="preserve">Very useful </w:t>
            </w:r>
          </w:p>
        </w:tc>
        <w:tc>
          <w:tcPr>
            <w:tcW w:w="1155" w:type="dxa"/>
          </w:tcPr>
          <w:p w14:paraId="1DEFD43B" w14:textId="77777777" w:rsidR="00F577FF" w:rsidRPr="00464F5D" w:rsidRDefault="00F577FF" w:rsidP="004D1529">
            <w:pPr>
              <w:pStyle w:val="Tabletext"/>
            </w:pPr>
            <w:r w:rsidRPr="00464F5D">
              <w:t>3</w:t>
            </w:r>
          </w:p>
        </w:tc>
        <w:tc>
          <w:tcPr>
            <w:tcW w:w="702" w:type="dxa"/>
          </w:tcPr>
          <w:p w14:paraId="14ADAF0E" w14:textId="77777777" w:rsidR="00F577FF" w:rsidRPr="00464F5D" w:rsidRDefault="00F577FF" w:rsidP="004D1529">
            <w:pPr>
              <w:pStyle w:val="Tabletext"/>
            </w:pPr>
            <w:r w:rsidRPr="00464F5D">
              <w:t>10</w:t>
            </w:r>
          </w:p>
        </w:tc>
      </w:tr>
      <w:tr w:rsidR="00F577FF" w:rsidRPr="00464F5D" w14:paraId="15B87D94" w14:textId="77777777" w:rsidTr="004D1529">
        <w:trPr>
          <w:trHeight w:val="414"/>
        </w:trPr>
        <w:tc>
          <w:tcPr>
            <w:tcW w:w="6929" w:type="dxa"/>
          </w:tcPr>
          <w:p w14:paraId="2D7239E9" w14:textId="77777777" w:rsidR="00F577FF" w:rsidRPr="00464F5D" w:rsidRDefault="00F577FF" w:rsidP="004D1529">
            <w:pPr>
              <w:pStyle w:val="Tabletext"/>
            </w:pPr>
            <w:r w:rsidRPr="00464F5D">
              <w:t xml:space="preserve">Useful </w:t>
            </w:r>
          </w:p>
        </w:tc>
        <w:tc>
          <w:tcPr>
            <w:tcW w:w="1155" w:type="dxa"/>
          </w:tcPr>
          <w:p w14:paraId="12247524" w14:textId="77777777" w:rsidR="00F577FF" w:rsidRPr="00464F5D" w:rsidRDefault="00F577FF" w:rsidP="004D1529">
            <w:pPr>
              <w:pStyle w:val="Tabletext"/>
            </w:pPr>
            <w:r w:rsidRPr="00464F5D">
              <w:t>13</w:t>
            </w:r>
          </w:p>
        </w:tc>
        <w:tc>
          <w:tcPr>
            <w:tcW w:w="702" w:type="dxa"/>
          </w:tcPr>
          <w:p w14:paraId="1BAEA339" w14:textId="77777777" w:rsidR="00F577FF" w:rsidRPr="00464F5D" w:rsidRDefault="00F577FF" w:rsidP="004D1529">
            <w:pPr>
              <w:pStyle w:val="Tabletext"/>
            </w:pPr>
            <w:r w:rsidRPr="00464F5D">
              <w:t>45</w:t>
            </w:r>
          </w:p>
        </w:tc>
      </w:tr>
      <w:tr w:rsidR="00F577FF" w:rsidRPr="00464F5D" w14:paraId="1ED01C66" w14:textId="77777777" w:rsidTr="004D1529">
        <w:trPr>
          <w:trHeight w:val="414"/>
        </w:trPr>
        <w:tc>
          <w:tcPr>
            <w:tcW w:w="6929" w:type="dxa"/>
          </w:tcPr>
          <w:p w14:paraId="61B64F43" w14:textId="77777777" w:rsidR="00F577FF" w:rsidRPr="00464F5D" w:rsidRDefault="00F577FF" w:rsidP="004D1529">
            <w:pPr>
              <w:pStyle w:val="Tabletext"/>
            </w:pPr>
            <w:r w:rsidRPr="00464F5D">
              <w:t xml:space="preserve">Not useful </w:t>
            </w:r>
          </w:p>
        </w:tc>
        <w:tc>
          <w:tcPr>
            <w:tcW w:w="1155" w:type="dxa"/>
          </w:tcPr>
          <w:p w14:paraId="2A0B9588" w14:textId="77777777" w:rsidR="00F577FF" w:rsidRPr="00464F5D" w:rsidRDefault="00F577FF" w:rsidP="004D1529">
            <w:pPr>
              <w:pStyle w:val="Tabletext"/>
            </w:pPr>
            <w:r w:rsidRPr="00464F5D">
              <w:t>3</w:t>
            </w:r>
          </w:p>
        </w:tc>
        <w:tc>
          <w:tcPr>
            <w:tcW w:w="702" w:type="dxa"/>
          </w:tcPr>
          <w:p w14:paraId="1974543B" w14:textId="77777777" w:rsidR="00F577FF" w:rsidRPr="00464F5D" w:rsidRDefault="00F577FF" w:rsidP="004D1529">
            <w:pPr>
              <w:pStyle w:val="Tabletext"/>
            </w:pPr>
            <w:r w:rsidRPr="00464F5D">
              <w:t>10</w:t>
            </w:r>
          </w:p>
        </w:tc>
      </w:tr>
      <w:tr w:rsidR="00F577FF" w:rsidRPr="00464F5D" w14:paraId="50E7A857" w14:textId="77777777" w:rsidTr="004D1529">
        <w:trPr>
          <w:trHeight w:val="414"/>
        </w:trPr>
        <w:tc>
          <w:tcPr>
            <w:tcW w:w="6929" w:type="dxa"/>
          </w:tcPr>
          <w:p w14:paraId="30DE3B0A" w14:textId="77777777" w:rsidR="00F577FF" w:rsidRPr="00464F5D" w:rsidRDefault="00F577FF" w:rsidP="004D1529">
            <w:pPr>
              <w:pStyle w:val="Tabletext"/>
            </w:pPr>
            <w:r w:rsidRPr="00464F5D">
              <w:t xml:space="preserve">No opinion / Not used </w:t>
            </w:r>
          </w:p>
        </w:tc>
        <w:tc>
          <w:tcPr>
            <w:tcW w:w="1155" w:type="dxa"/>
          </w:tcPr>
          <w:p w14:paraId="588BBB22" w14:textId="77777777" w:rsidR="00F577FF" w:rsidRPr="00464F5D" w:rsidRDefault="00F577FF" w:rsidP="004D1529">
            <w:pPr>
              <w:pStyle w:val="Tabletext"/>
            </w:pPr>
            <w:r w:rsidRPr="00464F5D">
              <w:t>10</w:t>
            </w:r>
          </w:p>
        </w:tc>
        <w:tc>
          <w:tcPr>
            <w:tcW w:w="702" w:type="dxa"/>
          </w:tcPr>
          <w:p w14:paraId="0396F2A7" w14:textId="77777777" w:rsidR="00F577FF" w:rsidRPr="00464F5D" w:rsidRDefault="00F577FF" w:rsidP="004D1529">
            <w:pPr>
              <w:pStyle w:val="Tabletext"/>
            </w:pPr>
            <w:r w:rsidRPr="00464F5D">
              <w:t>35</w:t>
            </w:r>
          </w:p>
        </w:tc>
      </w:tr>
    </w:tbl>
    <w:p w14:paraId="48D3F592" w14:textId="77777777" w:rsidR="00F577FF" w:rsidRDefault="00F577FF" w:rsidP="00F577FF">
      <w:pPr>
        <w:rPr>
          <w:lang w:eastAsia="en-US"/>
        </w:rPr>
      </w:pPr>
    </w:p>
    <w:p w14:paraId="0F086E53" w14:textId="675AD73E" w:rsidR="00F577FF" w:rsidRPr="00F577FF" w:rsidRDefault="00F577FF" w:rsidP="00B20A4E">
      <w:pPr>
        <w:pStyle w:val="Caption"/>
        <w:outlineLvl w:val="2"/>
      </w:pPr>
      <w:r w:rsidRPr="00F577FF">
        <w:t>If you used the budget impact template: Thinking specifically about the budget impact template, how did you use this?</w:t>
      </w:r>
    </w:p>
    <w:p w14:paraId="230041EA" w14:textId="77777777" w:rsidR="00F577FF" w:rsidRPr="00F577FF" w:rsidRDefault="00F577FF" w:rsidP="00F577FF">
      <w:pPr>
        <w:rPr>
          <w:lang w:eastAsia="en-US"/>
        </w:rPr>
      </w:pPr>
    </w:p>
    <w:tbl>
      <w:tblPr>
        <w:tblStyle w:val="TableGrid"/>
        <w:tblpPr w:leftFromText="180" w:rightFromText="180" w:vertAnchor="text" w:tblpY="1"/>
        <w:tblOverlap w:val="never"/>
        <w:tblW w:w="8786" w:type="dxa"/>
        <w:tblLook w:val="04A0" w:firstRow="1" w:lastRow="0" w:firstColumn="1" w:lastColumn="0" w:noHBand="0" w:noVBand="1"/>
        <w:tblDescription w:val="Respondents selected which of the following they used: user guide, budget impact template, budget impact guides, functional classification case studies, effectiveness and economic impact case studies "/>
      </w:tblPr>
      <w:tblGrid>
        <w:gridCol w:w="6929"/>
        <w:gridCol w:w="1155"/>
        <w:gridCol w:w="702"/>
      </w:tblGrid>
      <w:tr w:rsidR="001C54E2" w:rsidRPr="00464F5D" w14:paraId="1B6B3639" w14:textId="77777777" w:rsidTr="00695F67">
        <w:trPr>
          <w:trHeight w:val="414"/>
        </w:trPr>
        <w:tc>
          <w:tcPr>
            <w:tcW w:w="6929" w:type="dxa"/>
          </w:tcPr>
          <w:p w14:paraId="195E7877" w14:textId="09E1EE86" w:rsidR="001C54E2" w:rsidRDefault="00F577FF" w:rsidP="00695F67">
            <w:pPr>
              <w:pStyle w:val="Tableheading"/>
            </w:pPr>
            <w:r>
              <w:t>Options</w:t>
            </w:r>
          </w:p>
        </w:tc>
        <w:tc>
          <w:tcPr>
            <w:tcW w:w="1155" w:type="dxa"/>
          </w:tcPr>
          <w:p w14:paraId="14610AE6" w14:textId="1B3D9E1E" w:rsidR="001C54E2" w:rsidRPr="00464F5D" w:rsidRDefault="001C54E2" w:rsidP="00695F67">
            <w:pPr>
              <w:pStyle w:val="Tableheading"/>
            </w:pPr>
            <w:r w:rsidRPr="00464F5D">
              <w:t>Number</w:t>
            </w:r>
          </w:p>
        </w:tc>
        <w:tc>
          <w:tcPr>
            <w:tcW w:w="702" w:type="dxa"/>
          </w:tcPr>
          <w:p w14:paraId="3BCF5135" w14:textId="56E2D6D4" w:rsidR="001C54E2" w:rsidRPr="00464F5D" w:rsidRDefault="001C54E2" w:rsidP="00695F67">
            <w:pPr>
              <w:pStyle w:val="Tableheading"/>
            </w:pPr>
            <w:r w:rsidRPr="00464F5D">
              <w:t>%</w:t>
            </w:r>
          </w:p>
        </w:tc>
      </w:tr>
      <w:tr w:rsidR="00E9635C" w:rsidRPr="00464F5D" w14:paraId="2323FA90" w14:textId="77777777" w:rsidTr="00695F67">
        <w:trPr>
          <w:trHeight w:val="414"/>
        </w:trPr>
        <w:tc>
          <w:tcPr>
            <w:tcW w:w="6929" w:type="dxa"/>
          </w:tcPr>
          <w:p w14:paraId="1274F874" w14:textId="77777777" w:rsidR="00E9635C" w:rsidRPr="00464F5D" w:rsidRDefault="00E9635C" w:rsidP="00695F67">
            <w:pPr>
              <w:pStyle w:val="Tabletext"/>
            </w:pPr>
            <w:r w:rsidRPr="00464F5D">
              <w:t>Completed the template myself for my work</w:t>
            </w:r>
          </w:p>
        </w:tc>
        <w:tc>
          <w:tcPr>
            <w:tcW w:w="1155" w:type="dxa"/>
          </w:tcPr>
          <w:p w14:paraId="2C6C3F00" w14:textId="77777777" w:rsidR="00E9635C" w:rsidRPr="00464F5D" w:rsidRDefault="00E9635C" w:rsidP="00695F67">
            <w:pPr>
              <w:pStyle w:val="Tabletext"/>
            </w:pPr>
            <w:r w:rsidRPr="00464F5D">
              <w:t>3</w:t>
            </w:r>
          </w:p>
        </w:tc>
        <w:tc>
          <w:tcPr>
            <w:tcW w:w="702" w:type="dxa"/>
          </w:tcPr>
          <w:p w14:paraId="4FB9BA11" w14:textId="57586D30" w:rsidR="00E9635C" w:rsidRPr="00464F5D" w:rsidRDefault="00E9635C" w:rsidP="00695F67">
            <w:pPr>
              <w:pStyle w:val="Tabletext"/>
            </w:pPr>
            <w:r w:rsidRPr="00464F5D">
              <w:t>21</w:t>
            </w:r>
          </w:p>
        </w:tc>
      </w:tr>
      <w:tr w:rsidR="00E9635C" w:rsidRPr="00464F5D" w14:paraId="04186388" w14:textId="77777777" w:rsidTr="00695F67">
        <w:trPr>
          <w:trHeight w:val="414"/>
        </w:trPr>
        <w:tc>
          <w:tcPr>
            <w:tcW w:w="6929" w:type="dxa"/>
          </w:tcPr>
          <w:p w14:paraId="3F834C4C" w14:textId="77777777" w:rsidR="00E9635C" w:rsidRPr="00464F5D" w:rsidRDefault="00E9635C" w:rsidP="00695F67">
            <w:pPr>
              <w:pStyle w:val="Tabletext"/>
            </w:pPr>
            <w:r w:rsidRPr="00464F5D">
              <w:t>Worked with health economist to complete template</w:t>
            </w:r>
          </w:p>
        </w:tc>
        <w:tc>
          <w:tcPr>
            <w:tcW w:w="1155" w:type="dxa"/>
          </w:tcPr>
          <w:p w14:paraId="2B12DA93" w14:textId="77777777" w:rsidR="00E9635C" w:rsidRPr="00464F5D" w:rsidRDefault="00E9635C" w:rsidP="00695F67">
            <w:pPr>
              <w:pStyle w:val="Tabletext"/>
            </w:pPr>
            <w:r w:rsidRPr="00464F5D">
              <w:t>2</w:t>
            </w:r>
          </w:p>
        </w:tc>
        <w:tc>
          <w:tcPr>
            <w:tcW w:w="702" w:type="dxa"/>
          </w:tcPr>
          <w:p w14:paraId="0D580083" w14:textId="7661B309" w:rsidR="00E9635C" w:rsidRPr="00464F5D" w:rsidRDefault="00E9635C" w:rsidP="00695F67">
            <w:pPr>
              <w:pStyle w:val="Tabletext"/>
            </w:pPr>
            <w:r w:rsidRPr="00464F5D">
              <w:t>14</w:t>
            </w:r>
          </w:p>
        </w:tc>
      </w:tr>
      <w:tr w:rsidR="00E9635C" w:rsidRPr="00464F5D" w14:paraId="3E04828F" w14:textId="77777777" w:rsidTr="00695F67">
        <w:trPr>
          <w:trHeight w:val="414"/>
        </w:trPr>
        <w:tc>
          <w:tcPr>
            <w:tcW w:w="6929" w:type="dxa"/>
          </w:tcPr>
          <w:p w14:paraId="7381B91E" w14:textId="77777777" w:rsidR="00E9635C" w:rsidRPr="00464F5D" w:rsidRDefault="00E9635C" w:rsidP="00695F67">
            <w:pPr>
              <w:pStyle w:val="Tabletext"/>
            </w:pPr>
            <w:r w:rsidRPr="00464F5D">
              <w:t>Reviewed a completed template for my company/colleague</w:t>
            </w:r>
          </w:p>
        </w:tc>
        <w:tc>
          <w:tcPr>
            <w:tcW w:w="1155" w:type="dxa"/>
          </w:tcPr>
          <w:p w14:paraId="52A7A411" w14:textId="77777777" w:rsidR="00E9635C" w:rsidRPr="00464F5D" w:rsidRDefault="00E9635C" w:rsidP="00695F67">
            <w:pPr>
              <w:pStyle w:val="Tabletext"/>
            </w:pPr>
            <w:r w:rsidRPr="00464F5D">
              <w:t>1</w:t>
            </w:r>
          </w:p>
        </w:tc>
        <w:tc>
          <w:tcPr>
            <w:tcW w:w="702" w:type="dxa"/>
          </w:tcPr>
          <w:p w14:paraId="044DF6DF" w14:textId="1D1E4FFD" w:rsidR="00E9635C" w:rsidRPr="00464F5D" w:rsidRDefault="00E9635C" w:rsidP="00695F67">
            <w:pPr>
              <w:pStyle w:val="Tabletext"/>
            </w:pPr>
            <w:r w:rsidRPr="00464F5D">
              <w:t>7</w:t>
            </w:r>
          </w:p>
        </w:tc>
      </w:tr>
      <w:tr w:rsidR="00E9635C" w:rsidRPr="00464F5D" w14:paraId="55402C26" w14:textId="77777777" w:rsidTr="00695F67">
        <w:trPr>
          <w:trHeight w:val="414"/>
        </w:trPr>
        <w:tc>
          <w:tcPr>
            <w:tcW w:w="6929" w:type="dxa"/>
          </w:tcPr>
          <w:p w14:paraId="0DCD152A" w14:textId="77777777" w:rsidR="00E9635C" w:rsidRPr="00464F5D" w:rsidRDefault="00E9635C" w:rsidP="00695F67">
            <w:pPr>
              <w:pStyle w:val="Tabletext"/>
            </w:pPr>
            <w:r w:rsidRPr="00464F5D">
              <w:lastRenderedPageBreak/>
              <w:t>Other</w:t>
            </w:r>
          </w:p>
        </w:tc>
        <w:tc>
          <w:tcPr>
            <w:tcW w:w="1155" w:type="dxa"/>
          </w:tcPr>
          <w:p w14:paraId="0FB1B278" w14:textId="77777777" w:rsidR="00E9635C" w:rsidRPr="00464F5D" w:rsidRDefault="00E9635C" w:rsidP="00695F67">
            <w:pPr>
              <w:pStyle w:val="Tabletext"/>
            </w:pPr>
            <w:r w:rsidRPr="00464F5D">
              <w:t>8</w:t>
            </w:r>
          </w:p>
        </w:tc>
        <w:tc>
          <w:tcPr>
            <w:tcW w:w="702" w:type="dxa"/>
          </w:tcPr>
          <w:p w14:paraId="2F1860A3" w14:textId="2EEF7028" w:rsidR="00E9635C" w:rsidRPr="00464F5D" w:rsidRDefault="00E9635C" w:rsidP="00695F67">
            <w:pPr>
              <w:pStyle w:val="Tabletext"/>
            </w:pPr>
            <w:r w:rsidRPr="00464F5D">
              <w:t>57</w:t>
            </w:r>
          </w:p>
        </w:tc>
      </w:tr>
    </w:tbl>
    <w:p w14:paraId="08D7328A" w14:textId="37E26FB6" w:rsidR="00E9635C" w:rsidRDefault="00E9635C"/>
    <w:p w14:paraId="04E4761B" w14:textId="696D9D95" w:rsidR="001C54E2" w:rsidRDefault="001C54E2" w:rsidP="00576954">
      <w:pPr>
        <w:pStyle w:val="Caption"/>
        <w:outlineLvl w:val="2"/>
      </w:pPr>
      <w:r w:rsidRPr="001C54E2">
        <w:t>Which of the following would you prioritise as a future development for the ESF</w:t>
      </w:r>
      <w:r w:rsidR="00255D8C">
        <w:t xml:space="preserve"> o</w:t>
      </w:r>
      <w:r w:rsidRPr="001C54E2">
        <w:t xml:space="preserve">r </w:t>
      </w:r>
      <w:r w:rsidR="00801031">
        <w:t>w</w:t>
      </w:r>
      <w:r w:rsidR="00801031" w:rsidRPr="001C54E2">
        <w:t xml:space="preserve">hich </w:t>
      </w:r>
      <w:r w:rsidRPr="001C54E2">
        <w:t>would you gain the most benefit from and why? (1 being the highest and 6 the lowest, as well as anything you think should be included)</w:t>
      </w:r>
    </w:p>
    <w:tbl>
      <w:tblPr>
        <w:tblStyle w:val="TableGrid"/>
        <w:tblW w:w="8786" w:type="dxa"/>
        <w:tblLook w:val="04A0" w:firstRow="1" w:lastRow="0" w:firstColumn="1" w:lastColumn="0" w:noHBand="0" w:noVBand="1"/>
        <w:tblDescription w:val="Respondents ranked from 1 to 6 future developments of the ESF"/>
      </w:tblPr>
      <w:tblGrid>
        <w:gridCol w:w="5136"/>
        <w:gridCol w:w="562"/>
        <w:gridCol w:w="642"/>
        <w:gridCol w:w="589"/>
        <w:gridCol w:w="575"/>
        <w:gridCol w:w="580"/>
        <w:gridCol w:w="702"/>
      </w:tblGrid>
      <w:tr w:rsidR="00A56244" w:rsidRPr="00464F5D" w14:paraId="2AB19583" w14:textId="77777777" w:rsidTr="00A56244">
        <w:trPr>
          <w:trHeight w:val="414"/>
        </w:trPr>
        <w:tc>
          <w:tcPr>
            <w:tcW w:w="5136" w:type="dxa"/>
          </w:tcPr>
          <w:p w14:paraId="3B1C2A9B" w14:textId="22F0E20F" w:rsidR="00A56244" w:rsidRPr="00464F5D" w:rsidRDefault="001C54E2" w:rsidP="001C54E2">
            <w:pPr>
              <w:pStyle w:val="Tableheading"/>
            </w:pPr>
            <w:r>
              <w:t>Development</w:t>
            </w:r>
          </w:p>
        </w:tc>
        <w:tc>
          <w:tcPr>
            <w:tcW w:w="562" w:type="dxa"/>
          </w:tcPr>
          <w:p w14:paraId="429B431E" w14:textId="539E97EE" w:rsidR="00A56244" w:rsidRPr="00464F5D" w:rsidRDefault="00A56244" w:rsidP="001C54E2">
            <w:pPr>
              <w:pStyle w:val="Tableheading"/>
            </w:pPr>
            <w:r w:rsidRPr="00464F5D">
              <w:t>1</w:t>
            </w:r>
          </w:p>
        </w:tc>
        <w:tc>
          <w:tcPr>
            <w:tcW w:w="642" w:type="dxa"/>
          </w:tcPr>
          <w:p w14:paraId="596AA253" w14:textId="0637568A" w:rsidR="00A56244" w:rsidRPr="00464F5D" w:rsidRDefault="00A56244" w:rsidP="001C54E2">
            <w:pPr>
              <w:pStyle w:val="Tableheading"/>
            </w:pPr>
            <w:r w:rsidRPr="00464F5D">
              <w:t>2</w:t>
            </w:r>
          </w:p>
        </w:tc>
        <w:tc>
          <w:tcPr>
            <w:tcW w:w="589" w:type="dxa"/>
          </w:tcPr>
          <w:p w14:paraId="6AE22E7B" w14:textId="13FF8DC7" w:rsidR="00A56244" w:rsidRPr="00464F5D" w:rsidRDefault="00A56244" w:rsidP="001C54E2">
            <w:pPr>
              <w:pStyle w:val="Tableheading"/>
            </w:pPr>
            <w:r w:rsidRPr="00464F5D">
              <w:t>3</w:t>
            </w:r>
          </w:p>
        </w:tc>
        <w:tc>
          <w:tcPr>
            <w:tcW w:w="575" w:type="dxa"/>
          </w:tcPr>
          <w:p w14:paraId="021E06D8" w14:textId="4DEED41F" w:rsidR="00A56244" w:rsidRPr="00464F5D" w:rsidRDefault="00A56244" w:rsidP="001C54E2">
            <w:pPr>
              <w:pStyle w:val="Tableheading"/>
            </w:pPr>
            <w:r w:rsidRPr="00464F5D">
              <w:t>4</w:t>
            </w:r>
          </w:p>
        </w:tc>
        <w:tc>
          <w:tcPr>
            <w:tcW w:w="580" w:type="dxa"/>
          </w:tcPr>
          <w:p w14:paraId="54F93E25" w14:textId="5E4C9861" w:rsidR="00A56244" w:rsidRPr="00464F5D" w:rsidRDefault="00A56244" w:rsidP="001C54E2">
            <w:pPr>
              <w:pStyle w:val="Tableheading"/>
            </w:pPr>
            <w:r w:rsidRPr="00464F5D">
              <w:t>5</w:t>
            </w:r>
          </w:p>
        </w:tc>
        <w:tc>
          <w:tcPr>
            <w:tcW w:w="702" w:type="dxa"/>
          </w:tcPr>
          <w:p w14:paraId="78D1FBB0" w14:textId="3B7EA964" w:rsidR="00A56244" w:rsidRPr="00464F5D" w:rsidRDefault="00A56244" w:rsidP="001C54E2">
            <w:pPr>
              <w:pStyle w:val="Tableheading"/>
            </w:pPr>
            <w:r w:rsidRPr="00464F5D">
              <w:t>6</w:t>
            </w:r>
          </w:p>
        </w:tc>
      </w:tr>
      <w:tr w:rsidR="00A56244" w:rsidRPr="00464F5D" w14:paraId="5ACB4E40" w14:textId="77777777" w:rsidTr="00A56244">
        <w:trPr>
          <w:trHeight w:val="414"/>
        </w:trPr>
        <w:tc>
          <w:tcPr>
            <w:tcW w:w="5136" w:type="dxa"/>
          </w:tcPr>
          <w:p w14:paraId="0F28ACD9" w14:textId="77777777" w:rsidR="00A56244" w:rsidRPr="00464F5D" w:rsidRDefault="00A56244" w:rsidP="00695F67">
            <w:pPr>
              <w:pStyle w:val="Tabletext"/>
            </w:pPr>
            <w:r w:rsidRPr="00464F5D">
              <w:t xml:space="preserve">A more user-friendly version of the ESF (e.g. an online tool to classify DHTs and suggest paths to evidence generation) </w:t>
            </w:r>
          </w:p>
        </w:tc>
        <w:tc>
          <w:tcPr>
            <w:tcW w:w="562" w:type="dxa"/>
          </w:tcPr>
          <w:p w14:paraId="267BC8B1" w14:textId="77777777" w:rsidR="00A56244" w:rsidRPr="00464F5D" w:rsidRDefault="00A56244" w:rsidP="00695F67">
            <w:pPr>
              <w:pStyle w:val="Tabletext"/>
            </w:pPr>
            <w:r w:rsidRPr="00464F5D">
              <w:t>11</w:t>
            </w:r>
          </w:p>
        </w:tc>
        <w:tc>
          <w:tcPr>
            <w:tcW w:w="642" w:type="dxa"/>
          </w:tcPr>
          <w:p w14:paraId="75CEE931" w14:textId="77777777" w:rsidR="00A56244" w:rsidRPr="00464F5D" w:rsidRDefault="00A56244" w:rsidP="00695F67">
            <w:pPr>
              <w:pStyle w:val="Tabletext"/>
            </w:pPr>
            <w:r w:rsidRPr="00464F5D">
              <w:t>11</w:t>
            </w:r>
          </w:p>
        </w:tc>
        <w:tc>
          <w:tcPr>
            <w:tcW w:w="589" w:type="dxa"/>
          </w:tcPr>
          <w:p w14:paraId="1DD4F42A" w14:textId="77777777" w:rsidR="00A56244" w:rsidRPr="00464F5D" w:rsidRDefault="00A56244" w:rsidP="00695F67">
            <w:pPr>
              <w:pStyle w:val="Tabletext"/>
            </w:pPr>
            <w:r w:rsidRPr="00464F5D">
              <w:t>6</w:t>
            </w:r>
          </w:p>
        </w:tc>
        <w:tc>
          <w:tcPr>
            <w:tcW w:w="575" w:type="dxa"/>
          </w:tcPr>
          <w:p w14:paraId="0DA7B060" w14:textId="77777777" w:rsidR="00A56244" w:rsidRPr="00464F5D" w:rsidRDefault="00A56244" w:rsidP="00695F67">
            <w:pPr>
              <w:pStyle w:val="Tabletext"/>
            </w:pPr>
            <w:r w:rsidRPr="00464F5D">
              <w:t>3</w:t>
            </w:r>
          </w:p>
        </w:tc>
        <w:tc>
          <w:tcPr>
            <w:tcW w:w="580" w:type="dxa"/>
          </w:tcPr>
          <w:p w14:paraId="7526006E" w14:textId="77777777" w:rsidR="00A56244" w:rsidRPr="00464F5D" w:rsidRDefault="00A56244" w:rsidP="00695F67">
            <w:pPr>
              <w:pStyle w:val="Tabletext"/>
            </w:pPr>
            <w:r w:rsidRPr="00464F5D">
              <w:t>6</w:t>
            </w:r>
          </w:p>
        </w:tc>
        <w:tc>
          <w:tcPr>
            <w:tcW w:w="702" w:type="dxa"/>
          </w:tcPr>
          <w:p w14:paraId="4DEB6695" w14:textId="77777777" w:rsidR="00A56244" w:rsidRPr="00464F5D" w:rsidRDefault="00A56244" w:rsidP="00695F67">
            <w:pPr>
              <w:pStyle w:val="Tabletext"/>
            </w:pPr>
            <w:r w:rsidRPr="00464F5D">
              <w:t>1</w:t>
            </w:r>
          </w:p>
        </w:tc>
      </w:tr>
      <w:tr w:rsidR="00A56244" w:rsidRPr="00464F5D" w14:paraId="221CC0C6" w14:textId="77777777" w:rsidTr="00A56244">
        <w:trPr>
          <w:trHeight w:val="414"/>
        </w:trPr>
        <w:tc>
          <w:tcPr>
            <w:tcW w:w="5136" w:type="dxa"/>
          </w:tcPr>
          <w:p w14:paraId="5BD1A7EA" w14:textId="77777777" w:rsidR="00A56244" w:rsidRPr="00464F5D" w:rsidRDefault="00A56244" w:rsidP="00695F67">
            <w:pPr>
              <w:pStyle w:val="Tabletext"/>
            </w:pPr>
            <w:r w:rsidRPr="00464F5D">
              <w:t>Critical appraisal tools (such as check lists for systematic and qualitative reviews)</w:t>
            </w:r>
          </w:p>
        </w:tc>
        <w:tc>
          <w:tcPr>
            <w:tcW w:w="562" w:type="dxa"/>
          </w:tcPr>
          <w:p w14:paraId="152398EC" w14:textId="77777777" w:rsidR="00A56244" w:rsidRPr="00464F5D" w:rsidRDefault="00A56244" w:rsidP="00695F67">
            <w:pPr>
              <w:pStyle w:val="Tabletext"/>
            </w:pPr>
            <w:r w:rsidRPr="00464F5D">
              <w:t>10</w:t>
            </w:r>
          </w:p>
        </w:tc>
        <w:tc>
          <w:tcPr>
            <w:tcW w:w="642" w:type="dxa"/>
          </w:tcPr>
          <w:p w14:paraId="11AE5234" w14:textId="77777777" w:rsidR="00A56244" w:rsidRPr="00464F5D" w:rsidRDefault="00A56244" w:rsidP="00695F67">
            <w:pPr>
              <w:pStyle w:val="Tabletext"/>
            </w:pPr>
            <w:r w:rsidRPr="00464F5D">
              <w:t>6</w:t>
            </w:r>
          </w:p>
        </w:tc>
        <w:tc>
          <w:tcPr>
            <w:tcW w:w="589" w:type="dxa"/>
          </w:tcPr>
          <w:p w14:paraId="67945EC5" w14:textId="77777777" w:rsidR="00A56244" w:rsidRPr="00464F5D" w:rsidRDefault="00A56244" w:rsidP="00695F67">
            <w:pPr>
              <w:pStyle w:val="Tabletext"/>
            </w:pPr>
            <w:r w:rsidRPr="00464F5D">
              <w:t>12</w:t>
            </w:r>
          </w:p>
        </w:tc>
        <w:tc>
          <w:tcPr>
            <w:tcW w:w="575" w:type="dxa"/>
          </w:tcPr>
          <w:p w14:paraId="42048927" w14:textId="77777777" w:rsidR="00A56244" w:rsidRPr="00464F5D" w:rsidRDefault="00A56244" w:rsidP="00695F67">
            <w:pPr>
              <w:pStyle w:val="Tabletext"/>
            </w:pPr>
            <w:r w:rsidRPr="00464F5D">
              <w:t>6</w:t>
            </w:r>
          </w:p>
        </w:tc>
        <w:tc>
          <w:tcPr>
            <w:tcW w:w="580" w:type="dxa"/>
          </w:tcPr>
          <w:p w14:paraId="430E71FD" w14:textId="77777777" w:rsidR="00A56244" w:rsidRPr="00464F5D" w:rsidRDefault="00A56244" w:rsidP="00695F67">
            <w:pPr>
              <w:pStyle w:val="Tabletext"/>
            </w:pPr>
            <w:r w:rsidRPr="00464F5D">
              <w:t>4</w:t>
            </w:r>
          </w:p>
        </w:tc>
        <w:tc>
          <w:tcPr>
            <w:tcW w:w="702" w:type="dxa"/>
          </w:tcPr>
          <w:p w14:paraId="1C37C211" w14:textId="77777777" w:rsidR="00A56244" w:rsidRPr="00464F5D" w:rsidRDefault="00A56244" w:rsidP="00695F67">
            <w:pPr>
              <w:pStyle w:val="Tabletext"/>
            </w:pPr>
            <w:r w:rsidRPr="00464F5D">
              <w:t>1</w:t>
            </w:r>
          </w:p>
        </w:tc>
      </w:tr>
      <w:tr w:rsidR="00A56244" w:rsidRPr="00464F5D" w14:paraId="195E0489" w14:textId="77777777" w:rsidTr="00A56244">
        <w:trPr>
          <w:trHeight w:val="414"/>
        </w:trPr>
        <w:tc>
          <w:tcPr>
            <w:tcW w:w="5136" w:type="dxa"/>
          </w:tcPr>
          <w:p w14:paraId="062CE79D" w14:textId="77777777" w:rsidR="00A56244" w:rsidRPr="00464F5D" w:rsidRDefault="00A56244" w:rsidP="00695F67">
            <w:pPr>
              <w:pStyle w:val="Tabletext"/>
            </w:pPr>
            <w:r w:rsidRPr="00464F5D">
              <w:t>An ESF checklist to aid the quick classification of a DHT to the appropriate evidence for effectiveness tier</w:t>
            </w:r>
          </w:p>
        </w:tc>
        <w:tc>
          <w:tcPr>
            <w:tcW w:w="562" w:type="dxa"/>
          </w:tcPr>
          <w:p w14:paraId="03BE1721" w14:textId="77777777" w:rsidR="00A56244" w:rsidRPr="00464F5D" w:rsidRDefault="00A56244" w:rsidP="00695F67">
            <w:pPr>
              <w:pStyle w:val="Tabletext"/>
            </w:pPr>
            <w:r w:rsidRPr="00464F5D">
              <w:t>8</w:t>
            </w:r>
          </w:p>
        </w:tc>
        <w:tc>
          <w:tcPr>
            <w:tcW w:w="642" w:type="dxa"/>
          </w:tcPr>
          <w:p w14:paraId="2E89FD18" w14:textId="77777777" w:rsidR="00A56244" w:rsidRPr="00464F5D" w:rsidRDefault="00A56244" w:rsidP="00695F67">
            <w:pPr>
              <w:pStyle w:val="Tabletext"/>
            </w:pPr>
            <w:r w:rsidRPr="00464F5D">
              <w:t>7</w:t>
            </w:r>
          </w:p>
        </w:tc>
        <w:tc>
          <w:tcPr>
            <w:tcW w:w="589" w:type="dxa"/>
          </w:tcPr>
          <w:p w14:paraId="7EBF4CB8" w14:textId="77777777" w:rsidR="00A56244" w:rsidRPr="00464F5D" w:rsidRDefault="00A56244" w:rsidP="00695F67">
            <w:pPr>
              <w:pStyle w:val="Tabletext"/>
            </w:pPr>
            <w:r w:rsidRPr="00464F5D">
              <w:t>9</w:t>
            </w:r>
          </w:p>
        </w:tc>
        <w:tc>
          <w:tcPr>
            <w:tcW w:w="575" w:type="dxa"/>
          </w:tcPr>
          <w:p w14:paraId="0BEF283B" w14:textId="77777777" w:rsidR="00A56244" w:rsidRPr="00464F5D" w:rsidRDefault="00A56244" w:rsidP="00695F67">
            <w:pPr>
              <w:pStyle w:val="Tabletext"/>
            </w:pPr>
            <w:r w:rsidRPr="00464F5D">
              <w:t>9</w:t>
            </w:r>
          </w:p>
        </w:tc>
        <w:tc>
          <w:tcPr>
            <w:tcW w:w="580" w:type="dxa"/>
          </w:tcPr>
          <w:p w14:paraId="70E71CCC" w14:textId="77777777" w:rsidR="00A56244" w:rsidRPr="00464F5D" w:rsidRDefault="00A56244" w:rsidP="00695F67">
            <w:pPr>
              <w:pStyle w:val="Tabletext"/>
            </w:pPr>
            <w:r w:rsidRPr="00464F5D">
              <w:t>6</w:t>
            </w:r>
          </w:p>
        </w:tc>
        <w:tc>
          <w:tcPr>
            <w:tcW w:w="702" w:type="dxa"/>
          </w:tcPr>
          <w:p w14:paraId="6D48B53E" w14:textId="77777777" w:rsidR="00A56244" w:rsidRPr="00464F5D" w:rsidRDefault="00A56244" w:rsidP="00695F67">
            <w:pPr>
              <w:pStyle w:val="Tabletext"/>
            </w:pPr>
            <w:r w:rsidRPr="00464F5D">
              <w:t>0</w:t>
            </w:r>
          </w:p>
        </w:tc>
      </w:tr>
      <w:tr w:rsidR="00A56244" w:rsidRPr="00464F5D" w14:paraId="360450B2" w14:textId="77777777" w:rsidTr="00A56244">
        <w:trPr>
          <w:trHeight w:val="414"/>
        </w:trPr>
        <w:tc>
          <w:tcPr>
            <w:tcW w:w="5136" w:type="dxa"/>
          </w:tcPr>
          <w:p w14:paraId="36B53E48" w14:textId="77777777" w:rsidR="00A56244" w:rsidRPr="00464F5D" w:rsidRDefault="00A56244" w:rsidP="00695F67">
            <w:pPr>
              <w:pStyle w:val="Tabletext"/>
            </w:pPr>
            <w:r w:rsidRPr="00464F5D">
              <w:t>Aligning the ESF to the EU medical devices directive</w:t>
            </w:r>
          </w:p>
        </w:tc>
        <w:tc>
          <w:tcPr>
            <w:tcW w:w="562" w:type="dxa"/>
          </w:tcPr>
          <w:p w14:paraId="62231CA8" w14:textId="77777777" w:rsidR="00A56244" w:rsidRPr="00464F5D" w:rsidRDefault="00A56244" w:rsidP="00695F67">
            <w:pPr>
              <w:pStyle w:val="Tabletext"/>
            </w:pPr>
            <w:r w:rsidRPr="00464F5D">
              <w:t>12</w:t>
            </w:r>
          </w:p>
        </w:tc>
        <w:tc>
          <w:tcPr>
            <w:tcW w:w="642" w:type="dxa"/>
          </w:tcPr>
          <w:p w14:paraId="780F4453" w14:textId="77777777" w:rsidR="00A56244" w:rsidRPr="00464F5D" w:rsidRDefault="00A56244" w:rsidP="00695F67">
            <w:pPr>
              <w:pStyle w:val="Tabletext"/>
            </w:pPr>
            <w:r w:rsidRPr="00464F5D">
              <w:t>7</w:t>
            </w:r>
          </w:p>
        </w:tc>
        <w:tc>
          <w:tcPr>
            <w:tcW w:w="589" w:type="dxa"/>
          </w:tcPr>
          <w:p w14:paraId="7CBD288C" w14:textId="77777777" w:rsidR="00A56244" w:rsidRPr="00464F5D" w:rsidRDefault="00A56244" w:rsidP="00695F67">
            <w:pPr>
              <w:pStyle w:val="Tabletext"/>
            </w:pPr>
            <w:r w:rsidRPr="00464F5D">
              <w:t>5</w:t>
            </w:r>
          </w:p>
        </w:tc>
        <w:tc>
          <w:tcPr>
            <w:tcW w:w="575" w:type="dxa"/>
          </w:tcPr>
          <w:p w14:paraId="7FC9818F" w14:textId="77777777" w:rsidR="00A56244" w:rsidRPr="00464F5D" w:rsidRDefault="00A56244" w:rsidP="00695F67">
            <w:pPr>
              <w:pStyle w:val="Tabletext"/>
            </w:pPr>
            <w:r w:rsidRPr="00464F5D">
              <w:t>5</w:t>
            </w:r>
          </w:p>
        </w:tc>
        <w:tc>
          <w:tcPr>
            <w:tcW w:w="580" w:type="dxa"/>
          </w:tcPr>
          <w:p w14:paraId="707C5125" w14:textId="77777777" w:rsidR="00A56244" w:rsidRPr="00464F5D" w:rsidRDefault="00A56244" w:rsidP="00695F67">
            <w:pPr>
              <w:pStyle w:val="Tabletext"/>
            </w:pPr>
            <w:r w:rsidRPr="00464F5D">
              <w:t>5</w:t>
            </w:r>
          </w:p>
        </w:tc>
        <w:tc>
          <w:tcPr>
            <w:tcW w:w="702" w:type="dxa"/>
          </w:tcPr>
          <w:p w14:paraId="6C41DE91" w14:textId="77777777" w:rsidR="00A56244" w:rsidRPr="00464F5D" w:rsidRDefault="00A56244" w:rsidP="00695F67">
            <w:pPr>
              <w:pStyle w:val="Tabletext"/>
            </w:pPr>
            <w:r w:rsidRPr="00464F5D">
              <w:t>3</w:t>
            </w:r>
          </w:p>
        </w:tc>
      </w:tr>
      <w:tr w:rsidR="00A56244" w:rsidRPr="00464F5D" w14:paraId="6BD3D5C2" w14:textId="77777777" w:rsidTr="00A56244">
        <w:trPr>
          <w:trHeight w:val="414"/>
        </w:trPr>
        <w:tc>
          <w:tcPr>
            <w:tcW w:w="5136" w:type="dxa"/>
          </w:tcPr>
          <w:p w14:paraId="1C434206" w14:textId="77777777" w:rsidR="00A56244" w:rsidRPr="00464F5D" w:rsidRDefault="00A56244" w:rsidP="00695F67">
            <w:pPr>
              <w:pStyle w:val="Tabletext"/>
            </w:pPr>
            <w:r w:rsidRPr="00464F5D">
              <w:t>Develop linked budget impact and cost consequence templates</w:t>
            </w:r>
          </w:p>
        </w:tc>
        <w:tc>
          <w:tcPr>
            <w:tcW w:w="562" w:type="dxa"/>
          </w:tcPr>
          <w:p w14:paraId="5B48A616" w14:textId="77777777" w:rsidR="00A56244" w:rsidRPr="00464F5D" w:rsidRDefault="00A56244" w:rsidP="00695F67">
            <w:pPr>
              <w:pStyle w:val="Tabletext"/>
            </w:pPr>
            <w:r w:rsidRPr="00464F5D">
              <w:t>4</w:t>
            </w:r>
          </w:p>
        </w:tc>
        <w:tc>
          <w:tcPr>
            <w:tcW w:w="642" w:type="dxa"/>
          </w:tcPr>
          <w:p w14:paraId="0D1885E4" w14:textId="77777777" w:rsidR="00A56244" w:rsidRPr="00464F5D" w:rsidRDefault="00A56244" w:rsidP="00695F67">
            <w:pPr>
              <w:pStyle w:val="Tabletext"/>
            </w:pPr>
            <w:r w:rsidRPr="00464F5D">
              <w:t>9</w:t>
            </w:r>
          </w:p>
        </w:tc>
        <w:tc>
          <w:tcPr>
            <w:tcW w:w="589" w:type="dxa"/>
          </w:tcPr>
          <w:p w14:paraId="00D544E3" w14:textId="77777777" w:rsidR="00A56244" w:rsidRPr="00464F5D" w:rsidRDefault="00A56244" w:rsidP="00695F67">
            <w:pPr>
              <w:pStyle w:val="Tabletext"/>
            </w:pPr>
            <w:r w:rsidRPr="00464F5D">
              <w:t>7</w:t>
            </w:r>
          </w:p>
        </w:tc>
        <w:tc>
          <w:tcPr>
            <w:tcW w:w="575" w:type="dxa"/>
          </w:tcPr>
          <w:p w14:paraId="10C06FC4" w14:textId="77777777" w:rsidR="00A56244" w:rsidRPr="00464F5D" w:rsidRDefault="00A56244" w:rsidP="00695F67">
            <w:pPr>
              <w:pStyle w:val="Tabletext"/>
            </w:pPr>
            <w:r w:rsidRPr="00464F5D">
              <w:t>5</w:t>
            </w:r>
          </w:p>
        </w:tc>
        <w:tc>
          <w:tcPr>
            <w:tcW w:w="580" w:type="dxa"/>
          </w:tcPr>
          <w:p w14:paraId="418C67A1" w14:textId="77777777" w:rsidR="00A56244" w:rsidRPr="00464F5D" w:rsidRDefault="00A56244" w:rsidP="00695F67">
            <w:pPr>
              <w:pStyle w:val="Tabletext"/>
            </w:pPr>
            <w:r w:rsidRPr="00464F5D">
              <w:t>7</w:t>
            </w:r>
          </w:p>
        </w:tc>
        <w:tc>
          <w:tcPr>
            <w:tcW w:w="702" w:type="dxa"/>
          </w:tcPr>
          <w:p w14:paraId="42705E06" w14:textId="77777777" w:rsidR="00A56244" w:rsidRPr="00464F5D" w:rsidRDefault="00A56244" w:rsidP="00695F67">
            <w:pPr>
              <w:pStyle w:val="Tabletext"/>
            </w:pPr>
            <w:r w:rsidRPr="00464F5D">
              <w:t>4</w:t>
            </w:r>
          </w:p>
        </w:tc>
      </w:tr>
      <w:tr w:rsidR="00A56244" w:rsidRPr="00464F5D" w14:paraId="14779749" w14:textId="77777777" w:rsidTr="00A56244">
        <w:trPr>
          <w:trHeight w:val="414"/>
        </w:trPr>
        <w:tc>
          <w:tcPr>
            <w:tcW w:w="5136" w:type="dxa"/>
          </w:tcPr>
          <w:p w14:paraId="2D11159A" w14:textId="77777777" w:rsidR="00A56244" w:rsidRPr="00464F5D" w:rsidRDefault="00A56244" w:rsidP="00695F67">
            <w:pPr>
              <w:pStyle w:val="Tabletext"/>
            </w:pPr>
            <w:r w:rsidRPr="00464F5D">
              <w:t>Other</w:t>
            </w:r>
          </w:p>
        </w:tc>
        <w:tc>
          <w:tcPr>
            <w:tcW w:w="562" w:type="dxa"/>
          </w:tcPr>
          <w:p w14:paraId="03768592" w14:textId="77777777" w:rsidR="00A56244" w:rsidRPr="00464F5D" w:rsidRDefault="00A56244" w:rsidP="00695F67">
            <w:pPr>
              <w:pStyle w:val="Tabletext"/>
            </w:pPr>
            <w:r w:rsidRPr="00464F5D">
              <w:t>2</w:t>
            </w:r>
          </w:p>
        </w:tc>
        <w:tc>
          <w:tcPr>
            <w:tcW w:w="642" w:type="dxa"/>
          </w:tcPr>
          <w:p w14:paraId="74EEF698" w14:textId="77777777" w:rsidR="00A56244" w:rsidRPr="00464F5D" w:rsidRDefault="00A56244" w:rsidP="00695F67">
            <w:pPr>
              <w:pStyle w:val="Tabletext"/>
            </w:pPr>
            <w:r w:rsidRPr="00464F5D">
              <w:t>2</w:t>
            </w:r>
          </w:p>
        </w:tc>
        <w:tc>
          <w:tcPr>
            <w:tcW w:w="589" w:type="dxa"/>
          </w:tcPr>
          <w:p w14:paraId="0E772D24" w14:textId="0E1D3098" w:rsidR="00A56244" w:rsidRPr="00464F5D" w:rsidRDefault="00583D20" w:rsidP="00695F67">
            <w:pPr>
              <w:pStyle w:val="Tabletext"/>
            </w:pPr>
            <w:r>
              <w:t>-</w:t>
            </w:r>
          </w:p>
        </w:tc>
        <w:tc>
          <w:tcPr>
            <w:tcW w:w="575" w:type="dxa"/>
          </w:tcPr>
          <w:p w14:paraId="0D0B84BD" w14:textId="77777777" w:rsidR="00A56244" w:rsidRPr="00464F5D" w:rsidRDefault="00A56244" w:rsidP="00695F67">
            <w:pPr>
              <w:pStyle w:val="Tabletext"/>
            </w:pPr>
            <w:r w:rsidRPr="00464F5D">
              <w:t>3</w:t>
            </w:r>
          </w:p>
        </w:tc>
        <w:tc>
          <w:tcPr>
            <w:tcW w:w="580" w:type="dxa"/>
          </w:tcPr>
          <w:p w14:paraId="0DF00527" w14:textId="10DDF437" w:rsidR="00A56244" w:rsidRPr="00464F5D" w:rsidRDefault="00583D20" w:rsidP="00695F67">
            <w:pPr>
              <w:pStyle w:val="Tabletext"/>
            </w:pPr>
            <w:r>
              <w:t>-</w:t>
            </w:r>
          </w:p>
        </w:tc>
        <w:tc>
          <w:tcPr>
            <w:tcW w:w="702" w:type="dxa"/>
          </w:tcPr>
          <w:p w14:paraId="4C026F60" w14:textId="77777777" w:rsidR="00A56244" w:rsidRPr="00464F5D" w:rsidRDefault="00A56244" w:rsidP="00695F67">
            <w:pPr>
              <w:pStyle w:val="Tabletext"/>
            </w:pPr>
            <w:r w:rsidRPr="00464F5D">
              <w:t>3</w:t>
            </w:r>
          </w:p>
        </w:tc>
      </w:tr>
    </w:tbl>
    <w:p w14:paraId="0D948285" w14:textId="0FF04680" w:rsidR="00A37671" w:rsidRDefault="00A37671" w:rsidP="00D85902">
      <w:pPr>
        <w:pStyle w:val="Paragraphnonumbers"/>
      </w:pPr>
    </w:p>
    <w:p w14:paraId="22256841" w14:textId="77777777" w:rsidR="00695F67" w:rsidRPr="00695F67" w:rsidRDefault="00695F67" w:rsidP="00576954">
      <w:pPr>
        <w:pStyle w:val="Caption"/>
        <w:outlineLvl w:val="2"/>
      </w:pPr>
      <w:r w:rsidRPr="00695F67">
        <w:t>Do you have any requirements that have not been covered?</w:t>
      </w:r>
      <w:r w:rsidRPr="00695F67">
        <w:tab/>
      </w:r>
    </w:p>
    <w:tbl>
      <w:tblPr>
        <w:tblStyle w:val="TableGrid"/>
        <w:tblW w:w="8784" w:type="dxa"/>
        <w:tblLook w:val="04A0" w:firstRow="1" w:lastRow="0" w:firstColumn="1" w:lastColumn="0" w:noHBand="0" w:noVBand="1"/>
        <w:tblDescription w:val="Respondents answered yes or no to any requirements that had not been covered"/>
      </w:tblPr>
      <w:tblGrid>
        <w:gridCol w:w="5500"/>
        <w:gridCol w:w="3284"/>
      </w:tblGrid>
      <w:tr w:rsidR="00695F67" w:rsidRPr="00695F67" w14:paraId="48FA55F9" w14:textId="77777777" w:rsidTr="00695F67">
        <w:trPr>
          <w:trHeight w:val="414"/>
        </w:trPr>
        <w:tc>
          <w:tcPr>
            <w:tcW w:w="5500" w:type="dxa"/>
          </w:tcPr>
          <w:p w14:paraId="78BCFDE7" w14:textId="7A55B5AD" w:rsidR="00695F67" w:rsidRPr="00695F67" w:rsidRDefault="00695F67" w:rsidP="00695F67">
            <w:pPr>
              <w:pStyle w:val="Tableheading"/>
            </w:pPr>
            <w:r w:rsidRPr="00695F67">
              <w:t>Yes</w:t>
            </w:r>
            <w:r>
              <w:t>,</w:t>
            </w:r>
            <w:r w:rsidRPr="00695F67">
              <w:t xml:space="preserve"> </w:t>
            </w:r>
            <w:r>
              <w:t>n (%)</w:t>
            </w:r>
          </w:p>
        </w:tc>
        <w:tc>
          <w:tcPr>
            <w:tcW w:w="3284" w:type="dxa"/>
          </w:tcPr>
          <w:p w14:paraId="05658B5C" w14:textId="2A0EFD8A" w:rsidR="00695F67" w:rsidRPr="00695F67" w:rsidRDefault="00695F67" w:rsidP="00695F67">
            <w:pPr>
              <w:pStyle w:val="Tabletext"/>
            </w:pPr>
            <w:r w:rsidRPr="00695F67">
              <w:t>11</w:t>
            </w:r>
            <w:r>
              <w:t xml:space="preserve"> (23%)</w:t>
            </w:r>
          </w:p>
        </w:tc>
      </w:tr>
      <w:tr w:rsidR="00695F67" w:rsidRPr="00695F67" w14:paraId="34F9BE0E" w14:textId="77777777" w:rsidTr="00695F67">
        <w:trPr>
          <w:trHeight w:val="414"/>
        </w:trPr>
        <w:tc>
          <w:tcPr>
            <w:tcW w:w="5500" w:type="dxa"/>
          </w:tcPr>
          <w:p w14:paraId="751AC874" w14:textId="39FAAA4E" w:rsidR="00695F67" w:rsidRPr="00695F67" w:rsidRDefault="00695F67" w:rsidP="00695F67">
            <w:pPr>
              <w:pStyle w:val="Tableheading"/>
            </w:pPr>
            <w:r w:rsidRPr="00695F67">
              <w:t>No</w:t>
            </w:r>
            <w:r>
              <w:t>, n (%)</w:t>
            </w:r>
            <w:r w:rsidRPr="00695F67">
              <w:t xml:space="preserve"> </w:t>
            </w:r>
          </w:p>
        </w:tc>
        <w:tc>
          <w:tcPr>
            <w:tcW w:w="3284" w:type="dxa"/>
          </w:tcPr>
          <w:p w14:paraId="1F89009B" w14:textId="088D3D02" w:rsidR="00695F67" w:rsidRPr="00695F67" w:rsidRDefault="00695F67" w:rsidP="00695F67">
            <w:pPr>
              <w:pStyle w:val="Tabletext"/>
            </w:pPr>
            <w:r w:rsidRPr="00695F67">
              <w:t>36</w:t>
            </w:r>
            <w:r>
              <w:t xml:space="preserve"> (</w:t>
            </w:r>
            <w:r w:rsidRPr="00695F67">
              <w:t>77%</w:t>
            </w:r>
            <w:r>
              <w:t>)</w:t>
            </w:r>
          </w:p>
        </w:tc>
      </w:tr>
    </w:tbl>
    <w:p w14:paraId="42D03D08" w14:textId="77777777" w:rsidR="00695F67" w:rsidRPr="003D3F5D" w:rsidRDefault="00695F67" w:rsidP="00D85902">
      <w:pPr>
        <w:pStyle w:val="Paragraphnonumbers"/>
      </w:pPr>
    </w:p>
    <w:sectPr w:rsidR="00695F67" w:rsidRPr="003D3F5D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F38A1" w14:textId="77777777" w:rsidR="004D1529" w:rsidRDefault="004D1529" w:rsidP="00446BEE">
      <w:r>
        <w:separator/>
      </w:r>
    </w:p>
  </w:endnote>
  <w:endnote w:type="continuationSeparator" w:id="0">
    <w:p w14:paraId="3D54E160" w14:textId="77777777" w:rsidR="004D1529" w:rsidRDefault="004D152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2D976" w14:textId="7A5195D5" w:rsidR="004D1529" w:rsidRDefault="004D1529" w:rsidP="00B6159D">
    <w:pPr>
      <w:pStyle w:val="Footer"/>
      <w:rPr>
        <w:caps/>
        <w:color w:val="808080" w:themeColor="background1" w:themeShade="80"/>
        <w:szCs w:val="20"/>
      </w:rPr>
    </w:pPr>
    <w:r w:rsidRPr="00AE0C72">
      <w:rPr>
        <w:szCs w:val="20"/>
      </w:rPr>
      <w:t xml:space="preserve">NICE evidence standards framework: Summary of late-2019 stakeholder survey feedback </w:t>
    </w:r>
  </w:p>
  <w:p w14:paraId="2FD9319A" w14:textId="6A884242" w:rsidR="004D1529" w:rsidRDefault="004D1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49F02" w14:textId="77777777" w:rsidR="004D1529" w:rsidRDefault="004D1529" w:rsidP="00446BEE">
      <w:r>
        <w:separator/>
      </w:r>
    </w:p>
  </w:footnote>
  <w:footnote w:type="continuationSeparator" w:id="0">
    <w:p w14:paraId="1F6F96DB" w14:textId="77777777" w:rsidR="004D1529" w:rsidRDefault="004D152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503BE"/>
    <w:multiLevelType w:val="hybridMultilevel"/>
    <w:tmpl w:val="AF968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32"/>
    <w:rsid w:val="000053F8"/>
    <w:rsid w:val="00011863"/>
    <w:rsid w:val="00016A94"/>
    <w:rsid w:val="0001738D"/>
    <w:rsid w:val="00024D0A"/>
    <w:rsid w:val="00026DE2"/>
    <w:rsid w:val="0004567A"/>
    <w:rsid w:val="000472DC"/>
    <w:rsid w:val="00070065"/>
    <w:rsid w:val="00072DAE"/>
    <w:rsid w:val="000A4FEE"/>
    <w:rsid w:val="000B5939"/>
    <w:rsid w:val="000B5DEE"/>
    <w:rsid w:val="000D5A2A"/>
    <w:rsid w:val="000F0986"/>
    <w:rsid w:val="00111CCE"/>
    <w:rsid w:val="001134E7"/>
    <w:rsid w:val="0012132E"/>
    <w:rsid w:val="0012324C"/>
    <w:rsid w:val="0014691E"/>
    <w:rsid w:val="001512B4"/>
    <w:rsid w:val="0015221D"/>
    <w:rsid w:val="0016381E"/>
    <w:rsid w:val="00164E76"/>
    <w:rsid w:val="0017149E"/>
    <w:rsid w:val="0017169E"/>
    <w:rsid w:val="00181A4A"/>
    <w:rsid w:val="00197A08"/>
    <w:rsid w:val="001A4286"/>
    <w:rsid w:val="001B0EE9"/>
    <w:rsid w:val="001B65B3"/>
    <w:rsid w:val="001C54E2"/>
    <w:rsid w:val="001C6694"/>
    <w:rsid w:val="001E090F"/>
    <w:rsid w:val="002029A6"/>
    <w:rsid w:val="00217F1B"/>
    <w:rsid w:val="00224BF0"/>
    <w:rsid w:val="002408EA"/>
    <w:rsid w:val="00252CDF"/>
    <w:rsid w:val="00255D8C"/>
    <w:rsid w:val="002762CF"/>
    <w:rsid w:val="002819D7"/>
    <w:rsid w:val="00282599"/>
    <w:rsid w:val="00285954"/>
    <w:rsid w:val="002C1A7E"/>
    <w:rsid w:val="002D3376"/>
    <w:rsid w:val="002F412E"/>
    <w:rsid w:val="00302923"/>
    <w:rsid w:val="00306503"/>
    <w:rsid w:val="00311ED0"/>
    <w:rsid w:val="003121DE"/>
    <w:rsid w:val="0033326D"/>
    <w:rsid w:val="00341539"/>
    <w:rsid w:val="00345B65"/>
    <w:rsid w:val="0035157E"/>
    <w:rsid w:val="00353A15"/>
    <w:rsid w:val="0035424F"/>
    <w:rsid w:val="003558BC"/>
    <w:rsid w:val="00363F8A"/>
    <w:rsid w:val="003648C5"/>
    <w:rsid w:val="003722FA"/>
    <w:rsid w:val="00387A23"/>
    <w:rsid w:val="00394E0E"/>
    <w:rsid w:val="003B05FE"/>
    <w:rsid w:val="003C0493"/>
    <w:rsid w:val="003C7AAF"/>
    <w:rsid w:val="003D3F5D"/>
    <w:rsid w:val="003F7B58"/>
    <w:rsid w:val="004021BE"/>
    <w:rsid w:val="00403D66"/>
    <w:rsid w:val="00405AC0"/>
    <w:rsid w:val="004075B6"/>
    <w:rsid w:val="00420952"/>
    <w:rsid w:val="00433EFF"/>
    <w:rsid w:val="004364C2"/>
    <w:rsid w:val="00443081"/>
    <w:rsid w:val="00446BEE"/>
    <w:rsid w:val="0045194E"/>
    <w:rsid w:val="00464F5D"/>
    <w:rsid w:val="00471A2A"/>
    <w:rsid w:val="004C2407"/>
    <w:rsid w:val="004D1529"/>
    <w:rsid w:val="004D45A4"/>
    <w:rsid w:val="004F7350"/>
    <w:rsid w:val="005025A1"/>
    <w:rsid w:val="00551D22"/>
    <w:rsid w:val="005642A2"/>
    <w:rsid w:val="005719ED"/>
    <w:rsid w:val="00576954"/>
    <w:rsid w:val="0058213C"/>
    <w:rsid w:val="00583D20"/>
    <w:rsid w:val="005C6C90"/>
    <w:rsid w:val="005D5458"/>
    <w:rsid w:val="005E29C2"/>
    <w:rsid w:val="00603F39"/>
    <w:rsid w:val="00623890"/>
    <w:rsid w:val="00650140"/>
    <w:rsid w:val="006912BD"/>
    <w:rsid w:val="006921E1"/>
    <w:rsid w:val="00695F67"/>
    <w:rsid w:val="006F0B1C"/>
    <w:rsid w:val="006F4B25"/>
    <w:rsid w:val="006F6496"/>
    <w:rsid w:val="00735695"/>
    <w:rsid w:val="00736348"/>
    <w:rsid w:val="0075767D"/>
    <w:rsid w:val="00760352"/>
    <w:rsid w:val="00760908"/>
    <w:rsid w:val="0078522A"/>
    <w:rsid w:val="00786595"/>
    <w:rsid w:val="00795C66"/>
    <w:rsid w:val="00796EC2"/>
    <w:rsid w:val="007A175A"/>
    <w:rsid w:val="007A5A5E"/>
    <w:rsid w:val="007A7532"/>
    <w:rsid w:val="007B7124"/>
    <w:rsid w:val="007C2DA4"/>
    <w:rsid w:val="007D5486"/>
    <w:rsid w:val="007E5D9F"/>
    <w:rsid w:val="007F238D"/>
    <w:rsid w:val="00801031"/>
    <w:rsid w:val="008221EF"/>
    <w:rsid w:val="00861B92"/>
    <w:rsid w:val="00872E4F"/>
    <w:rsid w:val="008750BE"/>
    <w:rsid w:val="008814FB"/>
    <w:rsid w:val="00886B9C"/>
    <w:rsid w:val="008948D4"/>
    <w:rsid w:val="008B4195"/>
    <w:rsid w:val="008C26A6"/>
    <w:rsid w:val="008F5E30"/>
    <w:rsid w:val="009100D3"/>
    <w:rsid w:val="00914D7F"/>
    <w:rsid w:val="00924C35"/>
    <w:rsid w:val="00925C88"/>
    <w:rsid w:val="00947740"/>
    <w:rsid w:val="0097636A"/>
    <w:rsid w:val="00977996"/>
    <w:rsid w:val="009E0995"/>
    <w:rsid w:val="009E1632"/>
    <w:rsid w:val="009E680B"/>
    <w:rsid w:val="00A07607"/>
    <w:rsid w:val="00A15A1F"/>
    <w:rsid w:val="00A3325A"/>
    <w:rsid w:val="00A34B62"/>
    <w:rsid w:val="00A37671"/>
    <w:rsid w:val="00A43013"/>
    <w:rsid w:val="00A478E9"/>
    <w:rsid w:val="00A55083"/>
    <w:rsid w:val="00A56244"/>
    <w:rsid w:val="00A66207"/>
    <w:rsid w:val="00AA253F"/>
    <w:rsid w:val="00AC4D5A"/>
    <w:rsid w:val="00AE0C72"/>
    <w:rsid w:val="00AE3E20"/>
    <w:rsid w:val="00AF108A"/>
    <w:rsid w:val="00AF1BFB"/>
    <w:rsid w:val="00B02E55"/>
    <w:rsid w:val="00B036C1"/>
    <w:rsid w:val="00B20A4E"/>
    <w:rsid w:val="00B360A5"/>
    <w:rsid w:val="00B45D8E"/>
    <w:rsid w:val="00B5431F"/>
    <w:rsid w:val="00B55DD0"/>
    <w:rsid w:val="00B6159D"/>
    <w:rsid w:val="00BA225A"/>
    <w:rsid w:val="00BB0F32"/>
    <w:rsid w:val="00BC5ED6"/>
    <w:rsid w:val="00BD2C26"/>
    <w:rsid w:val="00BD3E41"/>
    <w:rsid w:val="00BE0914"/>
    <w:rsid w:val="00BF498B"/>
    <w:rsid w:val="00BF7FE0"/>
    <w:rsid w:val="00C00C16"/>
    <w:rsid w:val="00C02D48"/>
    <w:rsid w:val="00C079F2"/>
    <w:rsid w:val="00C525DD"/>
    <w:rsid w:val="00C61DFB"/>
    <w:rsid w:val="00C81104"/>
    <w:rsid w:val="00C90F00"/>
    <w:rsid w:val="00C96411"/>
    <w:rsid w:val="00CB5671"/>
    <w:rsid w:val="00CB5E02"/>
    <w:rsid w:val="00CB6C49"/>
    <w:rsid w:val="00CD136E"/>
    <w:rsid w:val="00CD14E2"/>
    <w:rsid w:val="00CD67D7"/>
    <w:rsid w:val="00CD6FA5"/>
    <w:rsid w:val="00CF58B7"/>
    <w:rsid w:val="00CF59F1"/>
    <w:rsid w:val="00D06FC5"/>
    <w:rsid w:val="00D263DF"/>
    <w:rsid w:val="00D351C1"/>
    <w:rsid w:val="00D35EFB"/>
    <w:rsid w:val="00D45DDB"/>
    <w:rsid w:val="00D504B3"/>
    <w:rsid w:val="00D526A8"/>
    <w:rsid w:val="00D85902"/>
    <w:rsid w:val="00D86BF0"/>
    <w:rsid w:val="00DB7C34"/>
    <w:rsid w:val="00DC236F"/>
    <w:rsid w:val="00DC500E"/>
    <w:rsid w:val="00DD2149"/>
    <w:rsid w:val="00DE07CD"/>
    <w:rsid w:val="00DE5AED"/>
    <w:rsid w:val="00DF1FF3"/>
    <w:rsid w:val="00E02735"/>
    <w:rsid w:val="00E37B22"/>
    <w:rsid w:val="00E513B8"/>
    <w:rsid w:val="00E51920"/>
    <w:rsid w:val="00E55436"/>
    <w:rsid w:val="00E64120"/>
    <w:rsid w:val="00E660A1"/>
    <w:rsid w:val="00E86C4D"/>
    <w:rsid w:val="00E9635C"/>
    <w:rsid w:val="00E96447"/>
    <w:rsid w:val="00EA3CCF"/>
    <w:rsid w:val="00EA61F0"/>
    <w:rsid w:val="00EB3521"/>
    <w:rsid w:val="00EF478D"/>
    <w:rsid w:val="00F055F1"/>
    <w:rsid w:val="00F27DFD"/>
    <w:rsid w:val="00F52C60"/>
    <w:rsid w:val="00F577FF"/>
    <w:rsid w:val="00F610AF"/>
    <w:rsid w:val="00F727B6"/>
    <w:rsid w:val="00FA2C5A"/>
    <w:rsid w:val="00FB50D9"/>
    <w:rsid w:val="00FC2D11"/>
    <w:rsid w:val="00FC6230"/>
    <w:rsid w:val="00FE3BD4"/>
    <w:rsid w:val="00FF4AB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0B6EB3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F67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55DD0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D15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B55DD0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BD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78522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52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52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5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522A"/>
    <w:rPr>
      <w:b/>
      <w:bCs/>
    </w:rPr>
  </w:style>
  <w:style w:type="character" w:styleId="Hyperlink">
    <w:name w:val="Hyperlink"/>
    <w:basedOn w:val="DefaultParagraphFont"/>
    <w:unhideWhenUsed/>
    <w:rsid w:val="000F09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9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F0986"/>
    <w:rPr>
      <w:color w:val="800080" w:themeColor="followedHyperlink"/>
      <w:u w:val="single"/>
    </w:rPr>
  </w:style>
  <w:style w:type="paragraph" w:customStyle="1" w:styleId="Title1">
    <w:name w:val="Title 1"/>
    <w:basedOn w:val="Normal"/>
    <w:qFormat/>
    <w:rsid w:val="00925C88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Normal"/>
    <w:rsid w:val="00925C88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nhideWhenUsed/>
    <w:qFormat/>
    <w:rsid w:val="00072DAE"/>
    <w:pPr>
      <w:keepNext/>
      <w:spacing w:after="200" w:line="360" w:lineRule="auto"/>
    </w:pPr>
    <w:rPr>
      <w:rFonts w:ascii="Arial" w:hAnsi="Arial"/>
      <w:b/>
      <w:iCs/>
      <w:szCs w:val="18"/>
      <w:lang w:eastAsia="en-US"/>
    </w:rPr>
  </w:style>
  <w:style w:type="paragraph" w:customStyle="1" w:styleId="Tabletext">
    <w:name w:val="Table text"/>
    <w:basedOn w:val="Normal"/>
    <w:rsid w:val="00072DAE"/>
    <w:pPr>
      <w:keepNext/>
      <w:spacing w:after="60"/>
    </w:pPr>
    <w:rPr>
      <w:rFonts w:ascii="Arial" w:hAnsi="Arial"/>
      <w:sz w:val="22"/>
      <w:lang w:eastAsia="en-US"/>
    </w:rPr>
  </w:style>
  <w:style w:type="paragraph" w:customStyle="1" w:styleId="Tableheading">
    <w:name w:val="Table heading"/>
    <w:basedOn w:val="Tabletext"/>
    <w:qFormat/>
    <w:rsid w:val="00072DAE"/>
    <w:rPr>
      <w:b/>
    </w:rPr>
  </w:style>
  <w:style w:type="paragraph" w:customStyle="1" w:styleId="NICEnormal">
    <w:name w:val="NICE normal"/>
    <w:link w:val="NICEnormalChar"/>
    <w:qFormat/>
    <w:rsid w:val="007E5D9F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7E5D9F"/>
    <w:rPr>
      <w:rFonts w:ascii="Arial" w:hAnsi="Arial"/>
      <w:sz w:val="24"/>
      <w:szCs w:val="24"/>
      <w:lang w:eastAsia="en-US"/>
    </w:rPr>
  </w:style>
  <w:style w:type="paragraph" w:customStyle="1" w:styleId="NICEnormalsinglespacing">
    <w:name w:val="NICE normal single spacing"/>
    <w:basedOn w:val="NICEnormal"/>
    <w:rsid w:val="007E5D9F"/>
    <w:pPr>
      <w:spacing w:line="240" w:lineRule="auto"/>
    </w:pPr>
  </w:style>
  <w:style w:type="character" w:customStyle="1" w:styleId="Heading4Char">
    <w:name w:val="Heading 4 Char"/>
    <w:basedOn w:val="DefaultParagraphFont"/>
    <w:link w:val="Heading4"/>
    <w:semiHidden/>
    <w:rsid w:val="004D15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2016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2021-03-17T14:14:00Z</dcterms:created>
  <dcterms:modified xsi:type="dcterms:W3CDTF">2021-04-08T10:51:00Z</dcterms:modified>
</cp:coreProperties>
</file>