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82C1" w14:textId="77777777" w:rsidR="00F23FCE" w:rsidRDefault="00F23FCE" w:rsidP="00F23FCE">
      <w:pPr>
        <w:pStyle w:val="Default"/>
      </w:pPr>
      <w:r>
        <w:rPr>
          <w:noProof/>
        </w:rPr>
        <w:drawing>
          <wp:inline distT="0" distB="0" distL="0" distR="0" wp14:anchorId="545434CC" wp14:editId="4500F599">
            <wp:extent cx="5731510" cy="105219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72CB8CA4" w14:textId="77777777" w:rsidR="00F50180" w:rsidRDefault="00A61EDF" w:rsidP="00F23FCE">
      <w:pPr>
        <w:pStyle w:val="Default"/>
        <w:jc w:val="center"/>
        <w:rPr>
          <w:b/>
          <w:bCs/>
          <w:sz w:val="32"/>
          <w:szCs w:val="32"/>
        </w:rPr>
      </w:pPr>
      <w:r>
        <w:rPr>
          <w:b/>
          <w:bCs/>
          <w:sz w:val="32"/>
          <w:szCs w:val="32"/>
        </w:rPr>
        <w:t xml:space="preserve">GP Reference Panel </w:t>
      </w:r>
    </w:p>
    <w:p w14:paraId="7FC50319" w14:textId="38E82286" w:rsidR="00F23FCE" w:rsidRDefault="00F23FCE" w:rsidP="00F23FCE">
      <w:pPr>
        <w:pStyle w:val="Default"/>
        <w:jc w:val="center"/>
        <w:rPr>
          <w:b/>
          <w:bCs/>
          <w:sz w:val="32"/>
          <w:szCs w:val="32"/>
        </w:rPr>
      </w:pPr>
      <w:r>
        <w:rPr>
          <w:b/>
          <w:bCs/>
          <w:sz w:val="32"/>
          <w:szCs w:val="32"/>
        </w:rPr>
        <w:t>Confidentiality</w:t>
      </w:r>
      <w:r w:rsidR="00F50180">
        <w:rPr>
          <w:b/>
          <w:bCs/>
          <w:sz w:val="32"/>
          <w:szCs w:val="32"/>
        </w:rPr>
        <w:t>,</w:t>
      </w:r>
      <w:r>
        <w:rPr>
          <w:b/>
          <w:bCs/>
          <w:sz w:val="32"/>
          <w:szCs w:val="32"/>
        </w:rPr>
        <w:t xml:space="preserve"> Acknowledgment and Undertaking</w:t>
      </w:r>
    </w:p>
    <w:p w14:paraId="6B1206DC" w14:textId="5F1E6C70" w:rsidR="00F23FCE" w:rsidRDefault="00F23FCE" w:rsidP="00F23FCE">
      <w:pPr>
        <w:pStyle w:val="Default"/>
        <w:jc w:val="center"/>
        <w:rPr>
          <w:sz w:val="32"/>
          <w:szCs w:val="32"/>
        </w:rPr>
      </w:pPr>
      <w:r>
        <w:rPr>
          <w:b/>
          <w:bCs/>
          <w:sz w:val="32"/>
          <w:szCs w:val="32"/>
        </w:rPr>
        <w:t xml:space="preserve">Period covered: </w:t>
      </w:r>
      <w:r w:rsidR="00682305">
        <w:rPr>
          <w:b/>
          <w:bCs/>
          <w:sz w:val="32"/>
          <w:szCs w:val="32"/>
        </w:rPr>
        <w:t xml:space="preserve">1 April </w:t>
      </w:r>
      <w:r>
        <w:rPr>
          <w:b/>
          <w:bCs/>
          <w:sz w:val="32"/>
          <w:szCs w:val="32"/>
        </w:rPr>
        <w:t>20</w:t>
      </w:r>
      <w:r w:rsidR="00A7725E">
        <w:rPr>
          <w:b/>
          <w:bCs/>
          <w:sz w:val="32"/>
          <w:szCs w:val="32"/>
        </w:rPr>
        <w:t>22</w:t>
      </w:r>
      <w:r>
        <w:rPr>
          <w:b/>
          <w:bCs/>
          <w:sz w:val="32"/>
          <w:szCs w:val="32"/>
        </w:rPr>
        <w:t xml:space="preserve"> – </w:t>
      </w:r>
      <w:r w:rsidR="00682305">
        <w:rPr>
          <w:b/>
          <w:bCs/>
          <w:sz w:val="32"/>
          <w:szCs w:val="32"/>
        </w:rPr>
        <w:t>31 March</w:t>
      </w:r>
      <w:r>
        <w:rPr>
          <w:b/>
          <w:bCs/>
          <w:sz w:val="32"/>
          <w:szCs w:val="32"/>
        </w:rPr>
        <w:t xml:space="preserve"> 20</w:t>
      </w:r>
      <w:r w:rsidR="00682305">
        <w:rPr>
          <w:b/>
          <w:bCs/>
          <w:sz w:val="32"/>
          <w:szCs w:val="32"/>
        </w:rPr>
        <w:t>2</w:t>
      </w:r>
      <w:r w:rsidR="00A7725E">
        <w:rPr>
          <w:b/>
          <w:bCs/>
          <w:sz w:val="32"/>
          <w:szCs w:val="32"/>
        </w:rPr>
        <w:t>7</w:t>
      </w:r>
    </w:p>
    <w:p w14:paraId="2D9E03E2" w14:textId="77777777" w:rsidR="00F23FCE" w:rsidRDefault="00F23FCE" w:rsidP="00F23FCE">
      <w:pPr>
        <w:pStyle w:val="Default"/>
        <w:jc w:val="center"/>
        <w:rPr>
          <w:color w:val="auto"/>
        </w:rPr>
      </w:pPr>
    </w:p>
    <w:p w14:paraId="2207C68D" w14:textId="77777777" w:rsidR="00F23FCE" w:rsidRDefault="00F23FCE" w:rsidP="00F23FCE">
      <w:pPr>
        <w:pStyle w:val="Default"/>
        <w:rPr>
          <w:color w:val="auto"/>
        </w:rPr>
      </w:pPr>
      <w:r>
        <w:rPr>
          <w:color w:val="auto"/>
        </w:rPr>
        <w:t xml:space="preserve"> </w:t>
      </w:r>
    </w:p>
    <w:p w14:paraId="1F58D3B6" w14:textId="412737B1" w:rsidR="00F23FCE" w:rsidRDefault="00F23FCE" w:rsidP="00F23FCE">
      <w:pPr>
        <w:pStyle w:val="Default"/>
        <w:rPr>
          <w:color w:val="auto"/>
          <w:sz w:val="22"/>
          <w:szCs w:val="22"/>
        </w:rPr>
      </w:pPr>
      <w:r>
        <w:rPr>
          <w:color w:val="auto"/>
          <w:sz w:val="22"/>
          <w:szCs w:val="22"/>
        </w:rPr>
        <w:t xml:space="preserve">1) </w:t>
      </w:r>
      <w:r w:rsidR="00A61EDF">
        <w:rPr>
          <w:color w:val="auto"/>
          <w:sz w:val="22"/>
          <w:szCs w:val="22"/>
        </w:rPr>
        <w:t>I</w:t>
      </w:r>
      <w:r>
        <w:rPr>
          <w:color w:val="auto"/>
          <w:sz w:val="22"/>
          <w:szCs w:val="22"/>
        </w:rPr>
        <w:t xml:space="preserve">, </w:t>
      </w:r>
      <w:r w:rsidR="00A61EDF" w:rsidRPr="00682305">
        <w:rPr>
          <w:color w:val="auto"/>
          <w:sz w:val="22"/>
          <w:szCs w:val="22"/>
          <w:highlight w:val="yellow"/>
        </w:rPr>
        <w:t>(insert name)</w:t>
      </w:r>
      <w:r w:rsidR="00A61EDF">
        <w:rPr>
          <w:color w:val="auto"/>
          <w:sz w:val="22"/>
          <w:szCs w:val="22"/>
        </w:rPr>
        <w:t xml:space="preserve"> </w:t>
      </w:r>
      <w:r>
        <w:rPr>
          <w:color w:val="auto"/>
          <w:sz w:val="22"/>
          <w:szCs w:val="22"/>
        </w:rPr>
        <w:t xml:space="preserve">acknowledge that </w:t>
      </w:r>
      <w:r w:rsidR="00A61EDF">
        <w:rPr>
          <w:color w:val="auto"/>
          <w:sz w:val="22"/>
          <w:szCs w:val="22"/>
        </w:rPr>
        <w:t>I</w:t>
      </w:r>
      <w:r>
        <w:rPr>
          <w:color w:val="auto"/>
          <w:sz w:val="22"/>
          <w:szCs w:val="22"/>
        </w:rPr>
        <w:t xml:space="preserve"> may receive </w:t>
      </w:r>
      <w:r w:rsidR="00A61EDF">
        <w:rPr>
          <w:color w:val="auto"/>
          <w:sz w:val="22"/>
          <w:szCs w:val="22"/>
        </w:rPr>
        <w:t>c</w:t>
      </w:r>
      <w:r>
        <w:rPr>
          <w:color w:val="auto"/>
          <w:sz w:val="22"/>
          <w:szCs w:val="22"/>
        </w:rPr>
        <w:t xml:space="preserve">onfidential </w:t>
      </w:r>
      <w:r w:rsidR="00A61EDF">
        <w:rPr>
          <w:color w:val="auto"/>
          <w:sz w:val="22"/>
          <w:szCs w:val="22"/>
        </w:rPr>
        <w:t>i</w:t>
      </w:r>
      <w:r>
        <w:rPr>
          <w:color w:val="auto"/>
          <w:sz w:val="22"/>
          <w:szCs w:val="22"/>
        </w:rPr>
        <w:t xml:space="preserve">nformation in relation to </w:t>
      </w:r>
      <w:r w:rsidR="00DC3995">
        <w:rPr>
          <w:color w:val="auto"/>
          <w:sz w:val="22"/>
          <w:szCs w:val="22"/>
        </w:rPr>
        <w:t>my</w:t>
      </w:r>
      <w:r>
        <w:rPr>
          <w:color w:val="auto"/>
          <w:sz w:val="22"/>
          <w:szCs w:val="22"/>
        </w:rPr>
        <w:t xml:space="preserve"> participation in NICE’s </w:t>
      </w:r>
      <w:r w:rsidR="00A61EDF">
        <w:rPr>
          <w:color w:val="auto"/>
          <w:sz w:val="22"/>
          <w:szCs w:val="22"/>
        </w:rPr>
        <w:t>GP reference panel</w:t>
      </w:r>
      <w:r>
        <w:rPr>
          <w:color w:val="auto"/>
          <w:sz w:val="22"/>
          <w:szCs w:val="22"/>
        </w:rPr>
        <w:t xml:space="preserve">. </w:t>
      </w:r>
    </w:p>
    <w:p w14:paraId="7E2C21DF" w14:textId="77777777" w:rsidR="00A82A3C" w:rsidRDefault="00A82A3C" w:rsidP="00F23FCE">
      <w:pPr>
        <w:pStyle w:val="Default"/>
        <w:rPr>
          <w:color w:val="auto"/>
          <w:sz w:val="22"/>
          <w:szCs w:val="22"/>
        </w:rPr>
      </w:pPr>
    </w:p>
    <w:p w14:paraId="2DBEA158" w14:textId="4AE2179E" w:rsidR="00F23FCE" w:rsidRDefault="00F23FCE" w:rsidP="00F23FCE">
      <w:pPr>
        <w:pStyle w:val="Default"/>
        <w:rPr>
          <w:color w:val="auto"/>
          <w:sz w:val="22"/>
          <w:szCs w:val="22"/>
        </w:rPr>
      </w:pPr>
      <w:r>
        <w:rPr>
          <w:color w:val="auto"/>
          <w:sz w:val="22"/>
          <w:szCs w:val="22"/>
        </w:rPr>
        <w:t>"</w:t>
      </w:r>
      <w:r>
        <w:rPr>
          <w:b/>
          <w:bCs/>
          <w:color w:val="auto"/>
          <w:sz w:val="22"/>
          <w:szCs w:val="22"/>
        </w:rPr>
        <w:t xml:space="preserve">Confidential </w:t>
      </w:r>
      <w:r w:rsidR="00DC3995">
        <w:rPr>
          <w:b/>
          <w:bCs/>
          <w:color w:val="auto"/>
          <w:sz w:val="22"/>
          <w:szCs w:val="22"/>
        </w:rPr>
        <w:t>i</w:t>
      </w:r>
      <w:r>
        <w:rPr>
          <w:b/>
          <w:bCs/>
          <w:color w:val="auto"/>
          <w:sz w:val="22"/>
          <w:szCs w:val="22"/>
        </w:rPr>
        <w:t>nformation</w:t>
      </w:r>
      <w:r>
        <w:rPr>
          <w:color w:val="auto"/>
          <w:sz w:val="22"/>
          <w:szCs w:val="22"/>
        </w:rPr>
        <w:t xml:space="preserve">" means all confidential information (however recorded or preserved) disclosed or made available, </w:t>
      </w:r>
      <w:proofErr w:type="gramStart"/>
      <w:r>
        <w:rPr>
          <w:color w:val="auto"/>
          <w:sz w:val="22"/>
          <w:szCs w:val="22"/>
        </w:rPr>
        <w:t>directly</w:t>
      </w:r>
      <w:proofErr w:type="gramEnd"/>
      <w:r>
        <w:rPr>
          <w:color w:val="auto"/>
          <w:sz w:val="22"/>
          <w:szCs w:val="22"/>
        </w:rPr>
        <w:t xml:space="preserve"> or indirectly, by NICE or its employees, officers, representatives or advisers to </w:t>
      </w:r>
      <w:r w:rsidR="00A61EDF">
        <w:rPr>
          <w:color w:val="auto"/>
          <w:sz w:val="22"/>
          <w:szCs w:val="22"/>
        </w:rPr>
        <w:t>me</w:t>
      </w:r>
      <w:r>
        <w:rPr>
          <w:color w:val="auto"/>
          <w:sz w:val="22"/>
          <w:szCs w:val="22"/>
        </w:rPr>
        <w:t xml:space="preserve"> and/or </w:t>
      </w:r>
      <w:r w:rsidR="00A61EDF">
        <w:rPr>
          <w:color w:val="auto"/>
          <w:sz w:val="22"/>
          <w:szCs w:val="22"/>
        </w:rPr>
        <w:t>my</w:t>
      </w:r>
      <w:r>
        <w:rPr>
          <w:color w:val="auto"/>
          <w:sz w:val="22"/>
          <w:szCs w:val="22"/>
        </w:rPr>
        <w:t xml:space="preserve"> employees, officers, representatives or advisers. Often this material will be commercially </w:t>
      </w:r>
      <w:proofErr w:type="gramStart"/>
      <w:r>
        <w:rPr>
          <w:color w:val="auto"/>
          <w:sz w:val="22"/>
          <w:szCs w:val="22"/>
        </w:rPr>
        <w:t>sensitive, or</w:t>
      </w:r>
      <w:proofErr w:type="gramEnd"/>
      <w:r>
        <w:rPr>
          <w:color w:val="auto"/>
          <w:sz w:val="22"/>
          <w:szCs w:val="22"/>
        </w:rPr>
        <w:t xml:space="preserve"> will have been provided to the Institute on an academic-in-confidence basis (for example research that has not yet been published). Confidential </w:t>
      </w:r>
      <w:r w:rsidR="00DC3995">
        <w:rPr>
          <w:color w:val="auto"/>
          <w:sz w:val="22"/>
          <w:szCs w:val="22"/>
        </w:rPr>
        <w:t>i</w:t>
      </w:r>
      <w:r>
        <w:rPr>
          <w:color w:val="auto"/>
          <w:sz w:val="22"/>
          <w:szCs w:val="22"/>
        </w:rPr>
        <w:t xml:space="preserve">nformation may include, but is not limited to: </w:t>
      </w:r>
    </w:p>
    <w:p w14:paraId="5EB0F0C6" w14:textId="77777777" w:rsidR="0038680B" w:rsidRDefault="0038680B" w:rsidP="00F23FCE">
      <w:pPr>
        <w:pStyle w:val="Default"/>
        <w:rPr>
          <w:color w:val="auto"/>
          <w:sz w:val="22"/>
          <w:szCs w:val="22"/>
        </w:rPr>
      </w:pPr>
    </w:p>
    <w:p w14:paraId="0540779A" w14:textId="77777777" w:rsidR="00F23FCE" w:rsidRDefault="00F23FCE" w:rsidP="00F23FCE">
      <w:pPr>
        <w:pStyle w:val="Default"/>
        <w:spacing w:after="17"/>
        <w:rPr>
          <w:color w:val="auto"/>
          <w:sz w:val="22"/>
          <w:szCs w:val="22"/>
        </w:rPr>
      </w:pPr>
      <w:r>
        <w:rPr>
          <w:color w:val="auto"/>
          <w:sz w:val="22"/>
          <w:szCs w:val="22"/>
        </w:rPr>
        <w:t xml:space="preserve">(a) information relating to the existence, content or outcome of confidential </w:t>
      </w:r>
      <w:proofErr w:type="gramStart"/>
      <w:r>
        <w:rPr>
          <w:color w:val="auto"/>
          <w:sz w:val="22"/>
          <w:szCs w:val="22"/>
        </w:rPr>
        <w:t>discussions;</w:t>
      </w:r>
      <w:proofErr w:type="gramEnd"/>
      <w:r>
        <w:rPr>
          <w:color w:val="auto"/>
          <w:sz w:val="22"/>
          <w:szCs w:val="22"/>
        </w:rPr>
        <w:t xml:space="preserve"> </w:t>
      </w:r>
    </w:p>
    <w:p w14:paraId="1538FF21" w14:textId="77777777" w:rsidR="00F23FCE" w:rsidRDefault="00F23FCE" w:rsidP="00F23FCE">
      <w:pPr>
        <w:pStyle w:val="Default"/>
        <w:spacing w:after="17"/>
        <w:rPr>
          <w:color w:val="auto"/>
          <w:sz w:val="22"/>
          <w:szCs w:val="22"/>
        </w:rPr>
      </w:pPr>
      <w:r>
        <w:rPr>
          <w:color w:val="auto"/>
          <w:sz w:val="22"/>
          <w:szCs w:val="22"/>
        </w:rPr>
        <w:t xml:space="preserve">(b) any information that would be regarded as confidential by a reasonable </w:t>
      </w:r>
      <w:proofErr w:type="gramStart"/>
      <w:r>
        <w:rPr>
          <w:color w:val="auto"/>
          <w:sz w:val="22"/>
          <w:szCs w:val="22"/>
        </w:rPr>
        <w:t>business person</w:t>
      </w:r>
      <w:proofErr w:type="gramEnd"/>
      <w:r>
        <w:rPr>
          <w:color w:val="auto"/>
          <w:sz w:val="22"/>
          <w:szCs w:val="22"/>
        </w:rPr>
        <w:t xml:space="preserve"> or health professional; </w:t>
      </w:r>
    </w:p>
    <w:p w14:paraId="46A04099" w14:textId="435DFA53" w:rsidR="00F23FCE" w:rsidRDefault="00F23FCE" w:rsidP="00F23FCE">
      <w:pPr>
        <w:pStyle w:val="Default"/>
        <w:spacing w:after="17"/>
        <w:rPr>
          <w:color w:val="auto"/>
          <w:sz w:val="22"/>
          <w:szCs w:val="22"/>
        </w:rPr>
      </w:pPr>
      <w:r>
        <w:rPr>
          <w:color w:val="auto"/>
          <w:sz w:val="22"/>
          <w:szCs w:val="22"/>
        </w:rPr>
        <w:t xml:space="preserve">(c) any information or analysis derived from </w:t>
      </w:r>
      <w:r w:rsidR="00682305">
        <w:rPr>
          <w:color w:val="auto"/>
          <w:sz w:val="22"/>
          <w:szCs w:val="22"/>
        </w:rPr>
        <w:t>c</w:t>
      </w:r>
      <w:r>
        <w:rPr>
          <w:color w:val="auto"/>
          <w:sz w:val="22"/>
          <w:szCs w:val="22"/>
        </w:rPr>
        <w:t xml:space="preserve">onfidential </w:t>
      </w:r>
      <w:r w:rsidR="00682305">
        <w:rPr>
          <w:color w:val="auto"/>
          <w:sz w:val="22"/>
          <w:szCs w:val="22"/>
        </w:rPr>
        <w:t>i</w:t>
      </w:r>
      <w:r>
        <w:rPr>
          <w:color w:val="auto"/>
          <w:sz w:val="22"/>
          <w:szCs w:val="22"/>
        </w:rPr>
        <w:t xml:space="preserve">nformation </w:t>
      </w:r>
    </w:p>
    <w:p w14:paraId="0CDAFC7C" w14:textId="77777777" w:rsidR="00F23FCE" w:rsidRDefault="00F23FCE" w:rsidP="00F23FCE">
      <w:pPr>
        <w:pStyle w:val="Default"/>
        <w:rPr>
          <w:color w:val="auto"/>
          <w:sz w:val="22"/>
          <w:szCs w:val="22"/>
        </w:rPr>
      </w:pPr>
      <w:r>
        <w:rPr>
          <w:color w:val="auto"/>
          <w:sz w:val="22"/>
          <w:szCs w:val="22"/>
        </w:rPr>
        <w:t xml:space="preserve">(d) economic models. </w:t>
      </w:r>
    </w:p>
    <w:p w14:paraId="4814DECA" w14:textId="77777777" w:rsidR="00F23FCE" w:rsidRDefault="00F23FCE" w:rsidP="00F23FCE">
      <w:pPr>
        <w:pStyle w:val="Default"/>
        <w:rPr>
          <w:color w:val="auto"/>
          <w:sz w:val="22"/>
          <w:szCs w:val="22"/>
        </w:rPr>
      </w:pPr>
    </w:p>
    <w:p w14:paraId="63B3B8A2" w14:textId="029ED969" w:rsidR="00F23FCE" w:rsidRPr="0038680B" w:rsidRDefault="00F23FCE" w:rsidP="00F23FCE">
      <w:pPr>
        <w:pStyle w:val="Default"/>
        <w:rPr>
          <w:color w:val="FF0000"/>
          <w:sz w:val="22"/>
          <w:szCs w:val="22"/>
        </w:rPr>
      </w:pPr>
      <w:r>
        <w:rPr>
          <w:color w:val="auto"/>
          <w:sz w:val="22"/>
          <w:szCs w:val="22"/>
        </w:rPr>
        <w:t xml:space="preserve">2) </w:t>
      </w:r>
      <w:r w:rsidRPr="0038680B">
        <w:rPr>
          <w:color w:val="000000" w:themeColor="text1"/>
          <w:sz w:val="22"/>
          <w:szCs w:val="22"/>
        </w:rPr>
        <w:t xml:space="preserve">Subject to paragraph 3 below, </w:t>
      </w:r>
      <w:r w:rsidR="00A61EDF" w:rsidRPr="0038680B">
        <w:rPr>
          <w:color w:val="000000" w:themeColor="text1"/>
          <w:sz w:val="22"/>
          <w:szCs w:val="22"/>
        </w:rPr>
        <w:t>I</w:t>
      </w:r>
      <w:r w:rsidRPr="0038680B">
        <w:rPr>
          <w:color w:val="000000" w:themeColor="text1"/>
          <w:sz w:val="22"/>
          <w:szCs w:val="22"/>
        </w:rPr>
        <w:t xml:space="preserve"> undertake </w:t>
      </w:r>
      <w:proofErr w:type="gramStart"/>
      <w:r w:rsidRPr="0038680B">
        <w:rPr>
          <w:color w:val="000000" w:themeColor="text1"/>
          <w:sz w:val="22"/>
          <w:szCs w:val="22"/>
        </w:rPr>
        <w:t>to</w:t>
      </w:r>
      <w:proofErr w:type="gramEnd"/>
      <w:r w:rsidRPr="0038680B">
        <w:rPr>
          <w:color w:val="000000" w:themeColor="text1"/>
          <w:sz w:val="22"/>
          <w:szCs w:val="22"/>
        </w:rPr>
        <w:t xml:space="preserve"> NICE that </w:t>
      </w:r>
      <w:r w:rsidR="00A61EDF" w:rsidRPr="0038680B">
        <w:rPr>
          <w:color w:val="000000" w:themeColor="text1"/>
          <w:sz w:val="22"/>
          <w:szCs w:val="22"/>
        </w:rPr>
        <w:t>I</w:t>
      </w:r>
      <w:r w:rsidRPr="0038680B">
        <w:rPr>
          <w:color w:val="000000" w:themeColor="text1"/>
          <w:sz w:val="22"/>
          <w:szCs w:val="22"/>
        </w:rPr>
        <w:t xml:space="preserve"> shall: </w:t>
      </w:r>
    </w:p>
    <w:p w14:paraId="00BF031C" w14:textId="77777777" w:rsidR="00F23FCE" w:rsidRPr="0038680B" w:rsidRDefault="00F23FCE" w:rsidP="00F23FCE">
      <w:pPr>
        <w:pStyle w:val="Default"/>
        <w:rPr>
          <w:color w:val="FF0000"/>
          <w:sz w:val="22"/>
          <w:szCs w:val="22"/>
        </w:rPr>
      </w:pPr>
    </w:p>
    <w:p w14:paraId="3AE6FDFF" w14:textId="1C33706D" w:rsidR="00F23FCE" w:rsidRPr="0038680B" w:rsidRDefault="00F23FCE" w:rsidP="00F23FCE">
      <w:pPr>
        <w:pStyle w:val="Default"/>
        <w:spacing w:after="77"/>
        <w:rPr>
          <w:color w:val="000000" w:themeColor="text1"/>
          <w:sz w:val="22"/>
          <w:szCs w:val="22"/>
        </w:rPr>
      </w:pPr>
      <w:r w:rsidRPr="0038680B">
        <w:rPr>
          <w:color w:val="000000" w:themeColor="text1"/>
          <w:sz w:val="22"/>
          <w:szCs w:val="22"/>
        </w:rPr>
        <w:t xml:space="preserve">(a) keep all </w:t>
      </w:r>
      <w:r w:rsidR="00DC3995" w:rsidRPr="0038680B">
        <w:rPr>
          <w:color w:val="000000" w:themeColor="text1"/>
          <w:sz w:val="22"/>
          <w:szCs w:val="22"/>
        </w:rPr>
        <w:t>c</w:t>
      </w:r>
      <w:r w:rsidRPr="0038680B">
        <w:rPr>
          <w:color w:val="000000" w:themeColor="text1"/>
          <w:sz w:val="22"/>
          <w:szCs w:val="22"/>
        </w:rPr>
        <w:t xml:space="preserve">onfidential </w:t>
      </w:r>
      <w:r w:rsidR="00DC3995" w:rsidRPr="0038680B">
        <w:rPr>
          <w:color w:val="000000" w:themeColor="text1"/>
          <w:sz w:val="22"/>
          <w:szCs w:val="22"/>
        </w:rPr>
        <w:t>i</w:t>
      </w:r>
      <w:r w:rsidRPr="0038680B">
        <w:rPr>
          <w:color w:val="000000" w:themeColor="text1"/>
          <w:sz w:val="22"/>
          <w:szCs w:val="22"/>
        </w:rPr>
        <w:t xml:space="preserve">nformation strictly confidential and, except as expressly permitted under this agreement shall not disclose, use, copy in whole or in part or modify or adapt any </w:t>
      </w:r>
      <w:r w:rsidR="00DC3995" w:rsidRPr="0038680B">
        <w:rPr>
          <w:color w:val="000000" w:themeColor="text1"/>
          <w:sz w:val="22"/>
          <w:szCs w:val="22"/>
        </w:rPr>
        <w:t>c</w:t>
      </w:r>
      <w:r w:rsidRPr="0038680B">
        <w:rPr>
          <w:color w:val="000000" w:themeColor="text1"/>
          <w:sz w:val="22"/>
          <w:szCs w:val="22"/>
        </w:rPr>
        <w:t xml:space="preserve">onfidential </w:t>
      </w:r>
      <w:r w:rsidR="00DC3995" w:rsidRPr="0038680B">
        <w:rPr>
          <w:color w:val="000000" w:themeColor="text1"/>
          <w:sz w:val="22"/>
          <w:szCs w:val="22"/>
        </w:rPr>
        <w:t>i</w:t>
      </w:r>
      <w:r w:rsidRPr="0038680B">
        <w:rPr>
          <w:color w:val="000000" w:themeColor="text1"/>
          <w:sz w:val="22"/>
          <w:szCs w:val="22"/>
        </w:rPr>
        <w:t xml:space="preserve">nformation in any way without NICE’s prior written consent which may be given or withheld in its absolute </w:t>
      </w:r>
      <w:proofErr w:type="gramStart"/>
      <w:r w:rsidRPr="0038680B">
        <w:rPr>
          <w:color w:val="000000" w:themeColor="text1"/>
          <w:sz w:val="22"/>
          <w:szCs w:val="22"/>
        </w:rPr>
        <w:t>discretion;</w:t>
      </w:r>
      <w:proofErr w:type="gramEnd"/>
      <w:r w:rsidRPr="0038680B">
        <w:rPr>
          <w:color w:val="000000" w:themeColor="text1"/>
          <w:sz w:val="22"/>
          <w:szCs w:val="22"/>
        </w:rPr>
        <w:t xml:space="preserve"> </w:t>
      </w:r>
    </w:p>
    <w:p w14:paraId="4AAAFBA6" w14:textId="41E17A85" w:rsidR="00F23FCE" w:rsidRPr="0038680B" w:rsidRDefault="00F23FCE" w:rsidP="00F23FCE">
      <w:pPr>
        <w:pStyle w:val="Default"/>
        <w:spacing w:after="77"/>
        <w:rPr>
          <w:color w:val="000000" w:themeColor="text1"/>
          <w:sz w:val="22"/>
          <w:szCs w:val="22"/>
        </w:rPr>
      </w:pPr>
      <w:r w:rsidRPr="0038680B">
        <w:rPr>
          <w:color w:val="000000" w:themeColor="text1"/>
          <w:sz w:val="22"/>
          <w:szCs w:val="22"/>
        </w:rPr>
        <w:t xml:space="preserve">(b) not use any </w:t>
      </w:r>
      <w:r w:rsidR="00DC3995" w:rsidRPr="0038680B">
        <w:rPr>
          <w:color w:val="000000" w:themeColor="text1"/>
          <w:sz w:val="22"/>
          <w:szCs w:val="22"/>
        </w:rPr>
        <w:t>c</w:t>
      </w:r>
      <w:r w:rsidRPr="0038680B">
        <w:rPr>
          <w:color w:val="000000" w:themeColor="text1"/>
          <w:sz w:val="22"/>
          <w:szCs w:val="22"/>
        </w:rPr>
        <w:t xml:space="preserve">onfidential </w:t>
      </w:r>
      <w:r w:rsidR="00DC3995" w:rsidRPr="0038680B">
        <w:rPr>
          <w:color w:val="000000" w:themeColor="text1"/>
          <w:sz w:val="22"/>
          <w:szCs w:val="22"/>
        </w:rPr>
        <w:t>i</w:t>
      </w:r>
      <w:r w:rsidRPr="0038680B">
        <w:rPr>
          <w:color w:val="000000" w:themeColor="text1"/>
          <w:sz w:val="22"/>
          <w:szCs w:val="22"/>
        </w:rPr>
        <w:t xml:space="preserve">nformation for any purpose other than participating in the </w:t>
      </w:r>
      <w:r w:rsidR="00DC3995" w:rsidRPr="0038680B">
        <w:rPr>
          <w:color w:val="000000" w:themeColor="text1"/>
          <w:sz w:val="22"/>
          <w:szCs w:val="22"/>
        </w:rPr>
        <w:t>GP reference panel</w:t>
      </w:r>
      <w:r w:rsidRPr="0038680B">
        <w:rPr>
          <w:color w:val="000000" w:themeColor="text1"/>
          <w:sz w:val="22"/>
          <w:szCs w:val="22"/>
        </w:rPr>
        <w:t xml:space="preserve"> and any appeal that </w:t>
      </w:r>
      <w:r w:rsidR="00DC3995" w:rsidRPr="0038680B">
        <w:rPr>
          <w:color w:val="000000" w:themeColor="text1"/>
          <w:sz w:val="22"/>
          <w:szCs w:val="22"/>
        </w:rPr>
        <w:t xml:space="preserve">I </w:t>
      </w:r>
      <w:r w:rsidRPr="0038680B">
        <w:rPr>
          <w:color w:val="000000" w:themeColor="text1"/>
          <w:sz w:val="22"/>
          <w:szCs w:val="22"/>
        </w:rPr>
        <w:t xml:space="preserve">may </w:t>
      </w:r>
      <w:proofErr w:type="gramStart"/>
      <w:r w:rsidRPr="0038680B">
        <w:rPr>
          <w:color w:val="000000" w:themeColor="text1"/>
          <w:sz w:val="22"/>
          <w:szCs w:val="22"/>
        </w:rPr>
        <w:t>lodge;</w:t>
      </w:r>
      <w:proofErr w:type="gramEnd"/>
      <w:r w:rsidRPr="0038680B">
        <w:rPr>
          <w:color w:val="000000" w:themeColor="text1"/>
          <w:sz w:val="22"/>
          <w:szCs w:val="22"/>
        </w:rPr>
        <w:t xml:space="preserve"> </w:t>
      </w:r>
    </w:p>
    <w:p w14:paraId="1C84F6B5" w14:textId="5E2269A6" w:rsidR="00F23FCE" w:rsidRPr="000C662B" w:rsidRDefault="00F23FCE" w:rsidP="00F23FCE">
      <w:pPr>
        <w:pStyle w:val="Default"/>
        <w:spacing w:after="77"/>
        <w:rPr>
          <w:color w:val="000000" w:themeColor="text1"/>
          <w:sz w:val="22"/>
          <w:szCs w:val="22"/>
        </w:rPr>
      </w:pPr>
      <w:r w:rsidRPr="000C662B">
        <w:rPr>
          <w:color w:val="000000" w:themeColor="text1"/>
          <w:sz w:val="22"/>
          <w:szCs w:val="22"/>
        </w:rPr>
        <w:t xml:space="preserve">(c) limit access to any </w:t>
      </w:r>
      <w:r w:rsidR="00DC3995" w:rsidRPr="000C662B">
        <w:rPr>
          <w:color w:val="000000" w:themeColor="text1"/>
          <w:sz w:val="22"/>
          <w:szCs w:val="22"/>
        </w:rPr>
        <w:t>c</w:t>
      </w:r>
      <w:r w:rsidRPr="000C662B">
        <w:rPr>
          <w:color w:val="000000" w:themeColor="text1"/>
          <w:sz w:val="22"/>
          <w:szCs w:val="22"/>
        </w:rPr>
        <w:t xml:space="preserve">onfidential </w:t>
      </w:r>
      <w:r w:rsidR="00DC3995" w:rsidRPr="000C662B">
        <w:rPr>
          <w:color w:val="000000" w:themeColor="text1"/>
          <w:sz w:val="22"/>
          <w:szCs w:val="22"/>
        </w:rPr>
        <w:t>i</w:t>
      </w:r>
      <w:r w:rsidRPr="000C662B">
        <w:rPr>
          <w:color w:val="000000" w:themeColor="text1"/>
          <w:sz w:val="22"/>
          <w:szCs w:val="22"/>
        </w:rPr>
        <w:t xml:space="preserve">nformation to individuals </w:t>
      </w:r>
      <w:r w:rsidR="00DC3995" w:rsidRPr="000C662B">
        <w:rPr>
          <w:color w:val="000000" w:themeColor="text1"/>
          <w:sz w:val="22"/>
          <w:szCs w:val="22"/>
        </w:rPr>
        <w:t>that</w:t>
      </w:r>
      <w:r w:rsidRPr="000C662B">
        <w:rPr>
          <w:color w:val="000000" w:themeColor="text1"/>
          <w:sz w:val="22"/>
          <w:szCs w:val="22"/>
        </w:rPr>
        <w:t xml:space="preserve"> require access for the purpose set out in paragraph </w:t>
      </w:r>
      <w:proofErr w:type="gramStart"/>
      <w:r w:rsidRPr="000C662B">
        <w:rPr>
          <w:color w:val="000000" w:themeColor="text1"/>
          <w:sz w:val="22"/>
          <w:szCs w:val="22"/>
        </w:rPr>
        <w:t>2)(</w:t>
      </w:r>
      <w:proofErr w:type="gramEnd"/>
      <w:r w:rsidRPr="000C662B">
        <w:rPr>
          <w:color w:val="000000" w:themeColor="text1"/>
          <w:sz w:val="22"/>
          <w:szCs w:val="22"/>
        </w:rPr>
        <w:t xml:space="preserve">b) above; </w:t>
      </w:r>
    </w:p>
    <w:p w14:paraId="33F94AB5" w14:textId="05CA25CF" w:rsidR="00F23FCE" w:rsidRPr="000C662B" w:rsidRDefault="00F23FCE" w:rsidP="00F23FCE">
      <w:pPr>
        <w:pStyle w:val="Default"/>
        <w:spacing w:after="77"/>
        <w:rPr>
          <w:color w:val="000000" w:themeColor="text1"/>
          <w:sz w:val="22"/>
          <w:szCs w:val="22"/>
        </w:rPr>
      </w:pPr>
      <w:r w:rsidRPr="000C662B">
        <w:rPr>
          <w:color w:val="000000" w:themeColor="text1"/>
          <w:sz w:val="22"/>
          <w:szCs w:val="22"/>
        </w:rPr>
        <w:t xml:space="preserve">(d) procure that any individual with access to any </w:t>
      </w:r>
      <w:r w:rsidR="00DC3995" w:rsidRPr="000C662B">
        <w:rPr>
          <w:color w:val="000000" w:themeColor="text1"/>
          <w:sz w:val="22"/>
          <w:szCs w:val="22"/>
        </w:rPr>
        <w:t>c</w:t>
      </w:r>
      <w:r w:rsidRPr="000C662B">
        <w:rPr>
          <w:color w:val="000000" w:themeColor="text1"/>
          <w:sz w:val="22"/>
          <w:szCs w:val="22"/>
        </w:rPr>
        <w:t xml:space="preserve">onfidential </w:t>
      </w:r>
      <w:r w:rsidR="00DC3995" w:rsidRPr="000C662B">
        <w:rPr>
          <w:color w:val="000000" w:themeColor="text1"/>
          <w:sz w:val="22"/>
          <w:szCs w:val="22"/>
        </w:rPr>
        <w:t>i</w:t>
      </w:r>
      <w:r w:rsidRPr="000C662B">
        <w:rPr>
          <w:color w:val="000000" w:themeColor="text1"/>
          <w:sz w:val="22"/>
          <w:szCs w:val="22"/>
        </w:rPr>
        <w:t xml:space="preserve">nformation complies with this </w:t>
      </w:r>
      <w:proofErr w:type="gramStart"/>
      <w:r w:rsidRPr="000C662B">
        <w:rPr>
          <w:color w:val="000000" w:themeColor="text1"/>
          <w:sz w:val="22"/>
          <w:szCs w:val="22"/>
        </w:rPr>
        <w:t>agreement;</w:t>
      </w:r>
      <w:proofErr w:type="gramEnd"/>
      <w:r w:rsidRPr="000C662B">
        <w:rPr>
          <w:color w:val="000000" w:themeColor="text1"/>
          <w:sz w:val="22"/>
          <w:szCs w:val="22"/>
        </w:rPr>
        <w:t xml:space="preserve"> </w:t>
      </w:r>
    </w:p>
    <w:p w14:paraId="7DB3CA22" w14:textId="0B666617" w:rsidR="00F23FCE" w:rsidRPr="000C662B" w:rsidRDefault="00F23FCE" w:rsidP="00F23FCE">
      <w:pPr>
        <w:pStyle w:val="Default"/>
        <w:spacing w:after="77"/>
        <w:rPr>
          <w:color w:val="000000" w:themeColor="text1"/>
          <w:sz w:val="22"/>
          <w:szCs w:val="22"/>
        </w:rPr>
      </w:pPr>
      <w:r w:rsidRPr="000C662B">
        <w:rPr>
          <w:color w:val="000000" w:themeColor="text1"/>
          <w:sz w:val="22"/>
          <w:szCs w:val="22"/>
        </w:rPr>
        <w:t xml:space="preserve">(e) apply the same security measures and degree of care to the </w:t>
      </w:r>
      <w:r w:rsidR="00DC3995" w:rsidRPr="000C662B">
        <w:rPr>
          <w:color w:val="000000" w:themeColor="text1"/>
          <w:sz w:val="22"/>
          <w:szCs w:val="22"/>
        </w:rPr>
        <w:t>c</w:t>
      </w:r>
      <w:r w:rsidRPr="000C662B">
        <w:rPr>
          <w:color w:val="000000" w:themeColor="text1"/>
          <w:sz w:val="22"/>
          <w:szCs w:val="22"/>
        </w:rPr>
        <w:t xml:space="preserve">onfidential </w:t>
      </w:r>
      <w:r w:rsidR="00DC3995" w:rsidRPr="000C662B">
        <w:rPr>
          <w:color w:val="000000" w:themeColor="text1"/>
          <w:sz w:val="22"/>
          <w:szCs w:val="22"/>
        </w:rPr>
        <w:t>i</w:t>
      </w:r>
      <w:r w:rsidRPr="000C662B">
        <w:rPr>
          <w:color w:val="000000" w:themeColor="text1"/>
          <w:sz w:val="22"/>
          <w:szCs w:val="22"/>
        </w:rPr>
        <w:t xml:space="preserve">nformation as </w:t>
      </w:r>
      <w:r w:rsidR="00DC3995" w:rsidRPr="000C662B">
        <w:rPr>
          <w:color w:val="000000" w:themeColor="text1"/>
          <w:sz w:val="22"/>
          <w:szCs w:val="22"/>
        </w:rPr>
        <w:t>I</w:t>
      </w:r>
      <w:r w:rsidRPr="000C662B">
        <w:rPr>
          <w:color w:val="000000" w:themeColor="text1"/>
          <w:sz w:val="22"/>
          <w:szCs w:val="22"/>
        </w:rPr>
        <w:t xml:space="preserve"> apply to </w:t>
      </w:r>
      <w:r w:rsidR="00DC3995" w:rsidRPr="000C662B">
        <w:rPr>
          <w:color w:val="000000" w:themeColor="text1"/>
          <w:sz w:val="22"/>
          <w:szCs w:val="22"/>
        </w:rPr>
        <w:t>my</w:t>
      </w:r>
      <w:r w:rsidRPr="000C662B">
        <w:rPr>
          <w:color w:val="000000" w:themeColor="text1"/>
          <w:sz w:val="22"/>
          <w:szCs w:val="22"/>
        </w:rPr>
        <w:t xml:space="preserve"> own </w:t>
      </w:r>
      <w:r w:rsidR="00DC3995" w:rsidRPr="000C662B">
        <w:rPr>
          <w:color w:val="000000" w:themeColor="text1"/>
          <w:sz w:val="22"/>
          <w:szCs w:val="22"/>
        </w:rPr>
        <w:t xml:space="preserve">organisation’s </w:t>
      </w:r>
      <w:r w:rsidRPr="000C662B">
        <w:rPr>
          <w:color w:val="000000" w:themeColor="text1"/>
          <w:sz w:val="22"/>
          <w:szCs w:val="22"/>
        </w:rPr>
        <w:t xml:space="preserve">confidential information, which </w:t>
      </w:r>
      <w:r w:rsidR="00DC3995" w:rsidRPr="000C662B">
        <w:rPr>
          <w:color w:val="000000" w:themeColor="text1"/>
          <w:sz w:val="22"/>
          <w:szCs w:val="22"/>
        </w:rPr>
        <w:t>I</w:t>
      </w:r>
      <w:r w:rsidRPr="000C662B">
        <w:rPr>
          <w:color w:val="000000" w:themeColor="text1"/>
          <w:sz w:val="22"/>
          <w:szCs w:val="22"/>
        </w:rPr>
        <w:t xml:space="preserve"> warrant as providing adequate protection from unauthorised disclosure, copying or </w:t>
      </w:r>
      <w:proofErr w:type="gramStart"/>
      <w:r w:rsidRPr="000C662B">
        <w:rPr>
          <w:color w:val="000000" w:themeColor="text1"/>
          <w:sz w:val="22"/>
          <w:szCs w:val="22"/>
        </w:rPr>
        <w:t>use;</w:t>
      </w:r>
      <w:proofErr w:type="gramEnd"/>
      <w:r w:rsidRPr="000C662B">
        <w:rPr>
          <w:color w:val="000000" w:themeColor="text1"/>
          <w:sz w:val="22"/>
          <w:szCs w:val="22"/>
        </w:rPr>
        <w:t xml:space="preserve"> </w:t>
      </w:r>
    </w:p>
    <w:p w14:paraId="755E6605" w14:textId="7D6CF657" w:rsidR="00F23FCE" w:rsidRPr="000C662B" w:rsidRDefault="00F23FCE" w:rsidP="00F23FCE">
      <w:pPr>
        <w:pStyle w:val="Default"/>
        <w:spacing w:after="77"/>
        <w:rPr>
          <w:color w:val="000000" w:themeColor="text1"/>
          <w:sz w:val="22"/>
          <w:szCs w:val="22"/>
        </w:rPr>
      </w:pPr>
      <w:r w:rsidRPr="000C662B">
        <w:rPr>
          <w:color w:val="000000" w:themeColor="text1"/>
          <w:sz w:val="22"/>
          <w:szCs w:val="22"/>
        </w:rPr>
        <w:t xml:space="preserve">(f) securely destroy or return all </w:t>
      </w:r>
      <w:r w:rsidR="00DC3995" w:rsidRPr="000C662B">
        <w:rPr>
          <w:color w:val="000000" w:themeColor="text1"/>
          <w:sz w:val="22"/>
          <w:szCs w:val="22"/>
        </w:rPr>
        <w:t>c</w:t>
      </w:r>
      <w:r w:rsidRPr="000C662B">
        <w:rPr>
          <w:color w:val="000000" w:themeColor="text1"/>
          <w:sz w:val="22"/>
          <w:szCs w:val="22"/>
        </w:rPr>
        <w:t xml:space="preserve">onfidential </w:t>
      </w:r>
      <w:r w:rsidR="00DC3995" w:rsidRPr="000C662B">
        <w:rPr>
          <w:color w:val="000000" w:themeColor="text1"/>
          <w:sz w:val="22"/>
          <w:szCs w:val="22"/>
        </w:rPr>
        <w:t>i</w:t>
      </w:r>
      <w:r w:rsidRPr="000C662B">
        <w:rPr>
          <w:color w:val="000000" w:themeColor="text1"/>
          <w:sz w:val="22"/>
          <w:szCs w:val="22"/>
        </w:rPr>
        <w:t xml:space="preserve">nformation to NICE on publication of the guideline, or on written demand; </w:t>
      </w:r>
      <w:proofErr w:type="gramStart"/>
      <w:r w:rsidRPr="000C662B">
        <w:rPr>
          <w:color w:val="000000" w:themeColor="text1"/>
          <w:sz w:val="22"/>
          <w:szCs w:val="22"/>
        </w:rPr>
        <w:t>and;</w:t>
      </w:r>
      <w:proofErr w:type="gramEnd"/>
      <w:r w:rsidRPr="000C662B">
        <w:rPr>
          <w:color w:val="000000" w:themeColor="text1"/>
          <w:sz w:val="22"/>
          <w:szCs w:val="22"/>
        </w:rPr>
        <w:t xml:space="preserve"> </w:t>
      </w:r>
    </w:p>
    <w:p w14:paraId="417CCEC5" w14:textId="15A1CA48" w:rsidR="00F23FCE" w:rsidRDefault="00F23FCE" w:rsidP="00F23FCE">
      <w:pPr>
        <w:pStyle w:val="Default"/>
        <w:rPr>
          <w:color w:val="000000" w:themeColor="text1"/>
          <w:sz w:val="22"/>
          <w:szCs w:val="22"/>
        </w:rPr>
      </w:pPr>
      <w:r w:rsidRPr="000C662B">
        <w:rPr>
          <w:color w:val="000000" w:themeColor="text1"/>
          <w:sz w:val="22"/>
          <w:szCs w:val="22"/>
        </w:rPr>
        <w:t xml:space="preserve">(g) not disclose any </w:t>
      </w:r>
      <w:r w:rsidR="00DC3995" w:rsidRPr="000C662B">
        <w:rPr>
          <w:color w:val="000000" w:themeColor="text1"/>
          <w:sz w:val="22"/>
          <w:szCs w:val="22"/>
        </w:rPr>
        <w:t>c</w:t>
      </w:r>
      <w:r w:rsidRPr="000C662B">
        <w:rPr>
          <w:color w:val="000000" w:themeColor="text1"/>
          <w:sz w:val="22"/>
          <w:szCs w:val="22"/>
        </w:rPr>
        <w:t xml:space="preserve">onfidential </w:t>
      </w:r>
      <w:r w:rsidR="00DC3995" w:rsidRPr="000C662B">
        <w:rPr>
          <w:color w:val="000000" w:themeColor="text1"/>
          <w:sz w:val="22"/>
          <w:szCs w:val="22"/>
        </w:rPr>
        <w:t>i</w:t>
      </w:r>
      <w:r w:rsidRPr="000C662B">
        <w:rPr>
          <w:color w:val="000000" w:themeColor="text1"/>
          <w:sz w:val="22"/>
          <w:szCs w:val="22"/>
        </w:rPr>
        <w:t xml:space="preserve">nformation to any third party without the prior written consent of NICE, and </w:t>
      </w:r>
      <w:proofErr w:type="gramStart"/>
      <w:r w:rsidRPr="000C662B">
        <w:rPr>
          <w:color w:val="000000" w:themeColor="text1"/>
          <w:sz w:val="22"/>
          <w:szCs w:val="22"/>
        </w:rPr>
        <w:t>in the event that</w:t>
      </w:r>
      <w:proofErr w:type="gramEnd"/>
      <w:r w:rsidRPr="000C662B">
        <w:rPr>
          <w:color w:val="000000" w:themeColor="text1"/>
          <w:sz w:val="22"/>
          <w:szCs w:val="22"/>
        </w:rPr>
        <w:t xml:space="preserve"> such disclosure is permitted, </w:t>
      </w:r>
      <w:r w:rsidR="00DC3995" w:rsidRPr="000C662B">
        <w:rPr>
          <w:color w:val="000000" w:themeColor="text1"/>
          <w:sz w:val="22"/>
          <w:szCs w:val="22"/>
        </w:rPr>
        <w:t>I</w:t>
      </w:r>
      <w:r w:rsidRPr="000C662B">
        <w:rPr>
          <w:color w:val="000000" w:themeColor="text1"/>
          <w:sz w:val="22"/>
          <w:szCs w:val="22"/>
        </w:rPr>
        <w:t xml:space="preserve"> shall procure that such third party is fully aware of and complies with this agreement as if he were a party to it. </w:t>
      </w:r>
    </w:p>
    <w:p w14:paraId="7AD9DEBB" w14:textId="13429D14" w:rsidR="005D6304" w:rsidRDefault="005D6304" w:rsidP="00F23FCE">
      <w:pPr>
        <w:pStyle w:val="Default"/>
        <w:rPr>
          <w:color w:val="000000" w:themeColor="text1"/>
          <w:sz w:val="22"/>
          <w:szCs w:val="22"/>
        </w:rPr>
      </w:pPr>
    </w:p>
    <w:p w14:paraId="1AC56EFD" w14:textId="36E4113F" w:rsidR="001412E9" w:rsidRPr="005D6304" w:rsidRDefault="005D6304" w:rsidP="005D6304">
      <w:pPr>
        <w:pStyle w:val="Default"/>
        <w:rPr>
          <w:color w:val="000000" w:themeColor="text1"/>
          <w:sz w:val="22"/>
          <w:szCs w:val="22"/>
        </w:rPr>
      </w:pPr>
      <w:r>
        <w:rPr>
          <w:color w:val="000000" w:themeColor="text1"/>
          <w:sz w:val="22"/>
          <w:szCs w:val="22"/>
        </w:rPr>
        <w:t xml:space="preserve">3) </w:t>
      </w:r>
      <w:r w:rsidRPr="005D6304">
        <w:rPr>
          <w:sz w:val="22"/>
          <w:szCs w:val="22"/>
        </w:rPr>
        <w:t>I understand that in some circumstances the Confidential Information may be so sensitiv</w:t>
      </w:r>
      <w:r>
        <w:rPr>
          <w:sz w:val="22"/>
          <w:szCs w:val="22"/>
        </w:rPr>
        <w:t xml:space="preserve">e that </w:t>
      </w:r>
      <w:r w:rsidRPr="005D6304">
        <w:rPr>
          <w:sz w:val="22"/>
          <w:szCs w:val="22"/>
        </w:rPr>
        <w:t>its existence cannot be acknowledged. If I am notified by NICE that this is the</w:t>
      </w:r>
      <w:r>
        <w:rPr>
          <w:sz w:val="22"/>
          <w:szCs w:val="22"/>
        </w:rPr>
        <w:t xml:space="preserve"> </w:t>
      </w:r>
      <w:proofErr w:type="gramStart"/>
      <w:r w:rsidRPr="005D6304">
        <w:rPr>
          <w:sz w:val="22"/>
          <w:szCs w:val="22"/>
        </w:rPr>
        <w:t>case</w:t>
      </w:r>
      <w:proofErr w:type="gramEnd"/>
      <w:r w:rsidRPr="005D6304">
        <w:rPr>
          <w:sz w:val="22"/>
          <w:szCs w:val="22"/>
        </w:rPr>
        <w:t xml:space="preserve"> I </w:t>
      </w:r>
      <w:r w:rsidRPr="005D6304">
        <w:rPr>
          <w:sz w:val="22"/>
          <w:szCs w:val="22"/>
        </w:rPr>
        <w:lastRenderedPageBreak/>
        <w:t xml:space="preserve">undertake not to disclose the existence of that particular </w:t>
      </w:r>
      <w:r>
        <w:rPr>
          <w:sz w:val="22"/>
          <w:szCs w:val="22"/>
        </w:rPr>
        <w:t>C</w:t>
      </w:r>
      <w:r w:rsidRPr="005D6304">
        <w:rPr>
          <w:sz w:val="22"/>
          <w:szCs w:val="22"/>
        </w:rPr>
        <w:t>onfidential</w:t>
      </w:r>
      <w:r>
        <w:rPr>
          <w:sz w:val="22"/>
          <w:szCs w:val="22"/>
        </w:rPr>
        <w:t xml:space="preserve"> I</w:t>
      </w:r>
      <w:r w:rsidRPr="005D6304">
        <w:rPr>
          <w:sz w:val="22"/>
          <w:szCs w:val="22"/>
        </w:rPr>
        <w:t>nformation in addition to complying with paragraph 2 above.</w:t>
      </w:r>
    </w:p>
    <w:p w14:paraId="6C152644" w14:textId="77777777" w:rsidR="00F23FCE" w:rsidRPr="000C662B" w:rsidRDefault="00F23FCE" w:rsidP="00F23FCE">
      <w:pPr>
        <w:pStyle w:val="Default"/>
        <w:rPr>
          <w:color w:val="000000" w:themeColor="text1"/>
          <w:sz w:val="22"/>
          <w:szCs w:val="22"/>
        </w:rPr>
      </w:pPr>
    </w:p>
    <w:p w14:paraId="026A0295" w14:textId="35F3040D" w:rsidR="00F23FCE" w:rsidRPr="000C662B" w:rsidRDefault="001412E9" w:rsidP="00F23FCE">
      <w:pPr>
        <w:pStyle w:val="Default"/>
        <w:rPr>
          <w:color w:val="000000" w:themeColor="text1"/>
          <w:sz w:val="22"/>
          <w:szCs w:val="22"/>
        </w:rPr>
      </w:pPr>
      <w:r>
        <w:rPr>
          <w:color w:val="000000" w:themeColor="text1"/>
          <w:sz w:val="22"/>
          <w:szCs w:val="22"/>
        </w:rPr>
        <w:t>4</w:t>
      </w:r>
      <w:r w:rsidR="00F23FCE" w:rsidRPr="000C662B">
        <w:rPr>
          <w:color w:val="000000" w:themeColor="text1"/>
          <w:sz w:val="22"/>
          <w:szCs w:val="22"/>
        </w:rPr>
        <w:t xml:space="preserve">) The undertakings set out in paragraph 2 </w:t>
      </w:r>
      <w:r>
        <w:rPr>
          <w:color w:val="000000" w:themeColor="text1"/>
          <w:sz w:val="22"/>
          <w:szCs w:val="22"/>
        </w:rPr>
        <w:t xml:space="preserve">and 3 </w:t>
      </w:r>
      <w:r w:rsidR="00F23FCE" w:rsidRPr="000C662B">
        <w:rPr>
          <w:color w:val="000000" w:themeColor="text1"/>
          <w:sz w:val="22"/>
          <w:szCs w:val="22"/>
        </w:rPr>
        <w:t>above (the "</w:t>
      </w:r>
      <w:r w:rsidR="00F23FCE" w:rsidRPr="000C662B">
        <w:rPr>
          <w:b/>
          <w:bCs/>
          <w:color w:val="000000" w:themeColor="text1"/>
          <w:sz w:val="22"/>
          <w:szCs w:val="22"/>
        </w:rPr>
        <w:t>Undertakings</w:t>
      </w:r>
      <w:r w:rsidR="00F23FCE" w:rsidRPr="000C662B">
        <w:rPr>
          <w:color w:val="000000" w:themeColor="text1"/>
          <w:sz w:val="22"/>
          <w:szCs w:val="22"/>
        </w:rPr>
        <w:t xml:space="preserve">") shall not apply to information which: </w:t>
      </w:r>
    </w:p>
    <w:p w14:paraId="37F1B59E" w14:textId="77777777" w:rsidR="00F23FCE" w:rsidRPr="0038680B" w:rsidRDefault="00F23FCE" w:rsidP="00F23FCE">
      <w:pPr>
        <w:pStyle w:val="Default"/>
        <w:rPr>
          <w:color w:val="FF0000"/>
          <w:sz w:val="22"/>
          <w:szCs w:val="22"/>
        </w:rPr>
      </w:pPr>
    </w:p>
    <w:p w14:paraId="17A8737C" w14:textId="23987EDC" w:rsidR="00F23FCE" w:rsidRPr="001412E9" w:rsidRDefault="00F23FCE" w:rsidP="00F23FCE">
      <w:pPr>
        <w:pStyle w:val="Default"/>
        <w:rPr>
          <w:color w:val="000000" w:themeColor="text1"/>
        </w:rPr>
      </w:pPr>
      <w:r w:rsidRPr="001412E9">
        <w:rPr>
          <w:color w:val="000000" w:themeColor="text1"/>
          <w:sz w:val="22"/>
          <w:szCs w:val="22"/>
        </w:rPr>
        <w:t xml:space="preserve">(a) is in the public domain otherwise than through a breach of any of the Undertakings or a breach of any other confidentiality obligation owed by any person to </w:t>
      </w:r>
      <w:proofErr w:type="gramStart"/>
      <w:r w:rsidRPr="001412E9">
        <w:rPr>
          <w:color w:val="000000" w:themeColor="text1"/>
          <w:sz w:val="22"/>
          <w:szCs w:val="22"/>
        </w:rPr>
        <w:t>NICE;</w:t>
      </w:r>
      <w:proofErr w:type="gramEnd"/>
    </w:p>
    <w:p w14:paraId="34631CA3" w14:textId="581B3AF6" w:rsidR="00F23FCE" w:rsidRPr="001412E9" w:rsidRDefault="00F23FCE" w:rsidP="00F23FCE">
      <w:pPr>
        <w:pStyle w:val="Default"/>
        <w:spacing w:after="77"/>
        <w:rPr>
          <w:color w:val="000000" w:themeColor="text1"/>
          <w:sz w:val="22"/>
          <w:szCs w:val="22"/>
        </w:rPr>
      </w:pPr>
      <w:r w:rsidRPr="001412E9">
        <w:rPr>
          <w:color w:val="000000" w:themeColor="text1"/>
          <w:sz w:val="22"/>
          <w:szCs w:val="22"/>
        </w:rPr>
        <w:t xml:space="preserve">(b) was lawfully within </w:t>
      </w:r>
      <w:r w:rsidR="00DC3995" w:rsidRPr="001412E9">
        <w:rPr>
          <w:color w:val="000000" w:themeColor="text1"/>
          <w:sz w:val="22"/>
          <w:szCs w:val="22"/>
        </w:rPr>
        <w:t>my</w:t>
      </w:r>
      <w:r w:rsidRPr="001412E9">
        <w:rPr>
          <w:color w:val="000000" w:themeColor="text1"/>
          <w:sz w:val="22"/>
          <w:szCs w:val="22"/>
        </w:rPr>
        <w:t xml:space="preserve"> possession before it was disclosed to </w:t>
      </w:r>
      <w:r w:rsidR="00DC3995" w:rsidRPr="001412E9">
        <w:rPr>
          <w:color w:val="000000" w:themeColor="text1"/>
          <w:sz w:val="22"/>
          <w:szCs w:val="22"/>
        </w:rPr>
        <w:t>me</w:t>
      </w:r>
      <w:r w:rsidRPr="001412E9">
        <w:rPr>
          <w:color w:val="000000" w:themeColor="text1"/>
          <w:sz w:val="22"/>
          <w:szCs w:val="22"/>
        </w:rPr>
        <w:t xml:space="preserve"> by NICE, and neither </w:t>
      </w:r>
      <w:r w:rsidR="00DC3995" w:rsidRPr="001412E9">
        <w:rPr>
          <w:color w:val="000000" w:themeColor="text1"/>
          <w:sz w:val="22"/>
          <w:szCs w:val="22"/>
        </w:rPr>
        <w:t>I</w:t>
      </w:r>
      <w:r w:rsidRPr="001412E9">
        <w:rPr>
          <w:color w:val="000000" w:themeColor="text1"/>
          <w:sz w:val="22"/>
          <w:szCs w:val="22"/>
        </w:rPr>
        <w:t xml:space="preserve"> nor </w:t>
      </w:r>
      <w:r w:rsidR="00DC3995" w:rsidRPr="001412E9">
        <w:rPr>
          <w:color w:val="000000" w:themeColor="text1"/>
          <w:sz w:val="22"/>
          <w:szCs w:val="22"/>
        </w:rPr>
        <w:t xml:space="preserve">my </w:t>
      </w:r>
      <w:r w:rsidRPr="001412E9">
        <w:rPr>
          <w:color w:val="000000" w:themeColor="text1"/>
          <w:sz w:val="22"/>
          <w:szCs w:val="22"/>
        </w:rPr>
        <w:t xml:space="preserve">alternative source of the information owed any confidentiality obligation to NICE in respect of </w:t>
      </w:r>
      <w:proofErr w:type="gramStart"/>
      <w:r w:rsidRPr="001412E9">
        <w:rPr>
          <w:color w:val="000000" w:themeColor="text1"/>
          <w:sz w:val="22"/>
          <w:szCs w:val="22"/>
        </w:rPr>
        <w:t>it;</w:t>
      </w:r>
      <w:proofErr w:type="gramEnd"/>
      <w:r w:rsidRPr="001412E9">
        <w:rPr>
          <w:color w:val="000000" w:themeColor="text1"/>
          <w:sz w:val="22"/>
          <w:szCs w:val="22"/>
        </w:rPr>
        <w:t xml:space="preserve"> </w:t>
      </w:r>
    </w:p>
    <w:p w14:paraId="594E62B8" w14:textId="6B27806C" w:rsidR="00F23FCE" w:rsidRPr="001412E9" w:rsidRDefault="00F23FCE" w:rsidP="00F23FCE">
      <w:pPr>
        <w:pStyle w:val="Default"/>
        <w:spacing w:after="77"/>
        <w:rPr>
          <w:color w:val="000000" w:themeColor="text1"/>
          <w:sz w:val="22"/>
          <w:szCs w:val="22"/>
        </w:rPr>
      </w:pPr>
      <w:r w:rsidRPr="001412E9">
        <w:rPr>
          <w:color w:val="000000" w:themeColor="text1"/>
          <w:sz w:val="22"/>
          <w:szCs w:val="22"/>
        </w:rPr>
        <w:t xml:space="preserve">(c) is required to be disclosed by any court of competent jurisdiction or any government agency lawfully requesting the same </w:t>
      </w:r>
      <w:proofErr w:type="gramStart"/>
      <w:r w:rsidRPr="001412E9">
        <w:rPr>
          <w:color w:val="000000" w:themeColor="text1"/>
          <w:sz w:val="22"/>
          <w:szCs w:val="22"/>
        </w:rPr>
        <w:t>provided that</w:t>
      </w:r>
      <w:proofErr w:type="gramEnd"/>
      <w:r w:rsidRPr="001412E9">
        <w:rPr>
          <w:color w:val="000000" w:themeColor="text1"/>
          <w:sz w:val="22"/>
          <w:szCs w:val="22"/>
        </w:rPr>
        <w:t xml:space="preserve"> </w:t>
      </w:r>
      <w:r w:rsidR="00DC3995" w:rsidRPr="001412E9">
        <w:rPr>
          <w:color w:val="000000" w:themeColor="text1"/>
          <w:sz w:val="22"/>
          <w:szCs w:val="22"/>
        </w:rPr>
        <w:t>I</w:t>
      </w:r>
      <w:r w:rsidRPr="001412E9">
        <w:rPr>
          <w:color w:val="000000" w:themeColor="text1"/>
          <w:sz w:val="22"/>
          <w:szCs w:val="22"/>
        </w:rPr>
        <w:t xml:space="preserve"> use </w:t>
      </w:r>
      <w:r w:rsidR="00DC3995" w:rsidRPr="001412E9">
        <w:rPr>
          <w:color w:val="000000" w:themeColor="text1"/>
          <w:sz w:val="22"/>
          <w:szCs w:val="22"/>
        </w:rPr>
        <w:t>my</w:t>
      </w:r>
      <w:r w:rsidRPr="001412E9">
        <w:rPr>
          <w:color w:val="000000" w:themeColor="text1"/>
          <w:sz w:val="22"/>
          <w:szCs w:val="22"/>
        </w:rPr>
        <w:t xml:space="preserve"> best endeavours to notify the Institute in advance of such disclosure; or </w:t>
      </w:r>
    </w:p>
    <w:p w14:paraId="2F2E0DF4" w14:textId="77777777" w:rsidR="00F23FCE" w:rsidRPr="0038680B" w:rsidRDefault="00F23FCE" w:rsidP="00F23FCE">
      <w:pPr>
        <w:pStyle w:val="Default"/>
        <w:rPr>
          <w:color w:val="FF0000"/>
          <w:sz w:val="22"/>
          <w:szCs w:val="22"/>
        </w:rPr>
      </w:pPr>
      <w:r w:rsidRPr="001412E9">
        <w:rPr>
          <w:color w:val="000000" w:themeColor="text1"/>
          <w:sz w:val="22"/>
          <w:szCs w:val="22"/>
        </w:rPr>
        <w:t xml:space="preserve">(d) is approved for release by prior written authorisation of NICE. </w:t>
      </w:r>
    </w:p>
    <w:p w14:paraId="14DA0CB4" w14:textId="77777777" w:rsidR="00F23FCE" w:rsidRPr="0038680B" w:rsidRDefault="00F23FCE" w:rsidP="00F23FCE">
      <w:pPr>
        <w:pStyle w:val="Default"/>
        <w:rPr>
          <w:color w:val="FF0000"/>
          <w:sz w:val="22"/>
          <w:szCs w:val="22"/>
        </w:rPr>
      </w:pPr>
    </w:p>
    <w:p w14:paraId="0C261EAD" w14:textId="184B0EAA" w:rsidR="00F23FCE" w:rsidRPr="001412E9" w:rsidRDefault="00F23FCE" w:rsidP="00F23FCE">
      <w:pPr>
        <w:pStyle w:val="Default"/>
        <w:rPr>
          <w:color w:val="000000" w:themeColor="text1"/>
          <w:sz w:val="22"/>
          <w:szCs w:val="22"/>
        </w:rPr>
      </w:pPr>
      <w:r w:rsidRPr="001412E9">
        <w:rPr>
          <w:color w:val="000000" w:themeColor="text1"/>
          <w:sz w:val="22"/>
          <w:szCs w:val="22"/>
        </w:rPr>
        <w:t xml:space="preserve">If </w:t>
      </w:r>
      <w:r w:rsidR="00FC1213" w:rsidRPr="001412E9">
        <w:rPr>
          <w:color w:val="000000" w:themeColor="text1"/>
          <w:sz w:val="22"/>
          <w:szCs w:val="22"/>
        </w:rPr>
        <w:t>my organisation,</w:t>
      </w:r>
      <w:r w:rsidRPr="001412E9">
        <w:rPr>
          <w:color w:val="000000" w:themeColor="text1"/>
          <w:sz w:val="22"/>
          <w:szCs w:val="22"/>
        </w:rPr>
        <w:t xml:space="preserve"> is a public authority as defined by the Freedom of Information Act 2000 ("the Act") then </w:t>
      </w:r>
      <w:r w:rsidR="00FC1213" w:rsidRPr="001412E9">
        <w:rPr>
          <w:color w:val="000000" w:themeColor="text1"/>
          <w:sz w:val="22"/>
          <w:szCs w:val="22"/>
        </w:rPr>
        <w:t>w</w:t>
      </w:r>
      <w:r w:rsidRPr="001412E9">
        <w:rPr>
          <w:color w:val="000000" w:themeColor="text1"/>
          <w:sz w:val="22"/>
          <w:szCs w:val="22"/>
        </w:rPr>
        <w:t xml:space="preserve">e will have to deal with any request for </w:t>
      </w:r>
      <w:r w:rsidR="00FC1213" w:rsidRPr="001412E9">
        <w:rPr>
          <w:color w:val="000000" w:themeColor="text1"/>
          <w:sz w:val="22"/>
          <w:szCs w:val="22"/>
        </w:rPr>
        <w:t>c</w:t>
      </w:r>
      <w:r w:rsidRPr="001412E9">
        <w:rPr>
          <w:color w:val="000000" w:themeColor="text1"/>
          <w:sz w:val="22"/>
          <w:szCs w:val="22"/>
        </w:rPr>
        <w:t xml:space="preserve">onfidential </w:t>
      </w:r>
      <w:r w:rsidR="00FC1213" w:rsidRPr="001412E9">
        <w:rPr>
          <w:color w:val="000000" w:themeColor="text1"/>
          <w:sz w:val="22"/>
          <w:szCs w:val="22"/>
        </w:rPr>
        <w:t>i</w:t>
      </w:r>
      <w:r w:rsidRPr="001412E9">
        <w:rPr>
          <w:color w:val="000000" w:themeColor="text1"/>
          <w:sz w:val="22"/>
          <w:szCs w:val="22"/>
        </w:rPr>
        <w:t xml:space="preserve">nformation in accordance with the Act. </w:t>
      </w:r>
    </w:p>
    <w:p w14:paraId="2D7378B0" w14:textId="77777777" w:rsidR="00F23FCE" w:rsidRPr="001412E9" w:rsidRDefault="00F23FCE" w:rsidP="00F23FCE">
      <w:pPr>
        <w:pStyle w:val="Default"/>
        <w:rPr>
          <w:color w:val="000000" w:themeColor="text1"/>
          <w:sz w:val="22"/>
          <w:szCs w:val="22"/>
        </w:rPr>
      </w:pPr>
    </w:p>
    <w:p w14:paraId="41E9C75D" w14:textId="6DB5F7DA" w:rsidR="00F23FCE" w:rsidRPr="001412E9" w:rsidRDefault="00F23FCE" w:rsidP="00F23FCE">
      <w:pPr>
        <w:pStyle w:val="Default"/>
        <w:rPr>
          <w:color w:val="000000" w:themeColor="text1"/>
          <w:sz w:val="22"/>
          <w:szCs w:val="22"/>
        </w:rPr>
      </w:pPr>
      <w:r w:rsidRPr="001412E9">
        <w:rPr>
          <w:color w:val="000000" w:themeColor="text1"/>
          <w:sz w:val="22"/>
          <w:szCs w:val="22"/>
        </w:rPr>
        <w:t xml:space="preserve">(a) </w:t>
      </w:r>
      <w:r w:rsidR="00AE1449" w:rsidRPr="001412E9">
        <w:rPr>
          <w:color w:val="000000" w:themeColor="text1"/>
          <w:sz w:val="22"/>
          <w:szCs w:val="22"/>
        </w:rPr>
        <w:t>I</w:t>
      </w:r>
      <w:r w:rsidRPr="001412E9">
        <w:rPr>
          <w:color w:val="000000" w:themeColor="text1"/>
          <w:sz w:val="22"/>
          <w:szCs w:val="22"/>
        </w:rPr>
        <w:t xml:space="preserve"> acknowledge that NICE considers that as it is careful only to undertake to keep information confidential where there is good reason to do so, any request for </w:t>
      </w:r>
      <w:r w:rsidR="00AE1449" w:rsidRPr="001412E9">
        <w:rPr>
          <w:color w:val="000000" w:themeColor="text1"/>
          <w:sz w:val="22"/>
          <w:szCs w:val="22"/>
        </w:rPr>
        <w:t>c</w:t>
      </w:r>
      <w:r w:rsidRPr="001412E9">
        <w:rPr>
          <w:color w:val="000000" w:themeColor="text1"/>
          <w:sz w:val="22"/>
          <w:szCs w:val="22"/>
        </w:rPr>
        <w:t xml:space="preserve">onfidential </w:t>
      </w:r>
      <w:r w:rsidR="00AE1449" w:rsidRPr="001412E9">
        <w:rPr>
          <w:color w:val="000000" w:themeColor="text1"/>
          <w:sz w:val="22"/>
          <w:szCs w:val="22"/>
        </w:rPr>
        <w:t>i</w:t>
      </w:r>
      <w:r w:rsidRPr="001412E9">
        <w:rPr>
          <w:color w:val="000000" w:themeColor="text1"/>
          <w:sz w:val="22"/>
          <w:szCs w:val="22"/>
        </w:rPr>
        <w:t xml:space="preserve">nformation is likely to be exempt from disclosure under section 41 of the Act. </w:t>
      </w:r>
    </w:p>
    <w:p w14:paraId="409202F1" w14:textId="77777777" w:rsidR="00F23FCE" w:rsidRPr="001412E9" w:rsidRDefault="00F23FCE" w:rsidP="00F23FCE">
      <w:pPr>
        <w:pStyle w:val="Default"/>
        <w:rPr>
          <w:color w:val="000000" w:themeColor="text1"/>
          <w:sz w:val="22"/>
          <w:szCs w:val="22"/>
        </w:rPr>
      </w:pPr>
    </w:p>
    <w:p w14:paraId="3C87AE51" w14:textId="5F6828DA" w:rsidR="00F23FCE" w:rsidRPr="001412E9" w:rsidRDefault="00F23FCE" w:rsidP="00F23FCE">
      <w:pPr>
        <w:pStyle w:val="Default"/>
        <w:rPr>
          <w:color w:val="000000" w:themeColor="text1"/>
          <w:sz w:val="22"/>
          <w:szCs w:val="22"/>
        </w:rPr>
      </w:pPr>
      <w:r w:rsidRPr="001412E9">
        <w:rPr>
          <w:color w:val="000000" w:themeColor="text1"/>
          <w:sz w:val="22"/>
          <w:szCs w:val="22"/>
        </w:rPr>
        <w:t xml:space="preserve">(b) If </w:t>
      </w:r>
      <w:r w:rsidR="00AE1449" w:rsidRPr="001412E9">
        <w:rPr>
          <w:color w:val="000000" w:themeColor="text1"/>
          <w:sz w:val="22"/>
          <w:szCs w:val="22"/>
        </w:rPr>
        <w:t xml:space="preserve">my organisation </w:t>
      </w:r>
      <w:proofErr w:type="gramStart"/>
      <w:r w:rsidRPr="001412E9">
        <w:rPr>
          <w:color w:val="000000" w:themeColor="text1"/>
          <w:sz w:val="22"/>
          <w:szCs w:val="22"/>
        </w:rPr>
        <w:t>receive</w:t>
      </w:r>
      <w:proofErr w:type="gramEnd"/>
      <w:r w:rsidRPr="001412E9">
        <w:rPr>
          <w:color w:val="000000" w:themeColor="text1"/>
          <w:sz w:val="22"/>
          <w:szCs w:val="22"/>
        </w:rPr>
        <w:t xml:space="preserve"> a request under the Act for </w:t>
      </w:r>
      <w:r w:rsidR="00AE1449" w:rsidRPr="001412E9">
        <w:rPr>
          <w:color w:val="000000" w:themeColor="text1"/>
          <w:sz w:val="22"/>
          <w:szCs w:val="22"/>
        </w:rPr>
        <w:t>c</w:t>
      </w:r>
      <w:r w:rsidRPr="001412E9">
        <w:rPr>
          <w:color w:val="000000" w:themeColor="text1"/>
          <w:sz w:val="22"/>
          <w:szCs w:val="22"/>
        </w:rPr>
        <w:t xml:space="preserve">onfidential </w:t>
      </w:r>
      <w:r w:rsidR="00AE1449" w:rsidRPr="001412E9">
        <w:rPr>
          <w:color w:val="000000" w:themeColor="text1"/>
          <w:sz w:val="22"/>
          <w:szCs w:val="22"/>
        </w:rPr>
        <w:t>i</w:t>
      </w:r>
      <w:r w:rsidRPr="001412E9">
        <w:rPr>
          <w:color w:val="000000" w:themeColor="text1"/>
          <w:sz w:val="22"/>
          <w:szCs w:val="22"/>
        </w:rPr>
        <w:t>nformation and</w:t>
      </w:r>
      <w:r w:rsidR="00FC1213" w:rsidRPr="001412E9">
        <w:rPr>
          <w:color w:val="000000" w:themeColor="text1"/>
          <w:sz w:val="22"/>
          <w:szCs w:val="22"/>
        </w:rPr>
        <w:t xml:space="preserve"> o</w:t>
      </w:r>
      <w:r w:rsidRPr="001412E9">
        <w:rPr>
          <w:color w:val="000000" w:themeColor="text1"/>
          <w:sz w:val="22"/>
          <w:szCs w:val="22"/>
        </w:rPr>
        <w:t xml:space="preserve">ur initial view is that the </w:t>
      </w:r>
      <w:r w:rsidR="00AE1449" w:rsidRPr="001412E9">
        <w:rPr>
          <w:color w:val="000000" w:themeColor="text1"/>
          <w:sz w:val="22"/>
          <w:szCs w:val="22"/>
        </w:rPr>
        <w:t>c</w:t>
      </w:r>
      <w:r w:rsidRPr="001412E9">
        <w:rPr>
          <w:color w:val="000000" w:themeColor="text1"/>
          <w:sz w:val="22"/>
          <w:szCs w:val="22"/>
        </w:rPr>
        <w:t xml:space="preserve">onfidential </w:t>
      </w:r>
      <w:r w:rsidR="00AE1449" w:rsidRPr="001412E9">
        <w:rPr>
          <w:color w:val="000000" w:themeColor="text1"/>
          <w:sz w:val="22"/>
          <w:szCs w:val="22"/>
        </w:rPr>
        <w:t>i</w:t>
      </w:r>
      <w:r w:rsidRPr="001412E9">
        <w:rPr>
          <w:color w:val="000000" w:themeColor="text1"/>
          <w:sz w:val="22"/>
          <w:szCs w:val="22"/>
        </w:rPr>
        <w:t xml:space="preserve">nformation should be released then </w:t>
      </w:r>
      <w:r w:rsidR="00AE1449" w:rsidRPr="001412E9">
        <w:rPr>
          <w:color w:val="000000" w:themeColor="text1"/>
          <w:sz w:val="22"/>
          <w:szCs w:val="22"/>
        </w:rPr>
        <w:t xml:space="preserve">I </w:t>
      </w:r>
      <w:r w:rsidRPr="001412E9">
        <w:rPr>
          <w:color w:val="000000" w:themeColor="text1"/>
          <w:sz w:val="22"/>
          <w:szCs w:val="22"/>
        </w:rPr>
        <w:t xml:space="preserve">shall: </w:t>
      </w:r>
    </w:p>
    <w:p w14:paraId="3C37404E" w14:textId="01EBFB70" w:rsidR="00F23FCE" w:rsidRPr="001412E9" w:rsidRDefault="00F23FCE" w:rsidP="00885F89">
      <w:pPr>
        <w:pStyle w:val="Default"/>
        <w:numPr>
          <w:ilvl w:val="0"/>
          <w:numId w:val="21"/>
        </w:numPr>
        <w:spacing w:after="89"/>
        <w:rPr>
          <w:color w:val="000000" w:themeColor="text1"/>
          <w:sz w:val="22"/>
          <w:szCs w:val="22"/>
        </w:rPr>
      </w:pPr>
      <w:r w:rsidRPr="001412E9">
        <w:rPr>
          <w:color w:val="000000" w:themeColor="text1"/>
          <w:sz w:val="22"/>
          <w:szCs w:val="22"/>
        </w:rPr>
        <w:t xml:space="preserve">promptly notify NICE of this fact, providing a copy of the request and of the information </w:t>
      </w:r>
      <w:proofErr w:type="gramStart"/>
      <w:r w:rsidRPr="001412E9">
        <w:rPr>
          <w:color w:val="000000" w:themeColor="text1"/>
          <w:sz w:val="22"/>
          <w:szCs w:val="22"/>
        </w:rPr>
        <w:t>requested;</w:t>
      </w:r>
      <w:proofErr w:type="gramEnd"/>
      <w:r w:rsidRPr="001412E9">
        <w:rPr>
          <w:color w:val="000000" w:themeColor="text1"/>
          <w:sz w:val="22"/>
          <w:szCs w:val="22"/>
        </w:rPr>
        <w:t xml:space="preserve"> </w:t>
      </w:r>
    </w:p>
    <w:p w14:paraId="2EAAB2E0" w14:textId="5519BAE6" w:rsidR="00F23FCE" w:rsidRPr="001412E9" w:rsidRDefault="00F23FCE" w:rsidP="00885F89">
      <w:pPr>
        <w:pStyle w:val="Default"/>
        <w:numPr>
          <w:ilvl w:val="0"/>
          <w:numId w:val="21"/>
        </w:numPr>
        <w:spacing w:after="89"/>
        <w:rPr>
          <w:color w:val="000000" w:themeColor="text1"/>
          <w:sz w:val="22"/>
          <w:szCs w:val="22"/>
        </w:rPr>
      </w:pPr>
      <w:r w:rsidRPr="001412E9">
        <w:rPr>
          <w:color w:val="000000" w:themeColor="text1"/>
          <w:sz w:val="22"/>
          <w:szCs w:val="22"/>
        </w:rPr>
        <w:t xml:space="preserve">allow NICE a period of at least five working days to make representations on how it considers the request should be responded </w:t>
      </w:r>
      <w:proofErr w:type="gramStart"/>
      <w:r w:rsidRPr="001412E9">
        <w:rPr>
          <w:color w:val="000000" w:themeColor="text1"/>
          <w:sz w:val="22"/>
          <w:szCs w:val="22"/>
        </w:rPr>
        <w:t>to;</w:t>
      </w:r>
      <w:proofErr w:type="gramEnd"/>
      <w:r w:rsidRPr="001412E9">
        <w:rPr>
          <w:color w:val="000000" w:themeColor="text1"/>
          <w:sz w:val="22"/>
          <w:szCs w:val="22"/>
        </w:rPr>
        <w:t xml:space="preserve"> </w:t>
      </w:r>
    </w:p>
    <w:p w14:paraId="659CFA3D" w14:textId="5723E0C6" w:rsidR="00F23FCE" w:rsidRPr="001412E9" w:rsidRDefault="00F23FCE" w:rsidP="00885F89">
      <w:pPr>
        <w:pStyle w:val="Default"/>
        <w:numPr>
          <w:ilvl w:val="0"/>
          <w:numId w:val="21"/>
        </w:numPr>
        <w:spacing w:after="89"/>
        <w:rPr>
          <w:color w:val="000000" w:themeColor="text1"/>
          <w:sz w:val="22"/>
          <w:szCs w:val="22"/>
        </w:rPr>
      </w:pPr>
      <w:r w:rsidRPr="001412E9">
        <w:rPr>
          <w:color w:val="000000" w:themeColor="text1"/>
          <w:sz w:val="22"/>
          <w:szCs w:val="22"/>
        </w:rPr>
        <w:t xml:space="preserve">conscientiously consider those representations; and </w:t>
      </w:r>
    </w:p>
    <w:p w14:paraId="5238DF35" w14:textId="40E9AB94" w:rsidR="00F23FCE" w:rsidRPr="001412E9" w:rsidRDefault="00F23FCE" w:rsidP="00885F89">
      <w:pPr>
        <w:pStyle w:val="Default"/>
        <w:numPr>
          <w:ilvl w:val="0"/>
          <w:numId w:val="21"/>
        </w:numPr>
        <w:rPr>
          <w:color w:val="000000" w:themeColor="text1"/>
          <w:sz w:val="22"/>
          <w:szCs w:val="22"/>
        </w:rPr>
      </w:pPr>
      <w:r w:rsidRPr="001412E9">
        <w:rPr>
          <w:color w:val="000000" w:themeColor="text1"/>
          <w:sz w:val="22"/>
          <w:szCs w:val="22"/>
        </w:rPr>
        <w:t xml:space="preserve">if </w:t>
      </w:r>
      <w:r w:rsidR="00AE1449" w:rsidRPr="001412E9">
        <w:rPr>
          <w:color w:val="000000" w:themeColor="text1"/>
          <w:sz w:val="22"/>
          <w:szCs w:val="22"/>
        </w:rPr>
        <w:t xml:space="preserve">my organisation </w:t>
      </w:r>
      <w:proofErr w:type="gramStart"/>
      <w:r w:rsidRPr="001412E9">
        <w:rPr>
          <w:color w:val="000000" w:themeColor="text1"/>
          <w:sz w:val="22"/>
          <w:szCs w:val="22"/>
        </w:rPr>
        <w:t>decide</w:t>
      </w:r>
      <w:proofErr w:type="gramEnd"/>
      <w:r w:rsidRPr="001412E9">
        <w:rPr>
          <w:color w:val="000000" w:themeColor="text1"/>
          <w:sz w:val="22"/>
          <w:szCs w:val="22"/>
        </w:rPr>
        <w:t xml:space="preserve"> to release any </w:t>
      </w:r>
      <w:r w:rsidR="00AE1449" w:rsidRPr="001412E9">
        <w:rPr>
          <w:color w:val="000000" w:themeColor="text1"/>
          <w:sz w:val="22"/>
          <w:szCs w:val="22"/>
        </w:rPr>
        <w:t>c</w:t>
      </w:r>
      <w:r w:rsidRPr="001412E9">
        <w:rPr>
          <w:color w:val="000000" w:themeColor="text1"/>
          <w:sz w:val="22"/>
          <w:szCs w:val="22"/>
        </w:rPr>
        <w:t xml:space="preserve">onfidential </w:t>
      </w:r>
      <w:r w:rsidR="00AE1449" w:rsidRPr="001412E9">
        <w:rPr>
          <w:color w:val="000000" w:themeColor="text1"/>
          <w:sz w:val="22"/>
          <w:szCs w:val="22"/>
        </w:rPr>
        <w:t>i</w:t>
      </w:r>
      <w:r w:rsidRPr="001412E9">
        <w:rPr>
          <w:color w:val="000000" w:themeColor="text1"/>
          <w:sz w:val="22"/>
          <w:szCs w:val="22"/>
        </w:rPr>
        <w:t xml:space="preserve">nformation, provide NICE in advance with a copy of that information and the covering letter </w:t>
      </w:r>
      <w:r w:rsidR="00FC1213" w:rsidRPr="001412E9">
        <w:rPr>
          <w:color w:val="000000" w:themeColor="text1"/>
          <w:sz w:val="22"/>
          <w:szCs w:val="22"/>
        </w:rPr>
        <w:t>w</w:t>
      </w:r>
      <w:r w:rsidRPr="001412E9">
        <w:rPr>
          <w:color w:val="000000" w:themeColor="text1"/>
          <w:sz w:val="22"/>
          <w:szCs w:val="22"/>
        </w:rPr>
        <w:t>e</w:t>
      </w:r>
      <w:r w:rsidR="000D3BAB" w:rsidRPr="001412E9">
        <w:rPr>
          <w:color w:val="000000" w:themeColor="text1"/>
          <w:sz w:val="22"/>
          <w:szCs w:val="22"/>
        </w:rPr>
        <w:t xml:space="preserve"> </w:t>
      </w:r>
      <w:r w:rsidRPr="001412E9">
        <w:rPr>
          <w:color w:val="000000" w:themeColor="text1"/>
          <w:sz w:val="22"/>
          <w:szCs w:val="22"/>
        </w:rPr>
        <w:t xml:space="preserve">propose to send to the applicant. </w:t>
      </w:r>
    </w:p>
    <w:p w14:paraId="6AD7E76B" w14:textId="77777777" w:rsidR="00F23FCE" w:rsidRPr="0038680B" w:rsidRDefault="00F23FCE" w:rsidP="00F23FCE">
      <w:pPr>
        <w:pStyle w:val="Default"/>
        <w:rPr>
          <w:color w:val="FF0000"/>
          <w:sz w:val="22"/>
          <w:szCs w:val="22"/>
        </w:rPr>
      </w:pPr>
    </w:p>
    <w:p w14:paraId="77D5D4AD" w14:textId="2819F44A" w:rsidR="00F23FCE" w:rsidRPr="001412E9" w:rsidRDefault="00F23FCE" w:rsidP="00F23FCE">
      <w:pPr>
        <w:pStyle w:val="Default"/>
        <w:rPr>
          <w:color w:val="000000" w:themeColor="text1"/>
          <w:sz w:val="22"/>
          <w:szCs w:val="22"/>
        </w:rPr>
      </w:pPr>
      <w:r w:rsidRPr="001412E9">
        <w:rPr>
          <w:color w:val="000000" w:themeColor="text1"/>
          <w:sz w:val="22"/>
          <w:szCs w:val="22"/>
        </w:rPr>
        <w:t xml:space="preserve">(c) If </w:t>
      </w:r>
      <w:r w:rsidR="00AE1449" w:rsidRPr="001412E9">
        <w:rPr>
          <w:color w:val="000000" w:themeColor="text1"/>
          <w:sz w:val="22"/>
          <w:szCs w:val="22"/>
        </w:rPr>
        <w:t>my organisation</w:t>
      </w:r>
      <w:r w:rsidRPr="001412E9">
        <w:rPr>
          <w:color w:val="000000" w:themeColor="text1"/>
          <w:sz w:val="22"/>
          <w:szCs w:val="22"/>
        </w:rPr>
        <w:t xml:space="preserve"> </w:t>
      </w:r>
      <w:proofErr w:type="gramStart"/>
      <w:r w:rsidRPr="001412E9">
        <w:rPr>
          <w:color w:val="000000" w:themeColor="text1"/>
          <w:sz w:val="22"/>
          <w:szCs w:val="22"/>
        </w:rPr>
        <w:t>decide</w:t>
      </w:r>
      <w:proofErr w:type="gramEnd"/>
      <w:r w:rsidRPr="001412E9">
        <w:rPr>
          <w:color w:val="000000" w:themeColor="text1"/>
          <w:sz w:val="22"/>
          <w:szCs w:val="22"/>
        </w:rPr>
        <w:t xml:space="preserve"> not to release </w:t>
      </w:r>
      <w:r w:rsidR="00AE1449" w:rsidRPr="001412E9">
        <w:rPr>
          <w:color w:val="000000" w:themeColor="text1"/>
          <w:sz w:val="22"/>
          <w:szCs w:val="22"/>
        </w:rPr>
        <w:t>c</w:t>
      </w:r>
      <w:r w:rsidRPr="001412E9">
        <w:rPr>
          <w:color w:val="000000" w:themeColor="text1"/>
          <w:sz w:val="22"/>
          <w:szCs w:val="22"/>
        </w:rPr>
        <w:t xml:space="preserve">onfidential </w:t>
      </w:r>
      <w:r w:rsidR="00AE1449" w:rsidRPr="001412E9">
        <w:rPr>
          <w:color w:val="000000" w:themeColor="text1"/>
          <w:sz w:val="22"/>
          <w:szCs w:val="22"/>
        </w:rPr>
        <w:t>i</w:t>
      </w:r>
      <w:r w:rsidRPr="001412E9">
        <w:rPr>
          <w:color w:val="000000" w:themeColor="text1"/>
          <w:sz w:val="22"/>
          <w:szCs w:val="22"/>
        </w:rPr>
        <w:t xml:space="preserve">nformation in response to a request, We shall notify NICE if the requestor challenges that decision by appealing to the Information Commissioner or the First-tier Tribunal (Information Rights). </w:t>
      </w:r>
    </w:p>
    <w:p w14:paraId="614CE4C3" w14:textId="77777777" w:rsidR="00F23FCE" w:rsidRPr="001412E9" w:rsidRDefault="00F23FCE" w:rsidP="00F23FCE">
      <w:pPr>
        <w:pStyle w:val="Default"/>
        <w:rPr>
          <w:color w:val="000000" w:themeColor="text1"/>
          <w:sz w:val="22"/>
          <w:szCs w:val="22"/>
        </w:rPr>
      </w:pPr>
    </w:p>
    <w:p w14:paraId="5DF0E6AD" w14:textId="6CCE3CBC" w:rsidR="00F23FCE" w:rsidRPr="001412E9" w:rsidRDefault="00C029E0" w:rsidP="00F23FCE">
      <w:pPr>
        <w:pStyle w:val="Default"/>
        <w:rPr>
          <w:color w:val="000000" w:themeColor="text1"/>
          <w:sz w:val="22"/>
          <w:szCs w:val="22"/>
        </w:rPr>
      </w:pPr>
      <w:r>
        <w:rPr>
          <w:color w:val="000000" w:themeColor="text1"/>
          <w:sz w:val="22"/>
          <w:szCs w:val="22"/>
        </w:rPr>
        <w:t>5</w:t>
      </w:r>
      <w:r w:rsidR="00F23FCE" w:rsidRPr="001412E9">
        <w:rPr>
          <w:color w:val="000000" w:themeColor="text1"/>
          <w:sz w:val="22"/>
          <w:szCs w:val="22"/>
        </w:rPr>
        <w:t xml:space="preserve">) </w:t>
      </w:r>
      <w:r w:rsidR="00AE1449" w:rsidRPr="001412E9">
        <w:rPr>
          <w:color w:val="000000" w:themeColor="text1"/>
          <w:sz w:val="22"/>
          <w:szCs w:val="22"/>
        </w:rPr>
        <w:t>I</w:t>
      </w:r>
      <w:r w:rsidR="00F23FCE" w:rsidRPr="001412E9">
        <w:rPr>
          <w:color w:val="000000" w:themeColor="text1"/>
          <w:sz w:val="22"/>
          <w:szCs w:val="22"/>
        </w:rPr>
        <w:t xml:space="preserve"> acknowledge that: </w:t>
      </w:r>
    </w:p>
    <w:p w14:paraId="45C9C948" w14:textId="77777777" w:rsidR="00A82A3C" w:rsidRPr="001412E9" w:rsidRDefault="00A82A3C" w:rsidP="00F23FCE">
      <w:pPr>
        <w:pStyle w:val="Default"/>
        <w:spacing w:after="74"/>
        <w:rPr>
          <w:color w:val="000000" w:themeColor="text1"/>
          <w:sz w:val="22"/>
          <w:szCs w:val="22"/>
        </w:rPr>
      </w:pPr>
    </w:p>
    <w:p w14:paraId="7DCE72E1" w14:textId="2DDD7E79" w:rsidR="00F23FCE" w:rsidRPr="001412E9" w:rsidRDefault="00F23FCE" w:rsidP="00F23FCE">
      <w:pPr>
        <w:pStyle w:val="Default"/>
        <w:spacing w:after="74"/>
        <w:rPr>
          <w:color w:val="000000" w:themeColor="text1"/>
          <w:sz w:val="22"/>
          <w:szCs w:val="22"/>
        </w:rPr>
      </w:pPr>
      <w:r w:rsidRPr="001412E9">
        <w:rPr>
          <w:color w:val="000000" w:themeColor="text1"/>
          <w:sz w:val="22"/>
          <w:szCs w:val="22"/>
        </w:rPr>
        <w:t xml:space="preserve">(a) breach of any of the Undertakings could cause NICE harm that is irreparable and that cannot be compensated by damages, and that in the event of any actual or threatened breach of any Undertaking NICE shall be entitled to apply for and obtain (regardless of any rights NICE may have to claim damages) an injunction or other equitable relief against the </w:t>
      </w:r>
      <w:proofErr w:type="gramStart"/>
      <w:r w:rsidR="00682305" w:rsidRPr="001412E9">
        <w:rPr>
          <w:color w:val="000000" w:themeColor="text1"/>
          <w:sz w:val="22"/>
          <w:szCs w:val="22"/>
        </w:rPr>
        <w:t>o</w:t>
      </w:r>
      <w:r w:rsidRPr="001412E9">
        <w:rPr>
          <w:color w:val="000000" w:themeColor="text1"/>
          <w:sz w:val="22"/>
          <w:szCs w:val="22"/>
        </w:rPr>
        <w:t>rganisation;</w:t>
      </w:r>
      <w:proofErr w:type="gramEnd"/>
      <w:r w:rsidRPr="001412E9">
        <w:rPr>
          <w:color w:val="000000" w:themeColor="text1"/>
          <w:sz w:val="22"/>
          <w:szCs w:val="22"/>
        </w:rPr>
        <w:t xml:space="preserve"> </w:t>
      </w:r>
    </w:p>
    <w:p w14:paraId="741A217D" w14:textId="7F59E3E0" w:rsidR="00F23FCE" w:rsidRPr="001412E9" w:rsidRDefault="00F23FCE" w:rsidP="00F23FCE">
      <w:pPr>
        <w:pStyle w:val="Default"/>
        <w:rPr>
          <w:color w:val="000000" w:themeColor="text1"/>
          <w:sz w:val="22"/>
          <w:szCs w:val="22"/>
        </w:rPr>
      </w:pPr>
      <w:r w:rsidRPr="001412E9">
        <w:rPr>
          <w:color w:val="000000" w:themeColor="text1"/>
          <w:sz w:val="22"/>
          <w:szCs w:val="22"/>
        </w:rPr>
        <w:t xml:space="preserve">(b) maintaining confidentiality is of fundamental importance to NICE's </w:t>
      </w:r>
      <w:r w:rsidR="00682305" w:rsidRPr="001412E9">
        <w:rPr>
          <w:color w:val="000000" w:themeColor="text1"/>
          <w:sz w:val="22"/>
          <w:szCs w:val="22"/>
        </w:rPr>
        <w:t xml:space="preserve">guideline </w:t>
      </w:r>
      <w:r w:rsidRPr="001412E9">
        <w:rPr>
          <w:color w:val="000000" w:themeColor="text1"/>
          <w:sz w:val="22"/>
          <w:szCs w:val="22"/>
        </w:rPr>
        <w:t xml:space="preserve">processes. </w:t>
      </w:r>
      <w:r w:rsidR="00682305" w:rsidRPr="001412E9">
        <w:rPr>
          <w:color w:val="000000" w:themeColor="text1"/>
          <w:sz w:val="22"/>
          <w:szCs w:val="22"/>
        </w:rPr>
        <w:t>I</w:t>
      </w:r>
      <w:r w:rsidRPr="001412E9">
        <w:rPr>
          <w:color w:val="000000" w:themeColor="text1"/>
          <w:sz w:val="22"/>
          <w:szCs w:val="22"/>
        </w:rPr>
        <w:t xml:space="preserve"> acknowledge that if </w:t>
      </w:r>
      <w:r w:rsidR="00682305" w:rsidRPr="001412E9">
        <w:rPr>
          <w:color w:val="000000" w:themeColor="text1"/>
          <w:sz w:val="22"/>
          <w:szCs w:val="22"/>
        </w:rPr>
        <w:t>I</w:t>
      </w:r>
      <w:r w:rsidRPr="001412E9">
        <w:rPr>
          <w:color w:val="000000" w:themeColor="text1"/>
          <w:sz w:val="22"/>
          <w:szCs w:val="22"/>
        </w:rPr>
        <w:t xml:space="preserve"> breach any of the Undertakings, NICE shall be entitled to refuse to provide </w:t>
      </w:r>
      <w:r w:rsidR="00682305" w:rsidRPr="001412E9">
        <w:rPr>
          <w:color w:val="000000" w:themeColor="text1"/>
          <w:sz w:val="22"/>
          <w:szCs w:val="22"/>
        </w:rPr>
        <w:t>me</w:t>
      </w:r>
      <w:r w:rsidRPr="001412E9">
        <w:rPr>
          <w:color w:val="000000" w:themeColor="text1"/>
          <w:sz w:val="22"/>
          <w:szCs w:val="22"/>
        </w:rPr>
        <w:t xml:space="preserve"> with </w:t>
      </w:r>
      <w:r w:rsidR="00682305" w:rsidRPr="001412E9">
        <w:rPr>
          <w:color w:val="000000" w:themeColor="text1"/>
          <w:sz w:val="22"/>
          <w:szCs w:val="22"/>
        </w:rPr>
        <w:t>c</w:t>
      </w:r>
      <w:r w:rsidRPr="001412E9">
        <w:rPr>
          <w:color w:val="000000" w:themeColor="text1"/>
          <w:sz w:val="22"/>
          <w:szCs w:val="22"/>
        </w:rPr>
        <w:t xml:space="preserve">onfidential </w:t>
      </w:r>
      <w:r w:rsidR="00682305" w:rsidRPr="001412E9">
        <w:rPr>
          <w:color w:val="000000" w:themeColor="text1"/>
          <w:sz w:val="22"/>
          <w:szCs w:val="22"/>
        </w:rPr>
        <w:t>i</w:t>
      </w:r>
      <w:r w:rsidRPr="001412E9">
        <w:rPr>
          <w:color w:val="000000" w:themeColor="text1"/>
          <w:sz w:val="22"/>
          <w:szCs w:val="22"/>
        </w:rPr>
        <w:t xml:space="preserve">nformation in the future, whether relating to this or any other matter. </w:t>
      </w:r>
    </w:p>
    <w:p w14:paraId="2983AD13" w14:textId="77777777" w:rsidR="00F23FCE" w:rsidRPr="001412E9" w:rsidRDefault="00F23FCE" w:rsidP="00F23FCE">
      <w:pPr>
        <w:pStyle w:val="Default"/>
        <w:rPr>
          <w:color w:val="000000" w:themeColor="text1"/>
        </w:rPr>
      </w:pPr>
    </w:p>
    <w:p w14:paraId="3B9384B3" w14:textId="3D3C67B1" w:rsidR="00F23FCE" w:rsidRPr="001412E9" w:rsidRDefault="00C029E0" w:rsidP="00F23FCE">
      <w:pPr>
        <w:pStyle w:val="Default"/>
        <w:rPr>
          <w:color w:val="000000" w:themeColor="text1"/>
          <w:sz w:val="22"/>
          <w:szCs w:val="22"/>
        </w:rPr>
      </w:pPr>
      <w:r>
        <w:rPr>
          <w:color w:val="000000" w:themeColor="text1"/>
          <w:sz w:val="22"/>
          <w:szCs w:val="22"/>
        </w:rPr>
        <w:t>6</w:t>
      </w:r>
      <w:r w:rsidR="00F23FCE" w:rsidRPr="001412E9">
        <w:rPr>
          <w:color w:val="000000" w:themeColor="text1"/>
          <w:sz w:val="22"/>
          <w:szCs w:val="22"/>
        </w:rPr>
        <w:t xml:space="preserve">) </w:t>
      </w:r>
      <w:r w:rsidR="00682305" w:rsidRPr="001412E9">
        <w:rPr>
          <w:color w:val="000000" w:themeColor="text1"/>
          <w:sz w:val="22"/>
          <w:szCs w:val="22"/>
        </w:rPr>
        <w:t>I</w:t>
      </w:r>
      <w:r w:rsidR="00F23FCE" w:rsidRPr="001412E9">
        <w:rPr>
          <w:color w:val="000000" w:themeColor="text1"/>
          <w:sz w:val="22"/>
          <w:szCs w:val="22"/>
        </w:rPr>
        <w:t xml:space="preserve"> acknowledge that: </w:t>
      </w:r>
    </w:p>
    <w:p w14:paraId="693BB116" w14:textId="77777777" w:rsidR="00A82A3C" w:rsidRPr="001412E9" w:rsidRDefault="00A82A3C" w:rsidP="00F23FCE">
      <w:pPr>
        <w:pStyle w:val="Default"/>
        <w:spacing w:after="77"/>
        <w:rPr>
          <w:color w:val="000000" w:themeColor="text1"/>
          <w:sz w:val="22"/>
          <w:szCs w:val="22"/>
        </w:rPr>
      </w:pPr>
    </w:p>
    <w:p w14:paraId="255695DB" w14:textId="4007023A" w:rsidR="00F23FCE" w:rsidRPr="001412E9" w:rsidRDefault="00F23FCE" w:rsidP="00F23FCE">
      <w:pPr>
        <w:pStyle w:val="Default"/>
        <w:spacing w:after="77"/>
        <w:rPr>
          <w:color w:val="000000" w:themeColor="text1"/>
          <w:sz w:val="22"/>
          <w:szCs w:val="22"/>
        </w:rPr>
      </w:pPr>
      <w:r w:rsidRPr="001412E9">
        <w:rPr>
          <w:color w:val="000000" w:themeColor="text1"/>
          <w:sz w:val="22"/>
          <w:szCs w:val="22"/>
        </w:rPr>
        <w:t xml:space="preserve">(a) this agreement constitutes the entire agreement between the </w:t>
      </w:r>
      <w:r w:rsidR="00682305" w:rsidRPr="001412E9">
        <w:rPr>
          <w:color w:val="000000" w:themeColor="text1"/>
          <w:sz w:val="22"/>
          <w:szCs w:val="22"/>
        </w:rPr>
        <w:t>o</w:t>
      </w:r>
      <w:r w:rsidRPr="001412E9">
        <w:rPr>
          <w:color w:val="000000" w:themeColor="text1"/>
          <w:sz w:val="22"/>
          <w:szCs w:val="22"/>
        </w:rPr>
        <w:t xml:space="preserve">rganisation and NICE relating to the </w:t>
      </w:r>
      <w:r w:rsidR="00682305" w:rsidRPr="001412E9">
        <w:rPr>
          <w:color w:val="000000" w:themeColor="text1"/>
          <w:sz w:val="22"/>
          <w:szCs w:val="22"/>
        </w:rPr>
        <w:t>c</w:t>
      </w:r>
      <w:r w:rsidRPr="001412E9">
        <w:rPr>
          <w:color w:val="000000" w:themeColor="text1"/>
          <w:sz w:val="22"/>
          <w:szCs w:val="22"/>
        </w:rPr>
        <w:t xml:space="preserve">onfidential </w:t>
      </w:r>
      <w:proofErr w:type="gramStart"/>
      <w:r w:rsidR="00682305" w:rsidRPr="001412E9">
        <w:rPr>
          <w:color w:val="000000" w:themeColor="text1"/>
          <w:sz w:val="22"/>
          <w:szCs w:val="22"/>
        </w:rPr>
        <w:t>I</w:t>
      </w:r>
      <w:r w:rsidRPr="001412E9">
        <w:rPr>
          <w:color w:val="000000" w:themeColor="text1"/>
          <w:sz w:val="22"/>
          <w:szCs w:val="22"/>
        </w:rPr>
        <w:t>nformation;</w:t>
      </w:r>
      <w:proofErr w:type="gramEnd"/>
      <w:r w:rsidRPr="001412E9">
        <w:rPr>
          <w:color w:val="000000" w:themeColor="text1"/>
          <w:sz w:val="22"/>
          <w:szCs w:val="22"/>
        </w:rPr>
        <w:t xml:space="preserve"> </w:t>
      </w:r>
    </w:p>
    <w:p w14:paraId="05BFA956" w14:textId="05C799D8" w:rsidR="00F23FCE" w:rsidRPr="001412E9" w:rsidRDefault="00F23FCE" w:rsidP="00F23FCE">
      <w:pPr>
        <w:pStyle w:val="Default"/>
        <w:spacing w:after="77"/>
        <w:rPr>
          <w:color w:val="000000" w:themeColor="text1"/>
          <w:sz w:val="22"/>
          <w:szCs w:val="22"/>
        </w:rPr>
      </w:pPr>
      <w:r w:rsidRPr="001412E9">
        <w:rPr>
          <w:color w:val="000000" w:themeColor="text1"/>
          <w:sz w:val="22"/>
          <w:szCs w:val="22"/>
        </w:rPr>
        <w:t xml:space="preserve">(b) any amendments to or waiver of any of the terms of this agreement must be set out in writing and signed </w:t>
      </w:r>
      <w:r w:rsidR="00885F89" w:rsidRPr="001412E9">
        <w:rPr>
          <w:color w:val="000000" w:themeColor="text1"/>
          <w:sz w:val="22"/>
          <w:szCs w:val="22"/>
        </w:rPr>
        <w:t>by</w:t>
      </w:r>
      <w:r w:rsidRPr="001412E9">
        <w:rPr>
          <w:color w:val="000000" w:themeColor="text1"/>
          <w:sz w:val="22"/>
          <w:szCs w:val="22"/>
        </w:rPr>
        <w:t xml:space="preserve"> NICE</w:t>
      </w:r>
      <w:r w:rsidR="00885F89" w:rsidRPr="001412E9">
        <w:rPr>
          <w:color w:val="000000" w:themeColor="text1"/>
          <w:sz w:val="22"/>
          <w:szCs w:val="22"/>
        </w:rPr>
        <w:t xml:space="preserve"> and </w:t>
      </w:r>
      <w:proofErr w:type="gramStart"/>
      <w:r w:rsidR="00885F89" w:rsidRPr="001412E9">
        <w:rPr>
          <w:color w:val="000000" w:themeColor="text1"/>
          <w:sz w:val="22"/>
          <w:szCs w:val="22"/>
        </w:rPr>
        <w:t>I</w:t>
      </w:r>
      <w:r w:rsidRPr="001412E9">
        <w:rPr>
          <w:color w:val="000000" w:themeColor="text1"/>
          <w:sz w:val="22"/>
          <w:szCs w:val="22"/>
        </w:rPr>
        <w:t>;</w:t>
      </w:r>
      <w:proofErr w:type="gramEnd"/>
      <w:r w:rsidRPr="001412E9">
        <w:rPr>
          <w:color w:val="000000" w:themeColor="text1"/>
          <w:sz w:val="22"/>
          <w:szCs w:val="22"/>
        </w:rPr>
        <w:t xml:space="preserve"> </w:t>
      </w:r>
    </w:p>
    <w:p w14:paraId="24CFF341" w14:textId="77777777" w:rsidR="00F23FCE" w:rsidRPr="001412E9" w:rsidRDefault="00F23FCE" w:rsidP="00F23FCE">
      <w:pPr>
        <w:pStyle w:val="Default"/>
        <w:rPr>
          <w:color w:val="000000" w:themeColor="text1"/>
          <w:sz w:val="22"/>
          <w:szCs w:val="22"/>
        </w:rPr>
      </w:pPr>
      <w:r w:rsidRPr="001412E9">
        <w:rPr>
          <w:color w:val="000000" w:themeColor="text1"/>
          <w:sz w:val="22"/>
          <w:szCs w:val="22"/>
        </w:rPr>
        <w:t xml:space="preserve">(c) this agreement is governed by English law and subject to the exclusive jurisdiction of the English courts. </w:t>
      </w:r>
    </w:p>
    <w:p w14:paraId="58B3C221" w14:textId="77777777" w:rsidR="00F23FCE" w:rsidRPr="001412E9" w:rsidRDefault="00F23FCE" w:rsidP="00F23FCE">
      <w:pPr>
        <w:pStyle w:val="Default"/>
        <w:rPr>
          <w:color w:val="000000" w:themeColor="text1"/>
          <w:sz w:val="22"/>
          <w:szCs w:val="22"/>
        </w:rPr>
      </w:pPr>
    </w:p>
    <w:p w14:paraId="032B4AB4" w14:textId="77777777" w:rsidR="00F23FCE" w:rsidRPr="001412E9" w:rsidRDefault="00F23FCE" w:rsidP="00F23FCE">
      <w:pPr>
        <w:pStyle w:val="Default"/>
        <w:rPr>
          <w:color w:val="000000" w:themeColor="text1"/>
          <w:sz w:val="22"/>
          <w:szCs w:val="22"/>
        </w:rPr>
      </w:pPr>
    </w:p>
    <w:p w14:paraId="2EDD7F48" w14:textId="77777777" w:rsidR="00F23FCE" w:rsidRPr="001412E9" w:rsidRDefault="00F23FCE" w:rsidP="00F23FCE">
      <w:pPr>
        <w:pStyle w:val="Default"/>
        <w:rPr>
          <w:color w:val="000000" w:themeColor="text1"/>
          <w:sz w:val="22"/>
          <w:szCs w:val="22"/>
        </w:rPr>
      </w:pPr>
    </w:p>
    <w:p w14:paraId="4D9CAB97" w14:textId="19044C9F" w:rsidR="00F50180" w:rsidRPr="001412E9" w:rsidRDefault="002564F7" w:rsidP="00F23FCE">
      <w:pPr>
        <w:pStyle w:val="Default"/>
        <w:rPr>
          <w:color w:val="000000" w:themeColor="text1"/>
          <w:sz w:val="22"/>
          <w:szCs w:val="22"/>
        </w:rPr>
      </w:pPr>
      <w:r>
        <w:rPr>
          <w:color w:val="000000" w:themeColor="text1"/>
          <w:sz w:val="22"/>
          <w:szCs w:val="22"/>
        </w:rPr>
        <w:t>Type or write</w:t>
      </w:r>
      <w:r w:rsidRPr="001412E9">
        <w:rPr>
          <w:color w:val="000000" w:themeColor="text1"/>
          <w:sz w:val="22"/>
          <w:szCs w:val="22"/>
        </w:rPr>
        <w:t xml:space="preserve"> </w:t>
      </w:r>
      <w:r w:rsidR="000D3BAB" w:rsidRPr="001412E9">
        <w:rPr>
          <w:color w:val="000000" w:themeColor="text1"/>
          <w:sz w:val="22"/>
          <w:szCs w:val="22"/>
        </w:rPr>
        <w:t>your name (a</w:t>
      </w:r>
      <w:r w:rsidR="00F50180" w:rsidRPr="001412E9">
        <w:rPr>
          <w:color w:val="000000" w:themeColor="text1"/>
          <w:sz w:val="22"/>
          <w:szCs w:val="22"/>
        </w:rPr>
        <w:t xml:space="preserve"> returned completed form to NICE via email will indicate your signed agreement to the above)</w:t>
      </w:r>
    </w:p>
    <w:p w14:paraId="69AD3BBD" w14:textId="77777777" w:rsidR="00F50180" w:rsidRPr="001412E9" w:rsidRDefault="00F50180" w:rsidP="00F23FCE">
      <w:pPr>
        <w:pStyle w:val="Default"/>
        <w:rPr>
          <w:color w:val="000000" w:themeColor="text1"/>
          <w:sz w:val="22"/>
          <w:szCs w:val="22"/>
        </w:rPr>
      </w:pPr>
    </w:p>
    <w:p w14:paraId="35D9C0BD" w14:textId="77777777" w:rsidR="00F50180" w:rsidRPr="001412E9" w:rsidRDefault="00F50180" w:rsidP="00F23FCE">
      <w:pPr>
        <w:pStyle w:val="Default"/>
        <w:rPr>
          <w:color w:val="000000" w:themeColor="text1"/>
          <w:sz w:val="22"/>
          <w:szCs w:val="22"/>
        </w:rPr>
      </w:pPr>
    </w:p>
    <w:p w14:paraId="7DC3EEE5" w14:textId="77777777" w:rsidR="00F50180" w:rsidRPr="001412E9" w:rsidRDefault="00F50180" w:rsidP="00F23FCE">
      <w:pPr>
        <w:pStyle w:val="Default"/>
        <w:rPr>
          <w:color w:val="000000" w:themeColor="text1"/>
          <w:sz w:val="22"/>
          <w:szCs w:val="22"/>
        </w:rPr>
      </w:pPr>
    </w:p>
    <w:p w14:paraId="0268C73A" w14:textId="4F03A835" w:rsidR="00F23FCE" w:rsidRPr="001412E9" w:rsidRDefault="00F50180" w:rsidP="00F23FCE">
      <w:pPr>
        <w:pStyle w:val="Default"/>
        <w:rPr>
          <w:color w:val="000000" w:themeColor="text1"/>
          <w:sz w:val="22"/>
          <w:szCs w:val="22"/>
        </w:rPr>
      </w:pPr>
      <w:proofErr w:type="gramStart"/>
      <w:r w:rsidRPr="001412E9">
        <w:rPr>
          <w:color w:val="000000" w:themeColor="text1"/>
          <w:sz w:val="22"/>
          <w:szCs w:val="22"/>
        </w:rPr>
        <w:t xml:space="preserve">NAME </w:t>
      </w:r>
      <w:r w:rsidR="00F23FCE" w:rsidRPr="001412E9">
        <w:rPr>
          <w:color w:val="000000" w:themeColor="text1"/>
          <w:sz w:val="22"/>
          <w:szCs w:val="22"/>
        </w:rPr>
        <w:t xml:space="preserve"> .</w:t>
      </w:r>
      <w:proofErr w:type="gramEnd"/>
      <w:r w:rsidR="00F23FCE" w:rsidRPr="001412E9">
        <w:rPr>
          <w:color w:val="000000" w:themeColor="text1"/>
          <w:sz w:val="22"/>
          <w:szCs w:val="22"/>
        </w:rPr>
        <w:t>……</w:t>
      </w:r>
      <w:r w:rsidR="00885F89" w:rsidRPr="001412E9">
        <w:rPr>
          <w:noProof/>
          <w:color w:val="000000" w:themeColor="text1"/>
        </w:rPr>
        <w:t>…….</w:t>
      </w:r>
      <w:r w:rsidR="00F23FCE" w:rsidRPr="001412E9">
        <w:rPr>
          <w:color w:val="000000" w:themeColor="text1"/>
          <w:sz w:val="22"/>
          <w:szCs w:val="22"/>
        </w:rPr>
        <w:t xml:space="preserve">……………………………….… </w:t>
      </w:r>
    </w:p>
    <w:p w14:paraId="08AFACED" w14:textId="77777777" w:rsidR="00F23FCE" w:rsidRPr="001412E9" w:rsidRDefault="00F23FCE" w:rsidP="00F23FCE">
      <w:pPr>
        <w:pStyle w:val="Default"/>
        <w:rPr>
          <w:color w:val="000000" w:themeColor="text1"/>
          <w:sz w:val="22"/>
          <w:szCs w:val="22"/>
        </w:rPr>
      </w:pPr>
    </w:p>
    <w:p w14:paraId="7E335A9D" w14:textId="77777777" w:rsidR="00F23FCE" w:rsidRPr="001412E9" w:rsidRDefault="00F23FCE" w:rsidP="00F23FCE">
      <w:pPr>
        <w:pStyle w:val="Default"/>
        <w:rPr>
          <w:color w:val="000000" w:themeColor="text1"/>
          <w:sz w:val="22"/>
          <w:szCs w:val="22"/>
        </w:rPr>
      </w:pPr>
    </w:p>
    <w:p w14:paraId="13282E87" w14:textId="77777777" w:rsidR="00F23FCE" w:rsidRPr="001412E9" w:rsidRDefault="00F23FCE" w:rsidP="00F23FCE">
      <w:pPr>
        <w:pStyle w:val="Default"/>
        <w:rPr>
          <w:color w:val="000000" w:themeColor="text1"/>
          <w:sz w:val="22"/>
          <w:szCs w:val="22"/>
        </w:rPr>
      </w:pPr>
      <w:r w:rsidRPr="001412E9">
        <w:rPr>
          <w:color w:val="000000" w:themeColor="text1"/>
          <w:sz w:val="22"/>
          <w:szCs w:val="22"/>
        </w:rPr>
        <w:t xml:space="preserve"> </w:t>
      </w:r>
    </w:p>
    <w:p w14:paraId="078D9D54" w14:textId="77777777" w:rsidR="00F23FCE" w:rsidRPr="001412E9" w:rsidRDefault="00F23FCE" w:rsidP="00F23FCE">
      <w:pPr>
        <w:pStyle w:val="Title"/>
        <w:jc w:val="left"/>
        <w:rPr>
          <w:color w:val="000000" w:themeColor="text1"/>
          <w:sz w:val="22"/>
          <w:szCs w:val="22"/>
        </w:rPr>
      </w:pPr>
    </w:p>
    <w:p w14:paraId="5ED96067" w14:textId="77777777" w:rsidR="00443081" w:rsidRPr="00F23FCE" w:rsidRDefault="00F23FCE" w:rsidP="00F23FCE">
      <w:pPr>
        <w:pStyle w:val="Title"/>
        <w:jc w:val="left"/>
        <w:rPr>
          <w:b w:val="0"/>
        </w:rPr>
      </w:pPr>
      <w:r w:rsidRPr="00F23FCE">
        <w:rPr>
          <w:b w:val="0"/>
          <w:sz w:val="22"/>
          <w:szCs w:val="22"/>
        </w:rPr>
        <w:t>Date ……………………………</w:t>
      </w:r>
      <w:proofErr w:type="gramStart"/>
      <w:r w:rsidRPr="00F23FCE">
        <w:rPr>
          <w:b w:val="0"/>
          <w:sz w:val="22"/>
          <w:szCs w:val="22"/>
        </w:rPr>
        <w:t>…..</w:t>
      </w:r>
      <w:proofErr w:type="gramEnd"/>
      <w:r w:rsidRPr="00F23FCE">
        <w:rPr>
          <w:b w:val="0"/>
          <w:sz w:val="22"/>
          <w:szCs w:val="22"/>
        </w:rPr>
        <w:t xml:space="preserve"> </w:t>
      </w:r>
    </w:p>
    <w:sectPr w:rsidR="00443081" w:rsidRPr="00F23FCE" w:rsidSect="001714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B566" w14:textId="77777777" w:rsidR="00F23FCE" w:rsidRDefault="00F23FCE" w:rsidP="00446BEE">
      <w:r>
        <w:separator/>
      </w:r>
    </w:p>
  </w:endnote>
  <w:endnote w:type="continuationSeparator" w:id="0">
    <w:p w14:paraId="30E195E9" w14:textId="77777777" w:rsidR="00F23FCE" w:rsidRDefault="00F23FC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5B9A" w14:textId="538D15C7" w:rsidR="00446BEE" w:rsidRDefault="000D3BAB">
    <w:pPr>
      <w:pStyle w:val="Footer"/>
    </w:pPr>
    <w:r>
      <w:t>GP reference panel: confidentiality form</w:t>
    </w:r>
    <w:r w:rsidR="00446BEE">
      <w:tab/>
    </w:r>
    <w:r w:rsidR="00446BEE">
      <w:tab/>
    </w:r>
    <w:r w:rsidR="00446BEE">
      <w:fldChar w:fldCharType="begin"/>
    </w:r>
    <w:r w:rsidR="00446BEE">
      <w:instrText xml:space="preserve"> PAGE </w:instrText>
    </w:r>
    <w:r w:rsidR="00446BEE">
      <w:fldChar w:fldCharType="separate"/>
    </w:r>
    <w:r w:rsidR="00A82A3C">
      <w:rPr>
        <w:noProof/>
      </w:rPr>
      <w:t>3</w:t>
    </w:r>
    <w:r w:rsidR="00446BEE">
      <w:fldChar w:fldCharType="end"/>
    </w:r>
    <w:r w:rsidR="00446BEE">
      <w:t xml:space="preserve"> of </w:t>
    </w:r>
    <w:fldSimple w:instr=" NUMPAGES  ">
      <w:r w:rsidR="00A82A3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4C7A" w14:textId="77777777" w:rsidR="00F23FCE" w:rsidRDefault="00F23FCE" w:rsidP="00446BEE">
      <w:r>
        <w:separator/>
      </w:r>
    </w:p>
  </w:footnote>
  <w:footnote w:type="continuationSeparator" w:id="0">
    <w:p w14:paraId="1771C8EA" w14:textId="77777777" w:rsidR="00F23FCE" w:rsidRDefault="00F23FCE"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96BA0"/>
    <w:multiLevelType w:val="hybridMultilevel"/>
    <w:tmpl w:val="6A6E67F0"/>
    <w:lvl w:ilvl="0" w:tplc="08090011">
      <w:start w:val="1"/>
      <w:numFmt w:val="decimal"/>
      <w:lvlText w:val="%1)"/>
      <w:lvlJc w:val="left"/>
      <w:pPr>
        <w:tabs>
          <w:tab w:val="num" w:pos="360"/>
        </w:tabs>
        <w:ind w:left="360" w:hanging="360"/>
      </w:pPr>
      <w:rPr>
        <w:rFonts w:hint="default"/>
      </w:rPr>
    </w:lvl>
    <w:lvl w:ilvl="1" w:tplc="CB18EBC8">
      <w:start w:val="1"/>
      <w:numFmt w:val="lowerLetter"/>
      <w:lvlText w:val="(%2)"/>
      <w:lvlJc w:val="left"/>
      <w:pPr>
        <w:tabs>
          <w:tab w:val="num" w:pos="851"/>
        </w:tabs>
        <w:ind w:left="851" w:hanging="494"/>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EA5912"/>
    <w:multiLevelType w:val="hybridMultilevel"/>
    <w:tmpl w:val="8EEE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B8384B"/>
    <w:multiLevelType w:val="hybridMultilevel"/>
    <w:tmpl w:val="3A52CAFE"/>
    <w:lvl w:ilvl="0" w:tplc="95A8D7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262420">
    <w:abstractNumId w:val="14"/>
  </w:num>
  <w:num w:numId="2" w16cid:durableId="996419643">
    <w:abstractNumId w:val="16"/>
  </w:num>
  <w:num w:numId="3" w16cid:durableId="2111463925">
    <w:abstractNumId w:val="16"/>
    <w:lvlOverride w:ilvl="0">
      <w:startOverride w:val="1"/>
    </w:lvlOverride>
  </w:num>
  <w:num w:numId="4" w16cid:durableId="1459645865">
    <w:abstractNumId w:val="16"/>
    <w:lvlOverride w:ilvl="0">
      <w:startOverride w:val="1"/>
    </w:lvlOverride>
  </w:num>
  <w:num w:numId="5" w16cid:durableId="1043333176">
    <w:abstractNumId w:val="16"/>
    <w:lvlOverride w:ilvl="0">
      <w:startOverride w:val="1"/>
    </w:lvlOverride>
  </w:num>
  <w:num w:numId="6" w16cid:durableId="591470397">
    <w:abstractNumId w:val="16"/>
    <w:lvlOverride w:ilvl="0">
      <w:startOverride w:val="1"/>
    </w:lvlOverride>
  </w:num>
  <w:num w:numId="7" w16cid:durableId="417141353">
    <w:abstractNumId w:val="16"/>
    <w:lvlOverride w:ilvl="0">
      <w:startOverride w:val="1"/>
    </w:lvlOverride>
  </w:num>
  <w:num w:numId="8" w16cid:durableId="923609046">
    <w:abstractNumId w:val="9"/>
  </w:num>
  <w:num w:numId="9" w16cid:durableId="1485471664">
    <w:abstractNumId w:val="7"/>
  </w:num>
  <w:num w:numId="10" w16cid:durableId="378283612">
    <w:abstractNumId w:val="6"/>
  </w:num>
  <w:num w:numId="11" w16cid:durableId="1388215195">
    <w:abstractNumId w:val="5"/>
  </w:num>
  <w:num w:numId="12" w16cid:durableId="325982042">
    <w:abstractNumId w:val="4"/>
  </w:num>
  <w:num w:numId="13" w16cid:durableId="1070081300">
    <w:abstractNumId w:val="8"/>
  </w:num>
  <w:num w:numId="14" w16cid:durableId="1301492435">
    <w:abstractNumId w:val="3"/>
  </w:num>
  <w:num w:numId="15" w16cid:durableId="387801701">
    <w:abstractNumId w:val="2"/>
  </w:num>
  <w:num w:numId="16" w16cid:durableId="1158884073">
    <w:abstractNumId w:val="1"/>
  </w:num>
  <w:num w:numId="17" w16cid:durableId="1393964748">
    <w:abstractNumId w:val="0"/>
  </w:num>
  <w:num w:numId="18" w16cid:durableId="999503234">
    <w:abstractNumId w:val="11"/>
  </w:num>
  <w:num w:numId="19" w16cid:durableId="1325739321">
    <w:abstractNumId w:val="11"/>
    <w:lvlOverride w:ilvl="0">
      <w:startOverride w:val="1"/>
    </w:lvlOverride>
  </w:num>
  <w:num w:numId="20" w16cid:durableId="1147017236">
    <w:abstractNumId w:val="10"/>
  </w:num>
  <w:num w:numId="21" w16cid:durableId="1274937728">
    <w:abstractNumId w:val="13"/>
  </w:num>
  <w:num w:numId="22" w16cid:durableId="2083327262">
    <w:abstractNumId w:val="15"/>
  </w:num>
  <w:num w:numId="23" w16cid:durableId="6311295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CE"/>
    <w:rsid w:val="000053F8"/>
    <w:rsid w:val="00024D0A"/>
    <w:rsid w:val="000401BA"/>
    <w:rsid w:val="000472DC"/>
    <w:rsid w:val="00070065"/>
    <w:rsid w:val="000A4FEE"/>
    <w:rsid w:val="000B5939"/>
    <w:rsid w:val="000C662B"/>
    <w:rsid w:val="000D3BAB"/>
    <w:rsid w:val="00111CCE"/>
    <w:rsid w:val="001134E7"/>
    <w:rsid w:val="001412E9"/>
    <w:rsid w:val="0017149E"/>
    <w:rsid w:val="0017169E"/>
    <w:rsid w:val="00181A4A"/>
    <w:rsid w:val="001B0EE9"/>
    <w:rsid w:val="001B65B3"/>
    <w:rsid w:val="002029A6"/>
    <w:rsid w:val="002408EA"/>
    <w:rsid w:val="002564F7"/>
    <w:rsid w:val="002819D7"/>
    <w:rsid w:val="002C1A7E"/>
    <w:rsid w:val="002D3376"/>
    <w:rsid w:val="00311ED0"/>
    <w:rsid w:val="00340682"/>
    <w:rsid w:val="003648C5"/>
    <w:rsid w:val="003722FA"/>
    <w:rsid w:val="0038680B"/>
    <w:rsid w:val="003C7AAF"/>
    <w:rsid w:val="004075B6"/>
    <w:rsid w:val="00420952"/>
    <w:rsid w:val="00433EFF"/>
    <w:rsid w:val="00443081"/>
    <w:rsid w:val="00446BEE"/>
    <w:rsid w:val="00476A88"/>
    <w:rsid w:val="004F0AE1"/>
    <w:rsid w:val="005025A1"/>
    <w:rsid w:val="005324AF"/>
    <w:rsid w:val="005D6304"/>
    <w:rsid w:val="00682305"/>
    <w:rsid w:val="006921E1"/>
    <w:rsid w:val="006F4B25"/>
    <w:rsid w:val="006F6496"/>
    <w:rsid w:val="00736348"/>
    <w:rsid w:val="00760908"/>
    <w:rsid w:val="007F238D"/>
    <w:rsid w:val="00861B92"/>
    <w:rsid w:val="008814FB"/>
    <w:rsid w:val="00885F89"/>
    <w:rsid w:val="008F5E30"/>
    <w:rsid w:val="00914D7F"/>
    <w:rsid w:val="009E680B"/>
    <w:rsid w:val="00A15A1F"/>
    <w:rsid w:val="00A3325A"/>
    <w:rsid w:val="00A43013"/>
    <w:rsid w:val="00A61EDF"/>
    <w:rsid w:val="00A7725E"/>
    <w:rsid w:val="00A82A3C"/>
    <w:rsid w:val="00AE1449"/>
    <w:rsid w:val="00AF108A"/>
    <w:rsid w:val="00B02E55"/>
    <w:rsid w:val="00B036C1"/>
    <w:rsid w:val="00B5431F"/>
    <w:rsid w:val="00BF7FE0"/>
    <w:rsid w:val="00C029E0"/>
    <w:rsid w:val="00C81104"/>
    <w:rsid w:val="00C96411"/>
    <w:rsid w:val="00CB5671"/>
    <w:rsid w:val="00CF58B7"/>
    <w:rsid w:val="00D351C1"/>
    <w:rsid w:val="00D35EFB"/>
    <w:rsid w:val="00D504B3"/>
    <w:rsid w:val="00D86BF0"/>
    <w:rsid w:val="00DC3995"/>
    <w:rsid w:val="00E51920"/>
    <w:rsid w:val="00E64120"/>
    <w:rsid w:val="00E660A1"/>
    <w:rsid w:val="00EA3CCF"/>
    <w:rsid w:val="00F055F1"/>
    <w:rsid w:val="00F14D5F"/>
    <w:rsid w:val="00F23FCE"/>
    <w:rsid w:val="00F24D61"/>
    <w:rsid w:val="00F459B9"/>
    <w:rsid w:val="00F50180"/>
    <w:rsid w:val="00F610AF"/>
    <w:rsid w:val="00FA2C5A"/>
    <w:rsid w:val="00FC1213"/>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3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Default">
    <w:name w:val="Default"/>
    <w:rsid w:val="00F23FC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AE1449"/>
    <w:rPr>
      <w:sz w:val="16"/>
      <w:szCs w:val="16"/>
    </w:rPr>
  </w:style>
  <w:style w:type="paragraph" w:styleId="CommentText">
    <w:name w:val="annotation text"/>
    <w:basedOn w:val="Normal"/>
    <w:link w:val="CommentTextChar"/>
    <w:semiHidden/>
    <w:unhideWhenUsed/>
    <w:rsid w:val="00AE1449"/>
    <w:rPr>
      <w:sz w:val="20"/>
      <w:szCs w:val="20"/>
    </w:rPr>
  </w:style>
  <w:style w:type="character" w:customStyle="1" w:styleId="CommentTextChar">
    <w:name w:val="Comment Text Char"/>
    <w:basedOn w:val="DefaultParagraphFont"/>
    <w:link w:val="CommentText"/>
    <w:semiHidden/>
    <w:rsid w:val="00AE1449"/>
  </w:style>
  <w:style w:type="paragraph" w:styleId="CommentSubject">
    <w:name w:val="annotation subject"/>
    <w:basedOn w:val="CommentText"/>
    <w:next w:val="CommentText"/>
    <w:link w:val="CommentSubjectChar"/>
    <w:semiHidden/>
    <w:unhideWhenUsed/>
    <w:rsid w:val="00AE1449"/>
    <w:rPr>
      <w:b/>
      <w:bCs/>
    </w:rPr>
  </w:style>
  <w:style w:type="character" w:customStyle="1" w:styleId="CommentSubjectChar">
    <w:name w:val="Comment Subject Char"/>
    <w:basedOn w:val="CommentTextChar"/>
    <w:link w:val="CommentSubject"/>
    <w:semiHidden/>
    <w:rsid w:val="00AE1449"/>
    <w:rPr>
      <w:b/>
      <w:bCs/>
    </w:rPr>
  </w:style>
  <w:style w:type="paragraph" w:styleId="BodyTextIndent">
    <w:name w:val="Body Text Indent"/>
    <w:basedOn w:val="Normal"/>
    <w:link w:val="BodyTextIndentChar"/>
    <w:rsid w:val="001412E9"/>
    <w:pPr>
      <w:spacing w:line="480" w:lineRule="auto"/>
      <w:ind w:left="720" w:hanging="720"/>
    </w:pPr>
    <w:rPr>
      <w:rFonts w:ascii="Arial" w:hAnsi="Arial"/>
      <w:szCs w:val="20"/>
      <w:lang w:val="en-US" w:eastAsia="en-US"/>
    </w:rPr>
  </w:style>
  <w:style w:type="character" w:customStyle="1" w:styleId="BodyTextIndentChar">
    <w:name w:val="Body Text Indent Char"/>
    <w:basedOn w:val="DefaultParagraphFont"/>
    <w:link w:val="BodyTextIndent"/>
    <w:rsid w:val="001412E9"/>
    <w:rPr>
      <w:rFonts w:ascii="Arial" w:hAnsi="Arial"/>
      <w:sz w:val="24"/>
      <w:lang w:val="en-US" w:eastAsia="en-US"/>
    </w:rPr>
  </w:style>
  <w:style w:type="paragraph" w:styleId="Revision">
    <w:name w:val="Revision"/>
    <w:hidden/>
    <w:uiPriority w:val="99"/>
    <w:semiHidden/>
    <w:rsid w:val="002564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5251</Characters>
  <Application>Microsoft Office Word</Application>
  <DocSecurity>0</DocSecurity>
  <Lines>43</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2023-07-14T11:57:00Z</dcterms:created>
  <dcterms:modified xsi:type="dcterms:W3CDTF">2023-07-14T11:57:00Z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2023-07-14T11:57:23Z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8ff128ae-f8b6-441f-8cd1-9c9a39ab6d95</vt:lpwstr>
  </property>
  <property fmtid="{D5CDD505-2E9C-101B-9397-08002B2CF9AE}" pid="8" name="MSIP_Label_c69d85d5-6d9e-4305-a294-1f636ec0f2d6_ContentBits">
    <vt:lpwstr>0</vt:lpwstr>
  </property>
</Properties>
</file>