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1FB21" w14:textId="0DE7ACDA" w:rsidR="00443081" w:rsidRDefault="00F83E19" w:rsidP="00181A4A">
      <w:pPr>
        <w:pStyle w:val="Title"/>
      </w:pPr>
      <w:r>
        <w:t>Equality Monitoring Form</w:t>
      </w:r>
    </w:p>
    <w:p w14:paraId="0BDED189" w14:textId="3BDBA044" w:rsidR="00F83E19" w:rsidRDefault="00F83E19" w:rsidP="00F83E19">
      <w:pPr>
        <w:pStyle w:val="Heading1"/>
      </w:pPr>
    </w:p>
    <w:p w14:paraId="73A02A3D" w14:textId="6BCD4216" w:rsidR="00F83E19" w:rsidRDefault="00F83E19" w:rsidP="00F83E19">
      <w:pPr>
        <w:pStyle w:val="Paragraphnonumbers"/>
      </w:pPr>
      <w:r>
        <w:t xml:space="preserve">We recognise that you may be wary about giving us personal information and concerned about the use we make of it and how well we protect it. You may also </w:t>
      </w:r>
      <w:r w:rsidR="00A3386B">
        <w:t>f</w:t>
      </w:r>
      <w:r>
        <w:t xml:space="preserve">eel that some of the questions on the monitoring form are intrusive. However, </w:t>
      </w:r>
      <w:proofErr w:type="gramStart"/>
      <w:r>
        <w:t>it’s</w:t>
      </w:r>
      <w:proofErr w:type="gramEnd"/>
      <w:r>
        <w:t xml:space="preserve"> important for us to collect this information and we very much hope you will feel able to complete this form.</w:t>
      </w:r>
    </w:p>
    <w:p w14:paraId="2B56896F" w14:textId="303D7C6F" w:rsidR="00F83E19" w:rsidRDefault="00F83E19" w:rsidP="00F83E19">
      <w:pPr>
        <w:pStyle w:val="Paragraphnonumbers"/>
      </w:pPr>
      <w:r>
        <w:t>NICE is legally required to avoid unlawful discrimination and to consider how to advance equality. Monitoring the impact of our recruitment policies is essential to meeting these duties.</w:t>
      </w:r>
    </w:p>
    <w:p w14:paraId="41DB8B63" w14:textId="398194C7" w:rsidR="00F83E19" w:rsidRDefault="00F83E19" w:rsidP="00F83E19">
      <w:pPr>
        <w:pStyle w:val="Paragraphnonumbers"/>
      </w:pPr>
      <w:r>
        <w:t xml:space="preserve">The information you provide will only be used for these purposes. We do not use it in the selection process, and the shortlisting and interview panel do not see it. We detach the equalities monitoring information from your application form. The anonymised information is used for statistical reporting in accordance with equalities legislation. </w:t>
      </w:r>
    </w:p>
    <w:p w14:paraId="3B355C0D" w14:textId="6DE4D190" w:rsidR="00F83E19" w:rsidRDefault="00F83E19" w:rsidP="00F83E19">
      <w:pPr>
        <w:pStyle w:val="Paragraphnonumbers"/>
      </w:pPr>
      <w:r>
        <w:t xml:space="preserve">For more information about how we process your personal data, please see our </w:t>
      </w:r>
      <w:hyperlink r:id="rId8" w:history="1">
        <w:r w:rsidRPr="00F83E19">
          <w:rPr>
            <w:rStyle w:val="Hyperlink"/>
          </w:rPr>
          <w:t>privacy notice</w:t>
        </w:r>
      </w:hyperlink>
      <w:r>
        <w:t xml:space="preserve">. </w:t>
      </w:r>
    </w:p>
    <w:p w14:paraId="7E4874A0" w14:textId="77151432" w:rsidR="00977788" w:rsidRDefault="00977788" w:rsidP="00F83E19">
      <w:pPr>
        <w:pStyle w:val="Paragraphnonumbers"/>
      </w:pPr>
      <w:r>
        <w:t xml:space="preserve">Applicants should send completed documents to </w:t>
      </w:r>
      <w:hyperlink r:id="rId9" w:history="1">
        <w:r w:rsidRPr="00086FA9">
          <w:rPr>
            <w:rStyle w:val="Hyperlink"/>
          </w:rPr>
          <w:t>FandSApplications@nice.org.uk</w:t>
        </w:r>
      </w:hyperlink>
    </w:p>
    <w:p w14:paraId="2E898D94" w14:textId="5EC60A94" w:rsidR="00977788" w:rsidRDefault="00977788" w:rsidP="00F83E19">
      <w:pPr>
        <w:pStyle w:val="Paragraphnonumbers"/>
      </w:pPr>
      <w:r>
        <w:t xml:space="preserve">Alternatively, applicants may print and complete the form below and post it in an envelope marked </w:t>
      </w:r>
      <w:r>
        <w:rPr>
          <w:b/>
          <w:bCs/>
        </w:rPr>
        <w:t>confidential</w:t>
      </w:r>
      <w:r>
        <w:t xml:space="preserve"> to:</w:t>
      </w:r>
    </w:p>
    <w:p w14:paraId="6E90C5B3" w14:textId="6AE2D396" w:rsidR="00977788" w:rsidRDefault="00977788" w:rsidP="00977788">
      <w:pPr>
        <w:pStyle w:val="Paragraphnonumbers"/>
        <w:spacing w:after="120" w:line="240" w:lineRule="auto"/>
      </w:pPr>
      <w:r>
        <w:t>NICE Fellows and Scholars Programmes</w:t>
      </w:r>
    </w:p>
    <w:p w14:paraId="1ADC176F" w14:textId="58A501E2" w:rsidR="00977788" w:rsidRDefault="00977788" w:rsidP="00977788">
      <w:pPr>
        <w:pStyle w:val="Paragraphnonumbers"/>
        <w:spacing w:after="120" w:line="240" w:lineRule="auto"/>
      </w:pPr>
      <w:r>
        <w:t>National Institute for Health and Care Excellence</w:t>
      </w:r>
    </w:p>
    <w:p w14:paraId="4D4617A3" w14:textId="51D28EA3" w:rsidR="00977788" w:rsidRDefault="00977788" w:rsidP="00977788">
      <w:pPr>
        <w:pStyle w:val="Paragraphnonumbers"/>
        <w:spacing w:after="120" w:line="240" w:lineRule="auto"/>
      </w:pPr>
      <w:r>
        <w:t>Level 1a, City Tower</w:t>
      </w:r>
    </w:p>
    <w:p w14:paraId="15B6EAC5" w14:textId="7C68ED27" w:rsidR="00977788" w:rsidRDefault="00977788" w:rsidP="00977788">
      <w:pPr>
        <w:pStyle w:val="Paragraphnonumbers"/>
        <w:spacing w:after="120" w:line="240" w:lineRule="auto"/>
      </w:pPr>
      <w:r>
        <w:t>Piccadilly Plaza</w:t>
      </w:r>
    </w:p>
    <w:p w14:paraId="605EDFD6" w14:textId="376560B8" w:rsidR="00977788" w:rsidRDefault="00977788" w:rsidP="00977788">
      <w:pPr>
        <w:pStyle w:val="Paragraphnonumbers"/>
        <w:spacing w:after="120" w:line="240" w:lineRule="auto"/>
      </w:pPr>
      <w:r>
        <w:t>Manchester</w:t>
      </w:r>
    </w:p>
    <w:p w14:paraId="473C4112" w14:textId="5AAE3C1B" w:rsidR="00977788" w:rsidRDefault="00977788" w:rsidP="00977788">
      <w:pPr>
        <w:pStyle w:val="Paragraphnonumbers"/>
        <w:spacing w:line="240" w:lineRule="auto"/>
      </w:pPr>
      <w:r>
        <w:t>M1 4BT</w:t>
      </w:r>
    </w:p>
    <w:p w14:paraId="6944B70A" w14:textId="00935E57" w:rsidR="00977788" w:rsidRDefault="00977788" w:rsidP="00977788">
      <w:pPr>
        <w:pStyle w:val="Paragraphnonumbers"/>
        <w:spacing w:line="240" w:lineRule="auto"/>
      </w:pPr>
      <w:r>
        <w:br w:type="page"/>
      </w:r>
    </w:p>
    <w:p w14:paraId="3096F271" w14:textId="5740B84F" w:rsidR="00977788" w:rsidRDefault="00977788" w:rsidP="00977788">
      <w:pPr>
        <w:pStyle w:val="Heading1"/>
      </w:pPr>
      <w:r>
        <w:lastRenderedPageBreak/>
        <w:t>EQUALITY MONITORING INFORMATION</w:t>
      </w:r>
    </w:p>
    <w:p w14:paraId="59B040A0" w14:textId="53FB15D0" w:rsidR="00977788" w:rsidRDefault="00977788" w:rsidP="00977788">
      <w:pPr>
        <w:pStyle w:val="Paragraphnonumbers"/>
        <w:rPr>
          <w:b/>
          <w:bCs/>
        </w:rPr>
      </w:pPr>
      <w:r>
        <w:rPr>
          <w:b/>
          <w:bCs/>
        </w:rPr>
        <w:t>This section of the application form will be detached from your application form and the anonymised information will be used for monitoring purposes only.</w:t>
      </w:r>
    </w:p>
    <w:p w14:paraId="6280A606" w14:textId="1F296A2F" w:rsidR="00977788" w:rsidRDefault="00977788" w:rsidP="00977788">
      <w:pPr>
        <w:pStyle w:val="Paragraphnonumbers"/>
      </w:pPr>
      <w:r>
        <w:t xml:space="preserve">NICE is committed to advancing equality and eliminating unlawful discrimination. We seek to achieve diversity by ensuring that no applicant received less favourable treatment on grounds of (but not limited to) age, disability, gender reassignment, marriage and civil partnership, pregnancy and maternity, race, religion or belief, sex and sexual orientation, or is placed at a disadvantage by conditions or requirements that cannot be shown to be justifiable. </w:t>
      </w:r>
    </w:p>
    <w:p w14:paraId="1EFC3799" w14:textId="77777777" w:rsidR="004C4AB4" w:rsidRDefault="004C4AB4" w:rsidP="004C4AB4">
      <w:pPr>
        <w:pStyle w:val="Heading1"/>
        <w:sectPr w:rsidR="004C4AB4" w:rsidSect="0017149E">
          <w:headerReference w:type="default" r:id="rId10"/>
          <w:footerReference w:type="default" r:id="rId11"/>
          <w:pgSz w:w="11906" w:h="16838"/>
          <w:pgMar w:top="1440" w:right="1440" w:bottom="1440" w:left="1440" w:header="708" w:footer="708" w:gutter="0"/>
          <w:cols w:space="708"/>
          <w:docGrid w:linePitch="360"/>
        </w:sectPr>
      </w:pPr>
      <w:r>
        <w:t>Which programme are you applying for?</w:t>
      </w:r>
    </w:p>
    <w:p w14:paraId="18458912" w14:textId="635FA2FA" w:rsidR="004C4AB4" w:rsidRDefault="00262324" w:rsidP="004C4AB4">
      <w:pPr>
        <w:pStyle w:val="Paragraphnonumbers"/>
      </w:pPr>
      <w:sdt>
        <w:sdtPr>
          <w:tag w:val="Fellowship check box"/>
          <w:id w:val="-317956865"/>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4C4AB4">
        <w:t xml:space="preserve"> Fellowship</w:t>
      </w:r>
    </w:p>
    <w:p w14:paraId="20199496" w14:textId="5785612B" w:rsidR="004C4AB4" w:rsidRDefault="00262324" w:rsidP="004C4AB4">
      <w:pPr>
        <w:pStyle w:val="Paragraphnonumbers"/>
      </w:pPr>
      <w:sdt>
        <w:sdtPr>
          <w:tag w:val="Scholarship check box"/>
          <w:id w:val="-21249139"/>
          <w:lock w:val="sdtLocked"/>
          <w14:checkbox>
            <w14:checked w14:val="0"/>
            <w14:checkedState w14:val="2612" w14:font="MS Gothic"/>
            <w14:uncheckedState w14:val="2610" w14:font="MS Gothic"/>
          </w14:checkbox>
        </w:sdtPr>
        <w:sdtEndPr/>
        <w:sdtContent>
          <w:r w:rsidR="00FB0065">
            <w:rPr>
              <w:rFonts w:ascii="MS Gothic" w:eastAsia="MS Gothic" w:hAnsi="MS Gothic" w:hint="eastAsia"/>
            </w:rPr>
            <w:t>☐</w:t>
          </w:r>
        </w:sdtContent>
      </w:sdt>
      <w:r w:rsidR="004C4AB4">
        <w:t xml:space="preserve"> Scholarship</w:t>
      </w:r>
    </w:p>
    <w:p w14:paraId="6FB90241" w14:textId="77777777" w:rsidR="004C4AB4" w:rsidRDefault="004C4AB4" w:rsidP="004C4AB4">
      <w:pPr>
        <w:pStyle w:val="Paragraphnonumbers"/>
        <w:sectPr w:rsidR="004C4AB4" w:rsidSect="004C4AB4">
          <w:type w:val="continuous"/>
          <w:pgSz w:w="11906" w:h="16838"/>
          <w:pgMar w:top="1440" w:right="1440" w:bottom="1440" w:left="1440" w:header="708" w:footer="708" w:gutter="0"/>
          <w:cols w:num="2" w:space="708"/>
          <w:docGrid w:linePitch="360"/>
        </w:sectPr>
      </w:pPr>
    </w:p>
    <w:p w14:paraId="1742612F" w14:textId="77777777" w:rsidR="00060921" w:rsidRDefault="00060921" w:rsidP="00060921">
      <w:pPr>
        <w:pStyle w:val="Heading1"/>
      </w:pPr>
    </w:p>
    <w:p w14:paraId="7D5B5E8E" w14:textId="3605CAD0" w:rsidR="00060921" w:rsidRDefault="00060921" w:rsidP="00060921">
      <w:pPr>
        <w:pStyle w:val="Heading1"/>
        <w:sectPr w:rsidR="00060921" w:rsidSect="004C4AB4">
          <w:type w:val="continuous"/>
          <w:pgSz w:w="11906" w:h="16838"/>
          <w:pgMar w:top="1440" w:right="1440" w:bottom="1440" w:left="1440" w:header="708" w:footer="708" w:gutter="0"/>
          <w:cols w:space="708"/>
          <w:docGrid w:linePitch="360"/>
        </w:sectPr>
      </w:pPr>
      <w:r>
        <w:t>How old are you?</w:t>
      </w:r>
    </w:p>
    <w:p w14:paraId="7CBB8E10" w14:textId="0C909016" w:rsidR="00060921" w:rsidRDefault="00262324" w:rsidP="00060921">
      <w:pPr>
        <w:pStyle w:val="Paragraphnonumbers"/>
      </w:pPr>
      <w:sdt>
        <w:sdtPr>
          <w:tag w:val="18 to 35 check box"/>
          <w:id w:val="1415437391"/>
          <w:lock w:val="sdtLocked"/>
          <w14:checkbox>
            <w14:checked w14:val="0"/>
            <w14:checkedState w14:val="2612" w14:font="MS Gothic"/>
            <w14:uncheckedState w14:val="2610" w14:font="MS Gothic"/>
          </w14:checkbox>
        </w:sdtPr>
        <w:sdtEndPr/>
        <w:sdtContent>
          <w:r w:rsidR="00FB0065">
            <w:rPr>
              <w:rFonts w:ascii="MS Gothic" w:eastAsia="MS Gothic" w:hAnsi="MS Gothic" w:hint="eastAsia"/>
            </w:rPr>
            <w:t>☐</w:t>
          </w:r>
        </w:sdtContent>
      </w:sdt>
      <w:r w:rsidR="00060921">
        <w:t xml:space="preserve"> 18-35 </w:t>
      </w:r>
    </w:p>
    <w:p w14:paraId="76CA5A92" w14:textId="1117F2FB" w:rsidR="00060921" w:rsidRDefault="00262324" w:rsidP="00060921">
      <w:pPr>
        <w:pStyle w:val="Paragraphnonumbers"/>
      </w:pPr>
      <w:sdt>
        <w:sdtPr>
          <w:tag w:val="36 to 50 check box"/>
          <w:id w:val="1777748594"/>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060921">
        <w:t xml:space="preserve"> 36 – 50</w:t>
      </w:r>
    </w:p>
    <w:p w14:paraId="2460B23A" w14:textId="5B8438DA" w:rsidR="00060921" w:rsidRDefault="00262324" w:rsidP="00060921">
      <w:pPr>
        <w:pStyle w:val="Paragraphnonumbers"/>
      </w:pPr>
      <w:sdt>
        <w:sdtPr>
          <w:tag w:val="51 to 65 check box"/>
          <w:id w:val="171543122"/>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060921">
        <w:t xml:space="preserve"> 51 - 65</w:t>
      </w:r>
    </w:p>
    <w:p w14:paraId="016F26EB" w14:textId="60BB80F3" w:rsidR="00060921" w:rsidRDefault="00262324" w:rsidP="00060921">
      <w:pPr>
        <w:pStyle w:val="Paragraphnonumbers"/>
      </w:pPr>
      <w:sdt>
        <w:sdtPr>
          <w:tag w:val="over 65 check box"/>
          <w:id w:val="-2032873569"/>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060921">
        <w:t xml:space="preserve"> Over 65</w:t>
      </w:r>
    </w:p>
    <w:p w14:paraId="6AF007BA" w14:textId="61D51534" w:rsidR="00060921" w:rsidRDefault="00262324" w:rsidP="00060921">
      <w:pPr>
        <w:pStyle w:val="Paragraphnonumbers"/>
      </w:pPr>
      <w:sdt>
        <w:sdtPr>
          <w:tag w:val="Do not wish to disclose check box"/>
          <w:id w:val="-1993941565"/>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060921">
        <w:t xml:space="preserve"> I do not wish to </w:t>
      </w:r>
      <w:r w:rsidR="000B67F1">
        <w:t>disclose</w:t>
      </w:r>
      <w:r w:rsidR="00060921">
        <w:t xml:space="preserve"> this</w:t>
      </w:r>
    </w:p>
    <w:p w14:paraId="2167D139" w14:textId="77777777" w:rsidR="00060921" w:rsidRDefault="00060921" w:rsidP="00060921">
      <w:pPr>
        <w:pStyle w:val="Paragraphnonumbers"/>
      </w:pPr>
    </w:p>
    <w:p w14:paraId="635EBA03" w14:textId="2034B747" w:rsidR="00060921" w:rsidRDefault="00060921" w:rsidP="00060921">
      <w:pPr>
        <w:pStyle w:val="Paragraphnonumbers"/>
        <w:sectPr w:rsidR="00060921" w:rsidSect="00060921">
          <w:type w:val="continuous"/>
          <w:pgSz w:w="11906" w:h="16838"/>
          <w:pgMar w:top="1440" w:right="1440" w:bottom="1440" w:left="1440" w:header="708" w:footer="708" w:gutter="0"/>
          <w:cols w:num="2" w:space="708"/>
          <w:docGrid w:linePitch="360"/>
        </w:sectPr>
      </w:pPr>
    </w:p>
    <w:p w14:paraId="6CADACD5" w14:textId="689716D2" w:rsidR="00060921" w:rsidRDefault="00060921" w:rsidP="00060921">
      <w:pPr>
        <w:pStyle w:val="Heading1"/>
      </w:pPr>
    </w:p>
    <w:p w14:paraId="773DB39D" w14:textId="77777777" w:rsidR="00B11EA8" w:rsidRDefault="00060921" w:rsidP="00060921">
      <w:pPr>
        <w:pStyle w:val="Heading1"/>
        <w:sectPr w:rsidR="00B11EA8" w:rsidSect="00060921">
          <w:type w:val="continuous"/>
          <w:pgSz w:w="11906" w:h="16838"/>
          <w:pgMar w:top="1440" w:right="1440" w:bottom="1440" w:left="1440" w:header="708" w:footer="708" w:gutter="0"/>
          <w:cols w:space="708"/>
          <w:docGrid w:linePitch="360"/>
        </w:sectPr>
      </w:pPr>
      <w:r>
        <w:t xml:space="preserve">What is your </w:t>
      </w:r>
      <w:r w:rsidR="009D55EF">
        <w:t>sex</w:t>
      </w:r>
      <w:r>
        <w:t>?</w:t>
      </w:r>
    </w:p>
    <w:p w14:paraId="075372D3" w14:textId="29D2AA8A" w:rsidR="00060921" w:rsidRDefault="00262324" w:rsidP="00B11EA8">
      <w:pPr>
        <w:pStyle w:val="Paragraphnonumbers"/>
      </w:pPr>
      <w:sdt>
        <w:sdtPr>
          <w:tag w:val="Male check box"/>
          <w:id w:val="1269275431"/>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B11EA8">
        <w:t xml:space="preserve"> Male</w:t>
      </w:r>
    </w:p>
    <w:p w14:paraId="7AF42867" w14:textId="724D752B" w:rsidR="00B11EA8" w:rsidRDefault="00262324" w:rsidP="00B11EA8">
      <w:pPr>
        <w:pStyle w:val="Paragraphnonumbers"/>
      </w:pPr>
      <w:sdt>
        <w:sdtPr>
          <w:tag w:val="Female check box"/>
          <w:id w:val="1858073211"/>
          <w:lock w:val="sdtLocked"/>
          <w14:checkbox>
            <w14:checked w14:val="0"/>
            <w14:checkedState w14:val="2612" w14:font="MS Gothic"/>
            <w14:uncheckedState w14:val="2610" w14:font="MS Gothic"/>
          </w14:checkbox>
        </w:sdtPr>
        <w:sdtEndPr/>
        <w:sdtContent>
          <w:r w:rsidR="00FB0065">
            <w:rPr>
              <w:rFonts w:ascii="MS Gothic" w:eastAsia="MS Gothic" w:hAnsi="MS Gothic" w:hint="eastAsia"/>
            </w:rPr>
            <w:t>☐</w:t>
          </w:r>
        </w:sdtContent>
      </w:sdt>
      <w:r w:rsidR="00B11EA8">
        <w:t xml:space="preserve"> Female</w:t>
      </w:r>
    </w:p>
    <w:p w14:paraId="249949E0" w14:textId="1763FDB4" w:rsidR="00B11EA8" w:rsidRDefault="00262324" w:rsidP="00B11EA8">
      <w:pPr>
        <w:pStyle w:val="Paragraphnonumbers"/>
      </w:pPr>
      <w:sdt>
        <w:sdtPr>
          <w:tag w:val="Other check box"/>
          <w:id w:val="-808018391"/>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B11EA8">
        <w:t xml:space="preserve"> Other</w:t>
      </w:r>
    </w:p>
    <w:p w14:paraId="2E9316E2" w14:textId="471036EB" w:rsidR="00B11EA8" w:rsidRDefault="00262324" w:rsidP="00B11EA8">
      <w:pPr>
        <w:pStyle w:val="Paragraphnonumbers"/>
        <w:sectPr w:rsidR="00B11EA8" w:rsidSect="00B11EA8">
          <w:type w:val="continuous"/>
          <w:pgSz w:w="11906" w:h="16838"/>
          <w:pgMar w:top="1440" w:right="1440" w:bottom="1440" w:left="1440" w:header="708" w:footer="708" w:gutter="0"/>
          <w:cols w:num="2" w:space="708"/>
          <w:docGrid w:linePitch="360"/>
        </w:sectPr>
      </w:pPr>
      <w:sdt>
        <w:sdtPr>
          <w:tag w:val="Do not wish to disclose check box"/>
          <w:id w:val="-980993519"/>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B11EA8">
        <w:t xml:space="preserve"> I do not wish to disclose this</w:t>
      </w:r>
    </w:p>
    <w:p w14:paraId="34242FA5" w14:textId="77777777" w:rsidR="00B338B1" w:rsidRDefault="00B338B1" w:rsidP="00B11EA8">
      <w:pPr>
        <w:pStyle w:val="Heading1"/>
        <w:sectPr w:rsidR="00B338B1" w:rsidSect="00B11EA8">
          <w:type w:val="continuous"/>
          <w:pgSz w:w="11906" w:h="16838"/>
          <w:pgMar w:top="1440" w:right="1440" w:bottom="1440" w:left="1440" w:header="708" w:footer="708" w:gutter="0"/>
          <w:cols w:space="708"/>
          <w:docGrid w:linePitch="360"/>
        </w:sectPr>
      </w:pPr>
    </w:p>
    <w:p w14:paraId="133829B2" w14:textId="77777777" w:rsidR="00B11EA8" w:rsidRDefault="00B11EA8" w:rsidP="00B11EA8">
      <w:pPr>
        <w:pStyle w:val="Heading1"/>
        <w:sectPr w:rsidR="00B11EA8" w:rsidSect="00B338B1">
          <w:pgSz w:w="11906" w:h="16838"/>
          <w:pgMar w:top="1440" w:right="1440" w:bottom="1440" w:left="1440" w:header="708" w:footer="708" w:gutter="0"/>
          <w:cols w:space="708"/>
          <w:docGrid w:linePitch="360"/>
        </w:sectPr>
      </w:pPr>
      <w:r>
        <w:lastRenderedPageBreak/>
        <w:t>I would describe my ethnic origin as:</w:t>
      </w:r>
    </w:p>
    <w:p w14:paraId="2487FD90" w14:textId="03D8CFB6" w:rsidR="00B11EA8" w:rsidRDefault="00CC5808" w:rsidP="00CC5808">
      <w:pPr>
        <w:pStyle w:val="Heading2"/>
        <w:rPr>
          <w:i w:val="0"/>
          <w:iCs w:val="0"/>
          <w:sz w:val="24"/>
          <w:szCs w:val="24"/>
        </w:rPr>
      </w:pPr>
      <w:r w:rsidRPr="00CC5808">
        <w:rPr>
          <w:i w:val="0"/>
          <w:iCs w:val="0"/>
          <w:sz w:val="24"/>
          <w:szCs w:val="24"/>
        </w:rPr>
        <w:t>Asian or Asian British</w:t>
      </w:r>
    </w:p>
    <w:p w14:paraId="2FA51F55" w14:textId="2EF6D188" w:rsidR="00CC5808" w:rsidRDefault="00262324" w:rsidP="00CC5808">
      <w:pPr>
        <w:pStyle w:val="Paragraphnonumbers"/>
      </w:pPr>
      <w:sdt>
        <w:sdtPr>
          <w:tag w:val="Bangladeshi check box"/>
          <w:id w:val="-779941421"/>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CC5808">
        <w:t xml:space="preserve"> Bangladeshi</w:t>
      </w:r>
    </w:p>
    <w:p w14:paraId="41D0DB86" w14:textId="2EA135E2" w:rsidR="00CC5808" w:rsidRDefault="00262324" w:rsidP="00CC5808">
      <w:pPr>
        <w:pStyle w:val="Paragraphnonumbers"/>
      </w:pPr>
      <w:sdt>
        <w:sdtPr>
          <w:tag w:val="Indian check box"/>
          <w:id w:val="-1264758665"/>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CC5808">
        <w:t xml:space="preserve"> Indian</w:t>
      </w:r>
    </w:p>
    <w:p w14:paraId="0371E43A" w14:textId="71207163" w:rsidR="00CC5808" w:rsidRDefault="00262324" w:rsidP="00CC5808">
      <w:pPr>
        <w:pStyle w:val="Paragraphnonumbers"/>
      </w:pPr>
      <w:sdt>
        <w:sdtPr>
          <w:tag w:val="Pakistani check box"/>
          <w:id w:val="-961262156"/>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CC5808">
        <w:t xml:space="preserve"> Pakistani</w:t>
      </w:r>
    </w:p>
    <w:p w14:paraId="347D1956" w14:textId="78FE8D00" w:rsidR="00CC5808" w:rsidRDefault="00262324" w:rsidP="00CC5808">
      <w:pPr>
        <w:pStyle w:val="Paragraphnonumbers"/>
      </w:pPr>
      <w:sdt>
        <w:sdtPr>
          <w:tag w:val="Any other Asian background check box"/>
          <w:id w:val="2070529224"/>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CC5808">
        <w:t xml:space="preserve"> Any other Asian background</w:t>
      </w:r>
    </w:p>
    <w:p w14:paraId="28DF5132" w14:textId="0E86BB67" w:rsidR="00CC5808" w:rsidRDefault="00CC5808" w:rsidP="00CC5808">
      <w:pPr>
        <w:pStyle w:val="Heading2"/>
        <w:rPr>
          <w:i w:val="0"/>
          <w:iCs w:val="0"/>
          <w:sz w:val="24"/>
        </w:rPr>
      </w:pPr>
      <w:r>
        <w:rPr>
          <w:i w:val="0"/>
          <w:iCs w:val="0"/>
          <w:sz w:val="24"/>
        </w:rPr>
        <w:t>Black or Black British</w:t>
      </w:r>
    </w:p>
    <w:p w14:paraId="61D0200E" w14:textId="34DE59AD" w:rsidR="00CC5808" w:rsidRDefault="00262324" w:rsidP="00CC5808">
      <w:pPr>
        <w:pStyle w:val="Paragraphnonumbers"/>
      </w:pPr>
      <w:sdt>
        <w:sdtPr>
          <w:tag w:val="African check box"/>
          <w:id w:val="1889303689"/>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CC5808">
        <w:t xml:space="preserve"> African</w:t>
      </w:r>
    </w:p>
    <w:p w14:paraId="4A2EF708" w14:textId="1A935ABF" w:rsidR="00CC5808" w:rsidRDefault="00262324" w:rsidP="00CC5808">
      <w:pPr>
        <w:pStyle w:val="Paragraphnonumbers"/>
      </w:pPr>
      <w:sdt>
        <w:sdtPr>
          <w:tag w:val="Caribbean check box"/>
          <w:id w:val="1045557728"/>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CC5808">
        <w:t xml:space="preserve"> Caribbean</w:t>
      </w:r>
    </w:p>
    <w:p w14:paraId="415460D5" w14:textId="41CCE1A2" w:rsidR="00CC5808" w:rsidRDefault="00262324" w:rsidP="00CC5808">
      <w:pPr>
        <w:pStyle w:val="Paragraphnonumbers"/>
      </w:pPr>
      <w:sdt>
        <w:sdtPr>
          <w:tag w:val="Any other Black background check box"/>
          <w:id w:val="1557968007"/>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CC5808">
        <w:t xml:space="preserve"> Any other Black background</w:t>
      </w:r>
    </w:p>
    <w:p w14:paraId="563BBD0A" w14:textId="130BD997" w:rsidR="00CC5808" w:rsidRDefault="00B338B1" w:rsidP="00CC5808">
      <w:pPr>
        <w:pStyle w:val="Heading2"/>
        <w:rPr>
          <w:i w:val="0"/>
          <w:iCs w:val="0"/>
          <w:sz w:val="24"/>
        </w:rPr>
      </w:pPr>
      <w:r>
        <w:rPr>
          <w:i w:val="0"/>
          <w:iCs w:val="0"/>
          <w:sz w:val="24"/>
        </w:rPr>
        <w:br w:type="column"/>
      </w:r>
      <w:r>
        <w:rPr>
          <w:i w:val="0"/>
          <w:iCs w:val="0"/>
          <w:sz w:val="24"/>
        </w:rPr>
        <w:t>M</w:t>
      </w:r>
      <w:r w:rsidR="00CC5808">
        <w:rPr>
          <w:i w:val="0"/>
          <w:iCs w:val="0"/>
          <w:sz w:val="24"/>
        </w:rPr>
        <w:t>ixed</w:t>
      </w:r>
    </w:p>
    <w:p w14:paraId="2E516EC1" w14:textId="07DC3002" w:rsidR="00CC5808" w:rsidRDefault="00262324" w:rsidP="00CC5808">
      <w:pPr>
        <w:pStyle w:val="Paragraphnonumbers"/>
      </w:pPr>
      <w:sdt>
        <w:sdtPr>
          <w:tag w:val="White &amp; Asian check box"/>
          <w:id w:val="-2039654747"/>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CC5808">
        <w:t xml:space="preserve"> White &amp; Asian</w:t>
      </w:r>
    </w:p>
    <w:p w14:paraId="37D97397" w14:textId="2B51FEFC" w:rsidR="00CC5808" w:rsidRDefault="00262324" w:rsidP="00CC5808">
      <w:pPr>
        <w:pStyle w:val="Paragraphnonumbers"/>
      </w:pPr>
      <w:sdt>
        <w:sdtPr>
          <w:tag w:val="White &amp; Black check box"/>
          <w:id w:val="-626395553"/>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CC5808">
        <w:t xml:space="preserve"> White &amp; Black African</w:t>
      </w:r>
    </w:p>
    <w:p w14:paraId="3CFEC0EB" w14:textId="4299721D" w:rsidR="00CC5808" w:rsidRDefault="00262324" w:rsidP="00CC5808">
      <w:pPr>
        <w:pStyle w:val="Paragraphnonumbers"/>
      </w:pPr>
      <w:sdt>
        <w:sdtPr>
          <w:tag w:val="White &amp; Black Caribbean check box"/>
          <w:id w:val="-1567023509"/>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CC5808">
        <w:t xml:space="preserve"> </w:t>
      </w:r>
      <w:r w:rsidR="00EA2BD8">
        <w:t>White &amp; Black Caribbean</w:t>
      </w:r>
    </w:p>
    <w:p w14:paraId="3DFC3D1F" w14:textId="14AE9D85" w:rsidR="00EA2BD8" w:rsidRDefault="00262324" w:rsidP="00CC5808">
      <w:pPr>
        <w:pStyle w:val="Paragraphnonumbers"/>
      </w:pPr>
      <w:sdt>
        <w:sdtPr>
          <w:tag w:val="Any other mixed background check box"/>
          <w:id w:val="1515643384"/>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EA2BD8">
        <w:t xml:space="preserve"> Any other mixed background</w:t>
      </w:r>
    </w:p>
    <w:p w14:paraId="3791997C" w14:textId="4DC243D2" w:rsidR="00926326" w:rsidRDefault="00926326" w:rsidP="00926326">
      <w:pPr>
        <w:pStyle w:val="Heading2"/>
        <w:rPr>
          <w:i w:val="0"/>
          <w:iCs w:val="0"/>
          <w:sz w:val="24"/>
        </w:rPr>
      </w:pPr>
      <w:r>
        <w:rPr>
          <w:i w:val="0"/>
          <w:iCs w:val="0"/>
          <w:sz w:val="24"/>
        </w:rPr>
        <w:t>White</w:t>
      </w:r>
    </w:p>
    <w:p w14:paraId="30B09F8A" w14:textId="6D20032E" w:rsidR="00926326" w:rsidRDefault="00262324" w:rsidP="00926326">
      <w:pPr>
        <w:pStyle w:val="Paragraphnonumbers"/>
      </w:pPr>
      <w:sdt>
        <w:sdtPr>
          <w:tag w:val="White check box"/>
          <w:id w:val="865788317"/>
          <w:lock w:val="sdtLocked"/>
          <w14:checkbox>
            <w14:checked w14:val="0"/>
            <w14:checkedState w14:val="2612" w14:font="MS Gothic"/>
            <w14:uncheckedState w14:val="2610" w14:font="MS Gothic"/>
          </w14:checkbox>
        </w:sdtPr>
        <w:sdtEndPr/>
        <w:sdtContent>
          <w:r w:rsidR="00FB0065">
            <w:rPr>
              <w:rFonts w:ascii="MS Gothic" w:eastAsia="MS Gothic" w:hAnsi="MS Gothic" w:hint="eastAsia"/>
            </w:rPr>
            <w:t>☐</w:t>
          </w:r>
        </w:sdtContent>
      </w:sdt>
      <w:r w:rsidR="00926326">
        <w:t xml:space="preserve"> British</w:t>
      </w:r>
    </w:p>
    <w:p w14:paraId="20C87418" w14:textId="621E1FF6" w:rsidR="00926326" w:rsidRDefault="00262324" w:rsidP="00926326">
      <w:pPr>
        <w:pStyle w:val="Paragraphnonumbers"/>
      </w:pPr>
      <w:sdt>
        <w:sdtPr>
          <w:tag w:val="Irish check box"/>
          <w:id w:val="-451323908"/>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926326">
        <w:t xml:space="preserve"> Irish</w:t>
      </w:r>
    </w:p>
    <w:p w14:paraId="3B459A84" w14:textId="00E29A78" w:rsidR="00926326" w:rsidRDefault="00262324" w:rsidP="00926326">
      <w:pPr>
        <w:pStyle w:val="Paragraphnonumbers"/>
      </w:pPr>
      <w:sdt>
        <w:sdtPr>
          <w:tag w:val="Any other White background check box"/>
          <w:id w:val="-1871754980"/>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926326">
        <w:t xml:space="preserve"> Any other White background</w:t>
      </w:r>
    </w:p>
    <w:p w14:paraId="7F830C88" w14:textId="48A72596" w:rsidR="00926326" w:rsidRDefault="00B338B1" w:rsidP="00926326">
      <w:pPr>
        <w:pStyle w:val="Heading2"/>
        <w:rPr>
          <w:i w:val="0"/>
          <w:iCs w:val="0"/>
          <w:sz w:val="24"/>
        </w:rPr>
      </w:pPr>
      <w:r>
        <w:rPr>
          <w:i w:val="0"/>
          <w:iCs w:val="0"/>
          <w:sz w:val="24"/>
        </w:rPr>
        <w:br w:type="column"/>
      </w:r>
      <w:r w:rsidR="00926326">
        <w:rPr>
          <w:i w:val="0"/>
          <w:iCs w:val="0"/>
          <w:sz w:val="24"/>
        </w:rPr>
        <w:t>Other Ethnic Group</w:t>
      </w:r>
    </w:p>
    <w:p w14:paraId="2D97A896" w14:textId="165B9890" w:rsidR="00926326" w:rsidRDefault="00262324" w:rsidP="00926326">
      <w:pPr>
        <w:pStyle w:val="Paragraphnonumbers"/>
      </w:pPr>
      <w:sdt>
        <w:sdtPr>
          <w:tag w:val="Chinese check box"/>
          <w:id w:val="1133371072"/>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926326">
        <w:t xml:space="preserve"> Chinese</w:t>
      </w:r>
    </w:p>
    <w:p w14:paraId="707C7FFA" w14:textId="19F882D5" w:rsidR="00926326" w:rsidRDefault="00262324" w:rsidP="00926326">
      <w:pPr>
        <w:pStyle w:val="Paragraphnonumbers"/>
      </w:pPr>
      <w:sdt>
        <w:sdtPr>
          <w:tag w:val="Any other ethnic group check box"/>
          <w:id w:val="-257598997"/>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926326">
        <w:t xml:space="preserve"> Any other ethnic group</w:t>
      </w:r>
    </w:p>
    <w:p w14:paraId="2F0A3522" w14:textId="77777777" w:rsidR="00B338B1" w:rsidRDefault="00B338B1" w:rsidP="00926326">
      <w:pPr>
        <w:pStyle w:val="Paragraphnonumbers"/>
      </w:pPr>
    </w:p>
    <w:p w14:paraId="0295B071" w14:textId="755A5893" w:rsidR="00926326" w:rsidRDefault="00262324" w:rsidP="00926326">
      <w:pPr>
        <w:pStyle w:val="Paragraphnonumbers"/>
        <w:sectPr w:rsidR="00926326" w:rsidSect="00CC5808">
          <w:type w:val="continuous"/>
          <w:pgSz w:w="11906" w:h="16838"/>
          <w:pgMar w:top="1440" w:right="1440" w:bottom="1440" w:left="1440" w:header="708" w:footer="708" w:gutter="0"/>
          <w:cols w:num="3" w:space="708"/>
          <w:docGrid w:linePitch="360"/>
        </w:sectPr>
      </w:pPr>
      <w:sdt>
        <w:sdtPr>
          <w:tag w:val="Do not wish to disclose check box"/>
          <w:id w:val="1022054681"/>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926326">
        <w:t xml:space="preserve"> I do not wish to disclose this </w:t>
      </w:r>
    </w:p>
    <w:p w14:paraId="2FFA658D" w14:textId="77777777" w:rsidR="00B338B1" w:rsidRDefault="00B338B1" w:rsidP="00B338B1">
      <w:pPr>
        <w:pStyle w:val="Heading1"/>
        <w:sectPr w:rsidR="00B338B1" w:rsidSect="00926326">
          <w:type w:val="continuous"/>
          <w:pgSz w:w="11906" w:h="16838"/>
          <w:pgMar w:top="1440" w:right="1440" w:bottom="1440" w:left="1440" w:header="708" w:footer="708" w:gutter="0"/>
          <w:cols w:space="708"/>
          <w:docGrid w:linePitch="360"/>
        </w:sectPr>
      </w:pPr>
      <w:r>
        <w:t>Please indicate your religion or belief:</w:t>
      </w:r>
    </w:p>
    <w:p w14:paraId="1BDDC52B" w14:textId="1DBAF4A1" w:rsidR="00B338B1" w:rsidRDefault="00262324" w:rsidP="00B338B1">
      <w:pPr>
        <w:pStyle w:val="Paragraphnonumbers"/>
      </w:pPr>
      <w:sdt>
        <w:sdtPr>
          <w:tag w:val="Atheism check box"/>
          <w:id w:val="1804275111"/>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B338B1">
        <w:t xml:space="preserve"> Atheism</w:t>
      </w:r>
    </w:p>
    <w:p w14:paraId="04AA8E8F" w14:textId="4247DED8" w:rsidR="00B338B1" w:rsidRDefault="00262324" w:rsidP="00B338B1">
      <w:pPr>
        <w:pStyle w:val="Paragraphnonumbers"/>
      </w:pPr>
      <w:sdt>
        <w:sdtPr>
          <w:tag w:val="Buddhism check box"/>
          <w:id w:val="452141547"/>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B338B1">
        <w:t xml:space="preserve"> Buddhism</w:t>
      </w:r>
    </w:p>
    <w:p w14:paraId="783B55C6" w14:textId="63B0757F" w:rsidR="00B338B1" w:rsidRDefault="00262324" w:rsidP="00B338B1">
      <w:pPr>
        <w:pStyle w:val="Paragraphnonumbers"/>
      </w:pPr>
      <w:sdt>
        <w:sdtPr>
          <w:tag w:val="Christianity check box"/>
          <w:id w:val="2014577872"/>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B338B1">
        <w:t xml:space="preserve"> Christianity</w:t>
      </w:r>
    </w:p>
    <w:p w14:paraId="484747AE" w14:textId="31FEE2FD" w:rsidR="00B338B1" w:rsidRDefault="00262324" w:rsidP="00B338B1">
      <w:pPr>
        <w:pStyle w:val="Paragraphnonumbers"/>
      </w:pPr>
      <w:sdt>
        <w:sdtPr>
          <w:tag w:val="Islam check box"/>
          <w:id w:val="971797928"/>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B338B1">
        <w:t xml:space="preserve"> Islam</w:t>
      </w:r>
      <w:r w:rsidR="00FF568E">
        <w:br w:type="column"/>
      </w:r>
      <w:sdt>
        <w:sdtPr>
          <w:tag w:val="Jainism check box"/>
          <w:id w:val="898401772"/>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B338B1">
        <w:t xml:space="preserve"> Jainism</w:t>
      </w:r>
    </w:p>
    <w:p w14:paraId="7EC7C852" w14:textId="32222697" w:rsidR="00B338B1" w:rsidRDefault="00262324" w:rsidP="00B338B1">
      <w:pPr>
        <w:pStyle w:val="Paragraphnonumbers"/>
      </w:pPr>
      <w:sdt>
        <w:sdtPr>
          <w:tag w:val="Sikhism check box"/>
          <w:id w:val="-1959405351"/>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B338B1">
        <w:t xml:space="preserve"> Sikhism</w:t>
      </w:r>
    </w:p>
    <w:p w14:paraId="71823726" w14:textId="12A5B797" w:rsidR="00B338B1" w:rsidRDefault="00262324" w:rsidP="00B338B1">
      <w:pPr>
        <w:pStyle w:val="Paragraphnonumbers"/>
      </w:pPr>
      <w:sdt>
        <w:sdtPr>
          <w:tag w:val="Hinduism check box"/>
          <w:id w:val="499864684"/>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B338B1">
        <w:t xml:space="preserve"> Hinduism</w:t>
      </w:r>
    </w:p>
    <w:p w14:paraId="39D27AE1" w14:textId="39AC8AC5" w:rsidR="00B338B1" w:rsidRDefault="00262324" w:rsidP="00B338B1">
      <w:pPr>
        <w:pStyle w:val="Paragraphnonumbers"/>
      </w:pPr>
      <w:sdt>
        <w:sdtPr>
          <w:tag w:val="Judaism check box"/>
          <w:id w:val="-539904098"/>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B338B1">
        <w:t xml:space="preserve"> Judaism</w:t>
      </w:r>
      <w:r w:rsidR="00FF568E">
        <w:br w:type="column"/>
      </w:r>
      <w:sdt>
        <w:sdtPr>
          <w:tag w:val="Other check box"/>
          <w:id w:val="1040474805"/>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B338B1">
        <w:t xml:space="preserve"> Other</w:t>
      </w:r>
    </w:p>
    <w:p w14:paraId="31890160" w14:textId="32887A75" w:rsidR="00B338B1" w:rsidRDefault="00262324" w:rsidP="00B338B1">
      <w:pPr>
        <w:pStyle w:val="Paragraphnonumbers"/>
      </w:pPr>
      <w:sdt>
        <w:sdtPr>
          <w:tag w:val="No religion check box"/>
          <w:id w:val="-2131931289"/>
          <w:lock w:val="sdtLocked"/>
          <w14:checkbox>
            <w14:checked w14:val="0"/>
            <w14:checkedState w14:val="2612" w14:font="MS Gothic"/>
            <w14:uncheckedState w14:val="2610" w14:font="MS Gothic"/>
          </w14:checkbox>
        </w:sdtPr>
        <w:sdtEndPr/>
        <w:sdtContent>
          <w:r w:rsidR="00FB0065">
            <w:rPr>
              <w:rFonts w:ascii="MS Gothic" w:eastAsia="MS Gothic" w:hAnsi="MS Gothic" w:hint="eastAsia"/>
            </w:rPr>
            <w:t>☐</w:t>
          </w:r>
        </w:sdtContent>
      </w:sdt>
      <w:r w:rsidR="00B338B1">
        <w:t xml:space="preserve"> No religion</w:t>
      </w:r>
    </w:p>
    <w:p w14:paraId="1283DA3B" w14:textId="39B3EE8C" w:rsidR="00B338B1" w:rsidRDefault="00262324" w:rsidP="00B338B1">
      <w:pPr>
        <w:pStyle w:val="Paragraphnonumbers"/>
      </w:pPr>
      <w:sdt>
        <w:sdtPr>
          <w:tag w:val="Do not wish to disclose check box"/>
          <w:id w:val="137230321"/>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B338B1">
        <w:t xml:space="preserve"> I do not wish to disclose this</w:t>
      </w:r>
    </w:p>
    <w:p w14:paraId="7B7755D4" w14:textId="77777777" w:rsidR="00FF568E" w:rsidRDefault="00FF568E" w:rsidP="00B338B1">
      <w:pPr>
        <w:pStyle w:val="Paragraphnonumbers"/>
        <w:sectPr w:rsidR="00FF568E" w:rsidSect="00B338B1">
          <w:type w:val="continuous"/>
          <w:pgSz w:w="11906" w:h="16838"/>
          <w:pgMar w:top="1440" w:right="1440" w:bottom="1440" w:left="1440" w:header="708" w:footer="708" w:gutter="0"/>
          <w:cols w:num="3" w:space="708"/>
          <w:docGrid w:linePitch="360"/>
        </w:sectPr>
      </w:pPr>
    </w:p>
    <w:p w14:paraId="0D29F210" w14:textId="5FDE56AE" w:rsidR="0056218A" w:rsidRDefault="0056218A" w:rsidP="0056218A">
      <w:pPr>
        <w:pStyle w:val="Heading1"/>
      </w:pPr>
    </w:p>
    <w:p w14:paraId="44019C5F" w14:textId="77777777" w:rsidR="0056218A" w:rsidRDefault="0056218A" w:rsidP="0056218A">
      <w:pPr>
        <w:pStyle w:val="Heading1"/>
        <w:sectPr w:rsidR="0056218A" w:rsidSect="0056218A">
          <w:type w:val="continuous"/>
          <w:pgSz w:w="11906" w:h="16838"/>
          <w:pgMar w:top="1440" w:right="1440" w:bottom="1440" w:left="1440" w:header="708" w:footer="708" w:gutter="0"/>
          <w:cols w:space="708"/>
          <w:docGrid w:linePitch="360"/>
        </w:sectPr>
      </w:pPr>
      <w:r>
        <w:t>Please select the option which best describes your sexual orientation:</w:t>
      </w:r>
    </w:p>
    <w:p w14:paraId="6FB029C6" w14:textId="326B5226" w:rsidR="0056218A" w:rsidRDefault="00262324" w:rsidP="0056218A">
      <w:pPr>
        <w:pStyle w:val="Paragraphnonumbers"/>
      </w:pPr>
      <w:sdt>
        <w:sdtPr>
          <w:tag w:val="Gay woman (lesbian) check box"/>
          <w:id w:val="-247273085"/>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56218A">
        <w:t xml:space="preserve"> Gay woman (lesbian)</w:t>
      </w:r>
    </w:p>
    <w:p w14:paraId="708B9701" w14:textId="4F9949CA" w:rsidR="0056218A" w:rsidRDefault="00262324" w:rsidP="0056218A">
      <w:pPr>
        <w:pStyle w:val="Paragraphnonumbers"/>
      </w:pPr>
      <w:sdt>
        <w:sdtPr>
          <w:tag w:val="Gay man check box"/>
          <w:id w:val="-233551414"/>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56218A">
        <w:t xml:space="preserve"> Gay man</w:t>
      </w:r>
    </w:p>
    <w:p w14:paraId="44057C11" w14:textId="5A5BA7F8" w:rsidR="0056218A" w:rsidRDefault="00262324" w:rsidP="0056218A">
      <w:pPr>
        <w:pStyle w:val="Paragraphnonumbers"/>
      </w:pPr>
      <w:sdt>
        <w:sdtPr>
          <w:tag w:val="Bisexual check box"/>
          <w:id w:val="1518574749"/>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56218A">
        <w:t xml:space="preserve"> Bisexual</w:t>
      </w:r>
    </w:p>
    <w:p w14:paraId="5FEA1915" w14:textId="7C3CDAD3" w:rsidR="0056218A" w:rsidRDefault="00262324" w:rsidP="0056218A">
      <w:pPr>
        <w:pStyle w:val="Paragraphnonumbers"/>
      </w:pPr>
      <w:sdt>
        <w:sdtPr>
          <w:tag w:val="Hetersexual (straight) check box"/>
          <w:id w:val="1397246401"/>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56218A">
        <w:t xml:space="preserve"> Heterosexual (straight)</w:t>
      </w:r>
    </w:p>
    <w:p w14:paraId="5CA352A8" w14:textId="6384383A" w:rsidR="0056218A" w:rsidRDefault="00262324" w:rsidP="0056218A">
      <w:pPr>
        <w:pStyle w:val="Paragraphnonumbers"/>
      </w:pPr>
      <w:sdt>
        <w:sdtPr>
          <w:tag w:val="Other check box"/>
          <w:id w:val="-776097951"/>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56218A">
        <w:t xml:space="preserve"> Other</w:t>
      </w:r>
    </w:p>
    <w:p w14:paraId="39445D51" w14:textId="51D445CE" w:rsidR="0056218A" w:rsidRDefault="00262324" w:rsidP="0056218A">
      <w:pPr>
        <w:pStyle w:val="Paragraphnonumbers"/>
        <w:sectPr w:rsidR="0056218A" w:rsidSect="0056218A">
          <w:type w:val="continuous"/>
          <w:pgSz w:w="11906" w:h="16838"/>
          <w:pgMar w:top="1440" w:right="1440" w:bottom="1440" w:left="1440" w:header="708" w:footer="708" w:gutter="0"/>
          <w:cols w:num="2" w:space="708"/>
          <w:docGrid w:linePitch="360"/>
        </w:sectPr>
      </w:pPr>
      <w:sdt>
        <w:sdtPr>
          <w:tag w:val="Do not wish to disclose check box"/>
          <w:id w:val="-1813323445"/>
          <w:lock w:val="sdtLocked"/>
          <w14:checkbox>
            <w14:checked w14:val="0"/>
            <w14:checkedState w14:val="2612" w14:font="MS Gothic"/>
            <w14:uncheckedState w14:val="2610" w14:font="MS Gothic"/>
          </w14:checkbox>
        </w:sdtPr>
        <w:sdtEndPr/>
        <w:sdtContent>
          <w:r w:rsidR="009F1FA1">
            <w:rPr>
              <w:rFonts w:ascii="MS Gothic" w:eastAsia="MS Gothic" w:hAnsi="MS Gothic" w:hint="eastAsia"/>
            </w:rPr>
            <w:t>☐</w:t>
          </w:r>
        </w:sdtContent>
      </w:sdt>
      <w:r w:rsidR="0056218A">
        <w:t xml:space="preserve"> I do not wish to disclose this</w:t>
      </w:r>
    </w:p>
    <w:p w14:paraId="05B5DAFB" w14:textId="77777777" w:rsidR="0056218A" w:rsidRDefault="0056218A" w:rsidP="0056218A">
      <w:pPr>
        <w:pStyle w:val="Heading1"/>
        <w:sectPr w:rsidR="0056218A" w:rsidSect="0056218A">
          <w:type w:val="continuous"/>
          <w:pgSz w:w="11906" w:h="16838"/>
          <w:pgMar w:top="1440" w:right="1440" w:bottom="1440" w:left="1440" w:header="708" w:footer="708" w:gutter="0"/>
          <w:cols w:space="708"/>
          <w:docGrid w:linePitch="360"/>
        </w:sectPr>
      </w:pPr>
      <w:r>
        <w:t>Do you consider yourself to have a disability?</w:t>
      </w:r>
    </w:p>
    <w:p w14:paraId="734A66F9" w14:textId="139D38BF" w:rsidR="0056218A" w:rsidRDefault="00262324" w:rsidP="0056218A">
      <w:pPr>
        <w:pStyle w:val="Paragraphnonumbers"/>
      </w:pPr>
      <w:sdt>
        <w:sdtPr>
          <w:tag w:val="Yes check box"/>
          <w:id w:val="1194572412"/>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56218A">
        <w:t xml:space="preserve"> Yes</w:t>
      </w:r>
    </w:p>
    <w:p w14:paraId="4D48A6EF" w14:textId="37DCCDCA" w:rsidR="0056218A" w:rsidRPr="0056218A" w:rsidRDefault="00262324" w:rsidP="0056218A">
      <w:pPr>
        <w:pStyle w:val="Paragraphnonumbers"/>
      </w:pPr>
      <w:sdt>
        <w:sdtPr>
          <w:tag w:val="No check box"/>
          <w:id w:val="-125398689"/>
          <w:lock w:val="sdtLocked"/>
          <w14:checkbox>
            <w14:checked w14:val="0"/>
            <w14:checkedState w14:val="2612" w14:font="MS Gothic"/>
            <w14:uncheckedState w14:val="2610" w14:font="MS Gothic"/>
          </w14:checkbox>
        </w:sdtPr>
        <w:sdtEndPr/>
        <w:sdtContent>
          <w:r w:rsidR="00FB0065">
            <w:rPr>
              <w:rFonts w:ascii="MS Gothic" w:eastAsia="MS Gothic" w:hAnsi="MS Gothic" w:hint="eastAsia"/>
            </w:rPr>
            <w:t>☐</w:t>
          </w:r>
        </w:sdtContent>
      </w:sdt>
      <w:r w:rsidR="0056218A">
        <w:t xml:space="preserve"> No</w:t>
      </w:r>
      <w:r w:rsidR="0056218A">
        <w:br w:type="column"/>
      </w:r>
      <w:sdt>
        <w:sdtPr>
          <w:tag w:val="Do not wish to disclose check box"/>
          <w:id w:val="-883482454"/>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56218A">
        <w:t xml:space="preserve"> I do not wish to disclose this</w:t>
      </w:r>
    </w:p>
    <w:sectPr w:rsidR="0056218A" w:rsidRPr="0056218A" w:rsidSect="0056218A">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79D9D" w14:textId="77777777" w:rsidR="00F83E19" w:rsidRDefault="00F83E19" w:rsidP="00446BEE">
      <w:r>
        <w:separator/>
      </w:r>
    </w:p>
  </w:endnote>
  <w:endnote w:type="continuationSeparator" w:id="0">
    <w:p w14:paraId="3A64DAEE" w14:textId="77777777" w:rsidR="00F83E19" w:rsidRDefault="00F83E1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E8F60" w14:textId="7AB0E87B" w:rsidR="00446BEE" w:rsidRDefault="00977788">
    <w:pPr>
      <w:pStyle w:val="Footer"/>
    </w:pPr>
    <w:r>
      <w:t>NICE F&amp;S equality monitoring form 20</w:t>
    </w:r>
    <w:r w:rsidR="009E0D22">
      <w:t>20</w:t>
    </w:r>
    <w:r w:rsidR="00446BEE">
      <w:tab/>
    </w:r>
    <w:r w:rsidR="00446BEE">
      <w:tab/>
    </w:r>
    <w:r w:rsidR="00446BEE">
      <w:fldChar w:fldCharType="begin"/>
    </w:r>
    <w:r w:rsidR="00446BEE">
      <w:instrText xml:space="preserve"> PAGE </w:instrText>
    </w:r>
    <w:r w:rsidR="00446BEE">
      <w:fldChar w:fldCharType="separate"/>
    </w:r>
    <w:r w:rsidR="00636B08">
      <w:rPr>
        <w:noProof/>
      </w:rPr>
      <w:t>1</w:t>
    </w:r>
    <w:r w:rsidR="00446BEE">
      <w:fldChar w:fldCharType="end"/>
    </w:r>
    <w:r w:rsidR="00446BEE">
      <w:t xml:space="preserve"> of </w:t>
    </w:r>
    <w:r w:rsidR="00262324">
      <w:fldChar w:fldCharType="begin"/>
    </w:r>
    <w:r w:rsidR="00262324">
      <w:instrText xml:space="preserve"> NUMPAGES  </w:instrText>
    </w:r>
    <w:r w:rsidR="00262324">
      <w:fldChar w:fldCharType="separate"/>
    </w:r>
    <w:r w:rsidR="00636B08">
      <w:rPr>
        <w:noProof/>
      </w:rPr>
      <w:t>3</w:t>
    </w:r>
    <w:r w:rsidR="0026232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BE57A" w14:textId="77777777" w:rsidR="00F83E19" w:rsidRDefault="00F83E19" w:rsidP="00446BEE">
      <w:r>
        <w:separator/>
      </w:r>
    </w:p>
  </w:footnote>
  <w:footnote w:type="continuationSeparator" w:id="0">
    <w:p w14:paraId="4DC31E7D" w14:textId="77777777" w:rsidR="00F83E19" w:rsidRDefault="00F83E19"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D0ED6" w14:textId="0FD7D963" w:rsidR="00F83E19" w:rsidRDefault="00F83E19" w:rsidP="00F83E19">
    <w:pPr>
      <w:pStyle w:val="Header"/>
      <w:jc w:val="right"/>
    </w:pPr>
    <w:r>
      <w:rPr>
        <w:i/>
        <w:noProof/>
        <w:sz w:val="20"/>
        <w:szCs w:val="20"/>
      </w:rPr>
      <w:drawing>
        <wp:inline distT="0" distB="0" distL="0" distR="0" wp14:anchorId="66BB5406" wp14:editId="3B9358B3">
          <wp:extent cx="2717165" cy="267335"/>
          <wp:effectExtent l="0" t="0" r="6985" b="0"/>
          <wp:docPr id="3" name="Picture 3" descr="N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165" cy="2673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3"/>
    <w:lvlOverride w:ilvl="0">
      <w:startOverride w:val="1"/>
    </w:lvlOverride>
  </w:num>
  <w:num w:numId="4">
    <w:abstractNumId w:val="13"/>
    <w:lvlOverride w:ilvl="0">
      <w:startOverride w:val="1"/>
    </w:lvlOverride>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E19"/>
    <w:rsid w:val="000053F8"/>
    <w:rsid w:val="0001504C"/>
    <w:rsid w:val="00024D0A"/>
    <w:rsid w:val="000472DC"/>
    <w:rsid w:val="00060921"/>
    <w:rsid w:val="00070065"/>
    <w:rsid w:val="00086472"/>
    <w:rsid w:val="000A4FEE"/>
    <w:rsid w:val="000B5939"/>
    <w:rsid w:val="000B67F1"/>
    <w:rsid w:val="00111CCE"/>
    <w:rsid w:val="001134E7"/>
    <w:rsid w:val="00127976"/>
    <w:rsid w:val="0017149E"/>
    <w:rsid w:val="0017169E"/>
    <w:rsid w:val="00181A4A"/>
    <w:rsid w:val="001B0EE9"/>
    <w:rsid w:val="001B65B3"/>
    <w:rsid w:val="002029A6"/>
    <w:rsid w:val="002408EA"/>
    <w:rsid w:val="00262324"/>
    <w:rsid w:val="002819D7"/>
    <w:rsid w:val="002C1A7E"/>
    <w:rsid w:val="002D3376"/>
    <w:rsid w:val="00311ED0"/>
    <w:rsid w:val="003648C5"/>
    <w:rsid w:val="003722FA"/>
    <w:rsid w:val="003C7AAF"/>
    <w:rsid w:val="004075B6"/>
    <w:rsid w:val="00420952"/>
    <w:rsid w:val="00433EFF"/>
    <w:rsid w:val="00443081"/>
    <w:rsid w:val="00446BEE"/>
    <w:rsid w:val="004C4AB4"/>
    <w:rsid w:val="005025A1"/>
    <w:rsid w:val="0056218A"/>
    <w:rsid w:val="00636B08"/>
    <w:rsid w:val="006921E1"/>
    <w:rsid w:val="006F4B25"/>
    <w:rsid w:val="006F6496"/>
    <w:rsid w:val="00736348"/>
    <w:rsid w:val="00760908"/>
    <w:rsid w:val="007F238D"/>
    <w:rsid w:val="00861B92"/>
    <w:rsid w:val="008814FB"/>
    <w:rsid w:val="008F5E30"/>
    <w:rsid w:val="00914D7F"/>
    <w:rsid w:val="00926326"/>
    <w:rsid w:val="00977788"/>
    <w:rsid w:val="009D55EF"/>
    <w:rsid w:val="009E0D22"/>
    <w:rsid w:val="009E680B"/>
    <w:rsid w:val="009F1FA1"/>
    <w:rsid w:val="00A15A1F"/>
    <w:rsid w:val="00A3325A"/>
    <w:rsid w:val="00A3386B"/>
    <w:rsid w:val="00A43013"/>
    <w:rsid w:val="00AF108A"/>
    <w:rsid w:val="00B02E55"/>
    <w:rsid w:val="00B036C1"/>
    <w:rsid w:val="00B11EA8"/>
    <w:rsid w:val="00B338B1"/>
    <w:rsid w:val="00B5431F"/>
    <w:rsid w:val="00BF7FE0"/>
    <w:rsid w:val="00C81104"/>
    <w:rsid w:val="00C96411"/>
    <w:rsid w:val="00CB5671"/>
    <w:rsid w:val="00CC5808"/>
    <w:rsid w:val="00CF58B7"/>
    <w:rsid w:val="00D351C1"/>
    <w:rsid w:val="00D35EFB"/>
    <w:rsid w:val="00D504B3"/>
    <w:rsid w:val="00D86BF0"/>
    <w:rsid w:val="00E51920"/>
    <w:rsid w:val="00E64120"/>
    <w:rsid w:val="00E660A1"/>
    <w:rsid w:val="00EA2BD8"/>
    <w:rsid w:val="00EA3CCF"/>
    <w:rsid w:val="00F055F1"/>
    <w:rsid w:val="00F30EBB"/>
    <w:rsid w:val="00F610AF"/>
    <w:rsid w:val="00F83E19"/>
    <w:rsid w:val="00FA2C5A"/>
    <w:rsid w:val="00FB0065"/>
    <w:rsid w:val="00FC2D11"/>
    <w:rsid w:val="00FC6230"/>
    <w:rsid w:val="00FF568E"/>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A2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Hyperlink">
    <w:name w:val="Hyperlink"/>
    <w:basedOn w:val="DefaultParagraphFont"/>
    <w:unhideWhenUsed/>
    <w:rsid w:val="00F83E19"/>
    <w:rPr>
      <w:color w:val="0000FF" w:themeColor="hyperlink"/>
      <w:u w:val="single"/>
    </w:rPr>
  </w:style>
  <w:style w:type="character" w:customStyle="1" w:styleId="UnresolvedMention1">
    <w:name w:val="Unresolved Mention1"/>
    <w:basedOn w:val="DefaultParagraphFont"/>
    <w:uiPriority w:val="99"/>
    <w:semiHidden/>
    <w:unhideWhenUsed/>
    <w:rsid w:val="00F83E19"/>
    <w:rPr>
      <w:color w:val="605E5C"/>
      <w:shd w:val="clear" w:color="auto" w:fill="E1DFDD"/>
    </w:rPr>
  </w:style>
  <w:style w:type="character" w:styleId="FollowedHyperlink">
    <w:name w:val="FollowedHyperlink"/>
    <w:basedOn w:val="DefaultParagraphFont"/>
    <w:semiHidden/>
    <w:unhideWhenUsed/>
    <w:rsid w:val="00A338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ivacy-not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ndSApplications@nic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08B37-401D-484C-88A9-2FA513A08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2797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2020-10-05T09:09:00Z</dcterms:created>
  <dcterms:modified xsi:type="dcterms:W3CDTF">2020-10-05T09:09:00Z</dcterms:modified>
</cp:coreProperties>
</file>