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3156F" w14:textId="77777777" w:rsidR="00443081" w:rsidRDefault="00B964A8" w:rsidP="00181A4A">
      <w:pPr>
        <w:pStyle w:val="Title"/>
      </w:pPr>
      <w:r>
        <w:t>NICE FELLOWS PROGRAMME</w:t>
      </w:r>
    </w:p>
    <w:p w14:paraId="552A3A62" w14:textId="67245FD6" w:rsidR="00B964A8" w:rsidRDefault="00B964A8" w:rsidP="00B964A8">
      <w:pPr>
        <w:pStyle w:val="Heading1"/>
        <w:jc w:val="center"/>
      </w:pPr>
      <w:r>
        <w:t xml:space="preserve">APPLICATION FORM (Closing date </w:t>
      </w:r>
      <w:r w:rsidR="00560FF1">
        <w:t>1</w:t>
      </w:r>
      <w:r w:rsidR="00903504">
        <w:t>3</w:t>
      </w:r>
      <w:r>
        <w:t xml:space="preserve"> </w:t>
      </w:r>
      <w:r w:rsidR="00405A5C">
        <w:t>November</w:t>
      </w:r>
      <w:r>
        <w:t xml:space="preserve"> 20</w:t>
      </w:r>
      <w:r w:rsidR="00560FF1">
        <w:t>20</w:t>
      </w:r>
      <w:r>
        <w:t xml:space="preserve"> at 17:00)</w:t>
      </w:r>
    </w:p>
    <w:p w14:paraId="500EB391" w14:textId="77777777" w:rsidR="00B964A8" w:rsidRDefault="00B964A8" w:rsidP="00B964A8">
      <w:pPr>
        <w:pStyle w:val="Heading2"/>
      </w:pPr>
    </w:p>
    <w:p w14:paraId="5F0BA614" w14:textId="77777777" w:rsidR="00B964A8" w:rsidRDefault="00B964A8" w:rsidP="00B964A8">
      <w:pPr>
        <w:pStyle w:val="Heading1"/>
      </w:pPr>
      <w:r>
        <w:t>Applicant information</w:t>
      </w:r>
    </w:p>
    <w:p w14:paraId="5CEF3663" w14:textId="1BB7042B" w:rsidR="00B964A8" w:rsidRDefault="00101FC3" w:rsidP="00101FC3">
      <w:pPr>
        <w:pStyle w:val="Paragraphnonumbers"/>
      </w:pPr>
      <w:r w:rsidRPr="00586A56">
        <w:rPr>
          <w:b/>
          <w:bCs/>
        </w:rPr>
        <w:t>Title</w:t>
      </w:r>
      <w:r w:rsidR="00586A56" w:rsidRPr="00586A56">
        <w:rPr>
          <w:b/>
          <w:bCs/>
        </w:rPr>
        <w:t>:</w:t>
      </w:r>
      <w:r>
        <w:rPr>
          <w:rStyle w:val="Heading1Char"/>
        </w:rPr>
        <w:tab/>
      </w:r>
      <w:r>
        <w:rPr>
          <w:rStyle w:val="Heading1Char"/>
        </w:rPr>
        <w:tab/>
      </w:r>
      <w:r w:rsidR="00586A56">
        <w:rPr>
          <w:rStyle w:val="Heading1Char"/>
        </w:rPr>
        <w:tab/>
      </w:r>
      <w:r w:rsidR="00586A56">
        <w:rPr>
          <w:rStyle w:val="Heading1Char"/>
        </w:rPr>
        <w:tab/>
      </w:r>
      <w:r w:rsidR="00586A56">
        <w:rPr>
          <w:rStyle w:val="Heading1Char"/>
        </w:rPr>
        <w:tab/>
      </w:r>
      <w:r>
        <w:tab/>
      </w:r>
      <w:sdt>
        <w:sdtPr>
          <w:tag w:val="Enter your title"/>
          <w:id w:val="889620666"/>
          <w:lock w:val="sdtLocked"/>
          <w:placeholder>
            <w:docPart w:val="CDEFA23707E34BF3A3D62817428297F3"/>
          </w:placeholder>
          <w:showingPlcHdr/>
          <w:text w:multiLine="1"/>
        </w:sdtPr>
        <w:sdtEndPr/>
        <w:sdtContent>
          <w:r w:rsidR="00E731C1" w:rsidRPr="00B87861">
            <w:t>Enter text here.</w:t>
          </w:r>
        </w:sdtContent>
      </w:sdt>
    </w:p>
    <w:p w14:paraId="60066E19" w14:textId="4FABFB86" w:rsidR="00101FC3" w:rsidRDefault="00101FC3" w:rsidP="00586A56">
      <w:pPr>
        <w:pStyle w:val="Paragraphnonumbers"/>
      </w:pPr>
      <w:r w:rsidRPr="00586A56">
        <w:rPr>
          <w:b/>
          <w:bCs/>
        </w:rPr>
        <w:t>Name</w:t>
      </w:r>
      <w:r w:rsidR="00586A56" w:rsidRPr="00586A56">
        <w:rPr>
          <w:b/>
          <w:bCs/>
        </w:rPr>
        <w:t>:</w:t>
      </w:r>
      <w:r w:rsidR="00586A56">
        <w:rPr>
          <w:rStyle w:val="Heading1Char"/>
        </w:rPr>
        <w:tab/>
      </w:r>
      <w:r w:rsidR="00E731C1">
        <w:rPr>
          <w:rStyle w:val="Heading1Char"/>
        </w:rPr>
        <w:tab/>
      </w:r>
      <w:r w:rsidR="00E731C1">
        <w:rPr>
          <w:rStyle w:val="Heading1Char"/>
        </w:rPr>
        <w:tab/>
      </w:r>
      <w:r w:rsidR="00586A56">
        <w:rPr>
          <w:rStyle w:val="Heading1Char"/>
        </w:rPr>
        <w:tab/>
      </w:r>
      <w:r>
        <w:tab/>
      </w:r>
      <w:sdt>
        <w:sdtPr>
          <w:tag w:val="Enter your name"/>
          <w:id w:val="555592374"/>
          <w:lock w:val="sdtLocked"/>
          <w:placeholder>
            <w:docPart w:val="E011FBBDF4E244ED8F74CFA1B861AA5F"/>
          </w:placeholder>
          <w:showingPlcHdr/>
          <w:text w:multiLine="1"/>
        </w:sdtPr>
        <w:sdtEndPr/>
        <w:sdtContent>
          <w:r w:rsidR="00E731C1" w:rsidRPr="00B87861">
            <w:rPr>
              <w:rStyle w:val="PlaceholderText"/>
              <w:color w:val="auto"/>
            </w:rPr>
            <w:t>Enter text here.</w:t>
          </w:r>
        </w:sdtContent>
      </w:sdt>
    </w:p>
    <w:p w14:paraId="71BA91C4" w14:textId="1BF5DCDF" w:rsidR="00586A56" w:rsidRDefault="00586A56" w:rsidP="00586A56">
      <w:pPr>
        <w:pStyle w:val="Paragraphnonumbers"/>
      </w:pPr>
      <w:r w:rsidRPr="00586A56">
        <w:rPr>
          <w:b/>
          <w:bCs/>
        </w:rPr>
        <w:t>Present position:</w:t>
      </w:r>
      <w:r>
        <w:tab/>
      </w:r>
      <w:r>
        <w:tab/>
      </w:r>
      <w:r>
        <w:tab/>
      </w:r>
      <w:r>
        <w:tab/>
      </w:r>
      <w:sdt>
        <w:sdtPr>
          <w:tag w:val="Enter your present position"/>
          <w:id w:val="1800028734"/>
          <w:lock w:val="sdtLocked"/>
          <w:placeholder>
            <w:docPart w:val="932C4C2369194E27ABDE08E424BC36D0"/>
          </w:placeholder>
          <w:showingPlcHdr/>
          <w:text w:multiLine="1"/>
        </w:sdtPr>
        <w:sdtEndPr/>
        <w:sdtContent>
          <w:r w:rsidR="0003786D" w:rsidRPr="00B87861">
            <w:rPr>
              <w:rStyle w:val="PlaceholderText"/>
              <w:color w:val="auto"/>
            </w:rPr>
            <w:t>Enter text here.</w:t>
          </w:r>
        </w:sdtContent>
      </w:sdt>
    </w:p>
    <w:p w14:paraId="1D77007F" w14:textId="0D57242E" w:rsidR="00586A56" w:rsidRDefault="00586A56" w:rsidP="00586A56">
      <w:pPr>
        <w:pStyle w:val="Paragraphnonumbers"/>
      </w:pPr>
      <w:r w:rsidRPr="00586A56">
        <w:rPr>
          <w:b/>
          <w:bCs/>
        </w:rPr>
        <w:t>Department:</w:t>
      </w:r>
      <w:r>
        <w:rPr>
          <w:rStyle w:val="Heading1Char"/>
        </w:rPr>
        <w:tab/>
      </w:r>
      <w:r>
        <w:tab/>
      </w:r>
      <w:r>
        <w:tab/>
      </w:r>
      <w:r>
        <w:tab/>
      </w:r>
      <w:r>
        <w:tab/>
      </w:r>
      <w:sdt>
        <w:sdtPr>
          <w:tag w:val="Enter your department"/>
          <w:id w:val="-1820730831"/>
          <w:lock w:val="sdtLocked"/>
          <w:placeholder>
            <w:docPart w:val="24714B0BF5D64A90A32EA61C9BDCD8A0"/>
          </w:placeholder>
          <w:showingPlcHdr/>
          <w:text w:multiLine="1"/>
        </w:sdtPr>
        <w:sdtEndPr/>
        <w:sdtContent>
          <w:r w:rsidR="0003786D" w:rsidRPr="00B87861">
            <w:rPr>
              <w:rStyle w:val="PlaceholderText"/>
              <w:color w:val="auto"/>
            </w:rPr>
            <w:t>Enter text here.</w:t>
          </w:r>
        </w:sdtContent>
      </w:sdt>
    </w:p>
    <w:p w14:paraId="795AB803" w14:textId="5D7AEE10" w:rsidR="00586A56" w:rsidRDefault="00586A56" w:rsidP="00586A56">
      <w:pPr>
        <w:pStyle w:val="Paragraphnonumbers"/>
      </w:pPr>
      <w:r w:rsidRPr="00586A56">
        <w:rPr>
          <w:b/>
          <w:bCs/>
        </w:rPr>
        <w:t>Organisation:</w:t>
      </w:r>
      <w:r>
        <w:rPr>
          <w:rStyle w:val="Heading1Char"/>
        </w:rPr>
        <w:tab/>
      </w:r>
      <w:r>
        <w:rPr>
          <w:rStyle w:val="Heading1Char"/>
        </w:rPr>
        <w:tab/>
      </w:r>
      <w:r>
        <w:tab/>
      </w:r>
      <w:r>
        <w:tab/>
      </w:r>
      <w:sdt>
        <w:sdtPr>
          <w:tag w:val="Enter your organisation"/>
          <w:id w:val="-1242940072"/>
          <w:lock w:val="sdtLocked"/>
          <w:placeholder>
            <w:docPart w:val="0205544BA35D4AFB8EEC7955B2C23C7D"/>
          </w:placeholder>
          <w:showingPlcHdr/>
          <w:text w:multiLine="1"/>
        </w:sdtPr>
        <w:sdtEndPr/>
        <w:sdtContent>
          <w:r w:rsidR="0003786D" w:rsidRPr="00B87861">
            <w:rPr>
              <w:rStyle w:val="PlaceholderText"/>
              <w:color w:val="auto"/>
            </w:rPr>
            <w:t>Enter text here.</w:t>
          </w:r>
        </w:sdtContent>
      </w:sdt>
    </w:p>
    <w:p w14:paraId="28524DEB" w14:textId="56B9D101" w:rsidR="00586A56" w:rsidRDefault="00586A56" w:rsidP="00586A56">
      <w:pPr>
        <w:pStyle w:val="Paragraphnonumbers"/>
      </w:pPr>
      <w:r w:rsidRPr="00586A56">
        <w:rPr>
          <w:b/>
          <w:bCs/>
        </w:rPr>
        <w:t>Work address:</w:t>
      </w:r>
      <w:r>
        <w:rPr>
          <w:rStyle w:val="Heading1Char"/>
        </w:rPr>
        <w:tab/>
      </w:r>
      <w:r>
        <w:tab/>
      </w:r>
      <w:r>
        <w:tab/>
      </w:r>
      <w:r>
        <w:tab/>
      </w:r>
      <w:sdt>
        <w:sdtPr>
          <w:tag w:val="Enter your work address"/>
          <w:id w:val="706063989"/>
          <w:lock w:val="sdtLocked"/>
          <w:placeholder>
            <w:docPart w:val="04CA3FD05882427AA2AF6B6E6A19C989"/>
          </w:placeholder>
          <w:showingPlcHdr/>
          <w:text w:multiLine="1"/>
        </w:sdtPr>
        <w:sdtEndPr/>
        <w:sdtContent>
          <w:r w:rsidR="0003786D" w:rsidRPr="00B87861">
            <w:rPr>
              <w:rStyle w:val="PlaceholderText"/>
              <w:color w:val="auto"/>
            </w:rPr>
            <w:t>Enter text here.</w:t>
          </w:r>
        </w:sdtContent>
      </w:sdt>
    </w:p>
    <w:p w14:paraId="7883E98A" w14:textId="65ADEC26" w:rsidR="00F85E7B" w:rsidRDefault="00F85E7B" w:rsidP="00F85E7B">
      <w:pPr>
        <w:pStyle w:val="Paragraphnonumbers"/>
      </w:pPr>
      <w:r w:rsidRPr="00586A56">
        <w:rPr>
          <w:b/>
          <w:bCs/>
        </w:rPr>
        <w:t>Work telephone:</w:t>
      </w:r>
      <w:r>
        <w:tab/>
      </w:r>
      <w:r>
        <w:tab/>
      </w:r>
      <w:r>
        <w:tab/>
      </w:r>
      <w:r>
        <w:tab/>
      </w:r>
      <w:sdt>
        <w:sdtPr>
          <w:tag w:val="Enter your work telephone number"/>
          <w:id w:val="-1347708780"/>
          <w:lock w:val="sdtLocked"/>
          <w:placeholder>
            <w:docPart w:val="93925EFB3CAF4FBCA15A69627FD59D49"/>
          </w:placeholder>
          <w:showingPlcHdr/>
          <w:text w:multiLine="1"/>
        </w:sdtPr>
        <w:sdtEndPr/>
        <w:sdtContent>
          <w:r w:rsidR="0003786D" w:rsidRPr="00B87861">
            <w:rPr>
              <w:rStyle w:val="PlaceholderText"/>
              <w:color w:val="auto"/>
            </w:rPr>
            <w:t>Enter text here.</w:t>
          </w:r>
        </w:sdtContent>
      </w:sdt>
    </w:p>
    <w:p w14:paraId="77A343AC" w14:textId="321388B5" w:rsidR="00586A56" w:rsidRDefault="00586A56" w:rsidP="00586A56">
      <w:pPr>
        <w:pStyle w:val="Paragraphnonumbers"/>
      </w:pPr>
      <w:r w:rsidRPr="00586A56">
        <w:rPr>
          <w:b/>
          <w:bCs/>
        </w:rPr>
        <w:t>Home address:</w:t>
      </w:r>
      <w:r>
        <w:rPr>
          <w:rStyle w:val="Heading1Char"/>
        </w:rPr>
        <w:tab/>
      </w:r>
      <w:r>
        <w:tab/>
      </w:r>
      <w:r>
        <w:tab/>
      </w:r>
      <w:r>
        <w:tab/>
      </w:r>
      <w:sdt>
        <w:sdtPr>
          <w:tag w:val="Enter your home address"/>
          <w:id w:val="-1123992105"/>
          <w:lock w:val="sdtLocked"/>
          <w:placeholder>
            <w:docPart w:val="A63DDF6E46CA45D0BCA6A926C54CA9B5"/>
          </w:placeholder>
          <w:showingPlcHdr/>
          <w:text w:multiLine="1"/>
        </w:sdtPr>
        <w:sdtEndPr/>
        <w:sdtContent>
          <w:r w:rsidR="0003786D" w:rsidRPr="00B87861">
            <w:rPr>
              <w:rStyle w:val="PlaceholderText"/>
              <w:color w:val="auto"/>
            </w:rPr>
            <w:t>Enter text here.</w:t>
          </w:r>
        </w:sdtContent>
      </w:sdt>
    </w:p>
    <w:p w14:paraId="4D681718" w14:textId="1C1934C1" w:rsidR="00586A56" w:rsidRDefault="00586A56" w:rsidP="00586A56">
      <w:pPr>
        <w:pStyle w:val="Paragraphnonumbers"/>
      </w:pPr>
      <w:r w:rsidRPr="00586A56">
        <w:rPr>
          <w:b/>
          <w:bCs/>
        </w:rPr>
        <w:t>Home and/or mobile telephone:</w:t>
      </w:r>
      <w:r>
        <w:tab/>
      </w:r>
      <w:r>
        <w:tab/>
      </w:r>
      <w:sdt>
        <w:sdtPr>
          <w:tag w:val="Enter your home and mobile telephone number"/>
          <w:id w:val="2105918966"/>
          <w:lock w:val="sdtLocked"/>
          <w:placeholder>
            <w:docPart w:val="D8461B71319242A59C6C25226943E18A"/>
          </w:placeholder>
          <w:showingPlcHdr/>
          <w:text w:multiLine="1"/>
        </w:sdtPr>
        <w:sdtEndPr/>
        <w:sdtContent>
          <w:r w:rsidR="0003786D" w:rsidRPr="00B87861">
            <w:rPr>
              <w:rStyle w:val="PlaceholderText"/>
              <w:color w:val="auto"/>
            </w:rPr>
            <w:t>Enter text here.</w:t>
          </w:r>
        </w:sdtContent>
      </w:sdt>
    </w:p>
    <w:p w14:paraId="2D4AC611" w14:textId="2FE5CA11" w:rsidR="00101FC3" w:rsidRDefault="00586A56" w:rsidP="00101FC3">
      <w:pPr>
        <w:pStyle w:val="Paragraphnonumbers"/>
      </w:pPr>
      <w:r w:rsidRPr="00586A56">
        <w:rPr>
          <w:b/>
          <w:bCs/>
        </w:rPr>
        <w:t>Email:</w:t>
      </w:r>
      <w:r>
        <w:rPr>
          <w:rStyle w:val="Heading1Char"/>
        </w:rPr>
        <w:tab/>
      </w:r>
      <w:r>
        <w:tab/>
      </w:r>
      <w:r>
        <w:tab/>
      </w:r>
      <w:r>
        <w:tab/>
      </w:r>
      <w:r>
        <w:tab/>
      </w:r>
      <w:sdt>
        <w:sdtPr>
          <w:tag w:val="Enter your email address"/>
          <w:id w:val="1266346014"/>
          <w:lock w:val="sdtLocked"/>
          <w:placeholder>
            <w:docPart w:val="BDB79558E9DC4FBBB459C5A455C7E1AA"/>
          </w:placeholder>
          <w:showingPlcHdr/>
          <w:text w:multiLine="1"/>
        </w:sdtPr>
        <w:sdtEndPr/>
        <w:sdtContent>
          <w:r w:rsidR="0003786D" w:rsidRPr="00B87861">
            <w:rPr>
              <w:rStyle w:val="PlaceholderText"/>
              <w:color w:val="auto"/>
            </w:rPr>
            <w:t>Enter text here.</w:t>
          </w:r>
        </w:sdtContent>
      </w:sdt>
    </w:p>
    <w:p w14:paraId="289D458E" w14:textId="41DBF602" w:rsidR="00586A56" w:rsidRDefault="00586A56" w:rsidP="00586A56">
      <w:pPr>
        <w:pStyle w:val="Heading1"/>
      </w:pPr>
      <w:r>
        <w:t>Referee information</w:t>
      </w:r>
    </w:p>
    <w:p w14:paraId="2E79938D" w14:textId="2BCB310D" w:rsidR="00B400EF" w:rsidRPr="00B400EF" w:rsidRDefault="00B400EF" w:rsidP="00B400EF">
      <w:pPr>
        <w:pStyle w:val="Paragraphnonumbers"/>
      </w:pPr>
      <w:r>
        <w:t>Please give the names and contact details of 2 referees below. Referee 1, who should provide your letter of reference and organisational support, should be someone who will legit</w:t>
      </w:r>
      <w:r w:rsidR="008B6E9B">
        <w:t xml:space="preserve">imately authorise your use of some of your contracted hours on a NICE fellowship. Referee 2 should be an individual able to provide a professional reference for you. </w:t>
      </w:r>
    </w:p>
    <w:p w14:paraId="0048A31F" w14:textId="77777777" w:rsidR="00F85E7B" w:rsidRPr="00022EF1" w:rsidRDefault="00F85E7B" w:rsidP="00F85E7B">
      <w:pPr>
        <w:pStyle w:val="Heading2"/>
        <w:rPr>
          <w:i w:val="0"/>
          <w:iCs w:val="0"/>
        </w:rPr>
      </w:pPr>
      <w:r w:rsidRPr="00022EF1">
        <w:rPr>
          <w:i w:val="0"/>
          <w:iCs w:val="0"/>
        </w:rPr>
        <w:t>Organisation support reference:</w:t>
      </w:r>
    </w:p>
    <w:p w14:paraId="7DA6888A" w14:textId="3305885C" w:rsidR="00F85E7B" w:rsidRDefault="00F85E7B" w:rsidP="00F85E7B">
      <w:pPr>
        <w:pStyle w:val="Paragraphnonumbers"/>
      </w:pPr>
      <w:r w:rsidRPr="00586A56">
        <w:rPr>
          <w:b/>
          <w:bCs/>
        </w:rPr>
        <w:t>Title:</w:t>
      </w:r>
      <w:r>
        <w:rPr>
          <w:rStyle w:val="Heading1Char"/>
        </w:rPr>
        <w:tab/>
      </w:r>
      <w:r>
        <w:rPr>
          <w:rStyle w:val="Heading1Char"/>
        </w:rPr>
        <w:tab/>
      </w:r>
      <w:r>
        <w:rPr>
          <w:rStyle w:val="Heading1Char"/>
        </w:rPr>
        <w:tab/>
      </w:r>
      <w:r>
        <w:rPr>
          <w:rStyle w:val="Heading1Char"/>
        </w:rPr>
        <w:tab/>
      </w:r>
      <w:r>
        <w:rPr>
          <w:rStyle w:val="Heading1Char"/>
        </w:rPr>
        <w:tab/>
      </w:r>
      <w:r>
        <w:tab/>
      </w:r>
      <w:sdt>
        <w:sdtPr>
          <w:tag w:val="Enter your title"/>
          <w:id w:val="1062762012"/>
          <w:lock w:val="sdtLocked"/>
          <w:placeholder>
            <w:docPart w:val="090753A09D814320AC51245ED5B0FAE3"/>
          </w:placeholder>
          <w:showingPlcHdr/>
          <w:text w:multiLine="1"/>
        </w:sdtPr>
        <w:sdtEndPr/>
        <w:sdtContent>
          <w:r w:rsidR="0003786D" w:rsidRPr="00B87861">
            <w:rPr>
              <w:rStyle w:val="PlaceholderText"/>
              <w:color w:val="auto"/>
            </w:rPr>
            <w:t>Enter text here.</w:t>
          </w:r>
        </w:sdtContent>
      </w:sdt>
    </w:p>
    <w:p w14:paraId="78D123BF" w14:textId="12160EF6" w:rsidR="00F85E7B" w:rsidRDefault="00F85E7B" w:rsidP="00F85E7B">
      <w:pPr>
        <w:pStyle w:val="Paragraphnonumbers"/>
      </w:pPr>
      <w:r w:rsidRPr="00586A56">
        <w:rPr>
          <w:b/>
          <w:bCs/>
        </w:rPr>
        <w:t>Name:</w:t>
      </w:r>
      <w:r>
        <w:rPr>
          <w:rStyle w:val="Heading1Char"/>
        </w:rPr>
        <w:tab/>
      </w:r>
      <w:r>
        <w:rPr>
          <w:rStyle w:val="Heading1Char"/>
        </w:rPr>
        <w:tab/>
      </w:r>
      <w:r>
        <w:tab/>
      </w:r>
      <w:r>
        <w:tab/>
      </w:r>
      <w:r>
        <w:tab/>
      </w:r>
      <w:sdt>
        <w:sdtPr>
          <w:tag w:val="Enter your name"/>
          <w:id w:val="1959834754"/>
          <w:lock w:val="sdtLocked"/>
          <w:placeholder>
            <w:docPart w:val="27D0A8A3E22F4B2CA2454C3A8882F908"/>
          </w:placeholder>
          <w:showingPlcHdr/>
          <w:text w:multiLine="1"/>
        </w:sdtPr>
        <w:sdtEndPr/>
        <w:sdtContent>
          <w:r w:rsidR="0003786D" w:rsidRPr="00B87861">
            <w:rPr>
              <w:rStyle w:val="PlaceholderText"/>
              <w:color w:val="auto"/>
            </w:rPr>
            <w:t>Enter text here.</w:t>
          </w:r>
        </w:sdtContent>
      </w:sdt>
    </w:p>
    <w:p w14:paraId="0A554A28" w14:textId="79742E5F" w:rsidR="00F85E7B" w:rsidRDefault="00F85E7B" w:rsidP="00F85E7B">
      <w:pPr>
        <w:pStyle w:val="Paragraphnonumbers"/>
      </w:pPr>
      <w:r>
        <w:rPr>
          <w:b/>
          <w:bCs/>
        </w:rPr>
        <w:t>P</w:t>
      </w:r>
      <w:r w:rsidRPr="00586A56">
        <w:rPr>
          <w:b/>
          <w:bCs/>
        </w:rPr>
        <w:t>osition:</w:t>
      </w:r>
      <w:r>
        <w:tab/>
      </w:r>
      <w:r>
        <w:tab/>
      </w:r>
      <w:r>
        <w:tab/>
      </w:r>
      <w:r>
        <w:tab/>
      </w:r>
      <w:r>
        <w:tab/>
      </w:r>
      <w:sdt>
        <w:sdtPr>
          <w:tag w:val="Enter your position"/>
          <w:id w:val="1853987274"/>
          <w:lock w:val="sdtLocked"/>
          <w:placeholder>
            <w:docPart w:val="31A7F03740D94060A172CE6949B741C6"/>
          </w:placeholder>
          <w:showingPlcHdr/>
          <w:text w:multiLine="1"/>
        </w:sdtPr>
        <w:sdtEndPr/>
        <w:sdtContent>
          <w:r w:rsidR="0003786D" w:rsidRPr="00B87861">
            <w:rPr>
              <w:rStyle w:val="PlaceholderText"/>
              <w:color w:val="auto"/>
            </w:rPr>
            <w:t>Enter text here.</w:t>
          </w:r>
        </w:sdtContent>
      </w:sdt>
    </w:p>
    <w:p w14:paraId="050A8613" w14:textId="25F8AA62" w:rsidR="00F85E7B" w:rsidRDefault="00F85E7B" w:rsidP="00F85E7B">
      <w:pPr>
        <w:pStyle w:val="Paragraphnonumbers"/>
      </w:pPr>
      <w:r w:rsidRPr="00586A56">
        <w:rPr>
          <w:b/>
          <w:bCs/>
        </w:rPr>
        <w:t>Organisation:</w:t>
      </w:r>
      <w:r>
        <w:rPr>
          <w:rStyle w:val="Heading1Char"/>
        </w:rPr>
        <w:tab/>
      </w:r>
      <w:r>
        <w:rPr>
          <w:rStyle w:val="Heading1Char"/>
        </w:rPr>
        <w:tab/>
      </w:r>
      <w:r>
        <w:tab/>
      </w:r>
      <w:r>
        <w:tab/>
      </w:r>
      <w:sdt>
        <w:sdtPr>
          <w:tag w:val="Enter your organisation"/>
          <w:id w:val="491221171"/>
          <w:lock w:val="sdtLocked"/>
          <w:placeholder>
            <w:docPart w:val="BE09181E67E5420589D0863195071979"/>
          </w:placeholder>
          <w:showingPlcHdr/>
          <w:text w:multiLine="1"/>
        </w:sdtPr>
        <w:sdtEndPr/>
        <w:sdtContent>
          <w:r w:rsidR="0003786D" w:rsidRPr="00B87861">
            <w:rPr>
              <w:rStyle w:val="PlaceholderText"/>
              <w:color w:val="auto"/>
            </w:rPr>
            <w:t>Enter text here.</w:t>
          </w:r>
        </w:sdtContent>
      </w:sdt>
    </w:p>
    <w:p w14:paraId="7FC63A73" w14:textId="3D76BB43" w:rsidR="00F85E7B" w:rsidRDefault="00F85E7B" w:rsidP="00F85E7B">
      <w:pPr>
        <w:pStyle w:val="Paragraphnonumbers"/>
      </w:pPr>
      <w:r w:rsidRPr="00586A56">
        <w:rPr>
          <w:b/>
          <w:bCs/>
        </w:rPr>
        <w:t>Work address:</w:t>
      </w:r>
      <w:r>
        <w:rPr>
          <w:rStyle w:val="Heading1Char"/>
        </w:rPr>
        <w:tab/>
      </w:r>
      <w:r>
        <w:tab/>
      </w:r>
      <w:r>
        <w:tab/>
      </w:r>
      <w:r>
        <w:tab/>
      </w:r>
      <w:sdt>
        <w:sdtPr>
          <w:tag w:val="Enter your work address"/>
          <w:id w:val="353392042"/>
          <w:lock w:val="sdtLocked"/>
          <w:placeholder>
            <w:docPart w:val="9E8503EA640E4DF58047B43CE759812C"/>
          </w:placeholder>
          <w:showingPlcHdr/>
          <w:text w:multiLine="1"/>
        </w:sdtPr>
        <w:sdtEndPr/>
        <w:sdtContent>
          <w:r w:rsidR="0003786D" w:rsidRPr="00B87861">
            <w:rPr>
              <w:rStyle w:val="PlaceholderText"/>
              <w:color w:val="auto"/>
            </w:rPr>
            <w:t>Enter text here.</w:t>
          </w:r>
        </w:sdtContent>
      </w:sdt>
    </w:p>
    <w:p w14:paraId="72BD4CC7" w14:textId="621ABABA" w:rsidR="00F85E7B" w:rsidRDefault="00F85E7B" w:rsidP="00F85E7B">
      <w:pPr>
        <w:pStyle w:val="Paragraphnonumbers"/>
      </w:pPr>
      <w:r w:rsidRPr="00586A56">
        <w:rPr>
          <w:b/>
          <w:bCs/>
        </w:rPr>
        <w:t>Work telephone:</w:t>
      </w:r>
      <w:r>
        <w:tab/>
      </w:r>
      <w:r>
        <w:tab/>
      </w:r>
      <w:r>
        <w:tab/>
      </w:r>
      <w:r>
        <w:tab/>
      </w:r>
      <w:sdt>
        <w:sdtPr>
          <w:tag w:val="Enter your work telephone number"/>
          <w:id w:val="-934056666"/>
          <w:lock w:val="sdtLocked"/>
          <w:placeholder>
            <w:docPart w:val="26DDFA37CBDF4291B8BEE0FBF2F53503"/>
          </w:placeholder>
          <w:showingPlcHdr/>
          <w:text w:multiLine="1"/>
        </w:sdtPr>
        <w:sdtEndPr/>
        <w:sdtContent>
          <w:r w:rsidR="0003786D" w:rsidRPr="00B87861">
            <w:rPr>
              <w:rStyle w:val="PlaceholderText"/>
              <w:color w:val="auto"/>
            </w:rPr>
            <w:t>Enter text here.</w:t>
          </w:r>
        </w:sdtContent>
      </w:sdt>
    </w:p>
    <w:p w14:paraId="633769FF" w14:textId="0AD20597" w:rsidR="00F85E7B" w:rsidRDefault="00F85E7B" w:rsidP="00F85E7B">
      <w:pPr>
        <w:pStyle w:val="Paragraphnonumbers"/>
      </w:pPr>
      <w:r>
        <w:rPr>
          <w:b/>
          <w:bCs/>
        </w:rPr>
        <w:t xml:space="preserve">Work </w:t>
      </w:r>
      <w:r w:rsidRPr="00586A56">
        <w:rPr>
          <w:b/>
          <w:bCs/>
        </w:rPr>
        <w:t>Email:</w:t>
      </w:r>
      <w:r>
        <w:rPr>
          <w:rStyle w:val="Heading1Char"/>
        </w:rPr>
        <w:tab/>
      </w:r>
      <w:r>
        <w:tab/>
      </w:r>
      <w:r>
        <w:tab/>
      </w:r>
      <w:r>
        <w:tab/>
      </w:r>
      <w:r>
        <w:tab/>
      </w:r>
      <w:sdt>
        <w:sdtPr>
          <w:tag w:val="Enter your work email"/>
          <w:id w:val="-264542422"/>
          <w:lock w:val="sdtLocked"/>
          <w:placeholder>
            <w:docPart w:val="F146DB2CBEB045E6B31776EE15AF467C"/>
          </w:placeholder>
          <w:showingPlcHdr/>
          <w:text w:multiLine="1"/>
        </w:sdtPr>
        <w:sdtEndPr/>
        <w:sdtContent>
          <w:r w:rsidR="0003786D" w:rsidRPr="00B87861">
            <w:rPr>
              <w:rStyle w:val="PlaceholderText"/>
              <w:color w:val="auto"/>
            </w:rPr>
            <w:t>Enter text here.</w:t>
          </w:r>
        </w:sdtContent>
      </w:sdt>
    </w:p>
    <w:p w14:paraId="5FEA57A4" w14:textId="77777777" w:rsidR="00F85E7B" w:rsidRPr="00022EF1" w:rsidRDefault="00F85E7B" w:rsidP="00F85E7B">
      <w:pPr>
        <w:pStyle w:val="Heading2"/>
        <w:rPr>
          <w:i w:val="0"/>
          <w:iCs w:val="0"/>
        </w:rPr>
      </w:pPr>
      <w:r w:rsidRPr="00022EF1">
        <w:rPr>
          <w:i w:val="0"/>
          <w:iCs w:val="0"/>
        </w:rPr>
        <w:lastRenderedPageBreak/>
        <w:t>Professional reference:</w:t>
      </w:r>
    </w:p>
    <w:p w14:paraId="3C312005" w14:textId="3E92A565" w:rsidR="00F85E7B" w:rsidRDefault="00F85E7B" w:rsidP="00F85E7B">
      <w:pPr>
        <w:pStyle w:val="Paragraphnonumbers"/>
      </w:pPr>
      <w:r w:rsidRPr="00586A56">
        <w:rPr>
          <w:b/>
          <w:bCs/>
        </w:rPr>
        <w:t>Title:</w:t>
      </w:r>
      <w:r>
        <w:rPr>
          <w:rStyle w:val="Heading1Char"/>
        </w:rPr>
        <w:tab/>
      </w:r>
      <w:r>
        <w:rPr>
          <w:rStyle w:val="Heading1Char"/>
        </w:rPr>
        <w:tab/>
      </w:r>
      <w:r>
        <w:rPr>
          <w:rStyle w:val="Heading1Char"/>
        </w:rPr>
        <w:tab/>
      </w:r>
      <w:r>
        <w:rPr>
          <w:rStyle w:val="Heading1Char"/>
        </w:rPr>
        <w:tab/>
      </w:r>
      <w:r>
        <w:rPr>
          <w:rStyle w:val="Heading1Char"/>
        </w:rPr>
        <w:tab/>
      </w:r>
      <w:r>
        <w:tab/>
      </w:r>
      <w:sdt>
        <w:sdtPr>
          <w:tag w:val="Enter your title"/>
          <w:id w:val="371577789"/>
          <w:lock w:val="sdtLocked"/>
          <w:placeholder>
            <w:docPart w:val="BC117CF2FEF7456AB85462A52AC9A532"/>
          </w:placeholder>
          <w:showingPlcHdr/>
          <w:text w:multiLine="1"/>
        </w:sdtPr>
        <w:sdtEndPr/>
        <w:sdtContent>
          <w:r w:rsidR="0003786D" w:rsidRPr="00B87861">
            <w:rPr>
              <w:rStyle w:val="PlaceholderText"/>
              <w:color w:val="auto"/>
            </w:rPr>
            <w:t>Enter text here.</w:t>
          </w:r>
        </w:sdtContent>
      </w:sdt>
    </w:p>
    <w:p w14:paraId="43A639CE" w14:textId="41FAF883" w:rsidR="00F85E7B" w:rsidRDefault="00F85E7B" w:rsidP="00F85E7B">
      <w:pPr>
        <w:pStyle w:val="Paragraphnonumbers"/>
      </w:pPr>
      <w:r w:rsidRPr="00586A56">
        <w:rPr>
          <w:b/>
          <w:bCs/>
        </w:rPr>
        <w:t>Name:</w:t>
      </w:r>
      <w:r>
        <w:rPr>
          <w:rStyle w:val="Heading1Char"/>
        </w:rPr>
        <w:tab/>
      </w:r>
      <w:r>
        <w:rPr>
          <w:rStyle w:val="Heading1Char"/>
        </w:rPr>
        <w:tab/>
      </w:r>
      <w:r>
        <w:tab/>
      </w:r>
      <w:r>
        <w:tab/>
      </w:r>
      <w:r>
        <w:tab/>
      </w:r>
      <w:sdt>
        <w:sdtPr>
          <w:tag w:val="Enter your name"/>
          <w:id w:val="1350378209"/>
          <w:lock w:val="sdtLocked"/>
          <w:placeholder>
            <w:docPart w:val="F6C32E3C2F3844AD827ABDA4E39266CB"/>
          </w:placeholder>
          <w:showingPlcHdr/>
          <w:text w:multiLine="1"/>
        </w:sdtPr>
        <w:sdtEndPr/>
        <w:sdtContent>
          <w:r w:rsidR="006B1699" w:rsidRPr="00B87861">
            <w:rPr>
              <w:rStyle w:val="PlaceholderText"/>
              <w:color w:val="auto"/>
            </w:rPr>
            <w:t>Enter text here.</w:t>
          </w:r>
        </w:sdtContent>
      </w:sdt>
    </w:p>
    <w:p w14:paraId="5B047371" w14:textId="688702CA" w:rsidR="00F85E7B" w:rsidRDefault="00F85E7B" w:rsidP="00F85E7B">
      <w:pPr>
        <w:pStyle w:val="Paragraphnonumbers"/>
      </w:pPr>
      <w:r>
        <w:rPr>
          <w:b/>
          <w:bCs/>
        </w:rPr>
        <w:t>P</w:t>
      </w:r>
      <w:r w:rsidRPr="00586A56">
        <w:rPr>
          <w:b/>
          <w:bCs/>
        </w:rPr>
        <w:t>osition:</w:t>
      </w:r>
      <w:r>
        <w:tab/>
      </w:r>
      <w:r>
        <w:tab/>
      </w:r>
      <w:r>
        <w:tab/>
      </w:r>
      <w:r>
        <w:tab/>
      </w:r>
      <w:r>
        <w:tab/>
      </w:r>
      <w:sdt>
        <w:sdtPr>
          <w:tag w:val="Enter your position"/>
          <w:id w:val="1127661460"/>
          <w:lock w:val="sdtLocked"/>
          <w:placeholder>
            <w:docPart w:val="88EFC95862B24641A31BA5B0E65A5CDC"/>
          </w:placeholder>
          <w:showingPlcHdr/>
          <w:text w:multiLine="1"/>
        </w:sdtPr>
        <w:sdtEndPr/>
        <w:sdtContent>
          <w:r w:rsidR="006B1699" w:rsidRPr="00B87861">
            <w:rPr>
              <w:rStyle w:val="PlaceholderText"/>
              <w:color w:val="auto"/>
            </w:rPr>
            <w:t>Enter text here.</w:t>
          </w:r>
        </w:sdtContent>
      </w:sdt>
    </w:p>
    <w:p w14:paraId="54CDAD8F" w14:textId="0C8047A8" w:rsidR="00F85E7B" w:rsidRDefault="00F85E7B" w:rsidP="00F85E7B">
      <w:pPr>
        <w:pStyle w:val="Paragraphnonumbers"/>
      </w:pPr>
      <w:r w:rsidRPr="00586A56">
        <w:rPr>
          <w:b/>
          <w:bCs/>
        </w:rPr>
        <w:t>Organisation:</w:t>
      </w:r>
      <w:r>
        <w:rPr>
          <w:rStyle w:val="Heading1Char"/>
        </w:rPr>
        <w:tab/>
      </w:r>
      <w:r>
        <w:rPr>
          <w:rStyle w:val="Heading1Char"/>
        </w:rPr>
        <w:tab/>
      </w:r>
      <w:r>
        <w:tab/>
      </w:r>
      <w:r>
        <w:tab/>
      </w:r>
      <w:sdt>
        <w:sdtPr>
          <w:tag w:val="Enter your organisation"/>
          <w:id w:val="-142269641"/>
          <w:lock w:val="sdtLocked"/>
          <w:placeholder>
            <w:docPart w:val="03D0FBDBFC4C409297C81054CE02AD3D"/>
          </w:placeholder>
          <w:showingPlcHdr/>
          <w:text w:multiLine="1"/>
        </w:sdtPr>
        <w:sdtEndPr/>
        <w:sdtContent>
          <w:r w:rsidR="006B1699" w:rsidRPr="00B87861">
            <w:rPr>
              <w:rStyle w:val="PlaceholderText"/>
              <w:color w:val="auto"/>
            </w:rPr>
            <w:t>Enter text here.</w:t>
          </w:r>
        </w:sdtContent>
      </w:sdt>
    </w:p>
    <w:p w14:paraId="71883C49" w14:textId="29D70BA4" w:rsidR="00F85E7B" w:rsidRDefault="00F85E7B" w:rsidP="00F85E7B">
      <w:pPr>
        <w:pStyle w:val="Paragraphnonumbers"/>
      </w:pPr>
      <w:r w:rsidRPr="00586A56">
        <w:rPr>
          <w:b/>
          <w:bCs/>
        </w:rPr>
        <w:t>Work address:</w:t>
      </w:r>
      <w:r>
        <w:rPr>
          <w:rStyle w:val="Heading1Char"/>
        </w:rPr>
        <w:tab/>
      </w:r>
      <w:r>
        <w:tab/>
      </w:r>
      <w:r>
        <w:tab/>
      </w:r>
      <w:r>
        <w:tab/>
      </w:r>
      <w:sdt>
        <w:sdtPr>
          <w:tag w:val="Enter your work address"/>
          <w:id w:val="-1556920325"/>
          <w:lock w:val="sdtLocked"/>
          <w:placeholder>
            <w:docPart w:val="2687594DCE6B40B7BCC49D7DECE51D76"/>
          </w:placeholder>
          <w:showingPlcHdr/>
          <w:text w:multiLine="1"/>
        </w:sdtPr>
        <w:sdtEndPr/>
        <w:sdtContent>
          <w:r w:rsidR="006B1699" w:rsidRPr="00B87861">
            <w:rPr>
              <w:rStyle w:val="PlaceholderText"/>
              <w:color w:val="auto"/>
            </w:rPr>
            <w:t>Enter text here.</w:t>
          </w:r>
        </w:sdtContent>
      </w:sdt>
    </w:p>
    <w:p w14:paraId="127DA798" w14:textId="003D4A64" w:rsidR="00F85E7B" w:rsidRDefault="00F85E7B" w:rsidP="00F85E7B">
      <w:pPr>
        <w:pStyle w:val="Paragraphnonumbers"/>
      </w:pPr>
      <w:r w:rsidRPr="00586A56">
        <w:rPr>
          <w:b/>
          <w:bCs/>
        </w:rPr>
        <w:t>Work telephone:</w:t>
      </w:r>
      <w:r>
        <w:tab/>
      </w:r>
      <w:r>
        <w:tab/>
      </w:r>
      <w:r>
        <w:tab/>
      </w:r>
      <w:r>
        <w:tab/>
      </w:r>
      <w:sdt>
        <w:sdtPr>
          <w:tag w:val="Enter your work telephone number"/>
          <w:id w:val="-830214941"/>
          <w:lock w:val="sdtLocked"/>
          <w:placeholder>
            <w:docPart w:val="161C54D500AC4C0AAF5E4163ED93329A"/>
          </w:placeholder>
          <w:showingPlcHdr/>
          <w:text w:multiLine="1"/>
        </w:sdtPr>
        <w:sdtEndPr/>
        <w:sdtContent>
          <w:r w:rsidR="006B1699" w:rsidRPr="00B87861">
            <w:rPr>
              <w:rStyle w:val="PlaceholderText"/>
              <w:color w:val="auto"/>
            </w:rPr>
            <w:t>Enter text here.</w:t>
          </w:r>
        </w:sdtContent>
      </w:sdt>
    </w:p>
    <w:p w14:paraId="79933B6C" w14:textId="0C85499C" w:rsidR="00F85E7B" w:rsidRDefault="00F85E7B" w:rsidP="00F85E7B">
      <w:pPr>
        <w:pStyle w:val="Paragraphnonumbers"/>
      </w:pPr>
      <w:r w:rsidRPr="00586A56">
        <w:rPr>
          <w:b/>
          <w:bCs/>
        </w:rPr>
        <w:t>Email:</w:t>
      </w:r>
      <w:r>
        <w:rPr>
          <w:rStyle w:val="Heading1Char"/>
        </w:rPr>
        <w:tab/>
      </w:r>
      <w:r>
        <w:tab/>
      </w:r>
      <w:r>
        <w:tab/>
      </w:r>
      <w:r>
        <w:tab/>
      </w:r>
      <w:r>
        <w:tab/>
      </w:r>
      <w:sdt>
        <w:sdtPr>
          <w:tag w:val="Enter your email"/>
          <w:id w:val="-1003582272"/>
          <w:lock w:val="sdtLocked"/>
          <w:placeholder>
            <w:docPart w:val="AC616E52706A4214AA8E7A962BEECC59"/>
          </w:placeholder>
          <w:showingPlcHdr/>
          <w:text w:multiLine="1"/>
        </w:sdtPr>
        <w:sdtEndPr/>
        <w:sdtContent>
          <w:r w:rsidR="006B1699" w:rsidRPr="00B87861">
            <w:rPr>
              <w:rStyle w:val="PlaceholderText"/>
              <w:color w:val="auto"/>
            </w:rPr>
            <w:t>Enter text here.</w:t>
          </w:r>
        </w:sdtContent>
      </w:sdt>
    </w:p>
    <w:p w14:paraId="205B89D5" w14:textId="5D9A1CA3" w:rsidR="00F85E7B" w:rsidRDefault="00B70C38" w:rsidP="00B70C38">
      <w:pPr>
        <w:pStyle w:val="Heading1"/>
      </w:pPr>
      <w:r>
        <w:t>Awareness of NICE Fellows programme</w:t>
      </w:r>
    </w:p>
    <w:p w14:paraId="7C4977FF" w14:textId="683E487F" w:rsidR="00B70C38" w:rsidRDefault="00B70C38" w:rsidP="00B70C38">
      <w:pPr>
        <w:pStyle w:val="Paragraphnonumbers"/>
        <w:rPr>
          <w:b/>
          <w:bCs/>
        </w:rPr>
      </w:pPr>
      <w:r>
        <w:rPr>
          <w:b/>
          <w:bCs/>
        </w:rPr>
        <w:t>Where did you hear about NICE’s Fellowships?</w:t>
      </w:r>
    </w:p>
    <w:p w14:paraId="72C383EC" w14:textId="3A7C0A5A" w:rsidR="00586A56" w:rsidRDefault="00B87861" w:rsidP="00586A56">
      <w:pPr>
        <w:pStyle w:val="Paragraphnonumbers"/>
      </w:pPr>
      <w:sdt>
        <w:sdtPr>
          <w:tag w:val="Journal, magazine, or other professional outlet check box"/>
          <w:id w:val="501711727"/>
          <w:lock w:val="sdtLocked"/>
          <w14:checkbox>
            <w14:checked w14:val="0"/>
            <w14:checkedState w14:val="2612" w14:font="MS Gothic"/>
            <w14:uncheckedState w14:val="2610" w14:font="MS Gothic"/>
          </w14:checkbox>
        </w:sdtPr>
        <w:sdtEndPr/>
        <w:sdtContent>
          <w:r w:rsidR="00183CBF">
            <w:rPr>
              <w:rFonts w:ascii="MS Gothic" w:eastAsia="MS Gothic" w:hAnsi="MS Gothic" w:hint="eastAsia"/>
            </w:rPr>
            <w:t>☐</w:t>
          </w:r>
        </w:sdtContent>
      </w:sdt>
      <w:r w:rsidR="00183CBF">
        <w:tab/>
        <w:t xml:space="preserve">Journal, </w:t>
      </w:r>
      <w:proofErr w:type="gramStart"/>
      <w:r w:rsidR="00183CBF">
        <w:t>magazine</w:t>
      </w:r>
      <w:proofErr w:type="gramEnd"/>
      <w:r w:rsidR="00183CBF">
        <w:t xml:space="preserve"> or other professional media outlet (please specify) </w:t>
      </w:r>
    </w:p>
    <w:sdt>
      <w:sdtPr>
        <w:tag w:val="If other, enter text here"/>
        <w:id w:val="-669413956"/>
        <w:lock w:val="sdtLocked"/>
        <w:placeholder>
          <w:docPart w:val="A3D49BB85DCB42A3A2A4AAD08C1597E7"/>
        </w:placeholder>
        <w:showingPlcHdr/>
        <w:text w:multiLine="1"/>
      </w:sdtPr>
      <w:sdtEndPr/>
      <w:sdtContent>
        <w:p w14:paraId="1699C819" w14:textId="76B505F9" w:rsidR="00183CBF" w:rsidRDefault="00183CBF" w:rsidP="00586A56">
          <w:pPr>
            <w:pStyle w:val="Paragraphnonumbers"/>
          </w:pPr>
          <w:r w:rsidRPr="00B87861">
            <w:rPr>
              <w:rStyle w:val="PlaceholderText"/>
              <w:color w:val="auto"/>
            </w:rPr>
            <w:t>If other, enter text here.</w:t>
          </w:r>
        </w:p>
      </w:sdtContent>
    </w:sdt>
    <w:p w14:paraId="19B31B71" w14:textId="47978F21" w:rsidR="00183CBF" w:rsidRDefault="00B87861" w:rsidP="00586A56">
      <w:pPr>
        <w:pStyle w:val="Paragraphnonumbers"/>
      </w:pPr>
      <w:sdt>
        <w:sdtPr>
          <w:tag w:val="Your employer check box"/>
          <w:id w:val="-1162621786"/>
          <w:lock w:val="sdtLocked"/>
          <w14:checkbox>
            <w14:checked w14:val="0"/>
            <w14:checkedState w14:val="2612" w14:font="MS Gothic"/>
            <w14:uncheckedState w14:val="2610" w14:font="MS Gothic"/>
          </w14:checkbox>
        </w:sdtPr>
        <w:sdtEndPr/>
        <w:sdtContent>
          <w:r w:rsidR="00183CBF">
            <w:rPr>
              <w:rFonts w:ascii="MS Gothic" w:eastAsia="MS Gothic" w:hAnsi="MS Gothic" w:hint="eastAsia"/>
            </w:rPr>
            <w:t>☐</w:t>
          </w:r>
        </w:sdtContent>
      </w:sdt>
      <w:r w:rsidR="00183CBF">
        <w:tab/>
        <w:t xml:space="preserve">Your employer </w:t>
      </w:r>
    </w:p>
    <w:p w14:paraId="1C5AB83C" w14:textId="057A04D4" w:rsidR="00183CBF" w:rsidRDefault="00B87861" w:rsidP="00586A56">
      <w:pPr>
        <w:pStyle w:val="Paragraphnonumbers"/>
      </w:pPr>
      <w:sdt>
        <w:sdtPr>
          <w:tag w:val="Email from NICE check box"/>
          <w:id w:val="871344831"/>
          <w:lock w:val="sdtLocked"/>
          <w14:checkbox>
            <w14:checked w14:val="0"/>
            <w14:checkedState w14:val="2612" w14:font="MS Gothic"/>
            <w14:uncheckedState w14:val="2610" w14:font="MS Gothic"/>
          </w14:checkbox>
        </w:sdtPr>
        <w:sdtEndPr/>
        <w:sdtContent>
          <w:r w:rsidR="00183CBF">
            <w:rPr>
              <w:rFonts w:ascii="MS Gothic" w:eastAsia="MS Gothic" w:hAnsi="MS Gothic" w:hint="eastAsia"/>
            </w:rPr>
            <w:t>☐</w:t>
          </w:r>
        </w:sdtContent>
      </w:sdt>
      <w:r w:rsidR="00183CBF">
        <w:tab/>
        <w:t>Email from NICE</w:t>
      </w:r>
    </w:p>
    <w:p w14:paraId="3517DD0F" w14:textId="5B3C48C0" w:rsidR="00183CBF" w:rsidRDefault="00B87861" w:rsidP="00586A56">
      <w:pPr>
        <w:pStyle w:val="Paragraphnonumbers"/>
      </w:pPr>
      <w:sdt>
        <w:sdtPr>
          <w:tag w:val="Social media check box"/>
          <w:id w:val="-1257202357"/>
          <w:lock w:val="sdtLocked"/>
          <w14:checkbox>
            <w14:checked w14:val="0"/>
            <w14:checkedState w14:val="2612" w14:font="MS Gothic"/>
            <w14:uncheckedState w14:val="2610" w14:font="MS Gothic"/>
          </w14:checkbox>
        </w:sdtPr>
        <w:sdtEndPr/>
        <w:sdtContent>
          <w:r w:rsidR="00183CBF">
            <w:rPr>
              <w:rFonts w:ascii="MS Gothic" w:eastAsia="MS Gothic" w:hAnsi="MS Gothic" w:hint="eastAsia"/>
            </w:rPr>
            <w:t>☐</w:t>
          </w:r>
        </w:sdtContent>
      </w:sdt>
      <w:r w:rsidR="00183CBF">
        <w:tab/>
        <w:t>Social media</w:t>
      </w:r>
    </w:p>
    <w:p w14:paraId="32BFE5B6" w14:textId="6040DEF7" w:rsidR="00183CBF" w:rsidRDefault="00B87861" w:rsidP="00586A56">
      <w:pPr>
        <w:pStyle w:val="Paragraphnonumbers"/>
      </w:pPr>
      <w:sdt>
        <w:sdtPr>
          <w:tag w:val="Royal College or other professional body check box"/>
          <w:id w:val="-1830660020"/>
          <w:lock w:val="sdtLocked"/>
          <w14:checkbox>
            <w14:checked w14:val="0"/>
            <w14:checkedState w14:val="2612" w14:font="MS Gothic"/>
            <w14:uncheckedState w14:val="2610" w14:font="MS Gothic"/>
          </w14:checkbox>
        </w:sdtPr>
        <w:sdtEndPr/>
        <w:sdtContent>
          <w:r w:rsidR="00183CBF">
            <w:rPr>
              <w:rFonts w:ascii="MS Gothic" w:eastAsia="MS Gothic" w:hAnsi="MS Gothic" w:hint="eastAsia"/>
            </w:rPr>
            <w:t>☐</w:t>
          </w:r>
        </w:sdtContent>
      </w:sdt>
      <w:r w:rsidR="00183CBF">
        <w:tab/>
        <w:t>Royal College or other professional body</w:t>
      </w:r>
    </w:p>
    <w:p w14:paraId="33B68405" w14:textId="76A5142D" w:rsidR="00183CBF" w:rsidRDefault="00B87861" w:rsidP="00586A56">
      <w:pPr>
        <w:pStyle w:val="Paragraphnonumbers"/>
      </w:pPr>
      <w:sdt>
        <w:sdtPr>
          <w:tag w:val="NICE website checkbox"/>
          <w:id w:val="493068609"/>
          <w:lock w:val="sdtLocked"/>
          <w14:checkbox>
            <w14:checked w14:val="0"/>
            <w14:checkedState w14:val="2612" w14:font="MS Gothic"/>
            <w14:uncheckedState w14:val="2610" w14:font="MS Gothic"/>
          </w14:checkbox>
        </w:sdtPr>
        <w:sdtEndPr/>
        <w:sdtContent>
          <w:r w:rsidR="00183CBF">
            <w:rPr>
              <w:rFonts w:ascii="MS Gothic" w:eastAsia="MS Gothic" w:hAnsi="MS Gothic" w:hint="eastAsia"/>
            </w:rPr>
            <w:t>☐</w:t>
          </w:r>
        </w:sdtContent>
      </w:sdt>
      <w:r w:rsidR="00183CBF">
        <w:tab/>
        <w:t>NICE website</w:t>
      </w:r>
    </w:p>
    <w:p w14:paraId="36040A7E" w14:textId="6671BA3F" w:rsidR="00183CBF" w:rsidRDefault="00B87861" w:rsidP="00586A56">
      <w:pPr>
        <w:pStyle w:val="Paragraphnonumbers"/>
      </w:pPr>
      <w:sdt>
        <w:sdtPr>
          <w:tag w:val="Colleague check box"/>
          <w:id w:val="-1447228555"/>
          <w:lock w:val="sdtLocked"/>
          <w14:checkbox>
            <w14:checked w14:val="0"/>
            <w14:checkedState w14:val="2612" w14:font="MS Gothic"/>
            <w14:uncheckedState w14:val="2610" w14:font="MS Gothic"/>
          </w14:checkbox>
        </w:sdtPr>
        <w:sdtEndPr/>
        <w:sdtContent>
          <w:r w:rsidR="00183CBF">
            <w:rPr>
              <w:rFonts w:ascii="MS Gothic" w:eastAsia="MS Gothic" w:hAnsi="MS Gothic" w:hint="eastAsia"/>
            </w:rPr>
            <w:t>☐</w:t>
          </w:r>
        </w:sdtContent>
      </w:sdt>
      <w:r w:rsidR="00183CBF">
        <w:tab/>
        <w:t>Colleague</w:t>
      </w:r>
    </w:p>
    <w:p w14:paraId="3402F767" w14:textId="443E70BB" w:rsidR="00183CBF" w:rsidRDefault="00B87861" w:rsidP="00586A56">
      <w:pPr>
        <w:pStyle w:val="Paragraphnonumbers"/>
      </w:pPr>
      <w:sdt>
        <w:sdtPr>
          <w:tag w:val="Other check box"/>
          <w:id w:val="1966694388"/>
          <w:lock w:val="sdtLocked"/>
          <w14:checkbox>
            <w14:checked w14:val="0"/>
            <w14:checkedState w14:val="2612" w14:font="MS Gothic"/>
            <w14:uncheckedState w14:val="2610" w14:font="MS Gothic"/>
          </w14:checkbox>
        </w:sdtPr>
        <w:sdtEndPr/>
        <w:sdtContent>
          <w:r w:rsidR="00183CBF">
            <w:rPr>
              <w:rFonts w:ascii="MS Gothic" w:eastAsia="MS Gothic" w:hAnsi="MS Gothic" w:hint="eastAsia"/>
            </w:rPr>
            <w:t>☐</w:t>
          </w:r>
        </w:sdtContent>
      </w:sdt>
      <w:r w:rsidR="00183CBF">
        <w:tab/>
        <w:t>Other (please specify)</w:t>
      </w:r>
    </w:p>
    <w:sdt>
      <w:sdtPr>
        <w:tag w:val="If other, enter text here"/>
        <w:id w:val="-1965039634"/>
        <w:lock w:val="sdtLocked"/>
        <w:placeholder>
          <w:docPart w:val="B8F9BF7D7195416D8785542689083B9A"/>
        </w:placeholder>
        <w:showingPlcHdr/>
        <w:text w:multiLine="1"/>
      </w:sdtPr>
      <w:sdtEndPr/>
      <w:sdtContent>
        <w:p w14:paraId="2A778BE1" w14:textId="41AB89F3" w:rsidR="00183CBF" w:rsidRDefault="00183CBF" w:rsidP="00586A56">
          <w:pPr>
            <w:pStyle w:val="Paragraphnonumbers"/>
          </w:pPr>
          <w:r w:rsidRPr="00B87861">
            <w:rPr>
              <w:rStyle w:val="PlaceholderText"/>
              <w:color w:val="auto"/>
            </w:rPr>
            <w:t>If other, enter text here.</w:t>
          </w:r>
        </w:p>
      </w:sdtContent>
    </w:sdt>
    <w:p w14:paraId="6CD7F9E7" w14:textId="4B1CBC89" w:rsidR="0003671B" w:rsidRDefault="0003671B" w:rsidP="0003671B">
      <w:pPr>
        <w:pStyle w:val="Heading1"/>
      </w:pPr>
      <w:r>
        <w:t>Summary Statement</w:t>
      </w:r>
    </w:p>
    <w:p w14:paraId="2879C31D" w14:textId="0346CEEA" w:rsidR="0003671B" w:rsidRDefault="0003671B" w:rsidP="0003671B">
      <w:pPr>
        <w:pStyle w:val="Paragraphnonumbers"/>
      </w:pPr>
      <w:r>
        <w:t>Please provide a brief statement describing why you are applying for a NICE fellowship (300-word limit):</w:t>
      </w:r>
    </w:p>
    <w:sdt>
      <w:sdtPr>
        <w:tag w:val="Enter summary statement"/>
        <w:id w:val="135008092"/>
        <w:lock w:val="sdtLocked"/>
        <w:placeholder>
          <w:docPart w:val="54AF7E1404E24A40991987293FEA7764"/>
        </w:placeholder>
        <w:showingPlcHdr/>
        <w:text w:multiLine="1"/>
      </w:sdtPr>
      <w:sdtEndPr/>
      <w:sdtContent>
        <w:p w14:paraId="4E7C8FB1" w14:textId="39A11B1E" w:rsidR="0003671B" w:rsidRDefault="0003671B" w:rsidP="0003671B">
          <w:pPr>
            <w:pStyle w:val="Paragraphnonumbers"/>
          </w:pPr>
          <w:r w:rsidRPr="00B87861">
            <w:rPr>
              <w:rStyle w:val="PlaceholderText"/>
              <w:color w:val="auto"/>
            </w:rPr>
            <w:t>Enter text here.</w:t>
          </w:r>
        </w:p>
      </w:sdtContent>
    </w:sdt>
    <w:p w14:paraId="749A0EB5" w14:textId="19A6646B" w:rsidR="0003671B" w:rsidRDefault="0003671B" w:rsidP="0003671B">
      <w:pPr>
        <w:pStyle w:val="Heading1"/>
      </w:pPr>
      <w:r>
        <w:t>Statement of professional objectives</w:t>
      </w:r>
    </w:p>
    <w:p w14:paraId="1F671C56" w14:textId="2E4DA8D2" w:rsidR="0003671B" w:rsidRDefault="0003671B" w:rsidP="0003671B">
      <w:pPr>
        <w:pStyle w:val="Paragraphnonumbers"/>
      </w:pPr>
      <w:r>
        <w:t>Please answer each question directly beneath it.</w:t>
      </w:r>
    </w:p>
    <w:p w14:paraId="745246DE" w14:textId="1C0596E5" w:rsidR="0003671B" w:rsidRDefault="0003671B" w:rsidP="0003671B">
      <w:pPr>
        <w:pStyle w:val="Paragraphnonumbers"/>
        <w:numPr>
          <w:ilvl w:val="0"/>
          <w:numId w:val="21"/>
        </w:numPr>
        <w:rPr>
          <w:b/>
          <w:bCs/>
        </w:rPr>
      </w:pPr>
      <w:r>
        <w:rPr>
          <w:b/>
          <w:bCs/>
        </w:rPr>
        <w:t>Please describe your existing interest in improving the quality of care (300-word limit):</w:t>
      </w:r>
    </w:p>
    <w:sdt>
      <w:sdtPr>
        <w:id w:val="-917793064"/>
        <w:placeholder>
          <w:docPart w:val="698834438498474A9A7A9FAD2B677B95"/>
        </w:placeholder>
        <w:showingPlcHdr/>
        <w:text/>
      </w:sdtPr>
      <w:sdtEndPr/>
      <w:sdtContent>
        <w:p w14:paraId="63F3DD2A" w14:textId="615A8716" w:rsidR="0003671B" w:rsidRPr="00412A19" w:rsidRDefault="00412A19" w:rsidP="0003671B">
          <w:pPr>
            <w:pStyle w:val="Paragraphnonumbers"/>
          </w:pPr>
          <w:r w:rsidRPr="00B87861">
            <w:rPr>
              <w:rStyle w:val="PlaceholderText"/>
              <w:color w:val="auto"/>
            </w:rPr>
            <w:t>Enter text here.</w:t>
          </w:r>
        </w:p>
      </w:sdtContent>
    </w:sdt>
    <w:p w14:paraId="3A13E754" w14:textId="1EA5AAC0" w:rsidR="0003671B" w:rsidRDefault="0003671B" w:rsidP="0003671B">
      <w:pPr>
        <w:pStyle w:val="Paragraphnonumbers"/>
        <w:numPr>
          <w:ilvl w:val="0"/>
          <w:numId w:val="21"/>
        </w:numPr>
        <w:rPr>
          <w:b/>
          <w:bCs/>
        </w:rPr>
      </w:pPr>
      <w:r>
        <w:rPr>
          <w:b/>
          <w:bCs/>
        </w:rPr>
        <w:t>What relevant skills and experience will you bring to NICE</w:t>
      </w:r>
      <w:r w:rsidR="002D4C0C">
        <w:rPr>
          <w:b/>
          <w:bCs/>
        </w:rPr>
        <w:t>?</w:t>
      </w:r>
      <w:r>
        <w:rPr>
          <w:b/>
          <w:bCs/>
        </w:rPr>
        <w:t xml:space="preserve"> (300-word limit):</w:t>
      </w:r>
    </w:p>
    <w:sdt>
      <w:sdtPr>
        <w:tag w:val="What skilld and experience do you bring"/>
        <w:id w:val="-1734844917"/>
        <w:lock w:val="sdtLocked"/>
        <w:placeholder>
          <w:docPart w:val="787626D28B604A6DB432F40D036FC302"/>
        </w:placeholder>
        <w:showingPlcHdr/>
        <w:text w:multiLine="1"/>
      </w:sdtPr>
      <w:sdtEndPr/>
      <w:sdtContent>
        <w:p w14:paraId="60E82C8D" w14:textId="5C188988" w:rsidR="0003671B" w:rsidRPr="006E5DEB" w:rsidRDefault="006E5DEB" w:rsidP="0003671B">
          <w:pPr>
            <w:pStyle w:val="Paragraphnonumbers"/>
          </w:pPr>
          <w:r w:rsidRPr="00B87861">
            <w:rPr>
              <w:rStyle w:val="PlaceholderText"/>
              <w:color w:val="auto"/>
            </w:rPr>
            <w:t>Enter text here.</w:t>
          </w:r>
        </w:p>
      </w:sdtContent>
    </w:sdt>
    <w:p w14:paraId="7BE09279" w14:textId="307A1DD8" w:rsidR="0003671B" w:rsidRDefault="0003671B" w:rsidP="0003671B">
      <w:pPr>
        <w:pStyle w:val="Paragraphnonumbers"/>
        <w:numPr>
          <w:ilvl w:val="0"/>
          <w:numId w:val="21"/>
        </w:numPr>
        <w:rPr>
          <w:b/>
          <w:bCs/>
        </w:rPr>
      </w:pPr>
      <w:r>
        <w:rPr>
          <w:b/>
          <w:bCs/>
        </w:rPr>
        <w:t>Describe, with examples, your involvement in the work of NICE, either directly or at a local level (300-word limit):</w:t>
      </w:r>
    </w:p>
    <w:sdt>
      <w:sdtPr>
        <w:tag w:val="Desrcibe your involvement with NICE"/>
        <w:id w:val="1019274771"/>
        <w:lock w:val="sdtLocked"/>
        <w:placeholder>
          <w:docPart w:val="38D3C51E35524A8FAA98A46AFF327131"/>
        </w:placeholder>
        <w:showingPlcHdr/>
        <w:text w:multiLine="1"/>
      </w:sdtPr>
      <w:sdtEndPr/>
      <w:sdtContent>
        <w:p w14:paraId="57D7BCA9" w14:textId="6131787E" w:rsidR="0003671B" w:rsidRPr="006E5DEB" w:rsidRDefault="006E5DEB" w:rsidP="0003671B">
          <w:pPr>
            <w:pStyle w:val="Paragraphnonumbers"/>
          </w:pPr>
          <w:r w:rsidRPr="00B87861">
            <w:rPr>
              <w:rStyle w:val="PlaceholderText"/>
              <w:color w:val="auto"/>
            </w:rPr>
            <w:t>Enter text here.</w:t>
          </w:r>
        </w:p>
      </w:sdtContent>
    </w:sdt>
    <w:p w14:paraId="65FF8F22" w14:textId="7749D65F" w:rsidR="004219B7" w:rsidRDefault="004219B7" w:rsidP="004219B7">
      <w:pPr>
        <w:pStyle w:val="Paragraphnonumbers"/>
        <w:numPr>
          <w:ilvl w:val="0"/>
          <w:numId w:val="21"/>
        </w:numPr>
        <w:rPr>
          <w:b/>
          <w:bCs/>
        </w:rPr>
      </w:pPr>
      <w:r>
        <w:rPr>
          <w:b/>
          <w:bCs/>
        </w:rPr>
        <w:t>Please give an example of how you have exerted influence across a professional or geographical network, providing details of the impact (300-word limit):</w:t>
      </w:r>
    </w:p>
    <w:sdt>
      <w:sdtPr>
        <w:tag w:val="Give an example of how you have influenced across a professional or geographical network"/>
        <w:id w:val="1758948388"/>
        <w:lock w:val="sdtLocked"/>
        <w:placeholder>
          <w:docPart w:val="259DAD35D7FC4FA297F9AFB4CE779D92"/>
        </w:placeholder>
        <w:showingPlcHdr/>
        <w:text w:multiLine="1"/>
      </w:sdtPr>
      <w:sdtEndPr/>
      <w:sdtContent>
        <w:p w14:paraId="66B1DF83" w14:textId="289B5540" w:rsidR="004219B7" w:rsidRPr="006E5DEB" w:rsidRDefault="006E5DEB" w:rsidP="004219B7">
          <w:pPr>
            <w:pStyle w:val="Paragraphnonumbers"/>
          </w:pPr>
          <w:r w:rsidRPr="00B87861">
            <w:rPr>
              <w:rStyle w:val="PlaceholderText"/>
              <w:color w:val="auto"/>
            </w:rPr>
            <w:t>Enter text here.</w:t>
          </w:r>
        </w:p>
      </w:sdtContent>
    </w:sdt>
    <w:p w14:paraId="6954DE9A" w14:textId="571B3000" w:rsidR="00B400EF" w:rsidRDefault="00B400EF" w:rsidP="00B400EF">
      <w:pPr>
        <w:pStyle w:val="Heading1"/>
      </w:pPr>
      <w:r>
        <w:t>Fellowship activity proposal</w:t>
      </w:r>
    </w:p>
    <w:p w14:paraId="490D475E" w14:textId="318D03D6" w:rsidR="00B400EF" w:rsidRDefault="00B400EF" w:rsidP="00B400EF">
      <w:pPr>
        <w:pStyle w:val="Paragraphnonumbers"/>
      </w:pPr>
      <w:r>
        <w:t xml:space="preserve">Before completing their activity proposal, all applicants are advised to make themselves familiar with NICE’s work. </w:t>
      </w:r>
    </w:p>
    <w:p w14:paraId="09D8EECE" w14:textId="1E078076" w:rsidR="00B400EF" w:rsidRDefault="00B400EF" w:rsidP="00B400EF">
      <w:pPr>
        <w:pStyle w:val="Paragraphnonumbers"/>
      </w:pPr>
      <w:r>
        <w:t>NICE encourages each applicant to propose activities which they think will deliver the greatest improvement to care in line with their expertise and interests</w:t>
      </w:r>
      <w:r w:rsidR="00395C0D">
        <w:t>. Activity proposals should be at a regional or national level and related to NICE products.</w:t>
      </w:r>
    </w:p>
    <w:p w14:paraId="20D7DEAC" w14:textId="591B9721" w:rsidR="00395C0D" w:rsidRDefault="00395C0D" w:rsidP="00B400EF">
      <w:pPr>
        <w:pStyle w:val="Paragraphnonumbers"/>
      </w:pPr>
      <w:r>
        <w:t xml:space="preserve">A fellowship requires a time commitment of approximately 7.5 hours per month for 3 years. </w:t>
      </w:r>
    </w:p>
    <w:p w14:paraId="1281BCDC" w14:textId="30F3FC70" w:rsidR="00395C0D" w:rsidRDefault="00395C0D" w:rsidP="003A0E2C">
      <w:pPr>
        <w:pStyle w:val="Paragraphnonumbers"/>
        <w:numPr>
          <w:ilvl w:val="0"/>
          <w:numId w:val="21"/>
        </w:numPr>
        <w:rPr>
          <w:b/>
          <w:bCs/>
        </w:rPr>
      </w:pPr>
      <w:r>
        <w:rPr>
          <w:b/>
          <w:bCs/>
        </w:rPr>
        <w:t>Please describe proposed activities (500-word limit):</w:t>
      </w:r>
    </w:p>
    <w:sdt>
      <w:sdtPr>
        <w:tag w:val="Enter proposed activities"/>
        <w:id w:val="-1359817868"/>
        <w:lock w:val="sdtLocked"/>
        <w:placeholder>
          <w:docPart w:val="99D503F7805448B3A7C71FECC47DC834"/>
        </w:placeholder>
        <w:showingPlcHdr/>
        <w:text w:multiLine="1"/>
      </w:sdtPr>
      <w:sdtEndPr/>
      <w:sdtContent>
        <w:p w14:paraId="1B283293" w14:textId="5C41C443" w:rsidR="00395C0D" w:rsidRPr="00701BEB" w:rsidRDefault="00701BEB" w:rsidP="00395C0D">
          <w:pPr>
            <w:pStyle w:val="Paragraphnonumbers"/>
          </w:pPr>
          <w:r w:rsidRPr="00B87861">
            <w:rPr>
              <w:rStyle w:val="PlaceholderText"/>
              <w:color w:val="auto"/>
            </w:rPr>
            <w:t>Enter text here.</w:t>
          </w:r>
        </w:p>
      </w:sdtContent>
    </w:sdt>
    <w:p w14:paraId="55FC6A2B" w14:textId="7D350330" w:rsidR="00395C0D" w:rsidRDefault="00395C0D" w:rsidP="00395C0D">
      <w:pPr>
        <w:pStyle w:val="Paragraphnonumbers"/>
        <w:numPr>
          <w:ilvl w:val="0"/>
          <w:numId w:val="21"/>
        </w:numPr>
        <w:rPr>
          <w:b/>
          <w:bCs/>
        </w:rPr>
      </w:pPr>
      <w:r>
        <w:rPr>
          <w:b/>
          <w:bCs/>
        </w:rPr>
        <w:t xml:space="preserve">What would the benefit of your proposed activities be to the health and social care system and/or service users, </w:t>
      </w:r>
      <w:proofErr w:type="gramStart"/>
      <w:r>
        <w:rPr>
          <w:b/>
          <w:bCs/>
        </w:rPr>
        <w:t>carers</w:t>
      </w:r>
      <w:proofErr w:type="gramEnd"/>
      <w:r>
        <w:rPr>
          <w:b/>
          <w:bCs/>
        </w:rPr>
        <w:t xml:space="preserve"> and the public? (200-word limit):</w:t>
      </w:r>
    </w:p>
    <w:sdt>
      <w:sdtPr>
        <w:tag w:val="What would be the benefit of your proposed activities be"/>
        <w:id w:val="1057274996"/>
        <w:lock w:val="sdtLocked"/>
        <w:placeholder>
          <w:docPart w:val="C41C6FF8A701450FB8AEA6B0FF378E2B"/>
        </w:placeholder>
        <w:showingPlcHdr/>
        <w:text w:multiLine="1"/>
      </w:sdtPr>
      <w:sdtEndPr/>
      <w:sdtContent>
        <w:p w14:paraId="75C849B0" w14:textId="35F2DE8B" w:rsidR="00395C0D" w:rsidRPr="006E5DEB" w:rsidRDefault="006E5DEB" w:rsidP="00395C0D">
          <w:pPr>
            <w:pStyle w:val="Paragraphnonumbers"/>
          </w:pPr>
          <w:r w:rsidRPr="00B87861">
            <w:rPr>
              <w:rStyle w:val="PlaceholderText"/>
              <w:color w:val="auto"/>
            </w:rPr>
            <w:t>Enter text here.</w:t>
          </w:r>
        </w:p>
      </w:sdtContent>
    </w:sdt>
    <w:p w14:paraId="077FAB82" w14:textId="726A5C76" w:rsidR="00395C0D" w:rsidRDefault="00395C0D" w:rsidP="00395C0D">
      <w:pPr>
        <w:pStyle w:val="Paragraphnonumbers"/>
        <w:numPr>
          <w:ilvl w:val="0"/>
          <w:numId w:val="21"/>
        </w:numPr>
        <w:rPr>
          <w:b/>
          <w:bCs/>
        </w:rPr>
      </w:pPr>
      <w:r>
        <w:rPr>
          <w:b/>
          <w:bCs/>
        </w:rPr>
        <w:t>How will your activities benefit NICE? (200-word limit):</w:t>
      </w:r>
    </w:p>
    <w:sdt>
      <w:sdtPr>
        <w:tag w:val="How will your activities benefit NICE"/>
        <w:id w:val="2035620194"/>
        <w:lock w:val="sdtLocked"/>
        <w:placeholder>
          <w:docPart w:val="2DAC4A6BBAB041209F196AB209778FEE"/>
        </w:placeholder>
        <w:showingPlcHdr/>
        <w:text w:multiLine="1"/>
      </w:sdtPr>
      <w:sdtEndPr/>
      <w:sdtContent>
        <w:p w14:paraId="756A093C" w14:textId="50D3BDA0" w:rsidR="00395C0D" w:rsidRPr="006E5DEB" w:rsidRDefault="006E5DEB" w:rsidP="00395C0D">
          <w:pPr>
            <w:pStyle w:val="Paragraphnonumbers"/>
          </w:pPr>
          <w:r w:rsidRPr="00B87861">
            <w:rPr>
              <w:rStyle w:val="PlaceholderText"/>
              <w:color w:val="auto"/>
            </w:rPr>
            <w:t>Enter text here.</w:t>
          </w:r>
        </w:p>
      </w:sdtContent>
    </w:sdt>
    <w:p w14:paraId="7F744E62" w14:textId="648E738E" w:rsidR="00395C0D" w:rsidRDefault="00395C0D" w:rsidP="00395C0D">
      <w:pPr>
        <w:pStyle w:val="Paragraphnonumbers"/>
        <w:numPr>
          <w:ilvl w:val="0"/>
          <w:numId w:val="21"/>
        </w:numPr>
        <w:rPr>
          <w:b/>
          <w:bCs/>
        </w:rPr>
      </w:pPr>
      <w:r>
        <w:rPr>
          <w:b/>
          <w:bCs/>
        </w:rPr>
        <w:t>Please describe how you will use your networks to support NICE’s work (200-word limit):</w:t>
      </w:r>
    </w:p>
    <w:sdt>
      <w:sdtPr>
        <w:tag w:val="Desrcibe how you will use your networks"/>
        <w:id w:val="-687834486"/>
        <w:lock w:val="sdtLocked"/>
        <w:placeholder>
          <w:docPart w:val="AF47E30502DE42AABA5287C713942582"/>
        </w:placeholder>
        <w:showingPlcHdr/>
        <w:text w:multiLine="1"/>
      </w:sdtPr>
      <w:sdtEndPr/>
      <w:sdtContent>
        <w:p w14:paraId="47F3F8E9" w14:textId="01D1CD8C" w:rsidR="00395C0D" w:rsidRPr="00F949F0" w:rsidRDefault="00F949F0" w:rsidP="00395C0D">
          <w:pPr>
            <w:pStyle w:val="Paragraphnonumbers"/>
          </w:pPr>
          <w:r w:rsidRPr="00B87861">
            <w:rPr>
              <w:rStyle w:val="PlaceholderText"/>
              <w:color w:val="auto"/>
            </w:rPr>
            <w:t>Enter text here.</w:t>
          </w:r>
        </w:p>
      </w:sdtContent>
    </w:sdt>
    <w:p w14:paraId="68FA80D0" w14:textId="25CD5B7C" w:rsidR="00395C0D" w:rsidRDefault="00395C0D" w:rsidP="00395C0D">
      <w:pPr>
        <w:pStyle w:val="Heading1"/>
      </w:pPr>
      <w:r>
        <w:t>Other</w:t>
      </w:r>
    </w:p>
    <w:p w14:paraId="523B69CE" w14:textId="630CA13C" w:rsidR="00395C0D" w:rsidRDefault="00CF098F" w:rsidP="00CF098F">
      <w:pPr>
        <w:pStyle w:val="Paragraphnonumbers"/>
        <w:numPr>
          <w:ilvl w:val="0"/>
          <w:numId w:val="21"/>
        </w:numPr>
        <w:rPr>
          <w:b/>
          <w:bCs/>
        </w:rPr>
      </w:pPr>
      <w:r>
        <w:rPr>
          <w:b/>
          <w:bCs/>
        </w:rPr>
        <w:t>Are you willing to commit to work within the NICE equality scheme?</w:t>
      </w:r>
    </w:p>
    <w:p w14:paraId="76927647" w14:textId="51DACCC9" w:rsidR="00CF098F" w:rsidRDefault="00B87861" w:rsidP="00CF098F">
      <w:pPr>
        <w:pStyle w:val="Paragraphnonumbers"/>
      </w:pPr>
      <w:sdt>
        <w:sdtPr>
          <w:tag w:val="Yes check box "/>
          <w:id w:val="697350727"/>
          <w:lock w:val="sdtLocked"/>
          <w14:checkbox>
            <w14:checked w14:val="0"/>
            <w14:checkedState w14:val="2612" w14:font="MS Gothic"/>
            <w14:uncheckedState w14:val="2610" w14:font="MS Gothic"/>
          </w14:checkbox>
        </w:sdtPr>
        <w:sdtEndPr/>
        <w:sdtContent>
          <w:r w:rsidR="00CF098F">
            <w:rPr>
              <w:rFonts w:ascii="MS Gothic" w:eastAsia="MS Gothic" w:hAnsi="MS Gothic" w:hint="eastAsia"/>
            </w:rPr>
            <w:t>☐</w:t>
          </w:r>
        </w:sdtContent>
      </w:sdt>
      <w:r w:rsidR="00CE25CA">
        <w:tab/>
      </w:r>
      <w:r w:rsidR="00CF098F">
        <w:t>Yes</w:t>
      </w:r>
    </w:p>
    <w:p w14:paraId="4515D9D7" w14:textId="7F18BA66" w:rsidR="00CF098F" w:rsidRDefault="00B87861" w:rsidP="00CF098F">
      <w:pPr>
        <w:pStyle w:val="Paragraphnonumbers"/>
      </w:pPr>
      <w:sdt>
        <w:sdtPr>
          <w:tag w:val="No check box"/>
          <w:id w:val="512657489"/>
          <w:lock w:val="sdtLocked"/>
          <w14:checkbox>
            <w14:checked w14:val="0"/>
            <w14:checkedState w14:val="2612" w14:font="MS Gothic"/>
            <w14:uncheckedState w14:val="2610" w14:font="MS Gothic"/>
          </w14:checkbox>
        </w:sdtPr>
        <w:sdtEndPr/>
        <w:sdtContent>
          <w:r w:rsidR="00CE25CA">
            <w:rPr>
              <w:rFonts w:ascii="MS Gothic" w:eastAsia="MS Gothic" w:hAnsi="MS Gothic" w:hint="eastAsia"/>
            </w:rPr>
            <w:t>☐</w:t>
          </w:r>
        </w:sdtContent>
      </w:sdt>
      <w:r w:rsidR="00CE25CA">
        <w:tab/>
      </w:r>
      <w:r w:rsidR="00CF098F">
        <w:t>No</w:t>
      </w:r>
    </w:p>
    <w:p w14:paraId="72B3DAE1" w14:textId="55850621" w:rsidR="00CE25CA" w:rsidRDefault="00CE25CA" w:rsidP="00CE25CA">
      <w:pPr>
        <w:pStyle w:val="Paragraphnonumbers"/>
        <w:numPr>
          <w:ilvl w:val="0"/>
          <w:numId w:val="21"/>
        </w:numPr>
        <w:rPr>
          <w:b/>
          <w:bCs/>
        </w:rPr>
      </w:pPr>
      <w:r>
        <w:rPr>
          <w:b/>
          <w:bCs/>
        </w:rPr>
        <w:t>Are you willing and able to maintain confidentiality?</w:t>
      </w:r>
    </w:p>
    <w:p w14:paraId="6B4904FD" w14:textId="71CDBC62" w:rsidR="00CE25CA" w:rsidRDefault="00B87861" w:rsidP="00CE25CA">
      <w:pPr>
        <w:pStyle w:val="Paragraphnonumbers"/>
      </w:pPr>
      <w:sdt>
        <w:sdtPr>
          <w:tag w:val="Yes check box"/>
          <w:id w:val="-2131686886"/>
          <w:lock w:val="sdtLocked"/>
          <w14:checkbox>
            <w14:checked w14:val="0"/>
            <w14:checkedState w14:val="2612" w14:font="MS Gothic"/>
            <w14:uncheckedState w14:val="2610" w14:font="MS Gothic"/>
          </w14:checkbox>
        </w:sdtPr>
        <w:sdtEndPr/>
        <w:sdtContent>
          <w:r w:rsidR="00CE25CA">
            <w:rPr>
              <w:rFonts w:ascii="MS Gothic" w:eastAsia="MS Gothic" w:hAnsi="MS Gothic" w:hint="eastAsia"/>
            </w:rPr>
            <w:t>☐</w:t>
          </w:r>
        </w:sdtContent>
      </w:sdt>
      <w:r w:rsidR="00CE25CA">
        <w:tab/>
        <w:t>Yes</w:t>
      </w:r>
    </w:p>
    <w:p w14:paraId="66D13C67" w14:textId="201AE3E4" w:rsidR="00CE25CA" w:rsidRDefault="00B87861" w:rsidP="00CE25CA">
      <w:pPr>
        <w:pStyle w:val="Paragraphnonumbers"/>
      </w:pPr>
      <w:sdt>
        <w:sdtPr>
          <w:tag w:val="No check box"/>
          <w:id w:val="-2139332606"/>
          <w:lock w:val="sdtLocked"/>
          <w14:checkbox>
            <w14:checked w14:val="0"/>
            <w14:checkedState w14:val="2612" w14:font="MS Gothic"/>
            <w14:uncheckedState w14:val="2610" w14:font="MS Gothic"/>
          </w14:checkbox>
        </w:sdtPr>
        <w:sdtEndPr/>
        <w:sdtContent>
          <w:r w:rsidR="00CE25CA">
            <w:rPr>
              <w:rFonts w:ascii="MS Gothic" w:eastAsia="MS Gothic" w:hAnsi="MS Gothic" w:hint="eastAsia"/>
            </w:rPr>
            <w:t>☐</w:t>
          </w:r>
        </w:sdtContent>
      </w:sdt>
      <w:r w:rsidR="00CE25CA">
        <w:tab/>
        <w:t>No</w:t>
      </w:r>
    </w:p>
    <w:p w14:paraId="42A55920" w14:textId="64A39756" w:rsidR="00CE25CA" w:rsidRDefault="00CE25CA" w:rsidP="00CE25CA">
      <w:pPr>
        <w:pStyle w:val="Heading1"/>
      </w:pPr>
      <w:r>
        <w:t>Data protection</w:t>
      </w:r>
    </w:p>
    <w:p w14:paraId="72F1B24E" w14:textId="04EFDD83" w:rsidR="00CE25CA" w:rsidRPr="00CE25CA" w:rsidRDefault="00CE25CA" w:rsidP="00CE25CA">
      <w:pPr>
        <w:pStyle w:val="Paragraphnonumbers"/>
      </w:pPr>
      <w:r>
        <w:t xml:space="preserve">The information you provide on this form will be used to assess your suitability for the Fellows programme and to progress your application. For more information about how we process your data please see the NICE </w:t>
      </w:r>
      <w:hyperlink r:id="rId7" w:history="1">
        <w:r w:rsidRPr="00CE25CA">
          <w:rPr>
            <w:rStyle w:val="Hyperlink"/>
          </w:rPr>
          <w:t>privacy notice</w:t>
        </w:r>
      </w:hyperlink>
      <w:r>
        <w:t xml:space="preserve">. </w:t>
      </w:r>
    </w:p>
    <w:sectPr w:rsidR="00CE25CA" w:rsidRPr="00CE25CA" w:rsidSect="0017149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EB71D" w14:textId="77777777" w:rsidR="00B964A8" w:rsidRDefault="00B964A8" w:rsidP="00446BEE">
      <w:r>
        <w:separator/>
      </w:r>
    </w:p>
  </w:endnote>
  <w:endnote w:type="continuationSeparator" w:id="0">
    <w:p w14:paraId="1F499446" w14:textId="77777777" w:rsidR="00B964A8" w:rsidRDefault="00B964A8"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05FBF" w14:textId="41EDC29D" w:rsidR="00446BEE" w:rsidRDefault="00586A56">
    <w:pPr>
      <w:pStyle w:val="Footer"/>
    </w:pPr>
    <w:r>
      <w:t>NICE Fellows application form 20</w:t>
    </w:r>
    <w:r w:rsidR="00560FF1">
      <w:t>20</w:t>
    </w:r>
    <w:r w:rsidR="00446BEE">
      <w:tab/>
    </w:r>
    <w:r w:rsidR="00446BEE">
      <w:tab/>
    </w:r>
    <w:r w:rsidR="00446BEE">
      <w:fldChar w:fldCharType="begin"/>
    </w:r>
    <w:r w:rsidR="00446BEE">
      <w:instrText xml:space="preserve"> PAGE </w:instrText>
    </w:r>
    <w:r w:rsidR="00446BEE">
      <w:fldChar w:fldCharType="separate"/>
    </w:r>
    <w:r w:rsidR="007F238D">
      <w:rPr>
        <w:noProof/>
      </w:rPr>
      <w:t>1</w:t>
    </w:r>
    <w:r w:rsidR="00446BEE">
      <w:fldChar w:fldCharType="end"/>
    </w:r>
    <w:r w:rsidR="00446BEE">
      <w:t xml:space="preserve"> of </w:t>
    </w:r>
    <w:fldSimple w:instr=" NUMPAGES  ">
      <w:r w:rsidR="007F238D">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8E2E1" w14:textId="77777777" w:rsidR="00B964A8" w:rsidRDefault="00B964A8" w:rsidP="00446BEE">
      <w:r>
        <w:separator/>
      </w:r>
    </w:p>
  </w:footnote>
  <w:footnote w:type="continuationSeparator" w:id="0">
    <w:p w14:paraId="4F1E1D67" w14:textId="77777777" w:rsidR="00B964A8" w:rsidRDefault="00B964A8"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253EF" w14:textId="77777777" w:rsidR="00B964A8" w:rsidRDefault="00B964A8" w:rsidP="00B964A8">
    <w:pPr>
      <w:pStyle w:val="Header"/>
      <w:jc w:val="right"/>
    </w:pPr>
    <w:r>
      <w:rPr>
        <w:noProof/>
      </w:rPr>
      <w:drawing>
        <wp:inline distT="0" distB="0" distL="0" distR="0" wp14:anchorId="6D71F417" wp14:editId="47AE144F">
          <wp:extent cx="2722245" cy="276225"/>
          <wp:effectExtent l="0" t="0" r="0" b="0"/>
          <wp:docPr id="1" name="Picture 1" descr="N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2245" cy="276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D9070C"/>
    <w:multiLevelType w:val="hybridMultilevel"/>
    <w:tmpl w:val="E938D1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13"/>
  </w:num>
  <w:num w:numId="3">
    <w:abstractNumId w:val="13"/>
    <w:lvlOverride w:ilvl="0">
      <w:startOverride w:val="1"/>
    </w:lvlOverride>
  </w:num>
  <w:num w:numId="4">
    <w:abstractNumId w:val="13"/>
    <w:lvlOverride w:ilvl="0">
      <w:startOverride w:val="1"/>
    </w:lvlOverride>
  </w:num>
  <w:num w:numId="5">
    <w:abstractNumId w:val="13"/>
    <w:lvlOverride w:ilvl="0">
      <w:startOverride w:val="1"/>
    </w:lvlOverride>
  </w:num>
  <w:num w:numId="6">
    <w:abstractNumId w:val="13"/>
    <w:lvlOverride w:ilvl="0">
      <w:startOverride w:val="1"/>
    </w:lvlOverride>
  </w:num>
  <w:num w:numId="7">
    <w:abstractNumId w:val="13"/>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1"/>
    <w:lvlOverride w:ilvl="0">
      <w:startOverride w:val="1"/>
    </w:lvlOverride>
  </w:num>
  <w:num w:numId="20">
    <w:abstractNumId w:val="1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4A8"/>
    <w:rsid w:val="000053F8"/>
    <w:rsid w:val="00022EF1"/>
    <w:rsid w:val="00024D0A"/>
    <w:rsid w:val="0003671B"/>
    <w:rsid w:val="0003786D"/>
    <w:rsid w:val="000472DC"/>
    <w:rsid w:val="00070065"/>
    <w:rsid w:val="000A4FEE"/>
    <w:rsid w:val="000B5939"/>
    <w:rsid w:val="00101FC3"/>
    <w:rsid w:val="00111CCE"/>
    <w:rsid w:val="001134E7"/>
    <w:rsid w:val="0017149E"/>
    <w:rsid w:val="0017169E"/>
    <w:rsid w:val="00181A4A"/>
    <w:rsid w:val="00183CBF"/>
    <w:rsid w:val="001A2750"/>
    <w:rsid w:val="001B0EE9"/>
    <w:rsid w:val="001B65B3"/>
    <w:rsid w:val="002029A6"/>
    <w:rsid w:val="002408EA"/>
    <w:rsid w:val="002819D7"/>
    <w:rsid w:val="002C1A7E"/>
    <w:rsid w:val="002D3376"/>
    <w:rsid w:val="002D4C0C"/>
    <w:rsid w:val="002F0A48"/>
    <w:rsid w:val="00311ED0"/>
    <w:rsid w:val="003648C5"/>
    <w:rsid w:val="003722FA"/>
    <w:rsid w:val="00395C0D"/>
    <w:rsid w:val="003A0E2C"/>
    <w:rsid w:val="003C7AAF"/>
    <w:rsid w:val="00405A5C"/>
    <w:rsid w:val="004075B6"/>
    <w:rsid w:val="00412A19"/>
    <w:rsid w:val="00420952"/>
    <w:rsid w:val="004219B7"/>
    <w:rsid w:val="00433EFF"/>
    <w:rsid w:val="00443081"/>
    <w:rsid w:val="00446BEE"/>
    <w:rsid w:val="005025A1"/>
    <w:rsid w:val="0052719E"/>
    <w:rsid w:val="00560FF1"/>
    <w:rsid w:val="00586A56"/>
    <w:rsid w:val="005C0686"/>
    <w:rsid w:val="006921E1"/>
    <w:rsid w:val="006B1699"/>
    <w:rsid w:val="006E5DEB"/>
    <w:rsid w:val="006F4B25"/>
    <w:rsid w:val="006F6496"/>
    <w:rsid w:val="00701BEB"/>
    <w:rsid w:val="00736348"/>
    <w:rsid w:val="00760908"/>
    <w:rsid w:val="007F238D"/>
    <w:rsid w:val="00861B92"/>
    <w:rsid w:val="008814FB"/>
    <w:rsid w:val="008B6E9B"/>
    <w:rsid w:val="008F5E30"/>
    <w:rsid w:val="00903504"/>
    <w:rsid w:val="00914D7F"/>
    <w:rsid w:val="009E680B"/>
    <w:rsid w:val="009F5D8F"/>
    <w:rsid w:val="00A118EF"/>
    <w:rsid w:val="00A15A1F"/>
    <w:rsid w:val="00A3325A"/>
    <w:rsid w:val="00A43013"/>
    <w:rsid w:val="00AF108A"/>
    <w:rsid w:val="00B02E55"/>
    <w:rsid w:val="00B036C1"/>
    <w:rsid w:val="00B400EF"/>
    <w:rsid w:val="00B5431F"/>
    <w:rsid w:val="00B70C38"/>
    <w:rsid w:val="00B87861"/>
    <w:rsid w:val="00B964A8"/>
    <w:rsid w:val="00BF7FE0"/>
    <w:rsid w:val="00C81104"/>
    <w:rsid w:val="00C96411"/>
    <w:rsid w:val="00CB5671"/>
    <w:rsid w:val="00CE25CA"/>
    <w:rsid w:val="00CF098F"/>
    <w:rsid w:val="00CF58B7"/>
    <w:rsid w:val="00D351C1"/>
    <w:rsid w:val="00D35EFB"/>
    <w:rsid w:val="00D504B3"/>
    <w:rsid w:val="00D86BF0"/>
    <w:rsid w:val="00E51920"/>
    <w:rsid w:val="00E64120"/>
    <w:rsid w:val="00E660A1"/>
    <w:rsid w:val="00E731C1"/>
    <w:rsid w:val="00EA3CCF"/>
    <w:rsid w:val="00F055F1"/>
    <w:rsid w:val="00F21889"/>
    <w:rsid w:val="00F610AF"/>
    <w:rsid w:val="00F85E7B"/>
    <w:rsid w:val="00F949F0"/>
    <w:rsid w:val="00FA2C5A"/>
    <w:rsid w:val="00FC2D11"/>
    <w:rsid w:val="00FC623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9F4D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styleId="PlaceholderText">
    <w:name w:val="Placeholder Text"/>
    <w:basedOn w:val="DefaultParagraphFont"/>
    <w:uiPriority w:val="99"/>
    <w:semiHidden/>
    <w:rsid w:val="00101FC3"/>
    <w:rPr>
      <w:color w:val="808080"/>
    </w:rPr>
  </w:style>
  <w:style w:type="character" w:styleId="Hyperlink">
    <w:name w:val="Hyperlink"/>
    <w:basedOn w:val="DefaultParagraphFont"/>
    <w:unhideWhenUsed/>
    <w:rsid w:val="00CE25CA"/>
    <w:rPr>
      <w:color w:val="0000FF" w:themeColor="hyperlink"/>
      <w:u w:val="single"/>
    </w:rPr>
  </w:style>
  <w:style w:type="character" w:styleId="UnresolvedMention">
    <w:name w:val="Unresolved Mention"/>
    <w:basedOn w:val="DefaultParagraphFont"/>
    <w:uiPriority w:val="99"/>
    <w:semiHidden/>
    <w:unhideWhenUsed/>
    <w:rsid w:val="00CE25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ice.org.uk/privacy-noti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DEFA23707E34BF3A3D62817428297F3"/>
        <w:category>
          <w:name w:val="General"/>
          <w:gallery w:val="placeholder"/>
        </w:category>
        <w:types>
          <w:type w:val="bbPlcHdr"/>
        </w:types>
        <w:behaviors>
          <w:behavior w:val="content"/>
        </w:behaviors>
        <w:guid w:val="{BC58EE8D-560E-4B20-89FC-386A16A7F53E}"/>
      </w:docPartPr>
      <w:docPartBody>
        <w:p w:rsidR="008C6746" w:rsidRDefault="00774E98" w:rsidP="00774E98">
          <w:pPr>
            <w:pStyle w:val="CDEFA23707E34BF3A3D62817428297F310"/>
          </w:pPr>
          <w:r w:rsidRPr="00E731C1">
            <w:rPr>
              <w:color w:val="808080" w:themeColor="background1" w:themeShade="80"/>
            </w:rPr>
            <w:t>Enter text here.</w:t>
          </w:r>
        </w:p>
      </w:docPartBody>
    </w:docPart>
    <w:docPart>
      <w:docPartPr>
        <w:name w:val="E011FBBDF4E244ED8F74CFA1B861AA5F"/>
        <w:category>
          <w:name w:val="General"/>
          <w:gallery w:val="placeholder"/>
        </w:category>
        <w:types>
          <w:type w:val="bbPlcHdr"/>
        </w:types>
        <w:behaviors>
          <w:behavior w:val="content"/>
        </w:behaviors>
        <w:guid w:val="{2DBF1BD4-A0C3-40AC-BE98-F98B92E28EE6}"/>
      </w:docPartPr>
      <w:docPartBody>
        <w:p w:rsidR="008C6746" w:rsidRDefault="00774E98" w:rsidP="00774E98">
          <w:pPr>
            <w:pStyle w:val="E011FBBDF4E244ED8F74CFA1B861AA5F8"/>
          </w:pPr>
          <w:r>
            <w:rPr>
              <w:rStyle w:val="PlaceholderText"/>
            </w:rPr>
            <w:t>E</w:t>
          </w:r>
          <w:r w:rsidRPr="00295774">
            <w:rPr>
              <w:rStyle w:val="PlaceholderText"/>
            </w:rPr>
            <w:t>nter text</w:t>
          </w:r>
          <w:r>
            <w:rPr>
              <w:rStyle w:val="PlaceholderText"/>
            </w:rPr>
            <w:t xml:space="preserve"> here</w:t>
          </w:r>
          <w:r w:rsidRPr="00295774">
            <w:rPr>
              <w:rStyle w:val="PlaceholderText"/>
            </w:rPr>
            <w:t>.</w:t>
          </w:r>
        </w:p>
      </w:docPartBody>
    </w:docPart>
    <w:docPart>
      <w:docPartPr>
        <w:name w:val="932C4C2369194E27ABDE08E424BC36D0"/>
        <w:category>
          <w:name w:val="General"/>
          <w:gallery w:val="placeholder"/>
        </w:category>
        <w:types>
          <w:type w:val="bbPlcHdr"/>
        </w:types>
        <w:behaviors>
          <w:behavior w:val="content"/>
        </w:behaviors>
        <w:guid w:val="{9DE16638-4763-4231-8B5E-1FC63FF7BF3F}"/>
      </w:docPartPr>
      <w:docPartBody>
        <w:p w:rsidR="008C6746" w:rsidRDefault="00774E98" w:rsidP="00774E98">
          <w:pPr>
            <w:pStyle w:val="932C4C2369194E27ABDE08E424BC36D07"/>
          </w:pPr>
          <w:r>
            <w:rPr>
              <w:rStyle w:val="PlaceholderText"/>
            </w:rPr>
            <w:t>E</w:t>
          </w:r>
          <w:r w:rsidRPr="00295774">
            <w:rPr>
              <w:rStyle w:val="PlaceholderText"/>
            </w:rPr>
            <w:t>nter text</w:t>
          </w:r>
          <w:r>
            <w:rPr>
              <w:rStyle w:val="PlaceholderText"/>
            </w:rPr>
            <w:t xml:space="preserve"> here</w:t>
          </w:r>
          <w:r w:rsidRPr="00295774">
            <w:rPr>
              <w:rStyle w:val="PlaceholderText"/>
            </w:rPr>
            <w:t>.</w:t>
          </w:r>
        </w:p>
      </w:docPartBody>
    </w:docPart>
    <w:docPart>
      <w:docPartPr>
        <w:name w:val="24714B0BF5D64A90A32EA61C9BDCD8A0"/>
        <w:category>
          <w:name w:val="General"/>
          <w:gallery w:val="placeholder"/>
        </w:category>
        <w:types>
          <w:type w:val="bbPlcHdr"/>
        </w:types>
        <w:behaviors>
          <w:behavior w:val="content"/>
        </w:behaviors>
        <w:guid w:val="{53D5C29F-9B74-4B64-8287-B791B7FCAC9E}"/>
      </w:docPartPr>
      <w:docPartBody>
        <w:p w:rsidR="008C6746" w:rsidRDefault="00774E98" w:rsidP="00774E98">
          <w:pPr>
            <w:pStyle w:val="24714B0BF5D64A90A32EA61C9BDCD8A07"/>
          </w:pPr>
          <w:r>
            <w:rPr>
              <w:rStyle w:val="PlaceholderText"/>
            </w:rPr>
            <w:t>E</w:t>
          </w:r>
          <w:r w:rsidRPr="00295774">
            <w:rPr>
              <w:rStyle w:val="PlaceholderText"/>
            </w:rPr>
            <w:t>nter text</w:t>
          </w:r>
          <w:r>
            <w:rPr>
              <w:rStyle w:val="PlaceholderText"/>
            </w:rPr>
            <w:t xml:space="preserve"> here</w:t>
          </w:r>
          <w:r w:rsidRPr="00295774">
            <w:rPr>
              <w:rStyle w:val="PlaceholderText"/>
            </w:rPr>
            <w:t>.</w:t>
          </w:r>
        </w:p>
      </w:docPartBody>
    </w:docPart>
    <w:docPart>
      <w:docPartPr>
        <w:name w:val="0205544BA35D4AFB8EEC7955B2C23C7D"/>
        <w:category>
          <w:name w:val="General"/>
          <w:gallery w:val="placeholder"/>
        </w:category>
        <w:types>
          <w:type w:val="bbPlcHdr"/>
        </w:types>
        <w:behaviors>
          <w:behavior w:val="content"/>
        </w:behaviors>
        <w:guid w:val="{86E8108C-27DD-4ECC-896F-789ADDA6CDF4}"/>
      </w:docPartPr>
      <w:docPartBody>
        <w:p w:rsidR="008C6746" w:rsidRDefault="00774E98" w:rsidP="00774E98">
          <w:pPr>
            <w:pStyle w:val="0205544BA35D4AFB8EEC7955B2C23C7D7"/>
          </w:pPr>
          <w:r>
            <w:rPr>
              <w:rStyle w:val="PlaceholderText"/>
            </w:rPr>
            <w:t>E</w:t>
          </w:r>
          <w:r w:rsidRPr="00295774">
            <w:rPr>
              <w:rStyle w:val="PlaceholderText"/>
            </w:rPr>
            <w:t>nter text</w:t>
          </w:r>
          <w:r>
            <w:rPr>
              <w:rStyle w:val="PlaceholderText"/>
            </w:rPr>
            <w:t xml:space="preserve"> here</w:t>
          </w:r>
          <w:r w:rsidRPr="00295774">
            <w:rPr>
              <w:rStyle w:val="PlaceholderText"/>
            </w:rPr>
            <w:t>.</w:t>
          </w:r>
        </w:p>
      </w:docPartBody>
    </w:docPart>
    <w:docPart>
      <w:docPartPr>
        <w:name w:val="04CA3FD05882427AA2AF6B6E6A19C989"/>
        <w:category>
          <w:name w:val="General"/>
          <w:gallery w:val="placeholder"/>
        </w:category>
        <w:types>
          <w:type w:val="bbPlcHdr"/>
        </w:types>
        <w:behaviors>
          <w:behavior w:val="content"/>
        </w:behaviors>
        <w:guid w:val="{1EC488AF-2C8E-4999-83EB-F9E04B618B4F}"/>
      </w:docPartPr>
      <w:docPartBody>
        <w:p w:rsidR="008C6746" w:rsidRDefault="00774E98" w:rsidP="00774E98">
          <w:pPr>
            <w:pStyle w:val="04CA3FD05882427AA2AF6B6E6A19C9897"/>
          </w:pPr>
          <w:r>
            <w:rPr>
              <w:rStyle w:val="PlaceholderText"/>
            </w:rPr>
            <w:t>E</w:t>
          </w:r>
          <w:r w:rsidRPr="00295774">
            <w:rPr>
              <w:rStyle w:val="PlaceholderText"/>
            </w:rPr>
            <w:t>nter text</w:t>
          </w:r>
          <w:r>
            <w:rPr>
              <w:rStyle w:val="PlaceholderText"/>
            </w:rPr>
            <w:t xml:space="preserve"> here</w:t>
          </w:r>
          <w:r w:rsidRPr="00295774">
            <w:rPr>
              <w:rStyle w:val="PlaceholderText"/>
            </w:rPr>
            <w:t>.</w:t>
          </w:r>
        </w:p>
      </w:docPartBody>
    </w:docPart>
    <w:docPart>
      <w:docPartPr>
        <w:name w:val="93925EFB3CAF4FBCA15A69627FD59D49"/>
        <w:category>
          <w:name w:val="General"/>
          <w:gallery w:val="placeholder"/>
        </w:category>
        <w:types>
          <w:type w:val="bbPlcHdr"/>
        </w:types>
        <w:behaviors>
          <w:behavior w:val="content"/>
        </w:behaviors>
        <w:guid w:val="{3AD71AB9-B6C2-4825-9C3D-1D72DCAB3795}"/>
      </w:docPartPr>
      <w:docPartBody>
        <w:p w:rsidR="008C6746" w:rsidRDefault="00774E98" w:rsidP="00774E98">
          <w:pPr>
            <w:pStyle w:val="93925EFB3CAF4FBCA15A69627FD59D497"/>
          </w:pPr>
          <w:r>
            <w:rPr>
              <w:rStyle w:val="PlaceholderText"/>
            </w:rPr>
            <w:t>E</w:t>
          </w:r>
          <w:r w:rsidRPr="00295774">
            <w:rPr>
              <w:rStyle w:val="PlaceholderText"/>
            </w:rPr>
            <w:t>nter text</w:t>
          </w:r>
          <w:r>
            <w:rPr>
              <w:rStyle w:val="PlaceholderText"/>
            </w:rPr>
            <w:t xml:space="preserve"> here</w:t>
          </w:r>
          <w:r w:rsidRPr="00295774">
            <w:rPr>
              <w:rStyle w:val="PlaceholderText"/>
            </w:rPr>
            <w:t>.</w:t>
          </w:r>
        </w:p>
      </w:docPartBody>
    </w:docPart>
    <w:docPart>
      <w:docPartPr>
        <w:name w:val="A63DDF6E46CA45D0BCA6A926C54CA9B5"/>
        <w:category>
          <w:name w:val="General"/>
          <w:gallery w:val="placeholder"/>
        </w:category>
        <w:types>
          <w:type w:val="bbPlcHdr"/>
        </w:types>
        <w:behaviors>
          <w:behavior w:val="content"/>
        </w:behaviors>
        <w:guid w:val="{043EEA85-FC6D-4002-B348-81EBD5DCD858}"/>
      </w:docPartPr>
      <w:docPartBody>
        <w:p w:rsidR="008C6746" w:rsidRDefault="00774E98" w:rsidP="00774E98">
          <w:pPr>
            <w:pStyle w:val="A63DDF6E46CA45D0BCA6A926C54CA9B57"/>
          </w:pPr>
          <w:r>
            <w:rPr>
              <w:rStyle w:val="PlaceholderText"/>
            </w:rPr>
            <w:t>E</w:t>
          </w:r>
          <w:r w:rsidRPr="00295774">
            <w:rPr>
              <w:rStyle w:val="PlaceholderText"/>
            </w:rPr>
            <w:t>nter text</w:t>
          </w:r>
          <w:r>
            <w:rPr>
              <w:rStyle w:val="PlaceholderText"/>
            </w:rPr>
            <w:t xml:space="preserve"> here</w:t>
          </w:r>
          <w:r w:rsidRPr="00295774">
            <w:rPr>
              <w:rStyle w:val="PlaceholderText"/>
            </w:rPr>
            <w:t>.</w:t>
          </w:r>
        </w:p>
      </w:docPartBody>
    </w:docPart>
    <w:docPart>
      <w:docPartPr>
        <w:name w:val="D8461B71319242A59C6C25226943E18A"/>
        <w:category>
          <w:name w:val="General"/>
          <w:gallery w:val="placeholder"/>
        </w:category>
        <w:types>
          <w:type w:val="bbPlcHdr"/>
        </w:types>
        <w:behaviors>
          <w:behavior w:val="content"/>
        </w:behaviors>
        <w:guid w:val="{0EDC9084-A655-4F30-A607-0E1857A7E2A8}"/>
      </w:docPartPr>
      <w:docPartBody>
        <w:p w:rsidR="008C6746" w:rsidRDefault="00774E98" w:rsidP="00774E98">
          <w:pPr>
            <w:pStyle w:val="D8461B71319242A59C6C25226943E18A7"/>
          </w:pPr>
          <w:r>
            <w:rPr>
              <w:rStyle w:val="PlaceholderText"/>
            </w:rPr>
            <w:t>E</w:t>
          </w:r>
          <w:r w:rsidRPr="00295774">
            <w:rPr>
              <w:rStyle w:val="PlaceholderText"/>
            </w:rPr>
            <w:t>nter text</w:t>
          </w:r>
          <w:r>
            <w:rPr>
              <w:rStyle w:val="PlaceholderText"/>
            </w:rPr>
            <w:t xml:space="preserve"> here</w:t>
          </w:r>
          <w:r w:rsidRPr="00295774">
            <w:rPr>
              <w:rStyle w:val="PlaceholderText"/>
            </w:rPr>
            <w:t>.</w:t>
          </w:r>
        </w:p>
      </w:docPartBody>
    </w:docPart>
    <w:docPart>
      <w:docPartPr>
        <w:name w:val="BDB79558E9DC4FBBB459C5A455C7E1AA"/>
        <w:category>
          <w:name w:val="General"/>
          <w:gallery w:val="placeholder"/>
        </w:category>
        <w:types>
          <w:type w:val="bbPlcHdr"/>
        </w:types>
        <w:behaviors>
          <w:behavior w:val="content"/>
        </w:behaviors>
        <w:guid w:val="{DE463484-F621-4DE4-BBF5-5B16BA405236}"/>
      </w:docPartPr>
      <w:docPartBody>
        <w:p w:rsidR="008C6746" w:rsidRDefault="00774E98" w:rsidP="00774E98">
          <w:pPr>
            <w:pStyle w:val="BDB79558E9DC4FBBB459C5A455C7E1AA7"/>
          </w:pPr>
          <w:r>
            <w:rPr>
              <w:rStyle w:val="PlaceholderText"/>
            </w:rPr>
            <w:t>E</w:t>
          </w:r>
          <w:r w:rsidRPr="00295774">
            <w:rPr>
              <w:rStyle w:val="PlaceholderText"/>
            </w:rPr>
            <w:t>nter text</w:t>
          </w:r>
          <w:r>
            <w:rPr>
              <w:rStyle w:val="PlaceholderText"/>
            </w:rPr>
            <w:t xml:space="preserve"> here</w:t>
          </w:r>
          <w:r w:rsidRPr="00295774">
            <w:rPr>
              <w:rStyle w:val="PlaceholderText"/>
            </w:rPr>
            <w:t>.</w:t>
          </w:r>
        </w:p>
      </w:docPartBody>
    </w:docPart>
    <w:docPart>
      <w:docPartPr>
        <w:name w:val="090753A09D814320AC51245ED5B0FAE3"/>
        <w:category>
          <w:name w:val="General"/>
          <w:gallery w:val="placeholder"/>
        </w:category>
        <w:types>
          <w:type w:val="bbPlcHdr"/>
        </w:types>
        <w:behaviors>
          <w:behavior w:val="content"/>
        </w:behaviors>
        <w:guid w:val="{6CE6B1B6-AD90-4660-B8E1-21D99D88826E}"/>
      </w:docPartPr>
      <w:docPartBody>
        <w:p w:rsidR="008C6746" w:rsidRDefault="00774E98" w:rsidP="00774E98">
          <w:pPr>
            <w:pStyle w:val="090753A09D814320AC51245ED5B0FAE37"/>
          </w:pPr>
          <w:r>
            <w:rPr>
              <w:rStyle w:val="PlaceholderText"/>
            </w:rPr>
            <w:t>E</w:t>
          </w:r>
          <w:r w:rsidRPr="00295774">
            <w:rPr>
              <w:rStyle w:val="PlaceholderText"/>
            </w:rPr>
            <w:t>nter text</w:t>
          </w:r>
          <w:r>
            <w:rPr>
              <w:rStyle w:val="PlaceholderText"/>
            </w:rPr>
            <w:t xml:space="preserve"> here</w:t>
          </w:r>
          <w:r w:rsidRPr="00295774">
            <w:rPr>
              <w:rStyle w:val="PlaceholderText"/>
            </w:rPr>
            <w:t>.</w:t>
          </w:r>
        </w:p>
      </w:docPartBody>
    </w:docPart>
    <w:docPart>
      <w:docPartPr>
        <w:name w:val="27D0A8A3E22F4B2CA2454C3A8882F908"/>
        <w:category>
          <w:name w:val="General"/>
          <w:gallery w:val="placeholder"/>
        </w:category>
        <w:types>
          <w:type w:val="bbPlcHdr"/>
        </w:types>
        <w:behaviors>
          <w:behavior w:val="content"/>
        </w:behaviors>
        <w:guid w:val="{8E3A5D28-95C3-4B8E-957A-AD144EBB1D72}"/>
      </w:docPartPr>
      <w:docPartBody>
        <w:p w:rsidR="008C6746" w:rsidRDefault="00774E98" w:rsidP="00774E98">
          <w:pPr>
            <w:pStyle w:val="27D0A8A3E22F4B2CA2454C3A8882F9087"/>
          </w:pPr>
          <w:r>
            <w:rPr>
              <w:rStyle w:val="PlaceholderText"/>
            </w:rPr>
            <w:t>E</w:t>
          </w:r>
          <w:r w:rsidRPr="00295774">
            <w:rPr>
              <w:rStyle w:val="PlaceholderText"/>
            </w:rPr>
            <w:t>nter text</w:t>
          </w:r>
          <w:r>
            <w:rPr>
              <w:rStyle w:val="PlaceholderText"/>
            </w:rPr>
            <w:t xml:space="preserve"> here</w:t>
          </w:r>
          <w:r w:rsidRPr="00295774">
            <w:rPr>
              <w:rStyle w:val="PlaceholderText"/>
            </w:rPr>
            <w:t>.</w:t>
          </w:r>
        </w:p>
      </w:docPartBody>
    </w:docPart>
    <w:docPart>
      <w:docPartPr>
        <w:name w:val="31A7F03740D94060A172CE6949B741C6"/>
        <w:category>
          <w:name w:val="General"/>
          <w:gallery w:val="placeholder"/>
        </w:category>
        <w:types>
          <w:type w:val="bbPlcHdr"/>
        </w:types>
        <w:behaviors>
          <w:behavior w:val="content"/>
        </w:behaviors>
        <w:guid w:val="{6ED582FD-7FF9-423E-81ED-EBDBDFF41C56}"/>
      </w:docPartPr>
      <w:docPartBody>
        <w:p w:rsidR="008C6746" w:rsidRDefault="00774E98" w:rsidP="00774E98">
          <w:pPr>
            <w:pStyle w:val="31A7F03740D94060A172CE6949B741C67"/>
          </w:pPr>
          <w:r>
            <w:rPr>
              <w:rStyle w:val="PlaceholderText"/>
            </w:rPr>
            <w:t>E</w:t>
          </w:r>
          <w:r w:rsidRPr="00295774">
            <w:rPr>
              <w:rStyle w:val="PlaceholderText"/>
            </w:rPr>
            <w:t>nter text</w:t>
          </w:r>
          <w:r>
            <w:rPr>
              <w:rStyle w:val="PlaceholderText"/>
            </w:rPr>
            <w:t xml:space="preserve"> here</w:t>
          </w:r>
          <w:r w:rsidRPr="00295774">
            <w:rPr>
              <w:rStyle w:val="PlaceholderText"/>
            </w:rPr>
            <w:t>.</w:t>
          </w:r>
        </w:p>
      </w:docPartBody>
    </w:docPart>
    <w:docPart>
      <w:docPartPr>
        <w:name w:val="BE09181E67E5420589D0863195071979"/>
        <w:category>
          <w:name w:val="General"/>
          <w:gallery w:val="placeholder"/>
        </w:category>
        <w:types>
          <w:type w:val="bbPlcHdr"/>
        </w:types>
        <w:behaviors>
          <w:behavior w:val="content"/>
        </w:behaviors>
        <w:guid w:val="{00C8625F-BEA9-4083-ACF7-AC96F5EEB00D}"/>
      </w:docPartPr>
      <w:docPartBody>
        <w:p w:rsidR="008C6746" w:rsidRDefault="00774E98" w:rsidP="00774E98">
          <w:pPr>
            <w:pStyle w:val="BE09181E67E5420589D08631950719797"/>
          </w:pPr>
          <w:r>
            <w:rPr>
              <w:rStyle w:val="PlaceholderText"/>
            </w:rPr>
            <w:t>E</w:t>
          </w:r>
          <w:r w:rsidRPr="00295774">
            <w:rPr>
              <w:rStyle w:val="PlaceholderText"/>
            </w:rPr>
            <w:t>nter text</w:t>
          </w:r>
          <w:r>
            <w:rPr>
              <w:rStyle w:val="PlaceholderText"/>
            </w:rPr>
            <w:t xml:space="preserve"> here</w:t>
          </w:r>
          <w:r w:rsidRPr="00295774">
            <w:rPr>
              <w:rStyle w:val="PlaceholderText"/>
            </w:rPr>
            <w:t>.</w:t>
          </w:r>
        </w:p>
      </w:docPartBody>
    </w:docPart>
    <w:docPart>
      <w:docPartPr>
        <w:name w:val="9E8503EA640E4DF58047B43CE759812C"/>
        <w:category>
          <w:name w:val="General"/>
          <w:gallery w:val="placeholder"/>
        </w:category>
        <w:types>
          <w:type w:val="bbPlcHdr"/>
        </w:types>
        <w:behaviors>
          <w:behavior w:val="content"/>
        </w:behaviors>
        <w:guid w:val="{275B1270-3B61-46E3-871F-9424559BDD9F}"/>
      </w:docPartPr>
      <w:docPartBody>
        <w:p w:rsidR="008C6746" w:rsidRDefault="00774E98" w:rsidP="00774E98">
          <w:pPr>
            <w:pStyle w:val="9E8503EA640E4DF58047B43CE759812C7"/>
          </w:pPr>
          <w:r>
            <w:rPr>
              <w:rStyle w:val="PlaceholderText"/>
            </w:rPr>
            <w:t>E</w:t>
          </w:r>
          <w:r w:rsidRPr="00295774">
            <w:rPr>
              <w:rStyle w:val="PlaceholderText"/>
            </w:rPr>
            <w:t>nter text</w:t>
          </w:r>
          <w:r>
            <w:rPr>
              <w:rStyle w:val="PlaceholderText"/>
            </w:rPr>
            <w:t xml:space="preserve"> here</w:t>
          </w:r>
          <w:r w:rsidRPr="00295774">
            <w:rPr>
              <w:rStyle w:val="PlaceholderText"/>
            </w:rPr>
            <w:t>.</w:t>
          </w:r>
        </w:p>
      </w:docPartBody>
    </w:docPart>
    <w:docPart>
      <w:docPartPr>
        <w:name w:val="26DDFA37CBDF4291B8BEE0FBF2F53503"/>
        <w:category>
          <w:name w:val="General"/>
          <w:gallery w:val="placeholder"/>
        </w:category>
        <w:types>
          <w:type w:val="bbPlcHdr"/>
        </w:types>
        <w:behaviors>
          <w:behavior w:val="content"/>
        </w:behaviors>
        <w:guid w:val="{6C75CD9F-9CD3-489B-98C8-3DCB8615D515}"/>
      </w:docPartPr>
      <w:docPartBody>
        <w:p w:rsidR="008C6746" w:rsidRDefault="00774E98" w:rsidP="00774E98">
          <w:pPr>
            <w:pStyle w:val="26DDFA37CBDF4291B8BEE0FBF2F535037"/>
          </w:pPr>
          <w:r>
            <w:rPr>
              <w:rStyle w:val="PlaceholderText"/>
            </w:rPr>
            <w:t>E</w:t>
          </w:r>
          <w:r w:rsidRPr="00295774">
            <w:rPr>
              <w:rStyle w:val="PlaceholderText"/>
            </w:rPr>
            <w:t>nter text</w:t>
          </w:r>
          <w:r>
            <w:rPr>
              <w:rStyle w:val="PlaceholderText"/>
            </w:rPr>
            <w:t xml:space="preserve"> here</w:t>
          </w:r>
          <w:r w:rsidRPr="00295774">
            <w:rPr>
              <w:rStyle w:val="PlaceholderText"/>
            </w:rPr>
            <w:t>.</w:t>
          </w:r>
        </w:p>
      </w:docPartBody>
    </w:docPart>
    <w:docPart>
      <w:docPartPr>
        <w:name w:val="F146DB2CBEB045E6B31776EE15AF467C"/>
        <w:category>
          <w:name w:val="General"/>
          <w:gallery w:val="placeholder"/>
        </w:category>
        <w:types>
          <w:type w:val="bbPlcHdr"/>
        </w:types>
        <w:behaviors>
          <w:behavior w:val="content"/>
        </w:behaviors>
        <w:guid w:val="{8C0FB7E8-D4F8-4656-A142-9C0F1400836B}"/>
      </w:docPartPr>
      <w:docPartBody>
        <w:p w:rsidR="008C6746" w:rsidRDefault="00774E98" w:rsidP="00774E98">
          <w:pPr>
            <w:pStyle w:val="F146DB2CBEB045E6B31776EE15AF467C7"/>
          </w:pPr>
          <w:r>
            <w:rPr>
              <w:rStyle w:val="PlaceholderText"/>
            </w:rPr>
            <w:t>E</w:t>
          </w:r>
          <w:r w:rsidRPr="00295774">
            <w:rPr>
              <w:rStyle w:val="PlaceholderText"/>
            </w:rPr>
            <w:t>nter text</w:t>
          </w:r>
          <w:r>
            <w:rPr>
              <w:rStyle w:val="PlaceholderText"/>
            </w:rPr>
            <w:t xml:space="preserve"> here.</w:t>
          </w:r>
        </w:p>
      </w:docPartBody>
    </w:docPart>
    <w:docPart>
      <w:docPartPr>
        <w:name w:val="BC117CF2FEF7456AB85462A52AC9A532"/>
        <w:category>
          <w:name w:val="General"/>
          <w:gallery w:val="placeholder"/>
        </w:category>
        <w:types>
          <w:type w:val="bbPlcHdr"/>
        </w:types>
        <w:behaviors>
          <w:behavior w:val="content"/>
        </w:behaviors>
        <w:guid w:val="{E2E15050-9F30-4AB4-B88A-F746DB5B6CBB}"/>
      </w:docPartPr>
      <w:docPartBody>
        <w:p w:rsidR="008C6746" w:rsidRDefault="00774E98" w:rsidP="00774E98">
          <w:pPr>
            <w:pStyle w:val="BC117CF2FEF7456AB85462A52AC9A5327"/>
          </w:pPr>
          <w:r>
            <w:rPr>
              <w:rStyle w:val="PlaceholderText"/>
            </w:rPr>
            <w:t>E</w:t>
          </w:r>
          <w:r w:rsidRPr="00295774">
            <w:rPr>
              <w:rStyle w:val="PlaceholderText"/>
            </w:rPr>
            <w:t>nter text</w:t>
          </w:r>
          <w:r>
            <w:rPr>
              <w:rStyle w:val="PlaceholderText"/>
            </w:rPr>
            <w:t xml:space="preserve"> here.</w:t>
          </w:r>
        </w:p>
      </w:docPartBody>
    </w:docPart>
    <w:docPart>
      <w:docPartPr>
        <w:name w:val="F6C32E3C2F3844AD827ABDA4E39266CB"/>
        <w:category>
          <w:name w:val="General"/>
          <w:gallery w:val="placeholder"/>
        </w:category>
        <w:types>
          <w:type w:val="bbPlcHdr"/>
        </w:types>
        <w:behaviors>
          <w:behavior w:val="content"/>
        </w:behaviors>
        <w:guid w:val="{4BC36486-ECFC-4B4F-BC7A-0CBEF9AF54C7}"/>
      </w:docPartPr>
      <w:docPartBody>
        <w:p w:rsidR="008C6746" w:rsidRDefault="00774E98" w:rsidP="00774E98">
          <w:pPr>
            <w:pStyle w:val="F6C32E3C2F3844AD827ABDA4E39266CB6"/>
          </w:pPr>
          <w:r>
            <w:rPr>
              <w:rStyle w:val="PlaceholderText"/>
            </w:rPr>
            <w:t>E</w:t>
          </w:r>
          <w:r w:rsidRPr="00295774">
            <w:rPr>
              <w:rStyle w:val="PlaceholderText"/>
            </w:rPr>
            <w:t>nter text</w:t>
          </w:r>
          <w:r>
            <w:rPr>
              <w:rStyle w:val="PlaceholderText"/>
            </w:rPr>
            <w:t xml:space="preserve"> here</w:t>
          </w:r>
          <w:r w:rsidRPr="00295774">
            <w:rPr>
              <w:rStyle w:val="PlaceholderText"/>
            </w:rPr>
            <w:t>.</w:t>
          </w:r>
        </w:p>
      </w:docPartBody>
    </w:docPart>
    <w:docPart>
      <w:docPartPr>
        <w:name w:val="88EFC95862B24641A31BA5B0E65A5CDC"/>
        <w:category>
          <w:name w:val="General"/>
          <w:gallery w:val="placeholder"/>
        </w:category>
        <w:types>
          <w:type w:val="bbPlcHdr"/>
        </w:types>
        <w:behaviors>
          <w:behavior w:val="content"/>
        </w:behaviors>
        <w:guid w:val="{3229A5B2-53AC-433C-AEC6-D6747D5725DE}"/>
      </w:docPartPr>
      <w:docPartBody>
        <w:p w:rsidR="008C6746" w:rsidRDefault="00774E98" w:rsidP="00774E98">
          <w:pPr>
            <w:pStyle w:val="88EFC95862B24641A31BA5B0E65A5CDC6"/>
          </w:pPr>
          <w:r>
            <w:rPr>
              <w:rStyle w:val="PlaceholderText"/>
            </w:rPr>
            <w:t>E</w:t>
          </w:r>
          <w:r w:rsidRPr="00295774">
            <w:rPr>
              <w:rStyle w:val="PlaceholderText"/>
            </w:rPr>
            <w:t>nter text</w:t>
          </w:r>
          <w:r>
            <w:rPr>
              <w:rStyle w:val="PlaceholderText"/>
            </w:rPr>
            <w:t xml:space="preserve"> here</w:t>
          </w:r>
          <w:r w:rsidRPr="00295774">
            <w:rPr>
              <w:rStyle w:val="PlaceholderText"/>
            </w:rPr>
            <w:t>.</w:t>
          </w:r>
        </w:p>
      </w:docPartBody>
    </w:docPart>
    <w:docPart>
      <w:docPartPr>
        <w:name w:val="03D0FBDBFC4C409297C81054CE02AD3D"/>
        <w:category>
          <w:name w:val="General"/>
          <w:gallery w:val="placeholder"/>
        </w:category>
        <w:types>
          <w:type w:val="bbPlcHdr"/>
        </w:types>
        <w:behaviors>
          <w:behavior w:val="content"/>
        </w:behaviors>
        <w:guid w:val="{DEB590CB-932F-4A6F-BA3B-19F808009CCC}"/>
      </w:docPartPr>
      <w:docPartBody>
        <w:p w:rsidR="008C6746" w:rsidRDefault="00774E98" w:rsidP="00774E98">
          <w:pPr>
            <w:pStyle w:val="03D0FBDBFC4C409297C81054CE02AD3D6"/>
          </w:pPr>
          <w:r>
            <w:rPr>
              <w:rStyle w:val="PlaceholderText"/>
            </w:rPr>
            <w:t>E</w:t>
          </w:r>
          <w:r w:rsidRPr="00295774">
            <w:rPr>
              <w:rStyle w:val="PlaceholderText"/>
            </w:rPr>
            <w:t>nter text</w:t>
          </w:r>
          <w:r>
            <w:rPr>
              <w:rStyle w:val="PlaceholderText"/>
            </w:rPr>
            <w:t xml:space="preserve"> here</w:t>
          </w:r>
          <w:r w:rsidRPr="00295774">
            <w:rPr>
              <w:rStyle w:val="PlaceholderText"/>
            </w:rPr>
            <w:t>.</w:t>
          </w:r>
        </w:p>
      </w:docPartBody>
    </w:docPart>
    <w:docPart>
      <w:docPartPr>
        <w:name w:val="2687594DCE6B40B7BCC49D7DECE51D76"/>
        <w:category>
          <w:name w:val="General"/>
          <w:gallery w:val="placeholder"/>
        </w:category>
        <w:types>
          <w:type w:val="bbPlcHdr"/>
        </w:types>
        <w:behaviors>
          <w:behavior w:val="content"/>
        </w:behaviors>
        <w:guid w:val="{27127F1F-8B5C-4A38-A846-6E982E11490A}"/>
      </w:docPartPr>
      <w:docPartBody>
        <w:p w:rsidR="008C6746" w:rsidRDefault="00774E98" w:rsidP="00774E98">
          <w:pPr>
            <w:pStyle w:val="2687594DCE6B40B7BCC49D7DECE51D766"/>
          </w:pPr>
          <w:r>
            <w:rPr>
              <w:rStyle w:val="PlaceholderText"/>
            </w:rPr>
            <w:t>E</w:t>
          </w:r>
          <w:r w:rsidRPr="00295774">
            <w:rPr>
              <w:rStyle w:val="PlaceholderText"/>
            </w:rPr>
            <w:t>nter text</w:t>
          </w:r>
          <w:r>
            <w:rPr>
              <w:rStyle w:val="PlaceholderText"/>
            </w:rPr>
            <w:t xml:space="preserve"> here.</w:t>
          </w:r>
        </w:p>
      </w:docPartBody>
    </w:docPart>
    <w:docPart>
      <w:docPartPr>
        <w:name w:val="161C54D500AC4C0AAF5E4163ED93329A"/>
        <w:category>
          <w:name w:val="General"/>
          <w:gallery w:val="placeholder"/>
        </w:category>
        <w:types>
          <w:type w:val="bbPlcHdr"/>
        </w:types>
        <w:behaviors>
          <w:behavior w:val="content"/>
        </w:behaviors>
        <w:guid w:val="{0A250D28-FAE1-45E2-BF38-DC55E88316F9}"/>
      </w:docPartPr>
      <w:docPartBody>
        <w:p w:rsidR="008C6746" w:rsidRDefault="00774E98" w:rsidP="00774E98">
          <w:pPr>
            <w:pStyle w:val="161C54D500AC4C0AAF5E4163ED93329A6"/>
          </w:pPr>
          <w:r>
            <w:rPr>
              <w:rStyle w:val="PlaceholderText"/>
            </w:rPr>
            <w:t>E</w:t>
          </w:r>
          <w:r w:rsidRPr="00295774">
            <w:rPr>
              <w:rStyle w:val="PlaceholderText"/>
            </w:rPr>
            <w:t>nter text</w:t>
          </w:r>
          <w:r>
            <w:rPr>
              <w:rStyle w:val="PlaceholderText"/>
            </w:rPr>
            <w:t xml:space="preserve"> here.</w:t>
          </w:r>
        </w:p>
      </w:docPartBody>
    </w:docPart>
    <w:docPart>
      <w:docPartPr>
        <w:name w:val="AC616E52706A4214AA8E7A962BEECC59"/>
        <w:category>
          <w:name w:val="General"/>
          <w:gallery w:val="placeholder"/>
        </w:category>
        <w:types>
          <w:type w:val="bbPlcHdr"/>
        </w:types>
        <w:behaviors>
          <w:behavior w:val="content"/>
        </w:behaviors>
        <w:guid w:val="{4A8D0A7E-F7D1-49C9-8DA1-47D2AEAB5B66}"/>
      </w:docPartPr>
      <w:docPartBody>
        <w:p w:rsidR="008C6746" w:rsidRDefault="00774E98" w:rsidP="00774E98">
          <w:pPr>
            <w:pStyle w:val="AC616E52706A4214AA8E7A962BEECC596"/>
          </w:pPr>
          <w:r>
            <w:rPr>
              <w:rStyle w:val="PlaceholderText"/>
            </w:rPr>
            <w:t>E</w:t>
          </w:r>
          <w:r w:rsidRPr="00295774">
            <w:rPr>
              <w:rStyle w:val="PlaceholderText"/>
            </w:rPr>
            <w:t>nter text</w:t>
          </w:r>
          <w:r>
            <w:rPr>
              <w:rStyle w:val="PlaceholderText"/>
            </w:rPr>
            <w:t xml:space="preserve"> here.</w:t>
          </w:r>
        </w:p>
      </w:docPartBody>
    </w:docPart>
    <w:docPart>
      <w:docPartPr>
        <w:name w:val="A3D49BB85DCB42A3A2A4AAD08C1597E7"/>
        <w:category>
          <w:name w:val="General"/>
          <w:gallery w:val="placeholder"/>
        </w:category>
        <w:types>
          <w:type w:val="bbPlcHdr"/>
        </w:types>
        <w:behaviors>
          <w:behavior w:val="content"/>
        </w:behaviors>
        <w:guid w:val="{32CEC6EA-327D-4431-B681-C92D76987714}"/>
      </w:docPartPr>
      <w:docPartBody>
        <w:p w:rsidR="008C6746" w:rsidRDefault="00774E98" w:rsidP="00774E98">
          <w:pPr>
            <w:pStyle w:val="A3D49BB85DCB42A3A2A4AAD08C1597E76"/>
          </w:pPr>
          <w:r>
            <w:rPr>
              <w:rStyle w:val="PlaceholderText"/>
            </w:rPr>
            <w:t xml:space="preserve">If other, </w:t>
          </w:r>
          <w:r w:rsidRPr="00295774">
            <w:rPr>
              <w:rStyle w:val="PlaceholderText"/>
            </w:rPr>
            <w:t>enter text</w:t>
          </w:r>
          <w:r>
            <w:rPr>
              <w:rStyle w:val="PlaceholderText"/>
            </w:rPr>
            <w:t xml:space="preserve"> here</w:t>
          </w:r>
          <w:r w:rsidRPr="00295774">
            <w:rPr>
              <w:rStyle w:val="PlaceholderText"/>
            </w:rPr>
            <w:t>.</w:t>
          </w:r>
        </w:p>
      </w:docPartBody>
    </w:docPart>
    <w:docPart>
      <w:docPartPr>
        <w:name w:val="B8F9BF7D7195416D8785542689083B9A"/>
        <w:category>
          <w:name w:val="General"/>
          <w:gallery w:val="placeholder"/>
        </w:category>
        <w:types>
          <w:type w:val="bbPlcHdr"/>
        </w:types>
        <w:behaviors>
          <w:behavior w:val="content"/>
        </w:behaviors>
        <w:guid w:val="{FC6BF897-5750-4A2B-A8E4-08878A023DC7}"/>
      </w:docPartPr>
      <w:docPartBody>
        <w:p w:rsidR="008C6746" w:rsidRDefault="00774E98" w:rsidP="00774E98">
          <w:pPr>
            <w:pStyle w:val="B8F9BF7D7195416D8785542689083B9A5"/>
          </w:pPr>
          <w:r>
            <w:rPr>
              <w:rStyle w:val="PlaceholderText"/>
            </w:rPr>
            <w:t xml:space="preserve">If other, </w:t>
          </w:r>
          <w:r w:rsidRPr="00295774">
            <w:rPr>
              <w:rStyle w:val="PlaceholderText"/>
            </w:rPr>
            <w:t>enter text</w:t>
          </w:r>
          <w:r>
            <w:rPr>
              <w:rStyle w:val="PlaceholderText"/>
            </w:rPr>
            <w:t xml:space="preserve"> here</w:t>
          </w:r>
          <w:r w:rsidRPr="00295774">
            <w:rPr>
              <w:rStyle w:val="PlaceholderText"/>
            </w:rPr>
            <w:t>.</w:t>
          </w:r>
        </w:p>
      </w:docPartBody>
    </w:docPart>
    <w:docPart>
      <w:docPartPr>
        <w:name w:val="54AF7E1404E24A40991987293FEA7764"/>
        <w:category>
          <w:name w:val="General"/>
          <w:gallery w:val="placeholder"/>
        </w:category>
        <w:types>
          <w:type w:val="bbPlcHdr"/>
        </w:types>
        <w:behaviors>
          <w:behavior w:val="content"/>
        </w:behaviors>
        <w:guid w:val="{197C2D38-735F-4DF4-A5F6-83A8FBFF0B62}"/>
      </w:docPartPr>
      <w:docPartBody>
        <w:p w:rsidR="008C6746" w:rsidRDefault="00774E98" w:rsidP="00774E98">
          <w:pPr>
            <w:pStyle w:val="54AF7E1404E24A40991987293FEA77644"/>
          </w:pPr>
          <w:r>
            <w:rPr>
              <w:rStyle w:val="PlaceholderText"/>
            </w:rPr>
            <w:t>E</w:t>
          </w:r>
          <w:r w:rsidRPr="00295774">
            <w:rPr>
              <w:rStyle w:val="PlaceholderText"/>
            </w:rPr>
            <w:t>nter text</w:t>
          </w:r>
          <w:r>
            <w:rPr>
              <w:rStyle w:val="PlaceholderText"/>
            </w:rPr>
            <w:t xml:space="preserve"> here</w:t>
          </w:r>
          <w:r w:rsidRPr="00295774">
            <w:rPr>
              <w:rStyle w:val="PlaceholderText"/>
            </w:rPr>
            <w:t>.</w:t>
          </w:r>
        </w:p>
      </w:docPartBody>
    </w:docPart>
    <w:docPart>
      <w:docPartPr>
        <w:name w:val="698834438498474A9A7A9FAD2B677B95"/>
        <w:category>
          <w:name w:val="General"/>
          <w:gallery w:val="placeholder"/>
        </w:category>
        <w:types>
          <w:type w:val="bbPlcHdr"/>
        </w:types>
        <w:behaviors>
          <w:behavior w:val="content"/>
        </w:behaviors>
        <w:guid w:val="{2614DBA2-DF3C-4AB8-B292-EB2BBF5BB346}"/>
      </w:docPartPr>
      <w:docPartBody>
        <w:p w:rsidR="00BB225C" w:rsidRDefault="00774E98" w:rsidP="00774E98">
          <w:pPr>
            <w:pStyle w:val="698834438498474A9A7A9FAD2B677B953"/>
          </w:pPr>
          <w:r>
            <w:rPr>
              <w:rStyle w:val="PlaceholderText"/>
            </w:rPr>
            <w:t>E</w:t>
          </w:r>
          <w:r w:rsidRPr="00295774">
            <w:rPr>
              <w:rStyle w:val="PlaceholderText"/>
            </w:rPr>
            <w:t>nter text</w:t>
          </w:r>
          <w:r>
            <w:rPr>
              <w:rStyle w:val="PlaceholderText"/>
            </w:rPr>
            <w:t xml:space="preserve"> here</w:t>
          </w:r>
          <w:r w:rsidRPr="00295774">
            <w:rPr>
              <w:rStyle w:val="PlaceholderText"/>
            </w:rPr>
            <w:t>.</w:t>
          </w:r>
        </w:p>
      </w:docPartBody>
    </w:docPart>
    <w:docPart>
      <w:docPartPr>
        <w:name w:val="787626D28B604A6DB432F40D036FC302"/>
        <w:category>
          <w:name w:val="General"/>
          <w:gallery w:val="placeholder"/>
        </w:category>
        <w:types>
          <w:type w:val="bbPlcHdr"/>
        </w:types>
        <w:behaviors>
          <w:behavior w:val="content"/>
        </w:behaviors>
        <w:guid w:val="{46E46F8B-1B0A-4466-BFB8-A9D2AF9F3BC0}"/>
      </w:docPartPr>
      <w:docPartBody>
        <w:p w:rsidR="00BB225C" w:rsidRDefault="00774E98" w:rsidP="00774E98">
          <w:pPr>
            <w:pStyle w:val="787626D28B604A6DB432F40D036FC3022"/>
          </w:pPr>
          <w:r>
            <w:rPr>
              <w:rStyle w:val="PlaceholderText"/>
            </w:rPr>
            <w:t>E</w:t>
          </w:r>
          <w:r w:rsidRPr="00295774">
            <w:rPr>
              <w:rStyle w:val="PlaceholderText"/>
            </w:rPr>
            <w:t>nter text</w:t>
          </w:r>
          <w:r>
            <w:rPr>
              <w:rStyle w:val="PlaceholderText"/>
            </w:rPr>
            <w:t xml:space="preserve"> here</w:t>
          </w:r>
          <w:r w:rsidRPr="00295774">
            <w:rPr>
              <w:rStyle w:val="PlaceholderText"/>
            </w:rPr>
            <w:t>.</w:t>
          </w:r>
        </w:p>
      </w:docPartBody>
    </w:docPart>
    <w:docPart>
      <w:docPartPr>
        <w:name w:val="38D3C51E35524A8FAA98A46AFF327131"/>
        <w:category>
          <w:name w:val="General"/>
          <w:gallery w:val="placeholder"/>
        </w:category>
        <w:types>
          <w:type w:val="bbPlcHdr"/>
        </w:types>
        <w:behaviors>
          <w:behavior w:val="content"/>
        </w:behaviors>
        <w:guid w:val="{A6BCC7BA-1288-4765-8D8A-72069EC570A1}"/>
      </w:docPartPr>
      <w:docPartBody>
        <w:p w:rsidR="00BB225C" w:rsidRDefault="00774E98" w:rsidP="00774E98">
          <w:pPr>
            <w:pStyle w:val="38D3C51E35524A8FAA98A46AFF3271312"/>
          </w:pPr>
          <w:r>
            <w:rPr>
              <w:rStyle w:val="PlaceholderText"/>
            </w:rPr>
            <w:t>E</w:t>
          </w:r>
          <w:r w:rsidRPr="00295774">
            <w:rPr>
              <w:rStyle w:val="PlaceholderText"/>
            </w:rPr>
            <w:t>nter text</w:t>
          </w:r>
          <w:r>
            <w:rPr>
              <w:rStyle w:val="PlaceholderText"/>
            </w:rPr>
            <w:t xml:space="preserve"> here</w:t>
          </w:r>
          <w:r w:rsidRPr="00295774">
            <w:rPr>
              <w:rStyle w:val="PlaceholderText"/>
            </w:rPr>
            <w:t>.</w:t>
          </w:r>
        </w:p>
      </w:docPartBody>
    </w:docPart>
    <w:docPart>
      <w:docPartPr>
        <w:name w:val="259DAD35D7FC4FA297F9AFB4CE779D92"/>
        <w:category>
          <w:name w:val="General"/>
          <w:gallery w:val="placeholder"/>
        </w:category>
        <w:types>
          <w:type w:val="bbPlcHdr"/>
        </w:types>
        <w:behaviors>
          <w:behavior w:val="content"/>
        </w:behaviors>
        <w:guid w:val="{D287AD97-BDC4-4002-AB49-5716049AB0FD}"/>
      </w:docPartPr>
      <w:docPartBody>
        <w:p w:rsidR="00BB225C" w:rsidRDefault="00774E98" w:rsidP="00774E98">
          <w:pPr>
            <w:pStyle w:val="259DAD35D7FC4FA297F9AFB4CE779D922"/>
          </w:pPr>
          <w:r>
            <w:rPr>
              <w:rStyle w:val="PlaceholderText"/>
            </w:rPr>
            <w:t>E</w:t>
          </w:r>
          <w:r w:rsidRPr="00295774">
            <w:rPr>
              <w:rStyle w:val="PlaceholderText"/>
            </w:rPr>
            <w:t>nter text</w:t>
          </w:r>
          <w:r>
            <w:rPr>
              <w:rStyle w:val="PlaceholderText"/>
            </w:rPr>
            <w:t xml:space="preserve"> here</w:t>
          </w:r>
          <w:r w:rsidRPr="00295774">
            <w:rPr>
              <w:rStyle w:val="PlaceholderText"/>
            </w:rPr>
            <w:t>.</w:t>
          </w:r>
        </w:p>
      </w:docPartBody>
    </w:docPart>
    <w:docPart>
      <w:docPartPr>
        <w:name w:val="C41C6FF8A701450FB8AEA6B0FF378E2B"/>
        <w:category>
          <w:name w:val="General"/>
          <w:gallery w:val="placeholder"/>
        </w:category>
        <w:types>
          <w:type w:val="bbPlcHdr"/>
        </w:types>
        <w:behaviors>
          <w:behavior w:val="content"/>
        </w:behaviors>
        <w:guid w:val="{3C700BCC-B58C-479D-A45A-0D8EA6D91BC0}"/>
      </w:docPartPr>
      <w:docPartBody>
        <w:p w:rsidR="00BB225C" w:rsidRDefault="00774E98" w:rsidP="00774E98">
          <w:pPr>
            <w:pStyle w:val="C41C6FF8A701450FB8AEA6B0FF378E2B2"/>
          </w:pPr>
          <w:r>
            <w:rPr>
              <w:rStyle w:val="PlaceholderText"/>
            </w:rPr>
            <w:t>E</w:t>
          </w:r>
          <w:r w:rsidRPr="00295774">
            <w:rPr>
              <w:rStyle w:val="PlaceholderText"/>
            </w:rPr>
            <w:t>nter text</w:t>
          </w:r>
          <w:r>
            <w:rPr>
              <w:rStyle w:val="PlaceholderText"/>
            </w:rPr>
            <w:t xml:space="preserve"> here</w:t>
          </w:r>
          <w:r w:rsidRPr="00295774">
            <w:rPr>
              <w:rStyle w:val="PlaceholderText"/>
            </w:rPr>
            <w:t>.</w:t>
          </w:r>
        </w:p>
      </w:docPartBody>
    </w:docPart>
    <w:docPart>
      <w:docPartPr>
        <w:name w:val="2DAC4A6BBAB041209F196AB209778FEE"/>
        <w:category>
          <w:name w:val="General"/>
          <w:gallery w:val="placeholder"/>
        </w:category>
        <w:types>
          <w:type w:val="bbPlcHdr"/>
        </w:types>
        <w:behaviors>
          <w:behavior w:val="content"/>
        </w:behaviors>
        <w:guid w:val="{9A9A241E-15A5-4F8C-94FB-803A8B7F9D27}"/>
      </w:docPartPr>
      <w:docPartBody>
        <w:p w:rsidR="00BB225C" w:rsidRDefault="00774E98" w:rsidP="00774E98">
          <w:pPr>
            <w:pStyle w:val="2DAC4A6BBAB041209F196AB209778FEE2"/>
          </w:pPr>
          <w:r>
            <w:rPr>
              <w:rStyle w:val="PlaceholderText"/>
            </w:rPr>
            <w:t>E</w:t>
          </w:r>
          <w:r w:rsidRPr="00295774">
            <w:rPr>
              <w:rStyle w:val="PlaceholderText"/>
            </w:rPr>
            <w:t>nter text</w:t>
          </w:r>
          <w:r>
            <w:rPr>
              <w:rStyle w:val="PlaceholderText"/>
            </w:rPr>
            <w:t xml:space="preserve"> here</w:t>
          </w:r>
          <w:r w:rsidRPr="00295774">
            <w:rPr>
              <w:rStyle w:val="PlaceholderText"/>
            </w:rPr>
            <w:t>.</w:t>
          </w:r>
        </w:p>
      </w:docPartBody>
    </w:docPart>
    <w:docPart>
      <w:docPartPr>
        <w:name w:val="AF47E30502DE42AABA5287C713942582"/>
        <w:category>
          <w:name w:val="General"/>
          <w:gallery w:val="placeholder"/>
        </w:category>
        <w:types>
          <w:type w:val="bbPlcHdr"/>
        </w:types>
        <w:behaviors>
          <w:behavior w:val="content"/>
        </w:behaviors>
        <w:guid w:val="{A978043C-208C-46BE-8E10-9A8ECA79A3C8}"/>
      </w:docPartPr>
      <w:docPartBody>
        <w:p w:rsidR="00BB225C" w:rsidRDefault="00774E98" w:rsidP="00774E98">
          <w:pPr>
            <w:pStyle w:val="AF47E30502DE42AABA5287C7139425821"/>
          </w:pPr>
          <w:r>
            <w:rPr>
              <w:rStyle w:val="PlaceholderText"/>
            </w:rPr>
            <w:t>E</w:t>
          </w:r>
          <w:r w:rsidRPr="00295774">
            <w:rPr>
              <w:rStyle w:val="PlaceholderText"/>
            </w:rPr>
            <w:t>nter text</w:t>
          </w:r>
          <w:r>
            <w:rPr>
              <w:rStyle w:val="PlaceholderText"/>
            </w:rPr>
            <w:t xml:space="preserve"> here</w:t>
          </w:r>
          <w:r w:rsidRPr="00295774">
            <w:rPr>
              <w:rStyle w:val="PlaceholderText"/>
            </w:rPr>
            <w:t>.</w:t>
          </w:r>
        </w:p>
      </w:docPartBody>
    </w:docPart>
    <w:docPart>
      <w:docPartPr>
        <w:name w:val="99D503F7805448B3A7C71FECC47DC834"/>
        <w:category>
          <w:name w:val="General"/>
          <w:gallery w:val="placeholder"/>
        </w:category>
        <w:types>
          <w:type w:val="bbPlcHdr"/>
        </w:types>
        <w:behaviors>
          <w:behavior w:val="content"/>
        </w:behaviors>
        <w:guid w:val="{41B621F7-EB4E-4041-BDA5-8A780A039536}"/>
      </w:docPartPr>
      <w:docPartBody>
        <w:p w:rsidR="00325A06" w:rsidRDefault="00774E98" w:rsidP="00774E98">
          <w:pPr>
            <w:pStyle w:val="99D503F7805448B3A7C71FECC47DC834"/>
          </w:pPr>
          <w:r>
            <w:rPr>
              <w:rStyle w:val="PlaceholderText"/>
            </w:rPr>
            <w:t>E</w:t>
          </w:r>
          <w:r w:rsidRPr="003C6E03">
            <w:rPr>
              <w:rStyle w:val="PlaceholderText"/>
            </w:rPr>
            <w:t>nter text</w:t>
          </w:r>
          <w:r>
            <w:rPr>
              <w:rStyle w:val="PlaceholderText"/>
            </w:rPr>
            <w:t xml:space="preserve"> here</w:t>
          </w:r>
          <w:r w:rsidRPr="003C6E03">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63F"/>
    <w:rsid w:val="0008263F"/>
    <w:rsid w:val="00325A06"/>
    <w:rsid w:val="00597D79"/>
    <w:rsid w:val="00746E3D"/>
    <w:rsid w:val="00774E98"/>
    <w:rsid w:val="008C6746"/>
    <w:rsid w:val="00BB2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4E98"/>
    <w:rPr>
      <w:color w:val="808080"/>
    </w:rPr>
  </w:style>
  <w:style w:type="paragraph" w:customStyle="1" w:styleId="EFF4C7293A7C42039E7794287A4DBAFE">
    <w:name w:val="EFF4C7293A7C42039E7794287A4DBAFE"/>
    <w:rsid w:val="0008263F"/>
  </w:style>
  <w:style w:type="paragraph" w:customStyle="1" w:styleId="BCC96897CA6F4ADFB8D9ED5F451FB9A8">
    <w:name w:val="BCC96897CA6F4ADFB8D9ED5F451FB9A8"/>
    <w:rsid w:val="0008263F"/>
  </w:style>
  <w:style w:type="paragraph" w:customStyle="1" w:styleId="AE4A93F3ECD04BA5B968CDEDFA2D74B1">
    <w:name w:val="AE4A93F3ECD04BA5B968CDEDFA2D74B1"/>
    <w:rsid w:val="0008263F"/>
  </w:style>
  <w:style w:type="paragraph" w:customStyle="1" w:styleId="1AB30B8DC7424B8D9301C18005A70846">
    <w:name w:val="1AB30B8DC7424B8D9301C18005A70846"/>
    <w:rsid w:val="0008263F"/>
  </w:style>
  <w:style w:type="paragraph" w:customStyle="1" w:styleId="C4AD8E324C63409086CA86F12FAA3E29">
    <w:name w:val="C4AD8E324C63409086CA86F12FAA3E29"/>
    <w:rsid w:val="0008263F"/>
  </w:style>
  <w:style w:type="paragraph" w:customStyle="1" w:styleId="2D10378BD88749858B4A6FD7226A3001">
    <w:name w:val="2D10378BD88749858B4A6FD7226A3001"/>
    <w:rsid w:val="0008263F"/>
  </w:style>
  <w:style w:type="paragraph" w:customStyle="1" w:styleId="CA0D6A06F7D14B91916B26F1013B48F1">
    <w:name w:val="CA0D6A06F7D14B91916B26F1013B48F1"/>
    <w:rsid w:val="0008263F"/>
  </w:style>
  <w:style w:type="paragraph" w:customStyle="1" w:styleId="DFE85FD1C5DE493493B69DA6002EBCF6">
    <w:name w:val="DFE85FD1C5DE493493B69DA6002EBCF6"/>
    <w:rsid w:val="0008263F"/>
  </w:style>
  <w:style w:type="paragraph" w:customStyle="1" w:styleId="E462A413267642289188E953A9CCA863">
    <w:name w:val="E462A413267642289188E953A9CCA863"/>
    <w:rsid w:val="0008263F"/>
  </w:style>
  <w:style w:type="paragraph" w:customStyle="1" w:styleId="A224F5621094499BA8EAB5427009F744">
    <w:name w:val="A224F5621094499BA8EAB5427009F744"/>
    <w:rsid w:val="0008263F"/>
  </w:style>
  <w:style w:type="paragraph" w:customStyle="1" w:styleId="F95B9EE4D40E4EF3910477BACA44F573">
    <w:name w:val="F95B9EE4D40E4EF3910477BACA44F573"/>
    <w:rsid w:val="0008263F"/>
  </w:style>
  <w:style w:type="paragraph" w:customStyle="1" w:styleId="7BC25C15D5E34BBD9D468B4A6E9716D8">
    <w:name w:val="7BC25C15D5E34BBD9D468B4A6E9716D8"/>
    <w:rsid w:val="0008263F"/>
  </w:style>
  <w:style w:type="paragraph" w:customStyle="1" w:styleId="CE5196740E5840CB916B4C89046C2214">
    <w:name w:val="CE5196740E5840CB916B4C89046C2214"/>
    <w:rsid w:val="0008263F"/>
  </w:style>
  <w:style w:type="paragraph" w:customStyle="1" w:styleId="F520AB1202E149A7B3F285EC937EB59A">
    <w:name w:val="F520AB1202E149A7B3F285EC937EB59A"/>
    <w:rsid w:val="0008263F"/>
  </w:style>
  <w:style w:type="paragraph" w:customStyle="1" w:styleId="C5D4C7CAD1B94AAAAA4AAE8A665EC3AD">
    <w:name w:val="C5D4C7CAD1B94AAAAA4AAE8A665EC3AD"/>
    <w:rsid w:val="0008263F"/>
  </w:style>
  <w:style w:type="paragraph" w:customStyle="1" w:styleId="1E306BCB836E494694A953B8E740A980">
    <w:name w:val="1E306BCB836E494694A953B8E740A980"/>
    <w:rsid w:val="0008263F"/>
  </w:style>
  <w:style w:type="paragraph" w:customStyle="1" w:styleId="E25CE2BE7E43448FBB0D1E42758F8D43">
    <w:name w:val="E25CE2BE7E43448FBB0D1E42758F8D43"/>
    <w:rsid w:val="0008263F"/>
  </w:style>
  <w:style w:type="paragraph" w:customStyle="1" w:styleId="37A408D220494422A21E5FCAE578892C">
    <w:name w:val="37A408D220494422A21E5FCAE578892C"/>
    <w:rsid w:val="0008263F"/>
  </w:style>
  <w:style w:type="paragraph" w:customStyle="1" w:styleId="53856F42DA0F46E48F2614CCA6A46E83">
    <w:name w:val="53856F42DA0F46E48F2614CCA6A46E83"/>
    <w:rsid w:val="0008263F"/>
  </w:style>
  <w:style w:type="paragraph" w:customStyle="1" w:styleId="B0073C31FC274C35B5CC1675734C5591">
    <w:name w:val="B0073C31FC274C35B5CC1675734C5591"/>
    <w:rsid w:val="0008263F"/>
  </w:style>
  <w:style w:type="paragraph" w:customStyle="1" w:styleId="68EF61474BE64CD79C08BC6B519C054C">
    <w:name w:val="68EF61474BE64CD79C08BC6B519C054C"/>
    <w:rsid w:val="0008263F"/>
  </w:style>
  <w:style w:type="paragraph" w:customStyle="1" w:styleId="E2A8B058A2524CB29A16F5A02548AF81">
    <w:name w:val="E2A8B058A2524CB29A16F5A02548AF81"/>
    <w:rsid w:val="0008263F"/>
  </w:style>
  <w:style w:type="paragraph" w:customStyle="1" w:styleId="499AF75B528642A3BBE1544DBD7C1395">
    <w:name w:val="499AF75B528642A3BBE1544DBD7C1395"/>
    <w:rsid w:val="0008263F"/>
  </w:style>
  <w:style w:type="paragraph" w:customStyle="1" w:styleId="7850E44829B74BC7AFC24D3705AA7218">
    <w:name w:val="7850E44829B74BC7AFC24D3705AA7218"/>
    <w:rsid w:val="0008263F"/>
  </w:style>
  <w:style w:type="paragraph" w:customStyle="1" w:styleId="D33B1EB5105C4BB3A478DB18ED64A051">
    <w:name w:val="D33B1EB5105C4BB3A478DB18ED64A051"/>
    <w:rsid w:val="0008263F"/>
  </w:style>
  <w:style w:type="paragraph" w:customStyle="1" w:styleId="28C2DF909B0640A08F995E5AB69915E3">
    <w:name w:val="28C2DF909B0640A08F995E5AB69915E3"/>
    <w:rsid w:val="0008263F"/>
  </w:style>
  <w:style w:type="paragraph" w:customStyle="1" w:styleId="41C655CABEAC488B9EEF98964A761DED">
    <w:name w:val="41C655CABEAC488B9EEF98964A761DED"/>
    <w:rsid w:val="0008263F"/>
  </w:style>
  <w:style w:type="paragraph" w:customStyle="1" w:styleId="A067AD5F89824B79B378E73FB14137D3">
    <w:name w:val="A067AD5F89824B79B378E73FB14137D3"/>
    <w:rsid w:val="0008263F"/>
  </w:style>
  <w:style w:type="paragraph" w:customStyle="1" w:styleId="8EAA9D563ED244F3A5087D79B40EAE1B">
    <w:name w:val="8EAA9D563ED244F3A5087D79B40EAE1B"/>
    <w:rsid w:val="0008263F"/>
  </w:style>
  <w:style w:type="paragraph" w:customStyle="1" w:styleId="352A9E6514ED46EBADBD4FDED319DB7E">
    <w:name w:val="352A9E6514ED46EBADBD4FDED319DB7E"/>
    <w:rsid w:val="0008263F"/>
  </w:style>
  <w:style w:type="paragraph" w:customStyle="1" w:styleId="DC1DA7E44DBE4E24A4F165DB73F67E17">
    <w:name w:val="DC1DA7E44DBE4E24A4F165DB73F67E17"/>
    <w:rsid w:val="0008263F"/>
  </w:style>
  <w:style w:type="paragraph" w:customStyle="1" w:styleId="F3CB4E4C9A7C4FB7ABB6CAD745D705E6">
    <w:name w:val="F3CB4E4C9A7C4FB7ABB6CAD745D705E6"/>
    <w:rsid w:val="0008263F"/>
  </w:style>
  <w:style w:type="paragraph" w:customStyle="1" w:styleId="3EBF38F167EB45A3B6CDECCC1D41EAF4">
    <w:name w:val="3EBF38F167EB45A3B6CDECCC1D41EAF4"/>
    <w:rsid w:val="0008263F"/>
  </w:style>
  <w:style w:type="paragraph" w:customStyle="1" w:styleId="572B7DB55714426A8D185ABD948487D6">
    <w:name w:val="572B7DB55714426A8D185ABD948487D6"/>
    <w:rsid w:val="0008263F"/>
  </w:style>
  <w:style w:type="paragraph" w:customStyle="1" w:styleId="E7CFF15C96FB46DB9F291FA9C34B8961">
    <w:name w:val="E7CFF15C96FB46DB9F291FA9C34B8961"/>
    <w:rsid w:val="0008263F"/>
  </w:style>
  <w:style w:type="paragraph" w:customStyle="1" w:styleId="9EACC5D7F51043A392278BAF0EACCE07">
    <w:name w:val="9EACC5D7F51043A392278BAF0EACCE07"/>
    <w:rsid w:val="0008263F"/>
  </w:style>
  <w:style w:type="paragraph" w:customStyle="1" w:styleId="4CF9635D780F4DDBAE8D9303D5BB1146">
    <w:name w:val="4CF9635D780F4DDBAE8D9303D5BB1146"/>
    <w:rsid w:val="0008263F"/>
  </w:style>
  <w:style w:type="paragraph" w:customStyle="1" w:styleId="F0D88F7CD4DD4271A3998985730D2333">
    <w:name w:val="F0D88F7CD4DD4271A3998985730D2333"/>
    <w:rsid w:val="0008263F"/>
  </w:style>
  <w:style w:type="paragraph" w:customStyle="1" w:styleId="EE057692FAD34C629AB5DF4E98675B84">
    <w:name w:val="EE057692FAD34C629AB5DF4E98675B84"/>
    <w:rsid w:val="0008263F"/>
  </w:style>
  <w:style w:type="paragraph" w:customStyle="1" w:styleId="D6EDA93A0FE4407CA3D692D3E31DBD14">
    <w:name w:val="D6EDA93A0FE4407CA3D692D3E31DBD14"/>
    <w:rsid w:val="00746E3D"/>
  </w:style>
  <w:style w:type="paragraph" w:customStyle="1" w:styleId="CDEFA23707E34BF3A3D62817428297F3">
    <w:name w:val="CDEFA23707E34BF3A3D62817428297F3"/>
    <w:rsid w:val="00746E3D"/>
    <w:pPr>
      <w:spacing w:after="240" w:line="276" w:lineRule="auto"/>
    </w:pPr>
    <w:rPr>
      <w:rFonts w:ascii="Arial" w:eastAsia="Times New Roman" w:hAnsi="Arial" w:cs="Times New Roman"/>
      <w:sz w:val="24"/>
      <w:szCs w:val="24"/>
    </w:rPr>
  </w:style>
  <w:style w:type="paragraph" w:customStyle="1" w:styleId="BCC96897CA6F4ADFB8D9ED5F451FB9A81">
    <w:name w:val="BCC96897CA6F4ADFB8D9ED5F451FB9A81"/>
    <w:rsid w:val="00746E3D"/>
    <w:pPr>
      <w:spacing w:after="240" w:line="276" w:lineRule="auto"/>
    </w:pPr>
    <w:rPr>
      <w:rFonts w:ascii="Arial" w:eastAsia="Times New Roman" w:hAnsi="Arial" w:cs="Times New Roman"/>
      <w:sz w:val="24"/>
      <w:szCs w:val="24"/>
    </w:rPr>
  </w:style>
  <w:style w:type="paragraph" w:customStyle="1" w:styleId="AE4A93F3ECD04BA5B968CDEDFA2D74B11">
    <w:name w:val="AE4A93F3ECD04BA5B968CDEDFA2D74B11"/>
    <w:rsid w:val="00746E3D"/>
    <w:pPr>
      <w:spacing w:after="240" w:line="276" w:lineRule="auto"/>
    </w:pPr>
    <w:rPr>
      <w:rFonts w:ascii="Arial" w:eastAsia="Times New Roman" w:hAnsi="Arial" w:cs="Times New Roman"/>
      <w:sz w:val="24"/>
      <w:szCs w:val="24"/>
    </w:rPr>
  </w:style>
  <w:style w:type="paragraph" w:customStyle="1" w:styleId="1AB30B8DC7424B8D9301C18005A708461">
    <w:name w:val="1AB30B8DC7424B8D9301C18005A708461"/>
    <w:rsid w:val="00746E3D"/>
    <w:pPr>
      <w:spacing w:after="240" w:line="276" w:lineRule="auto"/>
    </w:pPr>
    <w:rPr>
      <w:rFonts w:ascii="Arial" w:eastAsia="Times New Roman" w:hAnsi="Arial" w:cs="Times New Roman"/>
      <w:sz w:val="24"/>
      <w:szCs w:val="24"/>
    </w:rPr>
  </w:style>
  <w:style w:type="paragraph" w:customStyle="1" w:styleId="C4AD8E324C63409086CA86F12FAA3E291">
    <w:name w:val="C4AD8E324C63409086CA86F12FAA3E291"/>
    <w:rsid w:val="00746E3D"/>
    <w:pPr>
      <w:spacing w:after="240" w:line="276" w:lineRule="auto"/>
    </w:pPr>
    <w:rPr>
      <w:rFonts w:ascii="Arial" w:eastAsia="Times New Roman" w:hAnsi="Arial" w:cs="Times New Roman"/>
      <w:sz w:val="24"/>
      <w:szCs w:val="24"/>
    </w:rPr>
  </w:style>
  <w:style w:type="paragraph" w:customStyle="1" w:styleId="2D10378BD88749858B4A6FD7226A30011">
    <w:name w:val="2D10378BD88749858B4A6FD7226A30011"/>
    <w:rsid w:val="00746E3D"/>
    <w:pPr>
      <w:spacing w:after="240" w:line="276" w:lineRule="auto"/>
    </w:pPr>
    <w:rPr>
      <w:rFonts w:ascii="Arial" w:eastAsia="Times New Roman" w:hAnsi="Arial" w:cs="Times New Roman"/>
      <w:sz w:val="24"/>
      <w:szCs w:val="24"/>
    </w:rPr>
  </w:style>
  <w:style w:type="paragraph" w:customStyle="1" w:styleId="DC1DA7E44DBE4E24A4F165DB73F67E171">
    <w:name w:val="DC1DA7E44DBE4E24A4F165DB73F67E171"/>
    <w:rsid w:val="00746E3D"/>
    <w:pPr>
      <w:spacing w:after="240" w:line="276" w:lineRule="auto"/>
    </w:pPr>
    <w:rPr>
      <w:rFonts w:ascii="Arial" w:eastAsia="Times New Roman" w:hAnsi="Arial" w:cs="Times New Roman"/>
      <w:sz w:val="24"/>
      <w:szCs w:val="24"/>
    </w:rPr>
  </w:style>
  <w:style w:type="paragraph" w:customStyle="1" w:styleId="CA0D6A06F7D14B91916B26F1013B48F11">
    <w:name w:val="CA0D6A06F7D14B91916B26F1013B48F11"/>
    <w:rsid w:val="00746E3D"/>
    <w:pPr>
      <w:spacing w:after="240" w:line="276" w:lineRule="auto"/>
    </w:pPr>
    <w:rPr>
      <w:rFonts w:ascii="Arial" w:eastAsia="Times New Roman" w:hAnsi="Arial" w:cs="Times New Roman"/>
      <w:sz w:val="24"/>
      <w:szCs w:val="24"/>
    </w:rPr>
  </w:style>
  <w:style w:type="paragraph" w:customStyle="1" w:styleId="E462A413267642289188E953A9CCA8631">
    <w:name w:val="E462A413267642289188E953A9CCA8631"/>
    <w:rsid w:val="00746E3D"/>
    <w:pPr>
      <w:spacing w:after="240" w:line="276" w:lineRule="auto"/>
    </w:pPr>
    <w:rPr>
      <w:rFonts w:ascii="Arial" w:eastAsia="Times New Roman" w:hAnsi="Arial" w:cs="Times New Roman"/>
      <w:sz w:val="24"/>
      <w:szCs w:val="24"/>
    </w:rPr>
  </w:style>
  <w:style w:type="paragraph" w:customStyle="1" w:styleId="A224F5621094499BA8EAB5427009F7441">
    <w:name w:val="A224F5621094499BA8EAB5427009F7441"/>
    <w:rsid w:val="00746E3D"/>
    <w:pPr>
      <w:spacing w:after="240" w:line="276" w:lineRule="auto"/>
    </w:pPr>
    <w:rPr>
      <w:rFonts w:ascii="Arial" w:eastAsia="Times New Roman" w:hAnsi="Arial" w:cs="Times New Roman"/>
      <w:sz w:val="24"/>
      <w:szCs w:val="24"/>
    </w:rPr>
  </w:style>
  <w:style w:type="paragraph" w:customStyle="1" w:styleId="CDEFA23707E34BF3A3D62817428297F31">
    <w:name w:val="CDEFA23707E34BF3A3D62817428297F31"/>
    <w:rsid w:val="00746E3D"/>
    <w:pPr>
      <w:spacing w:after="240" w:line="276" w:lineRule="auto"/>
    </w:pPr>
    <w:rPr>
      <w:rFonts w:ascii="Arial" w:eastAsia="Times New Roman" w:hAnsi="Arial" w:cs="Times New Roman"/>
      <w:sz w:val="24"/>
      <w:szCs w:val="24"/>
    </w:rPr>
  </w:style>
  <w:style w:type="paragraph" w:customStyle="1" w:styleId="BCC96897CA6F4ADFB8D9ED5F451FB9A82">
    <w:name w:val="BCC96897CA6F4ADFB8D9ED5F451FB9A82"/>
    <w:rsid w:val="00746E3D"/>
    <w:pPr>
      <w:spacing w:after="240" w:line="276" w:lineRule="auto"/>
    </w:pPr>
    <w:rPr>
      <w:rFonts w:ascii="Arial" w:eastAsia="Times New Roman" w:hAnsi="Arial" w:cs="Times New Roman"/>
      <w:sz w:val="24"/>
      <w:szCs w:val="24"/>
    </w:rPr>
  </w:style>
  <w:style w:type="paragraph" w:customStyle="1" w:styleId="AE4A93F3ECD04BA5B968CDEDFA2D74B12">
    <w:name w:val="AE4A93F3ECD04BA5B968CDEDFA2D74B12"/>
    <w:rsid w:val="00746E3D"/>
    <w:pPr>
      <w:spacing w:after="240" w:line="276" w:lineRule="auto"/>
    </w:pPr>
    <w:rPr>
      <w:rFonts w:ascii="Arial" w:eastAsia="Times New Roman" w:hAnsi="Arial" w:cs="Times New Roman"/>
      <w:sz w:val="24"/>
      <w:szCs w:val="24"/>
    </w:rPr>
  </w:style>
  <w:style w:type="paragraph" w:customStyle="1" w:styleId="1AB30B8DC7424B8D9301C18005A708462">
    <w:name w:val="1AB30B8DC7424B8D9301C18005A708462"/>
    <w:rsid w:val="00746E3D"/>
    <w:pPr>
      <w:spacing w:after="240" w:line="276" w:lineRule="auto"/>
    </w:pPr>
    <w:rPr>
      <w:rFonts w:ascii="Arial" w:eastAsia="Times New Roman" w:hAnsi="Arial" w:cs="Times New Roman"/>
      <w:sz w:val="24"/>
      <w:szCs w:val="24"/>
    </w:rPr>
  </w:style>
  <w:style w:type="paragraph" w:customStyle="1" w:styleId="C4AD8E324C63409086CA86F12FAA3E292">
    <w:name w:val="C4AD8E324C63409086CA86F12FAA3E292"/>
    <w:rsid w:val="00746E3D"/>
    <w:pPr>
      <w:spacing w:after="240" w:line="276" w:lineRule="auto"/>
    </w:pPr>
    <w:rPr>
      <w:rFonts w:ascii="Arial" w:eastAsia="Times New Roman" w:hAnsi="Arial" w:cs="Times New Roman"/>
      <w:sz w:val="24"/>
      <w:szCs w:val="24"/>
    </w:rPr>
  </w:style>
  <w:style w:type="paragraph" w:customStyle="1" w:styleId="2D10378BD88749858B4A6FD7226A30012">
    <w:name w:val="2D10378BD88749858B4A6FD7226A30012"/>
    <w:rsid w:val="00746E3D"/>
    <w:pPr>
      <w:spacing w:after="240" w:line="276" w:lineRule="auto"/>
    </w:pPr>
    <w:rPr>
      <w:rFonts w:ascii="Arial" w:eastAsia="Times New Roman" w:hAnsi="Arial" w:cs="Times New Roman"/>
      <w:sz w:val="24"/>
      <w:szCs w:val="24"/>
    </w:rPr>
  </w:style>
  <w:style w:type="paragraph" w:customStyle="1" w:styleId="DC1DA7E44DBE4E24A4F165DB73F67E172">
    <w:name w:val="DC1DA7E44DBE4E24A4F165DB73F67E172"/>
    <w:rsid w:val="00746E3D"/>
    <w:pPr>
      <w:spacing w:after="240" w:line="276" w:lineRule="auto"/>
    </w:pPr>
    <w:rPr>
      <w:rFonts w:ascii="Arial" w:eastAsia="Times New Roman" w:hAnsi="Arial" w:cs="Times New Roman"/>
      <w:sz w:val="24"/>
      <w:szCs w:val="24"/>
    </w:rPr>
  </w:style>
  <w:style w:type="paragraph" w:customStyle="1" w:styleId="CA0D6A06F7D14B91916B26F1013B48F12">
    <w:name w:val="CA0D6A06F7D14B91916B26F1013B48F12"/>
    <w:rsid w:val="00746E3D"/>
    <w:pPr>
      <w:spacing w:after="240" w:line="276" w:lineRule="auto"/>
    </w:pPr>
    <w:rPr>
      <w:rFonts w:ascii="Arial" w:eastAsia="Times New Roman" w:hAnsi="Arial" w:cs="Times New Roman"/>
      <w:sz w:val="24"/>
      <w:szCs w:val="24"/>
    </w:rPr>
  </w:style>
  <w:style w:type="paragraph" w:customStyle="1" w:styleId="E462A413267642289188E953A9CCA8632">
    <w:name w:val="E462A413267642289188E953A9CCA8632"/>
    <w:rsid w:val="00746E3D"/>
    <w:pPr>
      <w:spacing w:after="240" w:line="276" w:lineRule="auto"/>
    </w:pPr>
    <w:rPr>
      <w:rFonts w:ascii="Arial" w:eastAsia="Times New Roman" w:hAnsi="Arial" w:cs="Times New Roman"/>
      <w:sz w:val="24"/>
      <w:szCs w:val="24"/>
    </w:rPr>
  </w:style>
  <w:style w:type="paragraph" w:customStyle="1" w:styleId="A224F5621094499BA8EAB5427009F7442">
    <w:name w:val="A224F5621094499BA8EAB5427009F7442"/>
    <w:rsid w:val="00746E3D"/>
    <w:pPr>
      <w:spacing w:after="240" w:line="276" w:lineRule="auto"/>
    </w:pPr>
    <w:rPr>
      <w:rFonts w:ascii="Arial" w:eastAsia="Times New Roman" w:hAnsi="Arial" w:cs="Times New Roman"/>
      <w:sz w:val="24"/>
      <w:szCs w:val="24"/>
    </w:rPr>
  </w:style>
  <w:style w:type="paragraph" w:customStyle="1" w:styleId="CDEFA23707E34BF3A3D62817428297F32">
    <w:name w:val="CDEFA23707E34BF3A3D62817428297F32"/>
    <w:rsid w:val="00746E3D"/>
    <w:pPr>
      <w:spacing w:after="240" w:line="276" w:lineRule="auto"/>
    </w:pPr>
    <w:rPr>
      <w:rFonts w:ascii="Arial" w:eastAsia="Times New Roman" w:hAnsi="Arial" w:cs="Times New Roman"/>
      <w:sz w:val="24"/>
      <w:szCs w:val="24"/>
    </w:rPr>
  </w:style>
  <w:style w:type="paragraph" w:customStyle="1" w:styleId="E011FBBDF4E244ED8F74CFA1B861AA5F">
    <w:name w:val="E011FBBDF4E244ED8F74CFA1B861AA5F"/>
    <w:rsid w:val="00746E3D"/>
    <w:pPr>
      <w:spacing w:after="240" w:line="276" w:lineRule="auto"/>
    </w:pPr>
    <w:rPr>
      <w:rFonts w:ascii="Arial" w:eastAsia="Times New Roman" w:hAnsi="Arial" w:cs="Times New Roman"/>
      <w:sz w:val="24"/>
      <w:szCs w:val="24"/>
    </w:rPr>
  </w:style>
  <w:style w:type="paragraph" w:customStyle="1" w:styleId="AE4A93F3ECD04BA5B968CDEDFA2D74B13">
    <w:name w:val="AE4A93F3ECD04BA5B968CDEDFA2D74B13"/>
    <w:rsid w:val="00746E3D"/>
    <w:pPr>
      <w:spacing w:after="240" w:line="276" w:lineRule="auto"/>
    </w:pPr>
    <w:rPr>
      <w:rFonts w:ascii="Arial" w:eastAsia="Times New Roman" w:hAnsi="Arial" w:cs="Times New Roman"/>
      <w:sz w:val="24"/>
      <w:szCs w:val="24"/>
    </w:rPr>
  </w:style>
  <w:style w:type="paragraph" w:customStyle="1" w:styleId="1AB30B8DC7424B8D9301C18005A708463">
    <w:name w:val="1AB30B8DC7424B8D9301C18005A708463"/>
    <w:rsid w:val="00746E3D"/>
    <w:pPr>
      <w:spacing w:after="240" w:line="276" w:lineRule="auto"/>
    </w:pPr>
    <w:rPr>
      <w:rFonts w:ascii="Arial" w:eastAsia="Times New Roman" w:hAnsi="Arial" w:cs="Times New Roman"/>
      <w:sz w:val="24"/>
      <w:szCs w:val="24"/>
    </w:rPr>
  </w:style>
  <w:style w:type="paragraph" w:customStyle="1" w:styleId="C4AD8E324C63409086CA86F12FAA3E293">
    <w:name w:val="C4AD8E324C63409086CA86F12FAA3E293"/>
    <w:rsid w:val="00746E3D"/>
    <w:pPr>
      <w:spacing w:after="240" w:line="276" w:lineRule="auto"/>
    </w:pPr>
    <w:rPr>
      <w:rFonts w:ascii="Arial" w:eastAsia="Times New Roman" w:hAnsi="Arial" w:cs="Times New Roman"/>
      <w:sz w:val="24"/>
      <w:szCs w:val="24"/>
    </w:rPr>
  </w:style>
  <w:style w:type="paragraph" w:customStyle="1" w:styleId="2D10378BD88749858B4A6FD7226A30013">
    <w:name w:val="2D10378BD88749858B4A6FD7226A30013"/>
    <w:rsid w:val="00746E3D"/>
    <w:pPr>
      <w:spacing w:after="240" w:line="276" w:lineRule="auto"/>
    </w:pPr>
    <w:rPr>
      <w:rFonts w:ascii="Arial" w:eastAsia="Times New Roman" w:hAnsi="Arial" w:cs="Times New Roman"/>
      <w:sz w:val="24"/>
      <w:szCs w:val="24"/>
    </w:rPr>
  </w:style>
  <w:style w:type="paragraph" w:customStyle="1" w:styleId="DC1DA7E44DBE4E24A4F165DB73F67E173">
    <w:name w:val="DC1DA7E44DBE4E24A4F165DB73F67E173"/>
    <w:rsid w:val="00746E3D"/>
    <w:pPr>
      <w:spacing w:after="240" w:line="276" w:lineRule="auto"/>
    </w:pPr>
    <w:rPr>
      <w:rFonts w:ascii="Arial" w:eastAsia="Times New Roman" w:hAnsi="Arial" w:cs="Times New Roman"/>
      <w:sz w:val="24"/>
      <w:szCs w:val="24"/>
    </w:rPr>
  </w:style>
  <w:style w:type="paragraph" w:customStyle="1" w:styleId="CA0D6A06F7D14B91916B26F1013B48F13">
    <w:name w:val="CA0D6A06F7D14B91916B26F1013B48F13"/>
    <w:rsid w:val="00746E3D"/>
    <w:pPr>
      <w:spacing w:after="240" w:line="276" w:lineRule="auto"/>
    </w:pPr>
    <w:rPr>
      <w:rFonts w:ascii="Arial" w:eastAsia="Times New Roman" w:hAnsi="Arial" w:cs="Times New Roman"/>
      <w:sz w:val="24"/>
      <w:szCs w:val="24"/>
    </w:rPr>
  </w:style>
  <w:style w:type="paragraph" w:customStyle="1" w:styleId="E462A413267642289188E953A9CCA8633">
    <w:name w:val="E462A413267642289188E953A9CCA8633"/>
    <w:rsid w:val="00746E3D"/>
    <w:pPr>
      <w:spacing w:after="240" w:line="276" w:lineRule="auto"/>
    </w:pPr>
    <w:rPr>
      <w:rFonts w:ascii="Arial" w:eastAsia="Times New Roman" w:hAnsi="Arial" w:cs="Times New Roman"/>
      <w:sz w:val="24"/>
      <w:szCs w:val="24"/>
    </w:rPr>
  </w:style>
  <w:style w:type="paragraph" w:customStyle="1" w:styleId="A224F5621094499BA8EAB5427009F7443">
    <w:name w:val="A224F5621094499BA8EAB5427009F7443"/>
    <w:rsid w:val="00746E3D"/>
    <w:pPr>
      <w:spacing w:after="240" w:line="276" w:lineRule="auto"/>
    </w:pPr>
    <w:rPr>
      <w:rFonts w:ascii="Arial" w:eastAsia="Times New Roman" w:hAnsi="Arial" w:cs="Times New Roman"/>
      <w:sz w:val="24"/>
      <w:szCs w:val="24"/>
    </w:rPr>
  </w:style>
  <w:style w:type="paragraph" w:customStyle="1" w:styleId="CDEFA23707E34BF3A3D62817428297F33">
    <w:name w:val="CDEFA23707E34BF3A3D62817428297F33"/>
    <w:rsid w:val="00746E3D"/>
    <w:pPr>
      <w:spacing w:after="240" w:line="276" w:lineRule="auto"/>
    </w:pPr>
    <w:rPr>
      <w:rFonts w:ascii="Arial" w:eastAsia="Times New Roman" w:hAnsi="Arial" w:cs="Times New Roman"/>
      <w:sz w:val="24"/>
      <w:szCs w:val="24"/>
    </w:rPr>
  </w:style>
  <w:style w:type="paragraph" w:customStyle="1" w:styleId="E011FBBDF4E244ED8F74CFA1B861AA5F1">
    <w:name w:val="E011FBBDF4E244ED8F74CFA1B861AA5F1"/>
    <w:rsid w:val="00746E3D"/>
    <w:pPr>
      <w:spacing w:after="240" w:line="276" w:lineRule="auto"/>
    </w:pPr>
    <w:rPr>
      <w:rFonts w:ascii="Arial" w:eastAsia="Times New Roman" w:hAnsi="Arial" w:cs="Times New Roman"/>
      <w:sz w:val="24"/>
      <w:szCs w:val="24"/>
    </w:rPr>
  </w:style>
  <w:style w:type="paragraph" w:customStyle="1" w:styleId="932C4C2369194E27ABDE08E424BC36D0">
    <w:name w:val="932C4C2369194E27ABDE08E424BC36D0"/>
    <w:rsid w:val="00746E3D"/>
    <w:pPr>
      <w:spacing w:after="240" w:line="276" w:lineRule="auto"/>
    </w:pPr>
    <w:rPr>
      <w:rFonts w:ascii="Arial" w:eastAsia="Times New Roman" w:hAnsi="Arial" w:cs="Times New Roman"/>
      <w:sz w:val="24"/>
      <w:szCs w:val="24"/>
    </w:rPr>
  </w:style>
  <w:style w:type="paragraph" w:customStyle="1" w:styleId="24714B0BF5D64A90A32EA61C9BDCD8A0">
    <w:name w:val="24714B0BF5D64A90A32EA61C9BDCD8A0"/>
    <w:rsid w:val="00746E3D"/>
    <w:pPr>
      <w:spacing w:after="240" w:line="276" w:lineRule="auto"/>
    </w:pPr>
    <w:rPr>
      <w:rFonts w:ascii="Arial" w:eastAsia="Times New Roman" w:hAnsi="Arial" w:cs="Times New Roman"/>
      <w:sz w:val="24"/>
      <w:szCs w:val="24"/>
    </w:rPr>
  </w:style>
  <w:style w:type="paragraph" w:customStyle="1" w:styleId="0205544BA35D4AFB8EEC7955B2C23C7D">
    <w:name w:val="0205544BA35D4AFB8EEC7955B2C23C7D"/>
    <w:rsid w:val="00746E3D"/>
    <w:pPr>
      <w:spacing w:after="240" w:line="276" w:lineRule="auto"/>
    </w:pPr>
    <w:rPr>
      <w:rFonts w:ascii="Arial" w:eastAsia="Times New Roman" w:hAnsi="Arial" w:cs="Times New Roman"/>
      <w:sz w:val="24"/>
      <w:szCs w:val="24"/>
    </w:rPr>
  </w:style>
  <w:style w:type="paragraph" w:customStyle="1" w:styleId="04CA3FD05882427AA2AF6B6E6A19C989">
    <w:name w:val="04CA3FD05882427AA2AF6B6E6A19C989"/>
    <w:rsid w:val="00746E3D"/>
    <w:pPr>
      <w:spacing w:after="240" w:line="276" w:lineRule="auto"/>
    </w:pPr>
    <w:rPr>
      <w:rFonts w:ascii="Arial" w:eastAsia="Times New Roman" w:hAnsi="Arial" w:cs="Times New Roman"/>
      <w:sz w:val="24"/>
      <w:szCs w:val="24"/>
    </w:rPr>
  </w:style>
  <w:style w:type="paragraph" w:customStyle="1" w:styleId="93925EFB3CAF4FBCA15A69627FD59D49">
    <w:name w:val="93925EFB3CAF4FBCA15A69627FD59D49"/>
    <w:rsid w:val="00746E3D"/>
    <w:pPr>
      <w:spacing w:after="240" w:line="276" w:lineRule="auto"/>
    </w:pPr>
    <w:rPr>
      <w:rFonts w:ascii="Arial" w:eastAsia="Times New Roman" w:hAnsi="Arial" w:cs="Times New Roman"/>
      <w:sz w:val="24"/>
      <w:szCs w:val="24"/>
    </w:rPr>
  </w:style>
  <w:style w:type="paragraph" w:customStyle="1" w:styleId="A63DDF6E46CA45D0BCA6A926C54CA9B5">
    <w:name w:val="A63DDF6E46CA45D0BCA6A926C54CA9B5"/>
    <w:rsid w:val="00746E3D"/>
    <w:pPr>
      <w:spacing w:after="240" w:line="276" w:lineRule="auto"/>
    </w:pPr>
    <w:rPr>
      <w:rFonts w:ascii="Arial" w:eastAsia="Times New Roman" w:hAnsi="Arial" w:cs="Times New Roman"/>
      <w:sz w:val="24"/>
      <w:szCs w:val="24"/>
    </w:rPr>
  </w:style>
  <w:style w:type="paragraph" w:customStyle="1" w:styleId="D8461B71319242A59C6C25226943E18A">
    <w:name w:val="D8461B71319242A59C6C25226943E18A"/>
    <w:rsid w:val="00746E3D"/>
    <w:pPr>
      <w:spacing w:after="240" w:line="276" w:lineRule="auto"/>
    </w:pPr>
    <w:rPr>
      <w:rFonts w:ascii="Arial" w:eastAsia="Times New Roman" w:hAnsi="Arial" w:cs="Times New Roman"/>
      <w:sz w:val="24"/>
      <w:szCs w:val="24"/>
    </w:rPr>
  </w:style>
  <w:style w:type="paragraph" w:customStyle="1" w:styleId="BDB79558E9DC4FBBB459C5A455C7E1AA">
    <w:name w:val="BDB79558E9DC4FBBB459C5A455C7E1AA"/>
    <w:rsid w:val="00746E3D"/>
    <w:pPr>
      <w:spacing w:after="240" w:line="276" w:lineRule="auto"/>
    </w:pPr>
    <w:rPr>
      <w:rFonts w:ascii="Arial" w:eastAsia="Times New Roman" w:hAnsi="Arial" w:cs="Times New Roman"/>
      <w:sz w:val="24"/>
      <w:szCs w:val="24"/>
    </w:rPr>
  </w:style>
  <w:style w:type="paragraph" w:customStyle="1" w:styleId="090753A09D814320AC51245ED5B0FAE3">
    <w:name w:val="090753A09D814320AC51245ED5B0FAE3"/>
    <w:rsid w:val="00746E3D"/>
    <w:pPr>
      <w:spacing w:after="240" w:line="276" w:lineRule="auto"/>
    </w:pPr>
    <w:rPr>
      <w:rFonts w:ascii="Arial" w:eastAsia="Times New Roman" w:hAnsi="Arial" w:cs="Times New Roman"/>
      <w:sz w:val="24"/>
      <w:szCs w:val="24"/>
    </w:rPr>
  </w:style>
  <w:style w:type="paragraph" w:customStyle="1" w:styleId="27D0A8A3E22F4B2CA2454C3A8882F908">
    <w:name w:val="27D0A8A3E22F4B2CA2454C3A8882F908"/>
    <w:rsid w:val="00746E3D"/>
    <w:pPr>
      <w:spacing w:after="240" w:line="276" w:lineRule="auto"/>
    </w:pPr>
    <w:rPr>
      <w:rFonts w:ascii="Arial" w:eastAsia="Times New Roman" w:hAnsi="Arial" w:cs="Times New Roman"/>
      <w:sz w:val="24"/>
      <w:szCs w:val="24"/>
    </w:rPr>
  </w:style>
  <w:style w:type="paragraph" w:customStyle="1" w:styleId="31A7F03740D94060A172CE6949B741C6">
    <w:name w:val="31A7F03740D94060A172CE6949B741C6"/>
    <w:rsid w:val="00746E3D"/>
    <w:pPr>
      <w:spacing w:after="240" w:line="276" w:lineRule="auto"/>
    </w:pPr>
    <w:rPr>
      <w:rFonts w:ascii="Arial" w:eastAsia="Times New Roman" w:hAnsi="Arial" w:cs="Times New Roman"/>
      <w:sz w:val="24"/>
      <w:szCs w:val="24"/>
    </w:rPr>
  </w:style>
  <w:style w:type="paragraph" w:customStyle="1" w:styleId="BE09181E67E5420589D0863195071979">
    <w:name w:val="BE09181E67E5420589D0863195071979"/>
    <w:rsid w:val="00746E3D"/>
    <w:pPr>
      <w:spacing w:after="240" w:line="276" w:lineRule="auto"/>
    </w:pPr>
    <w:rPr>
      <w:rFonts w:ascii="Arial" w:eastAsia="Times New Roman" w:hAnsi="Arial" w:cs="Times New Roman"/>
      <w:sz w:val="24"/>
      <w:szCs w:val="24"/>
    </w:rPr>
  </w:style>
  <w:style w:type="paragraph" w:customStyle="1" w:styleId="9E8503EA640E4DF58047B43CE759812C">
    <w:name w:val="9E8503EA640E4DF58047B43CE759812C"/>
    <w:rsid w:val="00746E3D"/>
    <w:pPr>
      <w:spacing w:after="240" w:line="276" w:lineRule="auto"/>
    </w:pPr>
    <w:rPr>
      <w:rFonts w:ascii="Arial" w:eastAsia="Times New Roman" w:hAnsi="Arial" w:cs="Times New Roman"/>
      <w:sz w:val="24"/>
      <w:szCs w:val="24"/>
    </w:rPr>
  </w:style>
  <w:style w:type="paragraph" w:customStyle="1" w:styleId="26DDFA37CBDF4291B8BEE0FBF2F53503">
    <w:name w:val="26DDFA37CBDF4291B8BEE0FBF2F53503"/>
    <w:rsid w:val="00746E3D"/>
    <w:pPr>
      <w:spacing w:after="240" w:line="276" w:lineRule="auto"/>
    </w:pPr>
    <w:rPr>
      <w:rFonts w:ascii="Arial" w:eastAsia="Times New Roman" w:hAnsi="Arial" w:cs="Times New Roman"/>
      <w:sz w:val="24"/>
      <w:szCs w:val="24"/>
    </w:rPr>
  </w:style>
  <w:style w:type="paragraph" w:customStyle="1" w:styleId="F146DB2CBEB045E6B31776EE15AF467C">
    <w:name w:val="F146DB2CBEB045E6B31776EE15AF467C"/>
    <w:rsid w:val="00746E3D"/>
    <w:pPr>
      <w:spacing w:after="240" w:line="276" w:lineRule="auto"/>
    </w:pPr>
    <w:rPr>
      <w:rFonts w:ascii="Arial" w:eastAsia="Times New Roman" w:hAnsi="Arial" w:cs="Times New Roman"/>
      <w:sz w:val="24"/>
      <w:szCs w:val="24"/>
    </w:rPr>
  </w:style>
  <w:style w:type="paragraph" w:customStyle="1" w:styleId="BC117CF2FEF7456AB85462A52AC9A532">
    <w:name w:val="BC117CF2FEF7456AB85462A52AC9A532"/>
    <w:rsid w:val="00746E3D"/>
    <w:pPr>
      <w:spacing w:after="240" w:line="276" w:lineRule="auto"/>
    </w:pPr>
    <w:rPr>
      <w:rFonts w:ascii="Arial" w:eastAsia="Times New Roman" w:hAnsi="Arial" w:cs="Times New Roman"/>
      <w:sz w:val="24"/>
      <w:szCs w:val="24"/>
    </w:rPr>
  </w:style>
  <w:style w:type="paragraph" w:customStyle="1" w:styleId="CDEFA23707E34BF3A3D62817428297F34">
    <w:name w:val="CDEFA23707E34BF3A3D62817428297F34"/>
    <w:rsid w:val="00746E3D"/>
    <w:pPr>
      <w:spacing w:after="240" w:line="276" w:lineRule="auto"/>
    </w:pPr>
    <w:rPr>
      <w:rFonts w:ascii="Arial" w:eastAsia="Times New Roman" w:hAnsi="Arial" w:cs="Times New Roman"/>
      <w:sz w:val="24"/>
      <w:szCs w:val="24"/>
    </w:rPr>
  </w:style>
  <w:style w:type="paragraph" w:customStyle="1" w:styleId="E011FBBDF4E244ED8F74CFA1B861AA5F2">
    <w:name w:val="E011FBBDF4E244ED8F74CFA1B861AA5F2"/>
    <w:rsid w:val="00746E3D"/>
    <w:pPr>
      <w:spacing w:after="240" w:line="276" w:lineRule="auto"/>
    </w:pPr>
    <w:rPr>
      <w:rFonts w:ascii="Arial" w:eastAsia="Times New Roman" w:hAnsi="Arial" w:cs="Times New Roman"/>
      <w:sz w:val="24"/>
      <w:szCs w:val="24"/>
    </w:rPr>
  </w:style>
  <w:style w:type="paragraph" w:customStyle="1" w:styleId="932C4C2369194E27ABDE08E424BC36D01">
    <w:name w:val="932C4C2369194E27ABDE08E424BC36D01"/>
    <w:rsid w:val="00746E3D"/>
    <w:pPr>
      <w:spacing w:after="240" w:line="276" w:lineRule="auto"/>
    </w:pPr>
    <w:rPr>
      <w:rFonts w:ascii="Arial" w:eastAsia="Times New Roman" w:hAnsi="Arial" w:cs="Times New Roman"/>
      <w:sz w:val="24"/>
      <w:szCs w:val="24"/>
    </w:rPr>
  </w:style>
  <w:style w:type="paragraph" w:customStyle="1" w:styleId="24714B0BF5D64A90A32EA61C9BDCD8A01">
    <w:name w:val="24714B0BF5D64A90A32EA61C9BDCD8A01"/>
    <w:rsid w:val="00746E3D"/>
    <w:pPr>
      <w:spacing w:after="240" w:line="276" w:lineRule="auto"/>
    </w:pPr>
    <w:rPr>
      <w:rFonts w:ascii="Arial" w:eastAsia="Times New Roman" w:hAnsi="Arial" w:cs="Times New Roman"/>
      <w:sz w:val="24"/>
      <w:szCs w:val="24"/>
    </w:rPr>
  </w:style>
  <w:style w:type="paragraph" w:customStyle="1" w:styleId="0205544BA35D4AFB8EEC7955B2C23C7D1">
    <w:name w:val="0205544BA35D4AFB8EEC7955B2C23C7D1"/>
    <w:rsid w:val="00746E3D"/>
    <w:pPr>
      <w:spacing w:after="240" w:line="276" w:lineRule="auto"/>
    </w:pPr>
    <w:rPr>
      <w:rFonts w:ascii="Arial" w:eastAsia="Times New Roman" w:hAnsi="Arial" w:cs="Times New Roman"/>
      <w:sz w:val="24"/>
      <w:szCs w:val="24"/>
    </w:rPr>
  </w:style>
  <w:style w:type="paragraph" w:customStyle="1" w:styleId="04CA3FD05882427AA2AF6B6E6A19C9891">
    <w:name w:val="04CA3FD05882427AA2AF6B6E6A19C9891"/>
    <w:rsid w:val="00746E3D"/>
    <w:pPr>
      <w:spacing w:after="240" w:line="276" w:lineRule="auto"/>
    </w:pPr>
    <w:rPr>
      <w:rFonts w:ascii="Arial" w:eastAsia="Times New Roman" w:hAnsi="Arial" w:cs="Times New Roman"/>
      <w:sz w:val="24"/>
      <w:szCs w:val="24"/>
    </w:rPr>
  </w:style>
  <w:style w:type="paragraph" w:customStyle="1" w:styleId="93925EFB3CAF4FBCA15A69627FD59D491">
    <w:name w:val="93925EFB3CAF4FBCA15A69627FD59D491"/>
    <w:rsid w:val="00746E3D"/>
    <w:pPr>
      <w:spacing w:after="240" w:line="276" w:lineRule="auto"/>
    </w:pPr>
    <w:rPr>
      <w:rFonts w:ascii="Arial" w:eastAsia="Times New Roman" w:hAnsi="Arial" w:cs="Times New Roman"/>
      <w:sz w:val="24"/>
      <w:szCs w:val="24"/>
    </w:rPr>
  </w:style>
  <w:style w:type="paragraph" w:customStyle="1" w:styleId="A63DDF6E46CA45D0BCA6A926C54CA9B51">
    <w:name w:val="A63DDF6E46CA45D0BCA6A926C54CA9B51"/>
    <w:rsid w:val="00746E3D"/>
    <w:pPr>
      <w:spacing w:after="240" w:line="276" w:lineRule="auto"/>
    </w:pPr>
    <w:rPr>
      <w:rFonts w:ascii="Arial" w:eastAsia="Times New Roman" w:hAnsi="Arial" w:cs="Times New Roman"/>
      <w:sz w:val="24"/>
      <w:szCs w:val="24"/>
    </w:rPr>
  </w:style>
  <w:style w:type="paragraph" w:customStyle="1" w:styleId="D8461B71319242A59C6C25226943E18A1">
    <w:name w:val="D8461B71319242A59C6C25226943E18A1"/>
    <w:rsid w:val="00746E3D"/>
    <w:pPr>
      <w:spacing w:after="240" w:line="276" w:lineRule="auto"/>
    </w:pPr>
    <w:rPr>
      <w:rFonts w:ascii="Arial" w:eastAsia="Times New Roman" w:hAnsi="Arial" w:cs="Times New Roman"/>
      <w:sz w:val="24"/>
      <w:szCs w:val="24"/>
    </w:rPr>
  </w:style>
  <w:style w:type="paragraph" w:customStyle="1" w:styleId="BDB79558E9DC4FBBB459C5A455C7E1AA1">
    <w:name w:val="BDB79558E9DC4FBBB459C5A455C7E1AA1"/>
    <w:rsid w:val="00746E3D"/>
    <w:pPr>
      <w:spacing w:after="240" w:line="276" w:lineRule="auto"/>
    </w:pPr>
    <w:rPr>
      <w:rFonts w:ascii="Arial" w:eastAsia="Times New Roman" w:hAnsi="Arial" w:cs="Times New Roman"/>
      <w:sz w:val="24"/>
      <w:szCs w:val="24"/>
    </w:rPr>
  </w:style>
  <w:style w:type="paragraph" w:customStyle="1" w:styleId="090753A09D814320AC51245ED5B0FAE31">
    <w:name w:val="090753A09D814320AC51245ED5B0FAE31"/>
    <w:rsid w:val="00746E3D"/>
    <w:pPr>
      <w:spacing w:after="240" w:line="276" w:lineRule="auto"/>
    </w:pPr>
    <w:rPr>
      <w:rFonts w:ascii="Arial" w:eastAsia="Times New Roman" w:hAnsi="Arial" w:cs="Times New Roman"/>
      <w:sz w:val="24"/>
      <w:szCs w:val="24"/>
    </w:rPr>
  </w:style>
  <w:style w:type="paragraph" w:customStyle="1" w:styleId="27D0A8A3E22F4B2CA2454C3A8882F9081">
    <w:name w:val="27D0A8A3E22F4B2CA2454C3A8882F9081"/>
    <w:rsid w:val="00746E3D"/>
    <w:pPr>
      <w:spacing w:after="240" w:line="276" w:lineRule="auto"/>
    </w:pPr>
    <w:rPr>
      <w:rFonts w:ascii="Arial" w:eastAsia="Times New Roman" w:hAnsi="Arial" w:cs="Times New Roman"/>
      <w:sz w:val="24"/>
      <w:szCs w:val="24"/>
    </w:rPr>
  </w:style>
  <w:style w:type="paragraph" w:customStyle="1" w:styleId="31A7F03740D94060A172CE6949B741C61">
    <w:name w:val="31A7F03740D94060A172CE6949B741C61"/>
    <w:rsid w:val="00746E3D"/>
    <w:pPr>
      <w:spacing w:after="240" w:line="276" w:lineRule="auto"/>
    </w:pPr>
    <w:rPr>
      <w:rFonts w:ascii="Arial" w:eastAsia="Times New Roman" w:hAnsi="Arial" w:cs="Times New Roman"/>
      <w:sz w:val="24"/>
      <w:szCs w:val="24"/>
    </w:rPr>
  </w:style>
  <w:style w:type="paragraph" w:customStyle="1" w:styleId="BE09181E67E5420589D08631950719791">
    <w:name w:val="BE09181E67E5420589D08631950719791"/>
    <w:rsid w:val="00746E3D"/>
    <w:pPr>
      <w:spacing w:after="240" w:line="276" w:lineRule="auto"/>
    </w:pPr>
    <w:rPr>
      <w:rFonts w:ascii="Arial" w:eastAsia="Times New Roman" w:hAnsi="Arial" w:cs="Times New Roman"/>
      <w:sz w:val="24"/>
      <w:szCs w:val="24"/>
    </w:rPr>
  </w:style>
  <w:style w:type="paragraph" w:customStyle="1" w:styleId="9E8503EA640E4DF58047B43CE759812C1">
    <w:name w:val="9E8503EA640E4DF58047B43CE759812C1"/>
    <w:rsid w:val="00746E3D"/>
    <w:pPr>
      <w:spacing w:after="240" w:line="276" w:lineRule="auto"/>
    </w:pPr>
    <w:rPr>
      <w:rFonts w:ascii="Arial" w:eastAsia="Times New Roman" w:hAnsi="Arial" w:cs="Times New Roman"/>
      <w:sz w:val="24"/>
      <w:szCs w:val="24"/>
    </w:rPr>
  </w:style>
  <w:style w:type="paragraph" w:customStyle="1" w:styleId="26DDFA37CBDF4291B8BEE0FBF2F535031">
    <w:name w:val="26DDFA37CBDF4291B8BEE0FBF2F535031"/>
    <w:rsid w:val="00746E3D"/>
    <w:pPr>
      <w:spacing w:after="240" w:line="276" w:lineRule="auto"/>
    </w:pPr>
    <w:rPr>
      <w:rFonts w:ascii="Arial" w:eastAsia="Times New Roman" w:hAnsi="Arial" w:cs="Times New Roman"/>
      <w:sz w:val="24"/>
      <w:szCs w:val="24"/>
    </w:rPr>
  </w:style>
  <w:style w:type="paragraph" w:customStyle="1" w:styleId="F146DB2CBEB045E6B31776EE15AF467C1">
    <w:name w:val="F146DB2CBEB045E6B31776EE15AF467C1"/>
    <w:rsid w:val="00746E3D"/>
    <w:pPr>
      <w:spacing w:after="240" w:line="276" w:lineRule="auto"/>
    </w:pPr>
    <w:rPr>
      <w:rFonts w:ascii="Arial" w:eastAsia="Times New Roman" w:hAnsi="Arial" w:cs="Times New Roman"/>
      <w:sz w:val="24"/>
      <w:szCs w:val="24"/>
    </w:rPr>
  </w:style>
  <w:style w:type="paragraph" w:customStyle="1" w:styleId="BC117CF2FEF7456AB85462A52AC9A5321">
    <w:name w:val="BC117CF2FEF7456AB85462A52AC9A5321"/>
    <w:rsid w:val="00746E3D"/>
    <w:pPr>
      <w:spacing w:after="240" w:line="276" w:lineRule="auto"/>
    </w:pPr>
    <w:rPr>
      <w:rFonts w:ascii="Arial" w:eastAsia="Times New Roman" w:hAnsi="Arial" w:cs="Times New Roman"/>
      <w:sz w:val="24"/>
      <w:szCs w:val="24"/>
    </w:rPr>
  </w:style>
  <w:style w:type="paragraph" w:customStyle="1" w:styleId="F6C32E3C2F3844AD827ABDA4E39266CB">
    <w:name w:val="F6C32E3C2F3844AD827ABDA4E39266CB"/>
    <w:rsid w:val="00746E3D"/>
    <w:pPr>
      <w:spacing w:after="240" w:line="276" w:lineRule="auto"/>
    </w:pPr>
    <w:rPr>
      <w:rFonts w:ascii="Arial" w:eastAsia="Times New Roman" w:hAnsi="Arial" w:cs="Times New Roman"/>
      <w:sz w:val="24"/>
      <w:szCs w:val="24"/>
    </w:rPr>
  </w:style>
  <w:style w:type="paragraph" w:customStyle="1" w:styleId="88EFC95862B24641A31BA5B0E65A5CDC">
    <w:name w:val="88EFC95862B24641A31BA5B0E65A5CDC"/>
    <w:rsid w:val="00746E3D"/>
    <w:pPr>
      <w:spacing w:after="240" w:line="276" w:lineRule="auto"/>
    </w:pPr>
    <w:rPr>
      <w:rFonts w:ascii="Arial" w:eastAsia="Times New Roman" w:hAnsi="Arial" w:cs="Times New Roman"/>
      <w:sz w:val="24"/>
      <w:szCs w:val="24"/>
    </w:rPr>
  </w:style>
  <w:style w:type="paragraph" w:customStyle="1" w:styleId="03D0FBDBFC4C409297C81054CE02AD3D">
    <w:name w:val="03D0FBDBFC4C409297C81054CE02AD3D"/>
    <w:rsid w:val="00746E3D"/>
    <w:pPr>
      <w:spacing w:after="240" w:line="276" w:lineRule="auto"/>
    </w:pPr>
    <w:rPr>
      <w:rFonts w:ascii="Arial" w:eastAsia="Times New Roman" w:hAnsi="Arial" w:cs="Times New Roman"/>
      <w:sz w:val="24"/>
      <w:szCs w:val="24"/>
    </w:rPr>
  </w:style>
  <w:style w:type="paragraph" w:customStyle="1" w:styleId="2687594DCE6B40B7BCC49D7DECE51D76">
    <w:name w:val="2687594DCE6B40B7BCC49D7DECE51D76"/>
    <w:rsid w:val="00746E3D"/>
    <w:pPr>
      <w:spacing w:after="240" w:line="276" w:lineRule="auto"/>
    </w:pPr>
    <w:rPr>
      <w:rFonts w:ascii="Arial" w:eastAsia="Times New Roman" w:hAnsi="Arial" w:cs="Times New Roman"/>
      <w:sz w:val="24"/>
      <w:szCs w:val="24"/>
    </w:rPr>
  </w:style>
  <w:style w:type="paragraph" w:customStyle="1" w:styleId="161C54D500AC4C0AAF5E4163ED93329A">
    <w:name w:val="161C54D500AC4C0AAF5E4163ED93329A"/>
    <w:rsid w:val="00746E3D"/>
    <w:pPr>
      <w:spacing w:after="240" w:line="276" w:lineRule="auto"/>
    </w:pPr>
    <w:rPr>
      <w:rFonts w:ascii="Arial" w:eastAsia="Times New Roman" w:hAnsi="Arial" w:cs="Times New Roman"/>
      <w:sz w:val="24"/>
      <w:szCs w:val="24"/>
    </w:rPr>
  </w:style>
  <w:style w:type="paragraph" w:customStyle="1" w:styleId="AC616E52706A4214AA8E7A962BEECC59">
    <w:name w:val="AC616E52706A4214AA8E7A962BEECC59"/>
    <w:rsid w:val="00746E3D"/>
    <w:pPr>
      <w:spacing w:after="240" w:line="276" w:lineRule="auto"/>
    </w:pPr>
    <w:rPr>
      <w:rFonts w:ascii="Arial" w:eastAsia="Times New Roman" w:hAnsi="Arial" w:cs="Times New Roman"/>
      <w:sz w:val="24"/>
      <w:szCs w:val="24"/>
    </w:rPr>
  </w:style>
  <w:style w:type="paragraph" w:customStyle="1" w:styleId="A3D49BB85DCB42A3A2A4AAD08C1597E7">
    <w:name w:val="A3D49BB85DCB42A3A2A4AAD08C1597E7"/>
    <w:rsid w:val="00746E3D"/>
    <w:pPr>
      <w:spacing w:after="240" w:line="276" w:lineRule="auto"/>
    </w:pPr>
    <w:rPr>
      <w:rFonts w:ascii="Arial" w:eastAsia="Times New Roman" w:hAnsi="Arial" w:cs="Times New Roman"/>
      <w:sz w:val="24"/>
      <w:szCs w:val="24"/>
    </w:rPr>
  </w:style>
  <w:style w:type="paragraph" w:customStyle="1" w:styleId="CDEFA23707E34BF3A3D62817428297F35">
    <w:name w:val="CDEFA23707E34BF3A3D62817428297F35"/>
    <w:rsid w:val="00746E3D"/>
    <w:pPr>
      <w:spacing w:after="240" w:line="276" w:lineRule="auto"/>
    </w:pPr>
    <w:rPr>
      <w:rFonts w:ascii="Arial" w:eastAsia="Times New Roman" w:hAnsi="Arial" w:cs="Times New Roman"/>
      <w:sz w:val="24"/>
      <w:szCs w:val="24"/>
    </w:rPr>
  </w:style>
  <w:style w:type="paragraph" w:customStyle="1" w:styleId="E011FBBDF4E244ED8F74CFA1B861AA5F3">
    <w:name w:val="E011FBBDF4E244ED8F74CFA1B861AA5F3"/>
    <w:rsid w:val="00746E3D"/>
    <w:pPr>
      <w:spacing w:after="240" w:line="276" w:lineRule="auto"/>
    </w:pPr>
    <w:rPr>
      <w:rFonts w:ascii="Arial" w:eastAsia="Times New Roman" w:hAnsi="Arial" w:cs="Times New Roman"/>
      <w:sz w:val="24"/>
      <w:szCs w:val="24"/>
    </w:rPr>
  </w:style>
  <w:style w:type="paragraph" w:customStyle="1" w:styleId="932C4C2369194E27ABDE08E424BC36D02">
    <w:name w:val="932C4C2369194E27ABDE08E424BC36D02"/>
    <w:rsid w:val="00746E3D"/>
    <w:pPr>
      <w:spacing w:after="240" w:line="276" w:lineRule="auto"/>
    </w:pPr>
    <w:rPr>
      <w:rFonts w:ascii="Arial" w:eastAsia="Times New Roman" w:hAnsi="Arial" w:cs="Times New Roman"/>
      <w:sz w:val="24"/>
      <w:szCs w:val="24"/>
    </w:rPr>
  </w:style>
  <w:style w:type="paragraph" w:customStyle="1" w:styleId="24714B0BF5D64A90A32EA61C9BDCD8A02">
    <w:name w:val="24714B0BF5D64A90A32EA61C9BDCD8A02"/>
    <w:rsid w:val="00746E3D"/>
    <w:pPr>
      <w:spacing w:after="240" w:line="276" w:lineRule="auto"/>
    </w:pPr>
    <w:rPr>
      <w:rFonts w:ascii="Arial" w:eastAsia="Times New Roman" w:hAnsi="Arial" w:cs="Times New Roman"/>
      <w:sz w:val="24"/>
      <w:szCs w:val="24"/>
    </w:rPr>
  </w:style>
  <w:style w:type="paragraph" w:customStyle="1" w:styleId="0205544BA35D4AFB8EEC7955B2C23C7D2">
    <w:name w:val="0205544BA35D4AFB8EEC7955B2C23C7D2"/>
    <w:rsid w:val="00746E3D"/>
    <w:pPr>
      <w:spacing w:after="240" w:line="276" w:lineRule="auto"/>
    </w:pPr>
    <w:rPr>
      <w:rFonts w:ascii="Arial" w:eastAsia="Times New Roman" w:hAnsi="Arial" w:cs="Times New Roman"/>
      <w:sz w:val="24"/>
      <w:szCs w:val="24"/>
    </w:rPr>
  </w:style>
  <w:style w:type="paragraph" w:customStyle="1" w:styleId="04CA3FD05882427AA2AF6B6E6A19C9892">
    <w:name w:val="04CA3FD05882427AA2AF6B6E6A19C9892"/>
    <w:rsid w:val="00746E3D"/>
    <w:pPr>
      <w:spacing w:after="240" w:line="276" w:lineRule="auto"/>
    </w:pPr>
    <w:rPr>
      <w:rFonts w:ascii="Arial" w:eastAsia="Times New Roman" w:hAnsi="Arial" w:cs="Times New Roman"/>
      <w:sz w:val="24"/>
      <w:szCs w:val="24"/>
    </w:rPr>
  </w:style>
  <w:style w:type="paragraph" w:customStyle="1" w:styleId="93925EFB3CAF4FBCA15A69627FD59D492">
    <w:name w:val="93925EFB3CAF4FBCA15A69627FD59D492"/>
    <w:rsid w:val="00746E3D"/>
    <w:pPr>
      <w:spacing w:after="240" w:line="276" w:lineRule="auto"/>
    </w:pPr>
    <w:rPr>
      <w:rFonts w:ascii="Arial" w:eastAsia="Times New Roman" w:hAnsi="Arial" w:cs="Times New Roman"/>
      <w:sz w:val="24"/>
      <w:szCs w:val="24"/>
    </w:rPr>
  </w:style>
  <w:style w:type="paragraph" w:customStyle="1" w:styleId="A63DDF6E46CA45D0BCA6A926C54CA9B52">
    <w:name w:val="A63DDF6E46CA45D0BCA6A926C54CA9B52"/>
    <w:rsid w:val="00746E3D"/>
    <w:pPr>
      <w:spacing w:after="240" w:line="276" w:lineRule="auto"/>
    </w:pPr>
    <w:rPr>
      <w:rFonts w:ascii="Arial" w:eastAsia="Times New Roman" w:hAnsi="Arial" w:cs="Times New Roman"/>
      <w:sz w:val="24"/>
      <w:szCs w:val="24"/>
    </w:rPr>
  </w:style>
  <w:style w:type="paragraph" w:customStyle="1" w:styleId="D8461B71319242A59C6C25226943E18A2">
    <w:name w:val="D8461B71319242A59C6C25226943E18A2"/>
    <w:rsid w:val="00746E3D"/>
    <w:pPr>
      <w:spacing w:after="240" w:line="276" w:lineRule="auto"/>
    </w:pPr>
    <w:rPr>
      <w:rFonts w:ascii="Arial" w:eastAsia="Times New Roman" w:hAnsi="Arial" w:cs="Times New Roman"/>
      <w:sz w:val="24"/>
      <w:szCs w:val="24"/>
    </w:rPr>
  </w:style>
  <w:style w:type="paragraph" w:customStyle="1" w:styleId="BDB79558E9DC4FBBB459C5A455C7E1AA2">
    <w:name w:val="BDB79558E9DC4FBBB459C5A455C7E1AA2"/>
    <w:rsid w:val="00746E3D"/>
    <w:pPr>
      <w:spacing w:after="240" w:line="276" w:lineRule="auto"/>
    </w:pPr>
    <w:rPr>
      <w:rFonts w:ascii="Arial" w:eastAsia="Times New Roman" w:hAnsi="Arial" w:cs="Times New Roman"/>
      <w:sz w:val="24"/>
      <w:szCs w:val="24"/>
    </w:rPr>
  </w:style>
  <w:style w:type="paragraph" w:customStyle="1" w:styleId="090753A09D814320AC51245ED5B0FAE32">
    <w:name w:val="090753A09D814320AC51245ED5B0FAE32"/>
    <w:rsid w:val="00746E3D"/>
    <w:pPr>
      <w:spacing w:after="240" w:line="276" w:lineRule="auto"/>
    </w:pPr>
    <w:rPr>
      <w:rFonts w:ascii="Arial" w:eastAsia="Times New Roman" w:hAnsi="Arial" w:cs="Times New Roman"/>
      <w:sz w:val="24"/>
      <w:szCs w:val="24"/>
    </w:rPr>
  </w:style>
  <w:style w:type="paragraph" w:customStyle="1" w:styleId="27D0A8A3E22F4B2CA2454C3A8882F9082">
    <w:name w:val="27D0A8A3E22F4B2CA2454C3A8882F9082"/>
    <w:rsid w:val="00746E3D"/>
    <w:pPr>
      <w:spacing w:after="240" w:line="276" w:lineRule="auto"/>
    </w:pPr>
    <w:rPr>
      <w:rFonts w:ascii="Arial" w:eastAsia="Times New Roman" w:hAnsi="Arial" w:cs="Times New Roman"/>
      <w:sz w:val="24"/>
      <w:szCs w:val="24"/>
    </w:rPr>
  </w:style>
  <w:style w:type="paragraph" w:customStyle="1" w:styleId="31A7F03740D94060A172CE6949B741C62">
    <w:name w:val="31A7F03740D94060A172CE6949B741C62"/>
    <w:rsid w:val="00746E3D"/>
    <w:pPr>
      <w:spacing w:after="240" w:line="276" w:lineRule="auto"/>
    </w:pPr>
    <w:rPr>
      <w:rFonts w:ascii="Arial" w:eastAsia="Times New Roman" w:hAnsi="Arial" w:cs="Times New Roman"/>
      <w:sz w:val="24"/>
      <w:szCs w:val="24"/>
    </w:rPr>
  </w:style>
  <w:style w:type="paragraph" w:customStyle="1" w:styleId="BE09181E67E5420589D08631950719792">
    <w:name w:val="BE09181E67E5420589D08631950719792"/>
    <w:rsid w:val="00746E3D"/>
    <w:pPr>
      <w:spacing w:after="240" w:line="276" w:lineRule="auto"/>
    </w:pPr>
    <w:rPr>
      <w:rFonts w:ascii="Arial" w:eastAsia="Times New Roman" w:hAnsi="Arial" w:cs="Times New Roman"/>
      <w:sz w:val="24"/>
      <w:szCs w:val="24"/>
    </w:rPr>
  </w:style>
  <w:style w:type="paragraph" w:customStyle="1" w:styleId="9E8503EA640E4DF58047B43CE759812C2">
    <w:name w:val="9E8503EA640E4DF58047B43CE759812C2"/>
    <w:rsid w:val="00746E3D"/>
    <w:pPr>
      <w:spacing w:after="240" w:line="276" w:lineRule="auto"/>
    </w:pPr>
    <w:rPr>
      <w:rFonts w:ascii="Arial" w:eastAsia="Times New Roman" w:hAnsi="Arial" w:cs="Times New Roman"/>
      <w:sz w:val="24"/>
      <w:szCs w:val="24"/>
    </w:rPr>
  </w:style>
  <w:style w:type="paragraph" w:customStyle="1" w:styleId="26DDFA37CBDF4291B8BEE0FBF2F535032">
    <w:name w:val="26DDFA37CBDF4291B8BEE0FBF2F535032"/>
    <w:rsid w:val="00746E3D"/>
    <w:pPr>
      <w:spacing w:after="240" w:line="276" w:lineRule="auto"/>
    </w:pPr>
    <w:rPr>
      <w:rFonts w:ascii="Arial" w:eastAsia="Times New Roman" w:hAnsi="Arial" w:cs="Times New Roman"/>
      <w:sz w:val="24"/>
      <w:szCs w:val="24"/>
    </w:rPr>
  </w:style>
  <w:style w:type="paragraph" w:customStyle="1" w:styleId="F146DB2CBEB045E6B31776EE15AF467C2">
    <w:name w:val="F146DB2CBEB045E6B31776EE15AF467C2"/>
    <w:rsid w:val="00746E3D"/>
    <w:pPr>
      <w:spacing w:after="240" w:line="276" w:lineRule="auto"/>
    </w:pPr>
    <w:rPr>
      <w:rFonts w:ascii="Arial" w:eastAsia="Times New Roman" w:hAnsi="Arial" w:cs="Times New Roman"/>
      <w:sz w:val="24"/>
      <w:szCs w:val="24"/>
    </w:rPr>
  </w:style>
  <w:style w:type="paragraph" w:customStyle="1" w:styleId="BC117CF2FEF7456AB85462A52AC9A5322">
    <w:name w:val="BC117CF2FEF7456AB85462A52AC9A5322"/>
    <w:rsid w:val="00746E3D"/>
    <w:pPr>
      <w:spacing w:after="240" w:line="276" w:lineRule="auto"/>
    </w:pPr>
    <w:rPr>
      <w:rFonts w:ascii="Arial" w:eastAsia="Times New Roman" w:hAnsi="Arial" w:cs="Times New Roman"/>
      <w:sz w:val="24"/>
      <w:szCs w:val="24"/>
    </w:rPr>
  </w:style>
  <w:style w:type="paragraph" w:customStyle="1" w:styleId="F6C32E3C2F3844AD827ABDA4E39266CB1">
    <w:name w:val="F6C32E3C2F3844AD827ABDA4E39266CB1"/>
    <w:rsid w:val="00746E3D"/>
    <w:pPr>
      <w:spacing w:after="240" w:line="276" w:lineRule="auto"/>
    </w:pPr>
    <w:rPr>
      <w:rFonts w:ascii="Arial" w:eastAsia="Times New Roman" w:hAnsi="Arial" w:cs="Times New Roman"/>
      <w:sz w:val="24"/>
      <w:szCs w:val="24"/>
    </w:rPr>
  </w:style>
  <w:style w:type="paragraph" w:customStyle="1" w:styleId="88EFC95862B24641A31BA5B0E65A5CDC1">
    <w:name w:val="88EFC95862B24641A31BA5B0E65A5CDC1"/>
    <w:rsid w:val="00746E3D"/>
    <w:pPr>
      <w:spacing w:after="240" w:line="276" w:lineRule="auto"/>
    </w:pPr>
    <w:rPr>
      <w:rFonts w:ascii="Arial" w:eastAsia="Times New Roman" w:hAnsi="Arial" w:cs="Times New Roman"/>
      <w:sz w:val="24"/>
      <w:szCs w:val="24"/>
    </w:rPr>
  </w:style>
  <w:style w:type="paragraph" w:customStyle="1" w:styleId="03D0FBDBFC4C409297C81054CE02AD3D1">
    <w:name w:val="03D0FBDBFC4C409297C81054CE02AD3D1"/>
    <w:rsid w:val="00746E3D"/>
    <w:pPr>
      <w:spacing w:after="240" w:line="276" w:lineRule="auto"/>
    </w:pPr>
    <w:rPr>
      <w:rFonts w:ascii="Arial" w:eastAsia="Times New Roman" w:hAnsi="Arial" w:cs="Times New Roman"/>
      <w:sz w:val="24"/>
      <w:szCs w:val="24"/>
    </w:rPr>
  </w:style>
  <w:style w:type="paragraph" w:customStyle="1" w:styleId="2687594DCE6B40B7BCC49D7DECE51D761">
    <w:name w:val="2687594DCE6B40B7BCC49D7DECE51D761"/>
    <w:rsid w:val="00746E3D"/>
    <w:pPr>
      <w:spacing w:after="240" w:line="276" w:lineRule="auto"/>
    </w:pPr>
    <w:rPr>
      <w:rFonts w:ascii="Arial" w:eastAsia="Times New Roman" w:hAnsi="Arial" w:cs="Times New Roman"/>
      <w:sz w:val="24"/>
      <w:szCs w:val="24"/>
    </w:rPr>
  </w:style>
  <w:style w:type="paragraph" w:customStyle="1" w:styleId="161C54D500AC4C0AAF5E4163ED93329A1">
    <w:name w:val="161C54D500AC4C0AAF5E4163ED93329A1"/>
    <w:rsid w:val="00746E3D"/>
    <w:pPr>
      <w:spacing w:after="240" w:line="276" w:lineRule="auto"/>
    </w:pPr>
    <w:rPr>
      <w:rFonts w:ascii="Arial" w:eastAsia="Times New Roman" w:hAnsi="Arial" w:cs="Times New Roman"/>
      <w:sz w:val="24"/>
      <w:szCs w:val="24"/>
    </w:rPr>
  </w:style>
  <w:style w:type="paragraph" w:customStyle="1" w:styleId="AC616E52706A4214AA8E7A962BEECC591">
    <w:name w:val="AC616E52706A4214AA8E7A962BEECC591"/>
    <w:rsid w:val="00746E3D"/>
    <w:pPr>
      <w:spacing w:after="240" w:line="276" w:lineRule="auto"/>
    </w:pPr>
    <w:rPr>
      <w:rFonts w:ascii="Arial" w:eastAsia="Times New Roman" w:hAnsi="Arial" w:cs="Times New Roman"/>
      <w:sz w:val="24"/>
      <w:szCs w:val="24"/>
    </w:rPr>
  </w:style>
  <w:style w:type="paragraph" w:customStyle="1" w:styleId="A3D49BB85DCB42A3A2A4AAD08C1597E71">
    <w:name w:val="A3D49BB85DCB42A3A2A4AAD08C1597E71"/>
    <w:rsid w:val="00746E3D"/>
    <w:pPr>
      <w:spacing w:after="240" w:line="276" w:lineRule="auto"/>
    </w:pPr>
    <w:rPr>
      <w:rFonts w:ascii="Arial" w:eastAsia="Times New Roman" w:hAnsi="Arial" w:cs="Times New Roman"/>
      <w:sz w:val="24"/>
      <w:szCs w:val="24"/>
    </w:rPr>
  </w:style>
  <w:style w:type="paragraph" w:customStyle="1" w:styleId="B8F9BF7D7195416D8785542689083B9A">
    <w:name w:val="B8F9BF7D7195416D8785542689083B9A"/>
    <w:rsid w:val="00746E3D"/>
    <w:pPr>
      <w:spacing w:after="240" w:line="276" w:lineRule="auto"/>
    </w:pPr>
    <w:rPr>
      <w:rFonts w:ascii="Arial" w:eastAsia="Times New Roman" w:hAnsi="Arial" w:cs="Times New Roman"/>
      <w:sz w:val="24"/>
      <w:szCs w:val="24"/>
    </w:rPr>
  </w:style>
  <w:style w:type="paragraph" w:customStyle="1" w:styleId="0A0B5D694A9E4BDA9DFF06B31EF4300F">
    <w:name w:val="0A0B5D694A9E4BDA9DFF06B31EF4300F"/>
    <w:rsid w:val="00746E3D"/>
  </w:style>
  <w:style w:type="paragraph" w:customStyle="1" w:styleId="CDEFA23707E34BF3A3D62817428297F36">
    <w:name w:val="CDEFA23707E34BF3A3D62817428297F36"/>
    <w:rsid w:val="00746E3D"/>
    <w:pPr>
      <w:spacing w:after="240" w:line="276" w:lineRule="auto"/>
    </w:pPr>
    <w:rPr>
      <w:rFonts w:ascii="Arial" w:eastAsia="Times New Roman" w:hAnsi="Arial" w:cs="Times New Roman"/>
      <w:sz w:val="24"/>
      <w:szCs w:val="24"/>
    </w:rPr>
  </w:style>
  <w:style w:type="paragraph" w:customStyle="1" w:styleId="E011FBBDF4E244ED8F74CFA1B861AA5F4">
    <w:name w:val="E011FBBDF4E244ED8F74CFA1B861AA5F4"/>
    <w:rsid w:val="00746E3D"/>
    <w:pPr>
      <w:spacing w:after="240" w:line="276" w:lineRule="auto"/>
    </w:pPr>
    <w:rPr>
      <w:rFonts w:ascii="Arial" w:eastAsia="Times New Roman" w:hAnsi="Arial" w:cs="Times New Roman"/>
      <w:sz w:val="24"/>
      <w:szCs w:val="24"/>
    </w:rPr>
  </w:style>
  <w:style w:type="paragraph" w:customStyle="1" w:styleId="932C4C2369194E27ABDE08E424BC36D03">
    <w:name w:val="932C4C2369194E27ABDE08E424BC36D03"/>
    <w:rsid w:val="00746E3D"/>
    <w:pPr>
      <w:spacing w:after="240" w:line="276" w:lineRule="auto"/>
    </w:pPr>
    <w:rPr>
      <w:rFonts w:ascii="Arial" w:eastAsia="Times New Roman" w:hAnsi="Arial" w:cs="Times New Roman"/>
      <w:sz w:val="24"/>
      <w:szCs w:val="24"/>
    </w:rPr>
  </w:style>
  <w:style w:type="paragraph" w:customStyle="1" w:styleId="24714B0BF5D64A90A32EA61C9BDCD8A03">
    <w:name w:val="24714B0BF5D64A90A32EA61C9BDCD8A03"/>
    <w:rsid w:val="00746E3D"/>
    <w:pPr>
      <w:spacing w:after="240" w:line="276" w:lineRule="auto"/>
    </w:pPr>
    <w:rPr>
      <w:rFonts w:ascii="Arial" w:eastAsia="Times New Roman" w:hAnsi="Arial" w:cs="Times New Roman"/>
      <w:sz w:val="24"/>
      <w:szCs w:val="24"/>
    </w:rPr>
  </w:style>
  <w:style w:type="paragraph" w:customStyle="1" w:styleId="0205544BA35D4AFB8EEC7955B2C23C7D3">
    <w:name w:val="0205544BA35D4AFB8EEC7955B2C23C7D3"/>
    <w:rsid w:val="00746E3D"/>
    <w:pPr>
      <w:spacing w:after="240" w:line="276" w:lineRule="auto"/>
    </w:pPr>
    <w:rPr>
      <w:rFonts w:ascii="Arial" w:eastAsia="Times New Roman" w:hAnsi="Arial" w:cs="Times New Roman"/>
      <w:sz w:val="24"/>
      <w:szCs w:val="24"/>
    </w:rPr>
  </w:style>
  <w:style w:type="paragraph" w:customStyle="1" w:styleId="04CA3FD05882427AA2AF6B6E6A19C9893">
    <w:name w:val="04CA3FD05882427AA2AF6B6E6A19C9893"/>
    <w:rsid w:val="00746E3D"/>
    <w:pPr>
      <w:spacing w:after="240" w:line="276" w:lineRule="auto"/>
    </w:pPr>
    <w:rPr>
      <w:rFonts w:ascii="Arial" w:eastAsia="Times New Roman" w:hAnsi="Arial" w:cs="Times New Roman"/>
      <w:sz w:val="24"/>
      <w:szCs w:val="24"/>
    </w:rPr>
  </w:style>
  <w:style w:type="paragraph" w:customStyle="1" w:styleId="93925EFB3CAF4FBCA15A69627FD59D493">
    <w:name w:val="93925EFB3CAF4FBCA15A69627FD59D493"/>
    <w:rsid w:val="00746E3D"/>
    <w:pPr>
      <w:spacing w:after="240" w:line="276" w:lineRule="auto"/>
    </w:pPr>
    <w:rPr>
      <w:rFonts w:ascii="Arial" w:eastAsia="Times New Roman" w:hAnsi="Arial" w:cs="Times New Roman"/>
      <w:sz w:val="24"/>
      <w:szCs w:val="24"/>
    </w:rPr>
  </w:style>
  <w:style w:type="paragraph" w:customStyle="1" w:styleId="A63DDF6E46CA45D0BCA6A926C54CA9B53">
    <w:name w:val="A63DDF6E46CA45D0BCA6A926C54CA9B53"/>
    <w:rsid w:val="00746E3D"/>
    <w:pPr>
      <w:spacing w:after="240" w:line="276" w:lineRule="auto"/>
    </w:pPr>
    <w:rPr>
      <w:rFonts w:ascii="Arial" w:eastAsia="Times New Roman" w:hAnsi="Arial" w:cs="Times New Roman"/>
      <w:sz w:val="24"/>
      <w:szCs w:val="24"/>
    </w:rPr>
  </w:style>
  <w:style w:type="paragraph" w:customStyle="1" w:styleId="D8461B71319242A59C6C25226943E18A3">
    <w:name w:val="D8461B71319242A59C6C25226943E18A3"/>
    <w:rsid w:val="00746E3D"/>
    <w:pPr>
      <w:spacing w:after="240" w:line="276" w:lineRule="auto"/>
    </w:pPr>
    <w:rPr>
      <w:rFonts w:ascii="Arial" w:eastAsia="Times New Roman" w:hAnsi="Arial" w:cs="Times New Roman"/>
      <w:sz w:val="24"/>
      <w:szCs w:val="24"/>
    </w:rPr>
  </w:style>
  <w:style w:type="paragraph" w:customStyle="1" w:styleId="BDB79558E9DC4FBBB459C5A455C7E1AA3">
    <w:name w:val="BDB79558E9DC4FBBB459C5A455C7E1AA3"/>
    <w:rsid w:val="00746E3D"/>
    <w:pPr>
      <w:spacing w:after="240" w:line="276" w:lineRule="auto"/>
    </w:pPr>
    <w:rPr>
      <w:rFonts w:ascii="Arial" w:eastAsia="Times New Roman" w:hAnsi="Arial" w:cs="Times New Roman"/>
      <w:sz w:val="24"/>
      <w:szCs w:val="24"/>
    </w:rPr>
  </w:style>
  <w:style w:type="paragraph" w:customStyle="1" w:styleId="090753A09D814320AC51245ED5B0FAE33">
    <w:name w:val="090753A09D814320AC51245ED5B0FAE33"/>
    <w:rsid w:val="00746E3D"/>
    <w:pPr>
      <w:spacing w:after="240" w:line="276" w:lineRule="auto"/>
    </w:pPr>
    <w:rPr>
      <w:rFonts w:ascii="Arial" w:eastAsia="Times New Roman" w:hAnsi="Arial" w:cs="Times New Roman"/>
      <w:sz w:val="24"/>
      <w:szCs w:val="24"/>
    </w:rPr>
  </w:style>
  <w:style w:type="paragraph" w:customStyle="1" w:styleId="27D0A8A3E22F4B2CA2454C3A8882F9083">
    <w:name w:val="27D0A8A3E22F4B2CA2454C3A8882F9083"/>
    <w:rsid w:val="00746E3D"/>
    <w:pPr>
      <w:spacing w:after="240" w:line="276" w:lineRule="auto"/>
    </w:pPr>
    <w:rPr>
      <w:rFonts w:ascii="Arial" w:eastAsia="Times New Roman" w:hAnsi="Arial" w:cs="Times New Roman"/>
      <w:sz w:val="24"/>
      <w:szCs w:val="24"/>
    </w:rPr>
  </w:style>
  <w:style w:type="paragraph" w:customStyle="1" w:styleId="31A7F03740D94060A172CE6949B741C63">
    <w:name w:val="31A7F03740D94060A172CE6949B741C63"/>
    <w:rsid w:val="00746E3D"/>
    <w:pPr>
      <w:spacing w:after="240" w:line="276" w:lineRule="auto"/>
    </w:pPr>
    <w:rPr>
      <w:rFonts w:ascii="Arial" w:eastAsia="Times New Roman" w:hAnsi="Arial" w:cs="Times New Roman"/>
      <w:sz w:val="24"/>
      <w:szCs w:val="24"/>
    </w:rPr>
  </w:style>
  <w:style w:type="paragraph" w:customStyle="1" w:styleId="BE09181E67E5420589D08631950719793">
    <w:name w:val="BE09181E67E5420589D08631950719793"/>
    <w:rsid w:val="00746E3D"/>
    <w:pPr>
      <w:spacing w:after="240" w:line="276" w:lineRule="auto"/>
    </w:pPr>
    <w:rPr>
      <w:rFonts w:ascii="Arial" w:eastAsia="Times New Roman" w:hAnsi="Arial" w:cs="Times New Roman"/>
      <w:sz w:val="24"/>
      <w:szCs w:val="24"/>
    </w:rPr>
  </w:style>
  <w:style w:type="paragraph" w:customStyle="1" w:styleId="9E8503EA640E4DF58047B43CE759812C3">
    <w:name w:val="9E8503EA640E4DF58047B43CE759812C3"/>
    <w:rsid w:val="00746E3D"/>
    <w:pPr>
      <w:spacing w:after="240" w:line="276" w:lineRule="auto"/>
    </w:pPr>
    <w:rPr>
      <w:rFonts w:ascii="Arial" w:eastAsia="Times New Roman" w:hAnsi="Arial" w:cs="Times New Roman"/>
      <w:sz w:val="24"/>
      <w:szCs w:val="24"/>
    </w:rPr>
  </w:style>
  <w:style w:type="paragraph" w:customStyle="1" w:styleId="26DDFA37CBDF4291B8BEE0FBF2F535033">
    <w:name w:val="26DDFA37CBDF4291B8BEE0FBF2F535033"/>
    <w:rsid w:val="00746E3D"/>
    <w:pPr>
      <w:spacing w:after="240" w:line="276" w:lineRule="auto"/>
    </w:pPr>
    <w:rPr>
      <w:rFonts w:ascii="Arial" w:eastAsia="Times New Roman" w:hAnsi="Arial" w:cs="Times New Roman"/>
      <w:sz w:val="24"/>
      <w:szCs w:val="24"/>
    </w:rPr>
  </w:style>
  <w:style w:type="paragraph" w:customStyle="1" w:styleId="F146DB2CBEB045E6B31776EE15AF467C3">
    <w:name w:val="F146DB2CBEB045E6B31776EE15AF467C3"/>
    <w:rsid w:val="00746E3D"/>
    <w:pPr>
      <w:spacing w:after="240" w:line="276" w:lineRule="auto"/>
    </w:pPr>
    <w:rPr>
      <w:rFonts w:ascii="Arial" w:eastAsia="Times New Roman" w:hAnsi="Arial" w:cs="Times New Roman"/>
      <w:sz w:val="24"/>
      <w:szCs w:val="24"/>
    </w:rPr>
  </w:style>
  <w:style w:type="paragraph" w:customStyle="1" w:styleId="BC117CF2FEF7456AB85462A52AC9A5323">
    <w:name w:val="BC117CF2FEF7456AB85462A52AC9A5323"/>
    <w:rsid w:val="00746E3D"/>
    <w:pPr>
      <w:spacing w:after="240" w:line="276" w:lineRule="auto"/>
    </w:pPr>
    <w:rPr>
      <w:rFonts w:ascii="Arial" w:eastAsia="Times New Roman" w:hAnsi="Arial" w:cs="Times New Roman"/>
      <w:sz w:val="24"/>
      <w:szCs w:val="24"/>
    </w:rPr>
  </w:style>
  <w:style w:type="paragraph" w:customStyle="1" w:styleId="F6C32E3C2F3844AD827ABDA4E39266CB2">
    <w:name w:val="F6C32E3C2F3844AD827ABDA4E39266CB2"/>
    <w:rsid w:val="00746E3D"/>
    <w:pPr>
      <w:spacing w:after="240" w:line="276" w:lineRule="auto"/>
    </w:pPr>
    <w:rPr>
      <w:rFonts w:ascii="Arial" w:eastAsia="Times New Roman" w:hAnsi="Arial" w:cs="Times New Roman"/>
      <w:sz w:val="24"/>
      <w:szCs w:val="24"/>
    </w:rPr>
  </w:style>
  <w:style w:type="paragraph" w:customStyle="1" w:styleId="88EFC95862B24641A31BA5B0E65A5CDC2">
    <w:name w:val="88EFC95862B24641A31BA5B0E65A5CDC2"/>
    <w:rsid w:val="00746E3D"/>
    <w:pPr>
      <w:spacing w:after="240" w:line="276" w:lineRule="auto"/>
    </w:pPr>
    <w:rPr>
      <w:rFonts w:ascii="Arial" w:eastAsia="Times New Roman" w:hAnsi="Arial" w:cs="Times New Roman"/>
      <w:sz w:val="24"/>
      <w:szCs w:val="24"/>
    </w:rPr>
  </w:style>
  <w:style w:type="paragraph" w:customStyle="1" w:styleId="03D0FBDBFC4C409297C81054CE02AD3D2">
    <w:name w:val="03D0FBDBFC4C409297C81054CE02AD3D2"/>
    <w:rsid w:val="00746E3D"/>
    <w:pPr>
      <w:spacing w:after="240" w:line="276" w:lineRule="auto"/>
    </w:pPr>
    <w:rPr>
      <w:rFonts w:ascii="Arial" w:eastAsia="Times New Roman" w:hAnsi="Arial" w:cs="Times New Roman"/>
      <w:sz w:val="24"/>
      <w:szCs w:val="24"/>
    </w:rPr>
  </w:style>
  <w:style w:type="paragraph" w:customStyle="1" w:styleId="2687594DCE6B40B7BCC49D7DECE51D762">
    <w:name w:val="2687594DCE6B40B7BCC49D7DECE51D762"/>
    <w:rsid w:val="00746E3D"/>
    <w:pPr>
      <w:spacing w:after="240" w:line="276" w:lineRule="auto"/>
    </w:pPr>
    <w:rPr>
      <w:rFonts w:ascii="Arial" w:eastAsia="Times New Roman" w:hAnsi="Arial" w:cs="Times New Roman"/>
      <w:sz w:val="24"/>
      <w:szCs w:val="24"/>
    </w:rPr>
  </w:style>
  <w:style w:type="paragraph" w:customStyle="1" w:styleId="161C54D500AC4C0AAF5E4163ED93329A2">
    <w:name w:val="161C54D500AC4C0AAF5E4163ED93329A2"/>
    <w:rsid w:val="00746E3D"/>
    <w:pPr>
      <w:spacing w:after="240" w:line="276" w:lineRule="auto"/>
    </w:pPr>
    <w:rPr>
      <w:rFonts w:ascii="Arial" w:eastAsia="Times New Roman" w:hAnsi="Arial" w:cs="Times New Roman"/>
      <w:sz w:val="24"/>
      <w:szCs w:val="24"/>
    </w:rPr>
  </w:style>
  <w:style w:type="paragraph" w:customStyle="1" w:styleId="AC616E52706A4214AA8E7A962BEECC592">
    <w:name w:val="AC616E52706A4214AA8E7A962BEECC592"/>
    <w:rsid w:val="00746E3D"/>
    <w:pPr>
      <w:spacing w:after="240" w:line="276" w:lineRule="auto"/>
    </w:pPr>
    <w:rPr>
      <w:rFonts w:ascii="Arial" w:eastAsia="Times New Roman" w:hAnsi="Arial" w:cs="Times New Roman"/>
      <w:sz w:val="24"/>
      <w:szCs w:val="24"/>
    </w:rPr>
  </w:style>
  <w:style w:type="paragraph" w:customStyle="1" w:styleId="A3D49BB85DCB42A3A2A4AAD08C1597E72">
    <w:name w:val="A3D49BB85DCB42A3A2A4AAD08C1597E72"/>
    <w:rsid w:val="00746E3D"/>
    <w:pPr>
      <w:spacing w:after="240" w:line="276" w:lineRule="auto"/>
    </w:pPr>
    <w:rPr>
      <w:rFonts w:ascii="Arial" w:eastAsia="Times New Roman" w:hAnsi="Arial" w:cs="Times New Roman"/>
      <w:sz w:val="24"/>
      <w:szCs w:val="24"/>
    </w:rPr>
  </w:style>
  <w:style w:type="paragraph" w:customStyle="1" w:styleId="B8F9BF7D7195416D8785542689083B9A1">
    <w:name w:val="B8F9BF7D7195416D8785542689083B9A1"/>
    <w:rsid w:val="00746E3D"/>
    <w:pPr>
      <w:spacing w:after="240" w:line="276" w:lineRule="auto"/>
    </w:pPr>
    <w:rPr>
      <w:rFonts w:ascii="Arial" w:eastAsia="Times New Roman" w:hAnsi="Arial" w:cs="Times New Roman"/>
      <w:sz w:val="24"/>
      <w:szCs w:val="24"/>
    </w:rPr>
  </w:style>
  <w:style w:type="paragraph" w:customStyle="1" w:styleId="54AF7E1404E24A40991987293FEA7764">
    <w:name w:val="54AF7E1404E24A40991987293FEA7764"/>
    <w:rsid w:val="00746E3D"/>
    <w:pPr>
      <w:spacing w:after="240" w:line="276" w:lineRule="auto"/>
    </w:pPr>
    <w:rPr>
      <w:rFonts w:ascii="Arial" w:eastAsia="Times New Roman" w:hAnsi="Arial" w:cs="Times New Roman"/>
      <w:sz w:val="24"/>
      <w:szCs w:val="24"/>
    </w:rPr>
  </w:style>
  <w:style w:type="paragraph" w:customStyle="1" w:styleId="02194841C7CF47A99E794A7C73FAC885">
    <w:name w:val="02194841C7CF47A99E794A7C73FAC885"/>
    <w:rsid w:val="00746E3D"/>
    <w:pPr>
      <w:spacing w:after="240" w:line="276" w:lineRule="auto"/>
    </w:pPr>
    <w:rPr>
      <w:rFonts w:ascii="Arial" w:eastAsia="Times New Roman" w:hAnsi="Arial" w:cs="Times New Roman"/>
      <w:sz w:val="24"/>
      <w:szCs w:val="24"/>
    </w:rPr>
  </w:style>
  <w:style w:type="paragraph" w:customStyle="1" w:styleId="0C78E37182DC40A5B66EF4D7C73F1772">
    <w:name w:val="0C78E37182DC40A5B66EF4D7C73F1772"/>
    <w:rsid w:val="00746E3D"/>
    <w:pPr>
      <w:spacing w:after="240" w:line="276" w:lineRule="auto"/>
    </w:pPr>
    <w:rPr>
      <w:rFonts w:ascii="Arial" w:eastAsia="Times New Roman" w:hAnsi="Arial" w:cs="Times New Roman"/>
      <w:sz w:val="24"/>
      <w:szCs w:val="24"/>
    </w:rPr>
  </w:style>
  <w:style w:type="paragraph" w:customStyle="1" w:styleId="CBD7B2D8A7F543B181DE570EAEE146F1">
    <w:name w:val="CBD7B2D8A7F543B181DE570EAEE146F1"/>
    <w:rsid w:val="00746E3D"/>
    <w:pPr>
      <w:spacing w:after="240" w:line="276" w:lineRule="auto"/>
    </w:pPr>
    <w:rPr>
      <w:rFonts w:ascii="Arial" w:eastAsia="Times New Roman" w:hAnsi="Arial" w:cs="Times New Roman"/>
      <w:sz w:val="24"/>
      <w:szCs w:val="24"/>
    </w:rPr>
  </w:style>
  <w:style w:type="paragraph" w:customStyle="1" w:styleId="78E3BF77954447DE9B5C7DDC7981F5B2">
    <w:name w:val="78E3BF77954447DE9B5C7DDC7981F5B2"/>
    <w:rsid w:val="00746E3D"/>
    <w:pPr>
      <w:spacing w:after="240" w:line="276" w:lineRule="auto"/>
    </w:pPr>
    <w:rPr>
      <w:rFonts w:ascii="Arial" w:eastAsia="Times New Roman" w:hAnsi="Arial" w:cs="Times New Roman"/>
      <w:sz w:val="24"/>
      <w:szCs w:val="24"/>
    </w:rPr>
  </w:style>
  <w:style w:type="paragraph" w:customStyle="1" w:styleId="E2B315E53A244E9D958DD21FAEA7FEE6">
    <w:name w:val="E2B315E53A244E9D958DD21FAEA7FEE6"/>
    <w:rsid w:val="00746E3D"/>
    <w:pPr>
      <w:spacing w:after="240" w:line="276" w:lineRule="auto"/>
    </w:pPr>
    <w:rPr>
      <w:rFonts w:ascii="Arial" w:eastAsia="Times New Roman" w:hAnsi="Arial" w:cs="Times New Roman"/>
      <w:sz w:val="24"/>
      <w:szCs w:val="24"/>
    </w:rPr>
  </w:style>
  <w:style w:type="paragraph" w:customStyle="1" w:styleId="43374613F01D47879EC4394CAFE02522">
    <w:name w:val="43374613F01D47879EC4394CAFE02522"/>
    <w:rsid w:val="00746E3D"/>
    <w:pPr>
      <w:spacing w:after="240" w:line="276" w:lineRule="auto"/>
    </w:pPr>
    <w:rPr>
      <w:rFonts w:ascii="Arial" w:eastAsia="Times New Roman" w:hAnsi="Arial" w:cs="Times New Roman"/>
      <w:sz w:val="24"/>
      <w:szCs w:val="24"/>
    </w:rPr>
  </w:style>
  <w:style w:type="paragraph" w:customStyle="1" w:styleId="EE5369B55EA64489949CBDB7A9867671">
    <w:name w:val="EE5369B55EA64489949CBDB7A9867671"/>
    <w:rsid w:val="00746E3D"/>
    <w:pPr>
      <w:spacing w:after="240" w:line="276" w:lineRule="auto"/>
    </w:pPr>
    <w:rPr>
      <w:rFonts w:ascii="Arial" w:eastAsia="Times New Roman" w:hAnsi="Arial" w:cs="Times New Roman"/>
      <w:sz w:val="24"/>
      <w:szCs w:val="24"/>
    </w:rPr>
  </w:style>
  <w:style w:type="paragraph" w:customStyle="1" w:styleId="0B465839EC634DAFA3B496FC429793A1">
    <w:name w:val="0B465839EC634DAFA3B496FC429793A1"/>
    <w:rsid w:val="00746E3D"/>
    <w:pPr>
      <w:spacing w:after="240" w:line="276" w:lineRule="auto"/>
    </w:pPr>
    <w:rPr>
      <w:rFonts w:ascii="Arial" w:eastAsia="Times New Roman" w:hAnsi="Arial" w:cs="Times New Roman"/>
      <w:sz w:val="24"/>
      <w:szCs w:val="24"/>
    </w:rPr>
  </w:style>
  <w:style w:type="paragraph" w:customStyle="1" w:styleId="CDEFA23707E34BF3A3D62817428297F37">
    <w:name w:val="CDEFA23707E34BF3A3D62817428297F37"/>
    <w:rsid w:val="00597D79"/>
    <w:pPr>
      <w:spacing w:after="240" w:line="276" w:lineRule="auto"/>
    </w:pPr>
    <w:rPr>
      <w:rFonts w:ascii="Arial" w:eastAsia="Times New Roman" w:hAnsi="Arial" w:cs="Times New Roman"/>
      <w:sz w:val="24"/>
      <w:szCs w:val="24"/>
    </w:rPr>
  </w:style>
  <w:style w:type="paragraph" w:customStyle="1" w:styleId="E011FBBDF4E244ED8F74CFA1B861AA5F5">
    <w:name w:val="E011FBBDF4E244ED8F74CFA1B861AA5F5"/>
    <w:rsid w:val="00597D79"/>
    <w:pPr>
      <w:spacing w:after="240" w:line="276" w:lineRule="auto"/>
    </w:pPr>
    <w:rPr>
      <w:rFonts w:ascii="Arial" w:eastAsia="Times New Roman" w:hAnsi="Arial" w:cs="Times New Roman"/>
      <w:sz w:val="24"/>
      <w:szCs w:val="24"/>
    </w:rPr>
  </w:style>
  <w:style w:type="paragraph" w:customStyle="1" w:styleId="932C4C2369194E27ABDE08E424BC36D04">
    <w:name w:val="932C4C2369194E27ABDE08E424BC36D04"/>
    <w:rsid w:val="00597D79"/>
    <w:pPr>
      <w:spacing w:after="240" w:line="276" w:lineRule="auto"/>
    </w:pPr>
    <w:rPr>
      <w:rFonts w:ascii="Arial" w:eastAsia="Times New Roman" w:hAnsi="Arial" w:cs="Times New Roman"/>
      <w:sz w:val="24"/>
      <w:szCs w:val="24"/>
    </w:rPr>
  </w:style>
  <w:style w:type="paragraph" w:customStyle="1" w:styleId="24714B0BF5D64A90A32EA61C9BDCD8A04">
    <w:name w:val="24714B0BF5D64A90A32EA61C9BDCD8A04"/>
    <w:rsid w:val="00597D79"/>
    <w:pPr>
      <w:spacing w:after="240" w:line="276" w:lineRule="auto"/>
    </w:pPr>
    <w:rPr>
      <w:rFonts w:ascii="Arial" w:eastAsia="Times New Roman" w:hAnsi="Arial" w:cs="Times New Roman"/>
      <w:sz w:val="24"/>
      <w:szCs w:val="24"/>
    </w:rPr>
  </w:style>
  <w:style w:type="paragraph" w:customStyle="1" w:styleId="0205544BA35D4AFB8EEC7955B2C23C7D4">
    <w:name w:val="0205544BA35D4AFB8EEC7955B2C23C7D4"/>
    <w:rsid w:val="00597D79"/>
    <w:pPr>
      <w:spacing w:after="240" w:line="276" w:lineRule="auto"/>
    </w:pPr>
    <w:rPr>
      <w:rFonts w:ascii="Arial" w:eastAsia="Times New Roman" w:hAnsi="Arial" w:cs="Times New Roman"/>
      <w:sz w:val="24"/>
      <w:szCs w:val="24"/>
    </w:rPr>
  </w:style>
  <w:style w:type="paragraph" w:customStyle="1" w:styleId="04CA3FD05882427AA2AF6B6E6A19C9894">
    <w:name w:val="04CA3FD05882427AA2AF6B6E6A19C9894"/>
    <w:rsid w:val="00597D79"/>
    <w:pPr>
      <w:spacing w:after="240" w:line="276" w:lineRule="auto"/>
    </w:pPr>
    <w:rPr>
      <w:rFonts w:ascii="Arial" w:eastAsia="Times New Roman" w:hAnsi="Arial" w:cs="Times New Roman"/>
      <w:sz w:val="24"/>
      <w:szCs w:val="24"/>
    </w:rPr>
  </w:style>
  <w:style w:type="paragraph" w:customStyle="1" w:styleId="93925EFB3CAF4FBCA15A69627FD59D494">
    <w:name w:val="93925EFB3CAF4FBCA15A69627FD59D494"/>
    <w:rsid w:val="00597D79"/>
    <w:pPr>
      <w:spacing w:after="240" w:line="276" w:lineRule="auto"/>
    </w:pPr>
    <w:rPr>
      <w:rFonts w:ascii="Arial" w:eastAsia="Times New Roman" w:hAnsi="Arial" w:cs="Times New Roman"/>
      <w:sz w:val="24"/>
      <w:szCs w:val="24"/>
    </w:rPr>
  </w:style>
  <w:style w:type="paragraph" w:customStyle="1" w:styleId="A63DDF6E46CA45D0BCA6A926C54CA9B54">
    <w:name w:val="A63DDF6E46CA45D0BCA6A926C54CA9B54"/>
    <w:rsid w:val="00597D79"/>
    <w:pPr>
      <w:spacing w:after="240" w:line="276" w:lineRule="auto"/>
    </w:pPr>
    <w:rPr>
      <w:rFonts w:ascii="Arial" w:eastAsia="Times New Roman" w:hAnsi="Arial" w:cs="Times New Roman"/>
      <w:sz w:val="24"/>
      <w:szCs w:val="24"/>
    </w:rPr>
  </w:style>
  <w:style w:type="paragraph" w:customStyle="1" w:styleId="D8461B71319242A59C6C25226943E18A4">
    <w:name w:val="D8461B71319242A59C6C25226943E18A4"/>
    <w:rsid w:val="00597D79"/>
    <w:pPr>
      <w:spacing w:after="240" w:line="276" w:lineRule="auto"/>
    </w:pPr>
    <w:rPr>
      <w:rFonts w:ascii="Arial" w:eastAsia="Times New Roman" w:hAnsi="Arial" w:cs="Times New Roman"/>
      <w:sz w:val="24"/>
      <w:szCs w:val="24"/>
    </w:rPr>
  </w:style>
  <w:style w:type="paragraph" w:customStyle="1" w:styleId="BDB79558E9DC4FBBB459C5A455C7E1AA4">
    <w:name w:val="BDB79558E9DC4FBBB459C5A455C7E1AA4"/>
    <w:rsid w:val="00597D79"/>
    <w:pPr>
      <w:spacing w:after="240" w:line="276" w:lineRule="auto"/>
    </w:pPr>
    <w:rPr>
      <w:rFonts w:ascii="Arial" w:eastAsia="Times New Roman" w:hAnsi="Arial" w:cs="Times New Roman"/>
      <w:sz w:val="24"/>
      <w:szCs w:val="24"/>
    </w:rPr>
  </w:style>
  <w:style w:type="paragraph" w:customStyle="1" w:styleId="090753A09D814320AC51245ED5B0FAE34">
    <w:name w:val="090753A09D814320AC51245ED5B0FAE34"/>
    <w:rsid w:val="00597D79"/>
    <w:pPr>
      <w:spacing w:after="240" w:line="276" w:lineRule="auto"/>
    </w:pPr>
    <w:rPr>
      <w:rFonts w:ascii="Arial" w:eastAsia="Times New Roman" w:hAnsi="Arial" w:cs="Times New Roman"/>
      <w:sz w:val="24"/>
      <w:szCs w:val="24"/>
    </w:rPr>
  </w:style>
  <w:style w:type="paragraph" w:customStyle="1" w:styleId="27D0A8A3E22F4B2CA2454C3A8882F9084">
    <w:name w:val="27D0A8A3E22F4B2CA2454C3A8882F9084"/>
    <w:rsid w:val="00597D79"/>
    <w:pPr>
      <w:spacing w:after="240" w:line="276" w:lineRule="auto"/>
    </w:pPr>
    <w:rPr>
      <w:rFonts w:ascii="Arial" w:eastAsia="Times New Roman" w:hAnsi="Arial" w:cs="Times New Roman"/>
      <w:sz w:val="24"/>
      <w:szCs w:val="24"/>
    </w:rPr>
  </w:style>
  <w:style w:type="paragraph" w:customStyle="1" w:styleId="31A7F03740D94060A172CE6949B741C64">
    <w:name w:val="31A7F03740D94060A172CE6949B741C64"/>
    <w:rsid w:val="00597D79"/>
    <w:pPr>
      <w:spacing w:after="240" w:line="276" w:lineRule="auto"/>
    </w:pPr>
    <w:rPr>
      <w:rFonts w:ascii="Arial" w:eastAsia="Times New Roman" w:hAnsi="Arial" w:cs="Times New Roman"/>
      <w:sz w:val="24"/>
      <w:szCs w:val="24"/>
    </w:rPr>
  </w:style>
  <w:style w:type="paragraph" w:customStyle="1" w:styleId="BE09181E67E5420589D08631950719794">
    <w:name w:val="BE09181E67E5420589D08631950719794"/>
    <w:rsid w:val="00597D79"/>
    <w:pPr>
      <w:spacing w:after="240" w:line="276" w:lineRule="auto"/>
    </w:pPr>
    <w:rPr>
      <w:rFonts w:ascii="Arial" w:eastAsia="Times New Roman" w:hAnsi="Arial" w:cs="Times New Roman"/>
      <w:sz w:val="24"/>
      <w:szCs w:val="24"/>
    </w:rPr>
  </w:style>
  <w:style w:type="paragraph" w:customStyle="1" w:styleId="9E8503EA640E4DF58047B43CE759812C4">
    <w:name w:val="9E8503EA640E4DF58047B43CE759812C4"/>
    <w:rsid w:val="00597D79"/>
    <w:pPr>
      <w:spacing w:after="240" w:line="276" w:lineRule="auto"/>
    </w:pPr>
    <w:rPr>
      <w:rFonts w:ascii="Arial" w:eastAsia="Times New Roman" w:hAnsi="Arial" w:cs="Times New Roman"/>
      <w:sz w:val="24"/>
      <w:szCs w:val="24"/>
    </w:rPr>
  </w:style>
  <w:style w:type="paragraph" w:customStyle="1" w:styleId="26DDFA37CBDF4291B8BEE0FBF2F535034">
    <w:name w:val="26DDFA37CBDF4291B8BEE0FBF2F535034"/>
    <w:rsid w:val="00597D79"/>
    <w:pPr>
      <w:spacing w:after="240" w:line="276" w:lineRule="auto"/>
    </w:pPr>
    <w:rPr>
      <w:rFonts w:ascii="Arial" w:eastAsia="Times New Roman" w:hAnsi="Arial" w:cs="Times New Roman"/>
      <w:sz w:val="24"/>
      <w:szCs w:val="24"/>
    </w:rPr>
  </w:style>
  <w:style w:type="paragraph" w:customStyle="1" w:styleId="F146DB2CBEB045E6B31776EE15AF467C4">
    <w:name w:val="F146DB2CBEB045E6B31776EE15AF467C4"/>
    <w:rsid w:val="00597D79"/>
    <w:pPr>
      <w:spacing w:after="240" w:line="276" w:lineRule="auto"/>
    </w:pPr>
    <w:rPr>
      <w:rFonts w:ascii="Arial" w:eastAsia="Times New Roman" w:hAnsi="Arial" w:cs="Times New Roman"/>
      <w:sz w:val="24"/>
      <w:szCs w:val="24"/>
    </w:rPr>
  </w:style>
  <w:style w:type="paragraph" w:customStyle="1" w:styleId="BC117CF2FEF7456AB85462A52AC9A5324">
    <w:name w:val="BC117CF2FEF7456AB85462A52AC9A5324"/>
    <w:rsid w:val="00597D79"/>
    <w:pPr>
      <w:spacing w:after="240" w:line="276" w:lineRule="auto"/>
    </w:pPr>
    <w:rPr>
      <w:rFonts w:ascii="Arial" w:eastAsia="Times New Roman" w:hAnsi="Arial" w:cs="Times New Roman"/>
      <w:sz w:val="24"/>
      <w:szCs w:val="24"/>
    </w:rPr>
  </w:style>
  <w:style w:type="paragraph" w:customStyle="1" w:styleId="F6C32E3C2F3844AD827ABDA4E39266CB3">
    <w:name w:val="F6C32E3C2F3844AD827ABDA4E39266CB3"/>
    <w:rsid w:val="00597D79"/>
    <w:pPr>
      <w:spacing w:after="240" w:line="276" w:lineRule="auto"/>
    </w:pPr>
    <w:rPr>
      <w:rFonts w:ascii="Arial" w:eastAsia="Times New Roman" w:hAnsi="Arial" w:cs="Times New Roman"/>
      <w:sz w:val="24"/>
      <w:szCs w:val="24"/>
    </w:rPr>
  </w:style>
  <w:style w:type="paragraph" w:customStyle="1" w:styleId="88EFC95862B24641A31BA5B0E65A5CDC3">
    <w:name w:val="88EFC95862B24641A31BA5B0E65A5CDC3"/>
    <w:rsid w:val="00597D79"/>
    <w:pPr>
      <w:spacing w:after="240" w:line="276" w:lineRule="auto"/>
    </w:pPr>
    <w:rPr>
      <w:rFonts w:ascii="Arial" w:eastAsia="Times New Roman" w:hAnsi="Arial" w:cs="Times New Roman"/>
      <w:sz w:val="24"/>
      <w:szCs w:val="24"/>
    </w:rPr>
  </w:style>
  <w:style w:type="paragraph" w:customStyle="1" w:styleId="03D0FBDBFC4C409297C81054CE02AD3D3">
    <w:name w:val="03D0FBDBFC4C409297C81054CE02AD3D3"/>
    <w:rsid w:val="00597D79"/>
    <w:pPr>
      <w:spacing w:after="240" w:line="276" w:lineRule="auto"/>
    </w:pPr>
    <w:rPr>
      <w:rFonts w:ascii="Arial" w:eastAsia="Times New Roman" w:hAnsi="Arial" w:cs="Times New Roman"/>
      <w:sz w:val="24"/>
      <w:szCs w:val="24"/>
    </w:rPr>
  </w:style>
  <w:style w:type="paragraph" w:customStyle="1" w:styleId="2687594DCE6B40B7BCC49D7DECE51D763">
    <w:name w:val="2687594DCE6B40B7BCC49D7DECE51D763"/>
    <w:rsid w:val="00597D79"/>
    <w:pPr>
      <w:spacing w:after="240" w:line="276" w:lineRule="auto"/>
    </w:pPr>
    <w:rPr>
      <w:rFonts w:ascii="Arial" w:eastAsia="Times New Roman" w:hAnsi="Arial" w:cs="Times New Roman"/>
      <w:sz w:val="24"/>
      <w:szCs w:val="24"/>
    </w:rPr>
  </w:style>
  <w:style w:type="paragraph" w:customStyle="1" w:styleId="161C54D500AC4C0AAF5E4163ED93329A3">
    <w:name w:val="161C54D500AC4C0AAF5E4163ED93329A3"/>
    <w:rsid w:val="00597D79"/>
    <w:pPr>
      <w:spacing w:after="240" w:line="276" w:lineRule="auto"/>
    </w:pPr>
    <w:rPr>
      <w:rFonts w:ascii="Arial" w:eastAsia="Times New Roman" w:hAnsi="Arial" w:cs="Times New Roman"/>
      <w:sz w:val="24"/>
      <w:szCs w:val="24"/>
    </w:rPr>
  </w:style>
  <w:style w:type="paragraph" w:customStyle="1" w:styleId="AC616E52706A4214AA8E7A962BEECC593">
    <w:name w:val="AC616E52706A4214AA8E7A962BEECC593"/>
    <w:rsid w:val="00597D79"/>
    <w:pPr>
      <w:spacing w:after="240" w:line="276" w:lineRule="auto"/>
    </w:pPr>
    <w:rPr>
      <w:rFonts w:ascii="Arial" w:eastAsia="Times New Roman" w:hAnsi="Arial" w:cs="Times New Roman"/>
      <w:sz w:val="24"/>
      <w:szCs w:val="24"/>
    </w:rPr>
  </w:style>
  <w:style w:type="paragraph" w:customStyle="1" w:styleId="A3D49BB85DCB42A3A2A4AAD08C1597E73">
    <w:name w:val="A3D49BB85DCB42A3A2A4AAD08C1597E73"/>
    <w:rsid w:val="00597D79"/>
    <w:pPr>
      <w:spacing w:after="240" w:line="276" w:lineRule="auto"/>
    </w:pPr>
    <w:rPr>
      <w:rFonts w:ascii="Arial" w:eastAsia="Times New Roman" w:hAnsi="Arial" w:cs="Times New Roman"/>
      <w:sz w:val="24"/>
      <w:szCs w:val="24"/>
    </w:rPr>
  </w:style>
  <w:style w:type="paragraph" w:customStyle="1" w:styleId="B8F9BF7D7195416D8785542689083B9A2">
    <w:name w:val="B8F9BF7D7195416D8785542689083B9A2"/>
    <w:rsid w:val="00597D79"/>
    <w:pPr>
      <w:spacing w:after="240" w:line="276" w:lineRule="auto"/>
    </w:pPr>
    <w:rPr>
      <w:rFonts w:ascii="Arial" w:eastAsia="Times New Roman" w:hAnsi="Arial" w:cs="Times New Roman"/>
      <w:sz w:val="24"/>
      <w:szCs w:val="24"/>
    </w:rPr>
  </w:style>
  <w:style w:type="paragraph" w:customStyle="1" w:styleId="54AF7E1404E24A40991987293FEA77641">
    <w:name w:val="54AF7E1404E24A40991987293FEA77641"/>
    <w:rsid w:val="00597D79"/>
    <w:pPr>
      <w:spacing w:after="240" w:line="276" w:lineRule="auto"/>
    </w:pPr>
    <w:rPr>
      <w:rFonts w:ascii="Arial" w:eastAsia="Times New Roman" w:hAnsi="Arial" w:cs="Times New Roman"/>
      <w:sz w:val="24"/>
      <w:szCs w:val="24"/>
    </w:rPr>
  </w:style>
  <w:style w:type="paragraph" w:customStyle="1" w:styleId="698834438498474A9A7A9FAD2B677B95">
    <w:name w:val="698834438498474A9A7A9FAD2B677B95"/>
    <w:rsid w:val="00597D79"/>
    <w:pPr>
      <w:spacing w:after="240" w:line="276" w:lineRule="auto"/>
    </w:pPr>
    <w:rPr>
      <w:rFonts w:ascii="Arial" w:eastAsia="Times New Roman" w:hAnsi="Arial" w:cs="Times New Roman"/>
      <w:sz w:val="24"/>
      <w:szCs w:val="24"/>
    </w:rPr>
  </w:style>
  <w:style w:type="paragraph" w:customStyle="1" w:styleId="0C78E37182DC40A5B66EF4D7C73F17721">
    <w:name w:val="0C78E37182DC40A5B66EF4D7C73F17721"/>
    <w:rsid w:val="00597D79"/>
    <w:pPr>
      <w:spacing w:after="240" w:line="276" w:lineRule="auto"/>
    </w:pPr>
    <w:rPr>
      <w:rFonts w:ascii="Arial" w:eastAsia="Times New Roman" w:hAnsi="Arial" w:cs="Times New Roman"/>
      <w:sz w:val="24"/>
      <w:szCs w:val="24"/>
    </w:rPr>
  </w:style>
  <w:style w:type="paragraph" w:customStyle="1" w:styleId="CBD7B2D8A7F543B181DE570EAEE146F11">
    <w:name w:val="CBD7B2D8A7F543B181DE570EAEE146F11"/>
    <w:rsid w:val="00597D79"/>
    <w:pPr>
      <w:spacing w:after="240" w:line="276" w:lineRule="auto"/>
    </w:pPr>
    <w:rPr>
      <w:rFonts w:ascii="Arial" w:eastAsia="Times New Roman" w:hAnsi="Arial" w:cs="Times New Roman"/>
      <w:sz w:val="24"/>
      <w:szCs w:val="24"/>
    </w:rPr>
  </w:style>
  <w:style w:type="paragraph" w:customStyle="1" w:styleId="78E3BF77954447DE9B5C7DDC7981F5B21">
    <w:name w:val="78E3BF77954447DE9B5C7DDC7981F5B21"/>
    <w:rsid w:val="00597D79"/>
    <w:pPr>
      <w:spacing w:after="240" w:line="276" w:lineRule="auto"/>
    </w:pPr>
    <w:rPr>
      <w:rFonts w:ascii="Arial" w:eastAsia="Times New Roman" w:hAnsi="Arial" w:cs="Times New Roman"/>
      <w:sz w:val="24"/>
      <w:szCs w:val="24"/>
    </w:rPr>
  </w:style>
  <w:style w:type="paragraph" w:customStyle="1" w:styleId="E2B315E53A244E9D958DD21FAEA7FEE61">
    <w:name w:val="E2B315E53A244E9D958DD21FAEA7FEE61"/>
    <w:rsid w:val="00597D79"/>
    <w:pPr>
      <w:spacing w:after="240" w:line="276" w:lineRule="auto"/>
    </w:pPr>
    <w:rPr>
      <w:rFonts w:ascii="Arial" w:eastAsia="Times New Roman" w:hAnsi="Arial" w:cs="Times New Roman"/>
      <w:sz w:val="24"/>
      <w:szCs w:val="24"/>
    </w:rPr>
  </w:style>
  <w:style w:type="paragraph" w:customStyle="1" w:styleId="43374613F01D47879EC4394CAFE025221">
    <w:name w:val="43374613F01D47879EC4394CAFE025221"/>
    <w:rsid w:val="00597D79"/>
    <w:pPr>
      <w:spacing w:after="240" w:line="276" w:lineRule="auto"/>
    </w:pPr>
    <w:rPr>
      <w:rFonts w:ascii="Arial" w:eastAsia="Times New Roman" w:hAnsi="Arial" w:cs="Times New Roman"/>
      <w:sz w:val="24"/>
      <w:szCs w:val="24"/>
    </w:rPr>
  </w:style>
  <w:style w:type="paragraph" w:customStyle="1" w:styleId="EE5369B55EA64489949CBDB7A98676711">
    <w:name w:val="EE5369B55EA64489949CBDB7A98676711"/>
    <w:rsid w:val="00597D79"/>
    <w:pPr>
      <w:spacing w:after="240" w:line="276" w:lineRule="auto"/>
    </w:pPr>
    <w:rPr>
      <w:rFonts w:ascii="Arial" w:eastAsia="Times New Roman" w:hAnsi="Arial" w:cs="Times New Roman"/>
      <w:sz w:val="24"/>
      <w:szCs w:val="24"/>
    </w:rPr>
  </w:style>
  <w:style w:type="paragraph" w:customStyle="1" w:styleId="0B465839EC634DAFA3B496FC429793A11">
    <w:name w:val="0B465839EC634DAFA3B496FC429793A11"/>
    <w:rsid w:val="00597D79"/>
    <w:pPr>
      <w:spacing w:after="240" w:line="276" w:lineRule="auto"/>
    </w:pPr>
    <w:rPr>
      <w:rFonts w:ascii="Arial" w:eastAsia="Times New Roman" w:hAnsi="Arial" w:cs="Times New Roman"/>
      <w:sz w:val="24"/>
      <w:szCs w:val="24"/>
    </w:rPr>
  </w:style>
  <w:style w:type="paragraph" w:customStyle="1" w:styleId="CDEFA23707E34BF3A3D62817428297F38">
    <w:name w:val="CDEFA23707E34BF3A3D62817428297F38"/>
    <w:rsid w:val="00597D79"/>
    <w:pPr>
      <w:spacing w:after="240" w:line="276" w:lineRule="auto"/>
    </w:pPr>
    <w:rPr>
      <w:rFonts w:ascii="Arial" w:eastAsia="Times New Roman" w:hAnsi="Arial" w:cs="Times New Roman"/>
      <w:sz w:val="24"/>
      <w:szCs w:val="24"/>
    </w:rPr>
  </w:style>
  <w:style w:type="paragraph" w:customStyle="1" w:styleId="E011FBBDF4E244ED8F74CFA1B861AA5F6">
    <w:name w:val="E011FBBDF4E244ED8F74CFA1B861AA5F6"/>
    <w:rsid w:val="00597D79"/>
    <w:pPr>
      <w:spacing w:after="240" w:line="276" w:lineRule="auto"/>
    </w:pPr>
    <w:rPr>
      <w:rFonts w:ascii="Arial" w:eastAsia="Times New Roman" w:hAnsi="Arial" w:cs="Times New Roman"/>
      <w:sz w:val="24"/>
      <w:szCs w:val="24"/>
    </w:rPr>
  </w:style>
  <w:style w:type="paragraph" w:customStyle="1" w:styleId="932C4C2369194E27ABDE08E424BC36D05">
    <w:name w:val="932C4C2369194E27ABDE08E424BC36D05"/>
    <w:rsid w:val="00597D79"/>
    <w:pPr>
      <w:spacing w:after="240" w:line="276" w:lineRule="auto"/>
    </w:pPr>
    <w:rPr>
      <w:rFonts w:ascii="Arial" w:eastAsia="Times New Roman" w:hAnsi="Arial" w:cs="Times New Roman"/>
      <w:sz w:val="24"/>
      <w:szCs w:val="24"/>
    </w:rPr>
  </w:style>
  <w:style w:type="paragraph" w:customStyle="1" w:styleId="24714B0BF5D64A90A32EA61C9BDCD8A05">
    <w:name w:val="24714B0BF5D64A90A32EA61C9BDCD8A05"/>
    <w:rsid w:val="00597D79"/>
    <w:pPr>
      <w:spacing w:after="240" w:line="276" w:lineRule="auto"/>
    </w:pPr>
    <w:rPr>
      <w:rFonts w:ascii="Arial" w:eastAsia="Times New Roman" w:hAnsi="Arial" w:cs="Times New Roman"/>
      <w:sz w:val="24"/>
      <w:szCs w:val="24"/>
    </w:rPr>
  </w:style>
  <w:style w:type="paragraph" w:customStyle="1" w:styleId="0205544BA35D4AFB8EEC7955B2C23C7D5">
    <w:name w:val="0205544BA35D4AFB8EEC7955B2C23C7D5"/>
    <w:rsid w:val="00597D79"/>
    <w:pPr>
      <w:spacing w:after="240" w:line="276" w:lineRule="auto"/>
    </w:pPr>
    <w:rPr>
      <w:rFonts w:ascii="Arial" w:eastAsia="Times New Roman" w:hAnsi="Arial" w:cs="Times New Roman"/>
      <w:sz w:val="24"/>
      <w:szCs w:val="24"/>
    </w:rPr>
  </w:style>
  <w:style w:type="paragraph" w:customStyle="1" w:styleId="04CA3FD05882427AA2AF6B6E6A19C9895">
    <w:name w:val="04CA3FD05882427AA2AF6B6E6A19C9895"/>
    <w:rsid w:val="00597D79"/>
    <w:pPr>
      <w:spacing w:after="240" w:line="276" w:lineRule="auto"/>
    </w:pPr>
    <w:rPr>
      <w:rFonts w:ascii="Arial" w:eastAsia="Times New Roman" w:hAnsi="Arial" w:cs="Times New Roman"/>
      <w:sz w:val="24"/>
      <w:szCs w:val="24"/>
    </w:rPr>
  </w:style>
  <w:style w:type="paragraph" w:customStyle="1" w:styleId="93925EFB3CAF4FBCA15A69627FD59D495">
    <w:name w:val="93925EFB3CAF4FBCA15A69627FD59D495"/>
    <w:rsid w:val="00597D79"/>
    <w:pPr>
      <w:spacing w:after="240" w:line="276" w:lineRule="auto"/>
    </w:pPr>
    <w:rPr>
      <w:rFonts w:ascii="Arial" w:eastAsia="Times New Roman" w:hAnsi="Arial" w:cs="Times New Roman"/>
      <w:sz w:val="24"/>
      <w:szCs w:val="24"/>
    </w:rPr>
  </w:style>
  <w:style w:type="paragraph" w:customStyle="1" w:styleId="A63DDF6E46CA45D0BCA6A926C54CA9B55">
    <w:name w:val="A63DDF6E46CA45D0BCA6A926C54CA9B55"/>
    <w:rsid w:val="00597D79"/>
    <w:pPr>
      <w:spacing w:after="240" w:line="276" w:lineRule="auto"/>
    </w:pPr>
    <w:rPr>
      <w:rFonts w:ascii="Arial" w:eastAsia="Times New Roman" w:hAnsi="Arial" w:cs="Times New Roman"/>
      <w:sz w:val="24"/>
      <w:szCs w:val="24"/>
    </w:rPr>
  </w:style>
  <w:style w:type="paragraph" w:customStyle="1" w:styleId="D8461B71319242A59C6C25226943E18A5">
    <w:name w:val="D8461B71319242A59C6C25226943E18A5"/>
    <w:rsid w:val="00597D79"/>
    <w:pPr>
      <w:spacing w:after="240" w:line="276" w:lineRule="auto"/>
    </w:pPr>
    <w:rPr>
      <w:rFonts w:ascii="Arial" w:eastAsia="Times New Roman" w:hAnsi="Arial" w:cs="Times New Roman"/>
      <w:sz w:val="24"/>
      <w:szCs w:val="24"/>
    </w:rPr>
  </w:style>
  <w:style w:type="paragraph" w:customStyle="1" w:styleId="BDB79558E9DC4FBBB459C5A455C7E1AA5">
    <w:name w:val="BDB79558E9DC4FBBB459C5A455C7E1AA5"/>
    <w:rsid w:val="00597D79"/>
    <w:pPr>
      <w:spacing w:after="240" w:line="276" w:lineRule="auto"/>
    </w:pPr>
    <w:rPr>
      <w:rFonts w:ascii="Arial" w:eastAsia="Times New Roman" w:hAnsi="Arial" w:cs="Times New Roman"/>
      <w:sz w:val="24"/>
      <w:szCs w:val="24"/>
    </w:rPr>
  </w:style>
  <w:style w:type="paragraph" w:customStyle="1" w:styleId="090753A09D814320AC51245ED5B0FAE35">
    <w:name w:val="090753A09D814320AC51245ED5B0FAE35"/>
    <w:rsid w:val="00597D79"/>
    <w:pPr>
      <w:spacing w:after="240" w:line="276" w:lineRule="auto"/>
    </w:pPr>
    <w:rPr>
      <w:rFonts w:ascii="Arial" w:eastAsia="Times New Roman" w:hAnsi="Arial" w:cs="Times New Roman"/>
      <w:sz w:val="24"/>
      <w:szCs w:val="24"/>
    </w:rPr>
  </w:style>
  <w:style w:type="paragraph" w:customStyle="1" w:styleId="27D0A8A3E22F4B2CA2454C3A8882F9085">
    <w:name w:val="27D0A8A3E22F4B2CA2454C3A8882F9085"/>
    <w:rsid w:val="00597D79"/>
    <w:pPr>
      <w:spacing w:after="240" w:line="276" w:lineRule="auto"/>
    </w:pPr>
    <w:rPr>
      <w:rFonts w:ascii="Arial" w:eastAsia="Times New Roman" w:hAnsi="Arial" w:cs="Times New Roman"/>
      <w:sz w:val="24"/>
      <w:szCs w:val="24"/>
    </w:rPr>
  </w:style>
  <w:style w:type="paragraph" w:customStyle="1" w:styleId="31A7F03740D94060A172CE6949B741C65">
    <w:name w:val="31A7F03740D94060A172CE6949B741C65"/>
    <w:rsid w:val="00597D79"/>
    <w:pPr>
      <w:spacing w:after="240" w:line="276" w:lineRule="auto"/>
    </w:pPr>
    <w:rPr>
      <w:rFonts w:ascii="Arial" w:eastAsia="Times New Roman" w:hAnsi="Arial" w:cs="Times New Roman"/>
      <w:sz w:val="24"/>
      <w:szCs w:val="24"/>
    </w:rPr>
  </w:style>
  <w:style w:type="paragraph" w:customStyle="1" w:styleId="BE09181E67E5420589D08631950719795">
    <w:name w:val="BE09181E67E5420589D08631950719795"/>
    <w:rsid w:val="00597D79"/>
    <w:pPr>
      <w:spacing w:after="240" w:line="276" w:lineRule="auto"/>
    </w:pPr>
    <w:rPr>
      <w:rFonts w:ascii="Arial" w:eastAsia="Times New Roman" w:hAnsi="Arial" w:cs="Times New Roman"/>
      <w:sz w:val="24"/>
      <w:szCs w:val="24"/>
    </w:rPr>
  </w:style>
  <w:style w:type="paragraph" w:customStyle="1" w:styleId="9E8503EA640E4DF58047B43CE759812C5">
    <w:name w:val="9E8503EA640E4DF58047B43CE759812C5"/>
    <w:rsid w:val="00597D79"/>
    <w:pPr>
      <w:spacing w:after="240" w:line="276" w:lineRule="auto"/>
    </w:pPr>
    <w:rPr>
      <w:rFonts w:ascii="Arial" w:eastAsia="Times New Roman" w:hAnsi="Arial" w:cs="Times New Roman"/>
      <w:sz w:val="24"/>
      <w:szCs w:val="24"/>
    </w:rPr>
  </w:style>
  <w:style w:type="paragraph" w:customStyle="1" w:styleId="26DDFA37CBDF4291B8BEE0FBF2F535035">
    <w:name w:val="26DDFA37CBDF4291B8BEE0FBF2F535035"/>
    <w:rsid w:val="00597D79"/>
    <w:pPr>
      <w:spacing w:after="240" w:line="276" w:lineRule="auto"/>
    </w:pPr>
    <w:rPr>
      <w:rFonts w:ascii="Arial" w:eastAsia="Times New Roman" w:hAnsi="Arial" w:cs="Times New Roman"/>
      <w:sz w:val="24"/>
      <w:szCs w:val="24"/>
    </w:rPr>
  </w:style>
  <w:style w:type="paragraph" w:customStyle="1" w:styleId="F146DB2CBEB045E6B31776EE15AF467C5">
    <w:name w:val="F146DB2CBEB045E6B31776EE15AF467C5"/>
    <w:rsid w:val="00597D79"/>
    <w:pPr>
      <w:spacing w:after="240" w:line="276" w:lineRule="auto"/>
    </w:pPr>
    <w:rPr>
      <w:rFonts w:ascii="Arial" w:eastAsia="Times New Roman" w:hAnsi="Arial" w:cs="Times New Roman"/>
      <w:sz w:val="24"/>
      <w:szCs w:val="24"/>
    </w:rPr>
  </w:style>
  <w:style w:type="paragraph" w:customStyle="1" w:styleId="BC117CF2FEF7456AB85462A52AC9A5325">
    <w:name w:val="BC117CF2FEF7456AB85462A52AC9A5325"/>
    <w:rsid w:val="00597D79"/>
    <w:pPr>
      <w:spacing w:after="240" w:line="276" w:lineRule="auto"/>
    </w:pPr>
    <w:rPr>
      <w:rFonts w:ascii="Arial" w:eastAsia="Times New Roman" w:hAnsi="Arial" w:cs="Times New Roman"/>
      <w:sz w:val="24"/>
      <w:szCs w:val="24"/>
    </w:rPr>
  </w:style>
  <w:style w:type="paragraph" w:customStyle="1" w:styleId="F6C32E3C2F3844AD827ABDA4E39266CB4">
    <w:name w:val="F6C32E3C2F3844AD827ABDA4E39266CB4"/>
    <w:rsid w:val="00597D79"/>
    <w:pPr>
      <w:spacing w:after="240" w:line="276" w:lineRule="auto"/>
    </w:pPr>
    <w:rPr>
      <w:rFonts w:ascii="Arial" w:eastAsia="Times New Roman" w:hAnsi="Arial" w:cs="Times New Roman"/>
      <w:sz w:val="24"/>
      <w:szCs w:val="24"/>
    </w:rPr>
  </w:style>
  <w:style w:type="paragraph" w:customStyle="1" w:styleId="88EFC95862B24641A31BA5B0E65A5CDC4">
    <w:name w:val="88EFC95862B24641A31BA5B0E65A5CDC4"/>
    <w:rsid w:val="00597D79"/>
    <w:pPr>
      <w:spacing w:after="240" w:line="276" w:lineRule="auto"/>
    </w:pPr>
    <w:rPr>
      <w:rFonts w:ascii="Arial" w:eastAsia="Times New Roman" w:hAnsi="Arial" w:cs="Times New Roman"/>
      <w:sz w:val="24"/>
      <w:szCs w:val="24"/>
    </w:rPr>
  </w:style>
  <w:style w:type="paragraph" w:customStyle="1" w:styleId="03D0FBDBFC4C409297C81054CE02AD3D4">
    <w:name w:val="03D0FBDBFC4C409297C81054CE02AD3D4"/>
    <w:rsid w:val="00597D79"/>
    <w:pPr>
      <w:spacing w:after="240" w:line="276" w:lineRule="auto"/>
    </w:pPr>
    <w:rPr>
      <w:rFonts w:ascii="Arial" w:eastAsia="Times New Roman" w:hAnsi="Arial" w:cs="Times New Roman"/>
      <w:sz w:val="24"/>
      <w:szCs w:val="24"/>
    </w:rPr>
  </w:style>
  <w:style w:type="paragraph" w:customStyle="1" w:styleId="2687594DCE6B40B7BCC49D7DECE51D764">
    <w:name w:val="2687594DCE6B40B7BCC49D7DECE51D764"/>
    <w:rsid w:val="00597D79"/>
    <w:pPr>
      <w:spacing w:after="240" w:line="276" w:lineRule="auto"/>
    </w:pPr>
    <w:rPr>
      <w:rFonts w:ascii="Arial" w:eastAsia="Times New Roman" w:hAnsi="Arial" w:cs="Times New Roman"/>
      <w:sz w:val="24"/>
      <w:szCs w:val="24"/>
    </w:rPr>
  </w:style>
  <w:style w:type="paragraph" w:customStyle="1" w:styleId="161C54D500AC4C0AAF5E4163ED93329A4">
    <w:name w:val="161C54D500AC4C0AAF5E4163ED93329A4"/>
    <w:rsid w:val="00597D79"/>
    <w:pPr>
      <w:spacing w:after="240" w:line="276" w:lineRule="auto"/>
    </w:pPr>
    <w:rPr>
      <w:rFonts w:ascii="Arial" w:eastAsia="Times New Roman" w:hAnsi="Arial" w:cs="Times New Roman"/>
      <w:sz w:val="24"/>
      <w:szCs w:val="24"/>
    </w:rPr>
  </w:style>
  <w:style w:type="paragraph" w:customStyle="1" w:styleId="AC616E52706A4214AA8E7A962BEECC594">
    <w:name w:val="AC616E52706A4214AA8E7A962BEECC594"/>
    <w:rsid w:val="00597D79"/>
    <w:pPr>
      <w:spacing w:after="240" w:line="276" w:lineRule="auto"/>
    </w:pPr>
    <w:rPr>
      <w:rFonts w:ascii="Arial" w:eastAsia="Times New Roman" w:hAnsi="Arial" w:cs="Times New Roman"/>
      <w:sz w:val="24"/>
      <w:szCs w:val="24"/>
    </w:rPr>
  </w:style>
  <w:style w:type="paragraph" w:customStyle="1" w:styleId="A3D49BB85DCB42A3A2A4AAD08C1597E74">
    <w:name w:val="A3D49BB85DCB42A3A2A4AAD08C1597E74"/>
    <w:rsid w:val="00597D79"/>
    <w:pPr>
      <w:spacing w:after="240" w:line="276" w:lineRule="auto"/>
    </w:pPr>
    <w:rPr>
      <w:rFonts w:ascii="Arial" w:eastAsia="Times New Roman" w:hAnsi="Arial" w:cs="Times New Roman"/>
      <w:sz w:val="24"/>
      <w:szCs w:val="24"/>
    </w:rPr>
  </w:style>
  <w:style w:type="paragraph" w:customStyle="1" w:styleId="B8F9BF7D7195416D8785542689083B9A3">
    <w:name w:val="B8F9BF7D7195416D8785542689083B9A3"/>
    <w:rsid w:val="00597D79"/>
    <w:pPr>
      <w:spacing w:after="240" w:line="276" w:lineRule="auto"/>
    </w:pPr>
    <w:rPr>
      <w:rFonts w:ascii="Arial" w:eastAsia="Times New Roman" w:hAnsi="Arial" w:cs="Times New Roman"/>
      <w:sz w:val="24"/>
      <w:szCs w:val="24"/>
    </w:rPr>
  </w:style>
  <w:style w:type="paragraph" w:customStyle="1" w:styleId="54AF7E1404E24A40991987293FEA77642">
    <w:name w:val="54AF7E1404E24A40991987293FEA77642"/>
    <w:rsid w:val="00597D79"/>
    <w:pPr>
      <w:spacing w:after="240" w:line="276" w:lineRule="auto"/>
    </w:pPr>
    <w:rPr>
      <w:rFonts w:ascii="Arial" w:eastAsia="Times New Roman" w:hAnsi="Arial" w:cs="Times New Roman"/>
      <w:sz w:val="24"/>
      <w:szCs w:val="24"/>
    </w:rPr>
  </w:style>
  <w:style w:type="paragraph" w:customStyle="1" w:styleId="698834438498474A9A7A9FAD2B677B951">
    <w:name w:val="698834438498474A9A7A9FAD2B677B951"/>
    <w:rsid w:val="00597D79"/>
    <w:pPr>
      <w:spacing w:after="240" w:line="276" w:lineRule="auto"/>
    </w:pPr>
    <w:rPr>
      <w:rFonts w:ascii="Arial" w:eastAsia="Times New Roman" w:hAnsi="Arial" w:cs="Times New Roman"/>
      <w:sz w:val="24"/>
      <w:szCs w:val="24"/>
    </w:rPr>
  </w:style>
  <w:style w:type="paragraph" w:customStyle="1" w:styleId="787626D28B604A6DB432F40D036FC302">
    <w:name w:val="787626D28B604A6DB432F40D036FC302"/>
    <w:rsid w:val="00597D79"/>
    <w:pPr>
      <w:spacing w:after="240" w:line="276" w:lineRule="auto"/>
    </w:pPr>
    <w:rPr>
      <w:rFonts w:ascii="Arial" w:eastAsia="Times New Roman" w:hAnsi="Arial" w:cs="Times New Roman"/>
      <w:sz w:val="24"/>
      <w:szCs w:val="24"/>
    </w:rPr>
  </w:style>
  <w:style w:type="paragraph" w:customStyle="1" w:styleId="38D3C51E35524A8FAA98A46AFF327131">
    <w:name w:val="38D3C51E35524A8FAA98A46AFF327131"/>
    <w:rsid w:val="00597D79"/>
    <w:pPr>
      <w:spacing w:after="240" w:line="276" w:lineRule="auto"/>
    </w:pPr>
    <w:rPr>
      <w:rFonts w:ascii="Arial" w:eastAsia="Times New Roman" w:hAnsi="Arial" w:cs="Times New Roman"/>
      <w:sz w:val="24"/>
      <w:szCs w:val="24"/>
    </w:rPr>
  </w:style>
  <w:style w:type="paragraph" w:customStyle="1" w:styleId="259DAD35D7FC4FA297F9AFB4CE779D92">
    <w:name w:val="259DAD35D7FC4FA297F9AFB4CE779D92"/>
    <w:rsid w:val="00597D79"/>
    <w:pPr>
      <w:spacing w:after="240" w:line="276" w:lineRule="auto"/>
    </w:pPr>
    <w:rPr>
      <w:rFonts w:ascii="Arial" w:eastAsia="Times New Roman" w:hAnsi="Arial" w:cs="Times New Roman"/>
      <w:sz w:val="24"/>
      <w:szCs w:val="24"/>
    </w:rPr>
  </w:style>
  <w:style w:type="paragraph" w:customStyle="1" w:styleId="E7F28DD26B8242818E7AB4B835AF6781">
    <w:name w:val="E7F28DD26B8242818E7AB4B835AF6781"/>
    <w:rsid w:val="00597D79"/>
    <w:pPr>
      <w:spacing w:after="240" w:line="276" w:lineRule="auto"/>
    </w:pPr>
    <w:rPr>
      <w:rFonts w:ascii="Arial" w:eastAsia="Times New Roman" w:hAnsi="Arial" w:cs="Times New Roman"/>
      <w:sz w:val="24"/>
      <w:szCs w:val="24"/>
    </w:rPr>
  </w:style>
  <w:style w:type="paragraph" w:customStyle="1" w:styleId="C41C6FF8A701450FB8AEA6B0FF378E2B">
    <w:name w:val="C41C6FF8A701450FB8AEA6B0FF378E2B"/>
    <w:rsid w:val="00597D79"/>
    <w:pPr>
      <w:spacing w:after="240" w:line="276" w:lineRule="auto"/>
    </w:pPr>
    <w:rPr>
      <w:rFonts w:ascii="Arial" w:eastAsia="Times New Roman" w:hAnsi="Arial" w:cs="Times New Roman"/>
      <w:sz w:val="24"/>
      <w:szCs w:val="24"/>
    </w:rPr>
  </w:style>
  <w:style w:type="paragraph" w:customStyle="1" w:styleId="2DAC4A6BBAB041209F196AB209778FEE">
    <w:name w:val="2DAC4A6BBAB041209F196AB209778FEE"/>
    <w:rsid w:val="00597D79"/>
    <w:pPr>
      <w:spacing w:after="240" w:line="276" w:lineRule="auto"/>
    </w:pPr>
    <w:rPr>
      <w:rFonts w:ascii="Arial" w:eastAsia="Times New Roman" w:hAnsi="Arial" w:cs="Times New Roman"/>
      <w:sz w:val="24"/>
      <w:szCs w:val="24"/>
    </w:rPr>
  </w:style>
  <w:style w:type="paragraph" w:customStyle="1" w:styleId="0B465839EC634DAFA3B496FC429793A12">
    <w:name w:val="0B465839EC634DAFA3B496FC429793A12"/>
    <w:rsid w:val="00597D79"/>
    <w:pPr>
      <w:spacing w:after="240" w:line="276" w:lineRule="auto"/>
    </w:pPr>
    <w:rPr>
      <w:rFonts w:ascii="Arial" w:eastAsia="Times New Roman" w:hAnsi="Arial" w:cs="Times New Roman"/>
      <w:sz w:val="24"/>
      <w:szCs w:val="24"/>
    </w:rPr>
  </w:style>
  <w:style w:type="paragraph" w:customStyle="1" w:styleId="CDEFA23707E34BF3A3D62817428297F39">
    <w:name w:val="CDEFA23707E34BF3A3D62817428297F39"/>
    <w:rsid w:val="00597D79"/>
    <w:pPr>
      <w:spacing w:after="240" w:line="276" w:lineRule="auto"/>
    </w:pPr>
    <w:rPr>
      <w:rFonts w:ascii="Arial" w:eastAsia="Times New Roman" w:hAnsi="Arial" w:cs="Times New Roman"/>
      <w:sz w:val="24"/>
      <w:szCs w:val="24"/>
    </w:rPr>
  </w:style>
  <w:style w:type="paragraph" w:customStyle="1" w:styleId="E011FBBDF4E244ED8F74CFA1B861AA5F7">
    <w:name w:val="E011FBBDF4E244ED8F74CFA1B861AA5F7"/>
    <w:rsid w:val="00597D79"/>
    <w:pPr>
      <w:spacing w:after="240" w:line="276" w:lineRule="auto"/>
    </w:pPr>
    <w:rPr>
      <w:rFonts w:ascii="Arial" w:eastAsia="Times New Roman" w:hAnsi="Arial" w:cs="Times New Roman"/>
      <w:sz w:val="24"/>
      <w:szCs w:val="24"/>
    </w:rPr>
  </w:style>
  <w:style w:type="paragraph" w:customStyle="1" w:styleId="932C4C2369194E27ABDE08E424BC36D06">
    <w:name w:val="932C4C2369194E27ABDE08E424BC36D06"/>
    <w:rsid w:val="00597D79"/>
    <w:pPr>
      <w:spacing w:after="240" w:line="276" w:lineRule="auto"/>
    </w:pPr>
    <w:rPr>
      <w:rFonts w:ascii="Arial" w:eastAsia="Times New Roman" w:hAnsi="Arial" w:cs="Times New Roman"/>
      <w:sz w:val="24"/>
      <w:szCs w:val="24"/>
    </w:rPr>
  </w:style>
  <w:style w:type="paragraph" w:customStyle="1" w:styleId="24714B0BF5D64A90A32EA61C9BDCD8A06">
    <w:name w:val="24714B0BF5D64A90A32EA61C9BDCD8A06"/>
    <w:rsid w:val="00597D79"/>
    <w:pPr>
      <w:spacing w:after="240" w:line="276" w:lineRule="auto"/>
    </w:pPr>
    <w:rPr>
      <w:rFonts w:ascii="Arial" w:eastAsia="Times New Roman" w:hAnsi="Arial" w:cs="Times New Roman"/>
      <w:sz w:val="24"/>
      <w:szCs w:val="24"/>
    </w:rPr>
  </w:style>
  <w:style w:type="paragraph" w:customStyle="1" w:styleId="0205544BA35D4AFB8EEC7955B2C23C7D6">
    <w:name w:val="0205544BA35D4AFB8EEC7955B2C23C7D6"/>
    <w:rsid w:val="00597D79"/>
    <w:pPr>
      <w:spacing w:after="240" w:line="276" w:lineRule="auto"/>
    </w:pPr>
    <w:rPr>
      <w:rFonts w:ascii="Arial" w:eastAsia="Times New Roman" w:hAnsi="Arial" w:cs="Times New Roman"/>
      <w:sz w:val="24"/>
      <w:szCs w:val="24"/>
    </w:rPr>
  </w:style>
  <w:style w:type="paragraph" w:customStyle="1" w:styleId="04CA3FD05882427AA2AF6B6E6A19C9896">
    <w:name w:val="04CA3FD05882427AA2AF6B6E6A19C9896"/>
    <w:rsid w:val="00597D79"/>
    <w:pPr>
      <w:spacing w:after="240" w:line="276" w:lineRule="auto"/>
    </w:pPr>
    <w:rPr>
      <w:rFonts w:ascii="Arial" w:eastAsia="Times New Roman" w:hAnsi="Arial" w:cs="Times New Roman"/>
      <w:sz w:val="24"/>
      <w:szCs w:val="24"/>
    </w:rPr>
  </w:style>
  <w:style w:type="paragraph" w:customStyle="1" w:styleId="93925EFB3CAF4FBCA15A69627FD59D496">
    <w:name w:val="93925EFB3CAF4FBCA15A69627FD59D496"/>
    <w:rsid w:val="00597D79"/>
    <w:pPr>
      <w:spacing w:after="240" w:line="276" w:lineRule="auto"/>
    </w:pPr>
    <w:rPr>
      <w:rFonts w:ascii="Arial" w:eastAsia="Times New Roman" w:hAnsi="Arial" w:cs="Times New Roman"/>
      <w:sz w:val="24"/>
      <w:szCs w:val="24"/>
    </w:rPr>
  </w:style>
  <w:style w:type="paragraph" w:customStyle="1" w:styleId="A63DDF6E46CA45D0BCA6A926C54CA9B56">
    <w:name w:val="A63DDF6E46CA45D0BCA6A926C54CA9B56"/>
    <w:rsid w:val="00597D79"/>
    <w:pPr>
      <w:spacing w:after="240" w:line="276" w:lineRule="auto"/>
    </w:pPr>
    <w:rPr>
      <w:rFonts w:ascii="Arial" w:eastAsia="Times New Roman" w:hAnsi="Arial" w:cs="Times New Roman"/>
      <w:sz w:val="24"/>
      <w:szCs w:val="24"/>
    </w:rPr>
  </w:style>
  <w:style w:type="paragraph" w:customStyle="1" w:styleId="D8461B71319242A59C6C25226943E18A6">
    <w:name w:val="D8461B71319242A59C6C25226943E18A6"/>
    <w:rsid w:val="00597D79"/>
    <w:pPr>
      <w:spacing w:after="240" w:line="276" w:lineRule="auto"/>
    </w:pPr>
    <w:rPr>
      <w:rFonts w:ascii="Arial" w:eastAsia="Times New Roman" w:hAnsi="Arial" w:cs="Times New Roman"/>
      <w:sz w:val="24"/>
      <w:szCs w:val="24"/>
    </w:rPr>
  </w:style>
  <w:style w:type="paragraph" w:customStyle="1" w:styleId="BDB79558E9DC4FBBB459C5A455C7E1AA6">
    <w:name w:val="BDB79558E9DC4FBBB459C5A455C7E1AA6"/>
    <w:rsid w:val="00597D79"/>
    <w:pPr>
      <w:spacing w:after="240" w:line="276" w:lineRule="auto"/>
    </w:pPr>
    <w:rPr>
      <w:rFonts w:ascii="Arial" w:eastAsia="Times New Roman" w:hAnsi="Arial" w:cs="Times New Roman"/>
      <w:sz w:val="24"/>
      <w:szCs w:val="24"/>
    </w:rPr>
  </w:style>
  <w:style w:type="paragraph" w:customStyle="1" w:styleId="090753A09D814320AC51245ED5B0FAE36">
    <w:name w:val="090753A09D814320AC51245ED5B0FAE36"/>
    <w:rsid w:val="00597D79"/>
    <w:pPr>
      <w:spacing w:after="240" w:line="276" w:lineRule="auto"/>
    </w:pPr>
    <w:rPr>
      <w:rFonts w:ascii="Arial" w:eastAsia="Times New Roman" w:hAnsi="Arial" w:cs="Times New Roman"/>
      <w:sz w:val="24"/>
      <w:szCs w:val="24"/>
    </w:rPr>
  </w:style>
  <w:style w:type="paragraph" w:customStyle="1" w:styleId="27D0A8A3E22F4B2CA2454C3A8882F9086">
    <w:name w:val="27D0A8A3E22F4B2CA2454C3A8882F9086"/>
    <w:rsid w:val="00597D79"/>
    <w:pPr>
      <w:spacing w:after="240" w:line="276" w:lineRule="auto"/>
    </w:pPr>
    <w:rPr>
      <w:rFonts w:ascii="Arial" w:eastAsia="Times New Roman" w:hAnsi="Arial" w:cs="Times New Roman"/>
      <w:sz w:val="24"/>
      <w:szCs w:val="24"/>
    </w:rPr>
  </w:style>
  <w:style w:type="paragraph" w:customStyle="1" w:styleId="31A7F03740D94060A172CE6949B741C66">
    <w:name w:val="31A7F03740D94060A172CE6949B741C66"/>
    <w:rsid w:val="00597D79"/>
    <w:pPr>
      <w:spacing w:after="240" w:line="276" w:lineRule="auto"/>
    </w:pPr>
    <w:rPr>
      <w:rFonts w:ascii="Arial" w:eastAsia="Times New Roman" w:hAnsi="Arial" w:cs="Times New Roman"/>
      <w:sz w:val="24"/>
      <w:szCs w:val="24"/>
    </w:rPr>
  </w:style>
  <w:style w:type="paragraph" w:customStyle="1" w:styleId="BE09181E67E5420589D08631950719796">
    <w:name w:val="BE09181E67E5420589D08631950719796"/>
    <w:rsid w:val="00597D79"/>
    <w:pPr>
      <w:spacing w:after="240" w:line="276" w:lineRule="auto"/>
    </w:pPr>
    <w:rPr>
      <w:rFonts w:ascii="Arial" w:eastAsia="Times New Roman" w:hAnsi="Arial" w:cs="Times New Roman"/>
      <w:sz w:val="24"/>
      <w:szCs w:val="24"/>
    </w:rPr>
  </w:style>
  <w:style w:type="paragraph" w:customStyle="1" w:styleId="9E8503EA640E4DF58047B43CE759812C6">
    <w:name w:val="9E8503EA640E4DF58047B43CE759812C6"/>
    <w:rsid w:val="00597D79"/>
    <w:pPr>
      <w:spacing w:after="240" w:line="276" w:lineRule="auto"/>
    </w:pPr>
    <w:rPr>
      <w:rFonts w:ascii="Arial" w:eastAsia="Times New Roman" w:hAnsi="Arial" w:cs="Times New Roman"/>
      <w:sz w:val="24"/>
      <w:szCs w:val="24"/>
    </w:rPr>
  </w:style>
  <w:style w:type="paragraph" w:customStyle="1" w:styleId="26DDFA37CBDF4291B8BEE0FBF2F535036">
    <w:name w:val="26DDFA37CBDF4291B8BEE0FBF2F535036"/>
    <w:rsid w:val="00597D79"/>
    <w:pPr>
      <w:spacing w:after="240" w:line="276" w:lineRule="auto"/>
    </w:pPr>
    <w:rPr>
      <w:rFonts w:ascii="Arial" w:eastAsia="Times New Roman" w:hAnsi="Arial" w:cs="Times New Roman"/>
      <w:sz w:val="24"/>
      <w:szCs w:val="24"/>
    </w:rPr>
  </w:style>
  <w:style w:type="paragraph" w:customStyle="1" w:styleId="F146DB2CBEB045E6B31776EE15AF467C6">
    <w:name w:val="F146DB2CBEB045E6B31776EE15AF467C6"/>
    <w:rsid w:val="00597D79"/>
    <w:pPr>
      <w:spacing w:after="240" w:line="276" w:lineRule="auto"/>
    </w:pPr>
    <w:rPr>
      <w:rFonts w:ascii="Arial" w:eastAsia="Times New Roman" w:hAnsi="Arial" w:cs="Times New Roman"/>
      <w:sz w:val="24"/>
      <w:szCs w:val="24"/>
    </w:rPr>
  </w:style>
  <w:style w:type="paragraph" w:customStyle="1" w:styleId="BC117CF2FEF7456AB85462A52AC9A5326">
    <w:name w:val="BC117CF2FEF7456AB85462A52AC9A5326"/>
    <w:rsid w:val="00597D79"/>
    <w:pPr>
      <w:spacing w:after="240" w:line="276" w:lineRule="auto"/>
    </w:pPr>
    <w:rPr>
      <w:rFonts w:ascii="Arial" w:eastAsia="Times New Roman" w:hAnsi="Arial" w:cs="Times New Roman"/>
      <w:sz w:val="24"/>
      <w:szCs w:val="24"/>
    </w:rPr>
  </w:style>
  <w:style w:type="paragraph" w:customStyle="1" w:styleId="F6C32E3C2F3844AD827ABDA4E39266CB5">
    <w:name w:val="F6C32E3C2F3844AD827ABDA4E39266CB5"/>
    <w:rsid w:val="00597D79"/>
    <w:pPr>
      <w:spacing w:after="240" w:line="276" w:lineRule="auto"/>
    </w:pPr>
    <w:rPr>
      <w:rFonts w:ascii="Arial" w:eastAsia="Times New Roman" w:hAnsi="Arial" w:cs="Times New Roman"/>
      <w:sz w:val="24"/>
      <w:szCs w:val="24"/>
    </w:rPr>
  </w:style>
  <w:style w:type="paragraph" w:customStyle="1" w:styleId="88EFC95862B24641A31BA5B0E65A5CDC5">
    <w:name w:val="88EFC95862B24641A31BA5B0E65A5CDC5"/>
    <w:rsid w:val="00597D79"/>
    <w:pPr>
      <w:spacing w:after="240" w:line="276" w:lineRule="auto"/>
    </w:pPr>
    <w:rPr>
      <w:rFonts w:ascii="Arial" w:eastAsia="Times New Roman" w:hAnsi="Arial" w:cs="Times New Roman"/>
      <w:sz w:val="24"/>
      <w:szCs w:val="24"/>
    </w:rPr>
  </w:style>
  <w:style w:type="paragraph" w:customStyle="1" w:styleId="03D0FBDBFC4C409297C81054CE02AD3D5">
    <w:name w:val="03D0FBDBFC4C409297C81054CE02AD3D5"/>
    <w:rsid w:val="00597D79"/>
    <w:pPr>
      <w:spacing w:after="240" w:line="276" w:lineRule="auto"/>
    </w:pPr>
    <w:rPr>
      <w:rFonts w:ascii="Arial" w:eastAsia="Times New Roman" w:hAnsi="Arial" w:cs="Times New Roman"/>
      <w:sz w:val="24"/>
      <w:szCs w:val="24"/>
    </w:rPr>
  </w:style>
  <w:style w:type="paragraph" w:customStyle="1" w:styleId="2687594DCE6B40B7BCC49D7DECE51D765">
    <w:name w:val="2687594DCE6B40B7BCC49D7DECE51D765"/>
    <w:rsid w:val="00597D79"/>
    <w:pPr>
      <w:spacing w:after="240" w:line="276" w:lineRule="auto"/>
    </w:pPr>
    <w:rPr>
      <w:rFonts w:ascii="Arial" w:eastAsia="Times New Roman" w:hAnsi="Arial" w:cs="Times New Roman"/>
      <w:sz w:val="24"/>
      <w:szCs w:val="24"/>
    </w:rPr>
  </w:style>
  <w:style w:type="paragraph" w:customStyle="1" w:styleId="161C54D500AC4C0AAF5E4163ED93329A5">
    <w:name w:val="161C54D500AC4C0AAF5E4163ED93329A5"/>
    <w:rsid w:val="00597D79"/>
    <w:pPr>
      <w:spacing w:after="240" w:line="276" w:lineRule="auto"/>
    </w:pPr>
    <w:rPr>
      <w:rFonts w:ascii="Arial" w:eastAsia="Times New Roman" w:hAnsi="Arial" w:cs="Times New Roman"/>
      <w:sz w:val="24"/>
      <w:szCs w:val="24"/>
    </w:rPr>
  </w:style>
  <w:style w:type="paragraph" w:customStyle="1" w:styleId="AC616E52706A4214AA8E7A962BEECC595">
    <w:name w:val="AC616E52706A4214AA8E7A962BEECC595"/>
    <w:rsid w:val="00597D79"/>
    <w:pPr>
      <w:spacing w:after="240" w:line="276" w:lineRule="auto"/>
    </w:pPr>
    <w:rPr>
      <w:rFonts w:ascii="Arial" w:eastAsia="Times New Roman" w:hAnsi="Arial" w:cs="Times New Roman"/>
      <w:sz w:val="24"/>
      <w:szCs w:val="24"/>
    </w:rPr>
  </w:style>
  <w:style w:type="paragraph" w:customStyle="1" w:styleId="A3D49BB85DCB42A3A2A4AAD08C1597E75">
    <w:name w:val="A3D49BB85DCB42A3A2A4AAD08C1597E75"/>
    <w:rsid w:val="00597D79"/>
    <w:pPr>
      <w:spacing w:after="240" w:line="276" w:lineRule="auto"/>
    </w:pPr>
    <w:rPr>
      <w:rFonts w:ascii="Arial" w:eastAsia="Times New Roman" w:hAnsi="Arial" w:cs="Times New Roman"/>
      <w:sz w:val="24"/>
      <w:szCs w:val="24"/>
    </w:rPr>
  </w:style>
  <w:style w:type="paragraph" w:customStyle="1" w:styleId="B8F9BF7D7195416D8785542689083B9A4">
    <w:name w:val="B8F9BF7D7195416D8785542689083B9A4"/>
    <w:rsid w:val="00597D79"/>
    <w:pPr>
      <w:spacing w:after="240" w:line="276" w:lineRule="auto"/>
    </w:pPr>
    <w:rPr>
      <w:rFonts w:ascii="Arial" w:eastAsia="Times New Roman" w:hAnsi="Arial" w:cs="Times New Roman"/>
      <w:sz w:val="24"/>
      <w:szCs w:val="24"/>
    </w:rPr>
  </w:style>
  <w:style w:type="paragraph" w:customStyle="1" w:styleId="54AF7E1404E24A40991987293FEA77643">
    <w:name w:val="54AF7E1404E24A40991987293FEA77643"/>
    <w:rsid w:val="00597D79"/>
    <w:pPr>
      <w:spacing w:after="240" w:line="276" w:lineRule="auto"/>
    </w:pPr>
    <w:rPr>
      <w:rFonts w:ascii="Arial" w:eastAsia="Times New Roman" w:hAnsi="Arial" w:cs="Times New Roman"/>
      <w:sz w:val="24"/>
      <w:szCs w:val="24"/>
    </w:rPr>
  </w:style>
  <w:style w:type="paragraph" w:customStyle="1" w:styleId="698834438498474A9A7A9FAD2B677B952">
    <w:name w:val="698834438498474A9A7A9FAD2B677B952"/>
    <w:rsid w:val="00597D79"/>
    <w:pPr>
      <w:spacing w:after="240" w:line="276" w:lineRule="auto"/>
    </w:pPr>
    <w:rPr>
      <w:rFonts w:ascii="Arial" w:eastAsia="Times New Roman" w:hAnsi="Arial" w:cs="Times New Roman"/>
      <w:sz w:val="24"/>
      <w:szCs w:val="24"/>
    </w:rPr>
  </w:style>
  <w:style w:type="paragraph" w:customStyle="1" w:styleId="787626D28B604A6DB432F40D036FC3021">
    <w:name w:val="787626D28B604A6DB432F40D036FC3021"/>
    <w:rsid w:val="00597D79"/>
    <w:pPr>
      <w:spacing w:after="240" w:line="276" w:lineRule="auto"/>
    </w:pPr>
    <w:rPr>
      <w:rFonts w:ascii="Arial" w:eastAsia="Times New Roman" w:hAnsi="Arial" w:cs="Times New Roman"/>
      <w:sz w:val="24"/>
      <w:szCs w:val="24"/>
    </w:rPr>
  </w:style>
  <w:style w:type="paragraph" w:customStyle="1" w:styleId="38D3C51E35524A8FAA98A46AFF3271311">
    <w:name w:val="38D3C51E35524A8FAA98A46AFF3271311"/>
    <w:rsid w:val="00597D79"/>
    <w:pPr>
      <w:spacing w:after="240" w:line="276" w:lineRule="auto"/>
    </w:pPr>
    <w:rPr>
      <w:rFonts w:ascii="Arial" w:eastAsia="Times New Roman" w:hAnsi="Arial" w:cs="Times New Roman"/>
      <w:sz w:val="24"/>
      <w:szCs w:val="24"/>
    </w:rPr>
  </w:style>
  <w:style w:type="paragraph" w:customStyle="1" w:styleId="259DAD35D7FC4FA297F9AFB4CE779D921">
    <w:name w:val="259DAD35D7FC4FA297F9AFB4CE779D921"/>
    <w:rsid w:val="00597D79"/>
    <w:pPr>
      <w:spacing w:after="240" w:line="276" w:lineRule="auto"/>
    </w:pPr>
    <w:rPr>
      <w:rFonts w:ascii="Arial" w:eastAsia="Times New Roman" w:hAnsi="Arial" w:cs="Times New Roman"/>
      <w:sz w:val="24"/>
      <w:szCs w:val="24"/>
    </w:rPr>
  </w:style>
  <w:style w:type="paragraph" w:customStyle="1" w:styleId="E7F28DD26B8242818E7AB4B835AF67811">
    <w:name w:val="E7F28DD26B8242818E7AB4B835AF67811"/>
    <w:rsid w:val="00597D79"/>
    <w:pPr>
      <w:spacing w:after="240" w:line="276" w:lineRule="auto"/>
    </w:pPr>
    <w:rPr>
      <w:rFonts w:ascii="Arial" w:eastAsia="Times New Roman" w:hAnsi="Arial" w:cs="Times New Roman"/>
      <w:sz w:val="24"/>
      <w:szCs w:val="24"/>
    </w:rPr>
  </w:style>
  <w:style w:type="paragraph" w:customStyle="1" w:styleId="C41C6FF8A701450FB8AEA6B0FF378E2B1">
    <w:name w:val="C41C6FF8A701450FB8AEA6B0FF378E2B1"/>
    <w:rsid w:val="00597D79"/>
    <w:pPr>
      <w:spacing w:after="240" w:line="276" w:lineRule="auto"/>
    </w:pPr>
    <w:rPr>
      <w:rFonts w:ascii="Arial" w:eastAsia="Times New Roman" w:hAnsi="Arial" w:cs="Times New Roman"/>
      <w:sz w:val="24"/>
      <w:szCs w:val="24"/>
    </w:rPr>
  </w:style>
  <w:style w:type="paragraph" w:customStyle="1" w:styleId="2DAC4A6BBAB041209F196AB209778FEE1">
    <w:name w:val="2DAC4A6BBAB041209F196AB209778FEE1"/>
    <w:rsid w:val="00597D79"/>
    <w:pPr>
      <w:spacing w:after="240" w:line="276" w:lineRule="auto"/>
    </w:pPr>
    <w:rPr>
      <w:rFonts w:ascii="Arial" w:eastAsia="Times New Roman" w:hAnsi="Arial" w:cs="Times New Roman"/>
      <w:sz w:val="24"/>
      <w:szCs w:val="24"/>
    </w:rPr>
  </w:style>
  <w:style w:type="paragraph" w:customStyle="1" w:styleId="AF47E30502DE42AABA5287C713942582">
    <w:name w:val="AF47E30502DE42AABA5287C713942582"/>
    <w:rsid w:val="00597D79"/>
    <w:pPr>
      <w:spacing w:after="240" w:line="276" w:lineRule="auto"/>
    </w:pPr>
    <w:rPr>
      <w:rFonts w:ascii="Arial" w:eastAsia="Times New Roman" w:hAnsi="Arial" w:cs="Times New Roman"/>
      <w:sz w:val="24"/>
      <w:szCs w:val="24"/>
    </w:rPr>
  </w:style>
  <w:style w:type="paragraph" w:customStyle="1" w:styleId="CDEFA23707E34BF3A3D62817428297F310">
    <w:name w:val="CDEFA23707E34BF3A3D62817428297F310"/>
    <w:rsid w:val="00774E98"/>
    <w:pPr>
      <w:spacing w:after="240" w:line="276" w:lineRule="auto"/>
    </w:pPr>
    <w:rPr>
      <w:rFonts w:ascii="Arial" w:eastAsia="Times New Roman" w:hAnsi="Arial" w:cs="Times New Roman"/>
      <w:sz w:val="24"/>
      <w:szCs w:val="24"/>
    </w:rPr>
  </w:style>
  <w:style w:type="paragraph" w:customStyle="1" w:styleId="E011FBBDF4E244ED8F74CFA1B861AA5F8">
    <w:name w:val="E011FBBDF4E244ED8F74CFA1B861AA5F8"/>
    <w:rsid w:val="00774E98"/>
    <w:pPr>
      <w:spacing w:after="240" w:line="276" w:lineRule="auto"/>
    </w:pPr>
    <w:rPr>
      <w:rFonts w:ascii="Arial" w:eastAsia="Times New Roman" w:hAnsi="Arial" w:cs="Times New Roman"/>
      <w:sz w:val="24"/>
      <w:szCs w:val="24"/>
    </w:rPr>
  </w:style>
  <w:style w:type="paragraph" w:customStyle="1" w:styleId="932C4C2369194E27ABDE08E424BC36D07">
    <w:name w:val="932C4C2369194E27ABDE08E424BC36D07"/>
    <w:rsid w:val="00774E98"/>
    <w:pPr>
      <w:spacing w:after="240" w:line="276" w:lineRule="auto"/>
    </w:pPr>
    <w:rPr>
      <w:rFonts w:ascii="Arial" w:eastAsia="Times New Roman" w:hAnsi="Arial" w:cs="Times New Roman"/>
      <w:sz w:val="24"/>
      <w:szCs w:val="24"/>
    </w:rPr>
  </w:style>
  <w:style w:type="paragraph" w:customStyle="1" w:styleId="24714B0BF5D64A90A32EA61C9BDCD8A07">
    <w:name w:val="24714B0BF5D64A90A32EA61C9BDCD8A07"/>
    <w:rsid w:val="00774E98"/>
    <w:pPr>
      <w:spacing w:after="240" w:line="276" w:lineRule="auto"/>
    </w:pPr>
    <w:rPr>
      <w:rFonts w:ascii="Arial" w:eastAsia="Times New Roman" w:hAnsi="Arial" w:cs="Times New Roman"/>
      <w:sz w:val="24"/>
      <w:szCs w:val="24"/>
    </w:rPr>
  </w:style>
  <w:style w:type="paragraph" w:customStyle="1" w:styleId="0205544BA35D4AFB8EEC7955B2C23C7D7">
    <w:name w:val="0205544BA35D4AFB8EEC7955B2C23C7D7"/>
    <w:rsid w:val="00774E98"/>
    <w:pPr>
      <w:spacing w:after="240" w:line="276" w:lineRule="auto"/>
    </w:pPr>
    <w:rPr>
      <w:rFonts w:ascii="Arial" w:eastAsia="Times New Roman" w:hAnsi="Arial" w:cs="Times New Roman"/>
      <w:sz w:val="24"/>
      <w:szCs w:val="24"/>
    </w:rPr>
  </w:style>
  <w:style w:type="paragraph" w:customStyle="1" w:styleId="04CA3FD05882427AA2AF6B6E6A19C9897">
    <w:name w:val="04CA3FD05882427AA2AF6B6E6A19C9897"/>
    <w:rsid w:val="00774E98"/>
    <w:pPr>
      <w:spacing w:after="240" w:line="276" w:lineRule="auto"/>
    </w:pPr>
    <w:rPr>
      <w:rFonts w:ascii="Arial" w:eastAsia="Times New Roman" w:hAnsi="Arial" w:cs="Times New Roman"/>
      <w:sz w:val="24"/>
      <w:szCs w:val="24"/>
    </w:rPr>
  </w:style>
  <w:style w:type="paragraph" w:customStyle="1" w:styleId="93925EFB3CAF4FBCA15A69627FD59D497">
    <w:name w:val="93925EFB3CAF4FBCA15A69627FD59D497"/>
    <w:rsid w:val="00774E98"/>
    <w:pPr>
      <w:spacing w:after="240" w:line="276" w:lineRule="auto"/>
    </w:pPr>
    <w:rPr>
      <w:rFonts w:ascii="Arial" w:eastAsia="Times New Roman" w:hAnsi="Arial" w:cs="Times New Roman"/>
      <w:sz w:val="24"/>
      <w:szCs w:val="24"/>
    </w:rPr>
  </w:style>
  <w:style w:type="paragraph" w:customStyle="1" w:styleId="A63DDF6E46CA45D0BCA6A926C54CA9B57">
    <w:name w:val="A63DDF6E46CA45D0BCA6A926C54CA9B57"/>
    <w:rsid w:val="00774E98"/>
    <w:pPr>
      <w:spacing w:after="240" w:line="276" w:lineRule="auto"/>
    </w:pPr>
    <w:rPr>
      <w:rFonts w:ascii="Arial" w:eastAsia="Times New Roman" w:hAnsi="Arial" w:cs="Times New Roman"/>
      <w:sz w:val="24"/>
      <w:szCs w:val="24"/>
    </w:rPr>
  </w:style>
  <w:style w:type="paragraph" w:customStyle="1" w:styleId="D8461B71319242A59C6C25226943E18A7">
    <w:name w:val="D8461B71319242A59C6C25226943E18A7"/>
    <w:rsid w:val="00774E98"/>
    <w:pPr>
      <w:spacing w:after="240" w:line="276" w:lineRule="auto"/>
    </w:pPr>
    <w:rPr>
      <w:rFonts w:ascii="Arial" w:eastAsia="Times New Roman" w:hAnsi="Arial" w:cs="Times New Roman"/>
      <w:sz w:val="24"/>
      <w:szCs w:val="24"/>
    </w:rPr>
  </w:style>
  <w:style w:type="paragraph" w:customStyle="1" w:styleId="BDB79558E9DC4FBBB459C5A455C7E1AA7">
    <w:name w:val="BDB79558E9DC4FBBB459C5A455C7E1AA7"/>
    <w:rsid w:val="00774E98"/>
    <w:pPr>
      <w:spacing w:after="240" w:line="276" w:lineRule="auto"/>
    </w:pPr>
    <w:rPr>
      <w:rFonts w:ascii="Arial" w:eastAsia="Times New Roman" w:hAnsi="Arial" w:cs="Times New Roman"/>
      <w:sz w:val="24"/>
      <w:szCs w:val="24"/>
    </w:rPr>
  </w:style>
  <w:style w:type="paragraph" w:customStyle="1" w:styleId="090753A09D814320AC51245ED5B0FAE37">
    <w:name w:val="090753A09D814320AC51245ED5B0FAE37"/>
    <w:rsid w:val="00774E98"/>
    <w:pPr>
      <w:spacing w:after="240" w:line="276" w:lineRule="auto"/>
    </w:pPr>
    <w:rPr>
      <w:rFonts w:ascii="Arial" w:eastAsia="Times New Roman" w:hAnsi="Arial" w:cs="Times New Roman"/>
      <w:sz w:val="24"/>
      <w:szCs w:val="24"/>
    </w:rPr>
  </w:style>
  <w:style w:type="paragraph" w:customStyle="1" w:styleId="27D0A8A3E22F4B2CA2454C3A8882F9087">
    <w:name w:val="27D0A8A3E22F4B2CA2454C3A8882F9087"/>
    <w:rsid w:val="00774E98"/>
    <w:pPr>
      <w:spacing w:after="240" w:line="276" w:lineRule="auto"/>
    </w:pPr>
    <w:rPr>
      <w:rFonts w:ascii="Arial" w:eastAsia="Times New Roman" w:hAnsi="Arial" w:cs="Times New Roman"/>
      <w:sz w:val="24"/>
      <w:szCs w:val="24"/>
    </w:rPr>
  </w:style>
  <w:style w:type="paragraph" w:customStyle="1" w:styleId="31A7F03740D94060A172CE6949B741C67">
    <w:name w:val="31A7F03740D94060A172CE6949B741C67"/>
    <w:rsid w:val="00774E98"/>
    <w:pPr>
      <w:spacing w:after="240" w:line="276" w:lineRule="auto"/>
    </w:pPr>
    <w:rPr>
      <w:rFonts w:ascii="Arial" w:eastAsia="Times New Roman" w:hAnsi="Arial" w:cs="Times New Roman"/>
      <w:sz w:val="24"/>
      <w:szCs w:val="24"/>
    </w:rPr>
  </w:style>
  <w:style w:type="paragraph" w:customStyle="1" w:styleId="BE09181E67E5420589D08631950719797">
    <w:name w:val="BE09181E67E5420589D08631950719797"/>
    <w:rsid w:val="00774E98"/>
    <w:pPr>
      <w:spacing w:after="240" w:line="276" w:lineRule="auto"/>
    </w:pPr>
    <w:rPr>
      <w:rFonts w:ascii="Arial" w:eastAsia="Times New Roman" w:hAnsi="Arial" w:cs="Times New Roman"/>
      <w:sz w:val="24"/>
      <w:szCs w:val="24"/>
    </w:rPr>
  </w:style>
  <w:style w:type="paragraph" w:customStyle="1" w:styleId="9E8503EA640E4DF58047B43CE759812C7">
    <w:name w:val="9E8503EA640E4DF58047B43CE759812C7"/>
    <w:rsid w:val="00774E98"/>
    <w:pPr>
      <w:spacing w:after="240" w:line="276" w:lineRule="auto"/>
    </w:pPr>
    <w:rPr>
      <w:rFonts w:ascii="Arial" w:eastAsia="Times New Roman" w:hAnsi="Arial" w:cs="Times New Roman"/>
      <w:sz w:val="24"/>
      <w:szCs w:val="24"/>
    </w:rPr>
  </w:style>
  <w:style w:type="paragraph" w:customStyle="1" w:styleId="26DDFA37CBDF4291B8BEE0FBF2F535037">
    <w:name w:val="26DDFA37CBDF4291B8BEE0FBF2F535037"/>
    <w:rsid w:val="00774E98"/>
    <w:pPr>
      <w:spacing w:after="240" w:line="276" w:lineRule="auto"/>
    </w:pPr>
    <w:rPr>
      <w:rFonts w:ascii="Arial" w:eastAsia="Times New Roman" w:hAnsi="Arial" w:cs="Times New Roman"/>
      <w:sz w:val="24"/>
      <w:szCs w:val="24"/>
    </w:rPr>
  </w:style>
  <w:style w:type="paragraph" w:customStyle="1" w:styleId="F146DB2CBEB045E6B31776EE15AF467C7">
    <w:name w:val="F146DB2CBEB045E6B31776EE15AF467C7"/>
    <w:rsid w:val="00774E98"/>
    <w:pPr>
      <w:spacing w:after="240" w:line="276" w:lineRule="auto"/>
    </w:pPr>
    <w:rPr>
      <w:rFonts w:ascii="Arial" w:eastAsia="Times New Roman" w:hAnsi="Arial" w:cs="Times New Roman"/>
      <w:sz w:val="24"/>
      <w:szCs w:val="24"/>
    </w:rPr>
  </w:style>
  <w:style w:type="paragraph" w:customStyle="1" w:styleId="BC117CF2FEF7456AB85462A52AC9A5327">
    <w:name w:val="BC117CF2FEF7456AB85462A52AC9A5327"/>
    <w:rsid w:val="00774E98"/>
    <w:pPr>
      <w:spacing w:after="240" w:line="276" w:lineRule="auto"/>
    </w:pPr>
    <w:rPr>
      <w:rFonts w:ascii="Arial" w:eastAsia="Times New Roman" w:hAnsi="Arial" w:cs="Times New Roman"/>
      <w:sz w:val="24"/>
      <w:szCs w:val="24"/>
    </w:rPr>
  </w:style>
  <w:style w:type="paragraph" w:customStyle="1" w:styleId="F6C32E3C2F3844AD827ABDA4E39266CB6">
    <w:name w:val="F6C32E3C2F3844AD827ABDA4E39266CB6"/>
    <w:rsid w:val="00774E98"/>
    <w:pPr>
      <w:spacing w:after="240" w:line="276" w:lineRule="auto"/>
    </w:pPr>
    <w:rPr>
      <w:rFonts w:ascii="Arial" w:eastAsia="Times New Roman" w:hAnsi="Arial" w:cs="Times New Roman"/>
      <w:sz w:val="24"/>
      <w:szCs w:val="24"/>
    </w:rPr>
  </w:style>
  <w:style w:type="paragraph" w:customStyle="1" w:styleId="88EFC95862B24641A31BA5B0E65A5CDC6">
    <w:name w:val="88EFC95862B24641A31BA5B0E65A5CDC6"/>
    <w:rsid w:val="00774E98"/>
    <w:pPr>
      <w:spacing w:after="240" w:line="276" w:lineRule="auto"/>
    </w:pPr>
    <w:rPr>
      <w:rFonts w:ascii="Arial" w:eastAsia="Times New Roman" w:hAnsi="Arial" w:cs="Times New Roman"/>
      <w:sz w:val="24"/>
      <w:szCs w:val="24"/>
    </w:rPr>
  </w:style>
  <w:style w:type="paragraph" w:customStyle="1" w:styleId="03D0FBDBFC4C409297C81054CE02AD3D6">
    <w:name w:val="03D0FBDBFC4C409297C81054CE02AD3D6"/>
    <w:rsid w:val="00774E98"/>
    <w:pPr>
      <w:spacing w:after="240" w:line="276" w:lineRule="auto"/>
    </w:pPr>
    <w:rPr>
      <w:rFonts w:ascii="Arial" w:eastAsia="Times New Roman" w:hAnsi="Arial" w:cs="Times New Roman"/>
      <w:sz w:val="24"/>
      <w:szCs w:val="24"/>
    </w:rPr>
  </w:style>
  <w:style w:type="paragraph" w:customStyle="1" w:styleId="2687594DCE6B40B7BCC49D7DECE51D766">
    <w:name w:val="2687594DCE6B40B7BCC49D7DECE51D766"/>
    <w:rsid w:val="00774E98"/>
    <w:pPr>
      <w:spacing w:after="240" w:line="276" w:lineRule="auto"/>
    </w:pPr>
    <w:rPr>
      <w:rFonts w:ascii="Arial" w:eastAsia="Times New Roman" w:hAnsi="Arial" w:cs="Times New Roman"/>
      <w:sz w:val="24"/>
      <w:szCs w:val="24"/>
    </w:rPr>
  </w:style>
  <w:style w:type="paragraph" w:customStyle="1" w:styleId="161C54D500AC4C0AAF5E4163ED93329A6">
    <w:name w:val="161C54D500AC4C0AAF5E4163ED93329A6"/>
    <w:rsid w:val="00774E98"/>
    <w:pPr>
      <w:spacing w:after="240" w:line="276" w:lineRule="auto"/>
    </w:pPr>
    <w:rPr>
      <w:rFonts w:ascii="Arial" w:eastAsia="Times New Roman" w:hAnsi="Arial" w:cs="Times New Roman"/>
      <w:sz w:val="24"/>
      <w:szCs w:val="24"/>
    </w:rPr>
  </w:style>
  <w:style w:type="paragraph" w:customStyle="1" w:styleId="AC616E52706A4214AA8E7A962BEECC596">
    <w:name w:val="AC616E52706A4214AA8E7A962BEECC596"/>
    <w:rsid w:val="00774E98"/>
    <w:pPr>
      <w:spacing w:after="240" w:line="276" w:lineRule="auto"/>
    </w:pPr>
    <w:rPr>
      <w:rFonts w:ascii="Arial" w:eastAsia="Times New Roman" w:hAnsi="Arial" w:cs="Times New Roman"/>
      <w:sz w:val="24"/>
      <w:szCs w:val="24"/>
    </w:rPr>
  </w:style>
  <w:style w:type="paragraph" w:customStyle="1" w:styleId="A3D49BB85DCB42A3A2A4AAD08C1597E76">
    <w:name w:val="A3D49BB85DCB42A3A2A4AAD08C1597E76"/>
    <w:rsid w:val="00774E98"/>
    <w:pPr>
      <w:spacing w:after="240" w:line="276" w:lineRule="auto"/>
    </w:pPr>
    <w:rPr>
      <w:rFonts w:ascii="Arial" w:eastAsia="Times New Roman" w:hAnsi="Arial" w:cs="Times New Roman"/>
      <w:sz w:val="24"/>
      <w:szCs w:val="24"/>
    </w:rPr>
  </w:style>
  <w:style w:type="paragraph" w:customStyle="1" w:styleId="B8F9BF7D7195416D8785542689083B9A5">
    <w:name w:val="B8F9BF7D7195416D8785542689083B9A5"/>
    <w:rsid w:val="00774E98"/>
    <w:pPr>
      <w:spacing w:after="240" w:line="276" w:lineRule="auto"/>
    </w:pPr>
    <w:rPr>
      <w:rFonts w:ascii="Arial" w:eastAsia="Times New Roman" w:hAnsi="Arial" w:cs="Times New Roman"/>
      <w:sz w:val="24"/>
      <w:szCs w:val="24"/>
    </w:rPr>
  </w:style>
  <w:style w:type="paragraph" w:customStyle="1" w:styleId="54AF7E1404E24A40991987293FEA77644">
    <w:name w:val="54AF7E1404E24A40991987293FEA77644"/>
    <w:rsid w:val="00774E98"/>
    <w:pPr>
      <w:spacing w:after="240" w:line="276" w:lineRule="auto"/>
    </w:pPr>
    <w:rPr>
      <w:rFonts w:ascii="Arial" w:eastAsia="Times New Roman" w:hAnsi="Arial" w:cs="Times New Roman"/>
      <w:sz w:val="24"/>
      <w:szCs w:val="24"/>
    </w:rPr>
  </w:style>
  <w:style w:type="paragraph" w:customStyle="1" w:styleId="698834438498474A9A7A9FAD2B677B953">
    <w:name w:val="698834438498474A9A7A9FAD2B677B953"/>
    <w:rsid w:val="00774E98"/>
    <w:pPr>
      <w:spacing w:after="240" w:line="276" w:lineRule="auto"/>
    </w:pPr>
    <w:rPr>
      <w:rFonts w:ascii="Arial" w:eastAsia="Times New Roman" w:hAnsi="Arial" w:cs="Times New Roman"/>
      <w:sz w:val="24"/>
      <w:szCs w:val="24"/>
    </w:rPr>
  </w:style>
  <w:style w:type="paragraph" w:customStyle="1" w:styleId="787626D28B604A6DB432F40D036FC3022">
    <w:name w:val="787626D28B604A6DB432F40D036FC3022"/>
    <w:rsid w:val="00774E98"/>
    <w:pPr>
      <w:spacing w:after="240" w:line="276" w:lineRule="auto"/>
    </w:pPr>
    <w:rPr>
      <w:rFonts w:ascii="Arial" w:eastAsia="Times New Roman" w:hAnsi="Arial" w:cs="Times New Roman"/>
      <w:sz w:val="24"/>
      <w:szCs w:val="24"/>
    </w:rPr>
  </w:style>
  <w:style w:type="paragraph" w:customStyle="1" w:styleId="38D3C51E35524A8FAA98A46AFF3271312">
    <w:name w:val="38D3C51E35524A8FAA98A46AFF3271312"/>
    <w:rsid w:val="00774E98"/>
    <w:pPr>
      <w:spacing w:after="240" w:line="276" w:lineRule="auto"/>
    </w:pPr>
    <w:rPr>
      <w:rFonts w:ascii="Arial" w:eastAsia="Times New Roman" w:hAnsi="Arial" w:cs="Times New Roman"/>
      <w:sz w:val="24"/>
      <w:szCs w:val="24"/>
    </w:rPr>
  </w:style>
  <w:style w:type="paragraph" w:customStyle="1" w:styleId="259DAD35D7FC4FA297F9AFB4CE779D922">
    <w:name w:val="259DAD35D7FC4FA297F9AFB4CE779D922"/>
    <w:rsid w:val="00774E98"/>
    <w:pPr>
      <w:spacing w:after="240" w:line="276" w:lineRule="auto"/>
    </w:pPr>
    <w:rPr>
      <w:rFonts w:ascii="Arial" w:eastAsia="Times New Roman" w:hAnsi="Arial" w:cs="Times New Roman"/>
      <w:sz w:val="24"/>
      <w:szCs w:val="24"/>
    </w:rPr>
  </w:style>
  <w:style w:type="paragraph" w:customStyle="1" w:styleId="99D503F7805448B3A7C71FECC47DC834">
    <w:name w:val="99D503F7805448B3A7C71FECC47DC834"/>
    <w:rsid w:val="00774E98"/>
    <w:pPr>
      <w:spacing w:after="240" w:line="276" w:lineRule="auto"/>
    </w:pPr>
    <w:rPr>
      <w:rFonts w:ascii="Arial" w:eastAsia="Times New Roman" w:hAnsi="Arial" w:cs="Times New Roman"/>
      <w:sz w:val="24"/>
      <w:szCs w:val="24"/>
    </w:rPr>
  </w:style>
  <w:style w:type="paragraph" w:customStyle="1" w:styleId="C41C6FF8A701450FB8AEA6B0FF378E2B2">
    <w:name w:val="C41C6FF8A701450FB8AEA6B0FF378E2B2"/>
    <w:rsid w:val="00774E98"/>
    <w:pPr>
      <w:spacing w:after="240" w:line="276" w:lineRule="auto"/>
    </w:pPr>
    <w:rPr>
      <w:rFonts w:ascii="Arial" w:eastAsia="Times New Roman" w:hAnsi="Arial" w:cs="Times New Roman"/>
      <w:sz w:val="24"/>
      <w:szCs w:val="24"/>
    </w:rPr>
  </w:style>
  <w:style w:type="paragraph" w:customStyle="1" w:styleId="2DAC4A6BBAB041209F196AB209778FEE2">
    <w:name w:val="2DAC4A6BBAB041209F196AB209778FEE2"/>
    <w:rsid w:val="00774E98"/>
    <w:pPr>
      <w:spacing w:after="240" w:line="276" w:lineRule="auto"/>
    </w:pPr>
    <w:rPr>
      <w:rFonts w:ascii="Arial" w:eastAsia="Times New Roman" w:hAnsi="Arial" w:cs="Times New Roman"/>
      <w:sz w:val="24"/>
      <w:szCs w:val="24"/>
    </w:rPr>
  </w:style>
  <w:style w:type="paragraph" w:customStyle="1" w:styleId="AF47E30502DE42AABA5287C7139425821">
    <w:name w:val="AF47E30502DE42AABA5287C7139425821"/>
    <w:rsid w:val="00774E98"/>
    <w:pPr>
      <w:spacing w:after="240" w:line="276" w:lineRule="auto"/>
    </w:pPr>
    <w:rPr>
      <w:rFonts w:ascii="Arial" w:eastAsia="Times New Roman" w:hAnsi="Arial"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571</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2020-10-01T11:25:00Z</dcterms:created>
  <dcterms:modified xsi:type="dcterms:W3CDTF">2020-10-01T11:27:00Z</dcterms:modified>
</cp:coreProperties>
</file>