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E1735" w14:textId="77777777" w:rsidR="003905F8" w:rsidRDefault="003905F8" w:rsidP="003905F8">
      <w:pPr>
        <w:rPr>
          <w:rFonts w:ascii="Arial" w:hAnsi="Arial" w:cs="Arial"/>
          <w:b/>
          <w:bCs/>
          <w:sz w:val="24"/>
          <w:szCs w:val="24"/>
        </w:rPr>
      </w:pPr>
    </w:p>
    <w:p w14:paraId="475D2C76" w14:textId="77777777" w:rsidR="003905F8" w:rsidRDefault="003905F8" w:rsidP="003905F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NICE </w:t>
      </w:r>
      <w:r w:rsidR="00B62924">
        <w:rPr>
          <w:rFonts w:ascii="Arial" w:hAnsi="Arial" w:cs="Arial"/>
          <w:b/>
          <w:bCs/>
          <w:sz w:val="24"/>
          <w:szCs w:val="24"/>
        </w:rPr>
        <w:t>FELLOWS AND SCHOLARS</w:t>
      </w:r>
      <w:r>
        <w:rPr>
          <w:rFonts w:ascii="Arial" w:hAnsi="Arial" w:cs="Arial"/>
          <w:b/>
          <w:bCs/>
          <w:sz w:val="24"/>
          <w:szCs w:val="24"/>
        </w:rPr>
        <w:t xml:space="preserve"> PROGRAMME</w:t>
      </w:r>
      <w:r w:rsidR="00351E48">
        <w:rPr>
          <w:rFonts w:ascii="Arial" w:hAnsi="Arial" w:cs="Arial"/>
          <w:b/>
          <w:bCs/>
          <w:sz w:val="24"/>
          <w:szCs w:val="24"/>
        </w:rPr>
        <w:t>S</w:t>
      </w:r>
    </w:p>
    <w:p w14:paraId="5C7F8D65" w14:textId="77777777" w:rsidR="003905F8" w:rsidRDefault="003905F8" w:rsidP="003905F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460566D" w14:textId="77777777" w:rsidR="003905F8" w:rsidRPr="008B2ABF" w:rsidRDefault="003905F8" w:rsidP="003905F8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ORGANIS</w:t>
      </w:r>
      <w:r w:rsidRPr="008B2ABF">
        <w:rPr>
          <w:rFonts w:ascii="Arial" w:hAnsi="Arial" w:cs="Arial"/>
          <w:b/>
          <w:bCs/>
          <w:sz w:val="22"/>
          <w:szCs w:val="22"/>
        </w:rPr>
        <w:t>ATIONAL SPONSOR LETTER OF REFERENCE</w:t>
      </w:r>
    </w:p>
    <w:p w14:paraId="1EE05B4E" w14:textId="77777777" w:rsidR="003905F8" w:rsidRPr="008B2ABF" w:rsidRDefault="003905F8" w:rsidP="003905F8">
      <w:pPr>
        <w:rPr>
          <w:rFonts w:ascii="Arial" w:hAnsi="Arial" w:cs="Arial"/>
          <w:sz w:val="16"/>
          <w:szCs w:val="16"/>
        </w:rPr>
      </w:pPr>
    </w:p>
    <w:p w14:paraId="201B92A9" w14:textId="77777777" w:rsidR="002B24CE" w:rsidRDefault="002B24CE" w:rsidP="003905F8">
      <w:pPr>
        <w:pStyle w:val="BodyTextIndent"/>
        <w:tabs>
          <w:tab w:val="clear" w:pos="360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8B2ABF">
        <w:rPr>
          <w:rFonts w:ascii="Arial" w:hAnsi="Arial" w:cs="Arial"/>
          <w:b/>
          <w:sz w:val="22"/>
          <w:szCs w:val="22"/>
        </w:rPr>
        <w:t xml:space="preserve">To be completed by </w:t>
      </w:r>
      <w:r>
        <w:rPr>
          <w:rFonts w:ascii="Arial" w:hAnsi="Arial" w:cs="Arial"/>
          <w:b/>
          <w:sz w:val="22"/>
          <w:szCs w:val="22"/>
        </w:rPr>
        <w:t xml:space="preserve">individual able to authorise </w:t>
      </w:r>
      <w:r w:rsidRPr="008B2ABF">
        <w:rPr>
          <w:rFonts w:ascii="Arial" w:hAnsi="Arial" w:cs="Arial"/>
          <w:b/>
          <w:sz w:val="22"/>
          <w:szCs w:val="22"/>
        </w:rPr>
        <w:t xml:space="preserve">applicant’s </w:t>
      </w:r>
      <w:r>
        <w:rPr>
          <w:rFonts w:ascii="Arial" w:hAnsi="Arial" w:cs="Arial"/>
          <w:b/>
          <w:sz w:val="22"/>
          <w:szCs w:val="22"/>
        </w:rPr>
        <w:t>time commitment to fellowship/scholarship</w:t>
      </w:r>
    </w:p>
    <w:p w14:paraId="5CD61045" w14:textId="77777777" w:rsidR="003905F8" w:rsidRDefault="002B24CE" w:rsidP="003905F8">
      <w:pPr>
        <w:pStyle w:val="BodyTextIndent"/>
        <w:tabs>
          <w:tab w:val="clear" w:pos="360"/>
        </w:tabs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B3B0DB9" w14:textId="77777777" w:rsidR="003905F8" w:rsidRDefault="003905F8" w:rsidP="003905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51E61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 w:rsidR="00451E61">
        <w:rPr>
          <w:rFonts w:ascii="Arial" w:hAnsi="Arial" w:cs="Arial"/>
          <w:b/>
        </w:rPr>
      </w:r>
      <w:r w:rsidR="00451E61">
        <w:rPr>
          <w:rFonts w:ascii="Arial" w:hAnsi="Arial" w:cs="Arial"/>
          <w:b/>
        </w:rPr>
        <w:fldChar w:fldCharType="separate"/>
      </w:r>
      <w:r w:rsidR="00182B95">
        <w:rPr>
          <w:rFonts w:ascii="Arial" w:hAnsi="Arial" w:cs="Arial"/>
          <w:b/>
        </w:rPr>
        <w:t> </w:t>
      </w:r>
      <w:r w:rsidR="00182B95">
        <w:rPr>
          <w:rFonts w:ascii="Arial" w:hAnsi="Arial" w:cs="Arial"/>
          <w:b/>
        </w:rPr>
        <w:t> </w:t>
      </w:r>
      <w:r w:rsidR="00182B95">
        <w:rPr>
          <w:rFonts w:ascii="Arial" w:hAnsi="Arial" w:cs="Arial"/>
          <w:b/>
        </w:rPr>
        <w:t> </w:t>
      </w:r>
      <w:r w:rsidR="00182B95">
        <w:rPr>
          <w:rFonts w:ascii="Arial" w:hAnsi="Arial" w:cs="Arial"/>
          <w:b/>
        </w:rPr>
        <w:t> </w:t>
      </w:r>
      <w:r w:rsidR="00182B95">
        <w:rPr>
          <w:rFonts w:ascii="Arial" w:hAnsi="Arial" w:cs="Arial"/>
          <w:b/>
        </w:rPr>
        <w:t> </w:t>
      </w:r>
      <w:r w:rsidR="00451E61">
        <w:rPr>
          <w:rFonts w:ascii="Arial" w:hAnsi="Arial" w:cs="Arial"/>
          <w:b/>
        </w:rPr>
        <w:fldChar w:fldCharType="end"/>
      </w:r>
    </w:p>
    <w:p w14:paraId="438A1FD7" w14:textId="77777777" w:rsidR="003905F8" w:rsidRDefault="003905F8" w:rsidP="003905F8">
      <w:pPr>
        <w:rPr>
          <w:rFonts w:ascii="Arial" w:hAnsi="Arial" w:cs="Arial"/>
          <w:b/>
        </w:rPr>
      </w:pPr>
    </w:p>
    <w:p w14:paraId="24F44656" w14:textId="77777777" w:rsidR="003905F8" w:rsidRDefault="003905F8" w:rsidP="003905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Position: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51E61"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 w:rsidR="00451E61">
        <w:rPr>
          <w:rFonts w:ascii="Arial" w:hAnsi="Arial" w:cs="Arial"/>
          <w:b/>
        </w:rPr>
      </w:r>
      <w:r w:rsidR="00451E61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="00451E61">
        <w:rPr>
          <w:rFonts w:ascii="Arial" w:hAnsi="Arial" w:cs="Arial"/>
          <w:b/>
        </w:rPr>
        <w:fldChar w:fldCharType="end"/>
      </w:r>
    </w:p>
    <w:p w14:paraId="4A3B12CE" w14:textId="77777777" w:rsidR="003905F8" w:rsidRDefault="003905F8" w:rsidP="003905F8">
      <w:pPr>
        <w:rPr>
          <w:rFonts w:ascii="Arial" w:hAnsi="Arial" w:cs="Arial"/>
          <w:b/>
        </w:rPr>
      </w:pPr>
    </w:p>
    <w:p w14:paraId="574D4034" w14:textId="77777777" w:rsidR="003905F8" w:rsidRDefault="003905F8" w:rsidP="003905F8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Organisation</w:t>
      </w:r>
      <w:proofErr w:type="spellEnd"/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51E61">
        <w:rPr>
          <w:rFonts w:ascii="Arial" w:hAnsi="Arial" w:cs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 w:rsidR="00451E61">
        <w:rPr>
          <w:rFonts w:ascii="Arial" w:hAnsi="Arial" w:cs="Arial"/>
          <w:b/>
        </w:rPr>
      </w:r>
      <w:r w:rsidR="00451E61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="00451E61">
        <w:rPr>
          <w:rFonts w:ascii="Arial" w:hAnsi="Arial" w:cs="Arial"/>
          <w:b/>
        </w:rPr>
        <w:fldChar w:fldCharType="end"/>
      </w:r>
    </w:p>
    <w:p w14:paraId="49A4DCC9" w14:textId="77777777" w:rsidR="003905F8" w:rsidRDefault="003905F8" w:rsidP="003905F8">
      <w:pPr>
        <w:rPr>
          <w:rFonts w:ascii="Arial" w:hAnsi="Arial" w:cs="Arial"/>
          <w:b/>
        </w:rPr>
      </w:pPr>
    </w:p>
    <w:p w14:paraId="54B6F950" w14:textId="77777777" w:rsidR="003905F8" w:rsidRDefault="003905F8" w:rsidP="003905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 address: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51E61">
        <w:rPr>
          <w:rFonts w:ascii="Arial" w:hAnsi="Arial" w:cs="Arial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 w:rsidR="00451E61">
        <w:rPr>
          <w:rFonts w:ascii="Arial" w:hAnsi="Arial" w:cs="Arial"/>
          <w:b/>
        </w:rPr>
      </w:r>
      <w:r w:rsidR="00451E61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 w:rsidR="00451E61">
        <w:rPr>
          <w:rFonts w:ascii="Arial" w:hAnsi="Arial" w:cs="Arial"/>
          <w:b/>
        </w:rPr>
        <w:fldChar w:fldCharType="end"/>
      </w:r>
    </w:p>
    <w:p w14:paraId="0A875A4B" w14:textId="77777777" w:rsidR="003905F8" w:rsidRDefault="003905F8" w:rsidP="003905F8">
      <w:pPr>
        <w:rPr>
          <w:rFonts w:ascii="Arial" w:hAnsi="Arial" w:cs="Arial"/>
          <w:b/>
        </w:rPr>
      </w:pPr>
    </w:p>
    <w:p w14:paraId="059F95C3" w14:textId="77777777" w:rsidR="003905F8" w:rsidRDefault="003905F8" w:rsidP="003905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 telephone: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51E61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 w:rsidR="00451E61">
        <w:rPr>
          <w:rFonts w:ascii="Arial" w:hAnsi="Arial" w:cs="Arial"/>
          <w:b/>
        </w:rPr>
      </w:r>
      <w:r w:rsidR="00451E61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="00451E61">
        <w:rPr>
          <w:rFonts w:ascii="Arial" w:hAnsi="Arial" w:cs="Arial"/>
          <w:b/>
        </w:rPr>
        <w:fldChar w:fldCharType="end"/>
      </w:r>
    </w:p>
    <w:p w14:paraId="56411B40" w14:textId="77777777" w:rsidR="003905F8" w:rsidRDefault="003905F8" w:rsidP="003905F8">
      <w:pPr>
        <w:rPr>
          <w:rFonts w:ascii="Arial" w:hAnsi="Arial" w:cs="Arial"/>
          <w:b/>
        </w:rPr>
      </w:pPr>
    </w:p>
    <w:p w14:paraId="1ABF560C" w14:textId="77777777" w:rsidR="003905F8" w:rsidRDefault="003905F8" w:rsidP="003905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 E-mail: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51E61">
        <w:rPr>
          <w:rFonts w:ascii="Arial" w:hAnsi="Arial" w:cs="Arial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 w:rsidR="00451E61">
        <w:rPr>
          <w:rFonts w:ascii="Arial" w:hAnsi="Arial" w:cs="Arial"/>
          <w:b/>
        </w:rPr>
      </w:r>
      <w:r w:rsidR="00451E61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="00451E61">
        <w:rPr>
          <w:rFonts w:ascii="Arial" w:hAnsi="Arial" w:cs="Arial"/>
          <w:b/>
        </w:rPr>
        <w:fldChar w:fldCharType="end"/>
      </w:r>
    </w:p>
    <w:p w14:paraId="3954BE23" w14:textId="77777777" w:rsidR="003905F8" w:rsidRPr="008B2ABF" w:rsidRDefault="003905F8" w:rsidP="003905F8">
      <w:pPr>
        <w:pStyle w:val="BodyTextIndent"/>
        <w:tabs>
          <w:tab w:val="clear" w:pos="360"/>
        </w:tabs>
        <w:ind w:left="0" w:firstLine="0"/>
        <w:rPr>
          <w:rFonts w:ascii="Arial" w:hAnsi="Arial" w:cs="Arial"/>
          <w:b/>
          <w:bCs/>
          <w:sz w:val="22"/>
          <w:szCs w:val="22"/>
        </w:rPr>
      </w:pPr>
    </w:p>
    <w:p w14:paraId="030F0BE7" w14:textId="77777777" w:rsidR="003905F8" w:rsidRPr="008B2ABF" w:rsidRDefault="003905F8" w:rsidP="003905F8">
      <w:pPr>
        <w:rPr>
          <w:rFonts w:ascii="Arial" w:hAnsi="Arial" w:cs="Arial"/>
          <w:sz w:val="16"/>
          <w:szCs w:val="16"/>
        </w:rPr>
      </w:pPr>
    </w:p>
    <w:p w14:paraId="73483F75" w14:textId="77777777" w:rsidR="003905F8" w:rsidRDefault="003905F8" w:rsidP="003905F8">
      <w:pPr>
        <w:tabs>
          <w:tab w:val="left" w:pos="1440"/>
        </w:tabs>
        <w:rPr>
          <w:rFonts w:ascii="Arial" w:hAnsi="Arial" w:cs="Arial"/>
          <w:bCs/>
          <w:sz w:val="23"/>
          <w:szCs w:val="23"/>
        </w:rPr>
      </w:pPr>
      <w:r w:rsidRPr="00B32863">
        <w:rPr>
          <w:rFonts w:ascii="Arial" w:hAnsi="Arial" w:cs="Arial"/>
          <w:bCs/>
          <w:sz w:val="23"/>
          <w:szCs w:val="23"/>
        </w:rPr>
        <w:t>Applicant’</w:t>
      </w:r>
      <w:r>
        <w:rPr>
          <w:rFonts w:ascii="Arial" w:hAnsi="Arial" w:cs="Arial"/>
          <w:bCs/>
          <w:sz w:val="23"/>
          <w:szCs w:val="23"/>
        </w:rPr>
        <w:t>s name:</w:t>
      </w:r>
      <w:r w:rsidR="00451E61">
        <w:rPr>
          <w:rFonts w:ascii="Arial" w:hAnsi="Arial" w:cs="Arial"/>
          <w:bCs/>
          <w:sz w:val="23"/>
          <w:szCs w:val="23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0" w:name="Text18"/>
      <w:r>
        <w:rPr>
          <w:rFonts w:ascii="Arial" w:hAnsi="Arial" w:cs="Arial"/>
          <w:bCs/>
          <w:sz w:val="23"/>
          <w:szCs w:val="23"/>
        </w:rPr>
        <w:instrText xml:space="preserve"> FORMTEXT </w:instrText>
      </w:r>
      <w:r w:rsidR="00451E61">
        <w:rPr>
          <w:rFonts w:ascii="Arial" w:hAnsi="Arial" w:cs="Arial"/>
          <w:bCs/>
          <w:sz w:val="23"/>
          <w:szCs w:val="23"/>
        </w:rPr>
      </w:r>
      <w:r w:rsidR="00451E61">
        <w:rPr>
          <w:rFonts w:ascii="Arial" w:hAnsi="Arial" w:cs="Arial"/>
          <w:bCs/>
          <w:sz w:val="23"/>
          <w:szCs w:val="23"/>
        </w:rPr>
        <w:fldChar w:fldCharType="separate"/>
      </w:r>
      <w:r>
        <w:rPr>
          <w:rFonts w:ascii="Arial" w:hAnsi="Arial" w:cs="Arial"/>
          <w:bCs/>
          <w:noProof/>
          <w:sz w:val="23"/>
          <w:szCs w:val="23"/>
        </w:rPr>
        <w:t> </w:t>
      </w:r>
      <w:r>
        <w:rPr>
          <w:rFonts w:ascii="Arial" w:hAnsi="Arial" w:cs="Arial"/>
          <w:bCs/>
          <w:noProof/>
          <w:sz w:val="23"/>
          <w:szCs w:val="23"/>
        </w:rPr>
        <w:t> </w:t>
      </w:r>
      <w:r>
        <w:rPr>
          <w:rFonts w:ascii="Arial" w:hAnsi="Arial" w:cs="Arial"/>
          <w:bCs/>
          <w:noProof/>
          <w:sz w:val="23"/>
          <w:szCs w:val="23"/>
        </w:rPr>
        <w:t> </w:t>
      </w:r>
      <w:r>
        <w:rPr>
          <w:rFonts w:ascii="Arial" w:hAnsi="Arial" w:cs="Arial"/>
          <w:bCs/>
          <w:noProof/>
          <w:sz w:val="23"/>
          <w:szCs w:val="23"/>
        </w:rPr>
        <w:t> </w:t>
      </w:r>
      <w:r>
        <w:rPr>
          <w:rFonts w:ascii="Arial" w:hAnsi="Arial" w:cs="Arial"/>
          <w:bCs/>
          <w:noProof/>
          <w:sz w:val="23"/>
          <w:szCs w:val="23"/>
        </w:rPr>
        <w:t> </w:t>
      </w:r>
      <w:r w:rsidR="00451E61">
        <w:rPr>
          <w:rFonts w:ascii="Arial" w:hAnsi="Arial" w:cs="Arial"/>
          <w:bCs/>
          <w:sz w:val="23"/>
          <w:szCs w:val="23"/>
        </w:rPr>
        <w:fldChar w:fldCharType="end"/>
      </w:r>
      <w:bookmarkEnd w:id="0"/>
    </w:p>
    <w:p w14:paraId="35B76198" w14:textId="77777777" w:rsidR="003905F8" w:rsidRPr="00B32863" w:rsidRDefault="003905F8" w:rsidP="003905F8">
      <w:pPr>
        <w:tabs>
          <w:tab w:val="left" w:pos="1440"/>
        </w:tabs>
        <w:rPr>
          <w:rFonts w:ascii="Arial" w:hAnsi="Arial" w:cs="Arial"/>
          <w:bCs/>
          <w:sz w:val="23"/>
          <w:szCs w:val="23"/>
        </w:rPr>
      </w:pPr>
    </w:p>
    <w:p w14:paraId="5727D8F6" w14:textId="77777777" w:rsidR="003905F8" w:rsidRDefault="003905F8" w:rsidP="003905F8">
      <w:pPr>
        <w:tabs>
          <w:tab w:val="left" w:pos="1440"/>
        </w:tabs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Please confirm that you support the applicant’s proposed activities as a NICE </w:t>
      </w:r>
      <w:r w:rsidR="00351E48">
        <w:rPr>
          <w:rFonts w:ascii="Arial" w:hAnsi="Arial" w:cs="Arial"/>
          <w:bCs/>
          <w:sz w:val="23"/>
          <w:szCs w:val="23"/>
        </w:rPr>
        <w:t>s</w:t>
      </w:r>
      <w:r>
        <w:rPr>
          <w:rFonts w:ascii="Arial" w:hAnsi="Arial" w:cs="Arial"/>
          <w:bCs/>
          <w:sz w:val="23"/>
          <w:szCs w:val="23"/>
        </w:rPr>
        <w:t>cholar</w:t>
      </w:r>
      <w:r w:rsidR="00351E48">
        <w:rPr>
          <w:rFonts w:ascii="Arial" w:hAnsi="Arial" w:cs="Arial"/>
          <w:bCs/>
          <w:sz w:val="23"/>
          <w:szCs w:val="23"/>
        </w:rPr>
        <w:t>/f</w:t>
      </w:r>
      <w:r w:rsidR="00B62924">
        <w:rPr>
          <w:rFonts w:ascii="Arial" w:hAnsi="Arial" w:cs="Arial"/>
          <w:bCs/>
          <w:sz w:val="23"/>
          <w:szCs w:val="23"/>
        </w:rPr>
        <w:t>ellow</w:t>
      </w:r>
      <w:r>
        <w:rPr>
          <w:rFonts w:ascii="Arial" w:hAnsi="Arial" w:cs="Arial"/>
          <w:bCs/>
          <w:sz w:val="23"/>
          <w:szCs w:val="23"/>
        </w:rPr>
        <w:t xml:space="preserve"> and that you accept the time commitment required for the applicant to carry out the activities during their normal working hours.</w:t>
      </w:r>
    </w:p>
    <w:p w14:paraId="2EBB3FEB" w14:textId="77777777" w:rsidR="003905F8" w:rsidRDefault="00451E61" w:rsidP="003905F8">
      <w:pPr>
        <w:tabs>
          <w:tab w:val="left" w:pos="1440"/>
        </w:tabs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" w:name="Text19"/>
      <w:r w:rsidR="003905F8">
        <w:rPr>
          <w:rFonts w:ascii="Arial" w:hAnsi="Arial" w:cs="Arial"/>
          <w:bCs/>
          <w:sz w:val="23"/>
          <w:szCs w:val="23"/>
        </w:rPr>
        <w:instrText xml:space="preserve"> FORMTEXT </w:instrText>
      </w:r>
      <w:r>
        <w:rPr>
          <w:rFonts w:ascii="Arial" w:hAnsi="Arial" w:cs="Arial"/>
          <w:bCs/>
          <w:sz w:val="23"/>
          <w:szCs w:val="23"/>
        </w:rPr>
      </w:r>
      <w:r>
        <w:rPr>
          <w:rFonts w:ascii="Arial" w:hAnsi="Arial" w:cs="Arial"/>
          <w:bCs/>
          <w:sz w:val="23"/>
          <w:szCs w:val="23"/>
        </w:rPr>
        <w:fldChar w:fldCharType="separate"/>
      </w:r>
      <w:r w:rsidR="003905F8">
        <w:rPr>
          <w:rFonts w:ascii="Arial" w:hAnsi="Arial" w:cs="Arial"/>
          <w:bCs/>
          <w:noProof/>
          <w:sz w:val="23"/>
          <w:szCs w:val="23"/>
        </w:rPr>
        <w:t> </w:t>
      </w:r>
      <w:r w:rsidR="003905F8">
        <w:rPr>
          <w:rFonts w:ascii="Arial" w:hAnsi="Arial" w:cs="Arial"/>
          <w:bCs/>
          <w:noProof/>
          <w:sz w:val="23"/>
          <w:szCs w:val="23"/>
        </w:rPr>
        <w:t> </w:t>
      </w:r>
      <w:r w:rsidR="003905F8">
        <w:rPr>
          <w:rFonts w:ascii="Arial" w:hAnsi="Arial" w:cs="Arial"/>
          <w:bCs/>
          <w:noProof/>
          <w:sz w:val="23"/>
          <w:szCs w:val="23"/>
        </w:rPr>
        <w:t> </w:t>
      </w:r>
      <w:r w:rsidR="003905F8">
        <w:rPr>
          <w:rFonts w:ascii="Arial" w:hAnsi="Arial" w:cs="Arial"/>
          <w:bCs/>
          <w:noProof/>
          <w:sz w:val="23"/>
          <w:szCs w:val="23"/>
        </w:rPr>
        <w:t> </w:t>
      </w:r>
      <w:r w:rsidR="003905F8">
        <w:rPr>
          <w:rFonts w:ascii="Arial" w:hAnsi="Arial" w:cs="Arial"/>
          <w:bCs/>
          <w:noProof/>
          <w:sz w:val="23"/>
          <w:szCs w:val="23"/>
        </w:rPr>
        <w:t> </w:t>
      </w:r>
      <w:r>
        <w:rPr>
          <w:rFonts w:ascii="Arial" w:hAnsi="Arial" w:cs="Arial"/>
          <w:bCs/>
          <w:sz w:val="23"/>
          <w:szCs w:val="23"/>
        </w:rPr>
        <w:fldChar w:fldCharType="end"/>
      </w:r>
      <w:bookmarkEnd w:id="1"/>
    </w:p>
    <w:p w14:paraId="608FD916" w14:textId="77777777" w:rsidR="003905F8" w:rsidRDefault="003905F8" w:rsidP="003905F8">
      <w:pPr>
        <w:tabs>
          <w:tab w:val="left" w:pos="1440"/>
        </w:tabs>
        <w:rPr>
          <w:rFonts w:ascii="Arial" w:hAnsi="Arial" w:cs="Arial"/>
          <w:bCs/>
          <w:sz w:val="23"/>
          <w:szCs w:val="23"/>
        </w:rPr>
      </w:pPr>
    </w:p>
    <w:p w14:paraId="0987FC1C" w14:textId="77777777" w:rsidR="003905F8" w:rsidRDefault="003905F8" w:rsidP="003905F8">
      <w:pPr>
        <w:tabs>
          <w:tab w:val="left" w:pos="1440"/>
        </w:tabs>
        <w:rPr>
          <w:rFonts w:ascii="Arial" w:hAnsi="Arial" w:cs="Arial"/>
          <w:bCs/>
          <w:sz w:val="23"/>
          <w:szCs w:val="23"/>
        </w:rPr>
      </w:pPr>
      <w:r w:rsidRPr="008B2ABF">
        <w:rPr>
          <w:rFonts w:ascii="Arial" w:hAnsi="Arial" w:cs="Arial"/>
          <w:bCs/>
          <w:sz w:val="23"/>
          <w:szCs w:val="23"/>
        </w:rPr>
        <w:t>Please comment on the qualifications and accomplishments of the applicant and the cal</w:t>
      </w:r>
      <w:r w:rsidR="00313B9A">
        <w:rPr>
          <w:rFonts w:ascii="Arial" w:hAnsi="Arial" w:cs="Arial"/>
          <w:bCs/>
          <w:sz w:val="23"/>
          <w:szCs w:val="23"/>
        </w:rPr>
        <w:t>ib</w:t>
      </w:r>
      <w:r>
        <w:rPr>
          <w:rFonts w:ascii="Arial" w:hAnsi="Arial" w:cs="Arial"/>
          <w:bCs/>
          <w:sz w:val="23"/>
          <w:szCs w:val="23"/>
        </w:rPr>
        <w:t>r</w:t>
      </w:r>
      <w:r w:rsidR="00313B9A">
        <w:rPr>
          <w:rFonts w:ascii="Arial" w:hAnsi="Arial" w:cs="Arial"/>
          <w:bCs/>
          <w:sz w:val="23"/>
          <w:szCs w:val="23"/>
        </w:rPr>
        <w:t>e</w:t>
      </w:r>
      <w:r>
        <w:rPr>
          <w:rFonts w:ascii="Arial" w:hAnsi="Arial" w:cs="Arial"/>
          <w:bCs/>
          <w:sz w:val="23"/>
          <w:szCs w:val="23"/>
        </w:rPr>
        <w:t xml:space="preserve"> of their work.</w:t>
      </w:r>
    </w:p>
    <w:p w14:paraId="40DF6CDA" w14:textId="77777777" w:rsidR="003905F8" w:rsidRDefault="00451E61" w:rsidP="003905F8">
      <w:pPr>
        <w:tabs>
          <w:tab w:val="left" w:pos="1440"/>
        </w:tabs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" w:name="Text20"/>
      <w:r w:rsidR="003905F8">
        <w:rPr>
          <w:rFonts w:ascii="Arial" w:hAnsi="Arial" w:cs="Arial"/>
          <w:bCs/>
          <w:sz w:val="23"/>
          <w:szCs w:val="23"/>
        </w:rPr>
        <w:instrText xml:space="preserve"> FORMTEXT </w:instrText>
      </w:r>
      <w:r>
        <w:rPr>
          <w:rFonts w:ascii="Arial" w:hAnsi="Arial" w:cs="Arial"/>
          <w:bCs/>
          <w:sz w:val="23"/>
          <w:szCs w:val="23"/>
        </w:rPr>
      </w:r>
      <w:r>
        <w:rPr>
          <w:rFonts w:ascii="Arial" w:hAnsi="Arial" w:cs="Arial"/>
          <w:bCs/>
          <w:sz w:val="23"/>
          <w:szCs w:val="23"/>
        </w:rPr>
        <w:fldChar w:fldCharType="separate"/>
      </w:r>
      <w:r w:rsidR="003905F8">
        <w:rPr>
          <w:rFonts w:ascii="Arial" w:hAnsi="Arial" w:cs="Arial"/>
          <w:bCs/>
          <w:noProof/>
          <w:sz w:val="23"/>
          <w:szCs w:val="23"/>
        </w:rPr>
        <w:t> </w:t>
      </w:r>
      <w:r w:rsidR="003905F8">
        <w:rPr>
          <w:rFonts w:ascii="Arial" w:hAnsi="Arial" w:cs="Arial"/>
          <w:bCs/>
          <w:noProof/>
          <w:sz w:val="23"/>
          <w:szCs w:val="23"/>
        </w:rPr>
        <w:t> </w:t>
      </w:r>
      <w:r w:rsidR="003905F8">
        <w:rPr>
          <w:rFonts w:ascii="Arial" w:hAnsi="Arial" w:cs="Arial"/>
          <w:bCs/>
          <w:noProof/>
          <w:sz w:val="23"/>
          <w:szCs w:val="23"/>
        </w:rPr>
        <w:t> </w:t>
      </w:r>
      <w:r w:rsidR="003905F8">
        <w:rPr>
          <w:rFonts w:ascii="Arial" w:hAnsi="Arial" w:cs="Arial"/>
          <w:bCs/>
          <w:noProof/>
          <w:sz w:val="23"/>
          <w:szCs w:val="23"/>
        </w:rPr>
        <w:t> </w:t>
      </w:r>
      <w:r w:rsidR="003905F8">
        <w:rPr>
          <w:rFonts w:ascii="Arial" w:hAnsi="Arial" w:cs="Arial"/>
          <w:bCs/>
          <w:noProof/>
          <w:sz w:val="23"/>
          <w:szCs w:val="23"/>
        </w:rPr>
        <w:t> </w:t>
      </w:r>
      <w:r>
        <w:rPr>
          <w:rFonts w:ascii="Arial" w:hAnsi="Arial" w:cs="Arial"/>
          <w:bCs/>
          <w:sz w:val="23"/>
          <w:szCs w:val="23"/>
        </w:rPr>
        <w:fldChar w:fldCharType="end"/>
      </w:r>
      <w:bookmarkEnd w:id="2"/>
    </w:p>
    <w:p w14:paraId="565FC741" w14:textId="77777777" w:rsidR="003905F8" w:rsidRPr="00B32863" w:rsidRDefault="003905F8" w:rsidP="003905F8">
      <w:pPr>
        <w:tabs>
          <w:tab w:val="left" w:pos="1440"/>
        </w:tabs>
        <w:rPr>
          <w:rFonts w:ascii="Arial" w:hAnsi="Arial" w:cs="Arial"/>
          <w:bCs/>
          <w:sz w:val="23"/>
          <w:szCs w:val="23"/>
        </w:rPr>
      </w:pPr>
    </w:p>
    <w:p w14:paraId="336BDD35" w14:textId="77777777" w:rsidR="003905F8" w:rsidRDefault="003905F8" w:rsidP="003905F8">
      <w:pPr>
        <w:tabs>
          <w:tab w:val="left" w:pos="1440"/>
        </w:tabs>
        <w:rPr>
          <w:rFonts w:ascii="Arial" w:hAnsi="Arial" w:cs="Arial"/>
          <w:bCs/>
          <w:sz w:val="23"/>
          <w:szCs w:val="23"/>
        </w:rPr>
      </w:pPr>
      <w:r w:rsidRPr="008B2ABF">
        <w:rPr>
          <w:rFonts w:ascii="Arial" w:hAnsi="Arial" w:cs="Arial"/>
          <w:bCs/>
          <w:sz w:val="23"/>
          <w:szCs w:val="23"/>
        </w:rPr>
        <w:t>What do you see as the applicant’s strengths and weaknesses?</w:t>
      </w:r>
    </w:p>
    <w:p w14:paraId="4C1216DD" w14:textId="77777777" w:rsidR="003905F8" w:rsidRDefault="00451E61" w:rsidP="003905F8">
      <w:pPr>
        <w:tabs>
          <w:tab w:val="left" w:pos="1440"/>
        </w:tabs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" w:name="Text21"/>
      <w:r w:rsidR="003905F8">
        <w:rPr>
          <w:rFonts w:ascii="Arial" w:hAnsi="Arial" w:cs="Arial"/>
          <w:bCs/>
          <w:sz w:val="23"/>
          <w:szCs w:val="23"/>
        </w:rPr>
        <w:instrText xml:space="preserve"> FORMTEXT </w:instrText>
      </w:r>
      <w:r>
        <w:rPr>
          <w:rFonts w:ascii="Arial" w:hAnsi="Arial" w:cs="Arial"/>
          <w:bCs/>
          <w:sz w:val="23"/>
          <w:szCs w:val="23"/>
        </w:rPr>
      </w:r>
      <w:r>
        <w:rPr>
          <w:rFonts w:ascii="Arial" w:hAnsi="Arial" w:cs="Arial"/>
          <w:bCs/>
          <w:sz w:val="23"/>
          <w:szCs w:val="23"/>
        </w:rPr>
        <w:fldChar w:fldCharType="separate"/>
      </w:r>
      <w:r w:rsidR="003905F8">
        <w:rPr>
          <w:rFonts w:ascii="Arial" w:hAnsi="Arial" w:cs="Arial"/>
          <w:bCs/>
          <w:noProof/>
          <w:sz w:val="23"/>
          <w:szCs w:val="23"/>
        </w:rPr>
        <w:t> </w:t>
      </w:r>
      <w:r w:rsidR="003905F8">
        <w:rPr>
          <w:rFonts w:ascii="Arial" w:hAnsi="Arial" w:cs="Arial"/>
          <w:bCs/>
          <w:noProof/>
          <w:sz w:val="23"/>
          <w:szCs w:val="23"/>
        </w:rPr>
        <w:t> </w:t>
      </w:r>
      <w:r w:rsidR="003905F8">
        <w:rPr>
          <w:rFonts w:ascii="Arial" w:hAnsi="Arial" w:cs="Arial"/>
          <w:bCs/>
          <w:noProof/>
          <w:sz w:val="23"/>
          <w:szCs w:val="23"/>
        </w:rPr>
        <w:t> </w:t>
      </w:r>
      <w:r w:rsidR="003905F8">
        <w:rPr>
          <w:rFonts w:ascii="Arial" w:hAnsi="Arial" w:cs="Arial"/>
          <w:bCs/>
          <w:noProof/>
          <w:sz w:val="23"/>
          <w:szCs w:val="23"/>
        </w:rPr>
        <w:t> </w:t>
      </w:r>
      <w:r w:rsidR="003905F8">
        <w:rPr>
          <w:rFonts w:ascii="Arial" w:hAnsi="Arial" w:cs="Arial"/>
          <w:bCs/>
          <w:noProof/>
          <w:sz w:val="23"/>
          <w:szCs w:val="23"/>
        </w:rPr>
        <w:t> </w:t>
      </w:r>
      <w:r>
        <w:rPr>
          <w:rFonts w:ascii="Arial" w:hAnsi="Arial" w:cs="Arial"/>
          <w:bCs/>
          <w:sz w:val="23"/>
          <w:szCs w:val="23"/>
        </w:rPr>
        <w:fldChar w:fldCharType="end"/>
      </w:r>
      <w:bookmarkEnd w:id="3"/>
    </w:p>
    <w:p w14:paraId="6D04099A" w14:textId="77777777" w:rsidR="003905F8" w:rsidRPr="00B32863" w:rsidRDefault="003905F8" w:rsidP="003905F8">
      <w:pPr>
        <w:tabs>
          <w:tab w:val="left" w:pos="1440"/>
        </w:tabs>
        <w:rPr>
          <w:rFonts w:ascii="Arial" w:hAnsi="Arial" w:cs="Arial"/>
          <w:bCs/>
          <w:sz w:val="23"/>
          <w:szCs w:val="23"/>
        </w:rPr>
      </w:pPr>
    </w:p>
    <w:p w14:paraId="4EF159AC" w14:textId="77777777" w:rsidR="003905F8" w:rsidRPr="00B32863" w:rsidRDefault="003905F8" w:rsidP="003905F8">
      <w:pPr>
        <w:tabs>
          <w:tab w:val="left" w:pos="1440"/>
        </w:tabs>
        <w:rPr>
          <w:rFonts w:ascii="Arial" w:hAnsi="Arial" w:cs="Arial"/>
          <w:sz w:val="23"/>
          <w:szCs w:val="23"/>
        </w:rPr>
      </w:pPr>
      <w:r w:rsidRPr="008B2ABF">
        <w:rPr>
          <w:rFonts w:ascii="Arial" w:hAnsi="Arial" w:cs="Arial"/>
          <w:bCs/>
          <w:sz w:val="23"/>
          <w:szCs w:val="23"/>
        </w:rPr>
        <w:t xml:space="preserve">How would you evaluate the applicant's potential to </w:t>
      </w:r>
      <w:r>
        <w:rPr>
          <w:rFonts w:ascii="Arial" w:hAnsi="Arial" w:cs="Arial"/>
          <w:bCs/>
          <w:sz w:val="23"/>
          <w:szCs w:val="23"/>
        </w:rPr>
        <w:t>make the most of a NICE</w:t>
      </w:r>
      <w:r w:rsidR="00351E48">
        <w:rPr>
          <w:rFonts w:ascii="Arial" w:hAnsi="Arial" w:cs="Arial"/>
          <w:bCs/>
          <w:sz w:val="23"/>
          <w:szCs w:val="23"/>
        </w:rPr>
        <w:t xml:space="preserve"> f</w:t>
      </w:r>
      <w:r w:rsidR="00D170A0">
        <w:rPr>
          <w:rFonts w:ascii="Arial" w:hAnsi="Arial" w:cs="Arial"/>
          <w:bCs/>
          <w:sz w:val="23"/>
          <w:szCs w:val="23"/>
        </w:rPr>
        <w:t>ellowship/</w:t>
      </w:r>
      <w:r w:rsidR="00351E48">
        <w:rPr>
          <w:rFonts w:ascii="Arial" w:hAnsi="Arial" w:cs="Arial"/>
          <w:bCs/>
          <w:sz w:val="23"/>
          <w:szCs w:val="23"/>
        </w:rPr>
        <w:t xml:space="preserve"> s</w:t>
      </w:r>
      <w:r>
        <w:rPr>
          <w:rFonts w:ascii="Arial" w:hAnsi="Arial" w:cs="Arial"/>
          <w:bCs/>
          <w:sz w:val="23"/>
          <w:szCs w:val="23"/>
        </w:rPr>
        <w:t>cholarship</w:t>
      </w:r>
      <w:r w:rsidRPr="008B2ABF">
        <w:rPr>
          <w:rFonts w:ascii="Arial" w:hAnsi="Arial" w:cs="Arial"/>
          <w:bCs/>
          <w:sz w:val="23"/>
          <w:szCs w:val="23"/>
        </w:rPr>
        <w:t xml:space="preserve"> and what is the nature of the contribution you would expect that he/she would be capable of making to the </w:t>
      </w:r>
      <w:r w:rsidR="008E5851">
        <w:rPr>
          <w:rFonts w:ascii="Arial" w:hAnsi="Arial" w:cs="Arial"/>
          <w:bCs/>
          <w:sz w:val="23"/>
          <w:szCs w:val="23"/>
        </w:rPr>
        <w:t>improvement of health</w:t>
      </w:r>
      <w:r w:rsidR="00D170A0">
        <w:rPr>
          <w:rFonts w:ascii="Arial" w:hAnsi="Arial" w:cs="Arial"/>
          <w:bCs/>
          <w:sz w:val="23"/>
          <w:szCs w:val="23"/>
        </w:rPr>
        <w:t>, public health</w:t>
      </w:r>
      <w:r w:rsidR="008E5851">
        <w:rPr>
          <w:rFonts w:ascii="Arial" w:hAnsi="Arial" w:cs="Arial"/>
          <w:bCs/>
          <w:sz w:val="23"/>
          <w:szCs w:val="23"/>
        </w:rPr>
        <w:t xml:space="preserve"> and/or social</w:t>
      </w:r>
      <w:r>
        <w:rPr>
          <w:rFonts w:ascii="Arial" w:hAnsi="Arial" w:cs="Arial"/>
          <w:bCs/>
          <w:sz w:val="23"/>
          <w:szCs w:val="23"/>
        </w:rPr>
        <w:t xml:space="preserve"> care</w:t>
      </w:r>
      <w:r w:rsidRPr="008B2ABF">
        <w:rPr>
          <w:rFonts w:ascii="Arial" w:hAnsi="Arial" w:cs="Arial"/>
          <w:bCs/>
          <w:sz w:val="23"/>
          <w:szCs w:val="23"/>
        </w:rPr>
        <w:t>?</w:t>
      </w:r>
    </w:p>
    <w:p w14:paraId="1C09F7B9" w14:textId="77777777" w:rsidR="003905F8" w:rsidRPr="008B2ABF" w:rsidRDefault="00451E61" w:rsidP="003905F8">
      <w:pPr>
        <w:tabs>
          <w:tab w:val="left" w:pos="144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" w:name="Text22"/>
      <w:r w:rsidR="003905F8">
        <w:rPr>
          <w:rFonts w:ascii="Arial" w:hAnsi="Arial" w:cs="Arial"/>
          <w:sz w:val="23"/>
          <w:szCs w:val="23"/>
        </w:rPr>
        <w:instrText xml:space="preserve"> FORMTEXT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separate"/>
      </w:r>
      <w:r w:rsidR="003905F8">
        <w:rPr>
          <w:rFonts w:ascii="Arial" w:hAnsi="Arial" w:cs="Arial"/>
          <w:noProof/>
          <w:sz w:val="23"/>
          <w:szCs w:val="23"/>
        </w:rPr>
        <w:t> </w:t>
      </w:r>
      <w:r w:rsidR="003905F8">
        <w:rPr>
          <w:rFonts w:ascii="Arial" w:hAnsi="Arial" w:cs="Arial"/>
          <w:noProof/>
          <w:sz w:val="23"/>
          <w:szCs w:val="23"/>
        </w:rPr>
        <w:t> </w:t>
      </w:r>
      <w:r w:rsidR="003905F8">
        <w:rPr>
          <w:rFonts w:ascii="Arial" w:hAnsi="Arial" w:cs="Arial"/>
          <w:noProof/>
          <w:sz w:val="23"/>
          <w:szCs w:val="23"/>
        </w:rPr>
        <w:t> </w:t>
      </w:r>
      <w:r w:rsidR="003905F8">
        <w:rPr>
          <w:rFonts w:ascii="Arial" w:hAnsi="Arial" w:cs="Arial"/>
          <w:noProof/>
          <w:sz w:val="23"/>
          <w:szCs w:val="23"/>
        </w:rPr>
        <w:t> </w:t>
      </w:r>
      <w:r w:rsidR="003905F8"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fldChar w:fldCharType="end"/>
      </w:r>
      <w:bookmarkEnd w:id="4"/>
    </w:p>
    <w:p w14:paraId="45713EB0" w14:textId="77777777" w:rsidR="003905F8" w:rsidRDefault="003905F8" w:rsidP="003905F8">
      <w:pPr>
        <w:tabs>
          <w:tab w:val="left" w:pos="1440"/>
        </w:tabs>
        <w:rPr>
          <w:rFonts w:ascii="Arial" w:hAnsi="Arial" w:cs="Arial"/>
          <w:sz w:val="23"/>
          <w:szCs w:val="23"/>
        </w:rPr>
      </w:pPr>
    </w:p>
    <w:p w14:paraId="247EAE8C" w14:textId="77777777" w:rsidR="003905F8" w:rsidRDefault="003905F8" w:rsidP="003905F8">
      <w:pPr>
        <w:tabs>
          <w:tab w:val="left" w:pos="1440"/>
        </w:tabs>
        <w:rPr>
          <w:rFonts w:ascii="Arial" w:hAnsi="Arial" w:cs="Arial"/>
          <w:sz w:val="23"/>
          <w:szCs w:val="23"/>
        </w:rPr>
      </w:pPr>
      <w:r w:rsidRPr="00625686">
        <w:rPr>
          <w:rFonts w:ascii="Arial" w:hAnsi="Arial" w:cs="Arial"/>
          <w:sz w:val="23"/>
          <w:szCs w:val="23"/>
        </w:rPr>
        <w:t>Please describe how you expect the applicant’s experiences from participating in</w:t>
      </w:r>
      <w:r w:rsidR="008E5851">
        <w:rPr>
          <w:rFonts w:ascii="Arial" w:hAnsi="Arial" w:cs="Arial"/>
          <w:sz w:val="23"/>
          <w:szCs w:val="23"/>
        </w:rPr>
        <w:t xml:space="preserve"> the NICE</w:t>
      </w:r>
      <w:r w:rsidR="00351E48">
        <w:rPr>
          <w:rFonts w:ascii="Arial" w:hAnsi="Arial" w:cs="Arial"/>
          <w:sz w:val="23"/>
          <w:szCs w:val="23"/>
        </w:rPr>
        <w:t xml:space="preserve"> s</w:t>
      </w:r>
      <w:r w:rsidR="00D32E98">
        <w:rPr>
          <w:rFonts w:ascii="Arial" w:hAnsi="Arial" w:cs="Arial"/>
          <w:sz w:val="23"/>
          <w:szCs w:val="23"/>
        </w:rPr>
        <w:t>cholars</w:t>
      </w:r>
      <w:r w:rsidR="00351E48">
        <w:rPr>
          <w:rFonts w:ascii="Arial" w:hAnsi="Arial" w:cs="Arial"/>
          <w:sz w:val="23"/>
          <w:szCs w:val="23"/>
        </w:rPr>
        <w:t>/f</w:t>
      </w:r>
      <w:r w:rsidR="00B62924">
        <w:rPr>
          <w:rFonts w:ascii="Arial" w:hAnsi="Arial" w:cs="Arial"/>
          <w:sz w:val="23"/>
          <w:szCs w:val="23"/>
        </w:rPr>
        <w:t>ellows</w:t>
      </w:r>
      <w:r w:rsidR="00D32E9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32E98">
        <w:rPr>
          <w:rFonts w:ascii="Arial" w:hAnsi="Arial" w:cs="Arial"/>
          <w:sz w:val="23"/>
          <w:szCs w:val="23"/>
        </w:rPr>
        <w:t>p</w:t>
      </w:r>
      <w:r w:rsidRPr="00625686">
        <w:rPr>
          <w:rFonts w:ascii="Arial" w:hAnsi="Arial" w:cs="Arial"/>
          <w:sz w:val="23"/>
          <w:szCs w:val="23"/>
        </w:rPr>
        <w:t>rogramme</w:t>
      </w:r>
      <w:proofErr w:type="spellEnd"/>
      <w:r w:rsidR="00D32E98">
        <w:rPr>
          <w:rFonts w:ascii="Arial" w:hAnsi="Arial" w:cs="Arial"/>
          <w:sz w:val="23"/>
          <w:szCs w:val="23"/>
        </w:rPr>
        <w:t xml:space="preserve"> will benefit your organis</w:t>
      </w:r>
      <w:r>
        <w:rPr>
          <w:rFonts w:ascii="Arial" w:hAnsi="Arial" w:cs="Arial"/>
          <w:sz w:val="23"/>
          <w:szCs w:val="23"/>
        </w:rPr>
        <w:t>ation.</w:t>
      </w:r>
    </w:p>
    <w:p w14:paraId="2AFAE4B6" w14:textId="77777777" w:rsidR="003905F8" w:rsidRPr="00B32863" w:rsidRDefault="00451E61" w:rsidP="003905F8">
      <w:pPr>
        <w:tabs>
          <w:tab w:val="left" w:pos="1440"/>
        </w:tabs>
        <w:rPr>
          <w:rFonts w:ascii="Arial" w:hAnsi="Arial" w:cs="Arial"/>
          <w:sz w:val="23"/>
          <w:szCs w:val="23"/>
        </w:rPr>
      </w:pPr>
      <w:r w:rsidRPr="00B32863">
        <w:rPr>
          <w:rFonts w:ascii="Arial" w:hAnsi="Arial" w:cs="Arial"/>
          <w:sz w:val="23"/>
          <w:szCs w:val="23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5" w:name="Text23"/>
      <w:r w:rsidR="003905F8" w:rsidRPr="00B32863">
        <w:rPr>
          <w:rFonts w:ascii="Arial" w:hAnsi="Arial" w:cs="Arial"/>
          <w:sz w:val="23"/>
          <w:szCs w:val="23"/>
        </w:rPr>
        <w:instrText xml:space="preserve"> FORMTEXT </w:instrText>
      </w:r>
      <w:r w:rsidRPr="00B32863">
        <w:rPr>
          <w:rFonts w:ascii="Arial" w:hAnsi="Arial" w:cs="Arial"/>
          <w:sz w:val="23"/>
          <w:szCs w:val="23"/>
        </w:rPr>
      </w:r>
      <w:r w:rsidRPr="00B32863">
        <w:rPr>
          <w:rFonts w:ascii="Arial" w:hAnsi="Arial" w:cs="Arial"/>
          <w:sz w:val="23"/>
          <w:szCs w:val="23"/>
        </w:rPr>
        <w:fldChar w:fldCharType="separate"/>
      </w:r>
      <w:r w:rsidR="003905F8" w:rsidRPr="00B32863">
        <w:rPr>
          <w:rFonts w:ascii="Arial" w:hAnsi="Arial" w:cs="Arial"/>
          <w:sz w:val="23"/>
          <w:szCs w:val="23"/>
        </w:rPr>
        <w:t> </w:t>
      </w:r>
      <w:r w:rsidR="003905F8" w:rsidRPr="00B32863">
        <w:rPr>
          <w:rFonts w:ascii="Arial" w:hAnsi="Arial" w:cs="Arial"/>
          <w:sz w:val="23"/>
          <w:szCs w:val="23"/>
        </w:rPr>
        <w:t> </w:t>
      </w:r>
      <w:r w:rsidR="003905F8" w:rsidRPr="00B32863">
        <w:rPr>
          <w:rFonts w:ascii="Arial" w:hAnsi="Arial" w:cs="Arial"/>
          <w:sz w:val="23"/>
          <w:szCs w:val="23"/>
        </w:rPr>
        <w:t> </w:t>
      </w:r>
      <w:r w:rsidR="003905F8" w:rsidRPr="00B32863">
        <w:rPr>
          <w:rFonts w:ascii="Arial" w:hAnsi="Arial" w:cs="Arial"/>
          <w:sz w:val="23"/>
          <w:szCs w:val="23"/>
        </w:rPr>
        <w:t> </w:t>
      </w:r>
      <w:r w:rsidR="003905F8" w:rsidRPr="00B32863">
        <w:rPr>
          <w:rFonts w:ascii="Arial" w:hAnsi="Arial" w:cs="Arial"/>
          <w:sz w:val="23"/>
          <w:szCs w:val="23"/>
        </w:rPr>
        <w:t> </w:t>
      </w:r>
      <w:r w:rsidRPr="00B32863">
        <w:rPr>
          <w:rFonts w:ascii="Arial" w:hAnsi="Arial" w:cs="Arial"/>
          <w:sz w:val="23"/>
          <w:szCs w:val="23"/>
        </w:rPr>
        <w:fldChar w:fldCharType="end"/>
      </w:r>
      <w:bookmarkEnd w:id="5"/>
    </w:p>
    <w:p w14:paraId="7624E844" w14:textId="77777777" w:rsidR="003905F8" w:rsidRDefault="003905F8" w:rsidP="003905F8">
      <w:pPr>
        <w:tabs>
          <w:tab w:val="left" w:pos="1440"/>
        </w:tabs>
        <w:rPr>
          <w:rFonts w:ascii="Arial" w:hAnsi="Arial" w:cs="Arial"/>
          <w:bCs/>
          <w:sz w:val="23"/>
          <w:szCs w:val="23"/>
        </w:rPr>
      </w:pPr>
    </w:p>
    <w:p w14:paraId="00EF63DB" w14:textId="77777777" w:rsidR="003905F8" w:rsidRDefault="003905F8" w:rsidP="003905F8">
      <w:pPr>
        <w:tabs>
          <w:tab w:val="left" w:pos="1440"/>
        </w:tabs>
        <w:rPr>
          <w:rFonts w:ascii="Arial" w:hAnsi="Arial" w:cs="Arial"/>
          <w:bCs/>
          <w:sz w:val="23"/>
          <w:szCs w:val="23"/>
        </w:rPr>
      </w:pPr>
      <w:r w:rsidRPr="00B32863">
        <w:rPr>
          <w:rFonts w:ascii="Arial" w:hAnsi="Arial" w:cs="Arial"/>
          <w:bCs/>
          <w:sz w:val="23"/>
          <w:szCs w:val="23"/>
        </w:rPr>
        <w:t>Please feel free to provide any other information you believe would be of assistance in evaluating the applica</w:t>
      </w:r>
      <w:r w:rsidR="00351E48">
        <w:rPr>
          <w:rFonts w:ascii="Arial" w:hAnsi="Arial" w:cs="Arial"/>
          <w:bCs/>
          <w:sz w:val="23"/>
          <w:szCs w:val="23"/>
        </w:rPr>
        <w:t>nt's qualifications for a NICE s</w:t>
      </w:r>
      <w:r w:rsidRPr="00B32863">
        <w:rPr>
          <w:rFonts w:ascii="Arial" w:hAnsi="Arial" w:cs="Arial"/>
          <w:bCs/>
          <w:sz w:val="23"/>
          <w:szCs w:val="23"/>
        </w:rPr>
        <w:t>cholarship</w:t>
      </w:r>
      <w:r w:rsidR="00B62924">
        <w:rPr>
          <w:rFonts w:ascii="Arial" w:hAnsi="Arial" w:cs="Arial"/>
          <w:bCs/>
          <w:sz w:val="23"/>
          <w:szCs w:val="23"/>
        </w:rPr>
        <w:t>/</w:t>
      </w:r>
      <w:r w:rsidR="00351E48">
        <w:rPr>
          <w:rFonts w:ascii="Arial" w:hAnsi="Arial" w:cs="Arial"/>
          <w:bCs/>
          <w:sz w:val="23"/>
          <w:szCs w:val="23"/>
        </w:rPr>
        <w:t>f</w:t>
      </w:r>
      <w:r w:rsidR="00B62924">
        <w:rPr>
          <w:rFonts w:ascii="Arial" w:hAnsi="Arial" w:cs="Arial"/>
          <w:bCs/>
          <w:sz w:val="23"/>
          <w:szCs w:val="23"/>
        </w:rPr>
        <w:t>ellowship</w:t>
      </w:r>
      <w:r w:rsidRPr="00B32863">
        <w:rPr>
          <w:rFonts w:ascii="Arial" w:hAnsi="Arial" w:cs="Arial"/>
          <w:bCs/>
          <w:sz w:val="23"/>
          <w:szCs w:val="23"/>
        </w:rPr>
        <w:t>, his/her potential to be a leader</w:t>
      </w:r>
      <w:r w:rsidRPr="008B2ABF">
        <w:rPr>
          <w:rFonts w:ascii="Arial" w:hAnsi="Arial" w:cs="Arial"/>
          <w:bCs/>
          <w:sz w:val="23"/>
          <w:szCs w:val="23"/>
        </w:rPr>
        <w:t xml:space="preserve"> in health </w:t>
      </w:r>
      <w:r w:rsidR="008E5851">
        <w:rPr>
          <w:rFonts w:ascii="Arial" w:hAnsi="Arial" w:cs="Arial"/>
          <w:bCs/>
          <w:sz w:val="23"/>
          <w:szCs w:val="23"/>
        </w:rPr>
        <w:t xml:space="preserve">and social </w:t>
      </w:r>
      <w:r w:rsidRPr="008B2ABF">
        <w:rPr>
          <w:rFonts w:ascii="Arial" w:hAnsi="Arial" w:cs="Arial"/>
          <w:bCs/>
          <w:sz w:val="23"/>
          <w:szCs w:val="23"/>
        </w:rPr>
        <w:t xml:space="preserve">care policy and practice, and the potential value of the </w:t>
      </w:r>
      <w:r>
        <w:rPr>
          <w:rFonts w:ascii="Arial" w:hAnsi="Arial" w:cs="Arial"/>
          <w:bCs/>
          <w:sz w:val="23"/>
          <w:szCs w:val="23"/>
        </w:rPr>
        <w:t xml:space="preserve">NICE </w:t>
      </w:r>
      <w:r w:rsidR="00351E48">
        <w:rPr>
          <w:rFonts w:ascii="Arial" w:hAnsi="Arial" w:cs="Arial"/>
          <w:bCs/>
          <w:sz w:val="23"/>
          <w:szCs w:val="23"/>
        </w:rPr>
        <w:t>s</w:t>
      </w:r>
      <w:r>
        <w:rPr>
          <w:rFonts w:ascii="Arial" w:hAnsi="Arial" w:cs="Arial"/>
          <w:bCs/>
          <w:sz w:val="23"/>
          <w:szCs w:val="23"/>
        </w:rPr>
        <w:t>cholars</w:t>
      </w:r>
      <w:r w:rsidR="00351E48">
        <w:rPr>
          <w:rFonts w:ascii="Arial" w:hAnsi="Arial" w:cs="Arial"/>
          <w:bCs/>
          <w:sz w:val="23"/>
          <w:szCs w:val="23"/>
        </w:rPr>
        <w:t>/f</w:t>
      </w:r>
      <w:r w:rsidR="00B62924">
        <w:rPr>
          <w:rFonts w:ascii="Arial" w:hAnsi="Arial" w:cs="Arial"/>
          <w:bCs/>
          <w:sz w:val="23"/>
          <w:szCs w:val="23"/>
        </w:rPr>
        <w:t>ellows</w:t>
      </w:r>
      <w:r w:rsidR="00351E48">
        <w:rPr>
          <w:rFonts w:ascii="Arial" w:hAnsi="Arial" w:cs="Arial"/>
          <w:bCs/>
          <w:sz w:val="23"/>
          <w:szCs w:val="23"/>
        </w:rPr>
        <w:t xml:space="preserve"> </w:t>
      </w:r>
      <w:proofErr w:type="spellStart"/>
      <w:r w:rsidR="00351E48">
        <w:rPr>
          <w:rFonts w:ascii="Arial" w:hAnsi="Arial" w:cs="Arial"/>
          <w:bCs/>
          <w:sz w:val="23"/>
          <w:szCs w:val="23"/>
        </w:rPr>
        <w:t>p</w:t>
      </w:r>
      <w:r w:rsidR="00313B9A">
        <w:rPr>
          <w:rFonts w:ascii="Arial" w:hAnsi="Arial" w:cs="Arial"/>
          <w:bCs/>
          <w:sz w:val="23"/>
          <w:szCs w:val="23"/>
        </w:rPr>
        <w:t>rog</w:t>
      </w:r>
      <w:r>
        <w:rPr>
          <w:rFonts w:ascii="Arial" w:hAnsi="Arial" w:cs="Arial"/>
          <w:bCs/>
          <w:sz w:val="23"/>
          <w:szCs w:val="23"/>
        </w:rPr>
        <w:t>r</w:t>
      </w:r>
      <w:r w:rsidR="00313B9A">
        <w:rPr>
          <w:rFonts w:ascii="Arial" w:hAnsi="Arial" w:cs="Arial"/>
          <w:bCs/>
          <w:sz w:val="23"/>
          <w:szCs w:val="23"/>
        </w:rPr>
        <w:t>a</w:t>
      </w:r>
      <w:r>
        <w:rPr>
          <w:rFonts w:ascii="Arial" w:hAnsi="Arial" w:cs="Arial"/>
          <w:bCs/>
          <w:sz w:val="23"/>
          <w:szCs w:val="23"/>
        </w:rPr>
        <w:t>mme</w:t>
      </w:r>
      <w:proofErr w:type="spellEnd"/>
      <w:r w:rsidRPr="008B2ABF">
        <w:rPr>
          <w:rFonts w:ascii="Arial" w:hAnsi="Arial" w:cs="Arial"/>
          <w:bCs/>
          <w:sz w:val="23"/>
          <w:szCs w:val="23"/>
        </w:rPr>
        <w:t xml:space="preserve"> to his/her </w:t>
      </w:r>
      <w:r>
        <w:rPr>
          <w:rFonts w:ascii="Arial" w:hAnsi="Arial" w:cs="Arial"/>
          <w:bCs/>
          <w:sz w:val="23"/>
          <w:szCs w:val="23"/>
        </w:rPr>
        <w:t>professional development.</w:t>
      </w:r>
    </w:p>
    <w:p w14:paraId="7AD67271" w14:textId="77777777" w:rsidR="003905F8" w:rsidRDefault="00451E61" w:rsidP="003905F8">
      <w:pPr>
        <w:tabs>
          <w:tab w:val="left" w:pos="1440"/>
        </w:tabs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6" w:name="Text24"/>
      <w:r w:rsidR="003905F8">
        <w:rPr>
          <w:rFonts w:ascii="Arial" w:hAnsi="Arial" w:cs="Arial"/>
          <w:bCs/>
          <w:sz w:val="23"/>
          <w:szCs w:val="23"/>
        </w:rPr>
        <w:instrText xml:space="preserve"> FORMTEXT </w:instrText>
      </w:r>
      <w:r>
        <w:rPr>
          <w:rFonts w:ascii="Arial" w:hAnsi="Arial" w:cs="Arial"/>
          <w:bCs/>
          <w:sz w:val="23"/>
          <w:szCs w:val="23"/>
        </w:rPr>
      </w:r>
      <w:r>
        <w:rPr>
          <w:rFonts w:ascii="Arial" w:hAnsi="Arial" w:cs="Arial"/>
          <w:bCs/>
          <w:sz w:val="23"/>
          <w:szCs w:val="23"/>
        </w:rPr>
        <w:fldChar w:fldCharType="separate"/>
      </w:r>
      <w:r w:rsidR="003905F8">
        <w:rPr>
          <w:rFonts w:ascii="Arial" w:hAnsi="Arial" w:cs="Arial"/>
          <w:bCs/>
          <w:noProof/>
          <w:sz w:val="23"/>
          <w:szCs w:val="23"/>
        </w:rPr>
        <w:t> </w:t>
      </w:r>
      <w:r w:rsidR="003905F8">
        <w:rPr>
          <w:rFonts w:ascii="Arial" w:hAnsi="Arial" w:cs="Arial"/>
          <w:bCs/>
          <w:noProof/>
          <w:sz w:val="23"/>
          <w:szCs w:val="23"/>
        </w:rPr>
        <w:t> </w:t>
      </w:r>
      <w:r w:rsidR="003905F8">
        <w:rPr>
          <w:rFonts w:ascii="Arial" w:hAnsi="Arial" w:cs="Arial"/>
          <w:bCs/>
          <w:noProof/>
          <w:sz w:val="23"/>
          <w:szCs w:val="23"/>
        </w:rPr>
        <w:t> </w:t>
      </w:r>
      <w:r w:rsidR="003905F8">
        <w:rPr>
          <w:rFonts w:ascii="Arial" w:hAnsi="Arial" w:cs="Arial"/>
          <w:bCs/>
          <w:noProof/>
          <w:sz w:val="23"/>
          <w:szCs w:val="23"/>
        </w:rPr>
        <w:t> </w:t>
      </w:r>
      <w:r w:rsidR="003905F8">
        <w:rPr>
          <w:rFonts w:ascii="Arial" w:hAnsi="Arial" w:cs="Arial"/>
          <w:bCs/>
          <w:noProof/>
          <w:sz w:val="23"/>
          <w:szCs w:val="23"/>
        </w:rPr>
        <w:t> </w:t>
      </w:r>
      <w:r>
        <w:rPr>
          <w:rFonts w:ascii="Arial" w:hAnsi="Arial" w:cs="Arial"/>
          <w:bCs/>
          <w:sz w:val="23"/>
          <w:szCs w:val="23"/>
        </w:rPr>
        <w:fldChar w:fldCharType="end"/>
      </w:r>
      <w:bookmarkEnd w:id="6"/>
    </w:p>
    <w:p w14:paraId="0FF14780" w14:textId="77777777" w:rsidR="003905F8" w:rsidRPr="00B32863" w:rsidRDefault="003905F8" w:rsidP="003905F8">
      <w:pPr>
        <w:tabs>
          <w:tab w:val="left" w:pos="1440"/>
        </w:tabs>
        <w:rPr>
          <w:rFonts w:ascii="Arial" w:hAnsi="Arial" w:cs="Arial"/>
          <w:bCs/>
          <w:sz w:val="23"/>
          <w:szCs w:val="23"/>
        </w:rPr>
      </w:pPr>
    </w:p>
    <w:p w14:paraId="3650AE7A" w14:textId="77777777" w:rsidR="003905F8" w:rsidRPr="008B2ABF" w:rsidRDefault="003905F8" w:rsidP="003905F8">
      <w:pPr>
        <w:tabs>
          <w:tab w:val="left" w:pos="1440"/>
        </w:tabs>
        <w:rPr>
          <w:rFonts w:ascii="Arial" w:hAnsi="Arial" w:cs="Arial"/>
          <w:sz w:val="23"/>
          <w:szCs w:val="23"/>
        </w:rPr>
      </w:pPr>
      <w:r w:rsidRPr="008B2ABF">
        <w:rPr>
          <w:rFonts w:ascii="Arial" w:hAnsi="Arial" w:cs="Arial"/>
          <w:bCs/>
          <w:sz w:val="23"/>
          <w:szCs w:val="23"/>
        </w:rPr>
        <w:lastRenderedPageBreak/>
        <w:t>By submitting this form via email, you confirm that you support the applicant’s propose</w:t>
      </w:r>
      <w:r w:rsidR="008E5851">
        <w:rPr>
          <w:rFonts w:ascii="Arial" w:hAnsi="Arial" w:cs="Arial"/>
          <w:bCs/>
          <w:sz w:val="23"/>
          <w:szCs w:val="23"/>
        </w:rPr>
        <w:t xml:space="preserve">d </w:t>
      </w:r>
      <w:r w:rsidR="00351E48">
        <w:rPr>
          <w:rFonts w:ascii="Arial" w:hAnsi="Arial" w:cs="Arial"/>
          <w:bCs/>
          <w:sz w:val="23"/>
          <w:szCs w:val="23"/>
        </w:rPr>
        <w:t>s</w:t>
      </w:r>
      <w:r>
        <w:rPr>
          <w:rFonts w:ascii="Arial" w:hAnsi="Arial" w:cs="Arial"/>
          <w:bCs/>
          <w:sz w:val="23"/>
          <w:szCs w:val="23"/>
        </w:rPr>
        <w:t>cholarship</w:t>
      </w:r>
      <w:r w:rsidR="00B62924">
        <w:rPr>
          <w:rFonts w:ascii="Arial" w:hAnsi="Arial" w:cs="Arial"/>
          <w:bCs/>
          <w:sz w:val="23"/>
          <w:szCs w:val="23"/>
        </w:rPr>
        <w:t>/</w:t>
      </w:r>
      <w:r w:rsidR="00351E48">
        <w:rPr>
          <w:rFonts w:ascii="Arial" w:hAnsi="Arial" w:cs="Arial"/>
          <w:bCs/>
          <w:sz w:val="23"/>
          <w:szCs w:val="23"/>
        </w:rPr>
        <w:t>f</w:t>
      </w:r>
      <w:r w:rsidR="00B62924">
        <w:rPr>
          <w:rFonts w:ascii="Arial" w:hAnsi="Arial" w:cs="Arial"/>
          <w:bCs/>
          <w:sz w:val="23"/>
          <w:szCs w:val="23"/>
        </w:rPr>
        <w:t>ellowship</w:t>
      </w:r>
      <w:r w:rsidRPr="008B2ABF">
        <w:rPr>
          <w:rFonts w:ascii="Arial" w:hAnsi="Arial" w:cs="Arial"/>
          <w:bCs/>
          <w:sz w:val="23"/>
          <w:szCs w:val="23"/>
        </w:rPr>
        <w:t>.</w:t>
      </w:r>
    </w:p>
    <w:p w14:paraId="504241E8" w14:textId="77777777" w:rsidR="003905F8" w:rsidRDefault="003905F8" w:rsidP="003905F8">
      <w:pPr>
        <w:tabs>
          <w:tab w:val="left" w:pos="1440"/>
        </w:tabs>
        <w:rPr>
          <w:rFonts w:ascii="Arial" w:hAnsi="Arial" w:cs="Arial"/>
          <w:b/>
          <w:bCs/>
          <w:sz w:val="22"/>
          <w:szCs w:val="22"/>
        </w:rPr>
      </w:pPr>
    </w:p>
    <w:p w14:paraId="18E734FB" w14:textId="77777777" w:rsidR="003905F8" w:rsidRDefault="003905F8" w:rsidP="003905F8">
      <w:pPr>
        <w:tabs>
          <w:tab w:val="left" w:pos="144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Name:</w:t>
      </w:r>
      <w:r w:rsidR="00451E61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7" w:name="Text25"/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451E61">
        <w:rPr>
          <w:rFonts w:ascii="Arial" w:hAnsi="Arial" w:cs="Arial"/>
          <w:b/>
          <w:bCs/>
          <w:sz w:val="22"/>
          <w:szCs w:val="22"/>
        </w:rPr>
      </w:r>
      <w:r w:rsidR="00451E61"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 w:rsidR="00451E61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7"/>
    </w:p>
    <w:p w14:paraId="78E83089" w14:textId="77777777" w:rsidR="003905F8" w:rsidRDefault="003905F8" w:rsidP="003905F8">
      <w:pPr>
        <w:tabs>
          <w:tab w:val="left" w:pos="1440"/>
        </w:tabs>
        <w:rPr>
          <w:rFonts w:ascii="Arial" w:hAnsi="Arial" w:cs="Arial"/>
          <w:b/>
          <w:bCs/>
          <w:sz w:val="22"/>
          <w:szCs w:val="22"/>
        </w:rPr>
      </w:pPr>
    </w:p>
    <w:p w14:paraId="7E9AF02D" w14:textId="77777777" w:rsidR="003905F8" w:rsidRDefault="003905F8" w:rsidP="003905F8">
      <w:pPr>
        <w:tabs>
          <w:tab w:val="left" w:pos="144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Date:</w:t>
      </w:r>
      <w:r w:rsidR="00451E61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8" w:name="Text26"/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451E61">
        <w:rPr>
          <w:rFonts w:ascii="Arial" w:hAnsi="Arial" w:cs="Arial"/>
          <w:b/>
          <w:bCs/>
          <w:sz w:val="22"/>
          <w:szCs w:val="22"/>
        </w:rPr>
      </w:r>
      <w:r w:rsidR="00451E61"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 w:rsidR="00451E61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8"/>
    </w:p>
    <w:p w14:paraId="18FCEAA8" w14:textId="77777777" w:rsidR="00B60D70" w:rsidRPr="005860F4" w:rsidRDefault="00B60D70" w:rsidP="00362226">
      <w:pPr>
        <w:pStyle w:val="NICEnormal"/>
        <w:rPr>
          <w:lang w:val="en-GB"/>
        </w:rPr>
      </w:pPr>
    </w:p>
    <w:sectPr w:rsidR="00B60D70" w:rsidRPr="005860F4" w:rsidSect="00DC0120">
      <w:headerReference w:type="default" r:id="rId7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599C7" w14:textId="77777777" w:rsidR="005A5CE0" w:rsidRDefault="005A5CE0">
      <w:r>
        <w:separator/>
      </w:r>
    </w:p>
  </w:endnote>
  <w:endnote w:type="continuationSeparator" w:id="0">
    <w:p w14:paraId="0BB2E221" w14:textId="77777777" w:rsidR="005A5CE0" w:rsidRDefault="005A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2EFB2" w14:textId="77777777" w:rsidR="005A5CE0" w:rsidRDefault="005A5CE0">
      <w:r>
        <w:separator/>
      </w:r>
    </w:p>
  </w:footnote>
  <w:footnote w:type="continuationSeparator" w:id="0">
    <w:p w14:paraId="6A792BB3" w14:textId="77777777" w:rsidR="005A5CE0" w:rsidRDefault="005A5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220BF" w14:textId="212C2779" w:rsidR="002B24CE" w:rsidRDefault="00A06239" w:rsidP="002B24CE">
    <w:pPr>
      <w:pStyle w:val="Header"/>
      <w:jc w:val="right"/>
    </w:pPr>
    <w:r w:rsidRPr="00DE19F8">
      <w:rPr>
        <w:noProof/>
        <w:lang w:eastAsia="en-GB"/>
      </w:rPr>
      <w:drawing>
        <wp:inline distT="0" distB="0" distL="0" distR="0" wp14:anchorId="74995623" wp14:editId="2CB30960">
          <wp:extent cx="3194050" cy="590550"/>
          <wp:effectExtent l="0" t="0" r="0" b="0"/>
          <wp:docPr id="1" name="Picture 1" descr="National Institute for Health and Care Excellence (NICE)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ational Institute for Health and Care Excellence (NICE)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40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F16CC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805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280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F20C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ECEC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F24D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B40A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0C5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2C5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909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1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2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3" w15:restartNumberingAfterBreak="0">
    <w:nsid w:val="155805EB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8DD126E"/>
    <w:multiLevelType w:val="hybridMultilevel"/>
    <w:tmpl w:val="55BA164C"/>
    <w:lvl w:ilvl="0" w:tplc="C2D2877C">
      <w:start w:val="1"/>
      <w:numFmt w:val="lowerLetter"/>
      <w:pStyle w:val="Section4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82154F"/>
    <w:multiLevelType w:val="hybridMultilevel"/>
    <w:tmpl w:val="7C58E3B2"/>
    <w:lvl w:ilvl="0" w:tplc="6B96DAE0">
      <w:start w:val="1"/>
      <w:numFmt w:val="decimal"/>
      <w:pStyle w:val="References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551B13"/>
    <w:multiLevelType w:val="multilevel"/>
    <w:tmpl w:val="67F46E08"/>
    <w:lvl w:ilvl="0">
      <w:start w:val="1"/>
      <w:numFmt w:val="decimal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8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7F707D"/>
    <w:multiLevelType w:val="hybridMultilevel"/>
    <w:tmpl w:val="B01CC2F0"/>
    <w:lvl w:ilvl="0" w:tplc="E2649A9E">
      <w:start w:val="1"/>
      <w:numFmt w:val="upperLetter"/>
      <w:pStyle w:val="Appendixlevel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CC3584"/>
    <w:multiLevelType w:val="multilevel"/>
    <w:tmpl w:val="721069A2"/>
    <w:name w:val="numberedheadings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1" w15:restartNumberingAfterBreak="0">
    <w:nsid w:val="2C9057BE"/>
    <w:multiLevelType w:val="hybridMultilevel"/>
    <w:tmpl w:val="D00ACD5C"/>
    <w:lvl w:ilvl="0" w:tplc="20582D18">
      <w:start w:val="1"/>
      <w:numFmt w:val="lowerLetter"/>
      <w:pStyle w:val="Section3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464708"/>
    <w:multiLevelType w:val="multilevel"/>
    <w:tmpl w:val="60285D80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4526E2E"/>
    <w:multiLevelType w:val="hybridMultilevel"/>
    <w:tmpl w:val="5EB82B2A"/>
    <w:lvl w:ilvl="0" w:tplc="C824C56C">
      <w:start w:val="1"/>
      <w:numFmt w:val="lowerLetter"/>
      <w:pStyle w:val="Section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640454"/>
    <w:multiLevelType w:val="multilevel"/>
    <w:tmpl w:val="E616A15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5" w15:restartNumberingAfterBreak="0">
    <w:nsid w:val="37BD105E"/>
    <w:multiLevelType w:val="hybridMultilevel"/>
    <w:tmpl w:val="47001F08"/>
    <w:lvl w:ilvl="0" w:tplc="50AA0F7C">
      <w:start w:val="1"/>
      <w:numFmt w:val="lowerLetter"/>
      <w:pStyle w:val="Section411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7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8" w15:restartNumberingAfterBreak="0">
    <w:nsid w:val="4ABD783C"/>
    <w:multiLevelType w:val="hybridMultilevel"/>
    <w:tmpl w:val="D62A8D68"/>
    <w:lvl w:ilvl="0" w:tplc="9B3CE8E0">
      <w:start w:val="1"/>
      <w:numFmt w:val="upperRoman"/>
      <w:pStyle w:val="Appendixlevel2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5A3F96"/>
    <w:multiLevelType w:val="hybridMultilevel"/>
    <w:tmpl w:val="44A27922"/>
    <w:lvl w:ilvl="0" w:tplc="D87233D4">
      <w:start w:val="1"/>
      <w:numFmt w:val="lowerLetter"/>
      <w:pStyle w:val="Section41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628747D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88F36E6"/>
    <w:multiLevelType w:val="hybridMultilevel"/>
    <w:tmpl w:val="14320908"/>
    <w:lvl w:ilvl="0" w:tplc="4EEC47A6">
      <w:start w:val="1"/>
      <w:numFmt w:val="bullet"/>
      <w:pStyle w:val="Appendix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B16514"/>
    <w:multiLevelType w:val="hybridMultilevel"/>
    <w:tmpl w:val="0D1C6444"/>
    <w:lvl w:ilvl="0" w:tplc="25CE9C96">
      <w:start w:val="1"/>
      <w:numFmt w:val="lowerLetter"/>
      <w:pStyle w:val="Section43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5" w15:restartNumberingAfterBreak="0">
    <w:nsid w:val="72BE23A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0"/>
  </w:num>
  <w:num w:numId="2">
    <w:abstractNumId w:val="11"/>
  </w:num>
  <w:num w:numId="3">
    <w:abstractNumId w:val="34"/>
  </w:num>
  <w:num w:numId="4">
    <w:abstractNumId w:val="12"/>
  </w:num>
  <w:num w:numId="5">
    <w:abstractNumId w:val="17"/>
  </w:num>
  <w:num w:numId="6">
    <w:abstractNumId w:val="26"/>
  </w:num>
  <w:num w:numId="7">
    <w:abstractNumId w:val="27"/>
  </w:num>
  <w:num w:numId="8">
    <w:abstractNumId w:val="10"/>
  </w:num>
  <w:num w:numId="9">
    <w:abstractNumId w:val="35"/>
  </w:num>
  <w:num w:numId="10">
    <w:abstractNumId w:val="12"/>
  </w:num>
  <w:num w:numId="11">
    <w:abstractNumId w:val="12"/>
  </w:num>
  <w:num w:numId="12">
    <w:abstractNumId w:val="12"/>
  </w:num>
  <w:num w:numId="13">
    <w:abstractNumId w:val="2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5"/>
  </w:num>
  <w:num w:numId="25">
    <w:abstractNumId w:val="18"/>
  </w:num>
  <w:num w:numId="26">
    <w:abstractNumId w:val="24"/>
  </w:num>
  <w:num w:numId="27">
    <w:abstractNumId w:val="30"/>
  </w:num>
  <w:num w:numId="28">
    <w:abstractNumId w:val="36"/>
  </w:num>
  <w:num w:numId="29">
    <w:abstractNumId w:val="23"/>
  </w:num>
  <w:num w:numId="30">
    <w:abstractNumId w:val="22"/>
  </w:num>
  <w:num w:numId="31">
    <w:abstractNumId w:val="23"/>
    <w:lvlOverride w:ilvl="0">
      <w:startOverride w:val="1"/>
    </w:lvlOverride>
  </w:num>
  <w:num w:numId="32">
    <w:abstractNumId w:val="21"/>
  </w:num>
  <w:num w:numId="33">
    <w:abstractNumId w:val="25"/>
  </w:num>
  <w:num w:numId="34">
    <w:abstractNumId w:val="29"/>
  </w:num>
  <w:num w:numId="35">
    <w:abstractNumId w:val="14"/>
  </w:num>
  <w:num w:numId="36">
    <w:abstractNumId w:val="33"/>
  </w:num>
  <w:num w:numId="37">
    <w:abstractNumId w:val="19"/>
  </w:num>
  <w:num w:numId="38">
    <w:abstractNumId w:val="28"/>
  </w:num>
  <w:num w:numId="39">
    <w:abstractNumId w:val="32"/>
  </w:num>
  <w:num w:numId="40">
    <w:abstractNumId w:val="13"/>
  </w:num>
  <w:num w:numId="41">
    <w:abstractNumId w:val="31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5F8"/>
    <w:rsid w:val="000119FB"/>
    <w:rsid w:val="00044673"/>
    <w:rsid w:val="000D0F11"/>
    <w:rsid w:val="00101F34"/>
    <w:rsid w:val="00122844"/>
    <w:rsid w:val="00161AA0"/>
    <w:rsid w:val="00182B95"/>
    <w:rsid w:val="001B0506"/>
    <w:rsid w:val="002048C1"/>
    <w:rsid w:val="00235CAB"/>
    <w:rsid w:val="00243B6F"/>
    <w:rsid w:val="002520FB"/>
    <w:rsid w:val="00254C8F"/>
    <w:rsid w:val="002678D3"/>
    <w:rsid w:val="002B24CE"/>
    <w:rsid w:val="002C146F"/>
    <w:rsid w:val="00313B9A"/>
    <w:rsid w:val="0031664C"/>
    <w:rsid w:val="003330E6"/>
    <w:rsid w:val="0034138F"/>
    <w:rsid w:val="00351E48"/>
    <w:rsid w:val="00362226"/>
    <w:rsid w:val="00364CE3"/>
    <w:rsid w:val="003905F8"/>
    <w:rsid w:val="003B781B"/>
    <w:rsid w:val="003C36AC"/>
    <w:rsid w:val="00445211"/>
    <w:rsid w:val="00451E61"/>
    <w:rsid w:val="00461997"/>
    <w:rsid w:val="004820E9"/>
    <w:rsid w:val="0048361F"/>
    <w:rsid w:val="00492D28"/>
    <w:rsid w:val="004B514C"/>
    <w:rsid w:val="00526C07"/>
    <w:rsid w:val="0053387C"/>
    <w:rsid w:val="00582FDF"/>
    <w:rsid w:val="005860F4"/>
    <w:rsid w:val="005A5CE0"/>
    <w:rsid w:val="005B67BB"/>
    <w:rsid w:val="005C051F"/>
    <w:rsid w:val="005C762E"/>
    <w:rsid w:val="005D098C"/>
    <w:rsid w:val="005D0CEF"/>
    <w:rsid w:val="0060662A"/>
    <w:rsid w:val="00614BDA"/>
    <w:rsid w:val="006331B4"/>
    <w:rsid w:val="006343F3"/>
    <w:rsid w:val="00642906"/>
    <w:rsid w:val="006A721F"/>
    <w:rsid w:val="006C3C71"/>
    <w:rsid w:val="006D73F1"/>
    <w:rsid w:val="00732519"/>
    <w:rsid w:val="00757A2D"/>
    <w:rsid w:val="007A4EEE"/>
    <w:rsid w:val="007A7AD0"/>
    <w:rsid w:val="007D14FF"/>
    <w:rsid w:val="008505C3"/>
    <w:rsid w:val="00851B9E"/>
    <w:rsid w:val="00862C0C"/>
    <w:rsid w:val="008E5851"/>
    <w:rsid w:val="008E7585"/>
    <w:rsid w:val="008F73B2"/>
    <w:rsid w:val="0094366C"/>
    <w:rsid w:val="00953ADF"/>
    <w:rsid w:val="009B621A"/>
    <w:rsid w:val="009C45D9"/>
    <w:rsid w:val="009F3B8D"/>
    <w:rsid w:val="00A06239"/>
    <w:rsid w:val="00A06657"/>
    <w:rsid w:val="00A130AF"/>
    <w:rsid w:val="00A50E8D"/>
    <w:rsid w:val="00A556BD"/>
    <w:rsid w:val="00A74B16"/>
    <w:rsid w:val="00A86D3D"/>
    <w:rsid w:val="00AB2948"/>
    <w:rsid w:val="00AB39FA"/>
    <w:rsid w:val="00AC13B5"/>
    <w:rsid w:val="00AD6933"/>
    <w:rsid w:val="00AD6B7B"/>
    <w:rsid w:val="00B60D70"/>
    <w:rsid w:val="00B62924"/>
    <w:rsid w:val="00BA48F8"/>
    <w:rsid w:val="00BB047B"/>
    <w:rsid w:val="00BB6398"/>
    <w:rsid w:val="00BD0372"/>
    <w:rsid w:val="00C139CA"/>
    <w:rsid w:val="00C17771"/>
    <w:rsid w:val="00C4018B"/>
    <w:rsid w:val="00C51429"/>
    <w:rsid w:val="00C65E19"/>
    <w:rsid w:val="00C91271"/>
    <w:rsid w:val="00D02B06"/>
    <w:rsid w:val="00D170A0"/>
    <w:rsid w:val="00D32E98"/>
    <w:rsid w:val="00D3612A"/>
    <w:rsid w:val="00D37703"/>
    <w:rsid w:val="00D37F25"/>
    <w:rsid w:val="00DC0120"/>
    <w:rsid w:val="00DE643F"/>
    <w:rsid w:val="00E4622C"/>
    <w:rsid w:val="00E46571"/>
    <w:rsid w:val="00E51FFB"/>
    <w:rsid w:val="00E52613"/>
    <w:rsid w:val="00EC1B2C"/>
    <w:rsid w:val="00F2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0153E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05F8"/>
    <w:pPr>
      <w:autoSpaceDE w:val="0"/>
      <w:autoSpaceDN w:val="0"/>
    </w:pPr>
    <w:rPr>
      <w:lang w:val="en-US" w:eastAsia="en-US"/>
    </w:rPr>
  </w:style>
  <w:style w:type="paragraph" w:styleId="Heading1">
    <w:name w:val="heading 1"/>
    <w:basedOn w:val="Normal"/>
    <w:next w:val="NICEnormal"/>
    <w:link w:val="Heading1Char"/>
    <w:qFormat/>
    <w:rsid w:val="007A4EEE"/>
    <w:pPr>
      <w:keepNext/>
      <w:autoSpaceDE/>
      <w:autoSpaceDN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ICEnormal"/>
    <w:link w:val="Heading2Char"/>
    <w:qFormat/>
    <w:rsid w:val="006A721F"/>
    <w:pPr>
      <w:keepNext/>
      <w:autoSpaceDE/>
      <w:autoSpaceDN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ICEnormal"/>
    <w:qFormat/>
    <w:rsid w:val="007A4EEE"/>
    <w:pPr>
      <w:keepNext/>
      <w:autoSpaceDE/>
      <w:autoSpaceDN/>
      <w:spacing w:before="240" w:after="60" w:line="360" w:lineRule="auto"/>
      <w:outlineLvl w:val="2"/>
    </w:pPr>
    <w:rPr>
      <w:rFonts w:ascii="Arial" w:hAnsi="Arial" w:cs="Arial"/>
      <w:b/>
      <w:bCs/>
      <w:sz w:val="24"/>
      <w:szCs w:val="24"/>
      <w:lang w:val="en-GB"/>
    </w:rPr>
  </w:style>
  <w:style w:type="paragraph" w:styleId="Heading4">
    <w:name w:val="heading 4"/>
    <w:basedOn w:val="Normal"/>
    <w:next w:val="NICEnormal"/>
    <w:qFormat/>
    <w:rsid w:val="007A4EEE"/>
    <w:pPr>
      <w:keepNext/>
      <w:autoSpaceDE/>
      <w:autoSpaceDN/>
      <w:spacing w:before="240" w:after="60" w:line="360" w:lineRule="auto"/>
      <w:outlineLvl w:val="3"/>
    </w:pPr>
    <w:rPr>
      <w:rFonts w:ascii="Arial" w:hAnsi="Arial"/>
      <w:b/>
      <w:bCs/>
      <w:i/>
      <w:sz w:val="24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rsid w:val="0094366C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Unnumberedboldheading">
    <w:name w:val="Unnumbered bold heading"/>
    <w:next w:val="NICEnormal"/>
    <w:rsid w:val="005C762E"/>
    <w:pPr>
      <w:keepNext/>
      <w:widowControl w:val="0"/>
      <w:spacing w:after="120"/>
    </w:pPr>
    <w:rPr>
      <w:rFonts w:ascii="Arial" w:hAnsi="Arial"/>
      <w:b/>
      <w:sz w:val="24"/>
      <w:szCs w:val="24"/>
      <w:lang w:val="en-US" w:eastAsia="en-US"/>
    </w:rPr>
  </w:style>
  <w:style w:type="paragraph" w:customStyle="1" w:styleId="Unnumbereditalicheading">
    <w:name w:val="Unnumbered italic heading"/>
    <w:next w:val="NICEnormal"/>
    <w:rsid w:val="005C762E"/>
    <w:pPr>
      <w:keepNext/>
      <w:widowControl w:val="0"/>
      <w:spacing w:after="120"/>
    </w:pPr>
    <w:rPr>
      <w:rFonts w:ascii="Arial" w:hAnsi="Arial"/>
      <w:i/>
      <w:sz w:val="24"/>
      <w:szCs w:val="24"/>
      <w:lang w:val="en-US" w:eastAsia="en-US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styleId="Title">
    <w:name w:val="Title"/>
    <w:basedOn w:val="Normal"/>
    <w:next w:val="NICEnormal"/>
    <w:qFormat/>
    <w:rsid w:val="00BB047B"/>
    <w:pPr>
      <w:keepNext/>
      <w:autoSpaceDE/>
      <w:autoSpaceDN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  <w:lang w:val="en-GB"/>
    </w:rPr>
  </w:style>
  <w:style w:type="paragraph" w:customStyle="1" w:styleId="Title16pt">
    <w:name w:val="Title 16 pt"/>
    <w:basedOn w:val="Title"/>
    <w:rsid w:val="005C762E"/>
    <w:rPr>
      <w:sz w:val="32"/>
    </w:rPr>
  </w:style>
  <w:style w:type="paragraph" w:customStyle="1" w:styleId="Introtext">
    <w:name w:val="Intro text"/>
    <w:basedOn w:val="NICEnormalsinglespacing"/>
    <w:rsid w:val="005C76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</w:style>
  <w:style w:type="paragraph" w:customStyle="1" w:styleId="Numberedheading1">
    <w:name w:val="Numbered heading 1"/>
    <w:basedOn w:val="Heading1"/>
    <w:next w:val="NICEnormal"/>
    <w:link w:val="Numberedheading1CharChar"/>
    <w:rsid w:val="00C51429"/>
    <w:pPr>
      <w:numPr>
        <w:numId w:val="13"/>
      </w:numPr>
    </w:pPr>
    <w:rPr>
      <w:szCs w:val="24"/>
    </w:rPr>
  </w:style>
  <w:style w:type="paragraph" w:customStyle="1" w:styleId="Numberedheading2">
    <w:name w:val="Numbered heading 2"/>
    <w:basedOn w:val="Heading2"/>
    <w:next w:val="NICEnormal"/>
    <w:link w:val="Numberedheading2Char"/>
    <w:rsid w:val="00C51429"/>
    <w:pPr>
      <w:numPr>
        <w:ilvl w:val="1"/>
        <w:numId w:val="13"/>
      </w:numPr>
    </w:pPr>
  </w:style>
  <w:style w:type="paragraph" w:customStyle="1" w:styleId="Numberedheading3">
    <w:name w:val="Numbered heading 3"/>
    <w:basedOn w:val="Heading3"/>
    <w:next w:val="NICEnormal"/>
    <w:rsid w:val="00C51429"/>
    <w:pPr>
      <w:numPr>
        <w:ilvl w:val="2"/>
        <w:numId w:val="13"/>
      </w:numPr>
    </w:pPr>
    <w:rPr>
      <w:sz w:val="26"/>
    </w:rPr>
  </w:style>
  <w:style w:type="paragraph" w:customStyle="1" w:styleId="Numberedlevel4text">
    <w:name w:val="Numbered level 4 text"/>
    <w:basedOn w:val="NICEnormal"/>
    <w:next w:val="NICEnormal"/>
    <w:rsid w:val="00C51429"/>
    <w:pPr>
      <w:numPr>
        <w:ilvl w:val="3"/>
        <w:numId w:val="13"/>
      </w:numPr>
    </w:pPr>
  </w:style>
  <w:style w:type="paragraph" w:customStyle="1" w:styleId="Numberedlevel3text">
    <w:name w:val="Numbered level 3 text"/>
    <w:basedOn w:val="Numberedheading3"/>
    <w:rsid w:val="00DE643F"/>
    <w:pPr>
      <w:spacing w:before="0" w:after="240"/>
    </w:pPr>
    <w:rPr>
      <w:b w:val="0"/>
      <w:sz w:val="24"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6"/>
      </w:numPr>
      <w:spacing w:after="0"/>
      <w:ind w:left="1702" w:hanging="284"/>
    </w:pPr>
  </w:style>
  <w:style w:type="paragraph" w:customStyle="1" w:styleId="Title16ptleft">
    <w:name w:val="Title 16 pt left"/>
    <w:basedOn w:val="Title16pt"/>
    <w:rsid w:val="00D37F25"/>
    <w:pPr>
      <w:jc w:val="left"/>
    </w:pPr>
  </w:style>
  <w:style w:type="paragraph" w:customStyle="1" w:styleId="Bulletleft1">
    <w:name w:val="Bullet left 1"/>
    <w:basedOn w:val="NICEnormal"/>
    <w:rsid w:val="00D37F25"/>
    <w:pPr>
      <w:numPr>
        <w:numId w:val="12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2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3"/>
      </w:numPr>
      <w:spacing w:after="0"/>
    </w:pPr>
  </w:style>
  <w:style w:type="paragraph" w:customStyle="1" w:styleId="Bulletindent1">
    <w:name w:val="Bullet indent 1"/>
    <w:basedOn w:val="NICEnormal"/>
    <w:rsid w:val="00D3612A"/>
    <w:pPr>
      <w:numPr>
        <w:numId w:val="8"/>
      </w:numPr>
      <w:spacing w:after="0"/>
    </w:p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  <w:lang w:val="en-US" w:eastAsia="en-US" w:bidi="ar-SA"/>
    </w:rPr>
  </w:style>
  <w:style w:type="paragraph" w:customStyle="1" w:styleId="Bulletindent3">
    <w:name w:val="Bullet indent 3"/>
    <w:basedOn w:val="NICEnormal"/>
    <w:rsid w:val="00D3612A"/>
    <w:pPr>
      <w:numPr>
        <w:ilvl w:val="2"/>
        <w:numId w:val="7"/>
      </w:numPr>
      <w:spacing w:after="0"/>
    </w:pPr>
  </w:style>
  <w:style w:type="paragraph" w:customStyle="1" w:styleId="Numberedlevel2text">
    <w:name w:val="Numbered level 2 text"/>
    <w:basedOn w:val="Numberedheading2"/>
    <w:rsid w:val="00C51429"/>
    <w:pPr>
      <w:spacing w:before="0" w:after="240"/>
    </w:pPr>
    <w:rPr>
      <w:b w:val="0"/>
      <w:i w:val="0"/>
      <w:sz w:val="24"/>
    </w:rPr>
  </w:style>
  <w:style w:type="paragraph" w:customStyle="1" w:styleId="Bulletleft1last">
    <w:name w:val="Bullet left 1 last"/>
    <w:basedOn w:val="NICEnormal"/>
    <w:rsid w:val="00953ADF"/>
    <w:pPr>
      <w:numPr>
        <w:numId w:val="24"/>
      </w:numPr>
    </w:pPr>
    <w:rPr>
      <w:rFonts w:cs="Arial"/>
    </w:rPr>
  </w:style>
  <w:style w:type="paragraph" w:customStyle="1" w:styleId="boxedtext">
    <w:name w:val="boxed text"/>
    <w:basedOn w:val="NICEnormal"/>
    <w:rsid w:val="00D37F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styleId="Header">
    <w:name w:val="header"/>
    <w:basedOn w:val="NICEnormalsinglespacing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rsid w:val="0053387C"/>
    <w:pPr>
      <w:tabs>
        <w:tab w:val="center" w:pos="4153"/>
        <w:tab w:val="right" w:pos="8306"/>
      </w:tabs>
    </w:pPr>
  </w:style>
  <w:style w:type="character" w:styleId="PageNumber">
    <w:name w:val="page number"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953ADF"/>
    <w:pPr>
      <w:numPr>
        <w:numId w:val="25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Tabletitle">
    <w:name w:val="Table title"/>
    <w:basedOn w:val="NICEnormal"/>
    <w:next w:val="NICEnormal"/>
    <w:rsid w:val="00BD0372"/>
    <w:pPr>
      <w:keepNext/>
      <w:spacing w:after="60" w:line="240" w:lineRule="auto"/>
    </w:pPr>
    <w:rPr>
      <w:b/>
    </w:rPr>
  </w:style>
  <w:style w:type="paragraph" w:customStyle="1" w:styleId="Tabletext">
    <w:name w:val="Table text"/>
    <w:basedOn w:val="NICEnormalsinglespacing"/>
    <w:rsid w:val="00BD0372"/>
    <w:pPr>
      <w:keepNext/>
      <w:spacing w:after="60"/>
    </w:pPr>
    <w:rPr>
      <w:sz w:val="22"/>
    </w:rPr>
  </w:style>
  <w:style w:type="paragraph" w:customStyle="1" w:styleId="TabletextIPoverviewevidence">
    <w:name w:val="Table text IP overview evidence"/>
    <w:basedOn w:val="Tabletext"/>
    <w:rsid w:val="00BD0372"/>
    <w:rPr>
      <w:sz w:val="18"/>
    </w:rPr>
  </w:style>
  <w:style w:type="paragraph" w:customStyle="1" w:styleId="Section2paragraphs">
    <w:name w:val="Section 2 paragraphs"/>
    <w:basedOn w:val="NICEnormal"/>
    <w:rsid w:val="00161AA0"/>
    <w:pPr>
      <w:numPr>
        <w:numId w:val="29"/>
      </w:numPr>
    </w:pPr>
  </w:style>
  <w:style w:type="paragraph" w:customStyle="1" w:styleId="Section3paragraphs">
    <w:name w:val="Section 3 paragraphs"/>
    <w:basedOn w:val="NICEnormal"/>
    <w:rsid w:val="00D37703"/>
    <w:pPr>
      <w:numPr>
        <w:numId w:val="32"/>
      </w:numPr>
    </w:pPr>
  </w:style>
  <w:style w:type="paragraph" w:customStyle="1" w:styleId="Section411paragraphs">
    <w:name w:val="Section 4.1.1 paragraphs"/>
    <w:basedOn w:val="NICEnormal"/>
    <w:rsid w:val="00D37703"/>
    <w:pPr>
      <w:numPr>
        <w:numId w:val="33"/>
      </w:numPr>
    </w:pPr>
  </w:style>
  <w:style w:type="character" w:customStyle="1" w:styleId="Heading2Char">
    <w:name w:val="Heading 2 Char"/>
    <w:link w:val="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Numberedheading2Char">
    <w:name w:val="Numbered heading 2 Char"/>
    <w:basedOn w:val="Heading2Char"/>
    <w:link w:val="Numbered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Section412paragraphs">
    <w:name w:val="Section 4.1.2 paragraphs"/>
    <w:basedOn w:val="NICEnormal"/>
    <w:rsid w:val="00D37703"/>
    <w:pPr>
      <w:numPr>
        <w:numId w:val="34"/>
      </w:numPr>
    </w:pPr>
  </w:style>
  <w:style w:type="paragraph" w:customStyle="1" w:styleId="Section42paragraphs">
    <w:name w:val="Section 4.2 paragraphs"/>
    <w:basedOn w:val="NICEnormal"/>
    <w:rsid w:val="00D37703"/>
    <w:pPr>
      <w:numPr>
        <w:numId w:val="35"/>
      </w:numPr>
    </w:pPr>
  </w:style>
  <w:style w:type="paragraph" w:customStyle="1" w:styleId="Section43paragraphs">
    <w:name w:val="Section 4.3 paragraphs"/>
    <w:basedOn w:val="NICEnormal"/>
    <w:rsid w:val="00AB39FA"/>
    <w:pPr>
      <w:numPr>
        <w:numId w:val="36"/>
      </w:numPr>
    </w:pPr>
  </w:style>
  <w:style w:type="paragraph" w:customStyle="1" w:styleId="Appendixlevel1">
    <w:name w:val="Appendix level 1"/>
    <w:basedOn w:val="NICEnormal"/>
    <w:autoRedefine/>
    <w:rsid w:val="004B514C"/>
    <w:pPr>
      <w:numPr>
        <w:numId w:val="37"/>
      </w:numPr>
      <w:spacing w:before="240"/>
    </w:pPr>
  </w:style>
  <w:style w:type="paragraph" w:customStyle="1" w:styleId="Appendixlevel2">
    <w:name w:val="Appendix level 2"/>
    <w:basedOn w:val="NICEnormal"/>
    <w:rsid w:val="004B514C"/>
    <w:pPr>
      <w:numPr>
        <w:numId w:val="38"/>
      </w:numPr>
      <w:spacing w:before="240"/>
    </w:pPr>
  </w:style>
  <w:style w:type="paragraph" w:customStyle="1" w:styleId="Appendixbullet">
    <w:name w:val="Appendix bullet"/>
    <w:basedOn w:val="NICEnormal"/>
    <w:rsid w:val="004B514C"/>
    <w:pPr>
      <w:numPr>
        <w:numId w:val="39"/>
      </w:numPr>
      <w:spacing w:after="0" w:line="240" w:lineRule="auto"/>
    </w:pPr>
  </w:style>
  <w:style w:type="paragraph" w:customStyle="1" w:styleId="Appendixreferences">
    <w:name w:val="Appendix references"/>
    <w:basedOn w:val="NICEnormal"/>
    <w:rsid w:val="004B514C"/>
    <w:pPr>
      <w:tabs>
        <w:tab w:val="left" w:pos="567"/>
      </w:tabs>
      <w:spacing w:after="120" w:line="240" w:lineRule="auto"/>
      <w:ind w:left="567"/>
    </w:pPr>
  </w:style>
  <w:style w:type="paragraph" w:customStyle="1" w:styleId="References">
    <w:name w:val="References"/>
    <w:basedOn w:val="NICEnormalsinglespacing"/>
    <w:rsid w:val="00A06657"/>
    <w:pPr>
      <w:numPr>
        <w:numId w:val="42"/>
      </w:numPr>
      <w:spacing w:after="120"/>
    </w:pPr>
  </w:style>
  <w:style w:type="paragraph" w:styleId="BodyTextIndent">
    <w:name w:val="Body Text Indent"/>
    <w:basedOn w:val="Normal"/>
    <w:link w:val="BodyTextIndentChar"/>
    <w:rsid w:val="003905F8"/>
    <w:pPr>
      <w:tabs>
        <w:tab w:val="left" w:pos="360"/>
      </w:tabs>
      <w:ind w:left="360" w:hanging="360"/>
    </w:pPr>
    <w:rPr>
      <w:sz w:val="24"/>
      <w:szCs w:val="24"/>
    </w:rPr>
  </w:style>
  <w:style w:type="character" w:customStyle="1" w:styleId="BodyTextIndentChar">
    <w:name w:val="Body Text Indent Char"/>
    <w:link w:val="BodyTextIndent"/>
    <w:rsid w:val="003905F8"/>
    <w:rPr>
      <w:sz w:val="24"/>
      <w:szCs w:val="24"/>
      <w:lang w:val="en-US" w:eastAsia="en-US"/>
    </w:rPr>
  </w:style>
  <w:style w:type="character" w:styleId="Hyperlink">
    <w:name w:val="Hyperlink"/>
    <w:rsid w:val="003905F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90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05F8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rsid w:val="00582F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2FDF"/>
  </w:style>
  <w:style w:type="character" w:customStyle="1" w:styleId="CommentTextChar">
    <w:name w:val="Comment Text Char"/>
    <w:link w:val="CommentText"/>
    <w:rsid w:val="00582FD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82FDF"/>
    <w:rPr>
      <w:b/>
      <w:bCs/>
    </w:rPr>
  </w:style>
  <w:style w:type="character" w:customStyle="1" w:styleId="CommentSubjectChar">
    <w:name w:val="Comment Subject Char"/>
    <w:link w:val="CommentSubject"/>
    <w:rsid w:val="00582FDF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2020-10-01T11:30:00Z</dcterms:created>
  <dcterms:modified xsi:type="dcterms:W3CDTF">2020-10-01T11:32:00Z</dcterms:modified>
</cp:coreProperties>
</file>