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AACD" w14:textId="77777777" w:rsidR="003905F8" w:rsidRDefault="003905F8" w:rsidP="003905F8">
      <w:pPr>
        <w:rPr>
          <w:rFonts w:ascii="Arial" w:hAnsi="Arial" w:cs="Arial"/>
          <w:b/>
          <w:bCs/>
          <w:sz w:val="24"/>
          <w:szCs w:val="24"/>
        </w:rPr>
      </w:pPr>
    </w:p>
    <w:p w14:paraId="28C8521A" w14:textId="77777777" w:rsidR="003905F8" w:rsidRDefault="003905F8" w:rsidP="003905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NICE </w:t>
      </w:r>
      <w:r w:rsidR="00511FD2">
        <w:rPr>
          <w:rFonts w:ascii="Arial" w:hAnsi="Arial" w:cs="Arial"/>
          <w:b/>
          <w:bCs/>
          <w:sz w:val="24"/>
          <w:szCs w:val="24"/>
        </w:rPr>
        <w:t xml:space="preserve">FELLOWS AND </w:t>
      </w:r>
      <w:r>
        <w:rPr>
          <w:rFonts w:ascii="Arial" w:hAnsi="Arial" w:cs="Arial"/>
          <w:b/>
          <w:bCs/>
          <w:sz w:val="24"/>
          <w:szCs w:val="24"/>
        </w:rPr>
        <w:t>SCHOLARS PROGRAMME</w:t>
      </w:r>
      <w:r w:rsidR="00A53448">
        <w:rPr>
          <w:rFonts w:ascii="Arial" w:hAnsi="Arial" w:cs="Arial"/>
          <w:b/>
          <w:bCs/>
          <w:sz w:val="24"/>
          <w:szCs w:val="24"/>
        </w:rPr>
        <w:t>S</w:t>
      </w:r>
    </w:p>
    <w:p w14:paraId="28026F96" w14:textId="77777777" w:rsidR="003905F8" w:rsidRDefault="003905F8" w:rsidP="003905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7F938E" w14:textId="77777777" w:rsidR="003905F8" w:rsidRPr="008B2ABF" w:rsidRDefault="00586E68" w:rsidP="003905F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PROFESSIONAL</w:t>
      </w:r>
      <w:r w:rsidR="003905F8" w:rsidRPr="008B2ABF">
        <w:rPr>
          <w:rFonts w:ascii="Arial" w:hAnsi="Arial" w:cs="Arial"/>
          <w:b/>
          <w:bCs/>
          <w:sz w:val="22"/>
          <w:szCs w:val="22"/>
        </w:rPr>
        <w:t xml:space="preserve"> LETTER OF REFERENCE</w:t>
      </w:r>
      <w:r w:rsidR="00063F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4C5BB2" w14:textId="77777777" w:rsidR="003905F8" w:rsidRPr="008B2ABF" w:rsidRDefault="003905F8" w:rsidP="003905F8">
      <w:pPr>
        <w:rPr>
          <w:rFonts w:ascii="Arial" w:hAnsi="Arial" w:cs="Arial"/>
          <w:sz w:val="16"/>
          <w:szCs w:val="16"/>
        </w:rPr>
      </w:pPr>
    </w:p>
    <w:p w14:paraId="41667C7A" w14:textId="77777777" w:rsidR="005C7245" w:rsidRDefault="005C7245" w:rsidP="003905F8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13C23E32" w14:textId="77777777" w:rsidR="003905F8" w:rsidRDefault="00586E68" w:rsidP="003905F8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THE REFERREE</w:t>
      </w:r>
    </w:p>
    <w:p w14:paraId="1DD8D0E5" w14:textId="77777777" w:rsidR="00586E68" w:rsidRDefault="00586E68" w:rsidP="003905F8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21D294AB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  <w:r w:rsidRPr="00586E68">
        <w:rPr>
          <w:rFonts w:ascii="Arial" w:hAnsi="Arial" w:cs="Arial"/>
          <w:bCs/>
          <w:sz w:val="23"/>
          <w:szCs w:val="23"/>
        </w:rPr>
        <w:t>Name:</w:t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6E68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451E61" w:rsidRPr="00586E68">
        <w:rPr>
          <w:rFonts w:ascii="Arial" w:hAnsi="Arial" w:cs="Arial"/>
          <w:bCs/>
          <w:sz w:val="23"/>
          <w:szCs w:val="23"/>
        </w:rPr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separate"/>
      </w:r>
      <w:r w:rsidR="00182B95" w:rsidRPr="00586E68">
        <w:rPr>
          <w:rFonts w:ascii="Arial" w:hAnsi="Arial" w:cs="Arial"/>
          <w:bCs/>
          <w:sz w:val="23"/>
          <w:szCs w:val="23"/>
        </w:rPr>
        <w:t> </w:t>
      </w:r>
      <w:r w:rsidR="00182B95" w:rsidRPr="00586E68">
        <w:rPr>
          <w:rFonts w:ascii="Arial" w:hAnsi="Arial" w:cs="Arial"/>
          <w:bCs/>
          <w:sz w:val="23"/>
          <w:szCs w:val="23"/>
        </w:rPr>
        <w:t> </w:t>
      </w:r>
      <w:r w:rsidR="00182B95" w:rsidRPr="00586E68">
        <w:rPr>
          <w:rFonts w:ascii="Arial" w:hAnsi="Arial" w:cs="Arial"/>
          <w:bCs/>
          <w:sz w:val="23"/>
          <w:szCs w:val="23"/>
        </w:rPr>
        <w:t> </w:t>
      </w:r>
      <w:r w:rsidR="00182B95" w:rsidRPr="00586E68">
        <w:rPr>
          <w:rFonts w:ascii="Arial" w:hAnsi="Arial" w:cs="Arial"/>
          <w:bCs/>
          <w:sz w:val="23"/>
          <w:szCs w:val="23"/>
        </w:rPr>
        <w:t> </w:t>
      </w:r>
      <w:r w:rsidR="00182B95" w:rsidRPr="00586E68">
        <w:rPr>
          <w:rFonts w:ascii="Arial" w:hAnsi="Arial" w:cs="Arial"/>
          <w:bCs/>
          <w:sz w:val="23"/>
          <w:szCs w:val="23"/>
        </w:rPr>
        <w:t> </w:t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end"/>
      </w:r>
    </w:p>
    <w:p w14:paraId="269E35CB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</w:p>
    <w:p w14:paraId="1E828623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  <w:r w:rsidRPr="00586E68">
        <w:rPr>
          <w:rFonts w:ascii="Arial" w:hAnsi="Arial" w:cs="Arial"/>
          <w:bCs/>
          <w:sz w:val="23"/>
          <w:szCs w:val="23"/>
        </w:rPr>
        <w:t>Position:</w:t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6E68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451E61" w:rsidRPr="00586E68">
        <w:rPr>
          <w:rFonts w:ascii="Arial" w:hAnsi="Arial" w:cs="Arial"/>
          <w:bCs/>
          <w:sz w:val="23"/>
          <w:szCs w:val="23"/>
        </w:rPr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separate"/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end"/>
      </w:r>
    </w:p>
    <w:p w14:paraId="1060BAF1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</w:p>
    <w:p w14:paraId="69F07B4D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  <w:r w:rsidRPr="00586E68">
        <w:rPr>
          <w:rFonts w:ascii="Arial" w:hAnsi="Arial" w:cs="Arial"/>
          <w:bCs/>
          <w:sz w:val="23"/>
          <w:szCs w:val="23"/>
        </w:rPr>
        <w:t>Institution/Organisation:</w:t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86E68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451E61" w:rsidRPr="00586E68">
        <w:rPr>
          <w:rFonts w:ascii="Arial" w:hAnsi="Arial" w:cs="Arial"/>
          <w:bCs/>
          <w:sz w:val="23"/>
          <w:szCs w:val="23"/>
        </w:rPr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separate"/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end"/>
      </w:r>
    </w:p>
    <w:p w14:paraId="49B72B50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</w:p>
    <w:p w14:paraId="13057CF3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  <w:r w:rsidRPr="00586E68">
        <w:rPr>
          <w:rFonts w:ascii="Arial" w:hAnsi="Arial" w:cs="Arial"/>
          <w:bCs/>
          <w:sz w:val="23"/>
          <w:szCs w:val="23"/>
        </w:rPr>
        <w:t>Work address:</w:t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86E68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451E61" w:rsidRPr="00586E68">
        <w:rPr>
          <w:rFonts w:ascii="Arial" w:hAnsi="Arial" w:cs="Arial"/>
          <w:bCs/>
          <w:sz w:val="23"/>
          <w:szCs w:val="23"/>
        </w:rPr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separate"/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end"/>
      </w:r>
    </w:p>
    <w:p w14:paraId="5497246F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</w:p>
    <w:p w14:paraId="455D8BF8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  <w:r w:rsidRPr="00586E68">
        <w:rPr>
          <w:rFonts w:ascii="Arial" w:hAnsi="Arial" w:cs="Arial"/>
          <w:bCs/>
          <w:sz w:val="23"/>
          <w:szCs w:val="23"/>
        </w:rPr>
        <w:t>Work telephone:</w:t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6E68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451E61" w:rsidRPr="00586E68">
        <w:rPr>
          <w:rFonts w:ascii="Arial" w:hAnsi="Arial" w:cs="Arial"/>
          <w:bCs/>
          <w:sz w:val="23"/>
          <w:szCs w:val="23"/>
        </w:rPr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separate"/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end"/>
      </w:r>
    </w:p>
    <w:p w14:paraId="30CF742C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</w:p>
    <w:p w14:paraId="21A895FA" w14:textId="77777777" w:rsidR="003905F8" w:rsidRPr="00586E68" w:rsidRDefault="003905F8" w:rsidP="003905F8">
      <w:pPr>
        <w:rPr>
          <w:rFonts w:ascii="Arial" w:hAnsi="Arial" w:cs="Arial"/>
          <w:bCs/>
          <w:sz w:val="23"/>
          <w:szCs w:val="23"/>
        </w:rPr>
      </w:pPr>
      <w:r w:rsidRPr="00586E68">
        <w:rPr>
          <w:rFonts w:ascii="Arial" w:hAnsi="Arial" w:cs="Arial"/>
          <w:bCs/>
          <w:sz w:val="23"/>
          <w:szCs w:val="23"/>
        </w:rPr>
        <w:t>Work E-mail:</w:t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Pr="00586E68">
        <w:rPr>
          <w:rFonts w:ascii="Arial" w:hAnsi="Arial" w:cs="Arial"/>
          <w:bCs/>
          <w:sz w:val="23"/>
          <w:szCs w:val="23"/>
        </w:rPr>
        <w:tab/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6E68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451E61" w:rsidRPr="00586E68">
        <w:rPr>
          <w:rFonts w:ascii="Arial" w:hAnsi="Arial" w:cs="Arial"/>
          <w:bCs/>
          <w:sz w:val="23"/>
          <w:szCs w:val="23"/>
        </w:rPr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separate"/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Pr="00586E68">
        <w:rPr>
          <w:rFonts w:ascii="Arial" w:hAnsi="Arial" w:cs="Arial"/>
          <w:bCs/>
          <w:sz w:val="23"/>
          <w:szCs w:val="23"/>
        </w:rPr>
        <w:t> </w:t>
      </w:r>
      <w:r w:rsidR="00451E61" w:rsidRPr="00586E68">
        <w:rPr>
          <w:rFonts w:ascii="Arial" w:hAnsi="Arial" w:cs="Arial"/>
          <w:bCs/>
          <w:sz w:val="23"/>
          <w:szCs w:val="23"/>
        </w:rPr>
        <w:fldChar w:fldCharType="end"/>
      </w:r>
    </w:p>
    <w:p w14:paraId="5B8E5110" w14:textId="77777777" w:rsidR="003905F8" w:rsidRDefault="003905F8" w:rsidP="003905F8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14:paraId="7DC8CA52" w14:textId="77777777" w:rsidR="00A56994" w:rsidRDefault="00A56994" w:rsidP="003905F8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14:paraId="1B06A121" w14:textId="77777777" w:rsidR="00586E68" w:rsidRDefault="008A35FE" w:rsidP="003905F8">
      <w:pPr>
        <w:tabs>
          <w:tab w:val="left" w:pos="1440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</w:t>
      </w:r>
      <w:r w:rsidR="00586E68">
        <w:rPr>
          <w:rFonts w:ascii="Arial" w:hAnsi="Arial" w:cs="Arial"/>
          <w:b/>
          <w:bCs/>
          <w:sz w:val="23"/>
          <w:szCs w:val="23"/>
        </w:rPr>
        <w:t>BOUT THE APPLICANT</w:t>
      </w:r>
    </w:p>
    <w:p w14:paraId="686033D8" w14:textId="77777777" w:rsidR="003905F8" w:rsidRPr="008B2ABF" w:rsidRDefault="003905F8" w:rsidP="003905F8">
      <w:pPr>
        <w:rPr>
          <w:rFonts w:ascii="Arial" w:hAnsi="Arial" w:cs="Arial"/>
          <w:sz w:val="16"/>
          <w:szCs w:val="16"/>
        </w:rPr>
      </w:pPr>
    </w:p>
    <w:p w14:paraId="4DB1E2E6" w14:textId="77777777" w:rsidR="005C7245" w:rsidRDefault="005C7245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3C5A6DF1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 w:rsidRPr="00B32863">
        <w:rPr>
          <w:rFonts w:ascii="Arial" w:hAnsi="Arial" w:cs="Arial"/>
          <w:bCs/>
          <w:sz w:val="23"/>
          <w:szCs w:val="23"/>
        </w:rPr>
        <w:t>Applicant’</w:t>
      </w:r>
      <w:r>
        <w:rPr>
          <w:rFonts w:ascii="Arial" w:hAnsi="Arial" w:cs="Arial"/>
          <w:bCs/>
          <w:sz w:val="23"/>
          <w:szCs w:val="23"/>
        </w:rPr>
        <w:t>s name:</w:t>
      </w:r>
      <w:r w:rsidR="00451E61">
        <w:rPr>
          <w:rFonts w:ascii="Arial" w:hAnsi="Arial" w:cs="Arial"/>
          <w:bCs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451E61">
        <w:rPr>
          <w:rFonts w:ascii="Arial" w:hAnsi="Arial" w:cs="Arial"/>
          <w:bCs/>
          <w:sz w:val="23"/>
          <w:szCs w:val="23"/>
        </w:rPr>
      </w:r>
      <w:r w:rsidR="00451E61">
        <w:rPr>
          <w:rFonts w:ascii="Arial" w:hAnsi="Arial" w:cs="Arial"/>
          <w:bCs/>
          <w:sz w:val="23"/>
          <w:szCs w:val="23"/>
        </w:rPr>
        <w:fldChar w:fldCharType="separate"/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 w:rsidR="00451E61">
        <w:rPr>
          <w:rFonts w:ascii="Arial" w:hAnsi="Arial" w:cs="Arial"/>
          <w:bCs/>
          <w:sz w:val="23"/>
          <w:szCs w:val="23"/>
        </w:rPr>
        <w:fldChar w:fldCharType="end"/>
      </w:r>
      <w:bookmarkEnd w:id="0"/>
    </w:p>
    <w:p w14:paraId="74388EF7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38D18075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Please </w:t>
      </w:r>
      <w:r w:rsidR="00586E68">
        <w:rPr>
          <w:rFonts w:ascii="Arial" w:hAnsi="Arial" w:cs="Arial"/>
          <w:bCs/>
          <w:sz w:val="23"/>
          <w:szCs w:val="23"/>
        </w:rPr>
        <w:t>say how long you have known the applicant</w:t>
      </w:r>
      <w:r>
        <w:rPr>
          <w:rFonts w:ascii="Arial" w:hAnsi="Arial" w:cs="Arial"/>
          <w:bCs/>
          <w:sz w:val="23"/>
          <w:szCs w:val="23"/>
        </w:rPr>
        <w:t>.</w:t>
      </w:r>
    </w:p>
    <w:p w14:paraId="5839E38A" w14:textId="77777777" w:rsidR="003905F8" w:rsidRDefault="00451E61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3905F8"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 w:rsidR="00586E68">
        <w:rPr>
          <w:rFonts w:ascii="Arial" w:hAnsi="Arial" w:cs="Arial"/>
          <w:bCs/>
          <w:sz w:val="23"/>
          <w:szCs w:val="23"/>
        </w:rPr>
        <w:t> </w:t>
      </w:r>
      <w:r w:rsidR="00586E68">
        <w:rPr>
          <w:rFonts w:ascii="Arial" w:hAnsi="Arial" w:cs="Arial"/>
          <w:bCs/>
          <w:sz w:val="23"/>
          <w:szCs w:val="23"/>
        </w:rPr>
        <w:t> </w:t>
      </w:r>
      <w:r w:rsidR="00586E68">
        <w:rPr>
          <w:rFonts w:ascii="Arial" w:hAnsi="Arial" w:cs="Arial"/>
          <w:bCs/>
          <w:sz w:val="23"/>
          <w:szCs w:val="23"/>
        </w:rPr>
        <w:t> </w:t>
      </w:r>
      <w:r w:rsidR="00586E68">
        <w:rPr>
          <w:rFonts w:ascii="Arial" w:hAnsi="Arial" w:cs="Arial"/>
          <w:bCs/>
          <w:sz w:val="23"/>
          <w:szCs w:val="23"/>
        </w:rPr>
        <w:t> </w:t>
      </w:r>
      <w:r w:rsidR="00586E68">
        <w:rPr>
          <w:rFonts w:ascii="Arial" w:hAnsi="Arial" w:cs="Arial"/>
          <w:bCs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  <w:bookmarkEnd w:id="1"/>
    </w:p>
    <w:p w14:paraId="3FDB1992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5370DA38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 w:rsidRPr="008B2ABF">
        <w:rPr>
          <w:rFonts w:ascii="Arial" w:hAnsi="Arial" w:cs="Arial"/>
          <w:bCs/>
          <w:sz w:val="23"/>
          <w:szCs w:val="23"/>
        </w:rPr>
        <w:t>Please comment on the qualifications and accomplishments of the applicant and the cal</w:t>
      </w:r>
      <w:r w:rsidR="00CF442D">
        <w:rPr>
          <w:rFonts w:ascii="Arial" w:hAnsi="Arial" w:cs="Arial"/>
          <w:bCs/>
          <w:sz w:val="23"/>
          <w:szCs w:val="23"/>
        </w:rPr>
        <w:t>ib</w:t>
      </w:r>
      <w:r>
        <w:rPr>
          <w:rFonts w:ascii="Arial" w:hAnsi="Arial" w:cs="Arial"/>
          <w:bCs/>
          <w:sz w:val="23"/>
          <w:szCs w:val="23"/>
        </w:rPr>
        <w:t>r</w:t>
      </w:r>
      <w:r w:rsidR="00CF442D">
        <w:rPr>
          <w:rFonts w:ascii="Arial" w:hAnsi="Arial" w:cs="Arial"/>
          <w:bCs/>
          <w:sz w:val="23"/>
          <w:szCs w:val="23"/>
        </w:rPr>
        <w:t>e</w:t>
      </w:r>
      <w:r>
        <w:rPr>
          <w:rFonts w:ascii="Arial" w:hAnsi="Arial" w:cs="Arial"/>
          <w:bCs/>
          <w:sz w:val="23"/>
          <w:szCs w:val="23"/>
        </w:rPr>
        <w:t xml:space="preserve"> of their work.</w:t>
      </w:r>
    </w:p>
    <w:p w14:paraId="2B706A91" w14:textId="77777777" w:rsidR="003905F8" w:rsidRDefault="00451E61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3905F8"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  <w:bookmarkEnd w:id="2"/>
    </w:p>
    <w:p w14:paraId="12B4F673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435F4EFA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 w:rsidRPr="008B2ABF">
        <w:rPr>
          <w:rFonts w:ascii="Arial" w:hAnsi="Arial" w:cs="Arial"/>
          <w:bCs/>
          <w:sz w:val="23"/>
          <w:szCs w:val="23"/>
        </w:rPr>
        <w:t>What do you see as the applicant’s strengths and weaknesses?</w:t>
      </w:r>
    </w:p>
    <w:p w14:paraId="3A65A550" w14:textId="77777777" w:rsidR="003905F8" w:rsidRDefault="00451E61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3905F8"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  <w:bookmarkEnd w:id="3"/>
    </w:p>
    <w:p w14:paraId="6883B564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1FD2BA89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  <w:r w:rsidRPr="008B2ABF">
        <w:rPr>
          <w:rFonts w:ascii="Arial" w:hAnsi="Arial" w:cs="Arial"/>
          <w:bCs/>
          <w:sz w:val="23"/>
          <w:szCs w:val="23"/>
        </w:rPr>
        <w:t xml:space="preserve">How would you evaluate the applicant's potential to </w:t>
      </w:r>
      <w:r>
        <w:rPr>
          <w:rFonts w:ascii="Arial" w:hAnsi="Arial" w:cs="Arial"/>
          <w:bCs/>
          <w:sz w:val="23"/>
          <w:szCs w:val="23"/>
        </w:rPr>
        <w:t xml:space="preserve">make the most of a NICE </w:t>
      </w:r>
      <w:r w:rsidR="00A53448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>cholarship</w:t>
      </w:r>
      <w:r w:rsidR="00A53448">
        <w:rPr>
          <w:rFonts w:ascii="Arial" w:hAnsi="Arial" w:cs="Arial"/>
          <w:bCs/>
          <w:sz w:val="23"/>
          <w:szCs w:val="23"/>
        </w:rPr>
        <w:t>/f</w:t>
      </w:r>
      <w:r w:rsidR="00063F93">
        <w:rPr>
          <w:rFonts w:ascii="Arial" w:hAnsi="Arial" w:cs="Arial"/>
          <w:bCs/>
          <w:sz w:val="23"/>
          <w:szCs w:val="23"/>
        </w:rPr>
        <w:t>ellowship</w:t>
      </w:r>
      <w:r w:rsidRPr="008B2ABF">
        <w:rPr>
          <w:rFonts w:ascii="Arial" w:hAnsi="Arial" w:cs="Arial"/>
          <w:bCs/>
          <w:sz w:val="23"/>
          <w:szCs w:val="23"/>
        </w:rPr>
        <w:t xml:space="preserve"> and what is the nature of the contribution you would expect that he/she would be capable of making to the </w:t>
      </w:r>
      <w:r>
        <w:rPr>
          <w:rFonts w:ascii="Arial" w:hAnsi="Arial" w:cs="Arial"/>
          <w:bCs/>
          <w:sz w:val="23"/>
          <w:szCs w:val="23"/>
        </w:rPr>
        <w:t xml:space="preserve">improvement of </w:t>
      </w:r>
      <w:r w:rsidR="00217172">
        <w:rPr>
          <w:rFonts w:ascii="Arial" w:hAnsi="Arial" w:cs="Arial"/>
          <w:bCs/>
          <w:sz w:val="23"/>
          <w:szCs w:val="23"/>
        </w:rPr>
        <w:t>health</w:t>
      </w:r>
      <w:r w:rsidR="00063F93">
        <w:rPr>
          <w:rFonts w:ascii="Arial" w:hAnsi="Arial" w:cs="Arial"/>
          <w:bCs/>
          <w:sz w:val="23"/>
          <w:szCs w:val="23"/>
        </w:rPr>
        <w:t>, public health</w:t>
      </w:r>
      <w:r w:rsidR="00217172">
        <w:rPr>
          <w:rFonts w:ascii="Arial" w:hAnsi="Arial" w:cs="Arial"/>
          <w:bCs/>
          <w:sz w:val="23"/>
          <w:szCs w:val="23"/>
        </w:rPr>
        <w:t xml:space="preserve"> and</w:t>
      </w:r>
      <w:r w:rsidR="00063F93">
        <w:rPr>
          <w:rFonts w:ascii="Arial" w:hAnsi="Arial" w:cs="Arial"/>
          <w:bCs/>
          <w:sz w:val="23"/>
          <w:szCs w:val="23"/>
        </w:rPr>
        <w:t>/or</w:t>
      </w:r>
      <w:r w:rsidR="00217172">
        <w:rPr>
          <w:rFonts w:ascii="Arial" w:hAnsi="Arial" w:cs="Arial"/>
          <w:bCs/>
          <w:sz w:val="23"/>
          <w:szCs w:val="23"/>
        </w:rPr>
        <w:t xml:space="preserve"> social</w:t>
      </w:r>
      <w:r>
        <w:rPr>
          <w:rFonts w:ascii="Arial" w:hAnsi="Arial" w:cs="Arial"/>
          <w:bCs/>
          <w:sz w:val="23"/>
          <w:szCs w:val="23"/>
        </w:rPr>
        <w:t xml:space="preserve"> care</w:t>
      </w:r>
      <w:r w:rsidRPr="008B2ABF">
        <w:rPr>
          <w:rFonts w:ascii="Arial" w:hAnsi="Arial" w:cs="Arial"/>
          <w:bCs/>
          <w:sz w:val="23"/>
          <w:szCs w:val="23"/>
        </w:rPr>
        <w:t>?</w:t>
      </w:r>
    </w:p>
    <w:p w14:paraId="724AE140" w14:textId="77777777" w:rsidR="003905F8" w:rsidRPr="008B2ABF" w:rsidRDefault="00451E61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905F8"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 w:rsidR="003905F8">
        <w:rPr>
          <w:rFonts w:ascii="Arial" w:hAnsi="Arial" w:cs="Arial"/>
          <w:noProof/>
          <w:sz w:val="23"/>
          <w:szCs w:val="23"/>
        </w:rPr>
        <w:t> </w:t>
      </w:r>
      <w:r w:rsidR="003905F8">
        <w:rPr>
          <w:rFonts w:ascii="Arial" w:hAnsi="Arial" w:cs="Arial"/>
          <w:noProof/>
          <w:sz w:val="23"/>
          <w:szCs w:val="23"/>
        </w:rPr>
        <w:t> </w:t>
      </w:r>
      <w:r w:rsidR="003905F8">
        <w:rPr>
          <w:rFonts w:ascii="Arial" w:hAnsi="Arial" w:cs="Arial"/>
          <w:noProof/>
          <w:sz w:val="23"/>
          <w:szCs w:val="23"/>
        </w:rPr>
        <w:t> </w:t>
      </w:r>
      <w:r w:rsidR="003905F8">
        <w:rPr>
          <w:rFonts w:ascii="Arial" w:hAnsi="Arial" w:cs="Arial"/>
          <w:noProof/>
          <w:sz w:val="23"/>
          <w:szCs w:val="23"/>
        </w:rPr>
        <w:t> </w:t>
      </w:r>
      <w:r w:rsidR="003905F8"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"/>
    </w:p>
    <w:p w14:paraId="3DB03907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2C88A739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 w:rsidRPr="00B32863">
        <w:rPr>
          <w:rFonts w:ascii="Arial" w:hAnsi="Arial" w:cs="Arial"/>
          <w:bCs/>
          <w:sz w:val="23"/>
          <w:szCs w:val="23"/>
        </w:rPr>
        <w:t>Please feel free to provide any other information you believe would be of assistance in evaluating the applica</w:t>
      </w:r>
      <w:r w:rsidR="00A53448">
        <w:rPr>
          <w:rFonts w:ascii="Arial" w:hAnsi="Arial" w:cs="Arial"/>
          <w:bCs/>
          <w:sz w:val="23"/>
          <w:szCs w:val="23"/>
        </w:rPr>
        <w:t>nt's qualifications for a NICE s</w:t>
      </w:r>
      <w:r w:rsidRPr="00B32863">
        <w:rPr>
          <w:rFonts w:ascii="Arial" w:hAnsi="Arial" w:cs="Arial"/>
          <w:bCs/>
          <w:sz w:val="23"/>
          <w:szCs w:val="23"/>
        </w:rPr>
        <w:t>cholarship</w:t>
      </w:r>
      <w:r w:rsidR="00A53448">
        <w:rPr>
          <w:rFonts w:ascii="Arial" w:hAnsi="Arial" w:cs="Arial"/>
          <w:bCs/>
          <w:sz w:val="23"/>
          <w:szCs w:val="23"/>
        </w:rPr>
        <w:t>/f</w:t>
      </w:r>
      <w:r w:rsidR="00063F93">
        <w:rPr>
          <w:rFonts w:ascii="Arial" w:hAnsi="Arial" w:cs="Arial"/>
          <w:bCs/>
          <w:sz w:val="23"/>
          <w:szCs w:val="23"/>
        </w:rPr>
        <w:t>ellowship, his/her potential to b</w:t>
      </w:r>
      <w:r w:rsidRPr="00B32863">
        <w:rPr>
          <w:rFonts w:ascii="Arial" w:hAnsi="Arial" w:cs="Arial"/>
          <w:bCs/>
          <w:sz w:val="23"/>
          <w:szCs w:val="23"/>
        </w:rPr>
        <w:t>e a leader</w:t>
      </w:r>
      <w:r w:rsidRPr="008B2ABF">
        <w:rPr>
          <w:rFonts w:ascii="Arial" w:hAnsi="Arial" w:cs="Arial"/>
          <w:bCs/>
          <w:sz w:val="23"/>
          <w:szCs w:val="23"/>
        </w:rPr>
        <w:t xml:space="preserve"> in health</w:t>
      </w:r>
      <w:r w:rsidR="00217172">
        <w:rPr>
          <w:rFonts w:ascii="Arial" w:hAnsi="Arial" w:cs="Arial"/>
          <w:bCs/>
          <w:sz w:val="23"/>
          <w:szCs w:val="23"/>
        </w:rPr>
        <w:t xml:space="preserve"> and social </w:t>
      </w:r>
      <w:r w:rsidRPr="008B2ABF">
        <w:rPr>
          <w:rFonts w:ascii="Arial" w:hAnsi="Arial" w:cs="Arial"/>
          <w:bCs/>
          <w:sz w:val="23"/>
          <w:szCs w:val="23"/>
        </w:rPr>
        <w:t xml:space="preserve">care policy and practice, and the potential value of the </w:t>
      </w:r>
      <w:r w:rsidR="00063F93">
        <w:rPr>
          <w:rFonts w:ascii="Arial" w:hAnsi="Arial" w:cs="Arial"/>
          <w:bCs/>
          <w:sz w:val="23"/>
          <w:szCs w:val="23"/>
        </w:rPr>
        <w:t xml:space="preserve">NICE </w:t>
      </w:r>
      <w:r w:rsidR="00A53448">
        <w:rPr>
          <w:rFonts w:ascii="Arial" w:hAnsi="Arial" w:cs="Arial"/>
          <w:bCs/>
          <w:sz w:val="23"/>
          <w:szCs w:val="23"/>
        </w:rPr>
        <w:t>fellows and s</w:t>
      </w:r>
      <w:r w:rsidR="00063F93">
        <w:rPr>
          <w:rFonts w:ascii="Arial" w:hAnsi="Arial" w:cs="Arial"/>
          <w:bCs/>
          <w:sz w:val="23"/>
          <w:szCs w:val="23"/>
        </w:rPr>
        <w:t xml:space="preserve">cholars </w:t>
      </w:r>
      <w:proofErr w:type="spellStart"/>
      <w:r w:rsidR="00063F93">
        <w:rPr>
          <w:rFonts w:ascii="Arial" w:hAnsi="Arial" w:cs="Arial"/>
          <w:bCs/>
          <w:sz w:val="23"/>
          <w:szCs w:val="23"/>
        </w:rPr>
        <w:t>programme</w:t>
      </w:r>
      <w:proofErr w:type="spellEnd"/>
      <w:r w:rsidR="00063F93">
        <w:rPr>
          <w:rFonts w:ascii="Arial" w:hAnsi="Arial" w:cs="Arial"/>
          <w:bCs/>
          <w:sz w:val="23"/>
          <w:szCs w:val="23"/>
        </w:rPr>
        <w:t xml:space="preserve"> </w:t>
      </w:r>
      <w:r w:rsidRPr="008B2ABF">
        <w:rPr>
          <w:rFonts w:ascii="Arial" w:hAnsi="Arial" w:cs="Arial"/>
          <w:bCs/>
          <w:sz w:val="23"/>
          <w:szCs w:val="23"/>
        </w:rPr>
        <w:t xml:space="preserve">to his/her </w:t>
      </w:r>
      <w:r>
        <w:rPr>
          <w:rFonts w:ascii="Arial" w:hAnsi="Arial" w:cs="Arial"/>
          <w:bCs/>
          <w:sz w:val="23"/>
          <w:szCs w:val="23"/>
        </w:rPr>
        <w:t>professional development.</w:t>
      </w:r>
    </w:p>
    <w:p w14:paraId="1183FBD8" w14:textId="77777777" w:rsidR="003905F8" w:rsidRDefault="00451E61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3905F8"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  <w:bookmarkEnd w:id="5"/>
    </w:p>
    <w:p w14:paraId="0F61418C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211C548E" w14:textId="77777777" w:rsidR="00A56994" w:rsidRPr="00B32863" w:rsidRDefault="00A56994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56E48402" w14:textId="77777777" w:rsidR="005C7245" w:rsidRDefault="005C7245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17A911F4" w14:textId="77777777" w:rsidR="005C7245" w:rsidRDefault="005C7245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4C226D38" w14:textId="77777777" w:rsidR="003905F8" w:rsidRPr="008B2ABF" w:rsidRDefault="003905F8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  <w:r w:rsidRPr="008B2ABF">
        <w:rPr>
          <w:rFonts w:ascii="Arial" w:hAnsi="Arial" w:cs="Arial"/>
          <w:bCs/>
          <w:sz w:val="23"/>
          <w:szCs w:val="23"/>
        </w:rPr>
        <w:t xml:space="preserve">By </w:t>
      </w:r>
      <w:r w:rsidR="00A56994">
        <w:rPr>
          <w:rFonts w:ascii="Arial" w:hAnsi="Arial" w:cs="Arial"/>
          <w:bCs/>
          <w:sz w:val="23"/>
          <w:szCs w:val="23"/>
        </w:rPr>
        <w:t>completing</w:t>
      </w:r>
      <w:r w:rsidRPr="008B2ABF">
        <w:rPr>
          <w:rFonts w:ascii="Arial" w:hAnsi="Arial" w:cs="Arial"/>
          <w:bCs/>
          <w:sz w:val="23"/>
          <w:szCs w:val="23"/>
        </w:rPr>
        <w:t xml:space="preserve"> this form, you confirm that you support the</w:t>
      </w:r>
      <w:r w:rsidR="00063F93">
        <w:rPr>
          <w:rFonts w:ascii="Arial" w:hAnsi="Arial" w:cs="Arial"/>
          <w:bCs/>
          <w:sz w:val="23"/>
          <w:szCs w:val="23"/>
        </w:rPr>
        <w:t xml:space="preserve"> candidate’</w:t>
      </w:r>
      <w:r w:rsidR="00063F93" w:rsidRPr="008B2ABF">
        <w:rPr>
          <w:rFonts w:ascii="Arial" w:hAnsi="Arial" w:cs="Arial"/>
          <w:bCs/>
          <w:sz w:val="23"/>
          <w:szCs w:val="23"/>
        </w:rPr>
        <w:t>s</w:t>
      </w:r>
      <w:r w:rsidRPr="008B2ABF">
        <w:rPr>
          <w:rFonts w:ascii="Arial" w:hAnsi="Arial" w:cs="Arial"/>
          <w:bCs/>
          <w:sz w:val="23"/>
          <w:szCs w:val="23"/>
        </w:rPr>
        <w:t xml:space="preserve"> proposed </w:t>
      </w:r>
      <w:r w:rsidR="00A53448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>cholarship</w:t>
      </w:r>
      <w:r w:rsidR="00A53448">
        <w:rPr>
          <w:rFonts w:ascii="Arial" w:hAnsi="Arial" w:cs="Arial"/>
          <w:bCs/>
          <w:sz w:val="23"/>
          <w:szCs w:val="23"/>
        </w:rPr>
        <w:t>/f</w:t>
      </w:r>
      <w:r w:rsidR="00063F93">
        <w:rPr>
          <w:rFonts w:ascii="Arial" w:hAnsi="Arial" w:cs="Arial"/>
          <w:bCs/>
          <w:sz w:val="23"/>
          <w:szCs w:val="23"/>
        </w:rPr>
        <w:t>ellowship</w:t>
      </w:r>
      <w:r w:rsidRPr="008B2ABF">
        <w:rPr>
          <w:rFonts w:ascii="Arial" w:hAnsi="Arial" w:cs="Arial"/>
          <w:bCs/>
          <w:sz w:val="23"/>
          <w:szCs w:val="23"/>
        </w:rPr>
        <w:t xml:space="preserve"> </w:t>
      </w:r>
      <w:r w:rsidR="00063F93">
        <w:rPr>
          <w:rFonts w:ascii="Arial" w:hAnsi="Arial" w:cs="Arial"/>
          <w:bCs/>
          <w:sz w:val="23"/>
          <w:szCs w:val="23"/>
        </w:rPr>
        <w:t>application</w:t>
      </w:r>
      <w:r w:rsidRPr="008B2ABF">
        <w:rPr>
          <w:rFonts w:ascii="Arial" w:hAnsi="Arial" w:cs="Arial"/>
          <w:bCs/>
          <w:sz w:val="23"/>
          <w:szCs w:val="23"/>
        </w:rPr>
        <w:t>.</w:t>
      </w:r>
    </w:p>
    <w:p w14:paraId="5FC4E44B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14:paraId="1F77011E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Name:</w:t>
      </w:r>
      <w:r w:rsidR="00451E6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51E61">
        <w:rPr>
          <w:rFonts w:ascii="Arial" w:hAnsi="Arial" w:cs="Arial"/>
          <w:b/>
          <w:bCs/>
          <w:sz w:val="22"/>
          <w:szCs w:val="22"/>
        </w:rPr>
      </w:r>
      <w:r w:rsidR="00451E61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1E61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</w:p>
    <w:p w14:paraId="337296A5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14:paraId="4E09FB00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 w:rsidR="00451E6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51E61">
        <w:rPr>
          <w:rFonts w:ascii="Arial" w:hAnsi="Arial" w:cs="Arial"/>
          <w:b/>
          <w:bCs/>
          <w:sz w:val="22"/>
          <w:szCs w:val="22"/>
        </w:rPr>
      </w:r>
      <w:r w:rsidR="00451E61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1E61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"/>
    </w:p>
    <w:p w14:paraId="6FEF1EA4" w14:textId="77777777" w:rsidR="00B60D70" w:rsidRPr="005860F4" w:rsidRDefault="00B60D70" w:rsidP="00362226">
      <w:pPr>
        <w:pStyle w:val="NICEnormal"/>
        <w:rPr>
          <w:lang w:val="en-GB"/>
        </w:rPr>
      </w:pPr>
    </w:p>
    <w:sectPr w:rsidR="00B60D70" w:rsidRPr="005860F4" w:rsidSect="00DC0120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16606" w14:textId="77777777" w:rsidR="00A16D61" w:rsidRDefault="00A16D61">
      <w:r>
        <w:separator/>
      </w:r>
    </w:p>
  </w:endnote>
  <w:endnote w:type="continuationSeparator" w:id="0">
    <w:p w14:paraId="41FE13A6" w14:textId="77777777" w:rsidR="00A16D61" w:rsidRDefault="00A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6C25" w14:textId="77777777" w:rsidR="00A16D61" w:rsidRDefault="00A16D61">
      <w:r>
        <w:separator/>
      </w:r>
    </w:p>
  </w:footnote>
  <w:footnote w:type="continuationSeparator" w:id="0">
    <w:p w14:paraId="61B76AAC" w14:textId="77777777" w:rsidR="00A16D61" w:rsidRDefault="00A1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D2D1" w14:textId="349A9721" w:rsidR="00907E28" w:rsidRDefault="00CD1D94" w:rsidP="00907E28">
    <w:pPr>
      <w:pStyle w:val="Header"/>
      <w:jc w:val="right"/>
    </w:pPr>
    <w:r>
      <w:rPr>
        <w:noProof/>
      </w:rPr>
      <w:drawing>
        <wp:inline distT="0" distB="0" distL="0" distR="0" wp14:anchorId="6D51116D" wp14:editId="2A8D6C27">
          <wp:extent cx="3168650" cy="588010"/>
          <wp:effectExtent l="0" t="0" r="0" b="0"/>
          <wp:docPr id="1" name="Picture 1" descr="National Institute for Health and Care Excellence (NICE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ational Institute for Health and Care Excellence (NICE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7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5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34"/>
  </w:num>
  <w:num w:numId="4">
    <w:abstractNumId w:val="12"/>
  </w:num>
  <w:num w:numId="5">
    <w:abstractNumId w:val="17"/>
  </w:num>
  <w:num w:numId="6">
    <w:abstractNumId w:val="26"/>
  </w:num>
  <w:num w:numId="7">
    <w:abstractNumId w:val="27"/>
  </w:num>
  <w:num w:numId="8">
    <w:abstractNumId w:val="10"/>
  </w:num>
  <w:num w:numId="9">
    <w:abstractNumId w:val="35"/>
  </w:num>
  <w:num w:numId="10">
    <w:abstractNumId w:val="12"/>
  </w:num>
  <w:num w:numId="11">
    <w:abstractNumId w:val="12"/>
  </w:num>
  <w:num w:numId="12">
    <w:abstractNumId w:val="12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8"/>
  </w:num>
  <w:num w:numId="26">
    <w:abstractNumId w:val="24"/>
  </w:num>
  <w:num w:numId="27">
    <w:abstractNumId w:val="30"/>
  </w:num>
  <w:num w:numId="28">
    <w:abstractNumId w:val="36"/>
  </w:num>
  <w:num w:numId="29">
    <w:abstractNumId w:val="23"/>
  </w:num>
  <w:num w:numId="30">
    <w:abstractNumId w:val="22"/>
  </w:num>
  <w:num w:numId="31">
    <w:abstractNumId w:val="23"/>
    <w:lvlOverride w:ilvl="0">
      <w:startOverride w:val="1"/>
    </w:lvlOverride>
  </w:num>
  <w:num w:numId="32">
    <w:abstractNumId w:val="21"/>
  </w:num>
  <w:num w:numId="33">
    <w:abstractNumId w:val="25"/>
  </w:num>
  <w:num w:numId="34">
    <w:abstractNumId w:val="29"/>
  </w:num>
  <w:num w:numId="35">
    <w:abstractNumId w:val="14"/>
  </w:num>
  <w:num w:numId="36">
    <w:abstractNumId w:val="33"/>
  </w:num>
  <w:num w:numId="37">
    <w:abstractNumId w:val="19"/>
  </w:num>
  <w:num w:numId="38">
    <w:abstractNumId w:val="28"/>
  </w:num>
  <w:num w:numId="39">
    <w:abstractNumId w:val="32"/>
  </w:num>
  <w:num w:numId="40">
    <w:abstractNumId w:val="13"/>
  </w:num>
  <w:num w:numId="41">
    <w:abstractNumId w:val="3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8"/>
    <w:rsid w:val="000119FB"/>
    <w:rsid w:val="00044673"/>
    <w:rsid w:val="00063F93"/>
    <w:rsid w:val="000D0F11"/>
    <w:rsid w:val="00101F34"/>
    <w:rsid w:val="00161AA0"/>
    <w:rsid w:val="00181077"/>
    <w:rsid w:val="00182B95"/>
    <w:rsid w:val="001B0506"/>
    <w:rsid w:val="002048C1"/>
    <w:rsid w:val="00217172"/>
    <w:rsid w:val="00235CAB"/>
    <w:rsid w:val="00243B6F"/>
    <w:rsid w:val="00254C8F"/>
    <w:rsid w:val="002A3E35"/>
    <w:rsid w:val="002F1DBD"/>
    <w:rsid w:val="0031664C"/>
    <w:rsid w:val="003330E6"/>
    <w:rsid w:val="0034138F"/>
    <w:rsid w:val="00362226"/>
    <w:rsid w:val="00364CE3"/>
    <w:rsid w:val="003729A2"/>
    <w:rsid w:val="003905F8"/>
    <w:rsid w:val="00395A57"/>
    <w:rsid w:val="003B781B"/>
    <w:rsid w:val="003C36AC"/>
    <w:rsid w:val="00445211"/>
    <w:rsid w:val="00451E61"/>
    <w:rsid w:val="00461997"/>
    <w:rsid w:val="004820E9"/>
    <w:rsid w:val="0048361F"/>
    <w:rsid w:val="004B514C"/>
    <w:rsid w:val="00511FD2"/>
    <w:rsid w:val="00526C07"/>
    <w:rsid w:val="0053387C"/>
    <w:rsid w:val="00582FDF"/>
    <w:rsid w:val="005860F4"/>
    <w:rsid w:val="00586E68"/>
    <w:rsid w:val="005C051F"/>
    <w:rsid w:val="005C403B"/>
    <w:rsid w:val="005C7245"/>
    <w:rsid w:val="005C762E"/>
    <w:rsid w:val="005D098C"/>
    <w:rsid w:val="0060662A"/>
    <w:rsid w:val="00614BDA"/>
    <w:rsid w:val="006331B4"/>
    <w:rsid w:val="006343F3"/>
    <w:rsid w:val="00635E10"/>
    <w:rsid w:val="00642906"/>
    <w:rsid w:val="006A721F"/>
    <w:rsid w:val="006D73F1"/>
    <w:rsid w:val="00732519"/>
    <w:rsid w:val="007661A3"/>
    <w:rsid w:val="007A4EEE"/>
    <w:rsid w:val="007D7742"/>
    <w:rsid w:val="008505C3"/>
    <w:rsid w:val="00851B9E"/>
    <w:rsid w:val="00862C0C"/>
    <w:rsid w:val="008A118A"/>
    <w:rsid w:val="008A35FE"/>
    <w:rsid w:val="008E7585"/>
    <w:rsid w:val="00907E28"/>
    <w:rsid w:val="0094366C"/>
    <w:rsid w:val="00953ADF"/>
    <w:rsid w:val="009863E7"/>
    <w:rsid w:val="009B621A"/>
    <w:rsid w:val="009C45D9"/>
    <w:rsid w:val="009F3B8D"/>
    <w:rsid w:val="00A06657"/>
    <w:rsid w:val="00A16D61"/>
    <w:rsid w:val="00A53448"/>
    <w:rsid w:val="00A56994"/>
    <w:rsid w:val="00A86D3D"/>
    <w:rsid w:val="00AB2948"/>
    <w:rsid w:val="00AB39FA"/>
    <w:rsid w:val="00AC13B5"/>
    <w:rsid w:val="00AD6933"/>
    <w:rsid w:val="00AD6B7B"/>
    <w:rsid w:val="00B60D70"/>
    <w:rsid w:val="00B9330D"/>
    <w:rsid w:val="00BA48F8"/>
    <w:rsid w:val="00BB047B"/>
    <w:rsid w:val="00BB6398"/>
    <w:rsid w:val="00BD0372"/>
    <w:rsid w:val="00C139CA"/>
    <w:rsid w:val="00C4018B"/>
    <w:rsid w:val="00C501DD"/>
    <w:rsid w:val="00C51429"/>
    <w:rsid w:val="00C62CAE"/>
    <w:rsid w:val="00C65E19"/>
    <w:rsid w:val="00CD1D94"/>
    <w:rsid w:val="00CF442D"/>
    <w:rsid w:val="00D02B06"/>
    <w:rsid w:val="00D32E98"/>
    <w:rsid w:val="00D3612A"/>
    <w:rsid w:val="00D361AF"/>
    <w:rsid w:val="00D37703"/>
    <w:rsid w:val="00D37F25"/>
    <w:rsid w:val="00DC0120"/>
    <w:rsid w:val="00DE643F"/>
    <w:rsid w:val="00E4622C"/>
    <w:rsid w:val="00E46571"/>
    <w:rsid w:val="00E51FFB"/>
    <w:rsid w:val="00E917D1"/>
    <w:rsid w:val="00F26A9F"/>
    <w:rsid w:val="00F53C2C"/>
    <w:rsid w:val="00F71D75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1CAC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5F8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autoSpaceDE/>
      <w:autoSpaceDN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autoSpaceDE/>
      <w:autoSpaceDN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ICEnormal"/>
    <w:qFormat/>
    <w:rsid w:val="007A4EEE"/>
    <w:pPr>
      <w:keepNext/>
      <w:autoSpaceDE/>
      <w:autoSpaceDN/>
      <w:spacing w:before="240" w:after="60" w:line="360" w:lineRule="auto"/>
      <w:outlineLvl w:val="2"/>
    </w:pPr>
    <w:rPr>
      <w:rFonts w:ascii="Arial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ICEnormal"/>
    <w:qFormat/>
    <w:rsid w:val="007A4EEE"/>
    <w:pPr>
      <w:keepNext/>
      <w:autoSpaceDE/>
      <w:autoSpaceDN/>
      <w:spacing w:before="240" w:after="60" w:line="360" w:lineRule="auto"/>
      <w:outlineLvl w:val="3"/>
    </w:pPr>
    <w:rPr>
      <w:rFonts w:ascii="Arial" w:hAnsi="Arial"/>
      <w:b/>
      <w:bCs/>
      <w:i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qFormat/>
    <w:rsid w:val="00BB047B"/>
    <w:pPr>
      <w:keepNext/>
      <w:autoSpaceDE/>
      <w:autoSpaceDN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  <w:lang w:val="en-GB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Indent">
    <w:name w:val="Body Text Indent"/>
    <w:basedOn w:val="Normal"/>
    <w:link w:val="BodyTextIndentChar"/>
    <w:rsid w:val="003905F8"/>
    <w:pPr>
      <w:tabs>
        <w:tab w:val="left" w:pos="360"/>
      </w:tabs>
      <w:ind w:left="360" w:hanging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3905F8"/>
    <w:rPr>
      <w:sz w:val="24"/>
      <w:szCs w:val="24"/>
      <w:lang w:val="en-US" w:eastAsia="en-US"/>
    </w:rPr>
  </w:style>
  <w:style w:type="character" w:styleId="Hyperlink">
    <w:name w:val="Hyperlink"/>
    <w:rsid w:val="003905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5F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582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FDF"/>
  </w:style>
  <w:style w:type="character" w:customStyle="1" w:styleId="CommentTextChar">
    <w:name w:val="Comment Text Char"/>
    <w:link w:val="CommentText"/>
    <w:rsid w:val="00582F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2FDF"/>
    <w:rPr>
      <w:b/>
      <w:bCs/>
    </w:rPr>
  </w:style>
  <w:style w:type="character" w:customStyle="1" w:styleId="CommentSubjectChar">
    <w:name w:val="Comment Subject Char"/>
    <w:link w:val="CommentSubject"/>
    <w:rsid w:val="00582FD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2020-10-01T11:32:00Z</dcterms:created>
  <dcterms:modified xsi:type="dcterms:W3CDTF">2020-10-01T11:32:00Z</dcterms:modified>
</cp:coreProperties>
</file>