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5D78" w14:textId="3EFC7642" w:rsidR="00443081" w:rsidRDefault="00C5107B" w:rsidP="00181A4A">
      <w:pPr>
        <w:pStyle w:val="Title"/>
      </w:pPr>
      <w:r>
        <w:t>NICE SCHOLARS PROGRAMME</w:t>
      </w:r>
    </w:p>
    <w:p w14:paraId="76519272" w14:textId="3C855591" w:rsidR="00C5107B" w:rsidRDefault="00C5107B" w:rsidP="00C5107B">
      <w:pPr>
        <w:pStyle w:val="Heading1"/>
        <w:jc w:val="center"/>
      </w:pPr>
      <w:r>
        <w:t xml:space="preserve">APPLICATION FORM (Closing date </w:t>
      </w:r>
      <w:r w:rsidR="0038671B">
        <w:t>1</w:t>
      </w:r>
      <w:r w:rsidR="004E3F41">
        <w:t>3</w:t>
      </w:r>
      <w:r>
        <w:t xml:space="preserve"> </w:t>
      </w:r>
      <w:r w:rsidR="0038671B">
        <w:t xml:space="preserve">November </w:t>
      </w:r>
      <w:r w:rsidR="00683B15">
        <w:t xml:space="preserve">2020 </w:t>
      </w:r>
      <w:r w:rsidR="0038671B">
        <w:t>at 17</w:t>
      </w:r>
      <w:r>
        <w:t>:00)</w:t>
      </w:r>
    </w:p>
    <w:p w14:paraId="085CD986" w14:textId="6D11B13C" w:rsidR="00C5107B" w:rsidRDefault="00C5107B" w:rsidP="00C5107B">
      <w:pPr>
        <w:pStyle w:val="Heading2"/>
      </w:pPr>
    </w:p>
    <w:p w14:paraId="743E5420" w14:textId="77777777" w:rsidR="00C5107B" w:rsidRDefault="00C5107B" w:rsidP="00C5107B">
      <w:pPr>
        <w:pStyle w:val="Heading1"/>
      </w:pPr>
      <w:r>
        <w:t>Applicant information</w:t>
      </w:r>
    </w:p>
    <w:p w14:paraId="162E4378" w14:textId="77777777" w:rsidR="00C5107B" w:rsidRDefault="00C5107B" w:rsidP="00C5107B">
      <w:pPr>
        <w:pStyle w:val="Paragraphnonumbers"/>
      </w:pPr>
      <w:r w:rsidRPr="00586A56">
        <w:rPr>
          <w:b/>
          <w:bCs/>
        </w:rPr>
        <w:t>Title:</w:t>
      </w:r>
      <w:r>
        <w:rPr>
          <w:rStyle w:val="Heading1Char"/>
        </w:rPr>
        <w:tab/>
      </w:r>
      <w:r>
        <w:rPr>
          <w:rStyle w:val="Heading1Char"/>
        </w:rPr>
        <w:tab/>
      </w:r>
      <w:r>
        <w:rPr>
          <w:rStyle w:val="Heading1Char"/>
        </w:rPr>
        <w:tab/>
      </w:r>
      <w:r>
        <w:rPr>
          <w:rStyle w:val="Heading1Char"/>
        </w:rPr>
        <w:tab/>
      </w:r>
      <w:r>
        <w:rPr>
          <w:rStyle w:val="Heading1Char"/>
        </w:rPr>
        <w:tab/>
      </w:r>
      <w:r>
        <w:tab/>
      </w:r>
      <w:sdt>
        <w:sdtPr>
          <w:tag w:val="Enter your title"/>
          <w:id w:val="889620666"/>
          <w:lock w:val="sdtLocked"/>
          <w:placeholder>
            <w:docPart w:val="59448E1329554B67B7CEEE8B54605B36"/>
          </w:placeholder>
          <w:showingPlcHdr/>
          <w:text w:multiLine="1"/>
        </w:sdtPr>
        <w:sdtEndPr/>
        <w:sdtContent>
          <w:r w:rsidRPr="009B3E87">
            <w:t>Enter text here.</w:t>
          </w:r>
        </w:sdtContent>
      </w:sdt>
    </w:p>
    <w:p w14:paraId="07DEFF2E" w14:textId="77777777" w:rsidR="00C5107B" w:rsidRDefault="00C5107B" w:rsidP="00C5107B">
      <w:pPr>
        <w:pStyle w:val="Paragraphnonumbers"/>
      </w:pPr>
      <w:r w:rsidRPr="00586A56">
        <w:rPr>
          <w:b/>
          <w:bCs/>
        </w:rPr>
        <w:t>Name:</w:t>
      </w:r>
      <w:r>
        <w:rPr>
          <w:rStyle w:val="Heading1Char"/>
        </w:rPr>
        <w:tab/>
      </w:r>
      <w:r>
        <w:rPr>
          <w:rStyle w:val="Heading1Char"/>
        </w:rPr>
        <w:tab/>
      </w:r>
      <w:r>
        <w:rPr>
          <w:rStyle w:val="Heading1Char"/>
        </w:rPr>
        <w:tab/>
      </w:r>
      <w:r>
        <w:rPr>
          <w:rStyle w:val="Heading1Char"/>
        </w:rPr>
        <w:tab/>
      </w:r>
      <w:r>
        <w:tab/>
      </w:r>
      <w:sdt>
        <w:sdtPr>
          <w:tag w:val="Enter your name"/>
          <w:id w:val="555592374"/>
          <w:lock w:val="sdtLocked"/>
          <w:placeholder>
            <w:docPart w:val="4226C200B9EA4709A773902270C19820"/>
          </w:placeholder>
          <w:showingPlcHdr/>
          <w:text w:multiLine="1"/>
        </w:sdtPr>
        <w:sdtEndPr/>
        <w:sdtContent>
          <w:r w:rsidRPr="009B3E87">
            <w:rPr>
              <w:rStyle w:val="PlaceholderText"/>
              <w:color w:val="auto"/>
            </w:rPr>
            <w:t>Enter text here.</w:t>
          </w:r>
        </w:sdtContent>
      </w:sdt>
    </w:p>
    <w:p w14:paraId="10F03E1D" w14:textId="77777777" w:rsidR="00C5107B" w:rsidRDefault="00C5107B" w:rsidP="00C5107B">
      <w:pPr>
        <w:pStyle w:val="Paragraphnonumbers"/>
      </w:pPr>
      <w:r w:rsidRPr="00586A56">
        <w:rPr>
          <w:b/>
          <w:bCs/>
        </w:rPr>
        <w:t>Present position:</w:t>
      </w:r>
      <w:r>
        <w:tab/>
      </w:r>
      <w:r>
        <w:tab/>
      </w:r>
      <w:r>
        <w:tab/>
      </w:r>
      <w:r>
        <w:tab/>
      </w:r>
      <w:sdt>
        <w:sdtPr>
          <w:tag w:val="Enter your present position"/>
          <w:id w:val="1800028734"/>
          <w:lock w:val="sdtLocked"/>
          <w:placeholder>
            <w:docPart w:val="C6E28F9F640C470ABCE755989B0DB961"/>
          </w:placeholder>
          <w:showingPlcHdr/>
          <w:text w:multiLine="1"/>
        </w:sdtPr>
        <w:sdtEndPr/>
        <w:sdtContent>
          <w:r w:rsidRPr="009B3E87">
            <w:rPr>
              <w:rStyle w:val="PlaceholderText"/>
              <w:color w:val="auto"/>
            </w:rPr>
            <w:t>Enter text here.</w:t>
          </w:r>
        </w:sdtContent>
      </w:sdt>
    </w:p>
    <w:p w14:paraId="6B8B8D10" w14:textId="77777777" w:rsidR="00C5107B" w:rsidRDefault="00C5107B" w:rsidP="00C5107B">
      <w:pPr>
        <w:pStyle w:val="Paragraphnonumbers"/>
      </w:pPr>
      <w:r w:rsidRPr="00586A56">
        <w:rPr>
          <w:b/>
          <w:bCs/>
        </w:rPr>
        <w:t>Department:</w:t>
      </w:r>
      <w:r>
        <w:rPr>
          <w:rStyle w:val="Heading1Char"/>
        </w:rPr>
        <w:tab/>
      </w:r>
      <w:r>
        <w:tab/>
      </w:r>
      <w:r>
        <w:tab/>
      </w:r>
      <w:r>
        <w:tab/>
      </w:r>
      <w:r>
        <w:tab/>
      </w:r>
      <w:sdt>
        <w:sdtPr>
          <w:tag w:val="Enter your department"/>
          <w:id w:val="-1820730831"/>
          <w:lock w:val="sdtLocked"/>
          <w:placeholder>
            <w:docPart w:val="C332A94BCC0B4539BB64E49D0529B422"/>
          </w:placeholder>
          <w:showingPlcHdr/>
          <w:text w:multiLine="1"/>
        </w:sdtPr>
        <w:sdtEndPr/>
        <w:sdtContent>
          <w:r w:rsidRPr="009B3E87">
            <w:rPr>
              <w:rStyle w:val="PlaceholderText"/>
              <w:color w:val="auto"/>
            </w:rPr>
            <w:t>Enter text here.</w:t>
          </w:r>
        </w:sdtContent>
      </w:sdt>
    </w:p>
    <w:p w14:paraId="63AF974C" w14:textId="77777777" w:rsidR="00C5107B" w:rsidRDefault="00C5107B" w:rsidP="00C5107B">
      <w:pPr>
        <w:pStyle w:val="Paragraphnonumbers"/>
      </w:pPr>
      <w:r w:rsidRPr="00586A56">
        <w:rPr>
          <w:b/>
          <w:bCs/>
        </w:rPr>
        <w:t>Organisation:</w:t>
      </w:r>
      <w:r>
        <w:rPr>
          <w:rStyle w:val="Heading1Char"/>
        </w:rPr>
        <w:tab/>
      </w:r>
      <w:r>
        <w:rPr>
          <w:rStyle w:val="Heading1Char"/>
        </w:rPr>
        <w:tab/>
      </w:r>
      <w:r>
        <w:tab/>
      </w:r>
      <w:r>
        <w:tab/>
      </w:r>
      <w:sdt>
        <w:sdtPr>
          <w:tag w:val="Enter your organisation"/>
          <w:id w:val="-1242940072"/>
          <w:lock w:val="sdtLocked"/>
          <w:placeholder>
            <w:docPart w:val="F936E1C935CF47DC918C10F39242C3C4"/>
          </w:placeholder>
          <w:showingPlcHdr/>
          <w:text w:multiLine="1"/>
        </w:sdtPr>
        <w:sdtEndPr/>
        <w:sdtContent>
          <w:r w:rsidRPr="009B3E87">
            <w:rPr>
              <w:rStyle w:val="PlaceholderText"/>
              <w:color w:val="auto"/>
            </w:rPr>
            <w:t>Enter text here.</w:t>
          </w:r>
        </w:sdtContent>
      </w:sdt>
    </w:p>
    <w:p w14:paraId="624C1B72" w14:textId="77777777" w:rsidR="00C5107B" w:rsidRDefault="00C5107B" w:rsidP="00C5107B">
      <w:pPr>
        <w:pStyle w:val="Paragraphnonumbers"/>
      </w:pPr>
      <w:r w:rsidRPr="00586A56">
        <w:rPr>
          <w:b/>
          <w:bCs/>
        </w:rPr>
        <w:t>Work address:</w:t>
      </w:r>
      <w:r>
        <w:rPr>
          <w:rStyle w:val="Heading1Char"/>
        </w:rPr>
        <w:tab/>
      </w:r>
      <w:r>
        <w:tab/>
      </w:r>
      <w:r>
        <w:tab/>
      </w:r>
      <w:r>
        <w:tab/>
      </w:r>
      <w:sdt>
        <w:sdtPr>
          <w:tag w:val="Enter your work address"/>
          <w:id w:val="706063989"/>
          <w:lock w:val="sdtLocked"/>
          <w:placeholder>
            <w:docPart w:val="CD4BA00E3A9A43238C256670B9E77DE1"/>
          </w:placeholder>
          <w:showingPlcHdr/>
          <w:text w:multiLine="1"/>
        </w:sdtPr>
        <w:sdtEndPr/>
        <w:sdtContent>
          <w:r w:rsidRPr="009B3E87">
            <w:rPr>
              <w:rStyle w:val="PlaceholderText"/>
              <w:color w:val="auto"/>
            </w:rPr>
            <w:t>Enter text here.</w:t>
          </w:r>
        </w:sdtContent>
      </w:sdt>
    </w:p>
    <w:p w14:paraId="1CC5C047" w14:textId="77777777" w:rsidR="00C5107B" w:rsidRDefault="00C5107B" w:rsidP="00C5107B">
      <w:pPr>
        <w:pStyle w:val="Paragraphnonumbers"/>
      </w:pPr>
      <w:r w:rsidRPr="00586A56">
        <w:rPr>
          <w:b/>
          <w:bCs/>
        </w:rPr>
        <w:t>Work telephone:</w:t>
      </w:r>
      <w:r>
        <w:tab/>
      </w:r>
      <w:r>
        <w:tab/>
      </w:r>
      <w:r>
        <w:tab/>
      </w:r>
      <w:r>
        <w:tab/>
      </w:r>
      <w:sdt>
        <w:sdtPr>
          <w:tag w:val="Enter your work telephone number"/>
          <w:id w:val="-1347708780"/>
          <w:lock w:val="sdtLocked"/>
          <w:placeholder>
            <w:docPart w:val="8641112A4AAC443196F730636133BA30"/>
          </w:placeholder>
          <w:showingPlcHdr/>
          <w:text w:multiLine="1"/>
        </w:sdtPr>
        <w:sdtEndPr/>
        <w:sdtContent>
          <w:r w:rsidRPr="009B3E87">
            <w:rPr>
              <w:rStyle w:val="PlaceholderText"/>
              <w:color w:val="auto"/>
            </w:rPr>
            <w:t>Enter text here.</w:t>
          </w:r>
        </w:sdtContent>
      </w:sdt>
    </w:p>
    <w:p w14:paraId="696E31CB" w14:textId="77777777" w:rsidR="00C5107B" w:rsidRDefault="00C5107B" w:rsidP="00C5107B">
      <w:pPr>
        <w:pStyle w:val="Paragraphnonumbers"/>
      </w:pPr>
      <w:r w:rsidRPr="00586A56">
        <w:rPr>
          <w:b/>
          <w:bCs/>
        </w:rPr>
        <w:t>Home address:</w:t>
      </w:r>
      <w:r>
        <w:rPr>
          <w:rStyle w:val="Heading1Char"/>
        </w:rPr>
        <w:tab/>
      </w:r>
      <w:r>
        <w:tab/>
      </w:r>
      <w:r>
        <w:tab/>
      </w:r>
      <w:r>
        <w:tab/>
      </w:r>
      <w:sdt>
        <w:sdtPr>
          <w:tag w:val="Enter your home address"/>
          <w:id w:val="-1123992105"/>
          <w:lock w:val="sdtLocked"/>
          <w:placeholder>
            <w:docPart w:val="57D6B72D4D2A4895B21488E14E5BFCD9"/>
          </w:placeholder>
          <w:showingPlcHdr/>
          <w:text w:multiLine="1"/>
        </w:sdtPr>
        <w:sdtEndPr/>
        <w:sdtContent>
          <w:r w:rsidRPr="009B3E87">
            <w:rPr>
              <w:rStyle w:val="PlaceholderText"/>
              <w:color w:val="auto"/>
            </w:rPr>
            <w:t>Enter text here.</w:t>
          </w:r>
        </w:sdtContent>
      </w:sdt>
    </w:p>
    <w:p w14:paraId="437915F5" w14:textId="77777777" w:rsidR="00C5107B" w:rsidRDefault="00C5107B" w:rsidP="00C5107B">
      <w:pPr>
        <w:pStyle w:val="Paragraphnonumbers"/>
      </w:pPr>
      <w:r w:rsidRPr="00586A56">
        <w:rPr>
          <w:b/>
          <w:bCs/>
        </w:rPr>
        <w:t>Home and/or mobile telephone:</w:t>
      </w:r>
      <w:r>
        <w:tab/>
      </w:r>
      <w:r>
        <w:tab/>
      </w:r>
      <w:sdt>
        <w:sdtPr>
          <w:tag w:val="Enter your home and mobile telephone number"/>
          <w:id w:val="2105918966"/>
          <w:lock w:val="sdtLocked"/>
          <w:placeholder>
            <w:docPart w:val="B4303C19B7614DFC96CDCAA2592B455B"/>
          </w:placeholder>
          <w:showingPlcHdr/>
          <w:text w:multiLine="1"/>
        </w:sdtPr>
        <w:sdtEndPr/>
        <w:sdtContent>
          <w:r w:rsidRPr="009B3E87">
            <w:rPr>
              <w:rStyle w:val="PlaceholderText"/>
              <w:color w:val="auto"/>
            </w:rPr>
            <w:t>Enter text here.</w:t>
          </w:r>
        </w:sdtContent>
      </w:sdt>
    </w:p>
    <w:p w14:paraId="174C3059" w14:textId="77777777" w:rsidR="00C5107B" w:rsidRDefault="00C5107B" w:rsidP="00C5107B">
      <w:pPr>
        <w:pStyle w:val="Paragraphnonumbers"/>
      </w:pPr>
      <w:r w:rsidRPr="00586A56">
        <w:rPr>
          <w:b/>
          <w:bCs/>
        </w:rPr>
        <w:t>Email:</w:t>
      </w:r>
      <w:r>
        <w:rPr>
          <w:rStyle w:val="Heading1Char"/>
        </w:rPr>
        <w:tab/>
      </w:r>
      <w:r>
        <w:tab/>
      </w:r>
      <w:r>
        <w:tab/>
      </w:r>
      <w:r>
        <w:tab/>
      </w:r>
      <w:r>
        <w:tab/>
      </w:r>
      <w:sdt>
        <w:sdtPr>
          <w:tag w:val="Enter your email address"/>
          <w:id w:val="1266346014"/>
          <w:lock w:val="sdtLocked"/>
          <w:placeholder>
            <w:docPart w:val="22A710A8534E4EE7B6E4D40EBC637E1A"/>
          </w:placeholder>
          <w:showingPlcHdr/>
          <w:text w:multiLine="1"/>
        </w:sdtPr>
        <w:sdtEndPr/>
        <w:sdtContent>
          <w:r w:rsidRPr="009B3E87">
            <w:rPr>
              <w:rStyle w:val="PlaceholderText"/>
              <w:color w:val="auto"/>
            </w:rPr>
            <w:t>Enter text here.</w:t>
          </w:r>
        </w:sdtContent>
      </w:sdt>
    </w:p>
    <w:p w14:paraId="60E77FBA" w14:textId="77777777" w:rsidR="00C5107B" w:rsidRDefault="00C5107B" w:rsidP="00C5107B">
      <w:pPr>
        <w:pStyle w:val="Heading1"/>
      </w:pPr>
      <w:r>
        <w:t>Referee information</w:t>
      </w:r>
    </w:p>
    <w:p w14:paraId="2C1BE1A8" w14:textId="7EA15980" w:rsidR="00C5107B" w:rsidRPr="00B400EF" w:rsidRDefault="00C5107B" w:rsidP="00C5107B">
      <w:pPr>
        <w:pStyle w:val="Paragraphnonumbers"/>
      </w:pPr>
      <w:r>
        <w:t xml:space="preserve">Please give the names and contact details of 2 referees below. Referee 1, who should provide your letter of reference and organisational support, should be someone who will legitimately authorise your use of some of your contracted hours on a NICE scholarship. Referee 2 should be an individual able to provide a professional reference for you. </w:t>
      </w:r>
    </w:p>
    <w:p w14:paraId="44ACB0C3" w14:textId="77777777" w:rsidR="00C5107B" w:rsidRPr="00022EF1" w:rsidRDefault="00C5107B" w:rsidP="00C5107B">
      <w:pPr>
        <w:pStyle w:val="Heading2"/>
        <w:rPr>
          <w:i w:val="0"/>
          <w:iCs w:val="0"/>
        </w:rPr>
      </w:pPr>
      <w:r w:rsidRPr="00022EF1">
        <w:rPr>
          <w:i w:val="0"/>
          <w:iCs w:val="0"/>
        </w:rPr>
        <w:t>Organisation support reference:</w:t>
      </w:r>
    </w:p>
    <w:p w14:paraId="300614AA" w14:textId="77777777" w:rsidR="00C5107B" w:rsidRDefault="00C5107B" w:rsidP="00C5107B">
      <w:pPr>
        <w:pStyle w:val="Paragraphnonumbers"/>
      </w:pPr>
      <w:r w:rsidRPr="00586A56">
        <w:rPr>
          <w:b/>
          <w:bCs/>
        </w:rPr>
        <w:t>Title:</w:t>
      </w:r>
      <w:r>
        <w:rPr>
          <w:rStyle w:val="Heading1Char"/>
        </w:rPr>
        <w:tab/>
      </w:r>
      <w:r>
        <w:rPr>
          <w:rStyle w:val="Heading1Char"/>
        </w:rPr>
        <w:tab/>
      </w:r>
      <w:r>
        <w:rPr>
          <w:rStyle w:val="Heading1Char"/>
        </w:rPr>
        <w:tab/>
      </w:r>
      <w:r>
        <w:rPr>
          <w:rStyle w:val="Heading1Char"/>
        </w:rPr>
        <w:tab/>
      </w:r>
      <w:r>
        <w:rPr>
          <w:rStyle w:val="Heading1Char"/>
        </w:rPr>
        <w:tab/>
      </w:r>
      <w:r>
        <w:tab/>
      </w:r>
      <w:sdt>
        <w:sdtPr>
          <w:tag w:val="Enter your title"/>
          <w:id w:val="1062762012"/>
          <w:lock w:val="sdtLocked"/>
          <w:placeholder>
            <w:docPart w:val="3A975CC4F3B04903A154ABF826815F26"/>
          </w:placeholder>
          <w:showingPlcHdr/>
          <w:text w:multiLine="1"/>
        </w:sdtPr>
        <w:sdtEndPr/>
        <w:sdtContent>
          <w:r w:rsidRPr="009B3E87">
            <w:rPr>
              <w:rStyle w:val="PlaceholderText"/>
              <w:color w:val="auto"/>
            </w:rPr>
            <w:t>Enter text here.</w:t>
          </w:r>
        </w:sdtContent>
      </w:sdt>
    </w:p>
    <w:p w14:paraId="74537FD7" w14:textId="77777777" w:rsidR="00C5107B" w:rsidRDefault="00C5107B" w:rsidP="00C5107B">
      <w:pPr>
        <w:pStyle w:val="Paragraphnonumbers"/>
      </w:pPr>
      <w:r w:rsidRPr="00586A56">
        <w:rPr>
          <w:b/>
          <w:bCs/>
        </w:rPr>
        <w:t>Name:</w:t>
      </w:r>
      <w:r>
        <w:rPr>
          <w:rStyle w:val="Heading1Char"/>
        </w:rPr>
        <w:tab/>
      </w:r>
      <w:r>
        <w:rPr>
          <w:rStyle w:val="Heading1Char"/>
        </w:rPr>
        <w:tab/>
      </w:r>
      <w:r>
        <w:tab/>
      </w:r>
      <w:r>
        <w:tab/>
      </w:r>
      <w:r>
        <w:tab/>
      </w:r>
      <w:sdt>
        <w:sdtPr>
          <w:tag w:val="Enter your name"/>
          <w:id w:val="1959834754"/>
          <w:lock w:val="sdtLocked"/>
          <w:placeholder>
            <w:docPart w:val="C6526E8DF15345CBB978500322D8665E"/>
          </w:placeholder>
          <w:showingPlcHdr/>
          <w:text w:multiLine="1"/>
        </w:sdtPr>
        <w:sdtEndPr/>
        <w:sdtContent>
          <w:r w:rsidRPr="009B3E87">
            <w:rPr>
              <w:rStyle w:val="PlaceholderText"/>
              <w:color w:val="auto"/>
            </w:rPr>
            <w:t>Enter text here.</w:t>
          </w:r>
        </w:sdtContent>
      </w:sdt>
    </w:p>
    <w:p w14:paraId="425C6340" w14:textId="77777777" w:rsidR="00C5107B" w:rsidRDefault="00C5107B" w:rsidP="00C5107B">
      <w:pPr>
        <w:pStyle w:val="Paragraphnonumbers"/>
      </w:pPr>
      <w:r>
        <w:rPr>
          <w:b/>
          <w:bCs/>
        </w:rPr>
        <w:t>P</w:t>
      </w:r>
      <w:r w:rsidRPr="00586A56">
        <w:rPr>
          <w:b/>
          <w:bCs/>
        </w:rPr>
        <w:t>osition:</w:t>
      </w:r>
      <w:r>
        <w:tab/>
      </w:r>
      <w:r>
        <w:tab/>
      </w:r>
      <w:r>
        <w:tab/>
      </w:r>
      <w:r>
        <w:tab/>
      </w:r>
      <w:r>
        <w:tab/>
      </w:r>
      <w:sdt>
        <w:sdtPr>
          <w:tag w:val="Enter your position"/>
          <w:id w:val="1853987274"/>
          <w:lock w:val="sdtLocked"/>
          <w:placeholder>
            <w:docPart w:val="519D2E995E584F28B9D168F1A72525EF"/>
          </w:placeholder>
          <w:showingPlcHdr/>
          <w:text w:multiLine="1"/>
        </w:sdtPr>
        <w:sdtEndPr/>
        <w:sdtContent>
          <w:r w:rsidRPr="009B3E87">
            <w:rPr>
              <w:rStyle w:val="PlaceholderText"/>
              <w:color w:val="auto"/>
            </w:rPr>
            <w:t>Enter text here.</w:t>
          </w:r>
        </w:sdtContent>
      </w:sdt>
    </w:p>
    <w:p w14:paraId="6D5869BC" w14:textId="77777777" w:rsidR="00C5107B" w:rsidRDefault="00C5107B" w:rsidP="00C5107B">
      <w:pPr>
        <w:pStyle w:val="Paragraphnonumbers"/>
      </w:pPr>
      <w:r w:rsidRPr="00586A56">
        <w:rPr>
          <w:b/>
          <w:bCs/>
        </w:rPr>
        <w:t>Organisation:</w:t>
      </w:r>
      <w:r>
        <w:rPr>
          <w:rStyle w:val="Heading1Char"/>
        </w:rPr>
        <w:tab/>
      </w:r>
      <w:r>
        <w:rPr>
          <w:rStyle w:val="Heading1Char"/>
        </w:rPr>
        <w:tab/>
      </w:r>
      <w:r>
        <w:tab/>
      </w:r>
      <w:r>
        <w:tab/>
      </w:r>
      <w:sdt>
        <w:sdtPr>
          <w:tag w:val="Enter your organisation"/>
          <w:id w:val="491221171"/>
          <w:lock w:val="sdtLocked"/>
          <w:placeholder>
            <w:docPart w:val="D2E3A4171BD644DF9A088D4335298F46"/>
          </w:placeholder>
          <w:showingPlcHdr/>
          <w:text w:multiLine="1"/>
        </w:sdtPr>
        <w:sdtEndPr/>
        <w:sdtContent>
          <w:r w:rsidRPr="009B3E87">
            <w:rPr>
              <w:rStyle w:val="PlaceholderText"/>
              <w:color w:val="auto"/>
            </w:rPr>
            <w:t>Enter text here.</w:t>
          </w:r>
        </w:sdtContent>
      </w:sdt>
    </w:p>
    <w:p w14:paraId="73DD492E" w14:textId="77777777" w:rsidR="00C5107B" w:rsidRDefault="00C5107B" w:rsidP="00C5107B">
      <w:pPr>
        <w:pStyle w:val="Paragraphnonumbers"/>
      </w:pPr>
      <w:r w:rsidRPr="00586A56">
        <w:rPr>
          <w:b/>
          <w:bCs/>
        </w:rPr>
        <w:t>Work address:</w:t>
      </w:r>
      <w:r>
        <w:rPr>
          <w:rStyle w:val="Heading1Char"/>
        </w:rPr>
        <w:tab/>
      </w:r>
      <w:r>
        <w:tab/>
      </w:r>
      <w:r>
        <w:tab/>
      </w:r>
      <w:r>
        <w:tab/>
      </w:r>
      <w:sdt>
        <w:sdtPr>
          <w:tag w:val="Enter your work address"/>
          <w:id w:val="353392042"/>
          <w:lock w:val="sdtLocked"/>
          <w:placeholder>
            <w:docPart w:val="322C64BC183D4046B45759038678C129"/>
          </w:placeholder>
          <w:showingPlcHdr/>
          <w:text w:multiLine="1"/>
        </w:sdtPr>
        <w:sdtEndPr/>
        <w:sdtContent>
          <w:r w:rsidRPr="009B3E87">
            <w:rPr>
              <w:rStyle w:val="PlaceholderText"/>
              <w:color w:val="auto"/>
            </w:rPr>
            <w:t>Enter text here.</w:t>
          </w:r>
        </w:sdtContent>
      </w:sdt>
    </w:p>
    <w:p w14:paraId="0B4D5B88" w14:textId="77777777" w:rsidR="00C5107B" w:rsidRDefault="00C5107B" w:rsidP="00C5107B">
      <w:pPr>
        <w:pStyle w:val="Paragraphnonumbers"/>
      </w:pPr>
      <w:r w:rsidRPr="00586A56">
        <w:rPr>
          <w:b/>
          <w:bCs/>
        </w:rPr>
        <w:t>Work telephone:</w:t>
      </w:r>
      <w:r>
        <w:tab/>
      </w:r>
      <w:r>
        <w:tab/>
      </w:r>
      <w:r>
        <w:tab/>
      </w:r>
      <w:r>
        <w:tab/>
      </w:r>
      <w:sdt>
        <w:sdtPr>
          <w:tag w:val="Enter your work telephone number"/>
          <w:id w:val="-934056666"/>
          <w:lock w:val="sdtLocked"/>
          <w:placeholder>
            <w:docPart w:val="30F0F698621749AABC534C38C7E2F1AC"/>
          </w:placeholder>
          <w:showingPlcHdr/>
          <w:text w:multiLine="1"/>
        </w:sdtPr>
        <w:sdtEndPr/>
        <w:sdtContent>
          <w:r w:rsidRPr="009B3E87">
            <w:rPr>
              <w:rStyle w:val="PlaceholderText"/>
              <w:color w:val="auto"/>
            </w:rPr>
            <w:t>Enter text here.</w:t>
          </w:r>
        </w:sdtContent>
      </w:sdt>
    </w:p>
    <w:p w14:paraId="31BD2096" w14:textId="77777777" w:rsidR="00C5107B" w:rsidRDefault="00C5107B" w:rsidP="00C5107B">
      <w:pPr>
        <w:pStyle w:val="Paragraphnonumbers"/>
      </w:pPr>
      <w:r>
        <w:rPr>
          <w:b/>
          <w:bCs/>
        </w:rPr>
        <w:t xml:space="preserve">Work </w:t>
      </w:r>
      <w:r w:rsidRPr="00586A56">
        <w:rPr>
          <w:b/>
          <w:bCs/>
        </w:rPr>
        <w:t>Email:</w:t>
      </w:r>
      <w:r>
        <w:rPr>
          <w:rStyle w:val="Heading1Char"/>
        </w:rPr>
        <w:tab/>
      </w:r>
      <w:r>
        <w:tab/>
      </w:r>
      <w:r>
        <w:tab/>
      </w:r>
      <w:r>
        <w:tab/>
      </w:r>
      <w:r>
        <w:tab/>
      </w:r>
      <w:sdt>
        <w:sdtPr>
          <w:tag w:val="Enter your work email"/>
          <w:id w:val="-264542422"/>
          <w:lock w:val="sdtLocked"/>
          <w:placeholder>
            <w:docPart w:val="ACC5EF22D1BF489A811724B2D4244185"/>
          </w:placeholder>
          <w:showingPlcHdr/>
          <w:text w:multiLine="1"/>
        </w:sdtPr>
        <w:sdtEndPr/>
        <w:sdtContent>
          <w:r w:rsidRPr="009B3E87">
            <w:rPr>
              <w:rStyle w:val="PlaceholderText"/>
              <w:color w:val="auto"/>
            </w:rPr>
            <w:t>Enter text here.</w:t>
          </w:r>
        </w:sdtContent>
      </w:sdt>
    </w:p>
    <w:p w14:paraId="3F97EC77" w14:textId="77777777" w:rsidR="00C5107B" w:rsidRPr="00022EF1" w:rsidRDefault="00C5107B" w:rsidP="00C5107B">
      <w:pPr>
        <w:pStyle w:val="Heading2"/>
        <w:rPr>
          <w:i w:val="0"/>
          <w:iCs w:val="0"/>
        </w:rPr>
      </w:pPr>
      <w:r w:rsidRPr="00022EF1">
        <w:rPr>
          <w:i w:val="0"/>
          <w:iCs w:val="0"/>
        </w:rPr>
        <w:lastRenderedPageBreak/>
        <w:t>Professional reference:</w:t>
      </w:r>
    </w:p>
    <w:p w14:paraId="42576021" w14:textId="77777777" w:rsidR="00C5107B" w:rsidRDefault="00C5107B" w:rsidP="00C5107B">
      <w:pPr>
        <w:pStyle w:val="Paragraphnonumbers"/>
      </w:pPr>
      <w:r w:rsidRPr="00586A56">
        <w:rPr>
          <w:b/>
          <w:bCs/>
        </w:rPr>
        <w:t>Title:</w:t>
      </w:r>
      <w:r>
        <w:rPr>
          <w:rStyle w:val="Heading1Char"/>
        </w:rPr>
        <w:tab/>
      </w:r>
      <w:r>
        <w:rPr>
          <w:rStyle w:val="Heading1Char"/>
        </w:rPr>
        <w:tab/>
      </w:r>
      <w:r>
        <w:rPr>
          <w:rStyle w:val="Heading1Char"/>
        </w:rPr>
        <w:tab/>
      </w:r>
      <w:r>
        <w:rPr>
          <w:rStyle w:val="Heading1Char"/>
        </w:rPr>
        <w:tab/>
      </w:r>
      <w:r>
        <w:rPr>
          <w:rStyle w:val="Heading1Char"/>
        </w:rPr>
        <w:tab/>
      </w:r>
      <w:r>
        <w:tab/>
      </w:r>
      <w:sdt>
        <w:sdtPr>
          <w:tag w:val="Enter your title"/>
          <w:id w:val="371577789"/>
          <w:lock w:val="sdtLocked"/>
          <w:placeholder>
            <w:docPart w:val="F4A56A690D5C4C5EAF4387F11A50AD5C"/>
          </w:placeholder>
          <w:showingPlcHdr/>
          <w:text w:multiLine="1"/>
        </w:sdtPr>
        <w:sdtEndPr/>
        <w:sdtContent>
          <w:r w:rsidRPr="009B3E87">
            <w:rPr>
              <w:rStyle w:val="PlaceholderText"/>
              <w:color w:val="auto"/>
            </w:rPr>
            <w:t>Enter text here.</w:t>
          </w:r>
        </w:sdtContent>
      </w:sdt>
    </w:p>
    <w:p w14:paraId="2D0FB618" w14:textId="77777777" w:rsidR="00C5107B" w:rsidRDefault="00C5107B" w:rsidP="00C5107B">
      <w:pPr>
        <w:pStyle w:val="Paragraphnonumbers"/>
      </w:pPr>
      <w:r w:rsidRPr="00586A56">
        <w:rPr>
          <w:b/>
          <w:bCs/>
        </w:rPr>
        <w:t>Name:</w:t>
      </w:r>
      <w:r>
        <w:rPr>
          <w:rStyle w:val="Heading1Char"/>
        </w:rPr>
        <w:tab/>
      </w:r>
      <w:r>
        <w:rPr>
          <w:rStyle w:val="Heading1Char"/>
        </w:rPr>
        <w:tab/>
      </w:r>
      <w:r>
        <w:tab/>
      </w:r>
      <w:r>
        <w:tab/>
      </w:r>
      <w:r>
        <w:tab/>
      </w:r>
      <w:sdt>
        <w:sdtPr>
          <w:tag w:val="Enter your name"/>
          <w:id w:val="1350378209"/>
          <w:lock w:val="sdtLocked"/>
          <w:placeholder>
            <w:docPart w:val="ED81282E259D48A79C9EC62F6AA91F4F"/>
          </w:placeholder>
          <w:showingPlcHdr/>
          <w:text w:multiLine="1"/>
        </w:sdtPr>
        <w:sdtEndPr/>
        <w:sdtContent>
          <w:r w:rsidRPr="009B3E87">
            <w:rPr>
              <w:rStyle w:val="PlaceholderText"/>
              <w:color w:val="auto"/>
            </w:rPr>
            <w:t>Enter text here.</w:t>
          </w:r>
        </w:sdtContent>
      </w:sdt>
    </w:p>
    <w:p w14:paraId="4EC983F8" w14:textId="77777777" w:rsidR="00C5107B" w:rsidRDefault="00C5107B" w:rsidP="00C5107B">
      <w:pPr>
        <w:pStyle w:val="Paragraphnonumbers"/>
      </w:pPr>
      <w:r>
        <w:rPr>
          <w:b/>
          <w:bCs/>
        </w:rPr>
        <w:t>P</w:t>
      </w:r>
      <w:r w:rsidRPr="00586A56">
        <w:rPr>
          <w:b/>
          <w:bCs/>
        </w:rPr>
        <w:t>osition:</w:t>
      </w:r>
      <w:r>
        <w:tab/>
      </w:r>
      <w:r>
        <w:tab/>
      </w:r>
      <w:r>
        <w:tab/>
      </w:r>
      <w:r>
        <w:tab/>
      </w:r>
      <w:r>
        <w:tab/>
      </w:r>
      <w:sdt>
        <w:sdtPr>
          <w:tag w:val="Enter your position"/>
          <w:id w:val="1127661460"/>
          <w:lock w:val="sdtLocked"/>
          <w:placeholder>
            <w:docPart w:val="D70B44410E364728B261E32C582F28D3"/>
          </w:placeholder>
          <w:showingPlcHdr/>
          <w:text w:multiLine="1"/>
        </w:sdtPr>
        <w:sdtEndPr/>
        <w:sdtContent>
          <w:r w:rsidRPr="009B3E87">
            <w:rPr>
              <w:rStyle w:val="PlaceholderText"/>
              <w:color w:val="auto"/>
            </w:rPr>
            <w:t>Enter text here.</w:t>
          </w:r>
        </w:sdtContent>
      </w:sdt>
    </w:p>
    <w:p w14:paraId="23D8A55A" w14:textId="77777777" w:rsidR="00C5107B" w:rsidRDefault="00C5107B" w:rsidP="00C5107B">
      <w:pPr>
        <w:pStyle w:val="Paragraphnonumbers"/>
      </w:pPr>
      <w:r w:rsidRPr="00586A56">
        <w:rPr>
          <w:b/>
          <w:bCs/>
        </w:rPr>
        <w:t>Organisation:</w:t>
      </w:r>
      <w:r>
        <w:rPr>
          <w:rStyle w:val="Heading1Char"/>
        </w:rPr>
        <w:tab/>
      </w:r>
      <w:r>
        <w:rPr>
          <w:rStyle w:val="Heading1Char"/>
        </w:rPr>
        <w:tab/>
      </w:r>
      <w:r>
        <w:tab/>
      </w:r>
      <w:r>
        <w:tab/>
      </w:r>
      <w:sdt>
        <w:sdtPr>
          <w:tag w:val="Enter your organisation"/>
          <w:id w:val="-142269641"/>
          <w:lock w:val="sdtLocked"/>
          <w:placeholder>
            <w:docPart w:val="D62F67D38EFE42CA9FD2E668DF3D4777"/>
          </w:placeholder>
          <w:showingPlcHdr/>
          <w:text w:multiLine="1"/>
        </w:sdtPr>
        <w:sdtEndPr/>
        <w:sdtContent>
          <w:r w:rsidRPr="009B3E87">
            <w:rPr>
              <w:rStyle w:val="PlaceholderText"/>
              <w:color w:val="auto"/>
            </w:rPr>
            <w:t>Enter text here.</w:t>
          </w:r>
        </w:sdtContent>
      </w:sdt>
    </w:p>
    <w:p w14:paraId="494C2285" w14:textId="77777777" w:rsidR="00C5107B" w:rsidRDefault="00C5107B" w:rsidP="00C5107B">
      <w:pPr>
        <w:pStyle w:val="Paragraphnonumbers"/>
      </w:pPr>
      <w:r w:rsidRPr="00586A56">
        <w:rPr>
          <w:b/>
          <w:bCs/>
        </w:rPr>
        <w:t>Work address:</w:t>
      </w:r>
      <w:r>
        <w:rPr>
          <w:rStyle w:val="Heading1Char"/>
        </w:rPr>
        <w:tab/>
      </w:r>
      <w:r>
        <w:tab/>
      </w:r>
      <w:r>
        <w:tab/>
      </w:r>
      <w:r>
        <w:tab/>
      </w:r>
      <w:sdt>
        <w:sdtPr>
          <w:tag w:val="Enter your work address"/>
          <w:id w:val="-1556920325"/>
          <w:lock w:val="sdtLocked"/>
          <w:placeholder>
            <w:docPart w:val="D8B575D1B9AA49D585D930A059060932"/>
          </w:placeholder>
          <w:showingPlcHdr/>
          <w:text w:multiLine="1"/>
        </w:sdtPr>
        <w:sdtEndPr/>
        <w:sdtContent>
          <w:r w:rsidRPr="009B3E87">
            <w:rPr>
              <w:rStyle w:val="PlaceholderText"/>
              <w:color w:val="auto"/>
            </w:rPr>
            <w:t>Enter text here.</w:t>
          </w:r>
        </w:sdtContent>
      </w:sdt>
    </w:p>
    <w:p w14:paraId="08D52455" w14:textId="77777777" w:rsidR="00C5107B" w:rsidRDefault="00C5107B" w:rsidP="00C5107B">
      <w:pPr>
        <w:pStyle w:val="Paragraphnonumbers"/>
      </w:pPr>
      <w:r w:rsidRPr="00586A56">
        <w:rPr>
          <w:b/>
          <w:bCs/>
        </w:rPr>
        <w:t>Work telephone:</w:t>
      </w:r>
      <w:r>
        <w:tab/>
      </w:r>
      <w:r>
        <w:tab/>
      </w:r>
      <w:r>
        <w:tab/>
      </w:r>
      <w:r>
        <w:tab/>
      </w:r>
      <w:sdt>
        <w:sdtPr>
          <w:tag w:val="Enter your work telephone number"/>
          <w:id w:val="-830214941"/>
          <w:lock w:val="sdtLocked"/>
          <w:placeholder>
            <w:docPart w:val="CF01C228E56A44AC84733640ED0E6FCB"/>
          </w:placeholder>
          <w:showingPlcHdr/>
          <w:text w:multiLine="1"/>
        </w:sdtPr>
        <w:sdtEndPr/>
        <w:sdtContent>
          <w:r w:rsidRPr="009B3E87">
            <w:rPr>
              <w:rStyle w:val="PlaceholderText"/>
              <w:color w:val="auto"/>
            </w:rPr>
            <w:t>Enter text here.</w:t>
          </w:r>
        </w:sdtContent>
      </w:sdt>
    </w:p>
    <w:p w14:paraId="73DF8673" w14:textId="77777777" w:rsidR="00C5107B" w:rsidRDefault="00C5107B" w:rsidP="00C5107B">
      <w:pPr>
        <w:pStyle w:val="Paragraphnonumbers"/>
      </w:pPr>
      <w:r w:rsidRPr="00586A56">
        <w:rPr>
          <w:b/>
          <w:bCs/>
        </w:rPr>
        <w:t>Email:</w:t>
      </w:r>
      <w:r>
        <w:rPr>
          <w:rStyle w:val="Heading1Char"/>
        </w:rPr>
        <w:tab/>
      </w:r>
      <w:r>
        <w:tab/>
      </w:r>
      <w:r>
        <w:tab/>
      </w:r>
      <w:r>
        <w:tab/>
      </w:r>
      <w:r>
        <w:tab/>
      </w:r>
      <w:sdt>
        <w:sdtPr>
          <w:tag w:val="Enter your email"/>
          <w:id w:val="-1003582272"/>
          <w:lock w:val="sdtLocked"/>
          <w:placeholder>
            <w:docPart w:val="254EFD67DA3A415BA862379A22FCAA0D"/>
          </w:placeholder>
          <w:showingPlcHdr/>
          <w:text w:multiLine="1"/>
        </w:sdtPr>
        <w:sdtEndPr/>
        <w:sdtContent>
          <w:r w:rsidRPr="009B3E87">
            <w:rPr>
              <w:rStyle w:val="PlaceholderText"/>
              <w:color w:val="auto"/>
            </w:rPr>
            <w:t>Enter text here.</w:t>
          </w:r>
        </w:sdtContent>
      </w:sdt>
    </w:p>
    <w:p w14:paraId="7B7B1280" w14:textId="3D6E7DBF" w:rsidR="00C5107B" w:rsidRDefault="00C5107B" w:rsidP="00C5107B">
      <w:pPr>
        <w:pStyle w:val="Heading1"/>
      </w:pPr>
      <w:r>
        <w:t xml:space="preserve">Awareness of NICE </w:t>
      </w:r>
      <w:r w:rsidR="00126F31">
        <w:t>Scholars</w:t>
      </w:r>
      <w:r>
        <w:t xml:space="preserve"> programme</w:t>
      </w:r>
    </w:p>
    <w:p w14:paraId="3B81A8F8" w14:textId="7F976A5E" w:rsidR="00C5107B" w:rsidRDefault="00C5107B" w:rsidP="00C5107B">
      <w:pPr>
        <w:pStyle w:val="Paragraphnonumbers"/>
        <w:rPr>
          <w:b/>
          <w:bCs/>
        </w:rPr>
      </w:pPr>
      <w:r>
        <w:rPr>
          <w:b/>
          <w:bCs/>
        </w:rPr>
        <w:t xml:space="preserve">Where did you hear about NICE’s </w:t>
      </w:r>
      <w:r w:rsidR="00126F31">
        <w:rPr>
          <w:b/>
          <w:bCs/>
        </w:rPr>
        <w:t>Scholarships</w:t>
      </w:r>
      <w:r>
        <w:rPr>
          <w:b/>
          <w:bCs/>
        </w:rPr>
        <w:t>?</w:t>
      </w:r>
    </w:p>
    <w:p w14:paraId="783BFE4B" w14:textId="77777777" w:rsidR="00C5107B" w:rsidRDefault="0048112D" w:rsidP="00C5107B">
      <w:pPr>
        <w:pStyle w:val="Paragraphnonumbers"/>
      </w:pPr>
      <w:sdt>
        <w:sdtPr>
          <w:tag w:val="Journal, magazine, or other professional outlet check box"/>
          <w:id w:val="501711727"/>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 xml:space="preserve">Journal, </w:t>
      </w:r>
      <w:proofErr w:type="gramStart"/>
      <w:r w:rsidR="00C5107B">
        <w:t>magazine</w:t>
      </w:r>
      <w:proofErr w:type="gramEnd"/>
      <w:r w:rsidR="00C5107B">
        <w:t xml:space="preserve"> or other professional media outlet (please specify) </w:t>
      </w:r>
    </w:p>
    <w:sdt>
      <w:sdtPr>
        <w:tag w:val="If other, enter text here"/>
        <w:id w:val="-669413956"/>
        <w:lock w:val="sdtLocked"/>
        <w:placeholder>
          <w:docPart w:val="393BA5AA020F4C6E9E5BA34633034DDD"/>
        </w:placeholder>
        <w:showingPlcHdr/>
        <w:text w:multiLine="1"/>
      </w:sdtPr>
      <w:sdtEndPr/>
      <w:sdtContent>
        <w:p w14:paraId="30977909" w14:textId="77777777" w:rsidR="00C5107B" w:rsidRDefault="00C5107B" w:rsidP="00C5107B">
          <w:pPr>
            <w:pStyle w:val="Paragraphnonumbers"/>
          </w:pPr>
          <w:r w:rsidRPr="009B3E87">
            <w:rPr>
              <w:rStyle w:val="PlaceholderText"/>
              <w:color w:val="auto"/>
            </w:rPr>
            <w:t>If other, enter text here.</w:t>
          </w:r>
        </w:p>
      </w:sdtContent>
    </w:sdt>
    <w:p w14:paraId="3E0B166D" w14:textId="77777777" w:rsidR="00C5107B" w:rsidRDefault="0048112D" w:rsidP="00C5107B">
      <w:pPr>
        <w:pStyle w:val="Paragraphnonumbers"/>
      </w:pPr>
      <w:sdt>
        <w:sdtPr>
          <w:tag w:val="Your employer check box"/>
          <w:id w:val="-1162621786"/>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 xml:space="preserve">Your employer </w:t>
      </w:r>
    </w:p>
    <w:p w14:paraId="4A682A5D" w14:textId="77777777" w:rsidR="00C5107B" w:rsidRDefault="0048112D" w:rsidP="00C5107B">
      <w:pPr>
        <w:pStyle w:val="Paragraphnonumbers"/>
      </w:pPr>
      <w:sdt>
        <w:sdtPr>
          <w:tag w:val="Email from NICE check box"/>
          <w:id w:val="871344831"/>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Email from NICE</w:t>
      </w:r>
    </w:p>
    <w:p w14:paraId="192E18AA" w14:textId="77777777" w:rsidR="00C5107B" w:rsidRDefault="0048112D" w:rsidP="00C5107B">
      <w:pPr>
        <w:pStyle w:val="Paragraphnonumbers"/>
      </w:pPr>
      <w:sdt>
        <w:sdtPr>
          <w:tag w:val="Social media check box"/>
          <w:id w:val="-1257202357"/>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Social media</w:t>
      </w:r>
    </w:p>
    <w:p w14:paraId="1874F44C" w14:textId="77777777" w:rsidR="00C5107B" w:rsidRDefault="0048112D" w:rsidP="00C5107B">
      <w:pPr>
        <w:pStyle w:val="Paragraphnonumbers"/>
      </w:pPr>
      <w:sdt>
        <w:sdtPr>
          <w:tag w:val="Royal College or other professional body check box"/>
          <w:id w:val="-1830660020"/>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Royal College or other professional body</w:t>
      </w:r>
    </w:p>
    <w:p w14:paraId="59CCC679" w14:textId="77777777" w:rsidR="00C5107B" w:rsidRDefault="0048112D" w:rsidP="00C5107B">
      <w:pPr>
        <w:pStyle w:val="Paragraphnonumbers"/>
      </w:pPr>
      <w:sdt>
        <w:sdtPr>
          <w:tag w:val="NICE website checkbox"/>
          <w:id w:val="493068609"/>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NICE website</w:t>
      </w:r>
    </w:p>
    <w:p w14:paraId="1FE6F902" w14:textId="77777777" w:rsidR="00C5107B" w:rsidRDefault="0048112D" w:rsidP="00C5107B">
      <w:pPr>
        <w:pStyle w:val="Paragraphnonumbers"/>
      </w:pPr>
      <w:sdt>
        <w:sdtPr>
          <w:tag w:val="Colleague check box"/>
          <w:id w:val="-1447228555"/>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Colleague</w:t>
      </w:r>
    </w:p>
    <w:p w14:paraId="7AEB8E86" w14:textId="77777777" w:rsidR="00C5107B" w:rsidRDefault="0048112D" w:rsidP="00C5107B">
      <w:pPr>
        <w:pStyle w:val="Paragraphnonumbers"/>
      </w:pPr>
      <w:sdt>
        <w:sdtPr>
          <w:tag w:val="Other check box"/>
          <w:id w:val="1966694388"/>
          <w:lock w:val="sdtLocked"/>
          <w14:checkbox>
            <w14:checked w14:val="0"/>
            <w14:checkedState w14:val="2612" w14:font="MS Gothic"/>
            <w14:uncheckedState w14:val="2610" w14:font="MS Gothic"/>
          </w14:checkbox>
        </w:sdtPr>
        <w:sdtEndPr/>
        <w:sdtContent>
          <w:r w:rsidR="00C5107B">
            <w:rPr>
              <w:rFonts w:ascii="MS Gothic" w:eastAsia="MS Gothic" w:hAnsi="MS Gothic" w:hint="eastAsia"/>
            </w:rPr>
            <w:t>☐</w:t>
          </w:r>
        </w:sdtContent>
      </w:sdt>
      <w:r w:rsidR="00C5107B">
        <w:tab/>
        <w:t>Other (please specify)</w:t>
      </w:r>
    </w:p>
    <w:sdt>
      <w:sdtPr>
        <w:tag w:val="If other, enter text here"/>
        <w:id w:val="-1965039634"/>
        <w:lock w:val="sdtLocked"/>
        <w:placeholder>
          <w:docPart w:val="D34F5046EC094982BC618F4DC38F1C55"/>
        </w:placeholder>
        <w:showingPlcHdr/>
        <w:text w:multiLine="1"/>
      </w:sdtPr>
      <w:sdtEndPr/>
      <w:sdtContent>
        <w:p w14:paraId="5AC9368B" w14:textId="76156547" w:rsidR="00C5107B" w:rsidRDefault="00C5107B" w:rsidP="00C5107B">
          <w:pPr>
            <w:pStyle w:val="Paragraphnonumbers"/>
          </w:pPr>
          <w:r w:rsidRPr="009B3E87">
            <w:rPr>
              <w:rStyle w:val="PlaceholderText"/>
              <w:color w:val="auto"/>
            </w:rPr>
            <w:t>If other, enter text here.</w:t>
          </w:r>
        </w:p>
      </w:sdtContent>
    </w:sdt>
    <w:p w14:paraId="4F420FDF" w14:textId="77777777" w:rsidR="00126F31" w:rsidRDefault="00126F31" w:rsidP="00126F31">
      <w:pPr>
        <w:pStyle w:val="Heading1"/>
      </w:pPr>
      <w:r>
        <w:t>Summary Statement</w:t>
      </w:r>
    </w:p>
    <w:p w14:paraId="3467CC28" w14:textId="5BD1BCD0" w:rsidR="00126F31" w:rsidRDefault="00126F31" w:rsidP="00126F31">
      <w:pPr>
        <w:pStyle w:val="Paragraphnonumbers"/>
      </w:pPr>
      <w:r>
        <w:t xml:space="preserve">Please provide a brief statement describing why you are applying for a NICE </w:t>
      </w:r>
      <w:r w:rsidR="004F2EDA">
        <w:t>scholarship</w:t>
      </w:r>
      <w:r>
        <w:t xml:space="preserve"> (300-word limit):</w:t>
      </w:r>
    </w:p>
    <w:sdt>
      <w:sdtPr>
        <w:tag w:val="Enter summary statement"/>
        <w:id w:val="135008092"/>
        <w:lock w:val="sdtLocked"/>
        <w:placeholder>
          <w:docPart w:val="251BC3CD64324642A8F6266F2CB08D57"/>
        </w:placeholder>
        <w:showingPlcHdr/>
        <w:text w:multiLine="1"/>
      </w:sdtPr>
      <w:sdtEndPr/>
      <w:sdtContent>
        <w:p w14:paraId="0D0FF4D3" w14:textId="12E13CA9" w:rsidR="00126F31" w:rsidRDefault="00126F31" w:rsidP="00126F31">
          <w:pPr>
            <w:pStyle w:val="Paragraphnonumbers"/>
          </w:pPr>
          <w:r w:rsidRPr="009B3E87">
            <w:rPr>
              <w:rStyle w:val="PlaceholderText"/>
              <w:color w:val="auto"/>
            </w:rPr>
            <w:t>Enter text here.</w:t>
          </w:r>
        </w:p>
      </w:sdtContent>
    </w:sdt>
    <w:p w14:paraId="46A6A320" w14:textId="77777777" w:rsidR="00126F31" w:rsidRDefault="00126F31" w:rsidP="00126F31">
      <w:pPr>
        <w:pStyle w:val="Heading1"/>
      </w:pPr>
      <w:r>
        <w:t>Statement of professional objectives</w:t>
      </w:r>
    </w:p>
    <w:p w14:paraId="01CCDF8A" w14:textId="77777777" w:rsidR="00126F31" w:rsidRDefault="00126F31" w:rsidP="00126F31">
      <w:pPr>
        <w:pStyle w:val="Paragraphnonumbers"/>
      </w:pPr>
      <w:r>
        <w:t>Please answer each question directly beneath it.</w:t>
      </w:r>
    </w:p>
    <w:p w14:paraId="2BA86D9A" w14:textId="77777777" w:rsidR="00126F31" w:rsidRDefault="00126F31" w:rsidP="00126F31">
      <w:pPr>
        <w:pStyle w:val="Paragraphnonumbers"/>
        <w:numPr>
          <w:ilvl w:val="0"/>
          <w:numId w:val="21"/>
        </w:numPr>
        <w:rPr>
          <w:b/>
          <w:bCs/>
        </w:rPr>
      </w:pPr>
      <w:r>
        <w:rPr>
          <w:b/>
          <w:bCs/>
        </w:rPr>
        <w:lastRenderedPageBreak/>
        <w:t>Please describe your existing interest in improving the quality of care (300-word limit):</w:t>
      </w:r>
    </w:p>
    <w:sdt>
      <w:sdtPr>
        <w:tag w:val="Describe your interest in improving the quality of care"/>
        <w:id w:val="-917793064"/>
        <w:lock w:val="sdtLocked"/>
        <w:placeholder>
          <w:docPart w:val="3EF3C2A817204CCD89B34FA8D1B94957"/>
        </w:placeholder>
        <w:showingPlcHdr/>
        <w:text/>
      </w:sdtPr>
      <w:sdtEndPr/>
      <w:sdtContent>
        <w:p w14:paraId="65E0D44B" w14:textId="69DB8E28" w:rsidR="00126F31" w:rsidRDefault="00126F31" w:rsidP="00126F31">
          <w:pPr>
            <w:pStyle w:val="Paragraphnonumbers"/>
          </w:pPr>
          <w:r w:rsidRPr="009B3E87">
            <w:rPr>
              <w:rStyle w:val="PlaceholderText"/>
              <w:color w:val="auto"/>
            </w:rPr>
            <w:t>Enter text here.</w:t>
          </w:r>
        </w:p>
      </w:sdtContent>
    </w:sdt>
    <w:p w14:paraId="26E99722" w14:textId="3DC5633B" w:rsidR="00126F31" w:rsidRDefault="00126F31" w:rsidP="00126F31">
      <w:pPr>
        <w:pStyle w:val="Paragraphnonumbers"/>
        <w:numPr>
          <w:ilvl w:val="0"/>
          <w:numId w:val="21"/>
        </w:numPr>
        <w:rPr>
          <w:b/>
          <w:bCs/>
        </w:rPr>
      </w:pPr>
      <w:r>
        <w:rPr>
          <w:b/>
          <w:bCs/>
        </w:rPr>
        <w:t>Please describe the professional accomplishment(s), or experience(s) that you feel best demonstrate your potential to take advantage of the NICE scholarship (300-word limit):</w:t>
      </w:r>
    </w:p>
    <w:sdt>
      <w:sdtPr>
        <w:tag w:val="Describe your professional accomplishments or experiences that demonstrate your potential"/>
        <w:id w:val="-773243500"/>
        <w:lock w:val="sdtLocked"/>
        <w:placeholder>
          <w:docPart w:val="FF3EF4DCCB6946C0B7B0396D57791FD7"/>
        </w:placeholder>
        <w:showingPlcHdr/>
        <w:text/>
      </w:sdtPr>
      <w:sdtEndPr/>
      <w:sdtContent>
        <w:p w14:paraId="1947BF37" w14:textId="20A15C7A" w:rsidR="00126F31" w:rsidRDefault="00126F31" w:rsidP="00126F31">
          <w:pPr>
            <w:pStyle w:val="Paragraphnonumbers"/>
          </w:pPr>
          <w:r w:rsidRPr="009B3E87">
            <w:rPr>
              <w:rStyle w:val="PlaceholderText"/>
              <w:color w:val="auto"/>
            </w:rPr>
            <w:t>Enter text here.</w:t>
          </w:r>
        </w:p>
      </w:sdtContent>
    </w:sdt>
    <w:p w14:paraId="6965811F" w14:textId="145E8E2A" w:rsidR="00126F31" w:rsidRDefault="00126F31" w:rsidP="00126F31">
      <w:pPr>
        <w:pStyle w:val="Paragraphnonumbers"/>
        <w:numPr>
          <w:ilvl w:val="0"/>
          <w:numId w:val="21"/>
        </w:numPr>
        <w:rPr>
          <w:b/>
          <w:bCs/>
        </w:rPr>
      </w:pPr>
      <w:r>
        <w:rPr>
          <w:b/>
          <w:bCs/>
        </w:rPr>
        <w:t>Please give an example of how you have demonstrated effective communication and influencing skills (300-word limit):</w:t>
      </w:r>
    </w:p>
    <w:sdt>
      <w:sdtPr>
        <w:tag w:val="An example of effective communication and influencing skills"/>
        <w:id w:val="381527328"/>
        <w:lock w:val="sdtLocked"/>
        <w:placeholder>
          <w:docPart w:val="D7AD7033C4264465A29AF91156C76A0A"/>
        </w:placeholder>
        <w:showingPlcHdr/>
        <w:text/>
      </w:sdtPr>
      <w:sdtEndPr/>
      <w:sdtContent>
        <w:p w14:paraId="0A809B68" w14:textId="02F1A42B" w:rsidR="00126F31" w:rsidRDefault="00126F31" w:rsidP="00126F31">
          <w:pPr>
            <w:pStyle w:val="Paragraphnonumbers"/>
          </w:pPr>
          <w:r w:rsidRPr="009B3E87">
            <w:rPr>
              <w:rStyle w:val="PlaceholderText"/>
              <w:color w:val="auto"/>
            </w:rPr>
            <w:t>Enter text here.</w:t>
          </w:r>
        </w:p>
      </w:sdtContent>
    </w:sdt>
    <w:p w14:paraId="0B33A5D8" w14:textId="3DDC78A8" w:rsidR="00126F31" w:rsidRDefault="00126F31" w:rsidP="00126F31">
      <w:pPr>
        <w:pStyle w:val="Paragraphnonumbers"/>
        <w:numPr>
          <w:ilvl w:val="0"/>
          <w:numId w:val="21"/>
        </w:numPr>
        <w:rPr>
          <w:b/>
          <w:bCs/>
        </w:rPr>
      </w:pPr>
      <w:r>
        <w:rPr>
          <w:b/>
          <w:bCs/>
        </w:rPr>
        <w:t>Please give an example of how you have demonstrated an ability to lead change (300-word limit):</w:t>
      </w:r>
    </w:p>
    <w:sdt>
      <w:sdtPr>
        <w:tag w:val="Example of your ability to lead"/>
        <w:id w:val="-417708919"/>
        <w:lock w:val="sdtLocked"/>
        <w:placeholder>
          <w:docPart w:val="EF70EC8DC521400280FBB5A1A34B6799"/>
        </w:placeholder>
        <w:showingPlcHdr/>
        <w:text/>
      </w:sdtPr>
      <w:sdtEndPr/>
      <w:sdtContent>
        <w:p w14:paraId="4E0D9F2B" w14:textId="331E1AA4" w:rsidR="00126F31" w:rsidRDefault="00126F31" w:rsidP="00126F31">
          <w:pPr>
            <w:pStyle w:val="Paragraphnonumbers"/>
          </w:pPr>
          <w:r w:rsidRPr="009B3E87">
            <w:rPr>
              <w:rStyle w:val="PlaceholderText"/>
              <w:color w:val="auto"/>
            </w:rPr>
            <w:t>Enter text here.</w:t>
          </w:r>
        </w:p>
      </w:sdtContent>
    </w:sdt>
    <w:p w14:paraId="24F0D48E" w14:textId="09095E05" w:rsidR="00126F31" w:rsidRDefault="00126F31" w:rsidP="00126F31">
      <w:pPr>
        <w:pStyle w:val="Heading1"/>
      </w:pPr>
      <w:r>
        <w:t>Scholarship project proposal</w:t>
      </w:r>
    </w:p>
    <w:p w14:paraId="4768A7AE" w14:textId="14A13260" w:rsidR="00126F31" w:rsidRDefault="00126F31" w:rsidP="00126F31">
      <w:pPr>
        <w:pStyle w:val="Paragraphnonumbers"/>
      </w:pPr>
      <w:r>
        <w:t xml:space="preserve">Before completing their project proposal, all applicants are advised to make themselves familiar with NICE’s work. NICE have provided several </w:t>
      </w:r>
      <w:hyperlink r:id="rId7" w:history="1">
        <w:r w:rsidRPr="0048112D">
          <w:rPr>
            <w:rStyle w:val="Hyperlink"/>
          </w:rPr>
          <w:t>pro</w:t>
        </w:r>
        <w:r w:rsidRPr="0048112D">
          <w:rPr>
            <w:rStyle w:val="Hyperlink"/>
          </w:rPr>
          <w:t>j</w:t>
        </w:r>
        <w:r w:rsidRPr="0048112D">
          <w:rPr>
            <w:rStyle w:val="Hyperlink"/>
          </w:rPr>
          <w:t>ect suggestions in areas they are looking for support</w:t>
        </w:r>
      </w:hyperlink>
      <w:r>
        <w:t>.</w:t>
      </w:r>
    </w:p>
    <w:p w14:paraId="3159E66A" w14:textId="70E49916" w:rsidR="00126F31" w:rsidRDefault="00126F31" w:rsidP="00126F31">
      <w:pPr>
        <w:pStyle w:val="Paragraphnonumbers"/>
      </w:pPr>
      <w:r>
        <w:t xml:space="preserve">NICE encourages each applicant to propose a project which they think will deliver the greatest improvement to care in line with their expertise and interests. A scholarship requires a time commitment of approximately 1 day per week. Project proposals do not have to be selected from the suggestions provided. </w:t>
      </w:r>
    </w:p>
    <w:p w14:paraId="2EF93ABD" w14:textId="484E3EB1" w:rsidR="00126F31" w:rsidRDefault="00126F31" w:rsidP="002675D6">
      <w:pPr>
        <w:pStyle w:val="Paragraphnonumbers"/>
        <w:numPr>
          <w:ilvl w:val="0"/>
          <w:numId w:val="21"/>
        </w:numPr>
        <w:rPr>
          <w:b/>
          <w:bCs/>
        </w:rPr>
      </w:pPr>
      <w:r>
        <w:rPr>
          <w:b/>
          <w:bCs/>
        </w:rPr>
        <w:t xml:space="preserve">Please describe your proposed activities by </w:t>
      </w:r>
      <w:r>
        <w:rPr>
          <w:b/>
          <w:bCs/>
          <w:u w:val="single"/>
        </w:rPr>
        <w:t>outlining</w:t>
      </w:r>
      <w:r w:rsidRPr="0048112D">
        <w:rPr>
          <w:b/>
          <w:bCs/>
        </w:rPr>
        <w:t xml:space="preserve"> </w:t>
      </w:r>
      <w:r>
        <w:rPr>
          <w:b/>
          <w:bCs/>
        </w:rPr>
        <w:t>the project you would carry out as a NICE scholar under the following headings.</w:t>
      </w:r>
    </w:p>
    <w:p w14:paraId="7CC7E683" w14:textId="672C880D" w:rsidR="002675D6" w:rsidRDefault="002675D6" w:rsidP="002675D6">
      <w:pPr>
        <w:pStyle w:val="Paragraphnonumbers"/>
        <w:numPr>
          <w:ilvl w:val="1"/>
          <w:numId w:val="21"/>
        </w:numPr>
        <w:ind w:left="357" w:hanging="357"/>
      </w:pPr>
      <w:r>
        <w:rPr>
          <w:b/>
          <w:bCs/>
        </w:rPr>
        <w:t>Context and objective(s)</w:t>
      </w:r>
      <w:r>
        <w:t>: Describe the context of your proposed project (e.g. organisational setting, reason why important). Explain its objective(s) (e.g. the specific question(s) it will address, or the practical change it will bring about) (500-word limit):</w:t>
      </w:r>
    </w:p>
    <w:sdt>
      <w:sdtPr>
        <w:tag w:val="Enter your context and objectives"/>
        <w:id w:val="1241439244"/>
        <w:lock w:val="sdtLocked"/>
        <w:placeholder>
          <w:docPart w:val="B69FAC170AED41E3B4253B0D007B3E4D"/>
        </w:placeholder>
        <w:showingPlcHdr/>
        <w:text/>
      </w:sdtPr>
      <w:sdtEndPr/>
      <w:sdtContent>
        <w:p w14:paraId="52DC462F" w14:textId="7C586E6F" w:rsidR="002675D6" w:rsidRDefault="002675D6" w:rsidP="002675D6">
          <w:pPr>
            <w:pStyle w:val="Paragraphnonumbers"/>
          </w:pPr>
          <w:r w:rsidRPr="009B3E87">
            <w:rPr>
              <w:rStyle w:val="PlaceholderText"/>
              <w:color w:val="auto"/>
            </w:rPr>
            <w:t>Enter text here.</w:t>
          </w:r>
        </w:p>
      </w:sdtContent>
    </w:sdt>
    <w:p w14:paraId="0EF3B6C4" w14:textId="28076EA3" w:rsidR="002675D6" w:rsidRDefault="002675D6" w:rsidP="002675D6">
      <w:pPr>
        <w:pStyle w:val="Paragraphnonumbers"/>
        <w:numPr>
          <w:ilvl w:val="1"/>
          <w:numId w:val="21"/>
        </w:numPr>
        <w:ind w:left="357" w:hanging="357"/>
      </w:pPr>
      <w:r>
        <w:rPr>
          <w:b/>
          <w:bCs/>
        </w:rPr>
        <w:t>Methods</w:t>
      </w:r>
      <w:r w:rsidRPr="002675D6">
        <w:rPr>
          <w:b/>
          <w:bCs/>
        </w:rPr>
        <w:t xml:space="preserve">: </w:t>
      </w:r>
      <w:r w:rsidRPr="002675D6">
        <w:t>Describe in detail how you will achieve the objective(s) of your project (e.g. types and sources of data to be collected, method of analysis) (300-word limit)</w:t>
      </w:r>
      <w:r>
        <w:t>:</w:t>
      </w:r>
    </w:p>
    <w:sdt>
      <w:sdtPr>
        <w:tag w:val="Enter the methods"/>
        <w:id w:val="-2108030382"/>
        <w:lock w:val="sdtLocked"/>
        <w:placeholder>
          <w:docPart w:val="E5412BB4D96749E296AFF2F66BEF5253"/>
        </w:placeholder>
        <w:showingPlcHdr/>
        <w:text/>
      </w:sdtPr>
      <w:sdtEndPr/>
      <w:sdtContent>
        <w:p w14:paraId="402C296C" w14:textId="2E486AA0" w:rsidR="002675D6" w:rsidRDefault="002675D6" w:rsidP="002675D6">
          <w:pPr>
            <w:pStyle w:val="Paragraphnonumbers"/>
          </w:pPr>
          <w:r w:rsidRPr="009B3E87">
            <w:rPr>
              <w:rStyle w:val="PlaceholderText"/>
              <w:color w:val="auto"/>
            </w:rPr>
            <w:t>Enter text here.</w:t>
          </w:r>
        </w:p>
      </w:sdtContent>
    </w:sdt>
    <w:p w14:paraId="2B2F4974" w14:textId="3C42E6D0" w:rsidR="002675D6" w:rsidRDefault="002675D6" w:rsidP="002675D6">
      <w:pPr>
        <w:pStyle w:val="Paragraphnonumbers"/>
        <w:numPr>
          <w:ilvl w:val="1"/>
          <w:numId w:val="21"/>
        </w:numPr>
        <w:ind w:left="357" w:hanging="357"/>
      </w:pPr>
      <w:r>
        <w:rPr>
          <w:b/>
          <w:bCs/>
        </w:rPr>
        <w:lastRenderedPageBreak/>
        <w:t>Plan</w:t>
      </w:r>
      <w:r w:rsidRPr="002675D6">
        <w:rPr>
          <w:b/>
          <w:bCs/>
        </w:rPr>
        <w:t xml:space="preserve">: </w:t>
      </w:r>
      <w:r w:rsidRPr="002675D6">
        <w:t>Provide an outline timetable of key project activities and milestones (300-word limit):</w:t>
      </w:r>
    </w:p>
    <w:sdt>
      <w:sdtPr>
        <w:tag w:val="Enter your plan"/>
        <w:id w:val="-274876380"/>
        <w:lock w:val="sdtLocked"/>
        <w:placeholder>
          <w:docPart w:val="482BE2F8D88D43A1809F58CBB8B5B6BF"/>
        </w:placeholder>
        <w:showingPlcHdr/>
        <w:text/>
      </w:sdtPr>
      <w:sdtEndPr/>
      <w:sdtContent>
        <w:p w14:paraId="6D9D93C6" w14:textId="14F5A268" w:rsidR="002675D6" w:rsidRDefault="002675D6" w:rsidP="002675D6">
          <w:pPr>
            <w:pStyle w:val="Paragraphnonumbers"/>
          </w:pPr>
          <w:r w:rsidRPr="009B3E87">
            <w:rPr>
              <w:rStyle w:val="PlaceholderText"/>
              <w:color w:val="auto"/>
            </w:rPr>
            <w:t>Enter text here.</w:t>
          </w:r>
        </w:p>
      </w:sdtContent>
    </w:sdt>
    <w:p w14:paraId="2E642415" w14:textId="19EB69A2" w:rsidR="002675D6" w:rsidRDefault="002675D6" w:rsidP="002675D6">
      <w:pPr>
        <w:pStyle w:val="Paragraphnonumbers"/>
        <w:numPr>
          <w:ilvl w:val="1"/>
          <w:numId w:val="21"/>
        </w:numPr>
        <w:ind w:left="357" w:hanging="357"/>
      </w:pPr>
      <w:r>
        <w:rPr>
          <w:b/>
          <w:bCs/>
        </w:rPr>
        <w:t>Deliverable(s)</w:t>
      </w:r>
      <w:r w:rsidRPr="002675D6">
        <w:rPr>
          <w:b/>
          <w:bCs/>
        </w:rPr>
        <w:t xml:space="preserve">: </w:t>
      </w:r>
      <w:r w:rsidRPr="002675D6">
        <w:t>Describe the final deliverable(s) of your project (e.g. a paper or report):</w:t>
      </w:r>
    </w:p>
    <w:sdt>
      <w:sdtPr>
        <w:tag w:val="Enter your deliverables"/>
        <w:id w:val="568158586"/>
        <w:lock w:val="sdtLocked"/>
        <w:placeholder>
          <w:docPart w:val="930097685DAE4569A238501F446BB9B3"/>
        </w:placeholder>
        <w:showingPlcHdr/>
        <w:text/>
      </w:sdtPr>
      <w:sdtEndPr/>
      <w:sdtContent>
        <w:p w14:paraId="77402851" w14:textId="39B820E9" w:rsidR="002675D6" w:rsidRDefault="002675D6" w:rsidP="002675D6">
          <w:pPr>
            <w:pStyle w:val="Paragraphnonumbers"/>
          </w:pPr>
          <w:r w:rsidRPr="009B3E87">
            <w:rPr>
              <w:rStyle w:val="PlaceholderText"/>
              <w:color w:val="auto"/>
            </w:rPr>
            <w:t>Enter text here.</w:t>
          </w:r>
        </w:p>
      </w:sdtContent>
    </w:sdt>
    <w:p w14:paraId="67D363F5" w14:textId="1FFEAAF8" w:rsidR="002675D6" w:rsidRDefault="002675D6" w:rsidP="002675D6">
      <w:pPr>
        <w:pStyle w:val="Paragraphnonumbers"/>
        <w:numPr>
          <w:ilvl w:val="0"/>
          <w:numId w:val="21"/>
        </w:numPr>
        <w:rPr>
          <w:b/>
          <w:bCs/>
        </w:rPr>
      </w:pPr>
      <w:r>
        <w:rPr>
          <w:b/>
          <w:bCs/>
        </w:rPr>
        <w:t>How would the proposed project contribute to your professional development? (200-word limit):</w:t>
      </w:r>
    </w:p>
    <w:sdt>
      <w:sdtPr>
        <w:tag w:val="Contribution to your professional development"/>
        <w:id w:val="637232541"/>
        <w:lock w:val="sdtLocked"/>
        <w:placeholder>
          <w:docPart w:val="D7D5FBC273DE4031B0C54DB93F4A25F0"/>
        </w:placeholder>
        <w:showingPlcHdr/>
        <w:text/>
      </w:sdtPr>
      <w:sdtEndPr/>
      <w:sdtContent>
        <w:p w14:paraId="07F1BF45" w14:textId="21E777C9" w:rsidR="002675D6" w:rsidRDefault="002675D6" w:rsidP="002675D6">
          <w:pPr>
            <w:pStyle w:val="Paragraphnonumbers"/>
          </w:pPr>
          <w:r w:rsidRPr="009B3E87">
            <w:rPr>
              <w:rStyle w:val="PlaceholderText"/>
              <w:color w:val="auto"/>
            </w:rPr>
            <w:t>Enter text here.</w:t>
          </w:r>
        </w:p>
      </w:sdtContent>
    </w:sdt>
    <w:p w14:paraId="47EB180F" w14:textId="3408DB08" w:rsidR="002675D6" w:rsidRDefault="002675D6" w:rsidP="002675D6">
      <w:pPr>
        <w:pStyle w:val="Paragraphnonumbers"/>
        <w:numPr>
          <w:ilvl w:val="0"/>
          <w:numId w:val="21"/>
        </w:numPr>
        <w:rPr>
          <w:b/>
          <w:bCs/>
        </w:rPr>
      </w:pPr>
      <w:r>
        <w:rPr>
          <w:b/>
          <w:bCs/>
        </w:rPr>
        <w:t>What would the benefits of your proposed project be to your organisation? (200-word limit):</w:t>
      </w:r>
    </w:p>
    <w:sdt>
      <w:sdtPr>
        <w:tag w:val="Benefit to your organisation"/>
        <w:id w:val="-1587616848"/>
        <w:lock w:val="sdtLocked"/>
        <w:placeholder>
          <w:docPart w:val="EC786733772D4E1FACB13E7703EA462F"/>
        </w:placeholder>
        <w:showingPlcHdr/>
        <w:text/>
      </w:sdtPr>
      <w:sdtEndPr/>
      <w:sdtContent>
        <w:p w14:paraId="52C79394" w14:textId="412CC3CA" w:rsidR="002675D6" w:rsidRDefault="002675D6" w:rsidP="002675D6">
          <w:pPr>
            <w:pStyle w:val="Paragraphnonumbers"/>
          </w:pPr>
          <w:r w:rsidRPr="009B3E87">
            <w:rPr>
              <w:rStyle w:val="PlaceholderText"/>
              <w:color w:val="auto"/>
            </w:rPr>
            <w:t>Enter text here.</w:t>
          </w:r>
        </w:p>
      </w:sdtContent>
    </w:sdt>
    <w:p w14:paraId="6D5FE3C9" w14:textId="63DF8199" w:rsidR="002675D6" w:rsidRDefault="002675D6" w:rsidP="002675D6">
      <w:pPr>
        <w:pStyle w:val="Paragraphnonumbers"/>
        <w:numPr>
          <w:ilvl w:val="0"/>
          <w:numId w:val="21"/>
        </w:numPr>
        <w:rPr>
          <w:b/>
          <w:bCs/>
        </w:rPr>
      </w:pPr>
      <w:r>
        <w:rPr>
          <w:b/>
          <w:bCs/>
        </w:rPr>
        <w:t>What wou</w:t>
      </w:r>
      <w:r w:rsidR="00807A64">
        <w:rPr>
          <w:b/>
          <w:bCs/>
        </w:rPr>
        <w:t xml:space="preserve">ld the benefits of your proposed project be to the wider health and social care sector and/or service users, </w:t>
      </w:r>
      <w:proofErr w:type="gramStart"/>
      <w:r w:rsidR="00807A64">
        <w:rPr>
          <w:b/>
          <w:bCs/>
        </w:rPr>
        <w:t>carers</w:t>
      </w:r>
      <w:proofErr w:type="gramEnd"/>
      <w:r w:rsidR="00807A64">
        <w:rPr>
          <w:b/>
          <w:bCs/>
        </w:rPr>
        <w:t xml:space="preserve"> and the public? (200-word limit):</w:t>
      </w:r>
    </w:p>
    <w:sdt>
      <w:sdtPr>
        <w:tag w:val="Benefit to the wider system or users"/>
        <w:id w:val="-706947790"/>
        <w:lock w:val="sdtLocked"/>
        <w:placeholder>
          <w:docPart w:val="9DE722ED5F75414D937E83D8F9BBD62E"/>
        </w:placeholder>
        <w:showingPlcHdr/>
        <w:text/>
      </w:sdtPr>
      <w:sdtEndPr/>
      <w:sdtContent>
        <w:p w14:paraId="107BB941" w14:textId="7254EBBA" w:rsidR="00807A64" w:rsidRDefault="00807A64" w:rsidP="00807A64">
          <w:pPr>
            <w:pStyle w:val="Paragraphnonumbers"/>
          </w:pPr>
          <w:r w:rsidRPr="009B3E87">
            <w:rPr>
              <w:rStyle w:val="PlaceholderText"/>
              <w:color w:val="auto"/>
            </w:rPr>
            <w:t>Enter text here.</w:t>
          </w:r>
        </w:p>
      </w:sdtContent>
    </w:sdt>
    <w:p w14:paraId="3EE43C13" w14:textId="5A69C9DF" w:rsidR="00807A64" w:rsidRDefault="00807A64" w:rsidP="00807A64">
      <w:pPr>
        <w:pStyle w:val="Paragraphnonumbers"/>
        <w:numPr>
          <w:ilvl w:val="0"/>
          <w:numId w:val="21"/>
        </w:numPr>
        <w:rPr>
          <w:b/>
          <w:bCs/>
        </w:rPr>
      </w:pPr>
      <w:r>
        <w:rPr>
          <w:b/>
          <w:bCs/>
        </w:rPr>
        <w:t>What is the relevance of the proposed project to NICE and how will it benefit the Institute? (200-word limit):</w:t>
      </w:r>
    </w:p>
    <w:sdt>
      <w:sdtPr>
        <w:tag w:val="Relevance to NICE"/>
        <w:id w:val="95288445"/>
        <w:lock w:val="sdtLocked"/>
        <w:placeholder>
          <w:docPart w:val="34CDF160DBC64B3DBB4A6F84EAE43172"/>
        </w:placeholder>
        <w:showingPlcHdr/>
        <w:text/>
      </w:sdtPr>
      <w:sdtEndPr/>
      <w:sdtContent>
        <w:p w14:paraId="27725B76" w14:textId="706B37C8" w:rsidR="00807A64" w:rsidRDefault="00807A64" w:rsidP="00807A64">
          <w:pPr>
            <w:pStyle w:val="Paragraphnonumbers"/>
          </w:pPr>
          <w:r w:rsidRPr="009B3E87">
            <w:rPr>
              <w:rStyle w:val="PlaceholderText"/>
              <w:color w:val="auto"/>
            </w:rPr>
            <w:t>Enter text here.</w:t>
          </w:r>
        </w:p>
      </w:sdtContent>
    </w:sdt>
    <w:p w14:paraId="1BC5400B" w14:textId="77777777" w:rsidR="0061731A" w:rsidRDefault="0061731A" w:rsidP="0061731A">
      <w:pPr>
        <w:pStyle w:val="Heading1"/>
      </w:pPr>
      <w:r>
        <w:t>Other</w:t>
      </w:r>
    </w:p>
    <w:p w14:paraId="7936A04A" w14:textId="77777777" w:rsidR="0061731A" w:rsidRDefault="0061731A" w:rsidP="0061731A">
      <w:pPr>
        <w:pStyle w:val="Paragraphnonumbers"/>
        <w:numPr>
          <w:ilvl w:val="0"/>
          <w:numId w:val="21"/>
        </w:numPr>
        <w:rPr>
          <w:b/>
          <w:bCs/>
        </w:rPr>
      </w:pPr>
      <w:r>
        <w:rPr>
          <w:b/>
          <w:bCs/>
        </w:rPr>
        <w:t>Are you willing to commit to work within the NICE equality scheme?</w:t>
      </w:r>
    </w:p>
    <w:p w14:paraId="3FB01CDC" w14:textId="77777777" w:rsidR="0061731A" w:rsidRDefault="0048112D" w:rsidP="0061731A">
      <w:pPr>
        <w:pStyle w:val="Paragraphnonumbers"/>
      </w:pPr>
      <w:sdt>
        <w:sdtPr>
          <w:tag w:val="Yes check box "/>
          <w:id w:val="697350727"/>
          <w:lock w:val="sdtLocked"/>
          <w14:checkbox>
            <w14:checked w14:val="0"/>
            <w14:checkedState w14:val="2612" w14:font="MS Gothic"/>
            <w14:uncheckedState w14:val="2610" w14:font="MS Gothic"/>
          </w14:checkbox>
        </w:sdtPr>
        <w:sdtEndPr/>
        <w:sdtContent>
          <w:r w:rsidR="0061731A">
            <w:rPr>
              <w:rFonts w:ascii="MS Gothic" w:eastAsia="MS Gothic" w:hAnsi="MS Gothic" w:hint="eastAsia"/>
            </w:rPr>
            <w:t>☐</w:t>
          </w:r>
        </w:sdtContent>
      </w:sdt>
      <w:r w:rsidR="0061731A">
        <w:tab/>
        <w:t>Yes</w:t>
      </w:r>
    </w:p>
    <w:p w14:paraId="62500600" w14:textId="77777777" w:rsidR="0061731A" w:rsidRDefault="0048112D" w:rsidP="0061731A">
      <w:pPr>
        <w:pStyle w:val="Paragraphnonumbers"/>
      </w:pPr>
      <w:sdt>
        <w:sdtPr>
          <w:tag w:val="No check box"/>
          <w:id w:val="512657489"/>
          <w:lock w:val="sdtLocked"/>
          <w14:checkbox>
            <w14:checked w14:val="0"/>
            <w14:checkedState w14:val="2612" w14:font="MS Gothic"/>
            <w14:uncheckedState w14:val="2610" w14:font="MS Gothic"/>
          </w14:checkbox>
        </w:sdtPr>
        <w:sdtEndPr/>
        <w:sdtContent>
          <w:r w:rsidR="0061731A">
            <w:rPr>
              <w:rFonts w:ascii="MS Gothic" w:eastAsia="MS Gothic" w:hAnsi="MS Gothic" w:hint="eastAsia"/>
            </w:rPr>
            <w:t>☐</w:t>
          </w:r>
        </w:sdtContent>
      </w:sdt>
      <w:r w:rsidR="0061731A">
        <w:tab/>
        <w:t>No</w:t>
      </w:r>
    </w:p>
    <w:p w14:paraId="33032549" w14:textId="77777777" w:rsidR="0061731A" w:rsidRDefault="0061731A" w:rsidP="0061731A">
      <w:pPr>
        <w:pStyle w:val="Paragraphnonumbers"/>
        <w:numPr>
          <w:ilvl w:val="0"/>
          <w:numId w:val="21"/>
        </w:numPr>
        <w:rPr>
          <w:b/>
          <w:bCs/>
        </w:rPr>
      </w:pPr>
      <w:r>
        <w:rPr>
          <w:b/>
          <w:bCs/>
        </w:rPr>
        <w:t>Are you willing and able to maintain confidentiality?</w:t>
      </w:r>
    </w:p>
    <w:p w14:paraId="1ABA41F4" w14:textId="77777777" w:rsidR="0061731A" w:rsidRDefault="0048112D" w:rsidP="0061731A">
      <w:pPr>
        <w:pStyle w:val="Paragraphnonumbers"/>
      </w:pPr>
      <w:sdt>
        <w:sdtPr>
          <w:tag w:val="Yes check box"/>
          <w:id w:val="-2131686886"/>
          <w:lock w:val="sdtLocked"/>
          <w14:checkbox>
            <w14:checked w14:val="0"/>
            <w14:checkedState w14:val="2612" w14:font="MS Gothic"/>
            <w14:uncheckedState w14:val="2610" w14:font="MS Gothic"/>
          </w14:checkbox>
        </w:sdtPr>
        <w:sdtEndPr/>
        <w:sdtContent>
          <w:r w:rsidR="0061731A">
            <w:rPr>
              <w:rFonts w:ascii="MS Gothic" w:eastAsia="MS Gothic" w:hAnsi="MS Gothic" w:hint="eastAsia"/>
            </w:rPr>
            <w:t>☐</w:t>
          </w:r>
        </w:sdtContent>
      </w:sdt>
      <w:r w:rsidR="0061731A">
        <w:tab/>
        <w:t>Yes</w:t>
      </w:r>
    </w:p>
    <w:p w14:paraId="7680FEB6" w14:textId="77777777" w:rsidR="0061731A" w:rsidRDefault="0048112D" w:rsidP="0061731A">
      <w:pPr>
        <w:pStyle w:val="Paragraphnonumbers"/>
      </w:pPr>
      <w:sdt>
        <w:sdtPr>
          <w:tag w:val="No check box"/>
          <w:id w:val="-2139332606"/>
          <w:lock w:val="sdtLocked"/>
          <w14:checkbox>
            <w14:checked w14:val="0"/>
            <w14:checkedState w14:val="2612" w14:font="MS Gothic"/>
            <w14:uncheckedState w14:val="2610" w14:font="MS Gothic"/>
          </w14:checkbox>
        </w:sdtPr>
        <w:sdtEndPr/>
        <w:sdtContent>
          <w:r w:rsidR="0061731A">
            <w:rPr>
              <w:rFonts w:ascii="MS Gothic" w:eastAsia="MS Gothic" w:hAnsi="MS Gothic" w:hint="eastAsia"/>
            </w:rPr>
            <w:t>☐</w:t>
          </w:r>
        </w:sdtContent>
      </w:sdt>
      <w:r w:rsidR="0061731A">
        <w:tab/>
        <w:t>No</w:t>
      </w:r>
    </w:p>
    <w:p w14:paraId="4DB87A7C" w14:textId="77777777" w:rsidR="0061731A" w:rsidRDefault="0061731A" w:rsidP="0061731A">
      <w:pPr>
        <w:pStyle w:val="Heading1"/>
      </w:pPr>
      <w:r>
        <w:lastRenderedPageBreak/>
        <w:t>Data protection</w:t>
      </w:r>
    </w:p>
    <w:p w14:paraId="393FD651" w14:textId="504E0516" w:rsidR="0061731A" w:rsidRPr="00CE25CA" w:rsidRDefault="0061731A" w:rsidP="0061731A">
      <w:pPr>
        <w:pStyle w:val="Paragraphnonumbers"/>
      </w:pPr>
      <w:r>
        <w:t xml:space="preserve">The information you provide on this form will be used to assess your suitability for the Scholars programme and to progress your application. For more information about how we process your data please see the NICE </w:t>
      </w:r>
      <w:hyperlink r:id="rId8" w:history="1">
        <w:r w:rsidRPr="00CE25CA">
          <w:rPr>
            <w:rStyle w:val="Hyperlink"/>
          </w:rPr>
          <w:t>privacy notice</w:t>
        </w:r>
      </w:hyperlink>
      <w:r>
        <w:t xml:space="preserve">. </w:t>
      </w:r>
    </w:p>
    <w:p w14:paraId="2DDB4064" w14:textId="77777777" w:rsidR="00126F31" w:rsidRPr="00C5107B" w:rsidRDefault="00126F31" w:rsidP="00C5107B">
      <w:pPr>
        <w:pStyle w:val="Paragraphnonumbers"/>
      </w:pPr>
    </w:p>
    <w:sectPr w:rsidR="00126F31" w:rsidRPr="00C5107B" w:rsidSect="001714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BA97D" w14:textId="77777777" w:rsidR="00C5107B" w:rsidRDefault="00C5107B" w:rsidP="00446BEE">
      <w:r>
        <w:separator/>
      </w:r>
    </w:p>
  </w:endnote>
  <w:endnote w:type="continuationSeparator" w:id="0">
    <w:p w14:paraId="2C65950C" w14:textId="77777777" w:rsidR="00C5107B" w:rsidRDefault="00C5107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1D5E5" w14:textId="59C660B6" w:rsidR="00446BEE" w:rsidRDefault="00C5107B">
    <w:pPr>
      <w:pStyle w:val="Footer"/>
    </w:pPr>
    <w:r>
      <w:t>NICE Scholars application form 20</w:t>
    </w:r>
    <w:r w:rsidR="0038671B">
      <w:t>20</w:t>
    </w:r>
    <w:r w:rsidR="00446BEE">
      <w:tab/>
    </w:r>
    <w:r w:rsidR="00446BEE">
      <w:tab/>
    </w:r>
    <w:r w:rsidR="00446BEE">
      <w:fldChar w:fldCharType="begin"/>
    </w:r>
    <w:r w:rsidR="00446BEE">
      <w:instrText xml:space="preserve"> PAGE </w:instrText>
    </w:r>
    <w:r w:rsidR="00446BEE">
      <w:fldChar w:fldCharType="separate"/>
    </w:r>
    <w:r w:rsidR="007F238D">
      <w:rPr>
        <w:noProof/>
      </w:rPr>
      <w:t>1</w:t>
    </w:r>
    <w:r w:rsidR="00446BEE">
      <w:fldChar w:fldCharType="end"/>
    </w:r>
    <w:r w:rsidR="00446BEE">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7AE78" w14:textId="77777777" w:rsidR="00C5107B" w:rsidRDefault="00C5107B" w:rsidP="00446BEE">
      <w:r>
        <w:separator/>
      </w:r>
    </w:p>
  </w:footnote>
  <w:footnote w:type="continuationSeparator" w:id="0">
    <w:p w14:paraId="0B284981" w14:textId="77777777" w:rsidR="00C5107B" w:rsidRDefault="00C5107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70B5" w14:textId="61BEFEA2" w:rsidR="00C5107B" w:rsidRPr="00C5107B" w:rsidRDefault="00C5107B" w:rsidP="00C5107B">
    <w:pPr>
      <w:pStyle w:val="Header"/>
      <w:jc w:val="right"/>
    </w:pPr>
    <w:r>
      <w:rPr>
        <w:noProof/>
      </w:rPr>
      <w:drawing>
        <wp:inline distT="0" distB="0" distL="0" distR="0" wp14:anchorId="773B6E68" wp14:editId="3E0778A7">
          <wp:extent cx="2722245" cy="276225"/>
          <wp:effectExtent l="0" t="0" r="0" b="0"/>
          <wp:docPr id="1" name="Picture 1" descr="N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245"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938D2"/>
    <w:multiLevelType w:val="hybridMultilevel"/>
    <w:tmpl w:val="C8C8176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D9070C"/>
    <w:multiLevelType w:val="hybridMultilevel"/>
    <w:tmpl w:val="E938D1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2"/>
    <w:lvlOverride w:ilvl="0">
      <w:startOverride w:val="1"/>
    </w:lvlOverride>
  </w:num>
  <w:num w:numId="20">
    <w:abstractNumId w:val="11"/>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7B"/>
    <w:rsid w:val="000053F8"/>
    <w:rsid w:val="00024D0A"/>
    <w:rsid w:val="000472DC"/>
    <w:rsid w:val="00070065"/>
    <w:rsid w:val="000A4FEE"/>
    <w:rsid w:val="000B5939"/>
    <w:rsid w:val="00111CCE"/>
    <w:rsid w:val="001134E7"/>
    <w:rsid w:val="00126F31"/>
    <w:rsid w:val="0017149E"/>
    <w:rsid w:val="0017169E"/>
    <w:rsid w:val="00181A4A"/>
    <w:rsid w:val="001B0EE9"/>
    <w:rsid w:val="001B65B3"/>
    <w:rsid w:val="002029A6"/>
    <w:rsid w:val="002408EA"/>
    <w:rsid w:val="002675D6"/>
    <w:rsid w:val="002819D7"/>
    <w:rsid w:val="002C1A7E"/>
    <w:rsid w:val="002C7FEA"/>
    <w:rsid w:val="002D3376"/>
    <w:rsid w:val="00311ED0"/>
    <w:rsid w:val="003648C5"/>
    <w:rsid w:val="003722FA"/>
    <w:rsid w:val="0038671B"/>
    <w:rsid w:val="003C7AAF"/>
    <w:rsid w:val="004075B6"/>
    <w:rsid w:val="00420952"/>
    <w:rsid w:val="00433EFF"/>
    <w:rsid w:val="00443081"/>
    <w:rsid w:val="00446BEE"/>
    <w:rsid w:val="0048112D"/>
    <w:rsid w:val="004E3F41"/>
    <w:rsid w:val="004F2EDA"/>
    <w:rsid w:val="005025A1"/>
    <w:rsid w:val="0061731A"/>
    <w:rsid w:val="00683B15"/>
    <w:rsid w:val="006921E1"/>
    <w:rsid w:val="006F4B25"/>
    <w:rsid w:val="006F6496"/>
    <w:rsid w:val="00736348"/>
    <w:rsid w:val="00760908"/>
    <w:rsid w:val="00780CFC"/>
    <w:rsid w:val="007F238D"/>
    <w:rsid w:val="00807A64"/>
    <w:rsid w:val="00861B92"/>
    <w:rsid w:val="008814FB"/>
    <w:rsid w:val="008F5E30"/>
    <w:rsid w:val="00914D7F"/>
    <w:rsid w:val="009B3E87"/>
    <w:rsid w:val="009E680B"/>
    <w:rsid w:val="00A15A1F"/>
    <w:rsid w:val="00A3325A"/>
    <w:rsid w:val="00A43013"/>
    <w:rsid w:val="00AF108A"/>
    <w:rsid w:val="00B02E55"/>
    <w:rsid w:val="00B036C1"/>
    <w:rsid w:val="00B5431F"/>
    <w:rsid w:val="00BF7FE0"/>
    <w:rsid w:val="00C5107B"/>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7717A"/>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B50D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PlaceholderText">
    <w:name w:val="Placeholder Text"/>
    <w:basedOn w:val="DefaultParagraphFont"/>
    <w:uiPriority w:val="99"/>
    <w:semiHidden/>
    <w:rsid w:val="00C5107B"/>
    <w:rPr>
      <w:color w:val="808080"/>
    </w:rPr>
  </w:style>
  <w:style w:type="character" w:styleId="Hyperlink">
    <w:name w:val="Hyperlink"/>
    <w:basedOn w:val="DefaultParagraphFont"/>
    <w:unhideWhenUsed/>
    <w:rsid w:val="0061731A"/>
    <w:rPr>
      <w:color w:val="0000FF" w:themeColor="hyperlink"/>
      <w:u w:val="single"/>
    </w:rPr>
  </w:style>
  <w:style w:type="character" w:styleId="FollowedHyperlink">
    <w:name w:val="FollowedHyperlink"/>
    <w:basedOn w:val="DefaultParagraphFont"/>
    <w:semiHidden/>
    <w:unhideWhenUsed/>
    <w:rsid w:val="0038671B"/>
    <w:rPr>
      <w:color w:val="800080" w:themeColor="followedHyperlink"/>
      <w:u w:val="single"/>
    </w:rPr>
  </w:style>
  <w:style w:type="character" w:styleId="UnresolvedMention">
    <w:name w:val="Unresolved Mention"/>
    <w:basedOn w:val="DefaultParagraphFont"/>
    <w:uiPriority w:val="99"/>
    <w:semiHidden/>
    <w:unhideWhenUsed/>
    <w:rsid w:val="00481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privacy-not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ce.org.uk/Media/Default/Get-involved/Fellows%20and%20scholars%20unsecure/scholarship-suggestions.doc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448E1329554B67B7CEEE8B54605B36"/>
        <w:category>
          <w:name w:val="General"/>
          <w:gallery w:val="placeholder"/>
        </w:category>
        <w:types>
          <w:type w:val="bbPlcHdr"/>
        </w:types>
        <w:behaviors>
          <w:behavior w:val="content"/>
        </w:behaviors>
        <w:guid w:val="{66851350-78A3-44B2-8D38-0862675C2214}"/>
      </w:docPartPr>
      <w:docPartBody>
        <w:p w:rsidR="00E232AD" w:rsidRDefault="00E232AD" w:rsidP="00E232AD">
          <w:pPr>
            <w:pStyle w:val="59448E1329554B67B7CEEE8B54605B363"/>
          </w:pPr>
          <w:r w:rsidRPr="00E731C1">
            <w:rPr>
              <w:color w:val="808080" w:themeColor="background1" w:themeShade="80"/>
            </w:rPr>
            <w:t>Enter text here.</w:t>
          </w:r>
        </w:p>
      </w:docPartBody>
    </w:docPart>
    <w:docPart>
      <w:docPartPr>
        <w:name w:val="4226C200B9EA4709A773902270C19820"/>
        <w:category>
          <w:name w:val="General"/>
          <w:gallery w:val="placeholder"/>
        </w:category>
        <w:types>
          <w:type w:val="bbPlcHdr"/>
        </w:types>
        <w:behaviors>
          <w:behavior w:val="content"/>
        </w:behaviors>
        <w:guid w:val="{F79FD031-935A-4529-B129-69D81C2A6E3D}"/>
      </w:docPartPr>
      <w:docPartBody>
        <w:p w:rsidR="00E232AD" w:rsidRDefault="00E232AD" w:rsidP="00E232AD">
          <w:pPr>
            <w:pStyle w:val="4226C200B9EA4709A773902270C19820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C6E28F9F640C470ABCE755989B0DB961"/>
        <w:category>
          <w:name w:val="General"/>
          <w:gallery w:val="placeholder"/>
        </w:category>
        <w:types>
          <w:type w:val="bbPlcHdr"/>
        </w:types>
        <w:behaviors>
          <w:behavior w:val="content"/>
        </w:behaviors>
        <w:guid w:val="{C372507D-CF7C-4364-95C3-81144096D813}"/>
      </w:docPartPr>
      <w:docPartBody>
        <w:p w:rsidR="00E232AD" w:rsidRDefault="00E232AD" w:rsidP="00E232AD">
          <w:pPr>
            <w:pStyle w:val="C6E28F9F640C470ABCE755989B0DB961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C332A94BCC0B4539BB64E49D0529B422"/>
        <w:category>
          <w:name w:val="General"/>
          <w:gallery w:val="placeholder"/>
        </w:category>
        <w:types>
          <w:type w:val="bbPlcHdr"/>
        </w:types>
        <w:behaviors>
          <w:behavior w:val="content"/>
        </w:behaviors>
        <w:guid w:val="{39E2C738-5FE1-43F2-A153-20F6DDF02B24}"/>
      </w:docPartPr>
      <w:docPartBody>
        <w:p w:rsidR="00E232AD" w:rsidRDefault="00E232AD" w:rsidP="00E232AD">
          <w:pPr>
            <w:pStyle w:val="C332A94BCC0B4539BB64E49D0529B422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F936E1C935CF47DC918C10F39242C3C4"/>
        <w:category>
          <w:name w:val="General"/>
          <w:gallery w:val="placeholder"/>
        </w:category>
        <w:types>
          <w:type w:val="bbPlcHdr"/>
        </w:types>
        <w:behaviors>
          <w:behavior w:val="content"/>
        </w:behaviors>
        <w:guid w:val="{1CCAE968-B0FD-4026-A1DC-B9FC9BDE713A}"/>
      </w:docPartPr>
      <w:docPartBody>
        <w:p w:rsidR="00E232AD" w:rsidRDefault="00E232AD" w:rsidP="00E232AD">
          <w:pPr>
            <w:pStyle w:val="F936E1C935CF47DC918C10F39242C3C4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CD4BA00E3A9A43238C256670B9E77DE1"/>
        <w:category>
          <w:name w:val="General"/>
          <w:gallery w:val="placeholder"/>
        </w:category>
        <w:types>
          <w:type w:val="bbPlcHdr"/>
        </w:types>
        <w:behaviors>
          <w:behavior w:val="content"/>
        </w:behaviors>
        <w:guid w:val="{A6D3C061-F2B7-493C-A620-F27DA40F4870}"/>
      </w:docPartPr>
      <w:docPartBody>
        <w:p w:rsidR="00E232AD" w:rsidRDefault="00E232AD" w:rsidP="00E232AD">
          <w:pPr>
            <w:pStyle w:val="CD4BA00E3A9A43238C256670B9E77DE1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8641112A4AAC443196F730636133BA30"/>
        <w:category>
          <w:name w:val="General"/>
          <w:gallery w:val="placeholder"/>
        </w:category>
        <w:types>
          <w:type w:val="bbPlcHdr"/>
        </w:types>
        <w:behaviors>
          <w:behavior w:val="content"/>
        </w:behaviors>
        <w:guid w:val="{33C0BEE7-1B45-4AE0-A86D-79357E155AD5}"/>
      </w:docPartPr>
      <w:docPartBody>
        <w:p w:rsidR="00E232AD" w:rsidRDefault="00E232AD" w:rsidP="00E232AD">
          <w:pPr>
            <w:pStyle w:val="8641112A4AAC443196F730636133BA30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57D6B72D4D2A4895B21488E14E5BFCD9"/>
        <w:category>
          <w:name w:val="General"/>
          <w:gallery w:val="placeholder"/>
        </w:category>
        <w:types>
          <w:type w:val="bbPlcHdr"/>
        </w:types>
        <w:behaviors>
          <w:behavior w:val="content"/>
        </w:behaviors>
        <w:guid w:val="{961AD607-8114-4B58-95C2-2946816C4C08}"/>
      </w:docPartPr>
      <w:docPartBody>
        <w:p w:rsidR="00E232AD" w:rsidRDefault="00E232AD" w:rsidP="00E232AD">
          <w:pPr>
            <w:pStyle w:val="57D6B72D4D2A4895B21488E14E5BFCD9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B4303C19B7614DFC96CDCAA2592B455B"/>
        <w:category>
          <w:name w:val="General"/>
          <w:gallery w:val="placeholder"/>
        </w:category>
        <w:types>
          <w:type w:val="bbPlcHdr"/>
        </w:types>
        <w:behaviors>
          <w:behavior w:val="content"/>
        </w:behaviors>
        <w:guid w:val="{02B42A2F-2A6B-4E09-A4DE-0313C49467E0}"/>
      </w:docPartPr>
      <w:docPartBody>
        <w:p w:rsidR="00E232AD" w:rsidRDefault="00E232AD" w:rsidP="00E232AD">
          <w:pPr>
            <w:pStyle w:val="B4303C19B7614DFC96CDCAA2592B455B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22A710A8534E4EE7B6E4D40EBC637E1A"/>
        <w:category>
          <w:name w:val="General"/>
          <w:gallery w:val="placeholder"/>
        </w:category>
        <w:types>
          <w:type w:val="bbPlcHdr"/>
        </w:types>
        <w:behaviors>
          <w:behavior w:val="content"/>
        </w:behaviors>
        <w:guid w:val="{97822995-EFF2-4B78-B019-D62269D99429}"/>
      </w:docPartPr>
      <w:docPartBody>
        <w:p w:rsidR="00E232AD" w:rsidRDefault="00E232AD" w:rsidP="00E232AD">
          <w:pPr>
            <w:pStyle w:val="22A710A8534E4EE7B6E4D40EBC637E1A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3A975CC4F3B04903A154ABF826815F26"/>
        <w:category>
          <w:name w:val="General"/>
          <w:gallery w:val="placeholder"/>
        </w:category>
        <w:types>
          <w:type w:val="bbPlcHdr"/>
        </w:types>
        <w:behaviors>
          <w:behavior w:val="content"/>
        </w:behaviors>
        <w:guid w:val="{ED896751-4248-47F6-975C-BD8326FDF8A8}"/>
      </w:docPartPr>
      <w:docPartBody>
        <w:p w:rsidR="00E232AD" w:rsidRDefault="00E232AD" w:rsidP="00E232AD">
          <w:pPr>
            <w:pStyle w:val="3A975CC4F3B04903A154ABF826815F26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C6526E8DF15345CBB978500322D8665E"/>
        <w:category>
          <w:name w:val="General"/>
          <w:gallery w:val="placeholder"/>
        </w:category>
        <w:types>
          <w:type w:val="bbPlcHdr"/>
        </w:types>
        <w:behaviors>
          <w:behavior w:val="content"/>
        </w:behaviors>
        <w:guid w:val="{DD292014-6116-4284-8824-9B1D556994FB}"/>
      </w:docPartPr>
      <w:docPartBody>
        <w:p w:rsidR="00E232AD" w:rsidRDefault="00E232AD" w:rsidP="00E232AD">
          <w:pPr>
            <w:pStyle w:val="C6526E8DF15345CBB978500322D8665E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519D2E995E584F28B9D168F1A72525EF"/>
        <w:category>
          <w:name w:val="General"/>
          <w:gallery w:val="placeholder"/>
        </w:category>
        <w:types>
          <w:type w:val="bbPlcHdr"/>
        </w:types>
        <w:behaviors>
          <w:behavior w:val="content"/>
        </w:behaviors>
        <w:guid w:val="{B0285B70-1647-4280-850E-5E08AD8CDDC0}"/>
      </w:docPartPr>
      <w:docPartBody>
        <w:p w:rsidR="00E232AD" w:rsidRDefault="00E232AD" w:rsidP="00E232AD">
          <w:pPr>
            <w:pStyle w:val="519D2E995E584F28B9D168F1A72525EF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D2E3A4171BD644DF9A088D4335298F46"/>
        <w:category>
          <w:name w:val="General"/>
          <w:gallery w:val="placeholder"/>
        </w:category>
        <w:types>
          <w:type w:val="bbPlcHdr"/>
        </w:types>
        <w:behaviors>
          <w:behavior w:val="content"/>
        </w:behaviors>
        <w:guid w:val="{381B4D5F-5695-4009-A9F8-AB084D9846A0}"/>
      </w:docPartPr>
      <w:docPartBody>
        <w:p w:rsidR="00E232AD" w:rsidRDefault="00E232AD" w:rsidP="00E232AD">
          <w:pPr>
            <w:pStyle w:val="D2E3A4171BD644DF9A088D4335298F46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322C64BC183D4046B45759038678C129"/>
        <w:category>
          <w:name w:val="General"/>
          <w:gallery w:val="placeholder"/>
        </w:category>
        <w:types>
          <w:type w:val="bbPlcHdr"/>
        </w:types>
        <w:behaviors>
          <w:behavior w:val="content"/>
        </w:behaviors>
        <w:guid w:val="{F2EC83B1-F72C-4175-9125-648726BF9E07}"/>
      </w:docPartPr>
      <w:docPartBody>
        <w:p w:rsidR="00E232AD" w:rsidRDefault="00E232AD" w:rsidP="00E232AD">
          <w:pPr>
            <w:pStyle w:val="322C64BC183D4046B45759038678C129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30F0F698621749AABC534C38C7E2F1AC"/>
        <w:category>
          <w:name w:val="General"/>
          <w:gallery w:val="placeholder"/>
        </w:category>
        <w:types>
          <w:type w:val="bbPlcHdr"/>
        </w:types>
        <w:behaviors>
          <w:behavior w:val="content"/>
        </w:behaviors>
        <w:guid w:val="{1BC75C57-5D4F-4B66-B4FD-F11CAF98B594}"/>
      </w:docPartPr>
      <w:docPartBody>
        <w:p w:rsidR="00E232AD" w:rsidRDefault="00E232AD" w:rsidP="00E232AD">
          <w:pPr>
            <w:pStyle w:val="30F0F698621749AABC534C38C7E2F1AC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ACC5EF22D1BF489A811724B2D4244185"/>
        <w:category>
          <w:name w:val="General"/>
          <w:gallery w:val="placeholder"/>
        </w:category>
        <w:types>
          <w:type w:val="bbPlcHdr"/>
        </w:types>
        <w:behaviors>
          <w:behavior w:val="content"/>
        </w:behaviors>
        <w:guid w:val="{7D90079F-BAA7-4000-B2B2-77B69B1147FB}"/>
      </w:docPartPr>
      <w:docPartBody>
        <w:p w:rsidR="00E232AD" w:rsidRDefault="00E232AD" w:rsidP="00E232AD">
          <w:pPr>
            <w:pStyle w:val="ACC5EF22D1BF489A811724B2D42441853"/>
          </w:pPr>
          <w:r>
            <w:rPr>
              <w:rStyle w:val="PlaceholderText"/>
            </w:rPr>
            <w:t>E</w:t>
          </w:r>
          <w:r w:rsidRPr="00295774">
            <w:rPr>
              <w:rStyle w:val="PlaceholderText"/>
            </w:rPr>
            <w:t>nter text</w:t>
          </w:r>
          <w:r>
            <w:rPr>
              <w:rStyle w:val="PlaceholderText"/>
            </w:rPr>
            <w:t xml:space="preserve"> here.</w:t>
          </w:r>
        </w:p>
      </w:docPartBody>
    </w:docPart>
    <w:docPart>
      <w:docPartPr>
        <w:name w:val="F4A56A690D5C4C5EAF4387F11A50AD5C"/>
        <w:category>
          <w:name w:val="General"/>
          <w:gallery w:val="placeholder"/>
        </w:category>
        <w:types>
          <w:type w:val="bbPlcHdr"/>
        </w:types>
        <w:behaviors>
          <w:behavior w:val="content"/>
        </w:behaviors>
        <w:guid w:val="{B4C12619-9ECF-48EF-8FAE-24B9FF28162D}"/>
      </w:docPartPr>
      <w:docPartBody>
        <w:p w:rsidR="00E232AD" w:rsidRDefault="00E232AD" w:rsidP="00E232AD">
          <w:pPr>
            <w:pStyle w:val="F4A56A690D5C4C5EAF4387F11A50AD5C3"/>
          </w:pPr>
          <w:r>
            <w:rPr>
              <w:rStyle w:val="PlaceholderText"/>
            </w:rPr>
            <w:t>E</w:t>
          </w:r>
          <w:r w:rsidRPr="00295774">
            <w:rPr>
              <w:rStyle w:val="PlaceholderText"/>
            </w:rPr>
            <w:t>nter text</w:t>
          </w:r>
          <w:r>
            <w:rPr>
              <w:rStyle w:val="PlaceholderText"/>
            </w:rPr>
            <w:t xml:space="preserve"> here.</w:t>
          </w:r>
        </w:p>
      </w:docPartBody>
    </w:docPart>
    <w:docPart>
      <w:docPartPr>
        <w:name w:val="ED81282E259D48A79C9EC62F6AA91F4F"/>
        <w:category>
          <w:name w:val="General"/>
          <w:gallery w:val="placeholder"/>
        </w:category>
        <w:types>
          <w:type w:val="bbPlcHdr"/>
        </w:types>
        <w:behaviors>
          <w:behavior w:val="content"/>
        </w:behaviors>
        <w:guid w:val="{4B681810-DA91-4C56-A3E2-B7CFF9CD14CC}"/>
      </w:docPartPr>
      <w:docPartBody>
        <w:p w:rsidR="00E232AD" w:rsidRDefault="00E232AD" w:rsidP="00E232AD">
          <w:pPr>
            <w:pStyle w:val="ED81282E259D48A79C9EC62F6AA91F4F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D70B44410E364728B261E32C582F28D3"/>
        <w:category>
          <w:name w:val="General"/>
          <w:gallery w:val="placeholder"/>
        </w:category>
        <w:types>
          <w:type w:val="bbPlcHdr"/>
        </w:types>
        <w:behaviors>
          <w:behavior w:val="content"/>
        </w:behaviors>
        <w:guid w:val="{3A406444-B1A9-4F07-9E49-B35CBBCCA5A6}"/>
      </w:docPartPr>
      <w:docPartBody>
        <w:p w:rsidR="00E232AD" w:rsidRDefault="00E232AD" w:rsidP="00E232AD">
          <w:pPr>
            <w:pStyle w:val="D70B44410E364728B261E32C582F28D3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D62F67D38EFE42CA9FD2E668DF3D4777"/>
        <w:category>
          <w:name w:val="General"/>
          <w:gallery w:val="placeholder"/>
        </w:category>
        <w:types>
          <w:type w:val="bbPlcHdr"/>
        </w:types>
        <w:behaviors>
          <w:behavior w:val="content"/>
        </w:behaviors>
        <w:guid w:val="{2ED64734-6204-442F-A4B9-F6673DAE1A10}"/>
      </w:docPartPr>
      <w:docPartBody>
        <w:p w:rsidR="00E232AD" w:rsidRDefault="00E232AD" w:rsidP="00E232AD">
          <w:pPr>
            <w:pStyle w:val="D62F67D38EFE42CA9FD2E668DF3D4777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D8B575D1B9AA49D585D930A059060932"/>
        <w:category>
          <w:name w:val="General"/>
          <w:gallery w:val="placeholder"/>
        </w:category>
        <w:types>
          <w:type w:val="bbPlcHdr"/>
        </w:types>
        <w:behaviors>
          <w:behavior w:val="content"/>
        </w:behaviors>
        <w:guid w:val="{F2236E06-5050-495F-87AE-C1F0AF12A727}"/>
      </w:docPartPr>
      <w:docPartBody>
        <w:p w:rsidR="00E232AD" w:rsidRDefault="00E232AD" w:rsidP="00E232AD">
          <w:pPr>
            <w:pStyle w:val="D8B575D1B9AA49D585D930A0590609323"/>
          </w:pPr>
          <w:r>
            <w:rPr>
              <w:rStyle w:val="PlaceholderText"/>
            </w:rPr>
            <w:t>E</w:t>
          </w:r>
          <w:r w:rsidRPr="00295774">
            <w:rPr>
              <w:rStyle w:val="PlaceholderText"/>
            </w:rPr>
            <w:t>nter text</w:t>
          </w:r>
          <w:r>
            <w:rPr>
              <w:rStyle w:val="PlaceholderText"/>
            </w:rPr>
            <w:t xml:space="preserve"> here.</w:t>
          </w:r>
        </w:p>
      </w:docPartBody>
    </w:docPart>
    <w:docPart>
      <w:docPartPr>
        <w:name w:val="CF01C228E56A44AC84733640ED0E6FCB"/>
        <w:category>
          <w:name w:val="General"/>
          <w:gallery w:val="placeholder"/>
        </w:category>
        <w:types>
          <w:type w:val="bbPlcHdr"/>
        </w:types>
        <w:behaviors>
          <w:behavior w:val="content"/>
        </w:behaviors>
        <w:guid w:val="{5EE5748B-B0B5-4280-B1C1-B81F8E9BAD85}"/>
      </w:docPartPr>
      <w:docPartBody>
        <w:p w:rsidR="00E232AD" w:rsidRDefault="00E232AD" w:rsidP="00E232AD">
          <w:pPr>
            <w:pStyle w:val="CF01C228E56A44AC84733640ED0E6FCB3"/>
          </w:pPr>
          <w:r>
            <w:rPr>
              <w:rStyle w:val="PlaceholderText"/>
            </w:rPr>
            <w:t>E</w:t>
          </w:r>
          <w:r w:rsidRPr="00295774">
            <w:rPr>
              <w:rStyle w:val="PlaceholderText"/>
            </w:rPr>
            <w:t>nter text</w:t>
          </w:r>
          <w:r>
            <w:rPr>
              <w:rStyle w:val="PlaceholderText"/>
            </w:rPr>
            <w:t xml:space="preserve"> here.</w:t>
          </w:r>
        </w:p>
      </w:docPartBody>
    </w:docPart>
    <w:docPart>
      <w:docPartPr>
        <w:name w:val="254EFD67DA3A415BA862379A22FCAA0D"/>
        <w:category>
          <w:name w:val="General"/>
          <w:gallery w:val="placeholder"/>
        </w:category>
        <w:types>
          <w:type w:val="bbPlcHdr"/>
        </w:types>
        <w:behaviors>
          <w:behavior w:val="content"/>
        </w:behaviors>
        <w:guid w:val="{0412D232-AE0A-432F-9C07-FE64FB6E77A7}"/>
      </w:docPartPr>
      <w:docPartBody>
        <w:p w:rsidR="00E232AD" w:rsidRDefault="00E232AD" w:rsidP="00E232AD">
          <w:pPr>
            <w:pStyle w:val="254EFD67DA3A415BA862379A22FCAA0D3"/>
          </w:pPr>
          <w:r>
            <w:rPr>
              <w:rStyle w:val="PlaceholderText"/>
            </w:rPr>
            <w:t>E</w:t>
          </w:r>
          <w:r w:rsidRPr="00295774">
            <w:rPr>
              <w:rStyle w:val="PlaceholderText"/>
            </w:rPr>
            <w:t>nter text</w:t>
          </w:r>
          <w:r>
            <w:rPr>
              <w:rStyle w:val="PlaceholderText"/>
            </w:rPr>
            <w:t xml:space="preserve"> here.</w:t>
          </w:r>
        </w:p>
      </w:docPartBody>
    </w:docPart>
    <w:docPart>
      <w:docPartPr>
        <w:name w:val="393BA5AA020F4C6E9E5BA34633034DDD"/>
        <w:category>
          <w:name w:val="General"/>
          <w:gallery w:val="placeholder"/>
        </w:category>
        <w:types>
          <w:type w:val="bbPlcHdr"/>
        </w:types>
        <w:behaviors>
          <w:behavior w:val="content"/>
        </w:behaviors>
        <w:guid w:val="{EBBE003E-C9EB-48F3-9FA2-05576342A842}"/>
      </w:docPartPr>
      <w:docPartBody>
        <w:p w:rsidR="00E232AD" w:rsidRDefault="00E232AD" w:rsidP="00E232AD">
          <w:pPr>
            <w:pStyle w:val="393BA5AA020F4C6E9E5BA34633034DDD3"/>
          </w:pPr>
          <w:r>
            <w:rPr>
              <w:rStyle w:val="PlaceholderText"/>
            </w:rPr>
            <w:t xml:space="preserve">If other, </w:t>
          </w:r>
          <w:r w:rsidRPr="00295774">
            <w:rPr>
              <w:rStyle w:val="PlaceholderText"/>
            </w:rPr>
            <w:t>enter text</w:t>
          </w:r>
          <w:r>
            <w:rPr>
              <w:rStyle w:val="PlaceholderText"/>
            </w:rPr>
            <w:t xml:space="preserve"> here</w:t>
          </w:r>
          <w:r w:rsidRPr="00295774">
            <w:rPr>
              <w:rStyle w:val="PlaceholderText"/>
            </w:rPr>
            <w:t>.</w:t>
          </w:r>
        </w:p>
      </w:docPartBody>
    </w:docPart>
    <w:docPart>
      <w:docPartPr>
        <w:name w:val="D34F5046EC094982BC618F4DC38F1C55"/>
        <w:category>
          <w:name w:val="General"/>
          <w:gallery w:val="placeholder"/>
        </w:category>
        <w:types>
          <w:type w:val="bbPlcHdr"/>
        </w:types>
        <w:behaviors>
          <w:behavior w:val="content"/>
        </w:behaviors>
        <w:guid w:val="{C3946DF2-954A-4ED9-AB5D-F48BA22C686E}"/>
      </w:docPartPr>
      <w:docPartBody>
        <w:p w:rsidR="00E232AD" w:rsidRDefault="00E232AD" w:rsidP="00E232AD">
          <w:pPr>
            <w:pStyle w:val="D34F5046EC094982BC618F4DC38F1C553"/>
          </w:pPr>
          <w:r>
            <w:rPr>
              <w:rStyle w:val="PlaceholderText"/>
            </w:rPr>
            <w:t xml:space="preserve">If other, </w:t>
          </w:r>
          <w:r w:rsidRPr="00295774">
            <w:rPr>
              <w:rStyle w:val="PlaceholderText"/>
            </w:rPr>
            <w:t>enter text</w:t>
          </w:r>
          <w:r>
            <w:rPr>
              <w:rStyle w:val="PlaceholderText"/>
            </w:rPr>
            <w:t xml:space="preserve"> here</w:t>
          </w:r>
          <w:r w:rsidRPr="00295774">
            <w:rPr>
              <w:rStyle w:val="PlaceholderText"/>
            </w:rPr>
            <w:t>.</w:t>
          </w:r>
        </w:p>
      </w:docPartBody>
    </w:docPart>
    <w:docPart>
      <w:docPartPr>
        <w:name w:val="251BC3CD64324642A8F6266F2CB08D57"/>
        <w:category>
          <w:name w:val="General"/>
          <w:gallery w:val="placeholder"/>
        </w:category>
        <w:types>
          <w:type w:val="bbPlcHdr"/>
        </w:types>
        <w:behaviors>
          <w:behavior w:val="content"/>
        </w:behaviors>
        <w:guid w:val="{39F8C67D-7D57-4F60-B6A5-14E24EFB0099}"/>
      </w:docPartPr>
      <w:docPartBody>
        <w:p w:rsidR="00CA4821" w:rsidRDefault="00E232AD" w:rsidP="00E232AD">
          <w:pPr>
            <w:pStyle w:val="251BC3CD64324642A8F6266F2CB08D57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3EF3C2A817204CCD89B34FA8D1B94957"/>
        <w:category>
          <w:name w:val="General"/>
          <w:gallery w:val="placeholder"/>
        </w:category>
        <w:types>
          <w:type w:val="bbPlcHdr"/>
        </w:types>
        <w:behaviors>
          <w:behavior w:val="content"/>
        </w:behaviors>
        <w:guid w:val="{C6D3F060-5473-4761-9247-71993C0BFD89}"/>
      </w:docPartPr>
      <w:docPartBody>
        <w:p w:rsidR="00CA4821" w:rsidRDefault="00E232AD" w:rsidP="00E232AD">
          <w:pPr>
            <w:pStyle w:val="3EF3C2A817204CCD89B34FA8D1B949573"/>
          </w:pPr>
          <w:r>
            <w:rPr>
              <w:rStyle w:val="PlaceholderText"/>
            </w:rPr>
            <w:t>E</w:t>
          </w:r>
          <w:r w:rsidRPr="00295774">
            <w:rPr>
              <w:rStyle w:val="PlaceholderText"/>
            </w:rPr>
            <w:t>nter text</w:t>
          </w:r>
          <w:r>
            <w:rPr>
              <w:rStyle w:val="PlaceholderText"/>
            </w:rPr>
            <w:t xml:space="preserve"> here</w:t>
          </w:r>
          <w:r w:rsidRPr="00295774">
            <w:rPr>
              <w:rStyle w:val="PlaceholderText"/>
            </w:rPr>
            <w:t>.</w:t>
          </w:r>
        </w:p>
      </w:docPartBody>
    </w:docPart>
    <w:docPart>
      <w:docPartPr>
        <w:name w:val="FF3EF4DCCB6946C0B7B0396D57791FD7"/>
        <w:category>
          <w:name w:val="General"/>
          <w:gallery w:val="placeholder"/>
        </w:category>
        <w:types>
          <w:type w:val="bbPlcHdr"/>
        </w:types>
        <w:behaviors>
          <w:behavior w:val="content"/>
        </w:behaviors>
        <w:guid w:val="{FFDE2779-D098-4978-A01A-F8BC10E94E88}"/>
      </w:docPartPr>
      <w:docPartBody>
        <w:p w:rsidR="00CA4821" w:rsidRDefault="00E232AD" w:rsidP="00E232AD">
          <w:pPr>
            <w:pStyle w:val="FF3EF4DCCB6946C0B7B0396D57791FD72"/>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D7AD7033C4264465A29AF91156C76A0A"/>
        <w:category>
          <w:name w:val="General"/>
          <w:gallery w:val="placeholder"/>
        </w:category>
        <w:types>
          <w:type w:val="bbPlcHdr"/>
        </w:types>
        <w:behaviors>
          <w:behavior w:val="content"/>
        </w:behaviors>
        <w:guid w:val="{EAA89541-BB15-434A-93CE-38DECABAD887}"/>
      </w:docPartPr>
      <w:docPartBody>
        <w:p w:rsidR="00CA4821" w:rsidRDefault="00E232AD" w:rsidP="00E232AD">
          <w:pPr>
            <w:pStyle w:val="D7AD7033C4264465A29AF91156C76A0A2"/>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EF70EC8DC521400280FBB5A1A34B6799"/>
        <w:category>
          <w:name w:val="General"/>
          <w:gallery w:val="placeholder"/>
        </w:category>
        <w:types>
          <w:type w:val="bbPlcHdr"/>
        </w:types>
        <w:behaviors>
          <w:behavior w:val="content"/>
        </w:behaviors>
        <w:guid w:val="{74F58B26-BA26-4F99-91F6-68C7AD802102}"/>
      </w:docPartPr>
      <w:docPartBody>
        <w:p w:rsidR="00CA4821" w:rsidRDefault="00E232AD" w:rsidP="00E232AD">
          <w:pPr>
            <w:pStyle w:val="EF70EC8DC521400280FBB5A1A34B67992"/>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B69FAC170AED41E3B4253B0D007B3E4D"/>
        <w:category>
          <w:name w:val="General"/>
          <w:gallery w:val="placeholder"/>
        </w:category>
        <w:types>
          <w:type w:val="bbPlcHdr"/>
        </w:types>
        <w:behaviors>
          <w:behavior w:val="content"/>
        </w:behaviors>
        <w:guid w:val="{1F0C7C54-C03B-45D6-BD9F-A2E778F85BC9}"/>
      </w:docPartPr>
      <w:docPartBody>
        <w:p w:rsidR="00CA4821" w:rsidRDefault="00E232AD" w:rsidP="00E232AD">
          <w:pPr>
            <w:pStyle w:val="B69FAC170AED41E3B4253B0D007B3E4D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E5412BB4D96749E296AFF2F66BEF5253"/>
        <w:category>
          <w:name w:val="General"/>
          <w:gallery w:val="placeholder"/>
        </w:category>
        <w:types>
          <w:type w:val="bbPlcHdr"/>
        </w:types>
        <w:behaviors>
          <w:behavior w:val="content"/>
        </w:behaviors>
        <w:guid w:val="{04DCE393-9D8F-44FE-8F6F-501B3528DC7F}"/>
      </w:docPartPr>
      <w:docPartBody>
        <w:p w:rsidR="00CA4821" w:rsidRDefault="00E232AD" w:rsidP="00E232AD">
          <w:pPr>
            <w:pStyle w:val="E5412BB4D96749E296AFF2F66BEF5253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482BE2F8D88D43A1809F58CBB8B5B6BF"/>
        <w:category>
          <w:name w:val="General"/>
          <w:gallery w:val="placeholder"/>
        </w:category>
        <w:types>
          <w:type w:val="bbPlcHdr"/>
        </w:types>
        <w:behaviors>
          <w:behavior w:val="content"/>
        </w:behaviors>
        <w:guid w:val="{51BE7C2E-B6D0-4CE6-BCEF-BCB7A43A0065}"/>
      </w:docPartPr>
      <w:docPartBody>
        <w:p w:rsidR="00CA4821" w:rsidRDefault="00E232AD" w:rsidP="00E232AD">
          <w:pPr>
            <w:pStyle w:val="482BE2F8D88D43A1809F58CBB8B5B6BF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930097685DAE4569A238501F446BB9B3"/>
        <w:category>
          <w:name w:val="General"/>
          <w:gallery w:val="placeholder"/>
        </w:category>
        <w:types>
          <w:type w:val="bbPlcHdr"/>
        </w:types>
        <w:behaviors>
          <w:behavior w:val="content"/>
        </w:behaviors>
        <w:guid w:val="{EEC8FD65-6FEA-4594-AE69-829E992935A2}"/>
      </w:docPartPr>
      <w:docPartBody>
        <w:p w:rsidR="00CA4821" w:rsidRDefault="00E232AD" w:rsidP="00E232AD">
          <w:pPr>
            <w:pStyle w:val="930097685DAE4569A238501F446BB9B3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D7D5FBC273DE4031B0C54DB93F4A25F0"/>
        <w:category>
          <w:name w:val="General"/>
          <w:gallery w:val="placeholder"/>
        </w:category>
        <w:types>
          <w:type w:val="bbPlcHdr"/>
        </w:types>
        <w:behaviors>
          <w:behavior w:val="content"/>
        </w:behaviors>
        <w:guid w:val="{99B4A3DF-0714-452D-A2C4-BF4DA0CD5BE9}"/>
      </w:docPartPr>
      <w:docPartBody>
        <w:p w:rsidR="00CA4821" w:rsidRDefault="00E232AD" w:rsidP="00E232AD">
          <w:pPr>
            <w:pStyle w:val="D7D5FBC273DE4031B0C54DB93F4A25F0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EC786733772D4E1FACB13E7703EA462F"/>
        <w:category>
          <w:name w:val="General"/>
          <w:gallery w:val="placeholder"/>
        </w:category>
        <w:types>
          <w:type w:val="bbPlcHdr"/>
        </w:types>
        <w:behaviors>
          <w:behavior w:val="content"/>
        </w:behaviors>
        <w:guid w:val="{1F352A45-1807-4DB8-A961-B22872C87ACC}"/>
      </w:docPartPr>
      <w:docPartBody>
        <w:p w:rsidR="00CA4821" w:rsidRDefault="00E232AD" w:rsidP="00E232AD">
          <w:pPr>
            <w:pStyle w:val="EC786733772D4E1FACB13E7703EA462F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9DE722ED5F75414D937E83D8F9BBD62E"/>
        <w:category>
          <w:name w:val="General"/>
          <w:gallery w:val="placeholder"/>
        </w:category>
        <w:types>
          <w:type w:val="bbPlcHdr"/>
        </w:types>
        <w:behaviors>
          <w:behavior w:val="content"/>
        </w:behaviors>
        <w:guid w:val="{10B82DED-C3B0-46C3-B7C3-69CC87454307}"/>
      </w:docPartPr>
      <w:docPartBody>
        <w:p w:rsidR="00CA4821" w:rsidRDefault="00E232AD" w:rsidP="00E232AD">
          <w:pPr>
            <w:pStyle w:val="9DE722ED5F75414D937E83D8F9BBD62E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
      <w:docPartPr>
        <w:name w:val="34CDF160DBC64B3DBB4A6F84EAE43172"/>
        <w:category>
          <w:name w:val="General"/>
          <w:gallery w:val="placeholder"/>
        </w:category>
        <w:types>
          <w:type w:val="bbPlcHdr"/>
        </w:types>
        <w:behaviors>
          <w:behavior w:val="content"/>
        </w:behaviors>
        <w:guid w:val="{0B1DC90B-1184-4953-8BDB-CB50ECD3C0F3}"/>
      </w:docPartPr>
      <w:docPartBody>
        <w:p w:rsidR="00CA4821" w:rsidRDefault="00E232AD" w:rsidP="00E232AD">
          <w:pPr>
            <w:pStyle w:val="34CDF160DBC64B3DBB4A6F84EAE431721"/>
          </w:pPr>
          <w:r>
            <w:rPr>
              <w:rStyle w:val="PlaceholderText"/>
            </w:rPr>
            <w:t>E</w:t>
          </w:r>
          <w:r w:rsidRPr="00086FA9">
            <w:rPr>
              <w:rStyle w:val="PlaceholderText"/>
            </w:rPr>
            <w:t>nter text</w:t>
          </w:r>
          <w:r>
            <w:rPr>
              <w:rStyle w:val="PlaceholderText"/>
            </w:rPr>
            <w:t xml:space="preserve"> here</w:t>
          </w:r>
          <w:r w:rsidRPr="00086FA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102"/>
    <w:rsid w:val="008D5102"/>
    <w:rsid w:val="00CA4821"/>
    <w:rsid w:val="00E2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448E1329554B67B7CEEE8B54605B36">
    <w:name w:val="59448E1329554B67B7CEEE8B54605B36"/>
    <w:rsid w:val="008D5102"/>
  </w:style>
  <w:style w:type="character" w:styleId="PlaceholderText">
    <w:name w:val="Placeholder Text"/>
    <w:basedOn w:val="DefaultParagraphFont"/>
    <w:uiPriority w:val="99"/>
    <w:semiHidden/>
    <w:rsid w:val="00E232AD"/>
    <w:rPr>
      <w:color w:val="808080"/>
    </w:rPr>
  </w:style>
  <w:style w:type="paragraph" w:customStyle="1" w:styleId="4226C200B9EA4709A773902270C19820">
    <w:name w:val="4226C200B9EA4709A773902270C19820"/>
    <w:rsid w:val="008D5102"/>
  </w:style>
  <w:style w:type="paragraph" w:customStyle="1" w:styleId="C6E28F9F640C470ABCE755989B0DB961">
    <w:name w:val="C6E28F9F640C470ABCE755989B0DB961"/>
    <w:rsid w:val="008D5102"/>
  </w:style>
  <w:style w:type="paragraph" w:customStyle="1" w:styleId="C332A94BCC0B4539BB64E49D0529B422">
    <w:name w:val="C332A94BCC0B4539BB64E49D0529B422"/>
    <w:rsid w:val="008D5102"/>
  </w:style>
  <w:style w:type="paragraph" w:customStyle="1" w:styleId="F936E1C935CF47DC918C10F39242C3C4">
    <w:name w:val="F936E1C935CF47DC918C10F39242C3C4"/>
    <w:rsid w:val="008D5102"/>
  </w:style>
  <w:style w:type="paragraph" w:customStyle="1" w:styleId="CD4BA00E3A9A43238C256670B9E77DE1">
    <w:name w:val="CD4BA00E3A9A43238C256670B9E77DE1"/>
    <w:rsid w:val="008D5102"/>
  </w:style>
  <w:style w:type="paragraph" w:customStyle="1" w:styleId="8641112A4AAC443196F730636133BA30">
    <w:name w:val="8641112A4AAC443196F730636133BA30"/>
    <w:rsid w:val="008D5102"/>
  </w:style>
  <w:style w:type="paragraph" w:customStyle="1" w:styleId="57D6B72D4D2A4895B21488E14E5BFCD9">
    <w:name w:val="57D6B72D4D2A4895B21488E14E5BFCD9"/>
    <w:rsid w:val="008D5102"/>
  </w:style>
  <w:style w:type="paragraph" w:customStyle="1" w:styleId="B4303C19B7614DFC96CDCAA2592B455B">
    <w:name w:val="B4303C19B7614DFC96CDCAA2592B455B"/>
    <w:rsid w:val="008D5102"/>
  </w:style>
  <w:style w:type="paragraph" w:customStyle="1" w:styleId="22A710A8534E4EE7B6E4D40EBC637E1A">
    <w:name w:val="22A710A8534E4EE7B6E4D40EBC637E1A"/>
    <w:rsid w:val="008D5102"/>
  </w:style>
  <w:style w:type="paragraph" w:customStyle="1" w:styleId="3A975CC4F3B04903A154ABF826815F26">
    <w:name w:val="3A975CC4F3B04903A154ABF826815F26"/>
    <w:rsid w:val="008D5102"/>
  </w:style>
  <w:style w:type="paragraph" w:customStyle="1" w:styleId="C6526E8DF15345CBB978500322D8665E">
    <w:name w:val="C6526E8DF15345CBB978500322D8665E"/>
    <w:rsid w:val="008D5102"/>
  </w:style>
  <w:style w:type="paragraph" w:customStyle="1" w:styleId="519D2E995E584F28B9D168F1A72525EF">
    <w:name w:val="519D2E995E584F28B9D168F1A72525EF"/>
    <w:rsid w:val="008D5102"/>
  </w:style>
  <w:style w:type="paragraph" w:customStyle="1" w:styleId="D2E3A4171BD644DF9A088D4335298F46">
    <w:name w:val="D2E3A4171BD644DF9A088D4335298F46"/>
    <w:rsid w:val="008D5102"/>
  </w:style>
  <w:style w:type="paragraph" w:customStyle="1" w:styleId="322C64BC183D4046B45759038678C129">
    <w:name w:val="322C64BC183D4046B45759038678C129"/>
    <w:rsid w:val="008D5102"/>
  </w:style>
  <w:style w:type="paragraph" w:customStyle="1" w:styleId="30F0F698621749AABC534C38C7E2F1AC">
    <w:name w:val="30F0F698621749AABC534C38C7E2F1AC"/>
    <w:rsid w:val="008D5102"/>
  </w:style>
  <w:style w:type="paragraph" w:customStyle="1" w:styleId="ACC5EF22D1BF489A811724B2D4244185">
    <w:name w:val="ACC5EF22D1BF489A811724B2D4244185"/>
    <w:rsid w:val="008D5102"/>
  </w:style>
  <w:style w:type="paragraph" w:customStyle="1" w:styleId="F4A56A690D5C4C5EAF4387F11A50AD5C">
    <w:name w:val="F4A56A690D5C4C5EAF4387F11A50AD5C"/>
    <w:rsid w:val="008D5102"/>
  </w:style>
  <w:style w:type="paragraph" w:customStyle="1" w:styleId="ED81282E259D48A79C9EC62F6AA91F4F">
    <w:name w:val="ED81282E259D48A79C9EC62F6AA91F4F"/>
    <w:rsid w:val="008D5102"/>
  </w:style>
  <w:style w:type="paragraph" w:customStyle="1" w:styleId="D70B44410E364728B261E32C582F28D3">
    <w:name w:val="D70B44410E364728B261E32C582F28D3"/>
    <w:rsid w:val="008D5102"/>
  </w:style>
  <w:style w:type="paragraph" w:customStyle="1" w:styleId="D62F67D38EFE42CA9FD2E668DF3D4777">
    <w:name w:val="D62F67D38EFE42CA9FD2E668DF3D4777"/>
    <w:rsid w:val="008D5102"/>
  </w:style>
  <w:style w:type="paragraph" w:customStyle="1" w:styleId="D8B575D1B9AA49D585D930A059060932">
    <w:name w:val="D8B575D1B9AA49D585D930A059060932"/>
    <w:rsid w:val="008D5102"/>
  </w:style>
  <w:style w:type="paragraph" w:customStyle="1" w:styleId="CF01C228E56A44AC84733640ED0E6FCB">
    <w:name w:val="CF01C228E56A44AC84733640ED0E6FCB"/>
    <w:rsid w:val="008D5102"/>
  </w:style>
  <w:style w:type="paragraph" w:customStyle="1" w:styleId="254EFD67DA3A415BA862379A22FCAA0D">
    <w:name w:val="254EFD67DA3A415BA862379A22FCAA0D"/>
    <w:rsid w:val="008D5102"/>
  </w:style>
  <w:style w:type="paragraph" w:customStyle="1" w:styleId="393BA5AA020F4C6E9E5BA34633034DDD">
    <w:name w:val="393BA5AA020F4C6E9E5BA34633034DDD"/>
    <w:rsid w:val="008D5102"/>
  </w:style>
  <w:style w:type="paragraph" w:customStyle="1" w:styleId="D34F5046EC094982BC618F4DC38F1C55">
    <w:name w:val="D34F5046EC094982BC618F4DC38F1C55"/>
    <w:rsid w:val="008D5102"/>
  </w:style>
  <w:style w:type="paragraph" w:customStyle="1" w:styleId="251BC3CD64324642A8F6266F2CB08D57">
    <w:name w:val="251BC3CD64324642A8F6266F2CB08D57"/>
    <w:rsid w:val="00E232AD"/>
  </w:style>
  <w:style w:type="paragraph" w:customStyle="1" w:styleId="3EF3C2A817204CCD89B34FA8D1B94957">
    <w:name w:val="3EF3C2A817204CCD89B34FA8D1B94957"/>
    <w:rsid w:val="00E232AD"/>
  </w:style>
  <w:style w:type="paragraph" w:customStyle="1" w:styleId="391D235D95E64B77AAFE7A22A5C5E002">
    <w:name w:val="391D235D95E64B77AAFE7A22A5C5E002"/>
    <w:rsid w:val="00E232AD"/>
  </w:style>
  <w:style w:type="paragraph" w:customStyle="1" w:styleId="1459CD6262404FD687AF4B4DE185AE12">
    <w:name w:val="1459CD6262404FD687AF4B4DE185AE12"/>
    <w:rsid w:val="00E232AD"/>
  </w:style>
  <w:style w:type="paragraph" w:customStyle="1" w:styleId="339F754D53DB4CECB744058511AFEEA8">
    <w:name w:val="339F754D53DB4CECB744058511AFEEA8"/>
    <w:rsid w:val="00E232AD"/>
  </w:style>
  <w:style w:type="paragraph" w:customStyle="1" w:styleId="59448E1329554B67B7CEEE8B54605B361">
    <w:name w:val="59448E1329554B67B7CEEE8B54605B361"/>
    <w:rsid w:val="00E232AD"/>
    <w:pPr>
      <w:spacing w:after="240" w:line="276" w:lineRule="auto"/>
    </w:pPr>
    <w:rPr>
      <w:rFonts w:ascii="Arial" w:eastAsia="Times New Roman" w:hAnsi="Arial" w:cs="Times New Roman"/>
      <w:sz w:val="24"/>
      <w:szCs w:val="24"/>
    </w:rPr>
  </w:style>
  <w:style w:type="paragraph" w:customStyle="1" w:styleId="4226C200B9EA4709A773902270C198201">
    <w:name w:val="4226C200B9EA4709A773902270C198201"/>
    <w:rsid w:val="00E232AD"/>
    <w:pPr>
      <w:spacing w:after="240" w:line="276" w:lineRule="auto"/>
    </w:pPr>
    <w:rPr>
      <w:rFonts w:ascii="Arial" w:eastAsia="Times New Roman" w:hAnsi="Arial" w:cs="Times New Roman"/>
      <w:sz w:val="24"/>
      <w:szCs w:val="24"/>
    </w:rPr>
  </w:style>
  <w:style w:type="paragraph" w:customStyle="1" w:styleId="C6E28F9F640C470ABCE755989B0DB9611">
    <w:name w:val="C6E28F9F640C470ABCE755989B0DB9611"/>
    <w:rsid w:val="00E232AD"/>
    <w:pPr>
      <w:spacing w:after="240" w:line="276" w:lineRule="auto"/>
    </w:pPr>
    <w:rPr>
      <w:rFonts w:ascii="Arial" w:eastAsia="Times New Roman" w:hAnsi="Arial" w:cs="Times New Roman"/>
      <w:sz w:val="24"/>
      <w:szCs w:val="24"/>
    </w:rPr>
  </w:style>
  <w:style w:type="paragraph" w:customStyle="1" w:styleId="C332A94BCC0B4539BB64E49D0529B4221">
    <w:name w:val="C332A94BCC0B4539BB64E49D0529B4221"/>
    <w:rsid w:val="00E232AD"/>
    <w:pPr>
      <w:spacing w:after="240" w:line="276" w:lineRule="auto"/>
    </w:pPr>
    <w:rPr>
      <w:rFonts w:ascii="Arial" w:eastAsia="Times New Roman" w:hAnsi="Arial" w:cs="Times New Roman"/>
      <w:sz w:val="24"/>
      <w:szCs w:val="24"/>
    </w:rPr>
  </w:style>
  <w:style w:type="paragraph" w:customStyle="1" w:styleId="F936E1C935CF47DC918C10F39242C3C41">
    <w:name w:val="F936E1C935CF47DC918C10F39242C3C41"/>
    <w:rsid w:val="00E232AD"/>
    <w:pPr>
      <w:spacing w:after="240" w:line="276" w:lineRule="auto"/>
    </w:pPr>
    <w:rPr>
      <w:rFonts w:ascii="Arial" w:eastAsia="Times New Roman" w:hAnsi="Arial" w:cs="Times New Roman"/>
      <w:sz w:val="24"/>
      <w:szCs w:val="24"/>
    </w:rPr>
  </w:style>
  <w:style w:type="paragraph" w:customStyle="1" w:styleId="CD4BA00E3A9A43238C256670B9E77DE11">
    <w:name w:val="CD4BA00E3A9A43238C256670B9E77DE11"/>
    <w:rsid w:val="00E232AD"/>
    <w:pPr>
      <w:spacing w:after="240" w:line="276" w:lineRule="auto"/>
    </w:pPr>
    <w:rPr>
      <w:rFonts w:ascii="Arial" w:eastAsia="Times New Roman" w:hAnsi="Arial" w:cs="Times New Roman"/>
      <w:sz w:val="24"/>
      <w:szCs w:val="24"/>
    </w:rPr>
  </w:style>
  <w:style w:type="paragraph" w:customStyle="1" w:styleId="8641112A4AAC443196F730636133BA301">
    <w:name w:val="8641112A4AAC443196F730636133BA301"/>
    <w:rsid w:val="00E232AD"/>
    <w:pPr>
      <w:spacing w:after="240" w:line="276" w:lineRule="auto"/>
    </w:pPr>
    <w:rPr>
      <w:rFonts w:ascii="Arial" w:eastAsia="Times New Roman" w:hAnsi="Arial" w:cs="Times New Roman"/>
      <w:sz w:val="24"/>
      <w:szCs w:val="24"/>
    </w:rPr>
  </w:style>
  <w:style w:type="paragraph" w:customStyle="1" w:styleId="57D6B72D4D2A4895B21488E14E5BFCD91">
    <w:name w:val="57D6B72D4D2A4895B21488E14E5BFCD91"/>
    <w:rsid w:val="00E232AD"/>
    <w:pPr>
      <w:spacing w:after="240" w:line="276" w:lineRule="auto"/>
    </w:pPr>
    <w:rPr>
      <w:rFonts w:ascii="Arial" w:eastAsia="Times New Roman" w:hAnsi="Arial" w:cs="Times New Roman"/>
      <w:sz w:val="24"/>
      <w:szCs w:val="24"/>
    </w:rPr>
  </w:style>
  <w:style w:type="paragraph" w:customStyle="1" w:styleId="B4303C19B7614DFC96CDCAA2592B455B1">
    <w:name w:val="B4303C19B7614DFC96CDCAA2592B455B1"/>
    <w:rsid w:val="00E232AD"/>
    <w:pPr>
      <w:spacing w:after="240" w:line="276" w:lineRule="auto"/>
    </w:pPr>
    <w:rPr>
      <w:rFonts w:ascii="Arial" w:eastAsia="Times New Roman" w:hAnsi="Arial" w:cs="Times New Roman"/>
      <w:sz w:val="24"/>
      <w:szCs w:val="24"/>
    </w:rPr>
  </w:style>
  <w:style w:type="paragraph" w:customStyle="1" w:styleId="22A710A8534E4EE7B6E4D40EBC637E1A1">
    <w:name w:val="22A710A8534E4EE7B6E4D40EBC637E1A1"/>
    <w:rsid w:val="00E232AD"/>
    <w:pPr>
      <w:spacing w:after="240" w:line="276" w:lineRule="auto"/>
    </w:pPr>
    <w:rPr>
      <w:rFonts w:ascii="Arial" w:eastAsia="Times New Roman" w:hAnsi="Arial" w:cs="Times New Roman"/>
      <w:sz w:val="24"/>
      <w:szCs w:val="24"/>
    </w:rPr>
  </w:style>
  <w:style w:type="paragraph" w:customStyle="1" w:styleId="3A975CC4F3B04903A154ABF826815F261">
    <w:name w:val="3A975CC4F3B04903A154ABF826815F261"/>
    <w:rsid w:val="00E232AD"/>
    <w:pPr>
      <w:spacing w:after="240" w:line="276" w:lineRule="auto"/>
    </w:pPr>
    <w:rPr>
      <w:rFonts w:ascii="Arial" w:eastAsia="Times New Roman" w:hAnsi="Arial" w:cs="Times New Roman"/>
      <w:sz w:val="24"/>
      <w:szCs w:val="24"/>
    </w:rPr>
  </w:style>
  <w:style w:type="paragraph" w:customStyle="1" w:styleId="C6526E8DF15345CBB978500322D8665E1">
    <w:name w:val="C6526E8DF15345CBB978500322D8665E1"/>
    <w:rsid w:val="00E232AD"/>
    <w:pPr>
      <w:spacing w:after="240" w:line="276" w:lineRule="auto"/>
    </w:pPr>
    <w:rPr>
      <w:rFonts w:ascii="Arial" w:eastAsia="Times New Roman" w:hAnsi="Arial" w:cs="Times New Roman"/>
      <w:sz w:val="24"/>
      <w:szCs w:val="24"/>
    </w:rPr>
  </w:style>
  <w:style w:type="paragraph" w:customStyle="1" w:styleId="519D2E995E584F28B9D168F1A72525EF1">
    <w:name w:val="519D2E995E584F28B9D168F1A72525EF1"/>
    <w:rsid w:val="00E232AD"/>
    <w:pPr>
      <w:spacing w:after="240" w:line="276" w:lineRule="auto"/>
    </w:pPr>
    <w:rPr>
      <w:rFonts w:ascii="Arial" w:eastAsia="Times New Roman" w:hAnsi="Arial" w:cs="Times New Roman"/>
      <w:sz w:val="24"/>
      <w:szCs w:val="24"/>
    </w:rPr>
  </w:style>
  <w:style w:type="paragraph" w:customStyle="1" w:styleId="D2E3A4171BD644DF9A088D4335298F461">
    <w:name w:val="D2E3A4171BD644DF9A088D4335298F461"/>
    <w:rsid w:val="00E232AD"/>
    <w:pPr>
      <w:spacing w:after="240" w:line="276" w:lineRule="auto"/>
    </w:pPr>
    <w:rPr>
      <w:rFonts w:ascii="Arial" w:eastAsia="Times New Roman" w:hAnsi="Arial" w:cs="Times New Roman"/>
      <w:sz w:val="24"/>
      <w:szCs w:val="24"/>
    </w:rPr>
  </w:style>
  <w:style w:type="paragraph" w:customStyle="1" w:styleId="322C64BC183D4046B45759038678C1291">
    <w:name w:val="322C64BC183D4046B45759038678C1291"/>
    <w:rsid w:val="00E232AD"/>
    <w:pPr>
      <w:spacing w:after="240" w:line="276" w:lineRule="auto"/>
    </w:pPr>
    <w:rPr>
      <w:rFonts w:ascii="Arial" w:eastAsia="Times New Roman" w:hAnsi="Arial" w:cs="Times New Roman"/>
      <w:sz w:val="24"/>
      <w:szCs w:val="24"/>
    </w:rPr>
  </w:style>
  <w:style w:type="paragraph" w:customStyle="1" w:styleId="30F0F698621749AABC534C38C7E2F1AC1">
    <w:name w:val="30F0F698621749AABC534C38C7E2F1AC1"/>
    <w:rsid w:val="00E232AD"/>
    <w:pPr>
      <w:spacing w:after="240" w:line="276" w:lineRule="auto"/>
    </w:pPr>
    <w:rPr>
      <w:rFonts w:ascii="Arial" w:eastAsia="Times New Roman" w:hAnsi="Arial" w:cs="Times New Roman"/>
      <w:sz w:val="24"/>
      <w:szCs w:val="24"/>
    </w:rPr>
  </w:style>
  <w:style w:type="paragraph" w:customStyle="1" w:styleId="ACC5EF22D1BF489A811724B2D42441851">
    <w:name w:val="ACC5EF22D1BF489A811724B2D42441851"/>
    <w:rsid w:val="00E232AD"/>
    <w:pPr>
      <w:spacing w:after="240" w:line="276" w:lineRule="auto"/>
    </w:pPr>
    <w:rPr>
      <w:rFonts w:ascii="Arial" w:eastAsia="Times New Roman" w:hAnsi="Arial" w:cs="Times New Roman"/>
      <w:sz w:val="24"/>
      <w:szCs w:val="24"/>
    </w:rPr>
  </w:style>
  <w:style w:type="paragraph" w:customStyle="1" w:styleId="F4A56A690D5C4C5EAF4387F11A50AD5C1">
    <w:name w:val="F4A56A690D5C4C5EAF4387F11A50AD5C1"/>
    <w:rsid w:val="00E232AD"/>
    <w:pPr>
      <w:spacing w:after="240" w:line="276" w:lineRule="auto"/>
    </w:pPr>
    <w:rPr>
      <w:rFonts w:ascii="Arial" w:eastAsia="Times New Roman" w:hAnsi="Arial" w:cs="Times New Roman"/>
      <w:sz w:val="24"/>
      <w:szCs w:val="24"/>
    </w:rPr>
  </w:style>
  <w:style w:type="paragraph" w:customStyle="1" w:styleId="ED81282E259D48A79C9EC62F6AA91F4F1">
    <w:name w:val="ED81282E259D48A79C9EC62F6AA91F4F1"/>
    <w:rsid w:val="00E232AD"/>
    <w:pPr>
      <w:spacing w:after="240" w:line="276" w:lineRule="auto"/>
    </w:pPr>
    <w:rPr>
      <w:rFonts w:ascii="Arial" w:eastAsia="Times New Roman" w:hAnsi="Arial" w:cs="Times New Roman"/>
      <w:sz w:val="24"/>
      <w:szCs w:val="24"/>
    </w:rPr>
  </w:style>
  <w:style w:type="paragraph" w:customStyle="1" w:styleId="D70B44410E364728B261E32C582F28D31">
    <w:name w:val="D70B44410E364728B261E32C582F28D31"/>
    <w:rsid w:val="00E232AD"/>
    <w:pPr>
      <w:spacing w:after="240" w:line="276" w:lineRule="auto"/>
    </w:pPr>
    <w:rPr>
      <w:rFonts w:ascii="Arial" w:eastAsia="Times New Roman" w:hAnsi="Arial" w:cs="Times New Roman"/>
      <w:sz w:val="24"/>
      <w:szCs w:val="24"/>
    </w:rPr>
  </w:style>
  <w:style w:type="paragraph" w:customStyle="1" w:styleId="D62F67D38EFE42CA9FD2E668DF3D47771">
    <w:name w:val="D62F67D38EFE42CA9FD2E668DF3D47771"/>
    <w:rsid w:val="00E232AD"/>
    <w:pPr>
      <w:spacing w:after="240" w:line="276" w:lineRule="auto"/>
    </w:pPr>
    <w:rPr>
      <w:rFonts w:ascii="Arial" w:eastAsia="Times New Roman" w:hAnsi="Arial" w:cs="Times New Roman"/>
      <w:sz w:val="24"/>
      <w:szCs w:val="24"/>
    </w:rPr>
  </w:style>
  <w:style w:type="paragraph" w:customStyle="1" w:styleId="D8B575D1B9AA49D585D930A0590609321">
    <w:name w:val="D8B575D1B9AA49D585D930A0590609321"/>
    <w:rsid w:val="00E232AD"/>
    <w:pPr>
      <w:spacing w:after="240" w:line="276" w:lineRule="auto"/>
    </w:pPr>
    <w:rPr>
      <w:rFonts w:ascii="Arial" w:eastAsia="Times New Roman" w:hAnsi="Arial" w:cs="Times New Roman"/>
      <w:sz w:val="24"/>
      <w:szCs w:val="24"/>
    </w:rPr>
  </w:style>
  <w:style w:type="paragraph" w:customStyle="1" w:styleId="CF01C228E56A44AC84733640ED0E6FCB1">
    <w:name w:val="CF01C228E56A44AC84733640ED0E6FCB1"/>
    <w:rsid w:val="00E232AD"/>
    <w:pPr>
      <w:spacing w:after="240" w:line="276" w:lineRule="auto"/>
    </w:pPr>
    <w:rPr>
      <w:rFonts w:ascii="Arial" w:eastAsia="Times New Roman" w:hAnsi="Arial" w:cs="Times New Roman"/>
      <w:sz w:val="24"/>
      <w:szCs w:val="24"/>
    </w:rPr>
  </w:style>
  <w:style w:type="paragraph" w:customStyle="1" w:styleId="254EFD67DA3A415BA862379A22FCAA0D1">
    <w:name w:val="254EFD67DA3A415BA862379A22FCAA0D1"/>
    <w:rsid w:val="00E232AD"/>
    <w:pPr>
      <w:spacing w:after="240" w:line="276" w:lineRule="auto"/>
    </w:pPr>
    <w:rPr>
      <w:rFonts w:ascii="Arial" w:eastAsia="Times New Roman" w:hAnsi="Arial" w:cs="Times New Roman"/>
      <w:sz w:val="24"/>
      <w:szCs w:val="24"/>
    </w:rPr>
  </w:style>
  <w:style w:type="paragraph" w:customStyle="1" w:styleId="393BA5AA020F4C6E9E5BA34633034DDD1">
    <w:name w:val="393BA5AA020F4C6E9E5BA34633034DDD1"/>
    <w:rsid w:val="00E232AD"/>
    <w:pPr>
      <w:spacing w:after="240" w:line="276" w:lineRule="auto"/>
    </w:pPr>
    <w:rPr>
      <w:rFonts w:ascii="Arial" w:eastAsia="Times New Roman" w:hAnsi="Arial" w:cs="Times New Roman"/>
      <w:sz w:val="24"/>
      <w:szCs w:val="24"/>
    </w:rPr>
  </w:style>
  <w:style w:type="paragraph" w:customStyle="1" w:styleId="D34F5046EC094982BC618F4DC38F1C551">
    <w:name w:val="D34F5046EC094982BC618F4DC38F1C551"/>
    <w:rsid w:val="00E232AD"/>
    <w:pPr>
      <w:spacing w:after="240" w:line="276" w:lineRule="auto"/>
    </w:pPr>
    <w:rPr>
      <w:rFonts w:ascii="Arial" w:eastAsia="Times New Roman" w:hAnsi="Arial" w:cs="Times New Roman"/>
      <w:sz w:val="24"/>
      <w:szCs w:val="24"/>
    </w:rPr>
  </w:style>
  <w:style w:type="paragraph" w:customStyle="1" w:styleId="251BC3CD64324642A8F6266F2CB08D571">
    <w:name w:val="251BC3CD64324642A8F6266F2CB08D571"/>
    <w:rsid w:val="00E232AD"/>
    <w:pPr>
      <w:spacing w:after="240" w:line="276" w:lineRule="auto"/>
    </w:pPr>
    <w:rPr>
      <w:rFonts w:ascii="Arial" w:eastAsia="Times New Roman" w:hAnsi="Arial" w:cs="Times New Roman"/>
      <w:sz w:val="24"/>
      <w:szCs w:val="24"/>
    </w:rPr>
  </w:style>
  <w:style w:type="paragraph" w:customStyle="1" w:styleId="3EF3C2A817204CCD89B34FA8D1B949571">
    <w:name w:val="3EF3C2A817204CCD89B34FA8D1B949571"/>
    <w:rsid w:val="00E232AD"/>
    <w:pPr>
      <w:spacing w:after="240" w:line="276" w:lineRule="auto"/>
    </w:pPr>
    <w:rPr>
      <w:rFonts w:ascii="Arial" w:eastAsia="Times New Roman" w:hAnsi="Arial" w:cs="Times New Roman"/>
      <w:sz w:val="24"/>
      <w:szCs w:val="24"/>
    </w:rPr>
  </w:style>
  <w:style w:type="paragraph" w:customStyle="1" w:styleId="FF3EF4DCCB6946C0B7B0396D57791FD7">
    <w:name w:val="FF3EF4DCCB6946C0B7B0396D57791FD7"/>
    <w:rsid w:val="00E232AD"/>
    <w:pPr>
      <w:spacing w:after="240" w:line="276" w:lineRule="auto"/>
    </w:pPr>
    <w:rPr>
      <w:rFonts w:ascii="Arial" w:eastAsia="Times New Roman" w:hAnsi="Arial" w:cs="Times New Roman"/>
      <w:sz w:val="24"/>
      <w:szCs w:val="24"/>
    </w:rPr>
  </w:style>
  <w:style w:type="paragraph" w:customStyle="1" w:styleId="D7AD7033C4264465A29AF91156C76A0A">
    <w:name w:val="D7AD7033C4264465A29AF91156C76A0A"/>
    <w:rsid w:val="00E232AD"/>
    <w:pPr>
      <w:spacing w:after="240" w:line="276" w:lineRule="auto"/>
    </w:pPr>
    <w:rPr>
      <w:rFonts w:ascii="Arial" w:eastAsia="Times New Roman" w:hAnsi="Arial" w:cs="Times New Roman"/>
      <w:sz w:val="24"/>
      <w:szCs w:val="24"/>
    </w:rPr>
  </w:style>
  <w:style w:type="paragraph" w:customStyle="1" w:styleId="EF70EC8DC521400280FBB5A1A34B6799">
    <w:name w:val="EF70EC8DC521400280FBB5A1A34B6799"/>
    <w:rsid w:val="00E232AD"/>
    <w:pPr>
      <w:spacing w:after="240" w:line="276" w:lineRule="auto"/>
    </w:pPr>
    <w:rPr>
      <w:rFonts w:ascii="Arial" w:eastAsia="Times New Roman" w:hAnsi="Arial" w:cs="Times New Roman"/>
      <w:sz w:val="24"/>
      <w:szCs w:val="24"/>
    </w:rPr>
  </w:style>
  <w:style w:type="paragraph" w:customStyle="1" w:styleId="59448E1329554B67B7CEEE8B54605B362">
    <w:name w:val="59448E1329554B67B7CEEE8B54605B362"/>
    <w:rsid w:val="00E232AD"/>
    <w:pPr>
      <w:spacing w:after="240" w:line="276" w:lineRule="auto"/>
    </w:pPr>
    <w:rPr>
      <w:rFonts w:ascii="Arial" w:eastAsia="Times New Roman" w:hAnsi="Arial" w:cs="Times New Roman"/>
      <w:sz w:val="24"/>
      <w:szCs w:val="24"/>
    </w:rPr>
  </w:style>
  <w:style w:type="paragraph" w:customStyle="1" w:styleId="4226C200B9EA4709A773902270C198202">
    <w:name w:val="4226C200B9EA4709A773902270C198202"/>
    <w:rsid w:val="00E232AD"/>
    <w:pPr>
      <w:spacing w:after="240" w:line="276" w:lineRule="auto"/>
    </w:pPr>
    <w:rPr>
      <w:rFonts w:ascii="Arial" w:eastAsia="Times New Roman" w:hAnsi="Arial" w:cs="Times New Roman"/>
      <w:sz w:val="24"/>
      <w:szCs w:val="24"/>
    </w:rPr>
  </w:style>
  <w:style w:type="paragraph" w:customStyle="1" w:styleId="C6E28F9F640C470ABCE755989B0DB9612">
    <w:name w:val="C6E28F9F640C470ABCE755989B0DB9612"/>
    <w:rsid w:val="00E232AD"/>
    <w:pPr>
      <w:spacing w:after="240" w:line="276" w:lineRule="auto"/>
    </w:pPr>
    <w:rPr>
      <w:rFonts w:ascii="Arial" w:eastAsia="Times New Roman" w:hAnsi="Arial" w:cs="Times New Roman"/>
      <w:sz w:val="24"/>
      <w:szCs w:val="24"/>
    </w:rPr>
  </w:style>
  <w:style w:type="paragraph" w:customStyle="1" w:styleId="C332A94BCC0B4539BB64E49D0529B4222">
    <w:name w:val="C332A94BCC0B4539BB64E49D0529B4222"/>
    <w:rsid w:val="00E232AD"/>
    <w:pPr>
      <w:spacing w:after="240" w:line="276" w:lineRule="auto"/>
    </w:pPr>
    <w:rPr>
      <w:rFonts w:ascii="Arial" w:eastAsia="Times New Roman" w:hAnsi="Arial" w:cs="Times New Roman"/>
      <w:sz w:val="24"/>
      <w:szCs w:val="24"/>
    </w:rPr>
  </w:style>
  <w:style w:type="paragraph" w:customStyle="1" w:styleId="F936E1C935CF47DC918C10F39242C3C42">
    <w:name w:val="F936E1C935CF47DC918C10F39242C3C42"/>
    <w:rsid w:val="00E232AD"/>
    <w:pPr>
      <w:spacing w:after="240" w:line="276" w:lineRule="auto"/>
    </w:pPr>
    <w:rPr>
      <w:rFonts w:ascii="Arial" w:eastAsia="Times New Roman" w:hAnsi="Arial" w:cs="Times New Roman"/>
      <w:sz w:val="24"/>
      <w:szCs w:val="24"/>
    </w:rPr>
  </w:style>
  <w:style w:type="paragraph" w:customStyle="1" w:styleId="CD4BA00E3A9A43238C256670B9E77DE12">
    <w:name w:val="CD4BA00E3A9A43238C256670B9E77DE12"/>
    <w:rsid w:val="00E232AD"/>
    <w:pPr>
      <w:spacing w:after="240" w:line="276" w:lineRule="auto"/>
    </w:pPr>
    <w:rPr>
      <w:rFonts w:ascii="Arial" w:eastAsia="Times New Roman" w:hAnsi="Arial" w:cs="Times New Roman"/>
      <w:sz w:val="24"/>
      <w:szCs w:val="24"/>
    </w:rPr>
  </w:style>
  <w:style w:type="paragraph" w:customStyle="1" w:styleId="8641112A4AAC443196F730636133BA302">
    <w:name w:val="8641112A4AAC443196F730636133BA302"/>
    <w:rsid w:val="00E232AD"/>
    <w:pPr>
      <w:spacing w:after="240" w:line="276" w:lineRule="auto"/>
    </w:pPr>
    <w:rPr>
      <w:rFonts w:ascii="Arial" w:eastAsia="Times New Roman" w:hAnsi="Arial" w:cs="Times New Roman"/>
      <w:sz w:val="24"/>
      <w:szCs w:val="24"/>
    </w:rPr>
  </w:style>
  <w:style w:type="paragraph" w:customStyle="1" w:styleId="57D6B72D4D2A4895B21488E14E5BFCD92">
    <w:name w:val="57D6B72D4D2A4895B21488E14E5BFCD92"/>
    <w:rsid w:val="00E232AD"/>
    <w:pPr>
      <w:spacing w:after="240" w:line="276" w:lineRule="auto"/>
    </w:pPr>
    <w:rPr>
      <w:rFonts w:ascii="Arial" w:eastAsia="Times New Roman" w:hAnsi="Arial" w:cs="Times New Roman"/>
      <w:sz w:val="24"/>
      <w:szCs w:val="24"/>
    </w:rPr>
  </w:style>
  <w:style w:type="paragraph" w:customStyle="1" w:styleId="B4303C19B7614DFC96CDCAA2592B455B2">
    <w:name w:val="B4303C19B7614DFC96CDCAA2592B455B2"/>
    <w:rsid w:val="00E232AD"/>
    <w:pPr>
      <w:spacing w:after="240" w:line="276" w:lineRule="auto"/>
    </w:pPr>
    <w:rPr>
      <w:rFonts w:ascii="Arial" w:eastAsia="Times New Roman" w:hAnsi="Arial" w:cs="Times New Roman"/>
      <w:sz w:val="24"/>
      <w:szCs w:val="24"/>
    </w:rPr>
  </w:style>
  <w:style w:type="paragraph" w:customStyle="1" w:styleId="22A710A8534E4EE7B6E4D40EBC637E1A2">
    <w:name w:val="22A710A8534E4EE7B6E4D40EBC637E1A2"/>
    <w:rsid w:val="00E232AD"/>
    <w:pPr>
      <w:spacing w:after="240" w:line="276" w:lineRule="auto"/>
    </w:pPr>
    <w:rPr>
      <w:rFonts w:ascii="Arial" w:eastAsia="Times New Roman" w:hAnsi="Arial" w:cs="Times New Roman"/>
      <w:sz w:val="24"/>
      <w:szCs w:val="24"/>
    </w:rPr>
  </w:style>
  <w:style w:type="paragraph" w:customStyle="1" w:styleId="3A975CC4F3B04903A154ABF826815F262">
    <w:name w:val="3A975CC4F3B04903A154ABF826815F262"/>
    <w:rsid w:val="00E232AD"/>
    <w:pPr>
      <w:spacing w:after="240" w:line="276" w:lineRule="auto"/>
    </w:pPr>
    <w:rPr>
      <w:rFonts w:ascii="Arial" w:eastAsia="Times New Roman" w:hAnsi="Arial" w:cs="Times New Roman"/>
      <w:sz w:val="24"/>
      <w:szCs w:val="24"/>
    </w:rPr>
  </w:style>
  <w:style w:type="paragraph" w:customStyle="1" w:styleId="C6526E8DF15345CBB978500322D8665E2">
    <w:name w:val="C6526E8DF15345CBB978500322D8665E2"/>
    <w:rsid w:val="00E232AD"/>
    <w:pPr>
      <w:spacing w:after="240" w:line="276" w:lineRule="auto"/>
    </w:pPr>
    <w:rPr>
      <w:rFonts w:ascii="Arial" w:eastAsia="Times New Roman" w:hAnsi="Arial" w:cs="Times New Roman"/>
      <w:sz w:val="24"/>
      <w:szCs w:val="24"/>
    </w:rPr>
  </w:style>
  <w:style w:type="paragraph" w:customStyle="1" w:styleId="519D2E995E584F28B9D168F1A72525EF2">
    <w:name w:val="519D2E995E584F28B9D168F1A72525EF2"/>
    <w:rsid w:val="00E232AD"/>
    <w:pPr>
      <w:spacing w:after="240" w:line="276" w:lineRule="auto"/>
    </w:pPr>
    <w:rPr>
      <w:rFonts w:ascii="Arial" w:eastAsia="Times New Roman" w:hAnsi="Arial" w:cs="Times New Roman"/>
      <w:sz w:val="24"/>
      <w:szCs w:val="24"/>
    </w:rPr>
  </w:style>
  <w:style w:type="paragraph" w:customStyle="1" w:styleId="D2E3A4171BD644DF9A088D4335298F462">
    <w:name w:val="D2E3A4171BD644DF9A088D4335298F462"/>
    <w:rsid w:val="00E232AD"/>
    <w:pPr>
      <w:spacing w:after="240" w:line="276" w:lineRule="auto"/>
    </w:pPr>
    <w:rPr>
      <w:rFonts w:ascii="Arial" w:eastAsia="Times New Roman" w:hAnsi="Arial" w:cs="Times New Roman"/>
      <w:sz w:val="24"/>
      <w:szCs w:val="24"/>
    </w:rPr>
  </w:style>
  <w:style w:type="paragraph" w:customStyle="1" w:styleId="322C64BC183D4046B45759038678C1292">
    <w:name w:val="322C64BC183D4046B45759038678C1292"/>
    <w:rsid w:val="00E232AD"/>
    <w:pPr>
      <w:spacing w:after="240" w:line="276" w:lineRule="auto"/>
    </w:pPr>
    <w:rPr>
      <w:rFonts w:ascii="Arial" w:eastAsia="Times New Roman" w:hAnsi="Arial" w:cs="Times New Roman"/>
      <w:sz w:val="24"/>
      <w:szCs w:val="24"/>
    </w:rPr>
  </w:style>
  <w:style w:type="paragraph" w:customStyle="1" w:styleId="30F0F698621749AABC534C38C7E2F1AC2">
    <w:name w:val="30F0F698621749AABC534C38C7E2F1AC2"/>
    <w:rsid w:val="00E232AD"/>
    <w:pPr>
      <w:spacing w:after="240" w:line="276" w:lineRule="auto"/>
    </w:pPr>
    <w:rPr>
      <w:rFonts w:ascii="Arial" w:eastAsia="Times New Roman" w:hAnsi="Arial" w:cs="Times New Roman"/>
      <w:sz w:val="24"/>
      <w:szCs w:val="24"/>
    </w:rPr>
  </w:style>
  <w:style w:type="paragraph" w:customStyle="1" w:styleId="ACC5EF22D1BF489A811724B2D42441852">
    <w:name w:val="ACC5EF22D1BF489A811724B2D42441852"/>
    <w:rsid w:val="00E232AD"/>
    <w:pPr>
      <w:spacing w:after="240" w:line="276" w:lineRule="auto"/>
    </w:pPr>
    <w:rPr>
      <w:rFonts w:ascii="Arial" w:eastAsia="Times New Roman" w:hAnsi="Arial" w:cs="Times New Roman"/>
      <w:sz w:val="24"/>
      <w:szCs w:val="24"/>
    </w:rPr>
  </w:style>
  <w:style w:type="paragraph" w:customStyle="1" w:styleId="F4A56A690D5C4C5EAF4387F11A50AD5C2">
    <w:name w:val="F4A56A690D5C4C5EAF4387F11A50AD5C2"/>
    <w:rsid w:val="00E232AD"/>
    <w:pPr>
      <w:spacing w:after="240" w:line="276" w:lineRule="auto"/>
    </w:pPr>
    <w:rPr>
      <w:rFonts w:ascii="Arial" w:eastAsia="Times New Roman" w:hAnsi="Arial" w:cs="Times New Roman"/>
      <w:sz w:val="24"/>
      <w:szCs w:val="24"/>
    </w:rPr>
  </w:style>
  <w:style w:type="paragraph" w:customStyle="1" w:styleId="ED81282E259D48A79C9EC62F6AA91F4F2">
    <w:name w:val="ED81282E259D48A79C9EC62F6AA91F4F2"/>
    <w:rsid w:val="00E232AD"/>
    <w:pPr>
      <w:spacing w:after="240" w:line="276" w:lineRule="auto"/>
    </w:pPr>
    <w:rPr>
      <w:rFonts w:ascii="Arial" w:eastAsia="Times New Roman" w:hAnsi="Arial" w:cs="Times New Roman"/>
      <w:sz w:val="24"/>
      <w:szCs w:val="24"/>
    </w:rPr>
  </w:style>
  <w:style w:type="paragraph" w:customStyle="1" w:styleId="D70B44410E364728B261E32C582F28D32">
    <w:name w:val="D70B44410E364728B261E32C582F28D32"/>
    <w:rsid w:val="00E232AD"/>
    <w:pPr>
      <w:spacing w:after="240" w:line="276" w:lineRule="auto"/>
    </w:pPr>
    <w:rPr>
      <w:rFonts w:ascii="Arial" w:eastAsia="Times New Roman" w:hAnsi="Arial" w:cs="Times New Roman"/>
      <w:sz w:val="24"/>
      <w:szCs w:val="24"/>
    </w:rPr>
  </w:style>
  <w:style w:type="paragraph" w:customStyle="1" w:styleId="D62F67D38EFE42CA9FD2E668DF3D47772">
    <w:name w:val="D62F67D38EFE42CA9FD2E668DF3D47772"/>
    <w:rsid w:val="00E232AD"/>
    <w:pPr>
      <w:spacing w:after="240" w:line="276" w:lineRule="auto"/>
    </w:pPr>
    <w:rPr>
      <w:rFonts w:ascii="Arial" w:eastAsia="Times New Roman" w:hAnsi="Arial" w:cs="Times New Roman"/>
      <w:sz w:val="24"/>
      <w:szCs w:val="24"/>
    </w:rPr>
  </w:style>
  <w:style w:type="paragraph" w:customStyle="1" w:styleId="D8B575D1B9AA49D585D930A0590609322">
    <w:name w:val="D8B575D1B9AA49D585D930A0590609322"/>
    <w:rsid w:val="00E232AD"/>
    <w:pPr>
      <w:spacing w:after="240" w:line="276" w:lineRule="auto"/>
    </w:pPr>
    <w:rPr>
      <w:rFonts w:ascii="Arial" w:eastAsia="Times New Roman" w:hAnsi="Arial" w:cs="Times New Roman"/>
      <w:sz w:val="24"/>
      <w:szCs w:val="24"/>
    </w:rPr>
  </w:style>
  <w:style w:type="paragraph" w:customStyle="1" w:styleId="CF01C228E56A44AC84733640ED0E6FCB2">
    <w:name w:val="CF01C228E56A44AC84733640ED0E6FCB2"/>
    <w:rsid w:val="00E232AD"/>
    <w:pPr>
      <w:spacing w:after="240" w:line="276" w:lineRule="auto"/>
    </w:pPr>
    <w:rPr>
      <w:rFonts w:ascii="Arial" w:eastAsia="Times New Roman" w:hAnsi="Arial" w:cs="Times New Roman"/>
      <w:sz w:val="24"/>
      <w:szCs w:val="24"/>
    </w:rPr>
  </w:style>
  <w:style w:type="paragraph" w:customStyle="1" w:styleId="254EFD67DA3A415BA862379A22FCAA0D2">
    <w:name w:val="254EFD67DA3A415BA862379A22FCAA0D2"/>
    <w:rsid w:val="00E232AD"/>
    <w:pPr>
      <w:spacing w:after="240" w:line="276" w:lineRule="auto"/>
    </w:pPr>
    <w:rPr>
      <w:rFonts w:ascii="Arial" w:eastAsia="Times New Roman" w:hAnsi="Arial" w:cs="Times New Roman"/>
      <w:sz w:val="24"/>
      <w:szCs w:val="24"/>
    </w:rPr>
  </w:style>
  <w:style w:type="paragraph" w:customStyle="1" w:styleId="393BA5AA020F4C6E9E5BA34633034DDD2">
    <w:name w:val="393BA5AA020F4C6E9E5BA34633034DDD2"/>
    <w:rsid w:val="00E232AD"/>
    <w:pPr>
      <w:spacing w:after="240" w:line="276" w:lineRule="auto"/>
    </w:pPr>
    <w:rPr>
      <w:rFonts w:ascii="Arial" w:eastAsia="Times New Roman" w:hAnsi="Arial" w:cs="Times New Roman"/>
      <w:sz w:val="24"/>
      <w:szCs w:val="24"/>
    </w:rPr>
  </w:style>
  <w:style w:type="paragraph" w:customStyle="1" w:styleId="D34F5046EC094982BC618F4DC38F1C552">
    <w:name w:val="D34F5046EC094982BC618F4DC38F1C552"/>
    <w:rsid w:val="00E232AD"/>
    <w:pPr>
      <w:spacing w:after="240" w:line="276" w:lineRule="auto"/>
    </w:pPr>
    <w:rPr>
      <w:rFonts w:ascii="Arial" w:eastAsia="Times New Roman" w:hAnsi="Arial" w:cs="Times New Roman"/>
      <w:sz w:val="24"/>
      <w:szCs w:val="24"/>
    </w:rPr>
  </w:style>
  <w:style w:type="paragraph" w:customStyle="1" w:styleId="251BC3CD64324642A8F6266F2CB08D572">
    <w:name w:val="251BC3CD64324642A8F6266F2CB08D572"/>
    <w:rsid w:val="00E232AD"/>
    <w:pPr>
      <w:spacing w:after="240" w:line="276" w:lineRule="auto"/>
    </w:pPr>
    <w:rPr>
      <w:rFonts w:ascii="Arial" w:eastAsia="Times New Roman" w:hAnsi="Arial" w:cs="Times New Roman"/>
      <w:sz w:val="24"/>
      <w:szCs w:val="24"/>
    </w:rPr>
  </w:style>
  <w:style w:type="paragraph" w:customStyle="1" w:styleId="3EF3C2A817204CCD89B34FA8D1B949572">
    <w:name w:val="3EF3C2A817204CCD89B34FA8D1B949572"/>
    <w:rsid w:val="00E232AD"/>
    <w:pPr>
      <w:spacing w:after="240" w:line="276" w:lineRule="auto"/>
    </w:pPr>
    <w:rPr>
      <w:rFonts w:ascii="Arial" w:eastAsia="Times New Roman" w:hAnsi="Arial" w:cs="Times New Roman"/>
      <w:sz w:val="24"/>
      <w:szCs w:val="24"/>
    </w:rPr>
  </w:style>
  <w:style w:type="paragraph" w:customStyle="1" w:styleId="FF3EF4DCCB6946C0B7B0396D57791FD71">
    <w:name w:val="FF3EF4DCCB6946C0B7B0396D57791FD71"/>
    <w:rsid w:val="00E232AD"/>
    <w:pPr>
      <w:spacing w:after="240" w:line="276" w:lineRule="auto"/>
    </w:pPr>
    <w:rPr>
      <w:rFonts w:ascii="Arial" w:eastAsia="Times New Roman" w:hAnsi="Arial" w:cs="Times New Roman"/>
      <w:sz w:val="24"/>
      <w:szCs w:val="24"/>
    </w:rPr>
  </w:style>
  <w:style w:type="paragraph" w:customStyle="1" w:styleId="D7AD7033C4264465A29AF91156C76A0A1">
    <w:name w:val="D7AD7033C4264465A29AF91156C76A0A1"/>
    <w:rsid w:val="00E232AD"/>
    <w:pPr>
      <w:spacing w:after="240" w:line="276" w:lineRule="auto"/>
    </w:pPr>
    <w:rPr>
      <w:rFonts w:ascii="Arial" w:eastAsia="Times New Roman" w:hAnsi="Arial" w:cs="Times New Roman"/>
      <w:sz w:val="24"/>
      <w:szCs w:val="24"/>
    </w:rPr>
  </w:style>
  <w:style w:type="paragraph" w:customStyle="1" w:styleId="EF70EC8DC521400280FBB5A1A34B67991">
    <w:name w:val="EF70EC8DC521400280FBB5A1A34B67991"/>
    <w:rsid w:val="00E232AD"/>
    <w:pPr>
      <w:spacing w:after="240" w:line="276" w:lineRule="auto"/>
    </w:pPr>
    <w:rPr>
      <w:rFonts w:ascii="Arial" w:eastAsia="Times New Roman" w:hAnsi="Arial" w:cs="Times New Roman"/>
      <w:sz w:val="24"/>
      <w:szCs w:val="24"/>
    </w:rPr>
  </w:style>
  <w:style w:type="paragraph" w:customStyle="1" w:styleId="B69FAC170AED41E3B4253B0D007B3E4D">
    <w:name w:val="B69FAC170AED41E3B4253B0D007B3E4D"/>
    <w:rsid w:val="00E232AD"/>
    <w:pPr>
      <w:spacing w:after="240" w:line="276" w:lineRule="auto"/>
    </w:pPr>
    <w:rPr>
      <w:rFonts w:ascii="Arial" w:eastAsia="Times New Roman" w:hAnsi="Arial" w:cs="Times New Roman"/>
      <w:sz w:val="24"/>
      <w:szCs w:val="24"/>
    </w:rPr>
  </w:style>
  <w:style w:type="paragraph" w:customStyle="1" w:styleId="E5412BB4D96749E296AFF2F66BEF5253">
    <w:name w:val="E5412BB4D96749E296AFF2F66BEF5253"/>
    <w:rsid w:val="00E232AD"/>
    <w:pPr>
      <w:spacing w:after="240" w:line="276" w:lineRule="auto"/>
    </w:pPr>
    <w:rPr>
      <w:rFonts w:ascii="Arial" w:eastAsia="Times New Roman" w:hAnsi="Arial" w:cs="Times New Roman"/>
      <w:sz w:val="24"/>
      <w:szCs w:val="24"/>
    </w:rPr>
  </w:style>
  <w:style w:type="paragraph" w:customStyle="1" w:styleId="482BE2F8D88D43A1809F58CBB8B5B6BF">
    <w:name w:val="482BE2F8D88D43A1809F58CBB8B5B6BF"/>
    <w:rsid w:val="00E232AD"/>
    <w:pPr>
      <w:spacing w:after="240" w:line="276" w:lineRule="auto"/>
    </w:pPr>
    <w:rPr>
      <w:rFonts w:ascii="Arial" w:eastAsia="Times New Roman" w:hAnsi="Arial" w:cs="Times New Roman"/>
      <w:sz w:val="24"/>
      <w:szCs w:val="24"/>
    </w:rPr>
  </w:style>
  <w:style w:type="paragraph" w:customStyle="1" w:styleId="930097685DAE4569A238501F446BB9B3">
    <w:name w:val="930097685DAE4569A238501F446BB9B3"/>
    <w:rsid w:val="00E232AD"/>
    <w:pPr>
      <w:spacing w:after="240" w:line="276" w:lineRule="auto"/>
    </w:pPr>
    <w:rPr>
      <w:rFonts w:ascii="Arial" w:eastAsia="Times New Roman" w:hAnsi="Arial" w:cs="Times New Roman"/>
      <w:sz w:val="24"/>
      <w:szCs w:val="24"/>
    </w:rPr>
  </w:style>
  <w:style w:type="paragraph" w:customStyle="1" w:styleId="D7D5FBC273DE4031B0C54DB93F4A25F0">
    <w:name w:val="D7D5FBC273DE4031B0C54DB93F4A25F0"/>
    <w:rsid w:val="00E232AD"/>
    <w:pPr>
      <w:spacing w:after="240" w:line="276" w:lineRule="auto"/>
    </w:pPr>
    <w:rPr>
      <w:rFonts w:ascii="Arial" w:eastAsia="Times New Roman" w:hAnsi="Arial" w:cs="Times New Roman"/>
      <w:sz w:val="24"/>
      <w:szCs w:val="24"/>
    </w:rPr>
  </w:style>
  <w:style w:type="paragraph" w:customStyle="1" w:styleId="EC786733772D4E1FACB13E7703EA462F">
    <w:name w:val="EC786733772D4E1FACB13E7703EA462F"/>
    <w:rsid w:val="00E232AD"/>
    <w:pPr>
      <w:spacing w:after="240" w:line="276" w:lineRule="auto"/>
    </w:pPr>
    <w:rPr>
      <w:rFonts w:ascii="Arial" w:eastAsia="Times New Roman" w:hAnsi="Arial" w:cs="Times New Roman"/>
      <w:sz w:val="24"/>
      <w:szCs w:val="24"/>
    </w:rPr>
  </w:style>
  <w:style w:type="paragraph" w:customStyle="1" w:styleId="9DE722ED5F75414D937E83D8F9BBD62E">
    <w:name w:val="9DE722ED5F75414D937E83D8F9BBD62E"/>
    <w:rsid w:val="00E232AD"/>
    <w:pPr>
      <w:spacing w:after="240" w:line="276" w:lineRule="auto"/>
    </w:pPr>
    <w:rPr>
      <w:rFonts w:ascii="Arial" w:eastAsia="Times New Roman" w:hAnsi="Arial" w:cs="Times New Roman"/>
      <w:sz w:val="24"/>
      <w:szCs w:val="24"/>
    </w:rPr>
  </w:style>
  <w:style w:type="paragraph" w:customStyle="1" w:styleId="34CDF160DBC64B3DBB4A6F84EAE43172">
    <w:name w:val="34CDF160DBC64B3DBB4A6F84EAE43172"/>
    <w:rsid w:val="00E232AD"/>
    <w:pPr>
      <w:spacing w:after="240" w:line="276" w:lineRule="auto"/>
    </w:pPr>
    <w:rPr>
      <w:rFonts w:ascii="Arial" w:eastAsia="Times New Roman" w:hAnsi="Arial" w:cs="Times New Roman"/>
      <w:sz w:val="24"/>
      <w:szCs w:val="24"/>
    </w:rPr>
  </w:style>
  <w:style w:type="paragraph" w:customStyle="1" w:styleId="59448E1329554B67B7CEEE8B54605B363">
    <w:name w:val="59448E1329554B67B7CEEE8B54605B363"/>
    <w:rsid w:val="00E232AD"/>
    <w:pPr>
      <w:spacing w:after="240" w:line="276" w:lineRule="auto"/>
    </w:pPr>
    <w:rPr>
      <w:rFonts w:ascii="Arial" w:eastAsia="Times New Roman" w:hAnsi="Arial" w:cs="Times New Roman"/>
      <w:sz w:val="24"/>
      <w:szCs w:val="24"/>
    </w:rPr>
  </w:style>
  <w:style w:type="paragraph" w:customStyle="1" w:styleId="4226C200B9EA4709A773902270C198203">
    <w:name w:val="4226C200B9EA4709A773902270C198203"/>
    <w:rsid w:val="00E232AD"/>
    <w:pPr>
      <w:spacing w:after="240" w:line="276" w:lineRule="auto"/>
    </w:pPr>
    <w:rPr>
      <w:rFonts w:ascii="Arial" w:eastAsia="Times New Roman" w:hAnsi="Arial" w:cs="Times New Roman"/>
      <w:sz w:val="24"/>
      <w:szCs w:val="24"/>
    </w:rPr>
  </w:style>
  <w:style w:type="paragraph" w:customStyle="1" w:styleId="C6E28F9F640C470ABCE755989B0DB9613">
    <w:name w:val="C6E28F9F640C470ABCE755989B0DB9613"/>
    <w:rsid w:val="00E232AD"/>
    <w:pPr>
      <w:spacing w:after="240" w:line="276" w:lineRule="auto"/>
    </w:pPr>
    <w:rPr>
      <w:rFonts w:ascii="Arial" w:eastAsia="Times New Roman" w:hAnsi="Arial" w:cs="Times New Roman"/>
      <w:sz w:val="24"/>
      <w:szCs w:val="24"/>
    </w:rPr>
  </w:style>
  <w:style w:type="paragraph" w:customStyle="1" w:styleId="C332A94BCC0B4539BB64E49D0529B4223">
    <w:name w:val="C332A94BCC0B4539BB64E49D0529B4223"/>
    <w:rsid w:val="00E232AD"/>
    <w:pPr>
      <w:spacing w:after="240" w:line="276" w:lineRule="auto"/>
    </w:pPr>
    <w:rPr>
      <w:rFonts w:ascii="Arial" w:eastAsia="Times New Roman" w:hAnsi="Arial" w:cs="Times New Roman"/>
      <w:sz w:val="24"/>
      <w:szCs w:val="24"/>
    </w:rPr>
  </w:style>
  <w:style w:type="paragraph" w:customStyle="1" w:styleId="F936E1C935CF47DC918C10F39242C3C43">
    <w:name w:val="F936E1C935CF47DC918C10F39242C3C43"/>
    <w:rsid w:val="00E232AD"/>
    <w:pPr>
      <w:spacing w:after="240" w:line="276" w:lineRule="auto"/>
    </w:pPr>
    <w:rPr>
      <w:rFonts w:ascii="Arial" w:eastAsia="Times New Roman" w:hAnsi="Arial" w:cs="Times New Roman"/>
      <w:sz w:val="24"/>
      <w:szCs w:val="24"/>
    </w:rPr>
  </w:style>
  <w:style w:type="paragraph" w:customStyle="1" w:styleId="CD4BA00E3A9A43238C256670B9E77DE13">
    <w:name w:val="CD4BA00E3A9A43238C256670B9E77DE13"/>
    <w:rsid w:val="00E232AD"/>
    <w:pPr>
      <w:spacing w:after="240" w:line="276" w:lineRule="auto"/>
    </w:pPr>
    <w:rPr>
      <w:rFonts w:ascii="Arial" w:eastAsia="Times New Roman" w:hAnsi="Arial" w:cs="Times New Roman"/>
      <w:sz w:val="24"/>
      <w:szCs w:val="24"/>
    </w:rPr>
  </w:style>
  <w:style w:type="paragraph" w:customStyle="1" w:styleId="8641112A4AAC443196F730636133BA303">
    <w:name w:val="8641112A4AAC443196F730636133BA303"/>
    <w:rsid w:val="00E232AD"/>
    <w:pPr>
      <w:spacing w:after="240" w:line="276" w:lineRule="auto"/>
    </w:pPr>
    <w:rPr>
      <w:rFonts w:ascii="Arial" w:eastAsia="Times New Roman" w:hAnsi="Arial" w:cs="Times New Roman"/>
      <w:sz w:val="24"/>
      <w:szCs w:val="24"/>
    </w:rPr>
  </w:style>
  <w:style w:type="paragraph" w:customStyle="1" w:styleId="57D6B72D4D2A4895B21488E14E5BFCD93">
    <w:name w:val="57D6B72D4D2A4895B21488E14E5BFCD93"/>
    <w:rsid w:val="00E232AD"/>
    <w:pPr>
      <w:spacing w:after="240" w:line="276" w:lineRule="auto"/>
    </w:pPr>
    <w:rPr>
      <w:rFonts w:ascii="Arial" w:eastAsia="Times New Roman" w:hAnsi="Arial" w:cs="Times New Roman"/>
      <w:sz w:val="24"/>
      <w:szCs w:val="24"/>
    </w:rPr>
  </w:style>
  <w:style w:type="paragraph" w:customStyle="1" w:styleId="B4303C19B7614DFC96CDCAA2592B455B3">
    <w:name w:val="B4303C19B7614DFC96CDCAA2592B455B3"/>
    <w:rsid w:val="00E232AD"/>
    <w:pPr>
      <w:spacing w:after="240" w:line="276" w:lineRule="auto"/>
    </w:pPr>
    <w:rPr>
      <w:rFonts w:ascii="Arial" w:eastAsia="Times New Roman" w:hAnsi="Arial" w:cs="Times New Roman"/>
      <w:sz w:val="24"/>
      <w:szCs w:val="24"/>
    </w:rPr>
  </w:style>
  <w:style w:type="paragraph" w:customStyle="1" w:styleId="22A710A8534E4EE7B6E4D40EBC637E1A3">
    <w:name w:val="22A710A8534E4EE7B6E4D40EBC637E1A3"/>
    <w:rsid w:val="00E232AD"/>
    <w:pPr>
      <w:spacing w:after="240" w:line="276" w:lineRule="auto"/>
    </w:pPr>
    <w:rPr>
      <w:rFonts w:ascii="Arial" w:eastAsia="Times New Roman" w:hAnsi="Arial" w:cs="Times New Roman"/>
      <w:sz w:val="24"/>
      <w:szCs w:val="24"/>
    </w:rPr>
  </w:style>
  <w:style w:type="paragraph" w:customStyle="1" w:styleId="3A975CC4F3B04903A154ABF826815F263">
    <w:name w:val="3A975CC4F3B04903A154ABF826815F263"/>
    <w:rsid w:val="00E232AD"/>
    <w:pPr>
      <w:spacing w:after="240" w:line="276" w:lineRule="auto"/>
    </w:pPr>
    <w:rPr>
      <w:rFonts w:ascii="Arial" w:eastAsia="Times New Roman" w:hAnsi="Arial" w:cs="Times New Roman"/>
      <w:sz w:val="24"/>
      <w:szCs w:val="24"/>
    </w:rPr>
  </w:style>
  <w:style w:type="paragraph" w:customStyle="1" w:styleId="C6526E8DF15345CBB978500322D8665E3">
    <w:name w:val="C6526E8DF15345CBB978500322D8665E3"/>
    <w:rsid w:val="00E232AD"/>
    <w:pPr>
      <w:spacing w:after="240" w:line="276" w:lineRule="auto"/>
    </w:pPr>
    <w:rPr>
      <w:rFonts w:ascii="Arial" w:eastAsia="Times New Roman" w:hAnsi="Arial" w:cs="Times New Roman"/>
      <w:sz w:val="24"/>
      <w:szCs w:val="24"/>
    </w:rPr>
  </w:style>
  <w:style w:type="paragraph" w:customStyle="1" w:styleId="519D2E995E584F28B9D168F1A72525EF3">
    <w:name w:val="519D2E995E584F28B9D168F1A72525EF3"/>
    <w:rsid w:val="00E232AD"/>
    <w:pPr>
      <w:spacing w:after="240" w:line="276" w:lineRule="auto"/>
    </w:pPr>
    <w:rPr>
      <w:rFonts w:ascii="Arial" w:eastAsia="Times New Roman" w:hAnsi="Arial" w:cs="Times New Roman"/>
      <w:sz w:val="24"/>
      <w:szCs w:val="24"/>
    </w:rPr>
  </w:style>
  <w:style w:type="paragraph" w:customStyle="1" w:styleId="D2E3A4171BD644DF9A088D4335298F463">
    <w:name w:val="D2E3A4171BD644DF9A088D4335298F463"/>
    <w:rsid w:val="00E232AD"/>
    <w:pPr>
      <w:spacing w:after="240" w:line="276" w:lineRule="auto"/>
    </w:pPr>
    <w:rPr>
      <w:rFonts w:ascii="Arial" w:eastAsia="Times New Roman" w:hAnsi="Arial" w:cs="Times New Roman"/>
      <w:sz w:val="24"/>
      <w:szCs w:val="24"/>
    </w:rPr>
  </w:style>
  <w:style w:type="paragraph" w:customStyle="1" w:styleId="322C64BC183D4046B45759038678C1293">
    <w:name w:val="322C64BC183D4046B45759038678C1293"/>
    <w:rsid w:val="00E232AD"/>
    <w:pPr>
      <w:spacing w:after="240" w:line="276" w:lineRule="auto"/>
    </w:pPr>
    <w:rPr>
      <w:rFonts w:ascii="Arial" w:eastAsia="Times New Roman" w:hAnsi="Arial" w:cs="Times New Roman"/>
      <w:sz w:val="24"/>
      <w:szCs w:val="24"/>
    </w:rPr>
  </w:style>
  <w:style w:type="paragraph" w:customStyle="1" w:styleId="30F0F698621749AABC534C38C7E2F1AC3">
    <w:name w:val="30F0F698621749AABC534C38C7E2F1AC3"/>
    <w:rsid w:val="00E232AD"/>
    <w:pPr>
      <w:spacing w:after="240" w:line="276" w:lineRule="auto"/>
    </w:pPr>
    <w:rPr>
      <w:rFonts w:ascii="Arial" w:eastAsia="Times New Roman" w:hAnsi="Arial" w:cs="Times New Roman"/>
      <w:sz w:val="24"/>
      <w:szCs w:val="24"/>
    </w:rPr>
  </w:style>
  <w:style w:type="paragraph" w:customStyle="1" w:styleId="ACC5EF22D1BF489A811724B2D42441853">
    <w:name w:val="ACC5EF22D1BF489A811724B2D42441853"/>
    <w:rsid w:val="00E232AD"/>
    <w:pPr>
      <w:spacing w:after="240" w:line="276" w:lineRule="auto"/>
    </w:pPr>
    <w:rPr>
      <w:rFonts w:ascii="Arial" w:eastAsia="Times New Roman" w:hAnsi="Arial" w:cs="Times New Roman"/>
      <w:sz w:val="24"/>
      <w:szCs w:val="24"/>
    </w:rPr>
  </w:style>
  <w:style w:type="paragraph" w:customStyle="1" w:styleId="F4A56A690D5C4C5EAF4387F11A50AD5C3">
    <w:name w:val="F4A56A690D5C4C5EAF4387F11A50AD5C3"/>
    <w:rsid w:val="00E232AD"/>
    <w:pPr>
      <w:spacing w:after="240" w:line="276" w:lineRule="auto"/>
    </w:pPr>
    <w:rPr>
      <w:rFonts w:ascii="Arial" w:eastAsia="Times New Roman" w:hAnsi="Arial" w:cs="Times New Roman"/>
      <w:sz w:val="24"/>
      <w:szCs w:val="24"/>
    </w:rPr>
  </w:style>
  <w:style w:type="paragraph" w:customStyle="1" w:styleId="ED81282E259D48A79C9EC62F6AA91F4F3">
    <w:name w:val="ED81282E259D48A79C9EC62F6AA91F4F3"/>
    <w:rsid w:val="00E232AD"/>
    <w:pPr>
      <w:spacing w:after="240" w:line="276" w:lineRule="auto"/>
    </w:pPr>
    <w:rPr>
      <w:rFonts w:ascii="Arial" w:eastAsia="Times New Roman" w:hAnsi="Arial" w:cs="Times New Roman"/>
      <w:sz w:val="24"/>
      <w:szCs w:val="24"/>
    </w:rPr>
  </w:style>
  <w:style w:type="paragraph" w:customStyle="1" w:styleId="D70B44410E364728B261E32C582F28D33">
    <w:name w:val="D70B44410E364728B261E32C582F28D33"/>
    <w:rsid w:val="00E232AD"/>
    <w:pPr>
      <w:spacing w:after="240" w:line="276" w:lineRule="auto"/>
    </w:pPr>
    <w:rPr>
      <w:rFonts w:ascii="Arial" w:eastAsia="Times New Roman" w:hAnsi="Arial" w:cs="Times New Roman"/>
      <w:sz w:val="24"/>
      <w:szCs w:val="24"/>
    </w:rPr>
  </w:style>
  <w:style w:type="paragraph" w:customStyle="1" w:styleId="D62F67D38EFE42CA9FD2E668DF3D47773">
    <w:name w:val="D62F67D38EFE42CA9FD2E668DF3D47773"/>
    <w:rsid w:val="00E232AD"/>
    <w:pPr>
      <w:spacing w:after="240" w:line="276" w:lineRule="auto"/>
    </w:pPr>
    <w:rPr>
      <w:rFonts w:ascii="Arial" w:eastAsia="Times New Roman" w:hAnsi="Arial" w:cs="Times New Roman"/>
      <w:sz w:val="24"/>
      <w:szCs w:val="24"/>
    </w:rPr>
  </w:style>
  <w:style w:type="paragraph" w:customStyle="1" w:styleId="D8B575D1B9AA49D585D930A0590609323">
    <w:name w:val="D8B575D1B9AA49D585D930A0590609323"/>
    <w:rsid w:val="00E232AD"/>
    <w:pPr>
      <w:spacing w:after="240" w:line="276" w:lineRule="auto"/>
    </w:pPr>
    <w:rPr>
      <w:rFonts w:ascii="Arial" w:eastAsia="Times New Roman" w:hAnsi="Arial" w:cs="Times New Roman"/>
      <w:sz w:val="24"/>
      <w:szCs w:val="24"/>
    </w:rPr>
  </w:style>
  <w:style w:type="paragraph" w:customStyle="1" w:styleId="CF01C228E56A44AC84733640ED0E6FCB3">
    <w:name w:val="CF01C228E56A44AC84733640ED0E6FCB3"/>
    <w:rsid w:val="00E232AD"/>
    <w:pPr>
      <w:spacing w:after="240" w:line="276" w:lineRule="auto"/>
    </w:pPr>
    <w:rPr>
      <w:rFonts w:ascii="Arial" w:eastAsia="Times New Roman" w:hAnsi="Arial" w:cs="Times New Roman"/>
      <w:sz w:val="24"/>
      <w:szCs w:val="24"/>
    </w:rPr>
  </w:style>
  <w:style w:type="paragraph" w:customStyle="1" w:styleId="254EFD67DA3A415BA862379A22FCAA0D3">
    <w:name w:val="254EFD67DA3A415BA862379A22FCAA0D3"/>
    <w:rsid w:val="00E232AD"/>
    <w:pPr>
      <w:spacing w:after="240" w:line="276" w:lineRule="auto"/>
    </w:pPr>
    <w:rPr>
      <w:rFonts w:ascii="Arial" w:eastAsia="Times New Roman" w:hAnsi="Arial" w:cs="Times New Roman"/>
      <w:sz w:val="24"/>
      <w:szCs w:val="24"/>
    </w:rPr>
  </w:style>
  <w:style w:type="paragraph" w:customStyle="1" w:styleId="393BA5AA020F4C6E9E5BA34633034DDD3">
    <w:name w:val="393BA5AA020F4C6E9E5BA34633034DDD3"/>
    <w:rsid w:val="00E232AD"/>
    <w:pPr>
      <w:spacing w:after="240" w:line="276" w:lineRule="auto"/>
    </w:pPr>
    <w:rPr>
      <w:rFonts w:ascii="Arial" w:eastAsia="Times New Roman" w:hAnsi="Arial" w:cs="Times New Roman"/>
      <w:sz w:val="24"/>
      <w:szCs w:val="24"/>
    </w:rPr>
  </w:style>
  <w:style w:type="paragraph" w:customStyle="1" w:styleId="D34F5046EC094982BC618F4DC38F1C553">
    <w:name w:val="D34F5046EC094982BC618F4DC38F1C553"/>
    <w:rsid w:val="00E232AD"/>
    <w:pPr>
      <w:spacing w:after="240" w:line="276" w:lineRule="auto"/>
    </w:pPr>
    <w:rPr>
      <w:rFonts w:ascii="Arial" w:eastAsia="Times New Roman" w:hAnsi="Arial" w:cs="Times New Roman"/>
      <w:sz w:val="24"/>
      <w:szCs w:val="24"/>
    </w:rPr>
  </w:style>
  <w:style w:type="paragraph" w:customStyle="1" w:styleId="251BC3CD64324642A8F6266F2CB08D573">
    <w:name w:val="251BC3CD64324642A8F6266F2CB08D573"/>
    <w:rsid w:val="00E232AD"/>
    <w:pPr>
      <w:spacing w:after="240" w:line="276" w:lineRule="auto"/>
    </w:pPr>
    <w:rPr>
      <w:rFonts w:ascii="Arial" w:eastAsia="Times New Roman" w:hAnsi="Arial" w:cs="Times New Roman"/>
      <w:sz w:val="24"/>
      <w:szCs w:val="24"/>
    </w:rPr>
  </w:style>
  <w:style w:type="paragraph" w:customStyle="1" w:styleId="3EF3C2A817204CCD89B34FA8D1B949573">
    <w:name w:val="3EF3C2A817204CCD89B34FA8D1B949573"/>
    <w:rsid w:val="00E232AD"/>
    <w:pPr>
      <w:spacing w:after="240" w:line="276" w:lineRule="auto"/>
    </w:pPr>
    <w:rPr>
      <w:rFonts w:ascii="Arial" w:eastAsia="Times New Roman" w:hAnsi="Arial" w:cs="Times New Roman"/>
      <w:sz w:val="24"/>
      <w:szCs w:val="24"/>
    </w:rPr>
  </w:style>
  <w:style w:type="paragraph" w:customStyle="1" w:styleId="FF3EF4DCCB6946C0B7B0396D57791FD72">
    <w:name w:val="FF3EF4DCCB6946C0B7B0396D57791FD72"/>
    <w:rsid w:val="00E232AD"/>
    <w:pPr>
      <w:spacing w:after="240" w:line="276" w:lineRule="auto"/>
    </w:pPr>
    <w:rPr>
      <w:rFonts w:ascii="Arial" w:eastAsia="Times New Roman" w:hAnsi="Arial" w:cs="Times New Roman"/>
      <w:sz w:val="24"/>
      <w:szCs w:val="24"/>
    </w:rPr>
  </w:style>
  <w:style w:type="paragraph" w:customStyle="1" w:styleId="D7AD7033C4264465A29AF91156C76A0A2">
    <w:name w:val="D7AD7033C4264465A29AF91156C76A0A2"/>
    <w:rsid w:val="00E232AD"/>
    <w:pPr>
      <w:spacing w:after="240" w:line="276" w:lineRule="auto"/>
    </w:pPr>
    <w:rPr>
      <w:rFonts w:ascii="Arial" w:eastAsia="Times New Roman" w:hAnsi="Arial" w:cs="Times New Roman"/>
      <w:sz w:val="24"/>
      <w:szCs w:val="24"/>
    </w:rPr>
  </w:style>
  <w:style w:type="paragraph" w:customStyle="1" w:styleId="EF70EC8DC521400280FBB5A1A34B67992">
    <w:name w:val="EF70EC8DC521400280FBB5A1A34B67992"/>
    <w:rsid w:val="00E232AD"/>
    <w:pPr>
      <w:spacing w:after="240" w:line="276" w:lineRule="auto"/>
    </w:pPr>
    <w:rPr>
      <w:rFonts w:ascii="Arial" w:eastAsia="Times New Roman" w:hAnsi="Arial" w:cs="Times New Roman"/>
      <w:sz w:val="24"/>
      <w:szCs w:val="24"/>
    </w:rPr>
  </w:style>
  <w:style w:type="paragraph" w:customStyle="1" w:styleId="B69FAC170AED41E3B4253B0D007B3E4D1">
    <w:name w:val="B69FAC170AED41E3B4253B0D007B3E4D1"/>
    <w:rsid w:val="00E232AD"/>
    <w:pPr>
      <w:spacing w:after="240" w:line="276" w:lineRule="auto"/>
    </w:pPr>
    <w:rPr>
      <w:rFonts w:ascii="Arial" w:eastAsia="Times New Roman" w:hAnsi="Arial" w:cs="Times New Roman"/>
      <w:sz w:val="24"/>
      <w:szCs w:val="24"/>
    </w:rPr>
  </w:style>
  <w:style w:type="paragraph" w:customStyle="1" w:styleId="E5412BB4D96749E296AFF2F66BEF52531">
    <w:name w:val="E5412BB4D96749E296AFF2F66BEF52531"/>
    <w:rsid w:val="00E232AD"/>
    <w:pPr>
      <w:spacing w:after="240" w:line="276" w:lineRule="auto"/>
    </w:pPr>
    <w:rPr>
      <w:rFonts w:ascii="Arial" w:eastAsia="Times New Roman" w:hAnsi="Arial" w:cs="Times New Roman"/>
      <w:sz w:val="24"/>
      <w:szCs w:val="24"/>
    </w:rPr>
  </w:style>
  <w:style w:type="paragraph" w:customStyle="1" w:styleId="482BE2F8D88D43A1809F58CBB8B5B6BF1">
    <w:name w:val="482BE2F8D88D43A1809F58CBB8B5B6BF1"/>
    <w:rsid w:val="00E232AD"/>
    <w:pPr>
      <w:spacing w:after="240" w:line="276" w:lineRule="auto"/>
    </w:pPr>
    <w:rPr>
      <w:rFonts w:ascii="Arial" w:eastAsia="Times New Roman" w:hAnsi="Arial" w:cs="Times New Roman"/>
      <w:sz w:val="24"/>
      <w:szCs w:val="24"/>
    </w:rPr>
  </w:style>
  <w:style w:type="paragraph" w:customStyle="1" w:styleId="930097685DAE4569A238501F446BB9B31">
    <w:name w:val="930097685DAE4569A238501F446BB9B31"/>
    <w:rsid w:val="00E232AD"/>
    <w:pPr>
      <w:spacing w:after="240" w:line="276" w:lineRule="auto"/>
    </w:pPr>
    <w:rPr>
      <w:rFonts w:ascii="Arial" w:eastAsia="Times New Roman" w:hAnsi="Arial" w:cs="Times New Roman"/>
      <w:sz w:val="24"/>
      <w:szCs w:val="24"/>
    </w:rPr>
  </w:style>
  <w:style w:type="paragraph" w:customStyle="1" w:styleId="D7D5FBC273DE4031B0C54DB93F4A25F01">
    <w:name w:val="D7D5FBC273DE4031B0C54DB93F4A25F01"/>
    <w:rsid w:val="00E232AD"/>
    <w:pPr>
      <w:spacing w:after="240" w:line="276" w:lineRule="auto"/>
    </w:pPr>
    <w:rPr>
      <w:rFonts w:ascii="Arial" w:eastAsia="Times New Roman" w:hAnsi="Arial" w:cs="Times New Roman"/>
      <w:sz w:val="24"/>
      <w:szCs w:val="24"/>
    </w:rPr>
  </w:style>
  <w:style w:type="paragraph" w:customStyle="1" w:styleId="EC786733772D4E1FACB13E7703EA462F1">
    <w:name w:val="EC786733772D4E1FACB13E7703EA462F1"/>
    <w:rsid w:val="00E232AD"/>
    <w:pPr>
      <w:spacing w:after="240" w:line="276" w:lineRule="auto"/>
    </w:pPr>
    <w:rPr>
      <w:rFonts w:ascii="Arial" w:eastAsia="Times New Roman" w:hAnsi="Arial" w:cs="Times New Roman"/>
      <w:sz w:val="24"/>
      <w:szCs w:val="24"/>
    </w:rPr>
  </w:style>
  <w:style w:type="paragraph" w:customStyle="1" w:styleId="9DE722ED5F75414D937E83D8F9BBD62E1">
    <w:name w:val="9DE722ED5F75414D937E83D8F9BBD62E1"/>
    <w:rsid w:val="00E232AD"/>
    <w:pPr>
      <w:spacing w:after="240" w:line="276" w:lineRule="auto"/>
    </w:pPr>
    <w:rPr>
      <w:rFonts w:ascii="Arial" w:eastAsia="Times New Roman" w:hAnsi="Arial" w:cs="Times New Roman"/>
      <w:sz w:val="24"/>
      <w:szCs w:val="24"/>
    </w:rPr>
  </w:style>
  <w:style w:type="paragraph" w:customStyle="1" w:styleId="34CDF160DBC64B3DBB4A6F84EAE431721">
    <w:name w:val="34CDF160DBC64B3DBB4A6F84EAE431721"/>
    <w:rsid w:val="00E232AD"/>
    <w:pPr>
      <w:spacing w:after="240" w:line="276" w:lineRule="auto"/>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4282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2020-10-01T11:33:00Z</dcterms:created>
  <dcterms:modified xsi:type="dcterms:W3CDTF">2020-10-02T07:57:00Z</dcterms:modified>
</cp:coreProperties>
</file>