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40FC5" w14:textId="45470486" w:rsidR="00443081" w:rsidRPr="00554F35" w:rsidRDefault="009274A7" w:rsidP="0053134E">
      <w:pPr>
        <w:pStyle w:val="Title"/>
        <w:spacing w:after="240" w:line="360" w:lineRule="auto"/>
        <w:jc w:val="left"/>
        <w:rPr>
          <w:rFonts w:cs="Arial"/>
        </w:rPr>
      </w:pPr>
      <w:r w:rsidRPr="00554F35">
        <w:rPr>
          <w:rFonts w:cs="Arial"/>
        </w:rPr>
        <w:t xml:space="preserve">ROLE </w:t>
      </w:r>
      <w:r w:rsidR="00A95B24" w:rsidRPr="00554F35">
        <w:rPr>
          <w:rFonts w:cs="Arial"/>
        </w:rPr>
        <w:t xml:space="preserve">DESCRIPTION </w:t>
      </w:r>
      <w:r w:rsidRPr="00554F35">
        <w:rPr>
          <w:rFonts w:cs="Arial"/>
        </w:rPr>
        <w:t xml:space="preserve">– </w:t>
      </w:r>
      <w:r w:rsidR="00A95B24" w:rsidRPr="00554F35">
        <w:rPr>
          <w:rFonts w:cs="Arial"/>
        </w:rPr>
        <w:t xml:space="preserve">NICE </w:t>
      </w:r>
      <w:r w:rsidR="003D465B" w:rsidRPr="00554F35">
        <w:rPr>
          <w:rFonts w:cs="Arial"/>
        </w:rPr>
        <w:t>SCHOLAR</w:t>
      </w:r>
    </w:p>
    <w:p w14:paraId="4E7C5675" w14:textId="155FD069" w:rsidR="009274A7" w:rsidRPr="00554F35" w:rsidRDefault="009274A7" w:rsidP="00554F35">
      <w:pPr>
        <w:pStyle w:val="PlainText"/>
        <w:spacing w:before="120" w:after="120" w:line="360" w:lineRule="auto"/>
        <w:rPr>
          <w:rFonts w:ascii="Arial" w:hAnsi="Arial" w:cs="Arial"/>
        </w:rPr>
      </w:pPr>
      <w:r w:rsidRPr="00554F35">
        <w:rPr>
          <w:rFonts w:ascii="Arial" w:hAnsi="Arial" w:cs="Arial"/>
          <w:sz w:val="24"/>
          <w:szCs w:val="24"/>
        </w:rPr>
        <w:t>The National Institute for Health and Care Excellence (NICE) is the independent organisation responsible for providing national guidance and advice on promoting high quality health, public health and social care.</w:t>
      </w:r>
    </w:p>
    <w:p w14:paraId="6FBA9B08" w14:textId="3B2E1196" w:rsidR="0053134E" w:rsidRPr="0053134E" w:rsidRDefault="00A1157A" w:rsidP="0053134E">
      <w:pPr>
        <w:tabs>
          <w:tab w:val="left" w:pos="425"/>
        </w:tabs>
        <w:spacing w:before="120" w:after="240" w:line="360" w:lineRule="auto"/>
        <w:rPr>
          <w:rFonts w:ascii="Arial" w:hAnsi="Arial" w:cs="Arial"/>
        </w:rPr>
      </w:pPr>
      <w:bookmarkStart w:id="0" w:name="Text6"/>
      <w:r w:rsidRPr="00554F35">
        <w:rPr>
          <w:rFonts w:ascii="Arial" w:hAnsi="Arial" w:cs="Arial"/>
        </w:rPr>
        <w:t xml:space="preserve">The main objective of the NICE </w:t>
      </w:r>
      <w:r w:rsidR="00E66E93" w:rsidRPr="00554F35">
        <w:rPr>
          <w:rFonts w:ascii="Arial" w:hAnsi="Arial" w:cs="Arial"/>
        </w:rPr>
        <w:t>s</w:t>
      </w:r>
      <w:r w:rsidR="003D465B" w:rsidRPr="00554F35">
        <w:rPr>
          <w:rFonts w:ascii="Arial" w:hAnsi="Arial" w:cs="Arial"/>
        </w:rPr>
        <w:t>cholar</w:t>
      </w:r>
      <w:r w:rsidR="00447B63">
        <w:rPr>
          <w:rFonts w:ascii="Arial" w:hAnsi="Arial" w:cs="Arial"/>
        </w:rPr>
        <w:t>s</w:t>
      </w:r>
      <w:r w:rsidRPr="00554F35">
        <w:rPr>
          <w:rFonts w:ascii="Arial" w:hAnsi="Arial" w:cs="Arial"/>
        </w:rPr>
        <w:t xml:space="preserve"> programme is to </w:t>
      </w:r>
      <w:r w:rsidR="003D465B" w:rsidRPr="00554F35">
        <w:rPr>
          <w:rFonts w:ascii="Arial" w:hAnsi="Arial" w:cs="Arial"/>
        </w:rPr>
        <w:t>support individuals to gain an understanding of NICE’s work, with specific focus on delivering a project, relevant to NICE, that improves quality of care.</w:t>
      </w:r>
      <w:bookmarkEnd w:id="0"/>
    </w:p>
    <w:p w14:paraId="03836B1C" w14:textId="402696A7" w:rsidR="009274A7" w:rsidRPr="00554F35" w:rsidRDefault="003D465B" w:rsidP="00554F35">
      <w:pPr>
        <w:pStyle w:val="Heading1"/>
        <w:spacing w:before="120" w:line="360" w:lineRule="auto"/>
        <w:rPr>
          <w:rFonts w:cs="Arial"/>
        </w:rPr>
      </w:pPr>
      <w:r w:rsidRPr="00554F35">
        <w:rPr>
          <w:rFonts w:cs="Arial"/>
        </w:rPr>
        <w:t>Scholar</w:t>
      </w:r>
      <w:r w:rsidR="00896636" w:rsidRPr="00554F35">
        <w:rPr>
          <w:rFonts w:cs="Arial"/>
        </w:rPr>
        <w:t xml:space="preserve">s </w:t>
      </w:r>
      <w:r w:rsidR="00554F35">
        <w:rPr>
          <w:rFonts w:cs="Arial"/>
        </w:rPr>
        <w:t>R</w:t>
      </w:r>
      <w:r w:rsidR="009274A7" w:rsidRPr="00554F35">
        <w:rPr>
          <w:rFonts w:cs="Arial"/>
        </w:rPr>
        <w:t>esponsibilities</w:t>
      </w:r>
    </w:p>
    <w:p w14:paraId="63B0D3A2" w14:textId="77777777" w:rsidR="009274A7" w:rsidRPr="00554F35" w:rsidRDefault="00D048E3" w:rsidP="00554F35">
      <w:pPr>
        <w:pStyle w:val="Heading2"/>
        <w:spacing w:before="120" w:line="360" w:lineRule="auto"/>
        <w:rPr>
          <w:rFonts w:cs="Arial"/>
        </w:rPr>
      </w:pPr>
      <w:r w:rsidRPr="00554F35">
        <w:rPr>
          <w:rFonts w:cs="Arial"/>
        </w:rPr>
        <w:t>General</w:t>
      </w:r>
      <w:r w:rsidR="00C03DC2" w:rsidRPr="00554F35">
        <w:rPr>
          <w:rFonts w:cs="Arial"/>
        </w:rPr>
        <w:t xml:space="preserve"> role</w:t>
      </w:r>
    </w:p>
    <w:p w14:paraId="3CE92616" w14:textId="38B4C161" w:rsidR="00DA7E18" w:rsidRPr="00554F35" w:rsidRDefault="00DA7E18" w:rsidP="00554F35">
      <w:pPr>
        <w:pStyle w:val="Bullets"/>
        <w:spacing w:before="120" w:line="360" w:lineRule="auto"/>
        <w:rPr>
          <w:rFonts w:cs="Arial"/>
        </w:rPr>
      </w:pPr>
      <w:r w:rsidRPr="00554F35">
        <w:rPr>
          <w:rFonts w:cs="Arial"/>
        </w:rPr>
        <w:t>Increase own knowledge of NICE’s guidance, quality standards and related products, and NICE development processes</w:t>
      </w:r>
      <w:r w:rsidR="002418A5">
        <w:rPr>
          <w:rFonts w:cs="Arial"/>
        </w:rPr>
        <w:t>.</w:t>
      </w:r>
    </w:p>
    <w:p w14:paraId="33BDE3E4" w14:textId="096B6BED" w:rsidR="00DA7E18" w:rsidRPr="00554F35" w:rsidRDefault="00DA7E18" w:rsidP="00554F35">
      <w:pPr>
        <w:pStyle w:val="Bullets"/>
        <w:spacing w:before="120" w:line="360" w:lineRule="auto"/>
        <w:rPr>
          <w:rFonts w:cs="Arial"/>
        </w:rPr>
      </w:pPr>
      <w:r w:rsidRPr="00554F35">
        <w:rPr>
          <w:rFonts w:cs="Arial"/>
        </w:rPr>
        <w:t>Attend relevant NICE committee meetings</w:t>
      </w:r>
      <w:r w:rsidR="002418A5">
        <w:rPr>
          <w:rFonts w:cs="Arial"/>
        </w:rPr>
        <w:t>.</w:t>
      </w:r>
      <w:r w:rsidRPr="00554F35">
        <w:rPr>
          <w:rFonts w:cs="Arial"/>
        </w:rPr>
        <w:t xml:space="preserve"> </w:t>
      </w:r>
    </w:p>
    <w:p w14:paraId="482BE605" w14:textId="76249FAD" w:rsidR="00132B14" w:rsidRPr="00554F35" w:rsidRDefault="00A1157A" w:rsidP="00554F35">
      <w:pPr>
        <w:pStyle w:val="Bullets"/>
        <w:spacing w:before="120" w:line="360" w:lineRule="auto"/>
        <w:rPr>
          <w:rFonts w:cs="Arial"/>
          <w:b/>
          <w:iCs/>
          <w:color w:val="000000"/>
        </w:rPr>
      </w:pPr>
      <w:r w:rsidRPr="00554F35">
        <w:rPr>
          <w:rFonts w:cs="Arial"/>
        </w:rPr>
        <w:t xml:space="preserve">Learn and understand about NICE, </w:t>
      </w:r>
      <w:r w:rsidR="00132B14" w:rsidRPr="00554F35">
        <w:rPr>
          <w:rFonts w:cs="Arial"/>
        </w:rPr>
        <w:t xml:space="preserve">its </w:t>
      </w:r>
      <w:r w:rsidRPr="00554F35">
        <w:rPr>
          <w:rFonts w:cs="Arial"/>
        </w:rPr>
        <w:t xml:space="preserve">methods </w:t>
      </w:r>
      <w:r w:rsidR="00132B14" w:rsidRPr="00554F35">
        <w:rPr>
          <w:rFonts w:cs="Arial"/>
        </w:rPr>
        <w:t>of developing guidance</w:t>
      </w:r>
      <w:r w:rsidR="002418A5">
        <w:rPr>
          <w:rFonts w:cs="Arial"/>
        </w:rPr>
        <w:t xml:space="preserve"> and </w:t>
      </w:r>
      <w:r w:rsidR="00132B14" w:rsidRPr="00554F35">
        <w:rPr>
          <w:rFonts w:cs="Arial"/>
        </w:rPr>
        <w:t xml:space="preserve">quality standards </w:t>
      </w:r>
      <w:r w:rsidRPr="00554F35">
        <w:rPr>
          <w:rFonts w:cs="Arial"/>
        </w:rPr>
        <w:t>and implementation science</w:t>
      </w:r>
      <w:r w:rsidR="002418A5">
        <w:rPr>
          <w:rFonts w:cs="Arial"/>
        </w:rPr>
        <w:t>.</w:t>
      </w:r>
      <w:r w:rsidRPr="00554F35">
        <w:rPr>
          <w:rFonts w:cs="Arial"/>
        </w:rPr>
        <w:t xml:space="preserve"> </w:t>
      </w:r>
    </w:p>
    <w:p w14:paraId="57242FF9" w14:textId="760EA269" w:rsidR="00A1157A" w:rsidRPr="00554F35" w:rsidRDefault="00A1157A" w:rsidP="00554F35">
      <w:pPr>
        <w:pStyle w:val="Bullets"/>
        <w:spacing w:before="120" w:line="360" w:lineRule="auto"/>
        <w:rPr>
          <w:rFonts w:cs="Arial"/>
          <w:b/>
          <w:iCs/>
          <w:color w:val="000000"/>
        </w:rPr>
      </w:pPr>
      <w:r w:rsidRPr="00554F35">
        <w:rPr>
          <w:rFonts w:cs="Arial"/>
        </w:rPr>
        <w:t xml:space="preserve">Support networking across </w:t>
      </w:r>
      <w:r w:rsidR="003B60A1" w:rsidRPr="00554F35">
        <w:rPr>
          <w:rFonts w:cs="Arial"/>
        </w:rPr>
        <w:t>s</w:t>
      </w:r>
      <w:r w:rsidR="003D465B" w:rsidRPr="00554F35">
        <w:rPr>
          <w:rFonts w:cs="Arial"/>
        </w:rPr>
        <w:t>cholar</w:t>
      </w:r>
      <w:r w:rsidRPr="00554F35">
        <w:rPr>
          <w:rFonts w:cs="Arial"/>
        </w:rPr>
        <w:t xml:space="preserve">s by </w:t>
      </w:r>
      <w:r w:rsidR="00B708C2" w:rsidRPr="00554F35">
        <w:rPr>
          <w:rFonts w:cs="Arial"/>
        </w:rPr>
        <w:t xml:space="preserve">leading discussion groups and </w:t>
      </w:r>
      <w:r w:rsidR="00A95B24" w:rsidRPr="00554F35">
        <w:rPr>
          <w:rFonts w:cs="Arial"/>
        </w:rPr>
        <w:t>utilising</w:t>
      </w:r>
      <w:r w:rsidRPr="00554F35">
        <w:rPr>
          <w:rFonts w:cs="Arial"/>
        </w:rPr>
        <w:t xml:space="preserve"> networking time in NICE</w:t>
      </w:r>
      <w:r w:rsidR="003D5F2C" w:rsidRPr="00554F35">
        <w:rPr>
          <w:rFonts w:cs="Arial"/>
        </w:rPr>
        <w:t>-</w:t>
      </w:r>
      <w:r w:rsidRPr="00554F35">
        <w:rPr>
          <w:rFonts w:cs="Arial"/>
        </w:rPr>
        <w:t>led activities</w:t>
      </w:r>
      <w:r w:rsidR="002418A5">
        <w:rPr>
          <w:rFonts w:cs="Arial"/>
        </w:rPr>
        <w:t>.</w:t>
      </w:r>
    </w:p>
    <w:p w14:paraId="22513B5A" w14:textId="2A798C02" w:rsidR="00A95B24" w:rsidRPr="00554F35" w:rsidRDefault="00A95B24" w:rsidP="00554F35">
      <w:pPr>
        <w:pStyle w:val="Bullets"/>
        <w:spacing w:before="120" w:line="360" w:lineRule="auto"/>
        <w:rPr>
          <w:rFonts w:cs="Arial"/>
          <w:b/>
          <w:iCs/>
          <w:color w:val="000000"/>
        </w:rPr>
      </w:pPr>
      <w:r w:rsidRPr="00554F35">
        <w:rPr>
          <w:rFonts w:cs="Arial"/>
        </w:rPr>
        <w:t>Influence own networks to raise awareness of NICE, its products and how to implement them</w:t>
      </w:r>
      <w:r w:rsidR="002418A5">
        <w:rPr>
          <w:rFonts w:cs="Arial"/>
        </w:rPr>
        <w:t>.</w:t>
      </w:r>
    </w:p>
    <w:p w14:paraId="215EA1A5" w14:textId="13FCF7EE" w:rsidR="00A95B24" w:rsidRPr="00554F35" w:rsidRDefault="00A95B24" w:rsidP="00554F35">
      <w:pPr>
        <w:pStyle w:val="Bullets"/>
        <w:spacing w:before="120" w:line="360" w:lineRule="auto"/>
        <w:rPr>
          <w:rFonts w:cs="Arial"/>
          <w:b/>
          <w:iCs/>
          <w:color w:val="000000"/>
        </w:rPr>
      </w:pPr>
      <w:r w:rsidRPr="00554F35">
        <w:rPr>
          <w:rFonts w:cs="Arial"/>
        </w:rPr>
        <w:t xml:space="preserve">Publicise NICE, the role of </w:t>
      </w:r>
      <w:r w:rsidR="003B60A1" w:rsidRPr="00554F35">
        <w:rPr>
          <w:rFonts w:cs="Arial"/>
        </w:rPr>
        <w:t>s</w:t>
      </w:r>
      <w:r w:rsidR="003D465B" w:rsidRPr="00554F35">
        <w:rPr>
          <w:rFonts w:cs="Arial"/>
        </w:rPr>
        <w:t>cholar</w:t>
      </w:r>
      <w:r w:rsidRPr="00554F35">
        <w:rPr>
          <w:rFonts w:cs="Arial"/>
        </w:rPr>
        <w:t>s and act as an advocate for NICE’s work</w:t>
      </w:r>
      <w:r w:rsidR="002418A5">
        <w:rPr>
          <w:rFonts w:cs="Arial"/>
        </w:rPr>
        <w:t>.</w:t>
      </w:r>
    </w:p>
    <w:p w14:paraId="177B0E27" w14:textId="6AC018B6" w:rsidR="00D048E3" w:rsidRPr="00554F35" w:rsidRDefault="00132B14" w:rsidP="00554F35">
      <w:pPr>
        <w:pStyle w:val="Bullets"/>
        <w:spacing w:before="120" w:after="0" w:line="360" w:lineRule="auto"/>
        <w:rPr>
          <w:rFonts w:cs="Arial"/>
          <w:b/>
          <w:bCs/>
          <w:iCs/>
          <w:color w:val="000000"/>
        </w:rPr>
      </w:pPr>
      <w:r w:rsidRPr="00554F35">
        <w:rPr>
          <w:rFonts w:cs="Arial"/>
        </w:rPr>
        <w:t>Develop confidence to represent and discuss NICE working externally</w:t>
      </w:r>
      <w:r w:rsidR="002418A5">
        <w:rPr>
          <w:rFonts w:cs="Arial"/>
        </w:rPr>
        <w:t>.</w:t>
      </w:r>
    </w:p>
    <w:p w14:paraId="43DEC65A" w14:textId="77777777" w:rsidR="00554F35" w:rsidRPr="00554F35" w:rsidRDefault="00554F35" w:rsidP="00554F35">
      <w:pPr>
        <w:pStyle w:val="Bullets"/>
        <w:numPr>
          <w:ilvl w:val="0"/>
          <w:numId w:val="0"/>
        </w:numPr>
        <w:spacing w:before="120" w:line="360" w:lineRule="auto"/>
        <w:ind w:left="454"/>
        <w:rPr>
          <w:rFonts w:cs="Arial"/>
          <w:b/>
          <w:bCs/>
          <w:iCs/>
          <w:color w:val="000000"/>
        </w:rPr>
      </w:pPr>
    </w:p>
    <w:p w14:paraId="66DAB8CB" w14:textId="77777777" w:rsidR="00D048E3" w:rsidRPr="00554F35" w:rsidRDefault="00D048E3" w:rsidP="00554F35">
      <w:pPr>
        <w:pStyle w:val="Heading2"/>
        <w:spacing w:before="120" w:line="360" w:lineRule="auto"/>
        <w:rPr>
          <w:rFonts w:cs="Arial"/>
        </w:rPr>
      </w:pPr>
      <w:r w:rsidRPr="00554F35">
        <w:rPr>
          <w:rFonts w:cs="Arial"/>
        </w:rPr>
        <w:t>Project</w:t>
      </w:r>
    </w:p>
    <w:p w14:paraId="6FF040A6" w14:textId="6C01334A" w:rsidR="003D465B" w:rsidRPr="00554F35" w:rsidRDefault="003D465B" w:rsidP="00554F35">
      <w:pPr>
        <w:pStyle w:val="Bullets"/>
        <w:spacing w:before="120" w:line="360" w:lineRule="auto"/>
        <w:rPr>
          <w:rFonts w:cs="Arial"/>
        </w:rPr>
      </w:pPr>
      <w:r w:rsidRPr="00554F35">
        <w:rPr>
          <w:rFonts w:cs="Arial"/>
        </w:rPr>
        <w:t xml:space="preserve">Complete a 12-month </w:t>
      </w:r>
      <w:r w:rsidR="00D048E3" w:rsidRPr="00554F35">
        <w:rPr>
          <w:rFonts w:cs="Arial"/>
        </w:rPr>
        <w:t xml:space="preserve">improvement </w:t>
      </w:r>
      <w:r w:rsidRPr="00554F35">
        <w:rPr>
          <w:rFonts w:cs="Arial"/>
        </w:rPr>
        <w:t>project focusing on delivering high-quality health or social care</w:t>
      </w:r>
      <w:r w:rsidR="00D048E3" w:rsidRPr="00554F35">
        <w:rPr>
          <w:rFonts w:cs="Arial"/>
          <w:bCs/>
        </w:rPr>
        <w:t xml:space="preserve">, related to </w:t>
      </w:r>
      <w:r w:rsidR="00D90E7C" w:rsidRPr="00554F35">
        <w:rPr>
          <w:rFonts w:cs="Arial"/>
          <w:bCs/>
        </w:rPr>
        <w:t xml:space="preserve">NICE </w:t>
      </w:r>
      <w:r w:rsidR="00D048E3" w:rsidRPr="00554F35">
        <w:rPr>
          <w:rFonts w:cs="Arial"/>
          <w:bCs/>
        </w:rPr>
        <w:t>guidance</w:t>
      </w:r>
      <w:r w:rsidR="00A819EB" w:rsidRPr="00554F35">
        <w:rPr>
          <w:rFonts w:cs="Arial"/>
          <w:bCs/>
        </w:rPr>
        <w:t xml:space="preserve"> or quality standards</w:t>
      </w:r>
      <w:r w:rsidR="00D455EF">
        <w:rPr>
          <w:rFonts w:cs="Arial"/>
          <w:bCs/>
        </w:rPr>
        <w:t>.</w:t>
      </w:r>
    </w:p>
    <w:p w14:paraId="6EED18A3" w14:textId="05198F7A" w:rsidR="00896636" w:rsidRPr="00554F35" w:rsidRDefault="00F77C41" w:rsidP="00554F35">
      <w:pPr>
        <w:pStyle w:val="Bullets"/>
        <w:spacing w:before="120" w:line="360" w:lineRule="auto"/>
        <w:rPr>
          <w:rFonts w:cs="Arial"/>
          <w:color w:val="000000"/>
        </w:rPr>
      </w:pPr>
      <w:r w:rsidRPr="00554F35">
        <w:rPr>
          <w:rFonts w:cs="Arial"/>
          <w:color w:val="000000"/>
        </w:rPr>
        <w:t xml:space="preserve">Develop a working relationship with your NICE </w:t>
      </w:r>
      <w:r w:rsidR="00A819EB" w:rsidRPr="00554F35">
        <w:rPr>
          <w:rFonts w:cs="Arial"/>
          <w:color w:val="000000"/>
        </w:rPr>
        <w:t>advise</w:t>
      </w:r>
      <w:r w:rsidR="00896636" w:rsidRPr="00554F35">
        <w:rPr>
          <w:rFonts w:cs="Arial"/>
          <w:color w:val="000000"/>
        </w:rPr>
        <w:t>r</w:t>
      </w:r>
      <w:r w:rsidRPr="00554F35">
        <w:rPr>
          <w:rFonts w:cs="Arial"/>
          <w:color w:val="000000"/>
        </w:rPr>
        <w:t>, who</w:t>
      </w:r>
      <w:r w:rsidR="00896636" w:rsidRPr="00554F35">
        <w:rPr>
          <w:rFonts w:cs="Arial"/>
          <w:color w:val="000000"/>
        </w:rPr>
        <w:t xml:space="preserve"> provide</w:t>
      </w:r>
      <w:r w:rsidRPr="00554F35">
        <w:rPr>
          <w:rFonts w:cs="Arial"/>
          <w:color w:val="000000"/>
        </w:rPr>
        <w:t>s</w:t>
      </w:r>
      <w:r w:rsidR="00896636" w:rsidRPr="00554F35">
        <w:rPr>
          <w:rFonts w:cs="Arial"/>
          <w:color w:val="000000"/>
        </w:rPr>
        <w:t xml:space="preserve"> </w:t>
      </w:r>
      <w:r w:rsidR="00D22E93" w:rsidRPr="00554F35">
        <w:rPr>
          <w:rFonts w:cs="Arial"/>
          <w:color w:val="000000"/>
        </w:rPr>
        <w:t>project</w:t>
      </w:r>
      <w:r w:rsidR="00896636" w:rsidRPr="00554F35">
        <w:rPr>
          <w:rFonts w:cs="Arial"/>
          <w:color w:val="000000"/>
        </w:rPr>
        <w:t xml:space="preserve"> support and act</w:t>
      </w:r>
      <w:r w:rsidRPr="00554F35">
        <w:rPr>
          <w:rFonts w:cs="Arial"/>
          <w:color w:val="000000"/>
        </w:rPr>
        <w:t>s</w:t>
      </w:r>
      <w:r w:rsidR="00896636" w:rsidRPr="00554F35">
        <w:rPr>
          <w:rFonts w:cs="Arial"/>
          <w:color w:val="000000"/>
        </w:rPr>
        <w:t xml:space="preserve"> as a key link between each </w:t>
      </w:r>
      <w:r w:rsidR="003B60A1" w:rsidRPr="00554F35">
        <w:rPr>
          <w:rFonts w:cs="Arial"/>
          <w:color w:val="000000"/>
        </w:rPr>
        <w:t>s</w:t>
      </w:r>
      <w:r w:rsidR="003D465B" w:rsidRPr="00554F35">
        <w:rPr>
          <w:rFonts w:cs="Arial"/>
          <w:color w:val="000000"/>
        </w:rPr>
        <w:t>cholar</w:t>
      </w:r>
      <w:r w:rsidR="00A819EB" w:rsidRPr="00554F35">
        <w:rPr>
          <w:rFonts w:cs="Arial"/>
          <w:color w:val="000000"/>
        </w:rPr>
        <w:t xml:space="preserve"> and NICE</w:t>
      </w:r>
      <w:r w:rsidR="00D455EF">
        <w:rPr>
          <w:rFonts w:cs="Arial"/>
          <w:color w:val="000000"/>
        </w:rPr>
        <w:t>.</w:t>
      </w:r>
    </w:p>
    <w:p w14:paraId="0F255E3E" w14:textId="77777777" w:rsidR="00F77C41" w:rsidRPr="00554F35" w:rsidRDefault="00F77C41" w:rsidP="00554F35">
      <w:pPr>
        <w:pStyle w:val="Heading2"/>
        <w:spacing w:before="120" w:line="360" w:lineRule="auto"/>
        <w:rPr>
          <w:rFonts w:cs="Arial"/>
        </w:rPr>
      </w:pPr>
      <w:r w:rsidRPr="00554F35">
        <w:rPr>
          <w:rFonts w:cs="Arial"/>
        </w:rPr>
        <w:lastRenderedPageBreak/>
        <w:t>Other</w:t>
      </w:r>
    </w:p>
    <w:p w14:paraId="279D3C81" w14:textId="40A1FCE2" w:rsidR="00F77C41" w:rsidRPr="00554F35" w:rsidRDefault="00F77C41" w:rsidP="00554F35">
      <w:pPr>
        <w:pStyle w:val="Bullets"/>
        <w:spacing w:before="120" w:line="360" w:lineRule="auto"/>
        <w:rPr>
          <w:rFonts w:cs="Arial"/>
        </w:rPr>
      </w:pPr>
      <w:r w:rsidRPr="00554F35">
        <w:rPr>
          <w:rFonts w:cs="Arial"/>
        </w:rPr>
        <w:t xml:space="preserve">Agree </w:t>
      </w:r>
      <w:r w:rsidR="00E66E93" w:rsidRPr="00554F35">
        <w:rPr>
          <w:rFonts w:cs="Arial"/>
        </w:rPr>
        <w:t xml:space="preserve">and deliver </w:t>
      </w:r>
      <w:r w:rsidR="00163876" w:rsidRPr="00554F35">
        <w:rPr>
          <w:rFonts w:cs="Arial"/>
        </w:rPr>
        <w:t xml:space="preserve">scholarship </w:t>
      </w:r>
      <w:r w:rsidRPr="00554F35">
        <w:rPr>
          <w:rFonts w:cs="Arial"/>
        </w:rPr>
        <w:t xml:space="preserve">objectives </w:t>
      </w:r>
      <w:r w:rsidR="00D22E93" w:rsidRPr="00554F35">
        <w:rPr>
          <w:rFonts w:cs="Arial"/>
        </w:rPr>
        <w:t xml:space="preserve">for the </w:t>
      </w:r>
      <w:r w:rsidRPr="00554F35">
        <w:rPr>
          <w:rFonts w:cs="Arial"/>
        </w:rPr>
        <w:t>year</w:t>
      </w:r>
      <w:r w:rsidR="00D455EF">
        <w:rPr>
          <w:rFonts w:cs="Arial"/>
        </w:rPr>
        <w:t>.</w:t>
      </w:r>
    </w:p>
    <w:p w14:paraId="5626DB62" w14:textId="216F4178" w:rsidR="00CE78C0" w:rsidRPr="00554F35" w:rsidRDefault="00F77C41" w:rsidP="00554F35">
      <w:pPr>
        <w:pStyle w:val="Bullets"/>
        <w:spacing w:before="120" w:line="360" w:lineRule="auto"/>
        <w:rPr>
          <w:rFonts w:cs="Arial"/>
        </w:rPr>
      </w:pPr>
      <w:r w:rsidRPr="00554F35">
        <w:rPr>
          <w:rFonts w:cs="Arial"/>
        </w:rPr>
        <w:t>A</w:t>
      </w:r>
      <w:r w:rsidR="00DF1DA4" w:rsidRPr="00554F35">
        <w:rPr>
          <w:rFonts w:cs="Arial"/>
        </w:rPr>
        <w:t xml:space="preserve">ttend </w:t>
      </w:r>
      <w:r w:rsidR="00443C97" w:rsidRPr="00554F35">
        <w:rPr>
          <w:rFonts w:cs="Arial"/>
        </w:rPr>
        <w:t>programme workshops</w:t>
      </w:r>
      <w:r w:rsidR="00D455EF">
        <w:rPr>
          <w:rFonts w:cs="Arial"/>
        </w:rPr>
        <w:t>.</w:t>
      </w:r>
    </w:p>
    <w:p w14:paraId="2BBB131F" w14:textId="442F6A7E" w:rsidR="00CE78C0" w:rsidRPr="00554F35" w:rsidRDefault="00CE78C0" w:rsidP="00554F35">
      <w:pPr>
        <w:pStyle w:val="Bullets"/>
        <w:spacing w:before="120" w:line="360" w:lineRule="auto"/>
        <w:rPr>
          <w:rFonts w:cs="Arial"/>
        </w:rPr>
      </w:pPr>
      <w:r w:rsidRPr="00554F35">
        <w:rPr>
          <w:rFonts w:cs="Arial"/>
        </w:rPr>
        <w:t>H</w:t>
      </w:r>
      <w:r w:rsidR="009274A7" w:rsidRPr="00554F35">
        <w:rPr>
          <w:rFonts w:cs="Arial"/>
        </w:rPr>
        <w:t xml:space="preserve">ave respect for every individual, treating everyone with dignity, courtesy, </w:t>
      </w:r>
      <w:proofErr w:type="gramStart"/>
      <w:r w:rsidR="009274A7" w:rsidRPr="00554F35">
        <w:rPr>
          <w:rFonts w:cs="Arial"/>
        </w:rPr>
        <w:t>fairness</w:t>
      </w:r>
      <w:proofErr w:type="gramEnd"/>
      <w:r w:rsidR="009274A7" w:rsidRPr="00554F35">
        <w:rPr>
          <w:rFonts w:cs="Arial"/>
        </w:rPr>
        <w:t xml:space="preserve"> and consideration, and welcoming and accept</w:t>
      </w:r>
      <w:r w:rsidR="00A819EB" w:rsidRPr="00554F35">
        <w:rPr>
          <w:rFonts w:cs="Arial"/>
        </w:rPr>
        <w:t>ing differences between people</w:t>
      </w:r>
      <w:r w:rsidR="00D455EF">
        <w:rPr>
          <w:rFonts w:cs="Arial"/>
        </w:rPr>
        <w:t>.</w:t>
      </w:r>
    </w:p>
    <w:p w14:paraId="42D961E8" w14:textId="493A809E" w:rsidR="008D7849" w:rsidRPr="00554F35" w:rsidRDefault="009274A7" w:rsidP="00554F35">
      <w:pPr>
        <w:pStyle w:val="Bullets"/>
        <w:spacing w:before="120" w:line="360" w:lineRule="auto"/>
        <w:rPr>
          <w:rFonts w:cs="Arial"/>
        </w:rPr>
      </w:pPr>
      <w:r w:rsidRPr="00554F35">
        <w:rPr>
          <w:rFonts w:cs="Arial"/>
        </w:rPr>
        <w:t xml:space="preserve">All NICE </w:t>
      </w:r>
      <w:r w:rsidR="003B60A1" w:rsidRPr="00554F35">
        <w:rPr>
          <w:rFonts w:cs="Arial"/>
        </w:rPr>
        <w:t>s</w:t>
      </w:r>
      <w:r w:rsidR="003D465B" w:rsidRPr="00554F35">
        <w:rPr>
          <w:rFonts w:cs="Arial"/>
        </w:rPr>
        <w:t>cholar</w:t>
      </w:r>
      <w:r w:rsidR="00082455" w:rsidRPr="00554F35">
        <w:rPr>
          <w:rFonts w:cs="Arial"/>
        </w:rPr>
        <w:t>s</w:t>
      </w:r>
      <w:r w:rsidRPr="00554F35">
        <w:rPr>
          <w:rFonts w:cs="Arial"/>
        </w:rPr>
        <w:t xml:space="preserve"> have a statutory duty of care for their own personal safety and that of others who may be affected by their acts or omissions. </w:t>
      </w:r>
      <w:r w:rsidR="003D465B" w:rsidRPr="00554F35">
        <w:rPr>
          <w:rFonts w:cs="Arial"/>
        </w:rPr>
        <w:t>Scholar</w:t>
      </w:r>
      <w:r w:rsidR="00082455" w:rsidRPr="00554F35">
        <w:rPr>
          <w:rFonts w:cs="Arial"/>
        </w:rPr>
        <w:t>s</w:t>
      </w:r>
      <w:r w:rsidRPr="00554F35">
        <w:rPr>
          <w:rFonts w:cs="Arial"/>
        </w:rPr>
        <w:t xml:space="preserve"> are required to co-operate with management to enable NICE to meet its own legal duties</w:t>
      </w:r>
      <w:r w:rsidR="00D455EF">
        <w:rPr>
          <w:rFonts w:cs="Arial"/>
        </w:rPr>
        <w:t>.</w:t>
      </w:r>
    </w:p>
    <w:p w14:paraId="0B05E6E9" w14:textId="6464FA46" w:rsidR="00DC402F" w:rsidRPr="00554F35" w:rsidRDefault="008D7849" w:rsidP="0053134E">
      <w:pPr>
        <w:pStyle w:val="Bullets"/>
        <w:spacing w:before="120" w:after="240" w:line="360" w:lineRule="auto"/>
        <w:rPr>
          <w:rFonts w:cs="Arial"/>
        </w:rPr>
      </w:pPr>
      <w:r w:rsidRPr="00554F35">
        <w:rPr>
          <w:rFonts w:cs="Arial"/>
        </w:rPr>
        <w:t>R</w:t>
      </w:r>
      <w:r w:rsidR="009274A7" w:rsidRPr="00554F35">
        <w:rPr>
          <w:rFonts w:cs="Arial"/>
        </w:rPr>
        <w:t>espect the confidentiality of all information they have acc</w:t>
      </w:r>
      <w:r w:rsidR="00A819EB" w:rsidRPr="00554F35">
        <w:rPr>
          <w:rFonts w:cs="Arial"/>
        </w:rPr>
        <w:t>ess to including personal data</w:t>
      </w:r>
      <w:r w:rsidR="00D455EF">
        <w:rPr>
          <w:rFonts w:cs="Arial"/>
        </w:rPr>
        <w:t>.</w:t>
      </w:r>
    </w:p>
    <w:p w14:paraId="22ECFEC1" w14:textId="20EA147C" w:rsidR="009274A7" w:rsidRPr="00554F35" w:rsidRDefault="009274A7" w:rsidP="00554F35">
      <w:pPr>
        <w:pStyle w:val="Heading1"/>
        <w:spacing w:before="120" w:line="360" w:lineRule="auto"/>
        <w:rPr>
          <w:rFonts w:cs="Arial"/>
        </w:rPr>
      </w:pPr>
      <w:r w:rsidRPr="00554F35">
        <w:rPr>
          <w:rFonts w:cs="Arial"/>
        </w:rPr>
        <w:t xml:space="preserve">Person Specification – </w:t>
      </w:r>
      <w:r w:rsidR="00082455" w:rsidRPr="00554F35">
        <w:rPr>
          <w:rFonts w:cs="Arial"/>
        </w:rPr>
        <w:t xml:space="preserve">NICE </w:t>
      </w:r>
      <w:r w:rsidR="003B60A1" w:rsidRPr="00554F35">
        <w:rPr>
          <w:rFonts w:cs="Arial"/>
        </w:rPr>
        <w:t>s</w:t>
      </w:r>
      <w:r w:rsidR="003D465B" w:rsidRPr="00554F35">
        <w:rPr>
          <w:rFonts w:cs="Arial"/>
        </w:rPr>
        <w:t>cholar</w:t>
      </w:r>
    </w:p>
    <w:p w14:paraId="0E8340CD" w14:textId="420B4A9A" w:rsidR="005F622F" w:rsidRDefault="0012337F" w:rsidP="00554F35">
      <w:pPr>
        <w:pStyle w:val="PlainText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54F35">
        <w:rPr>
          <w:rFonts w:ascii="Arial" w:hAnsi="Arial" w:cs="Arial"/>
          <w:sz w:val="24"/>
          <w:szCs w:val="24"/>
        </w:rPr>
        <w:t>Essential criteria (method of assessment)</w:t>
      </w:r>
    </w:p>
    <w:p w14:paraId="7F046CED" w14:textId="71DA2E42" w:rsidR="0012337F" w:rsidRPr="00554F35" w:rsidRDefault="0012337F" w:rsidP="00554F35">
      <w:pPr>
        <w:pStyle w:val="Heading2"/>
        <w:spacing w:before="120" w:line="360" w:lineRule="auto"/>
        <w:rPr>
          <w:rFonts w:cs="Arial"/>
        </w:rPr>
      </w:pPr>
      <w:r w:rsidRPr="00554F35">
        <w:rPr>
          <w:rFonts w:cs="Arial"/>
        </w:rPr>
        <w:t>Knowledge and skills</w:t>
      </w:r>
    </w:p>
    <w:p w14:paraId="6A47B2D9" w14:textId="10E23735" w:rsidR="0012337F" w:rsidRPr="00554F35" w:rsidRDefault="0012337F" w:rsidP="00554F35">
      <w:pPr>
        <w:pStyle w:val="Bullets"/>
        <w:spacing w:before="120" w:line="360" w:lineRule="auto"/>
        <w:rPr>
          <w:rFonts w:cs="Arial"/>
        </w:rPr>
      </w:pPr>
      <w:r w:rsidRPr="00554F35">
        <w:rPr>
          <w:rFonts w:cs="Arial"/>
        </w:rPr>
        <w:t>Effective communication and influencing skills (application form &amp; interview)</w:t>
      </w:r>
      <w:r w:rsidR="00D455EF">
        <w:rPr>
          <w:rFonts w:cs="Arial"/>
        </w:rPr>
        <w:t>.</w:t>
      </w:r>
    </w:p>
    <w:p w14:paraId="7709B1E8" w14:textId="516CB5AF" w:rsidR="0012337F" w:rsidRPr="00554F35" w:rsidRDefault="0012337F" w:rsidP="00554F35">
      <w:pPr>
        <w:pStyle w:val="Bullets"/>
        <w:spacing w:before="120" w:line="360" w:lineRule="auto"/>
        <w:rPr>
          <w:rFonts w:cs="Arial"/>
        </w:rPr>
      </w:pPr>
      <w:r w:rsidRPr="00554F35">
        <w:rPr>
          <w:rFonts w:cs="Arial"/>
        </w:rPr>
        <w:t>Able to lead change (application form &amp; interview)</w:t>
      </w:r>
      <w:r w:rsidR="00D455EF">
        <w:rPr>
          <w:rFonts w:cs="Arial"/>
        </w:rPr>
        <w:t>.</w:t>
      </w:r>
    </w:p>
    <w:p w14:paraId="5A2D96E1" w14:textId="5282D4B6" w:rsidR="0012337F" w:rsidRPr="00554F35" w:rsidRDefault="0012337F" w:rsidP="00554F35">
      <w:pPr>
        <w:pStyle w:val="Bullets"/>
        <w:spacing w:before="120" w:line="360" w:lineRule="auto"/>
        <w:rPr>
          <w:rFonts w:cs="Arial"/>
        </w:rPr>
      </w:pPr>
      <w:r w:rsidRPr="00554F35">
        <w:rPr>
          <w:rFonts w:cs="Arial"/>
        </w:rPr>
        <w:t>Receptive to learning and adding to existing knowledge (application form &amp; interview)</w:t>
      </w:r>
      <w:r w:rsidR="00D455EF">
        <w:rPr>
          <w:rFonts w:cs="Arial"/>
        </w:rPr>
        <w:t>.</w:t>
      </w:r>
    </w:p>
    <w:p w14:paraId="3E837BD7" w14:textId="305956F8" w:rsidR="0012337F" w:rsidRPr="00554F35" w:rsidRDefault="0012337F" w:rsidP="00554F35">
      <w:pPr>
        <w:pStyle w:val="Bullets"/>
        <w:spacing w:before="120" w:line="360" w:lineRule="auto"/>
        <w:rPr>
          <w:rFonts w:cs="Arial"/>
        </w:rPr>
      </w:pPr>
      <w:r w:rsidRPr="00554F35">
        <w:rPr>
          <w:rFonts w:cs="Arial"/>
        </w:rPr>
        <w:t>Contribute own knowledge and skills to workshops and conversations for others to learn from (application form &amp; interview)</w:t>
      </w:r>
    </w:p>
    <w:p w14:paraId="6E6A3EEF" w14:textId="4BB262DD" w:rsidR="0012337F" w:rsidRPr="00554F35" w:rsidRDefault="0012337F" w:rsidP="00554F35">
      <w:pPr>
        <w:pStyle w:val="Heading2"/>
        <w:spacing w:before="120" w:line="360" w:lineRule="auto"/>
        <w:rPr>
          <w:rFonts w:cs="Arial"/>
        </w:rPr>
      </w:pPr>
      <w:r w:rsidRPr="00554F35">
        <w:rPr>
          <w:rFonts w:cs="Arial"/>
        </w:rPr>
        <w:t>Experience</w:t>
      </w:r>
    </w:p>
    <w:p w14:paraId="1587A589" w14:textId="002737AB" w:rsidR="0012337F" w:rsidRPr="00554F35" w:rsidRDefault="0012337F" w:rsidP="00554F35">
      <w:pPr>
        <w:pStyle w:val="Bullets"/>
        <w:spacing w:before="120" w:line="360" w:lineRule="auto"/>
        <w:rPr>
          <w:rFonts w:cs="Arial"/>
        </w:rPr>
      </w:pPr>
      <w:r w:rsidRPr="00554F35">
        <w:rPr>
          <w:rFonts w:cs="Arial"/>
        </w:rPr>
        <w:t>Experience of working in health, public health or social care fields which may be directly or within academic institutions, arm’s length bodies or the voluntary sector (application form &amp; interview)</w:t>
      </w:r>
      <w:r w:rsidR="00D455EF">
        <w:rPr>
          <w:rFonts w:cs="Arial"/>
        </w:rPr>
        <w:t>.</w:t>
      </w:r>
    </w:p>
    <w:p w14:paraId="718FD0E5" w14:textId="0484CCE0" w:rsidR="0012337F" w:rsidRPr="00554F35" w:rsidRDefault="0012337F" w:rsidP="00554F35">
      <w:pPr>
        <w:pStyle w:val="Bullets"/>
        <w:spacing w:before="120" w:line="360" w:lineRule="auto"/>
        <w:rPr>
          <w:rFonts w:cs="Arial"/>
        </w:rPr>
      </w:pPr>
      <w:r w:rsidRPr="00554F35">
        <w:rPr>
          <w:rFonts w:cs="Arial"/>
        </w:rPr>
        <w:t>Currently working in a senior role in the health or social care sector, or a lay member on NICE committees and working or volunteering in the charitable or voluntary sector (application form &amp; interview)</w:t>
      </w:r>
    </w:p>
    <w:p w14:paraId="7CE936A5" w14:textId="52F1F90D" w:rsidR="0012337F" w:rsidRPr="00554F35" w:rsidRDefault="0012337F" w:rsidP="00554F35">
      <w:pPr>
        <w:pStyle w:val="Heading2"/>
        <w:spacing w:before="120" w:line="360" w:lineRule="auto"/>
        <w:rPr>
          <w:rFonts w:cs="Arial"/>
        </w:rPr>
      </w:pPr>
      <w:r w:rsidRPr="00554F35">
        <w:rPr>
          <w:rFonts w:cs="Arial"/>
        </w:rPr>
        <w:lastRenderedPageBreak/>
        <w:t>Other</w:t>
      </w:r>
    </w:p>
    <w:p w14:paraId="27EC5BDD" w14:textId="7B8F3DA9" w:rsidR="0012337F" w:rsidRPr="00554F35" w:rsidRDefault="0012337F" w:rsidP="00554F35">
      <w:pPr>
        <w:pStyle w:val="Bullets"/>
        <w:spacing w:before="120" w:line="360" w:lineRule="auto"/>
        <w:rPr>
          <w:rFonts w:cs="Arial"/>
        </w:rPr>
      </w:pPr>
      <w:r w:rsidRPr="00554F35">
        <w:rPr>
          <w:rFonts w:cs="Arial"/>
        </w:rPr>
        <w:t xml:space="preserve">Be resident in England, Wales, </w:t>
      </w:r>
      <w:proofErr w:type="gramStart"/>
      <w:r w:rsidRPr="00554F35">
        <w:rPr>
          <w:rFonts w:cs="Arial"/>
        </w:rPr>
        <w:t>Scotland</w:t>
      </w:r>
      <w:proofErr w:type="gramEnd"/>
      <w:r w:rsidRPr="00554F35">
        <w:rPr>
          <w:rFonts w:cs="Arial"/>
        </w:rPr>
        <w:t xml:space="preserve"> or Northern Ireland (application form)</w:t>
      </w:r>
      <w:r w:rsidR="00D455EF">
        <w:rPr>
          <w:rFonts w:cs="Arial"/>
        </w:rPr>
        <w:t>.</w:t>
      </w:r>
    </w:p>
    <w:sectPr w:rsidR="0012337F" w:rsidRPr="00554F35" w:rsidSect="001714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85401" w14:textId="77777777" w:rsidR="00384AE4" w:rsidRDefault="00384AE4" w:rsidP="00446BEE">
      <w:r>
        <w:separator/>
      </w:r>
    </w:p>
  </w:endnote>
  <w:endnote w:type="continuationSeparator" w:id="0">
    <w:p w14:paraId="2B030181" w14:textId="77777777" w:rsidR="00384AE4" w:rsidRDefault="00384AE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145EC" w14:textId="1F0A347F" w:rsidR="00446BEE" w:rsidRDefault="00936B22">
    <w:pPr>
      <w:pStyle w:val="Footer"/>
    </w:pPr>
    <w:r w:rsidRPr="006450E6">
      <w:rPr>
        <w:bCs/>
        <w:sz w:val="16"/>
        <w:szCs w:val="16"/>
      </w:rPr>
      <w:t xml:space="preserve">NICE Role </w:t>
    </w:r>
    <w:r w:rsidR="006450E6" w:rsidRPr="006450E6">
      <w:rPr>
        <w:bCs/>
        <w:sz w:val="16"/>
        <w:szCs w:val="16"/>
      </w:rPr>
      <w:t>Description 20</w:t>
    </w:r>
    <w:r w:rsidR="00443C97">
      <w:rPr>
        <w:bCs/>
        <w:sz w:val="16"/>
        <w:szCs w:val="16"/>
      </w:rPr>
      <w:t>20</w:t>
    </w:r>
    <w:r w:rsidR="006450E6" w:rsidRPr="006450E6">
      <w:rPr>
        <w:bCs/>
        <w:sz w:val="16"/>
        <w:szCs w:val="16"/>
      </w:rPr>
      <w:t xml:space="preserve"> </w:t>
    </w:r>
    <w:r w:rsidRPr="006450E6">
      <w:rPr>
        <w:bCs/>
        <w:sz w:val="16"/>
        <w:szCs w:val="16"/>
      </w:rPr>
      <w:t>-</w:t>
    </w:r>
    <w:r w:rsidR="006450E6" w:rsidRPr="006450E6">
      <w:rPr>
        <w:bCs/>
        <w:sz w:val="16"/>
        <w:szCs w:val="16"/>
      </w:rPr>
      <w:t xml:space="preserve"> NICE</w:t>
    </w:r>
    <w:r w:rsidRPr="006450E6">
      <w:rPr>
        <w:bCs/>
        <w:sz w:val="16"/>
        <w:szCs w:val="16"/>
      </w:rPr>
      <w:t xml:space="preserve"> Scholar</w:t>
    </w:r>
    <w:r w:rsidR="00446BEE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A819EB">
      <w:rPr>
        <w:noProof/>
      </w:rPr>
      <w:t>2</w:t>
    </w:r>
    <w:r w:rsidR="00446BEE">
      <w:fldChar w:fldCharType="end"/>
    </w:r>
    <w:r w:rsidR="00446BEE">
      <w:t xml:space="preserve"> of </w:t>
    </w:r>
    <w:r w:rsidR="00A819EB">
      <w:rPr>
        <w:noProof/>
      </w:rPr>
      <w:fldChar w:fldCharType="begin"/>
    </w:r>
    <w:r w:rsidR="00A819EB">
      <w:rPr>
        <w:noProof/>
      </w:rPr>
      <w:instrText xml:space="preserve"> NUMPAGES  </w:instrText>
    </w:r>
    <w:r w:rsidR="00A819EB">
      <w:rPr>
        <w:noProof/>
      </w:rPr>
      <w:fldChar w:fldCharType="separate"/>
    </w:r>
    <w:r w:rsidR="00A819EB">
      <w:rPr>
        <w:noProof/>
      </w:rPr>
      <w:t>2</w:t>
    </w:r>
    <w:r w:rsidR="00A819E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E1A8E" w14:textId="77777777" w:rsidR="00384AE4" w:rsidRDefault="00384AE4" w:rsidP="00446BEE">
      <w:r>
        <w:separator/>
      </w:r>
    </w:p>
  </w:footnote>
  <w:footnote w:type="continuationSeparator" w:id="0">
    <w:p w14:paraId="44DACDAE" w14:textId="77777777" w:rsidR="00384AE4" w:rsidRDefault="00384AE4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42626" w14:textId="0A188840" w:rsidR="00256276" w:rsidRDefault="00256276" w:rsidP="00256276">
    <w:pPr>
      <w:pStyle w:val="Header"/>
      <w:jc w:val="right"/>
    </w:pPr>
    <w:r>
      <w:rPr>
        <w:noProof/>
      </w:rPr>
      <w:drawing>
        <wp:inline distT="0" distB="0" distL="0" distR="0" wp14:anchorId="6A2FBEB6" wp14:editId="08A3B395">
          <wp:extent cx="2723515" cy="276225"/>
          <wp:effectExtent l="0" t="0" r="0" b="0"/>
          <wp:docPr id="3" name="Picture 3" descr="N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53A8E"/>
    <w:multiLevelType w:val="hybridMultilevel"/>
    <w:tmpl w:val="E89AF3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A5C3D"/>
    <w:multiLevelType w:val="hybridMultilevel"/>
    <w:tmpl w:val="C346F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0240C"/>
    <w:multiLevelType w:val="hybridMultilevel"/>
    <w:tmpl w:val="4B9270F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0C595B4C"/>
    <w:multiLevelType w:val="hybridMultilevel"/>
    <w:tmpl w:val="81AE5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54448"/>
    <w:multiLevelType w:val="hybridMultilevel"/>
    <w:tmpl w:val="8DC0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42851"/>
    <w:multiLevelType w:val="hybridMultilevel"/>
    <w:tmpl w:val="A824F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E0FC6"/>
    <w:multiLevelType w:val="hybridMultilevel"/>
    <w:tmpl w:val="5338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41AD6"/>
    <w:multiLevelType w:val="hybridMultilevel"/>
    <w:tmpl w:val="6E88D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04834"/>
    <w:multiLevelType w:val="hybridMultilevel"/>
    <w:tmpl w:val="61AEC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5748F"/>
    <w:multiLevelType w:val="hybridMultilevel"/>
    <w:tmpl w:val="E4F2A0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B6E9C"/>
    <w:multiLevelType w:val="hybridMultilevel"/>
    <w:tmpl w:val="4A0402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56EE2"/>
    <w:multiLevelType w:val="hybridMultilevel"/>
    <w:tmpl w:val="3BC8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E2388"/>
    <w:multiLevelType w:val="hybridMultilevel"/>
    <w:tmpl w:val="C2ACDF8A"/>
    <w:lvl w:ilvl="0" w:tplc="F59CF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B4614"/>
    <w:multiLevelType w:val="hybridMultilevel"/>
    <w:tmpl w:val="51F821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E3C6B"/>
    <w:multiLevelType w:val="hybridMultilevel"/>
    <w:tmpl w:val="3D4AD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9" w15:restartNumberingAfterBreak="0">
    <w:nsid w:val="6AE10AD4"/>
    <w:multiLevelType w:val="hybridMultilevel"/>
    <w:tmpl w:val="4CF8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D4A06"/>
    <w:multiLevelType w:val="hybridMultilevel"/>
    <w:tmpl w:val="FBBAB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8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28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4"/>
  </w:num>
  <w:num w:numId="21">
    <w:abstractNumId w:val="21"/>
  </w:num>
  <w:num w:numId="22">
    <w:abstractNumId w:val="20"/>
  </w:num>
  <w:num w:numId="23">
    <w:abstractNumId w:val="26"/>
  </w:num>
  <w:num w:numId="24">
    <w:abstractNumId w:val="10"/>
  </w:num>
  <w:num w:numId="25">
    <w:abstractNumId w:val="19"/>
  </w:num>
  <w:num w:numId="26">
    <w:abstractNumId w:val="30"/>
  </w:num>
  <w:num w:numId="27">
    <w:abstractNumId w:val="22"/>
  </w:num>
  <w:num w:numId="28">
    <w:abstractNumId w:val="29"/>
  </w:num>
  <w:num w:numId="29">
    <w:abstractNumId w:val="25"/>
  </w:num>
  <w:num w:numId="30">
    <w:abstractNumId w:val="11"/>
  </w:num>
  <w:num w:numId="31">
    <w:abstractNumId w:val="18"/>
  </w:num>
  <w:num w:numId="32">
    <w:abstractNumId w:val="15"/>
  </w:num>
  <w:num w:numId="33">
    <w:abstractNumId w:val="24"/>
  </w:num>
  <w:num w:numId="34">
    <w:abstractNumId w:val="16"/>
  </w:num>
  <w:num w:numId="35">
    <w:abstractNumId w:val="12"/>
  </w:num>
  <w:num w:numId="36">
    <w:abstractNumId w:val="27"/>
  </w:num>
  <w:num w:numId="37">
    <w:abstractNumId w:val="13"/>
  </w:num>
  <w:num w:numId="38">
    <w:abstractNumId w:val="28"/>
  </w:num>
  <w:num w:numId="39">
    <w:abstractNumId w:val="28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E4"/>
    <w:rsid w:val="000053F8"/>
    <w:rsid w:val="00024D0A"/>
    <w:rsid w:val="000472DC"/>
    <w:rsid w:val="00070065"/>
    <w:rsid w:val="00082455"/>
    <w:rsid w:val="000A4FEE"/>
    <w:rsid w:val="000B5939"/>
    <w:rsid w:val="00111CCE"/>
    <w:rsid w:val="001134E7"/>
    <w:rsid w:val="0012337F"/>
    <w:rsid w:val="00127507"/>
    <w:rsid w:val="00132B14"/>
    <w:rsid w:val="001375CE"/>
    <w:rsid w:val="00163876"/>
    <w:rsid w:val="0017149E"/>
    <w:rsid w:val="0017169E"/>
    <w:rsid w:val="00181A4A"/>
    <w:rsid w:val="001B0EE9"/>
    <w:rsid w:val="001B65B3"/>
    <w:rsid w:val="001F7966"/>
    <w:rsid w:val="002029A6"/>
    <w:rsid w:val="002079E0"/>
    <w:rsid w:val="002408EA"/>
    <w:rsid w:val="002418A5"/>
    <w:rsid w:val="00256276"/>
    <w:rsid w:val="00260D60"/>
    <w:rsid w:val="002819D7"/>
    <w:rsid w:val="002C1A7E"/>
    <w:rsid w:val="002D187E"/>
    <w:rsid w:val="002D3376"/>
    <w:rsid w:val="00311ED0"/>
    <w:rsid w:val="003648C5"/>
    <w:rsid w:val="003722FA"/>
    <w:rsid w:val="00384AE4"/>
    <w:rsid w:val="00390DF2"/>
    <w:rsid w:val="003B60A1"/>
    <w:rsid w:val="003C7AAF"/>
    <w:rsid w:val="003D465B"/>
    <w:rsid w:val="003D5F2C"/>
    <w:rsid w:val="003D5F5A"/>
    <w:rsid w:val="00406F2C"/>
    <w:rsid w:val="004075B6"/>
    <w:rsid w:val="004169A8"/>
    <w:rsid w:val="00420952"/>
    <w:rsid w:val="00433EFF"/>
    <w:rsid w:val="00443081"/>
    <w:rsid w:val="00443C97"/>
    <w:rsid w:val="00446BEE"/>
    <w:rsid w:val="00447B63"/>
    <w:rsid w:val="00471463"/>
    <w:rsid w:val="004A50FD"/>
    <w:rsid w:val="005025A1"/>
    <w:rsid w:val="0053134E"/>
    <w:rsid w:val="00554F35"/>
    <w:rsid w:val="005F622F"/>
    <w:rsid w:val="006450E6"/>
    <w:rsid w:val="006921E1"/>
    <w:rsid w:val="006F4B25"/>
    <w:rsid w:val="006F6496"/>
    <w:rsid w:val="00736348"/>
    <w:rsid w:val="00760908"/>
    <w:rsid w:val="00796282"/>
    <w:rsid w:val="007B2104"/>
    <w:rsid w:val="007E5165"/>
    <w:rsid w:val="007F238D"/>
    <w:rsid w:val="008167D6"/>
    <w:rsid w:val="008547EB"/>
    <w:rsid w:val="00861B92"/>
    <w:rsid w:val="008814FB"/>
    <w:rsid w:val="00896636"/>
    <w:rsid w:val="008D7849"/>
    <w:rsid w:val="008F5E30"/>
    <w:rsid w:val="00914D7F"/>
    <w:rsid w:val="009274A7"/>
    <w:rsid w:val="00936B22"/>
    <w:rsid w:val="00961C0B"/>
    <w:rsid w:val="009769B2"/>
    <w:rsid w:val="009E680B"/>
    <w:rsid w:val="00A1157A"/>
    <w:rsid w:val="00A15A1F"/>
    <w:rsid w:val="00A3325A"/>
    <w:rsid w:val="00A43013"/>
    <w:rsid w:val="00A819EB"/>
    <w:rsid w:val="00A95B24"/>
    <w:rsid w:val="00AC698D"/>
    <w:rsid w:val="00AF108A"/>
    <w:rsid w:val="00B02E55"/>
    <w:rsid w:val="00B036C1"/>
    <w:rsid w:val="00B5431F"/>
    <w:rsid w:val="00B708C2"/>
    <w:rsid w:val="00BD0C23"/>
    <w:rsid w:val="00BF7FE0"/>
    <w:rsid w:val="00C03DC2"/>
    <w:rsid w:val="00C0495F"/>
    <w:rsid w:val="00C308C9"/>
    <w:rsid w:val="00C81104"/>
    <w:rsid w:val="00C96411"/>
    <w:rsid w:val="00CB26A9"/>
    <w:rsid w:val="00CB5671"/>
    <w:rsid w:val="00CE78C0"/>
    <w:rsid w:val="00CF58B7"/>
    <w:rsid w:val="00D048E3"/>
    <w:rsid w:val="00D22E93"/>
    <w:rsid w:val="00D351C1"/>
    <w:rsid w:val="00D35EFB"/>
    <w:rsid w:val="00D455EF"/>
    <w:rsid w:val="00D504B3"/>
    <w:rsid w:val="00D7164D"/>
    <w:rsid w:val="00D86BF0"/>
    <w:rsid w:val="00D90E7C"/>
    <w:rsid w:val="00DA7E18"/>
    <w:rsid w:val="00DC402F"/>
    <w:rsid w:val="00DF0C26"/>
    <w:rsid w:val="00DF1DA4"/>
    <w:rsid w:val="00E144A4"/>
    <w:rsid w:val="00E51920"/>
    <w:rsid w:val="00E64120"/>
    <w:rsid w:val="00E660A1"/>
    <w:rsid w:val="00E66E93"/>
    <w:rsid w:val="00EA3CCF"/>
    <w:rsid w:val="00F055F1"/>
    <w:rsid w:val="00F610AF"/>
    <w:rsid w:val="00F77C41"/>
    <w:rsid w:val="00FA2C5A"/>
    <w:rsid w:val="00FB4214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4FA4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styleId="NormalWeb">
    <w:name w:val="Normal (Web)"/>
    <w:basedOn w:val="Normal"/>
    <w:unhideWhenUsed/>
    <w:rsid w:val="009274A7"/>
    <w:pPr>
      <w:spacing w:before="100" w:beforeAutospacing="1" w:after="240"/>
    </w:pPr>
    <w:rPr>
      <w:rFonts w:ascii="Arial" w:eastAsia="Calibri" w:hAnsi="Arial" w:cs="Arial"/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9274A7"/>
    <w:pPr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NICEnormal">
    <w:name w:val="NICE normal"/>
    <w:basedOn w:val="Normal"/>
    <w:link w:val="NICEnormalChar"/>
    <w:rsid w:val="009274A7"/>
    <w:pPr>
      <w:spacing w:after="240" w:line="360" w:lineRule="auto"/>
    </w:pPr>
    <w:rPr>
      <w:rFonts w:ascii="Arial" w:eastAsia="Calibri" w:hAnsi="Arial"/>
      <w:lang w:val="x-none" w:eastAsia="x-none"/>
    </w:rPr>
  </w:style>
  <w:style w:type="character" w:customStyle="1" w:styleId="NICEnormalChar">
    <w:name w:val="NICE normal Char"/>
    <w:link w:val="NICEnormal"/>
    <w:locked/>
    <w:rsid w:val="009274A7"/>
    <w:rPr>
      <w:rFonts w:ascii="Arial" w:eastAsia="Calibri" w:hAnsi="Arial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9274A7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274A7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96636"/>
    <w:rPr>
      <w:rFonts w:eastAsia="Calibri"/>
      <w:sz w:val="24"/>
      <w:szCs w:val="24"/>
    </w:rPr>
  </w:style>
  <w:style w:type="paragraph" w:customStyle="1" w:styleId="Default">
    <w:name w:val="Default"/>
    <w:rsid w:val="002D18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style">
    <w:name w:val="Text style"/>
    <w:basedOn w:val="Normal"/>
    <w:rsid w:val="003D465B"/>
    <w:pPr>
      <w:spacing w:line="288" w:lineRule="auto"/>
    </w:pPr>
    <w:rPr>
      <w:rFonts w:ascii="ArialMT" w:hAnsi="ArialMT"/>
      <w:color w:val="000000"/>
      <w:kern w:val="28"/>
      <w:sz w:val="22"/>
      <w14:ligatures w14:val="standard"/>
      <w14:cntxtAlts/>
    </w:rPr>
  </w:style>
  <w:style w:type="character" w:styleId="CommentReference">
    <w:name w:val="annotation reference"/>
    <w:basedOn w:val="DefaultParagraphFont"/>
    <w:semiHidden/>
    <w:unhideWhenUsed/>
    <w:rsid w:val="004714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1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146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1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1463"/>
    <w:rPr>
      <w:b/>
      <w:bCs/>
    </w:rPr>
  </w:style>
  <w:style w:type="table" w:styleId="TableGrid">
    <w:name w:val="Table Grid"/>
    <w:basedOn w:val="TableNormal"/>
    <w:rsid w:val="003D5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2020-10-01T11:37:00Z</dcterms:created>
  <dcterms:modified xsi:type="dcterms:W3CDTF">2020-10-01T11:38:00Z</dcterms:modified>
</cp:coreProperties>
</file>