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F0B3F" w14:textId="77777777" w:rsidR="00983454" w:rsidRDefault="00983454" w:rsidP="008F1928">
      <w:pPr>
        <w:pStyle w:val="Heading1"/>
      </w:pPr>
      <w:r>
        <w:t>Our staff benefits: a NICE place to be.</w:t>
      </w:r>
    </w:p>
    <w:p w14:paraId="2593CB52" w14:textId="4A16362B" w:rsidR="008814FB" w:rsidRDefault="00983454" w:rsidP="0031646D">
      <w:pPr>
        <w:pStyle w:val="Paragraph"/>
        <w:spacing w:before="0"/>
      </w:pPr>
      <w:r>
        <w:t>Our most recent staff survey told us that 9</w:t>
      </w:r>
      <w:r w:rsidR="00CC4807">
        <w:t>4</w:t>
      </w:r>
      <w:r>
        <w:t>% of staff rated NICE as a good place to work.</w:t>
      </w:r>
    </w:p>
    <w:p w14:paraId="18411F40" w14:textId="1E2DC98E" w:rsidR="00983454" w:rsidRDefault="00983454" w:rsidP="0031646D">
      <w:pPr>
        <w:pStyle w:val="Paragraph"/>
        <w:spacing w:before="0"/>
      </w:pPr>
      <w:r>
        <w:t>It’s rewarding work. Everything you do is helping to improve health and social care.</w:t>
      </w:r>
    </w:p>
    <w:p w14:paraId="7AE2D567" w14:textId="4C6C10E3" w:rsidR="00983454" w:rsidRDefault="00983454" w:rsidP="0031646D">
      <w:pPr>
        <w:pStyle w:val="Paragraph"/>
        <w:spacing w:before="0"/>
      </w:pPr>
      <w:r>
        <w:t>We’ve 2 fantastic offices in Manchester and London. They’re modern and well equipped, in a central location with great transport links.</w:t>
      </w:r>
      <w:r w:rsidR="00F40B1D">
        <w:t xml:space="preserve"> </w:t>
      </w:r>
      <w:r>
        <w:t>We’ve also got bike storage, shower facilities and standing desks.</w:t>
      </w:r>
    </w:p>
    <w:p w14:paraId="56AEB4C2" w14:textId="18177A79" w:rsidR="00983454" w:rsidRDefault="00983454" w:rsidP="0031646D">
      <w:pPr>
        <w:pStyle w:val="Paragraph"/>
        <w:spacing w:before="0"/>
      </w:pPr>
      <w:r>
        <w:t xml:space="preserve">Our staff benefits include a car lease scheme, cycle scheme and travel season </w:t>
      </w:r>
      <w:proofErr w:type="gramStart"/>
      <w:r>
        <w:t>ticket  loans</w:t>
      </w:r>
      <w:proofErr w:type="gramEnd"/>
      <w:r>
        <w:t xml:space="preserve">. </w:t>
      </w:r>
    </w:p>
    <w:p w14:paraId="57C23F1C" w14:textId="68D0A4B6" w:rsidR="00983454" w:rsidRDefault="00983454" w:rsidP="0031646D">
      <w:pPr>
        <w:pStyle w:val="Paragraph"/>
        <w:spacing w:before="0"/>
      </w:pPr>
      <w:r>
        <w:t>We’re part of the NHS pension scheme, helping you save for your retirement.</w:t>
      </w:r>
    </w:p>
    <w:p w14:paraId="30E3EA71" w14:textId="1A7E5BBC" w:rsidR="00983454" w:rsidRDefault="00983454" w:rsidP="0031646D">
      <w:pPr>
        <w:pStyle w:val="Paragraph"/>
        <w:spacing w:before="0"/>
      </w:pPr>
      <w:r>
        <w:t xml:space="preserve">When it comes to workplace health, we practise what we preach. Our counselling service is available 24 hours a day, 365 days a year. We provide free online and telephone support covering legal and financial, </w:t>
      </w:r>
      <w:proofErr w:type="gramStart"/>
      <w:r>
        <w:t>physical</w:t>
      </w:r>
      <w:proofErr w:type="gramEnd"/>
      <w:r>
        <w:t xml:space="preserve"> and mental health and relationships.</w:t>
      </w:r>
    </w:p>
    <w:p w14:paraId="3224E552" w14:textId="227193BB" w:rsidR="00983454" w:rsidRDefault="00983454" w:rsidP="0031646D">
      <w:pPr>
        <w:pStyle w:val="Paragraph"/>
        <w:spacing w:before="0"/>
      </w:pPr>
      <w:r>
        <w:t xml:space="preserve">Development and training: we support professional training and study leave. </w:t>
      </w:r>
    </w:p>
    <w:p w14:paraId="05E573C6" w14:textId="09FA8007" w:rsidR="00983454" w:rsidRDefault="00983454" w:rsidP="0031646D">
      <w:pPr>
        <w:pStyle w:val="Paragraph"/>
        <w:spacing w:before="0"/>
      </w:pPr>
      <w:r>
        <w:t xml:space="preserve">Not forgetting about generous leave, flexible </w:t>
      </w:r>
      <w:proofErr w:type="gramStart"/>
      <w:r>
        <w:t>working</w:t>
      </w:r>
      <w:proofErr w:type="gramEnd"/>
      <w:r>
        <w:t xml:space="preserve"> and an active social scene. </w:t>
      </w:r>
    </w:p>
    <w:p w14:paraId="6A0E2FC2" w14:textId="17F4B601" w:rsidR="00983454" w:rsidRPr="0031646D" w:rsidRDefault="00983454" w:rsidP="0031646D">
      <w:pPr>
        <w:pStyle w:val="Paragraph"/>
        <w:spacing w:before="0"/>
      </w:pPr>
      <w:r>
        <w:t xml:space="preserve">We advertise </w:t>
      </w:r>
      <w:proofErr w:type="gramStart"/>
      <w:r>
        <w:t>all of</w:t>
      </w:r>
      <w:proofErr w:type="gramEnd"/>
      <w:r>
        <w:t xml:space="preserve"> our jobs on </w:t>
      </w:r>
      <w:hyperlink r:id="rId8" w:history="1">
        <w:r w:rsidRPr="00B272DB">
          <w:rPr>
            <w:rStyle w:val="Hyperlink"/>
          </w:rPr>
          <w:t>www.jobs.nhs.uk</w:t>
        </w:r>
      </w:hyperlink>
      <w:r>
        <w:t xml:space="preserve"> </w:t>
      </w:r>
    </w:p>
    <w:sectPr w:rsidR="00983454" w:rsidRPr="0031646D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0C7E8" w14:textId="77777777" w:rsidR="00983454" w:rsidRDefault="00983454" w:rsidP="00446BEE">
      <w:r>
        <w:separator/>
      </w:r>
    </w:p>
  </w:endnote>
  <w:endnote w:type="continuationSeparator" w:id="0">
    <w:p w14:paraId="62F60C4D" w14:textId="77777777" w:rsidR="00983454" w:rsidRDefault="00983454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B6D55F" w14:textId="77777777" w:rsidR="00446BEE" w:rsidRDefault="00446BEE" w:rsidP="00446BEE">
    <w:pPr>
      <w:pStyle w:val="Footer"/>
    </w:pPr>
    <w:r>
      <w:t>[</w:t>
    </w:r>
    <w:r w:rsidR="00FA2C5A">
      <w:t>I</w:t>
    </w:r>
    <w:r>
      <w:t>nsert footer here]</w:t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FA2C5A">
      <w:rPr>
        <w:noProof/>
      </w:rPr>
      <w:t>1</w:t>
    </w:r>
    <w:r>
      <w:fldChar w:fldCharType="end"/>
    </w:r>
    <w:r>
      <w:t xml:space="preserve"> of </w:t>
    </w:r>
    <w:r w:rsidR="00CC4807">
      <w:fldChar w:fldCharType="begin"/>
    </w:r>
    <w:r w:rsidR="00CC4807">
      <w:instrText xml:space="preserve"> NUMPAGES  </w:instrText>
    </w:r>
    <w:r w:rsidR="00CC4807">
      <w:fldChar w:fldCharType="separate"/>
    </w:r>
    <w:r w:rsidR="00FA2C5A">
      <w:rPr>
        <w:noProof/>
      </w:rPr>
      <w:t>1</w:t>
    </w:r>
    <w:r w:rsidR="00CC4807">
      <w:rPr>
        <w:noProof/>
      </w:rPr>
      <w:fldChar w:fldCharType="end"/>
    </w:r>
  </w:p>
  <w:p w14:paraId="61247600" w14:textId="77777777" w:rsidR="00446BEE" w:rsidRDefault="00446BEE">
    <w:pPr>
      <w:pStyle w:val="Footer"/>
    </w:pPr>
  </w:p>
  <w:p w14:paraId="4ECFCBB2" w14:textId="77777777" w:rsidR="00446BEE" w:rsidRDefault="00446B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BBD04" w14:textId="77777777" w:rsidR="00983454" w:rsidRDefault="00983454" w:rsidP="00446BEE">
      <w:r>
        <w:separator/>
      </w:r>
    </w:p>
  </w:footnote>
  <w:footnote w:type="continuationSeparator" w:id="0">
    <w:p w14:paraId="2B65B52C" w14:textId="77777777" w:rsidR="00983454" w:rsidRDefault="00983454" w:rsidP="00446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E853F9"/>
    <w:multiLevelType w:val="hybridMultilevel"/>
    <w:tmpl w:val="D94A8EF0"/>
    <w:lvl w:ilvl="0" w:tplc="F47034B4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C93D14"/>
    <w:multiLevelType w:val="hybridMultilevel"/>
    <w:tmpl w:val="4A20F9FA"/>
    <w:lvl w:ilvl="0" w:tplc="AA9A8AE4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6F2189"/>
    <w:multiLevelType w:val="hybridMultilevel"/>
    <w:tmpl w:val="DD246504"/>
    <w:lvl w:ilvl="0" w:tplc="9418D3B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2"/>
    <w:lvlOverride w:ilvl="0">
      <w:startOverride w:val="1"/>
    </w:lvlOverride>
  </w:num>
  <w:num w:numId="4">
    <w:abstractNumId w:val="12"/>
    <w:lvlOverride w:ilvl="0">
      <w:startOverride w:val="1"/>
    </w:lvlOverride>
  </w:num>
  <w:num w:numId="5">
    <w:abstractNumId w:val="12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54"/>
    <w:rsid w:val="000053F8"/>
    <w:rsid w:val="00024D0A"/>
    <w:rsid w:val="00070065"/>
    <w:rsid w:val="000A4FEE"/>
    <w:rsid w:val="000B5939"/>
    <w:rsid w:val="001134E7"/>
    <w:rsid w:val="0017169E"/>
    <w:rsid w:val="001B0EE9"/>
    <w:rsid w:val="001B65B3"/>
    <w:rsid w:val="002408EA"/>
    <w:rsid w:val="002819D7"/>
    <w:rsid w:val="002C1A7E"/>
    <w:rsid w:val="002D3376"/>
    <w:rsid w:val="00311ED0"/>
    <w:rsid w:val="0031646D"/>
    <w:rsid w:val="003648C5"/>
    <w:rsid w:val="003722FA"/>
    <w:rsid w:val="003C7AAF"/>
    <w:rsid w:val="004075B6"/>
    <w:rsid w:val="00420952"/>
    <w:rsid w:val="00446BEE"/>
    <w:rsid w:val="005025A1"/>
    <w:rsid w:val="006921E1"/>
    <w:rsid w:val="00736348"/>
    <w:rsid w:val="00861B92"/>
    <w:rsid w:val="008814FB"/>
    <w:rsid w:val="008F1928"/>
    <w:rsid w:val="008F5E30"/>
    <w:rsid w:val="00914D7F"/>
    <w:rsid w:val="00983454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96411"/>
    <w:rsid w:val="00CC4807"/>
    <w:rsid w:val="00CF58B7"/>
    <w:rsid w:val="00D351C1"/>
    <w:rsid w:val="00D35EFB"/>
    <w:rsid w:val="00D504B3"/>
    <w:rsid w:val="00D86BF0"/>
    <w:rsid w:val="00E51920"/>
    <w:rsid w:val="00E64120"/>
    <w:rsid w:val="00E660A1"/>
    <w:rsid w:val="00F055F1"/>
    <w:rsid w:val="00F40B1D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BFD702"/>
  <w15:chartTrackingRefBased/>
  <w15:docId w15:val="{AE89714C-0945-45B4-A4BC-B3348E898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99"/>
    <w:lsdException w:name="footer" w:semiHidden="1" w:uiPriority="99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"/>
    <w:link w:val="Heading1Char"/>
    <w:uiPriority w:val="1"/>
    <w:qFormat/>
    <w:rsid w:val="00861B92"/>
    <w:pPr>
      <w:keepNext/>
      <w:spacing w:before="240"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861B9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A3325A"/>
    <w:pPr>
      <w:keepNext/>
      <w:spacing w:before="240"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uiPriority w:val="4"/>
    <w:qFormat/>
    <w:rsid w:val="0031646D"/>
    <w:pPr>
      <w:spacing w:before="240" w:after="240" w:line="360" w:lineRule="auto"/>
    </w:pPr>
    <w:rPr>
      <w:rFonts w:ascii="Arial" w:hAnsi="Arial"/>
    </w:rPr>
  </w:style>
  <w:style w:type="paragraph" w:styleId="Title">
    <w:name w:val="Title"/>
    <w:basedOn w:val="Normal"/>
    <w:next w:val="Heading1"/>
    <w:link w:val="TitleChar"/>
    <w:qFormat/>
    <w:rsid w:val="00861B92"/>
    <w:pPr>
      <w:spacing w:before="240" w:after="24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861B92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1"/>
    <w:rsid w:val="00861B92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F055F1"/>
    <w:pPr>
      <w:numPr>
        <w:numId w:val="2"/>
      </w:numPr>
      <w:spacing w:line="360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2"/>
    <w:rsid w:val="00861B92"/>
    <w:rPr>
      <w:rFonts w:ascii="Arial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3"/>
    <w:rsid w:val="006921E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1B65B3"/>
    <w:pPr>
      <w:numPr>
        <w:numId w:val="18"/>
      </w:numPr>
      <w:spacing w:line="360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8814FB"/>
    <w:pPr>
      <w:spacing w:before="240" w:after="240" w:line="360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character" w:styleId="Hyperlink">
    <w:name w:val="Hyperlink"/>
    <w:basedOn w:val="DefaultParagraphFont"/>
    <w:semiHidden/>
    <w:rsid w:val="009834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4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s.nhs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9569B-A6D4-4C59-9560-86013A558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Brennan</dc:creator>
  <cp:keywords/>
  <dc:description/>
  <cp:lastModifiedBy>Trish Brennan</cp:lastModifiedBy>
  <cp:revision>2</cp:revision>
  <dcterms:created xsi:type="dcterms:W3CDTF">2021-09-24T09:46:00Z</dcterms:created>
  <dcterms:modified xsi:type="dcterms:W3CDTF">2021-09-24T09:46:00Z</dcterms:modified>
</cp:coreProperties>
</file>