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FB21" w14:textId="0DE7ACDA" w:rsidR="00443081" w:rsidRDefault="00F83E19" w:rsidP="00181A4A">
      <w:pPr>
        <w:pStyle w:val="Title"/>
      </w:pPr>
      <w:r>
        <w:t>Equality Monitoring Form</w:t>
      </w:r>
    </w:p>
    <w:p w14:paraId="0BDED189" w14:textId="3BDBA044" w:rsidR="00F83E19" w:rsidRDefault="00F83E19" w:rsidP="00F83E19">
      <w:pPr>
        <w:pStyle w:val="Heading1"/>
      </w:pPr>
    </w:p>
    <w:p w14:paraId="309F8CFF" w14:textId="77777777" w:rsidR="009B4796" w:rsidRDefault="00F83E19" w:rsidP="00F83E19">
      <w:pPr>
        <w:pStyle w:val="Paragraphnonumbers"/>
      </w:pPr>
      <w:r>
        <w:t xml:space="preserve">We recognise that you may be wary about giving us personal information and concerned about the use we make of it and how well we protect it. You may also </w:t>
      </w:r>
      <w:r w:rsidR="00A3386B">
        <w:t>f</w:t>
      </w:r>
      <w:r>
        <w:t xml:space="preserve">eel that some of the questions on the monitoring form are intrusive. </w:t>
      </w:r>
    </w:p>
    <w:p w14:paraId="73A02A3D" w14:textId="1EFED0DE" w:rsidR="00F83E19" w:rsidRDefault="00F83E19" w:rsidP="00F83E19">
      <w:pPr>
        <w:pStyle w:val="Paragraphnonumbers"/>
      </w:pPr>
      <w:r>
        <w:t>However, it’s important for us to collect this information and we very much hope you will feel able to complete this form.</w:t>
      </w:r>
    </w:p>
    <w:p w14:paraId="079AA1CE" w14:textId="77777777" w:rsidR="009B4796" w:rsidRDefault="009B4796" w:rsidP="009B4796">
      <w:pPr>
        <w:pStyle w:val="Paragraph"/>
        <w:numPr>
          <w:ilvl w:val="0"/>
          <w:numId w:val="0"/>
        </w:numPr>
      </w:pPr>
      <w:r>
        <w:t>Why do we need this information? NICE’s guidance and other quality improvement products aim to help NHS, social care and other planners and practitioners to give all sections of their communities an equal opportunity to benefit from health and social care services. We also believe it’s important that our committees reflect the diversity of the population. Not only is it right in principle, but it also means they can draw on a broader range of knowledge, experience and insight, and so produce better guidance.</w:t>
      </w:r>
    </w:p>
    <w:p w14:paraId="523E1408" w14:textId="77777777" w:rsidR="009B4796" w:rsidRDefault="009B4796" w:rsidP="009B4796">
      <w:pPr>
        <w:pStyle w:val="Paragraph"/>
        <w:numPr>
          <w:ilvl w:val="0"/>
          <w:numId w:val="0"/>
        </w:numPr>
      </w:pPr>
      <w:r>
        <w:t xml:space="preserve">We try to encourage people with the right qualifications and experience from all parts of the population to join our committees. Collecting this information helps us see which groups are underrepresented on our committees and consider how we could raise awareness of upcoming committee vacancies, for example through using social media and engaging with voluntary and community groups. </w:t>
      </w:r>
    </w:p>
    <w:p w14:paraId="32935997" w14:textId="77777777" w:rsidR="009B4796" w:rsidRDefault="009B4796" w:rsidP="009B4796">
      <w:pPr>
        <w:pStyle w:val="Paragraph"/>
        <w:numPr>
          <w:ilvl w:val="0"/>
          <w:numId w:val="0"/>
        </w:numPr>
      </w:pPr>
      <w:r>
        <w:t xml:space="preserve">NICE is legally required to avoid unlawful discrimination and to consider how to advance equality. Monitoring the impact of our recruitment policies is essential to meeting these duties.      </w:t>
      </w:r>
    </w:p>
    <w:p w14:paraId="59E0B1CC" w14:textId="77777777" w:rsidR="009B4796" w:rsidRDefault="009B4796" w:rsidP="009B4796">
      <w:pPr>
        <w:pStyle w:val="Paragraph"/>
        <w:numPr>
          <w:ilvl w:val="0"/>
          <w:numId w:val="0"/>
        </w:numPr>
      </w:pPr>
      <w:r>
        <w:t xml:space="preserve">The information you provide will only be used for these purposes. We do not use it in the selection process, and the shortlisting and interview panel do not see it. We detach the equalities monitoring information from your application form. The anonymised information is presented in our </w:t>
      </w:r>
      <w:hyperlink r:id="rId8" w:history="1">
        <w:r w:rsidRPr="00A31694">
          <w:rPr>
            <w:rStyle w:val="Hyperlink"/>
          </w:rPr>
          <w:t>annual equalities report</w:t>
        </w:r>
      </w:hyperlink>
      <w:r>
        <w:t xml:space="preserve"> in accordance with equalities legislation. </w:t>
      </w:r>
    </w:p>
    <w:p w14:paraId="1C11C4F0" w14:textId="77777777" w:rsidR="009B4796" w:rsidRDefault="009B4796" w:rsidP="009B4796">
      <w:pPr>
        <w:pStyle w:val="Paragraph"/>
        <w:numPr>
          <w:ilvl w:val="0"/>
          <w:numId w:val="0"/>
        </w:numPr>
      </w:pPr>
      <w:r>
        <w:t xml:space="preserve">For more information about how we process your personal data, please see our </w:t>
      </w:r>
      <w:hyperlink r:id="rId9" w:history="1">
        <w:r w:rsidRPr="00BD3557">
          <w:rPr>
            <w:rStyle w:val="Hyperlink"/>
          </w:rPr>
          <w:t>privacy notice</w:t>
        </w:r>
      </w:hyperlink>
      <w:r>
        <w:t>.</w:t>
      </w:r>
    </w:p>
    <w:p w14:paraId="6944B70A" w14:textId="00935E57" w:rsidR="00977788" w:rsidRDefault="00977788" w:rsidP="00977788">
      <w:pPr>
        <w:pStyle w:val="Paragraphnonumbers"/>
        <w:spacing w:line="240" w:lineRule="auto"/>
      </w:pPr>
      <w:r>
        <w:br w:type="page"/>
      </w:r>
    </w:p>
    <w:p w14:paraId="3096F271" w14:textId="5740B84F" w:rsidR="00977788" w:rsidRDefault="00977788" w:rsidP="00977788">
      <w:pPr>
        <w:pStyle w:val="Heading1"/>
      </w:pPr>
      <w:r>
        <w:lastRenderedPageBreak/>
        <w:t>EQUALITY MONITORING INFORMATION</w:t>
      </w:r>
    </w:p>
    <w:p w14:paraId="59B040A0" w14:textId="41BC6071" w:rsidR="00977788" w:rsidRDefault="00977788" w:rsidP="00977788">
      <w:pPr>
        <w:pStyle w:val="Paragraphnonumbers"/>
        <w:rPr>
          <w:b/>
          <w:bCs/>
        </w:rPr>
      </w:pPr>
      <w:r>
        <w:rPr>
          <w:b/>
          <w:bCs/>
        </w:rPr>
        <w:t>This form will be detached from your application form and the anonymised information will be used for monitoring purposes only.</w:t>
      </w:r>
    </w:p>
    <w:p w14:paraId="1EFC3799" w14:textId="1F1E572F" w:rsidR="004C4AB4" w:rsidRDefault="004C4AB4" w:rsidP="004C4AB4">
      <w:pPr>
        <w:pStyle w:val="Heading1"/>
        <w:sectPr w:rsidR="004C4AB4" w:rsidSect="0017149E">
          <w:headerReference w:type="default" r:id="rId10"/>
          <w:footerReference w:type="default" r:id="rId11"/>
          <w:pgSz w:w="11906" w:h="16838"/>
          <w:pgMar w:top="1440" w:right="1440" w:bottom="1440" w:left="1440" w:header="708" w:footer="708" w:gutter="0"/>
          <w:cols w:space="708"/>
          <w:docGrid w:linePitch="360"/>
        </w:sectPr>
      </w:pPr>
      <w:r>
        <w:t xml:space="preserve">Which </w:t>
      </w:r>
      <w:r w:rsidR="009B4796">
        <w:t>category of advisory body membership</w:t>
      </w:r>
      <w:r>
        <w:t xml:space="preserve"> are you applying for?</w:t>
      </w:r>
    </w:p>
    <w:p w14:paraId="18458912" w14:textId="020E96F0" w:rsidR="004C4AB4" w:rsidRDefault="00006E94" w:rsidP="004C4AB4">
      <w:pPr>
        <w:pStyle w:val="Paragraphnonumbers"/>
      </w:pPr>
      <w:sdt>
        <w:sdtPr>
          <w:tag w:val="Fellowship check box"/>
          <w:id w:val="-317956865"/>
          <w:lock w:val="sdtLocked"/>
          <w14:checkbox>
            <w14:checked w14:val="0"/>
            <w14:checkedState w14:val="2612" w14:font="MS Gothic"/>
            <w14:uncheckedState w14:val="2610" w14:font="MS Gothic"/>
          </w14:checkbox>
        </w:sdtPr>
        <w:sdtEndPr/>
        <w:sdtContent>
          <w:r w:rsidR="00896794">
            <w:rPr>
              <w:rFonts w:ascii="MS Gothic" w:eastAsia="MS Gothic" w:hAnsi="MS Gothic" w:hint="eastAsia"/>
            </w:rPr>
            <w:t>☐</w:t>
          </w:r>
        </w:sdtContent>
      </w:sdt>
      <w:r w:rsidR="004C4AB4">
        <w:t xml:space="preserve"> </w:t>
      </w:r>
      <w:r w:rsidR="00896794">
        <w:t>Lay member (patient, service user, care or community member)</w:t>
      </w:r>
    </w:p>
    <w:p w14:paraId="671B17F9" w14:textId="0B526BAC" w:rsidR="00896794" w:rsidRDefault="00006E94" w:rsidP="00896794">
      <w:pPr>
        <w:pStyle w:val="Paragraphnonumbers"/>
      </w:pPr>
      <w:sdt>
        <w:sdtPr>
          <w:tag w:val="Fellowship check box"/>
          <w:id w:val="-893124746"/>
          <w14:checkbox>
            <w14:checked w14:val="0"/>
            <w14:checkedState w14:val="2612" w14:font="MS Gothic"/>
            <w14:uncheckedState w14:val="2610" w14:font="MS Gothic"/>
          </w14:checkbox>
        </w:sdtPr>
        <w:sdtEndPr/>
        <w:sdtContent>
          <w:r w:rsidR="00896794">
            <w:rPr>
              <w:rFonts w:ascii="MS Gothic" w:eastAsia="MS Gothic" w:hAnsi="MS Gothic" w:hint="eastAsia"/>
            </w:rPr>
            <w:t>☐</w:t>
          </w:r>
        </w:sdtContent>
      </w:sdt>
      <w:r w:rsidR="00896794">
        <w:t xml:space="preserve"> Health or public health professional</w:t>
      </w:r>
    </w:p>
    <w:p w14:paraId="41C1F888" w14:textId="16EE6390" w:rsidR="00896794" w:rsidRDefault="00006E94" w:rsidP="00896794">
      <w:pPr>
        <w:pStyle w:val="Paragraphnonumbers"/>
      </w:pPr>
      <w:sdt>
        <w:sdtPr>
          <w:tag w:val="Fellowship check box"/>
          <w:id w:val="904954855"/>
          <w14:checkbox>
            <w14:checked w14:val="0"/>
            <w14:checkedState w14:val="2612" w14:font="MS Gothic"/>
            <w14:uncheckedState w14:val="2610" w14:font="MS Gothic"/>
          </w14:checkbox>
        </w:sdtPr>
        <w:sdtEndPr/>
        <w:sdtContent>
          <w:r w:rsidR="00896794">
            <w:rPr>
              <w:rFonts w:ascii="MS Gothic" w:eastAsia="MS Gothic" w:hAnsi="MS Gothic" w:hint="eastAsia"/>
            </w:rPr>
            <w:t>☐</w:t>
          </w:r>
        </w:sdtContent>
      </w:sdt>
      <w:r w:rsidR="00896794">
        <w:t xml:space="preserve"> Social care practitioner, care worker, provider or other professional</w:t>
      </w:r>
    </w:p>
    <w:p w14:paraId="1C39E1E3" w14:textId="537ADADE" w:rsidR="00896794" w:rsidRDefault="00006E94" w:rsidP="00896794">
      <w:pPr>
        <w:pStyle w:val="Paragraphnonumbers"/>
      </w:pPr>
      <w:sdt>
        <w:sdtPr>
          <w:tag w:val="Fellowship check box"/>
          <w:id w:val="-1831828721"/>
          <w14:checkbox>
            <w14:checked w14:val="0"/>
            <w14:checkedState w14:val="2612" w14:font="MS Gothic"/>
            <w14:uncheckedState w14:val="2610" w14:font="MS Gothic"/>
          </w14:checkbox>
        </w:sdtPr>
        <w:sdtEndPr/>
        <w:sdtContent>
          <w:r w:rsidR="00896794">
            <w:rPr>
              <w:rFonts w:ascii="MS Gothic" w:eastAsia="MS Gothic" w:hAnsi="MS Gothic" w:hint="eastAsia"/>
            </w:rPr>
            <w:t>☐</w:t>
          </w:r>
        </w:sdtContent>
      </w:sdt>
      <w:r w:rsidR="00896794">
        <w:t xml:space="preserve"> </w:t>
      </w:r>
      <w:r w:rsidR="00F36C98">
        <w:t>Technical expert</w:t>
      </w:r>
    </w:p>
    <w:p w14:paraId="005541F0" w14:textId="3D8A7FCE" w:rsidR="00896794" w:rsidRDefault="00006E94" w:rsidP="00896794">
      <w:pPr>
        <w:pStyle w:val="Paragraphnonumbers"/>
      </w:pPr>
      <w:sdt>
        <w:sdtPr>
          <w:tag w:val="Fellowship check box"/>
          <w:id w:val="-415867896"/>
          <w14:checkbox>
            <w14:checked w14:val="0"/>
            <w14:checkedState w14:val="2612" w14:font="MS Gothic"/>
            <w14:uncheckedState w14:val="2610" w14:font="MS Gothic"/>
          </w14:checkbox>
        </w:sdtPr>
        <w:sdtEndPr/>
        <w:sdtContent>
          <w:r w:rsidR="00896794">
            <w:rPr>
              <w:rFonts w:ascii="MS Gothic" w:eastAsia="MS Gothic" w:hAnsi="MS Gothic" w:hint="eastAsia"/>
            </w:rPr>
            <w:t>☐</w:t>
          </w:r>
        </w:sdtContent>
      </w:sdt>
      <w:r w:rsidR="00896794">
        <w:t xml:space="preserve"> </w:t>
      </w:r>
      <w:r w:rsidR="00F36C98">
        <w:t>Commissioner</w:t>
      </w:r>
    </w:p>
    <w:p w14:paraId="2B3996B0" w14:textId="2FE2C9AE" w:rsidR="009B4796" w:rsidRDefault="00006E94" w:rsidP="004C4AB4">
      <w:pPr>
        <w:pStyle w:val="Paragraphnonumbers"/>
      </w:pPr>
      <w:sdt>
        <w:sdtPr>
          <w:tag w:val="Fellowship check box"/>
          <w:id w:val="-1013067260"/>
          <w14:checkbox>
            <w14:checked w14:val="0"/>
            <w14:checkedState w14:val="2612" w14:font="MS Gothic"/>
            <w14:uncheckedState w14:val="2610" w14:font="MS Gothic"/>
          </w14:checkbox>
        </w:sdtPr>
        <w:sdtEndPr/>
        <w:sdtContent>
          <w:r w:rsidR="00896794">
            <w:rPr>
              <w:rFonts w:ascii="MS Gothic" w:eastAsia="MS Gothic" w:hAnsi="MS Gothic" w:hint="eastAsia"/>
            </w:rPr>
            <w:t>☐</w:t>
          </w:r>
        </w:sdtContent>
      </w:sdt>
      <w:r w:rsidR="00896794">
        <w:t xml:space="preserve"> </w:t>
      </w:r>
      <w:r w:rsidR="00F36C98">
        <w:t>Local authority elected member</w:t>
      </w:r>
    </w:p>
    <w:p w14:paraId="6FB90241" w14:textId="4A7175E5" w:rsidR="004C4AB4" w:rsidRDefault="00006E94" w:rsidP="004C4AB4">
      <w:pPr>
        <w:pStyle w:val="Paragraphnonumbers"/>
        <w:sectPr w:rsidR="004C4AB4" w:rsidSect="004C4AB4">
          <w:type w:val="continuous"/>
          <w:pgSz w:w="11906" w:h="16838"/>
          <w:pgMar w:top="1440" w:right="1440" w:bottom="1440" w:left="1440" w:header="708" w:footer="708" w:gutter="0"/>
          <w:cols w:num="2" w:space="708"/>
          <w:docGrid w:linePitch="360"/>
        </w:sectPr>
      </w:pPr>
      <w:sdt>
        <w:sdtPr>
          <w:tag w:val="Scholarship check box"/>
          <w:id w:val="-2124913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4C4AB4">
        <w:t xml:space="preserve"> </w:t>
      </w:r>
      <w:r w:rsidR="00F36C98">
        <w:t xml:space="preserve">Other professional - please </w:t>
      </w:r>
      <w:proofErr w:type="gramStart"/>
      <w:r w:rsidR="00F36C98">
        <w:t>specify:</w:t>
      </w:r>
      <w:r w:rsidR="00CA3624">
        <w:t>…</w:t>
      </w:r>
      <w:proofErr w:type="gramEnd"/>
      <w:r w:rsidR="00CA3624">
        <w:t>……………….</w:t>
      </w:r>
    </w:p>
    <w:p w14:paraId="1742612F" w14:textId="77777777" w:rsidR="00060921" w:rsidRDefault="00060921" w:rsidP="00060921">
      <w:pPr>
        <w:pStyle w:val="Heading1"/>
      </w:pPr>
    </w:p>
    <w:p w14:paraId="7D5B5E8E" w14:textId="2E5AFC06" w:rsidR="00060921" w:rsidRDefault="00C45F48" w:rsidP="00060921">
      <w:pPr>
        <w:pStyle w:val="Heading1"/>
        <w:sectPr w:rsidR="00060921" w:rsidSect="004C4AB4">
          <w:type w:val="continuous"/>
          <w:pgSz w:w="11906" w:h="16838"/>
          <w:pgMar w:top="1440" w:right="1440" w:bottom="1440" w:left="1440" w:header="708" w:footer="708" w:gutter="0"/>
          <w:cols w:space="708"/>
          <w:docGrid w:linePitch="360"/>
        </w:sectPr>
      </w:pPr>
      <w:r>
        <w:t>Age</w:t>
      </w:r>
    </w:p>
    <w:bookmarkStart w:id="0" w:name="_Hlk19109758"/>
    <w:p w14:paraId="7CBB8E10" w14:textId="51EF0DBA" w:rsidR="00060921" w:rsidRDefault="00006E94" w:rsidP="00060921">
      <w:pPr>
        <w:pStyle w:val="Paragraphnonumbers"/>
      </w:pPr>
      <w:sdt>
        <w:sdtPr>
          <w:tag w:val="18 to 35 check box"/>
          <w:id w:val="141543739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18</w:t>
      </w:r>
      <w:r w:rsidR="00B76F2E">
        <w:t xml:space="preserve"> </w:t>
      </w:r>
      <w:r w:rsidR="00060921">
        <w:t>-</w:t>
      </w:r>
      <w:r w:rsidR="00B76F2E">
        <w:t xml:space="preserve"> </w:t>
      </w:r>
      <w:r w:rsidR="00060921">
        <w:t xml:space="preserve">35 </w:t>
      </w:r>
    </w:p>
    <w:bookmarkEnd w:id="0"/>
    <w:p w14:paraId="76CA5A92" w14:textId="50AD0587" w:rsidR="00060921" w:rsidRDefault="00006E94" w:rsidP="00060921">
      <w:pPr>
        <w:pStyle w:val="Paragraphnonumbers"/>
      </w:pPr>
      <w:sdt>
        <w:sdtPr>
          <w:tag w:val="36 to 50 check box"/>
          <w:id w:val="177774859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36</w:t>
      </w:r>
      <w:r w:rsidR="00B76F2E">
        <w:t xml:space="preserve"> - </w:t>
      </w:r>
      <w:r w:rsidR="00060921">
        <w:t>50</w:t>
      </w:r>
    </w:p>
    <w:p w14:paraId="2460B23A" w14:textId="5B8438DA" w:rsidR="00060921" w:rsidRDefault="00006E94" w:rsidP="00060921">
      <w:pPr>
        <w:pStyle w:val="Paragraphnonumbers"/>
      </w:pPr>
      <w:sdt>
        <w:sdtPr>
          <w:tag w:val="51 to 65 check box"/>
          <w:id w:val="17154312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51 - 65</w:t>
      </w:r>
    </w:p>
    <w:p w14:paraId="016F26EB" w14:textId="60BB80F3" w:rsidR="00060921" w:rsidRDefault="00006E94" w:rsidP="00060921">
      <w:pPr>
        <w:pStyle w:val="Paragraphnonumbers"/>
      </w:pPr>
      <w:sdt>
        <w:sdtPr>
          <w:tag w:val="over 65 check box"/>
          <w:id w:val="-203287356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Over 65</w:t>
      </w:r>
    </w:p>
    <w:p w14:paraId="6AF007BA" w14:textId="61D51534" w:rsidR="00060921" w:rsidRDefault="00006E94" w:rsidP="00060921">
      <w:pPr>
        <w:pStyle w:val="Paragraphnonumbers"/>
      </w:pPr>
      <w:sdt>
        <w:sdtPr>
          <w:tag w:val="Do not wish to disclose check box"/>
          <w:id w:val="-199394156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060921">
        <w:t xml:space="preserve"> I do not wish to </w:t>
      </w:r>
      <w:r w:rsidR="000B67F1">
        <w:t>disclose</w:t>
      </w:r>
      <w:r w:rsidR="00060921">
        <w:t xml:space="preserve"> this</w:t>
      </w:r>
      <w:bookmarkStart w:id="1" w:name="_GoBack"/>
      <w:bookmarkEnd w:id="1"/>
    </w:p>
    <w:p w14:paraId="2167D139" w14:textId="77777777" w:rsidR="00060921" w:rsidRDefault="00060921" w:rsidP="00060921">
      <w:pPr>
        <w:pStyle w:val="Paragraphnonumbers"/>
      </w:pPr>
    </w:p>
    <w:p w14:paraId="635EBA03" w14:textId="2034B747" w:rsidR="00060921" w:rsidRDefault="00060921" w:rsidP="00060921">
      <w:pPr>
        <w:pStyle w:val="Paragraphnonumbers"/>
        <w:sectPr w:rsidR="00060921" w:rsidSect="00060921">
          <w:type w:val="continuous"/>
          <w:pgSz w:w="11906" w:h="16838"/>
          <w:pgMar w:top="1440" w:right="1440" w:bottom="1440" w:left="1440" w:header="708" w:footer="708" w:gutter="0"/>
          <w:cols w:num="2" w:space="708"/>
          <w:docGrid w:linePitch="360"/>
        </w:sectPr>
      </w:pPr>
    </w:p>
    <w:p w14:paraId="6CADACD5" w14:textId="689716D2" w:rsidR="00060921" w:rsidRDefault="00060921" w:rsidP="00060921">
      <w:pPr>
        <w:pStyle w:val="Heading1"/>
      </w:pPr>
    </w:p>
    <w:p w14:paraId="773DB39D" w14:textId="2B634F9C" w:rsidR="00B11EA8" w:rsidRDefault="00C45F48" w:rsidP="00060921">
      <w:pPr>
        <w:pStyle w:val="Heading1"/>
        <w:sectPr w:rsidR="00B11EA8" w:rsidSect="00060921">
          <w:type w:val="continuous"/>
          <w:pgSz w:w="11906" w:h="16838"/>
          <w:pgMar w:top="1440" w:right="1440" w:bottom="1440" w:left="1440" w:header="708" w:footer="708" w:gutter="0"/>
          <w:cols w:space="708"/>
          <w:docGrid w:linePitch="360"/>
        </w:sectPr>
      </w:pPr>
      <w:r>
        <w:t>Gender</w:t>
      </w:r>
    </w:p>
    <w:p w14:paraId="075372D3" w14:textId="29D2AA8A" w:rsidR="00060921" w:rsidRDefault="00006E94" w:rsidP="00B11EA8">
      <w:pPr>
        <w:pStyle w:val="Paragraphnonumbers"/>
      </w:pPr>
      <w:sdt>
        <w:sdtPr>
          <w:tag w:val="Male check box"/>
          <w:id w:val="126927543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11EA8">
        <w:t xml:space="preserve"> Male</w:t>
      </w:r>
    </w:p>
    <w:p w14:paraId="7AF42867" w14:textId="3E79E147" w:rsidR="00B11EA8" w:rsidRDefault="00006E94" w:rsidP="00B11EA8">
      <w:pPr>
        <w:pStyle w:val="Paragraphnonumbers"/>
      </w:pPr>
      <w:sdt>
        <w:sdtPr>
          <w:tag w:val="Female check box"/>
          <w:id w:val="185807321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11EA8">
        <w:t xml:space="preserve"> Female</w:t>
      </w:r>
    </w:p>
    <w:p w14:paraId="249949E0" w14:textId="77DE46DD" w:rsidR="00B11EA8" w:rsidRDefault="00006E94" w:rsidP="00B11EA8">
      <w:pPr>
        <w:pStyle w:val="Paragraphnonumbers"/>
      </w:pPr>
      <w:sdt>
        <w:sdtPr>
          <w:tag w:val="Other check box"/>
          <w:id w:val="-808018391"/>
          <w:lock w:val="sdtLocked"/>
          <w14:checkbox>
            <w14:checked w14:val="0"/>
            <w14:checkedState w14:val="2612" w14:font="MS Gothic"/>
            <w14:uncheckedState w14:val="2610" w14:font="MS Gothic"/>
          </w14:checkbox>
        </w:sdtPr>
        <w:sdtEndPr/>
        <w:sdtContent>
          <w:r w:rsidR="00B76F2E">
            <w:rPr>
              <w:rFonts w:ascii="MS Gothic" w:eastAsia="MS Gothic" w:hAnsi="MS Gothic" w:hint="eastAsia"/>
            </w:rPr>
            <w:t>☐</w:t>
          </w:r>
        </w:sdtContent>
      </w:sdt>
      <w:r w:rsidR="00B11EA8">
        <w:t xml:space="preserve"> </w:t>
      </w:r>
      <w:r w:rsidR="00BE5648">
        <w:t xml:space="preserve">Prefer to </w:t>
      </w:r>
      <w:r w:rsidR="00B76F2E">
        <w:t>self-</w:t>
      </w:r>
      <w:proofErr w:type="gramStart"/>
      <w:r w:rsidR="00B76F2E">
        <w:t>describe</w:t>
      </w:r>
      <w:r w:rsidR="00CA3624">
        <w:t>:</w:t>
      </w:r>
      <w:r w:rsidR="00BE5648">
        <w:t>…</w:t>
      </w:r>
      <w:proofErr w:type="gramEnd"/>
      <w:r w:rsidR="00BE5648">
        <w:t>……..</w:t>
      </w:r>
    </w:p>
    <w:p w14:paraId="2E9316E2" w14:textId="471036EB" w:rsidR="00B11EA8" w:rsidRDefault="00006E94" w:rsidP="00B11EA8">
      <w:pPr>
        <w:pStyle w:val="Paragraphnonumbers"/>
        <w:sectPr w:rsidR="00B11EA8" w:rsidSect="00B11EA8">
          <w:type w:val="continuous"/>
          <w:pgSz w:w="11906" w:h="16838"/>
          <w:pgMar w:top="1440" w:right="1440" w:bottom="1440" w:left="1440" w:header="708" w:footer="708" w:gutter="0"/>
          <w:cols w:num="2" w:space="708"/>
          <w:docGrid w:linePitch="360"/>
        </w:sectPr>
      </w:pPr>
      <w:sdt>
        <w:sdtPr>
          <w:tag w:val="Do not wish to disclose check box"/>
          <w:id w:val="-98099351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11EA8">
        <w:t xml:space="preserve"> I do not wish to disclose this</w:t>
      </w:r>
    </w:p>
    <w:p w14:paraId="34242FA5" w14:textId="77777777" w:rsidR="00B338B1" w:rsidRDefault="00B338B1" w:rsidP="00B11EA8">
      <w:pPr>
        <w:pStyle w:val="Heading1"/>
        <w:sectPr w:rsidR="00B338B1" w:rsidSect="00B11EA8">
          <w:type w:val="continuous"/>
          <w:pgSz w:w="11906" w:h="16838"/>
          <w:pgMar w:top="1440" w:right="1440" w:bottom="1440" w:left="1440" w:header="708" w:footer="708" w:gutter="0"/>
          <w:cols w:space="708"/>
          <w:docGrid w:linePitch="360"/>
        </w:sectPr>
      </w:pPr>
    </w:p>
    <w:p w14:paraId="133829B2" w14:textId="6776C959" w:rsidR="00B11EA8" w:rsidRDefault="00C743AE" w:rsidP="00B11EA8">
      <w:pPr>
        <w:pStyle w:val="Heading1"/>
        <w:sectPr w:rsidR="00B11EA8" w:rsidSect="00B338B1">
          <w:pgSz w:w="11906" w:h="16838"/>
          <w:pgMar w:top="1440" w:right="1440" w:bottom="1440" w:left="1440" w:header="708" w:footer="708" w:gutter="0"/>
          <w:cols w:space="708"/>
          <w:docGrid w:linePitch="360"/>
        </w:sectPr>
      </w:pPr>
      <w:r>
        <w:lastRenderedPageBreak/>
        <w:t>What is your ethnic group? P</w:t>
      </w:r>
      <w:r w:rsidR="00374AB4">
        <w:t>lease choose one option that best describes your ethnic group or background</w:t>
      </w:r>
      <w:r w:rsidR="00B11EA8">
        <w:t>:</w:t>
      </w:r>
    </w:p>
    <w:p w14:paraId="2487FD90" w14:textId="53174056" w:rsidR="00B11EA8" w:rsidRDefault="00CC5808" w:rsidP="00CC5808">
      <w:pPr>
        <w:pStyle w:val="Heading2"/>
        <w:rPr>
          <w:i w:val="0"/>
          <w:iCs w:val="0"/>
          <w:sz w:val="24"/>
          <w:szCs w:val="24"/>
        </w:rPr>
      </w:pPr>
      <w:r w:rsidRPr="00CC5808">
        <w:rPr>
          <w:i w:val="0"/>
          <w:iCs w:val="0"/>
          <w:sz w:val="24"/>
          <w:szCs w:val="24"/>
        </w:rPr>
        <w:t>Asian</w:t>
      </w:r>
      <w:r w:rsidR="00E56DC0">
        <w:rPr>
          <w:i w:val="0"/>
          <w:iCs w:val="0"/>
          <w:sz w:val="24"/>
          <w:szCs w:val="24"/>
        </w:rPr>
        <w:t>/</w:t>
      </w:r>
      <w:r w:rsidRPr="00CC5808">
        <w:rPr>
          <w:i w:val="0"/>
          <w:iCs w:val="0"/>
          <w:sz w:val="24"/>
          <w:szCs w:val="24"/>
        </w:rPr>
        <w:t>Asian British</w:t>
      </w:r>
    </w:p>
    <w:p w14:paraId="2FA51F55" w14:textId="65813A72" w:rsidR="00CC5808" w:rsidRDefault="00006E94" w:rsidP="00CC5808">
      <w:pPr>
        <w:pStyle w:val="Paragraphnonumbers"/>
      </w:pPr>
      <w:sdt>
        <w:sdtPr>
          <w:tag w:val="Bangladeshi check box"/>
          <w:id w:val="-77994142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t>
      </w:r>
      <w:r w:rsidR="00E56DC0">
        <w:t>Indian</w:t>
      </w:r>
      <w:r w:rsidR="00E56DC0" w:rsidDel="00E56DC0">
        <w:t xml:space="preserve"> </w:t>
      </w:r>
    </w:p>
    <w:p w14:paraId="41D0DB86" w14:textId="785D6811" w:rsidR="00CC5808" w:rsidRDefault="00006E94" w:rsidP="00CC5808">
      <w:pPr>
        <w:pStyle w:val="Paragraphnonumbers"/>
      </w:pPr>
      <w:sdt>
        <w:sdtPr>
          <w:tag w:val="Indian check box"/>
          <w:id w:val="-126475866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t>
      </w:r>
      <w:r w:rsidR="00E56DC0">
        <w:t>Pakistani</w:t>
      </w:r>
      <w:r w:rsidR="00E56DC0" w:rsidDel="00E56DC0">
        <w:t xml:space="preserve"> </w:t>
      </w:r>
    </w:p>
    <w:p w14:paraId="0371E43A" w14:textId="6853FA1C" w:rsidR="00CC5808" w:rsidRDefault="00006E94" w:rsidP="00CC5808">
      <w:pPr>
        <w:pStyle w:val="Paragraphnonumbers"/>
      </w:pPr>
      <w:sdt>
        <w:sdtPr>
          <w:tag w:val="Pakistani check box"/>
          <w:id w:val="-961262156"/>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t>
      </w:r>
      <w:r w:rsidR="00E56DC0">
        <w:t>Bangladeshi</w:t>
      </w:r>
    </w:p>
    <w:p w14:paraId="18435B18" w14:textId="6B0A65AF" w:rsidR="00221B7C" w:rsidRDefault="00006E94" w:rsidP="00CC5808">
      <w:pPr>
        <w:pStyle w:val="Paragraphnonumbers"/>
      </w:pPr>
      <w:sdt>
        <w:sdtPr>
          <w:tag w:val="Pakistani check box"/>
          <w:id w:val="-2034867780"/>
          <w14:checkbox>
            <w14:checked w14:val="0"/>
            <w14:checkedState w14:val="2612" w14:font="MS Gothic"/>
            <w14:uncheckedState w14:val="2610" w14:font="MS Gothic"/>
          </w14:checkbox>
        </w:sdtPr>
        <w:sdtEndPr/>
        <w:sdtContent>
          <w:r w:rsidR="00E56DC0">
            <w:rPr>
              <w:rFonts w:ascii="MS Gothic" w:eastAsia="MS Gothic" w:hAnsi="MS Gothic" w:hint="eastAsia"/>
            </w:rPr>
            <w:t>☐</w:t>
          </w:r>
        </w:sdtContent>
      </w:sdt>
      <w:r w:rsidR="00E56DC0">
        <w:t xml:space="preserve"> Chines</w:t>
      </w:r>
      <w:r w:rsidR="00221B7C">
        <w:t>e</w:t>
      </w:r>
    </w:p>
    <w:p w14:paraId="347D1956" w14:textId="4F4AE4FA" w:rsidR="00CC5808" w:rsidRDefault="00006E94" w:rsidP="00CC5808">
      <w:pPr>
        <w:pStyle w:val="Paragraphnonumbers"/>
      </w:pPr>
      <w:sdt>
        <w:sdtPr>
          <w:tag w:val="Any other Asian background check box"/>
          <w:id w:val="207052922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Any other Asian background</w:t>
      </w:r>
      <w:r w:rsidR="002259F3">
        <w:t>, please describe</w:t>
      </w:r>
      <w:r w:rsidR="00BE5648">
        <w:t>……………</w:t>
      </w:r>
    </w:p>
    <w:p w14:paraId="28DF5132" w14:textId="048730E7" w:rsidR="00CC5808" w:rsidRDefault="00CC5808" w:rsidP="00CC5808">
      <w:pPr>
        <w:pStyle w:val="Heading2"/>
        <w:rPr>
          <w:i w:val="0"/>
          <w:iCs w:val="0"/>
          <w:sz w:val="24"/>
        </w:rPr>
      </w:pPr>
      <w:r>
        <w:rPr>
          <w:i w:val="0"/>
          <w:iCs w:val="0"/>
          <w:sz w:val="24"/>
        </w:rPr>
        <w:t>Black</w:t>
      </w:r>
      <w:r w:rsidR="000A1E57">
        <w:rPr>
          <w:i w:val="0"/>
          <w:iCs w:val="0"/>
          <w:sz w:val="24"/>
        </w:rPr>
        <w:t>/African</w:t>
      </w:r>
      <w:r w:rsidR="00E56DC0">
        <w:rPr>
          <w:i w:val="0"/>
          <w:iCs w:val="0"/>
          <w:sz w:val="24"/>
        </w:rPr>
        <w:t>/ Caribbean/</w:t>
      </w:r>
      <w:r>
        <w:rPr>
          <w:i w:val="0"/>
          <w:iCs w:val="0"/>
          <w:sz w:val="24"/>
        </w:rPr>
        <w:t>Black British</w:t>
      </w:r>
    </w:p>
    <w:p w14:paraId="61D0200E" w14:textId="34DE59AD" w:rsidR="00CC5808" w:rsidRDefault="00006E94" w:rsidP="00CC5808">
      <w:pPr>
        <w:pStyle w:val="Paragraphnonumbers"/>
      </w:pPr>
      <w:sdt>
        <w:sdtPr>
          <w:tag w:val="African check box"/>
          <w:id w:val="188930368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African</w:t>
      </w:r>
    </w:p>
    <w:p w14:paraId="4A2EF708" w14:textId="1A935ABF" w:rsidR="00CC5808" w:rsidRDefault="00006E94" w:rsidP="00CC5808">
      <w:pPr>
        <w:pStyle w:val="Paragraphnonumbers"/>
      </w:pPr>
      <w:sdt>
        <w:sdtPr>
          <w:tag w:val="Caribbean check box"/>
          <w:id w:val="104555772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Caribbean</w:t>
      </w:r>
    </w:p>
    <w:p w14:paraId="415460D5" w14:textId="0FF3FD68" w:rsidR="00CC5808" w:rsidRDefault="00006E94" w:rsidP="00CC5808">
      <w:pPr>
        <w:pStyle w:val="Paragraphnonumbers"/>
      </w:pPr>
      <w:sdt>
        <w:sdtPr>
          <w:tag w:val="Any other Black background check box"/>
          <w:id w:val="155796800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Any other Black</w:t>
      </w:r>
      <w:r w:rsidR="00E56DC0">
        <w:t>/African/ Caribbean</w:t>
      </w:r>
      <w:r w:rsidR="00CC5808">
        <w:t xml:space="preserve"> background</w:t>
      </w:r>
      <w:r w:rsidR="002259F3">
        <w:t>, please describe</w:t>
      </w:r>
      <w:r w:rsidR="00BE5648">
        <w:t>……………</w:t>
      </w:r>
    </w:p>
    <w:p w14:paraId="563BBD0A" w14:textId="5AFCD0E8" w:rsidR="00CC5808" w:rsidRDefault="00B338B1" w:rsidP="00CC5808">
      <w:pPr>
        <w:pStyle w:val="Heading2"/>
        <w:rPr>
          <w:i w:val="0"/>
          <w:iCs w:val="0"/>
          <w:sz w:val="24"/>
        </w:rPr>
      </w:pPr>
      <w:r>
        <w:rPr>
          <w:i w:val="0"/>
          <w:iCs w:val="0"/>
          <w:sz w:val="24"/>
        </w:rPr>
        <w:br w:type="column"/>
      </w:r>
      <w:r>
        <w:rPr>
          <w:i w:val="0"/>
          <w:iCs w:val="0"/>
          <w:sz w:val="24"/>
        </w:rPr>
        <w:t>M</w:t>
      </w:r>
      <w:r w:rsidR="00CC5808">
        <w:rPr>
          <w:i w:val="0"/>
          <w:iCs w:val="0"/>
          <w:sz w:val="24"/>
        </w:rPr>
        <w:t>ixed</w:t>
      </w:r>
      <w:r w:rsidR="000A1E57">
        <w:rPr>
          <w:i w:val="0"/>
          <w:iCs w:val="0"/>
          <w:sz w:val="24"/>
        </w:rPr>
        <w:t>/Multiple ethnic groups</w:t>
      </w:r>
    </w:p>
    <w:p w14:paraId="2E516EC1" w14:textId="6EAE6E82" w:rsidR="00CC5808" w:rsidRDefault="00006E94" w:rsidP="00CC5808">
      <w:pPr>
        <w:pStyle w:val="Paragraphnonumbers"/>
      </w:pPr>
      <w:sdt>
        <w:sdtPr>
          <w:tag w:val="White &amp; Asian check box"/>
          <w:id w:val="-203965474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White &amp; </w:t>
      </w:r>
      <w:r w:rsidR="000A1E57">
        <w:t>Black Caribbean</w:t>
      </w:r>
    </w:p>
    <w:p w14:paraId="37D97397" w14:textId="2B51FEFC" w:rsidR="00CC5808" w:rsidRDefault="00006E94" w:rsidP="00CC5808">
      <w:pPr>
        <w:pStyle w:val="Paragraphnonumbers"/>
      </w:pPr>
      <w:sdt>
        <w:sdtPr>
          <w:tag w:val="White &amp; Black check box"/>
          <w:id w:val="-626395553"/>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White &amp; Black African</w:t>
      </w:r>
    </w:p>
    <w:p w14:paraId="3CFEC0EB" w14:textId="2679151A" w:rsidR="00CC5808" w:rsidRDefault="00006E94" w:rsidP="00CC5808">
      <w:pPr>
        <w:pStyle w:val="Paragraphnonumbers"/>
      </w:pPr>
      <w:sdt>
        <w:sdtPr>
          <w:tag w:val="White &amp; Black Caribbean check box"/>
          <w:id w:val="-156702350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CC5808">
        <w:t xml:space="preserve"> </w:t>
      </w:r>
      <w:r w:rsidR="00EA2BD8">
        <w:t xml:space="preserve">White &amp; </w:t>
      </w:r>
      <w:r w:rsidR="000A1E57">
        <w:t>Asian</w:t>
      </w:r>
    </w:p>
    <w:p w14:paraId="3DFC3D1F" w14:textId="2DE9E58E" w:rsidR="00EA2BD8" w:rsidRDefault="00006E94" w:rsidP="00CC5808">
      <w:pPr>
        <w:pStyle w:val="Paragraphnonumbers"/>
      </w:pPr>
      <w:sdt>
        <w:sdtPr>
          <w:tag w:val="Any other mixed background check box"/>
          <w:id w:val="151564338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EA2BD8">
        <w:t xml:space="preserve"> Any other </w:t>
      </w:r>
      <w:r w:rsidR="000A1E57">
        <w:t>M</w:t>
      </w:r>
      <w:r w:rsidR="00EA2BD8">
        <w:t>ixed</w:t>
      </w:r>
      <w:r w:rsidR="000A1E57">
        <w:t xml:space="preserve">/Multiple ethnic </w:t>
      </w:r>
      <w:r w:rsidR="00EA2BD8">
        <w:t>background</w:t>
      </w:r>
      <w:r w:rsidR="00374AB4">
        <w:t>, please describe</w:t>
      </w:r>
      <w:r w:rsidR="00BE5648">
        <w:t>……………</w:t>
      </w:r>
    </w:p>
    <w:p w14:paraId="3791997C" w14:textId="4DC243D2" w:rsidR="00926326" w:rsidRDefault="00926326" w:rsidP="00926326">
      <w:pPr>
        <w:pStyle w:val="Heading2"/>
        <w:rPr>
          <w:i w:val="0"/>
          <w:iCs w:val="0"/>
          <w:sz w:val="24"/>
        </w:rPr>
      </w:pPr>
      <w:r>
        <w:rPr>
          <w:i w:val="0"/>
          <w:iCs w:val="0"/>
          <w:sz w:val="24"/>
        </w:rPr>
        <w:t>White</w:t>
      </w:r>
    </w:p>
    <w:p w14:paraId="30B09F8A" w14:textId="57D2550D" w:rsidR="00926326" w:rsidRDefault="00006E94" w:rsidP="00926326">
      <w:pPr>
        <w:pStyle w:val="Paragraphnonumbers"/>
      </w:pPr>
      <w:sdt>
        <w:sdtPr>
          <w:id w:val="-278182007"/>
          <w14:checkbox>
            <w14:checked w14:val="0"/>
            <w14:checkedState w14:val="2612" w14:font="MS Gothic"/>
            <w14:uncheckedState w14:val="2610" w14:font="MS Gothic"/>
          </w14:checkbox>
        </w:sdtPr>
        <w:sdtEndPr/>
        <w:sdtContent>
          <w:r w:rsidR="00221B7C">
            <w:rPr>
              <w:rFonts w:ascii="MS Gothic" w:eastAsia="MS Gothic" w:hAnsi="MS Gothic" w:hint="eastAsia"/>
            </w:rPr>
            <w:t>☐</w:t>
          </w:r>
        </w:sdtContent>
      </w:sdt>
      <w:r w:rsidR="000A1E57">
        <w:t>English</w:t>
      </w:r>
      <w:r w:rsidR="00221B7C">
        <w:t xml:space="preserve">, </w:t>
      </w:r>
      <w:r w:rsidR="000A1E57">
        <w:t>Welsh</w:t>
      </w:r>
      <w:r w:rsidR="00221B7C">
        <w:t xml:space="preserve">, </w:t>
      </w:r>
      <w:r w:rsidR="000A1E57">
        <w:t>Scottish</w:t>
      </w:r>
      <w:r w:rsidR="00221B7C">
        <w:t xml:space="preserve">, </w:t>
      </w:r>
      <w:r w:rsidR="000A1E57">
        <w:t>Northern Irish</w:t>
      </w:r>
      <w:r w:rsidR="00221B7C">
        <w:t xml:space="preserve">, </w:t>
      </w:r>
      <w:r w:rsidR="00926326">
        <w:t>British</w:t>
      </w:r>
    </w:p>
    <w:p w14:paraId="20C87418" w14:textId="334E95D9" w:rsidR="00926326" w:rsidRDefault="00006E94" w:rsidP="00926326">
      <w:pPr>
        <w:pStyle w:val="Paragraphnonumbers"/>
      </w:pPr>
      <w:sdt>
        <w:sdtPr>
          <w:tag w:val="Irish check box"/>
          <w:id w:val="-45132390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Irish</w:t>
      </w:r>
    </w:p>
    <w:p w14:paraId="3C25EED2" w14:textId="7BBFD18E" w:rsidR="000A1E57" w:rsidRDefault="00006E94" w:rsidP="000A1E57">
      <w:pPr>
        <w:pStyle w:val="Paragraphnonumbers"/>
      </w:pPr>
      <w:sdt>
        <w:sdtPr>
          <w:tag w:val="Irish check box"/>
          <w:id w:val="-1028944854"/>
          <w14:checkbox>
            <w14:checked w14:val="0"/>
            <w14:checkedState w14:val="2612" w14:font="MS Gothic"/>
            <w14:uncheckedState w14:val="2610" w14:font="MS Gothic"/>
          </w14:checkbox>
        </w:sdtPr>
        <w:sdtEndPr/>
        <w:sdtContent>
          <w:r w:rsidR="000A1E57">
            <w:rPr>
              <w:rFonts w:ascii="MS Gothic" w:eastAsia="MS Gothic" w:hAnsi="MS Gothic" w:hint="eastAsia"/>
            </w:rPr>
            <w:t>☐</w:t>
          </w:r>
        </w:sdtContent>
      </w:sdt>
      <w:r w:rsidR="000A1E57">
        <w:t xml:space="preserve"> Gypsy or Irish Traveller</w:t>
      </w:r>
    </w:p>
    <w:p w14:paraId="3B459A84" w14:textId="3F29415E" w:rsidR="00926326" w:rsidRPr="00374AB4" w:rsidRDefault="00006E94" w:rsidP="00926326">
      <w:pPr>
        <w:pStyle w:val="Paragraphnonumbers"/>
      </w:pPr>
      <w:sdt>
        <w:sdtPr>
          <w:tag w:val="Any other White background check box"/>
          <w:id w:val="-1871754980"/>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Any other White background</w:t>
      </w:r>
      <w:r w:rsidR="002259F3">
        <w:t>,</w:t>
      </w:r>
      <w:r w:rsidR="00C743AE">
        <w:t xml:space="preserve"> </w:t>
      </w:r>
      <w:r w:rsidR="00374AB4">
        <w:t>please describe</w:t>
      </w:r>
      <w:r w:rsidR="00BE5648">
        <w:t>……………</w:t>
      </w:r>
    </w:p>
    <w:p w14:paraId="7F830C88" w14:textId="631A623A" w:rsidR="00926326" w:rsidRDefault="00B338B1" w:rsidP="00926326">
      <w:pPr>
        <w:pStyle w:val="Heading2"/>
        <w:rPr>
          <w:i w:val="0"/>
          <w:iCs w:val="0"/>
          <w:sz w:val="24"/>
        </w:rPr>
      </w:pPr>
      <w:r>
        <w:rPr>
          <w:i w:val="0"/>
          <w:iCs w:val="0"/>
          <w:sz w:val="24"/>
        </w:rPr>
        <w:br w:type="column"/>
      </w:r>
      <w:proofErr w:type="gramStart"/>
      <w:r w:rsidR="00926326">
        <w:rPr>
          <w:i w:val="0"/>
          <w:iCs w:val="0"/>
          <w:sz w:val="24"/>
        </w:rPr>
        <w:t>Other</w:t>
      </w:r>
      <w:proofErr w:type="gramEnd"/>
      <w:r w:rsidR="00926326">
        <w:rPr>
          <w:i w:val="0"/>
          <w:iCs w:val="0"/>
          <w:sz w:val="24"/>
        </w:rPr>
        <w:t xml:space="preserve"> </w:t>
      </w:r>
      <w:r w:rsidR="00C743AE">
        <w:rPr>
          <w:i w:val="0"/>
          <w:iCs w:val="0"/>
          <w:sz w:val="24"/>
        </w:rPr>
        <w:t>e</w:t>
      </w:r>
      <w:r w:rsidR="00926326">
        <w:rPr>
          <w:i w:val="0"/>
          <w:iCs w:val="0"/>
          <w:sz w:val="24"/>
        </w:rPr>
        <w:t xml:space="preserve">thnic </w:t>
      </w:r>
      <w:r w:rsidR="00221B7C">
        <w:rPr>
          <w:i w:val="0"/>
          <w:iCs w:val="0"/>
          <w:sz w:val="24"/>
        </w:rPr>
        <w:t>g</w:t>
      </w:r>
      <w:r w:rsidR="00926326">
        <w:rPr>
          <w:i w:val="0"/>
          <w:iCs w:val="0"/>
          <w:sz w:val="24"/>
        </w:rPr>
        <w:t>roup</w:t>
      </w:r>
    </w:p>
    <w:p w14:paraId="2D97A896" w14:textId="019730A0" w:rsidR="00926326" w:rsidRDefault="00006E94" w:rsidP="00926326">
      <w:pPr>
        <w:pStyle w:val="Paragraphnonumbers"/>
      </w:pPr>
      <w:sdt>
        <w:sdtPr>
          <w:tag w:val="Chinese check box"/>
          <w:id w:val="113337107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w:t>
      </w:r>
      <w:r w:rsidR="00E56DC0">
        <w:t>Arab</w:t>
      </w:r>
    </w:p>
    <w:p w14:paraId="2F0A3522" w14:textId="2A022DCA" w:rsidR="00B338B1" w:rsidRDefault="00006E94" w:rsidP="00926326">
      <w:pPr>
        <w:pStyle w:val="Paragraphnonumbers"/>
      </w:pPr>
      <w:sdt>
        <w:sdtPr>
          <w:tag w:val="Any other ethnic group check box"/>
          <w:id w:val="-25759899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Any other ethnic group</w:t>
      </w:r>
      <w:r w:rsidR="002259F3">
        <w:t>, please describe</w:t>
      </w:r>
      <w:r w:rsidR="00BE5648">
        <w:t>…………</w:t>
      </w:r>
      <w:proofErr w:type="gramStart"/>
      <w:r w:rsidR="00BE5648">
        <w:t>…..</w:t>
      </w:r>
      <w:proofErr w:type="gramEnd"/>
    </w:p>
    <w:p w14:paraId="0295B071" w14:textId="755A5893" w:rsidR="00926326" w:rsidRDefault="00006E94" w:rsidP="00926326">
      <w:pPr>
        <w:pStyle w:val="Paragraphnonumbers"/>
        <w:sectPr w:rsidR="00926326" w:rsidSect="00CC5808">
          <w:type w:val="continuous"/>
          <w:pgSz w:w="11906" w:h="16838"/>
          <w:pgMar w:top="1440" w:right="1440" w:bottom="1440" w:left="1440" w:header="708" w:footer="708" w:gutter="0"/>
          <w:cols w:num="3" w:space="708"/>
          <w:docGrid w:linePitch="360"/>
        </w:sectPr>
      </w:pPr>
      <w:sdt>
        <w:sdtPr>
          <w:tag w:val="Do not wish to disclose check box"/>
          <w:id w:val="102205468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926326">
        <w:t xml:space="preserve"> I do not wish to disclose this </w:t>
      </w:r>
    </w:p>
    <w:p w14:paraId="2FFA658D" w14:textId="0F272258" w:rsidR="00B338B1" w:rsidRDefault="00971AA5" w:rsidP="00B338B1">
      <w:pPr>
        <w:pStyle w:val="Heading1"/>
        <w:sectPr w:rsidR="00B338B1" w:rsidSect="00926326">
          <w:type w:val="continuous"/>
          <w:pgSz w:w="11906" w:h="16838"/>
          <w:pgMar w:top="1440" w:right="1440" w:bottom="1440" w:left="1440" w:header="708" w:footer="708" w:gutter="0"/>
          <w:cols w:space="708"/>
          <w:docGrid w:linePitch="360"/>
        </w:sectPr>
      </w:pPr>
      <w:r>
        <w:t xml:space="preserve">What is your religion? </w:t>
      </w:r>
    </w:p>
    <w:p w14:paraId="1BDDC52B" w14:textId="765489FE" w:rsidR="00B338B1" w:rsidRDefault="00006E94" w:rsidP="00B338B1">
      <w:pPr>
        <w:pStyle w:val="Paragraphnonumbers"/>
      </w:pPr>
      <w:sdt>
        <w:sdtPr>
          <w:tag w:val="Atheism check box"/>
          <w:id w:val="180427511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w:t>
      </w:r>
      <w:r w:rsidR="005753AD">
        <w:t xml:space="preserve">No religion </w:t>
      </w:r>
    </w:p>
    <w:p w14:paraId="04AA8E8F" w14:textId="4247DED8" w:rsidR="00B338B1" w:rsidRDefault="00006E94" w:rsidP="00B338B1">
      <w:pPr>
        <w:pStyle w:val="Paragraphnonumbers"/>
      </w:pPr>
      <w:sdt>
        <w:sdtPr>
          <w:tag w:val="Buddhism check box"/>
          <w:id w:val="452141547"/>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Buddhism</w:t>
      </w:r>
    </w:p>
    <w:p w14:paraId="783B55C6" w14:textId="34536C21" w:rsidR="00B338B1" w:rsidRDefault="00006E94" w:rsidP="00B338B1">
      <w:pPr>
        <w:pStyle w:val="Paragraphnonumbers"/>
      </w:pPr>
      <w:sdt>
        <w:sdtPr>
          <w:tag w:val="Christianity check box"/>
          <w:id w:val="201457787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Christian</w:t>
      </w:r>
      <w:r w:rsidR="005753AD">
        <w:t xml:space="preserve"> (</w:t>
      </w:r>
      <w:r w:rsidR="005753AD" w:rsidRPr="005753AD">
        <w:t>including Church of England, Catholic, Protestant and all other Christian denominations)</w:t>
      </w:r>
    </w:p>
    <w:p w14:paraId="484747AE" w14:textId="7F33140D" w:rsidR="00B338B1" w:rsidRDefault="00006E94" w:rsidP="00B338B1">
      <w:pPr>
        <w:pStyle w:val="Paragraphnonumbers"/>
      </w:pPr>
      <w:sdt>
        <w:sdtPr>
          <w:tag w:val="Islam check box"/>
          <w:id w:val="97179792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w:t>
      </w:r>
      <w:r w:rsidR="005753AD">
        <w:t>Hindu</w:t>
      </w:r>
      <w:r w:rsidR="00FF568E">
        <w:br w:type="column"/>
      </w:r>
      <w:sdt>
        <w:sdtPr>
          <w:tag w:val="Jainism check box"/>
          <w:id w:val="89840177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J</w:t>
      </w:r>
      <w:r w:rsidR="005753AD">
        <w:t>ewish</w:t>
      </w:r>
    </w:p>
    <w:p w14:paraId="7EC7C852" w14:textId="10DD499F" w:rsidR="00B338B1" w:rsidRDefault="00006E94" w:rsidP="00B338B1">
      <w:pPr>
        <w:pStyle w:val="Paragraphnonumbers"/>
      </w:pPr>
      <w:sdt>
        <w:sdtPr>
          <w:tag w:val="Sikhism check box"/>
          <w:id w:val="-195940535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w:t>
      </w:r>
      <w:r w:rsidR="005753AD">
        <w:t>Muslim</w:t>
      </w:r>
    </w:p>
    <w:p w14:paraId="71823726" w14:textId="4C318C59" w:rsidR="00B338B1" w:rsidRDefault="00006E94" w:rsidP="00B338B1">
      <w:pPr>
        <w:pStyle w:val="Paragraphnonumbers"/>
      </w:pPr>
      <w:sdt>
        <w:sdtPr>
          <w:tag w:val="Hinduism check box"/>
          <w:id w:val="49986468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w:t>
      </w:r>
      <w:r w:rsidR="005753AD">
        <w:t>Sikh</w:t>
      </w:r>
    </w:p>
    <w:p w14:paraId="1283DA3B" w14:textId="1F662CAA" w:rsidR="00B338B1" w:rsidRDefault="00006E94" w:rsidP="00B338B1">
      <w:pPr>
        <w:pStyle w:val="Paragraphnonumbers"/>
      </w:pPr>
      <w:sdt>
        <w:sdtPr>
          <w:tag w:val="Judaism check box"/>
          <w:id w:val="-539904098"/>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w:t>
      </w:r>
      <w:r w:rsidR="005753AD">
        <w:t>Any other religion, please describe</w:t>
      </w:r>
      <w:r w:rsidR="00BE5648">
        <w:t>……………</w:t>
      </w:r>
      <w:r w:rsidR="00FF568E">
        <w:br w:type="column"/>
      </w:r>
      <w:r w:rsidR="00B338B1">
        <w:t xml:space="preserve"> </w:t>
      </w:r>
      <w:sdt>
        <w:sdtPr>
          <w:tag w:val="Do not wish to disclose check box"/>
          <w:id w:val="137230321"/>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B338B1">
        <w:t xml:space="preserve"> I do not wish to disclose this</w:t>
      </w:r>
    </w:p>
    <w:p w14:paraId="7B7755D4" w14:textId="77777777" w:rsidR="00FF568E" w:rsidRDefault="00FF568E" w:rsidP="00B338B1">
      <w:pPr>
        <w:pStyle w:val="Paragraphnonumbers"/>
        <w:sectPr w:rsidR="00FF568E" w:rsidSect="00B338B1">
          <w:type w:val="continuous"/>
          <w:pgSz w:w="11906" w:h="16838"/>
          <w:pgMar w:top="1440" w:right="1440" w:bottom="1440" w:left="1440" w:header="708" w:footer="708" w:gutter="0"/>
          <w:cols w:num="3" w:space="708"/>
          <w:docGrid w:linePitch="360"/>
        </w:sectPr>
      </w:pPr>
    </w:p>
    <w:p w14:paraId="0D29F210" w14:textId="5FDE56AE" w:rsidR="0056218A" w:rsidRDefault="0056218A" w:rsidP="0056218A">
      <w:pPr>
        <w:pStyle w:val="Heading1"/>
      </w:pPr>
    </w:p>
    <w:p w14:paraId="44019C5F" w14:textId="11C3E888" w:rsidR="0056218A" w:rsidRDefault="00971AA5" w:rsidP="0056218A">
      <w:pPr>
        <w:pStyle w:val="Heading1"/>
        <w:sectPr w:rsidR="0056218A" w:rsidSect="0056218A">
          <w:type w:val="continuous"/>
          <w:pgSz w:w="11906" w:h="16838"/>
          <w:pgMar w:top="1440" w:right="1440" w:bottom="1440" w:left="1440" w:header="708" w:footer="708" w:gutter="0"/>
          <w:cols w:space="708"/>
          <w:docGrid w:linePitch="360"/>
        </w:sectPr>
      </w:pPr>
      <w:r w:rsidRPr="00971AA5">
        <w:t xml:space="preserve">Sexual identity: which of the following options best describes how you think of yourself?  </w:t>
      </w:r>
    </w:p>
    <w:bookmarkStart w:id="2" w:name="_Hlk19109617"/>
    <w:p w14:paraId="6FB029C6" w14:textId="37C43836" w:rsidR="0056218A" w:rsidRDefault="00006E94" w:rsidP="0056218A">
      <w:pPr>
        <w:pStyle w:val="Paragraphnonumbers"/>
      </w:pPr>
      <w:sdt>
        <w:sdtPr>
          <w:tag w:val="Gay woman (lesbian) check box"/>
          <w:id w:val="-24727308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w:t>
      </w:r>
      <w:r w:rsidR="00374AB4">
        <w:t>Heterosexual or straight</w:t>
      </w:r>
    </w:p>
    <w:p w14:paraId="708B9701" w14:textId="7DAD4B2D" w:rsidR="0056218A" w:rsidRDefault="00006E94" w:rsidP="0056218A">
      <w:pPr>
        <w:pStyle w:val="Paragraphnonumbers"/>
      </w:pPr>
      <w:sdt>
        <w:sdtPr>
          <w:tag w:val="Gay man check box"/>
          <w:id w:val="-23355141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Gay </w:t>
      </w:r>
      <w:r w:rsidR="00374AB4">
        <w:t xml:space="preserve">or lesbian </w:t>
      </w:r>
    </w:p>
    <w:p w14:paraId="44057C11" w14:textId="5A5BA7F8" w:rsidR="0056218A" w:rsidRDefault="00006E94" w:rsidP="0056218A">
      <w:pPr>
        <w:pStyle w:val="Paragraphnonumbers"/>
      </w:pPr>
      <w:sdt>
        <w:sdtPr>
          <w:tag w:val="Bisexual check box"/>
          <w:id w:val="151857474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Bisexual</w:t>
      </w:r>
    </w:p>
    <w:p w14:paraId="5CA352A8" w14:textId="25C6611F" w:rsidR="0056218A" w:rsidRDefault="00006E94" w:rsidP="0056218A">
      <w:pPr>
        <w:pStyle w:val="Paragraphnonumbers"/>
      </w:pPr>
      <w:sdt>
        <w:sdtPr>
          <w:tag w:val="Other check box"/>
          <w:id w:val="-776097951"/>
          <w:lock w:val="sdtLocked"/>
          <w14:checkbox>
            <w14:checked w14:val="0"/>
            <w14:checkedState w14:val="2612" w14:font="MS Gothic"/>
            <w14:uncheckedState w14:val="2610" w14:font="MS Gothic"/>
          </w14:checkbox>
        </w:sdtPr>
        <w:sdtEndPr/>
        <w:sdtContent>
          <w:r w:rsidR="00CA3624">
            <w:rPr>
              <w:rFonts w:ascii="MS Gothic" w:eastAsia="MS Gothic" w:hAnsi="MS Gothic" w:hint="eastAsia"/>
            </w:rPr>
            <w:t>☐</w:t>
          </w:r>
        </w:sdtContent>
      </w:sdt>
      <w:r w:rsidR="0056218A">
        <w:t>Other</w:t>
      </w:r>
    </w:p>
    <w:p w14:paraId="39445D51" w14:textId="17ABD02B" w:rsidR="0056218A" w:rsidRDefault="00006E94" w:rsidP="0056218A">
      <w:pPr>
        <w:pStyle w:val="Paragraphnonumbers"/>
        <w:sectPr w:rsidR="0056218A" w:rsidSect="0056218A">
          <w:type w:val="continuous"/>
          <w:pgSz w:w="11906" w:h="16838"/>
          <w:pgMar w:top="1440" w:right="1440" w:bottom="1440" w:left="1440" w:header="708" w:footer="708" w:gutter="0"/>
          <w:cols w:num="2" w:space="708"/>
          <w:docGrid w:linePitch="360"/>
        </w:sectPr>
      </w:pPr>
      <w:sdt>
        <w:sdtPr>
          <w:tag w:val="Do not wish to disclose check box"/>
          <w:id w:val="-1813323445"/>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I do not wish to disclose this</w:t>
      </w:r>
    </w:p>
    <w:bookmarkEnd w:id="2"/>
    <w:p w14:paraId="05B5DAFB" w14:textId="77777777" w:rsidR="0056218A" w:rsidRDefault="0056218A" w:rsidP="0056218A">
      <w:pPr>
        <w:pStyle w:val="Heading1"/>
        <w:sectPr w:rsidR="0056218A" w:rsidSect="0056218A">
          <w:type w:val="continuous"/>
          <w:pgSz w:w="11906" w:h="16838"/>
          <w:pgMar w:top="1440" w:right="1440" w:bottom="1440" w:left="1440" w:header="708" w:footer="708" w:gutter="0"/>
          <w:cols w:space="708"/>
          <w:docGrid w:linePitch="360"/>
        </w:sectPr>
      </w:pPr>
      <w:r>
        <w:t>Do you consider yourself to have a disability?</w:t>
      </w:r>
    </w:p>
    <w:p w14:paraId="734A66F9" w14:textId="139D38BF" w:rsidR="0056218A" w:rsidRDefault="00006E94" w:rsidP="0056218A">
      <w:pPr>
        <w:pStyle w:val="Paragraphnonumbers"/>
      </w:pPr>
      <w:sdt>
        <w:sdtPr>
          <w:tag w:val="Yes check box"/>
          <w:id w:val="1194572412"/>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Yes</w:t>
      </w:r>
    </w:p>
    <w:p w14:paraId="4D48A6EF" w14:textId="2F22C578" w:rsidR="0056218A" w:rsidRPr="0056218A" w:rsidRDefault="00006E94" w:rsidP="0056218A">
      <w:pPr>
        <w:pStyle w:val="Paragraphnonumbers"/>
      </w:pPr>
      <w:sdt>
        <w:sdtPr>
          <w:tag w:val="No check box"/>
          <w:id w:val="-125398689"/>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No</w:t>
      </w:r>
      <w:r w:rsidR="0056218A">
        <w:br w:type="column"/>
      </w:r>
      <w:sdt>
        <w:sdtPr>
          <w:tag w:val="Do not wish to disclose check box"/>
          <w:id w:val="-883482454"/>
          <w:lock w:val="sdtLocked"/>
          <w14:checkbox>
            <w14:checked w14:val="0"/>
            <w14:checkedState w14:val="2612" w14:font="MS Gothic"/>
            <w14:uncheckedState w14:val="2610" w14:font="MS Gothic"/>
          </w14:checkbox>
        </w:sdtPr>
        <w:sdtEndPr/>
        <w:sdtContent>
          <w:r w:rsidR="00A3386B">
            <w:rPr>
              <w:rFonts w:ascii="MS Gothic" w:eastAsia="MS Gothic" w:hAnsi="MS Gothic" w:hint="eastAsia"/>
            </w:rPr>
            <w:t>☐</w:t>
          </w:r>
        </w:sdtContent>
      </w:sdt>
      <w:r w:rsidR="0056218A">
        <w:t xml:space="preserve"> I do not wish to disclose this</w:t>
      </w:r>
    </w:p>
    <w:sectPr w:rsidR="0056218A" w:rsidRPr="0056218A" w:rsidSect="0056218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210E" w14:textId="77777777" w:rsidR="00784A73" w:rsidRDefault="00784A73" w:rsidP="00446BEE">
      <w:r>
        <w:separator/>
      </w:r>
    </w:p>
  </w:endnote>
  <w:endnote w:type="continuationSeparator" w:id="0">
    <w:p w14:paraId="1B4C0387" w14:textId="77777777" w:rsidR="00784A73" w:rsidRDefault="00784A7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8F60" w14:textId="0AAB6D65" w:rsidR="00446BEE" w:rsidRDefault="00977788">
    <w:pPr>
      <w:pStyle w:val="Footer"/>
    </w:pPr>
    <w:r>
      <w:t xml:space="preserve">NICE equality monitoring form </w:t>
    </w:r>
    <w:r w:rsidR="00CA3624">
      <w:t>2020</w:t>
    </w:r>
    <w:r w:rsidR="00446BEE">
      <w:tab/>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006E94">
      <w:fldChar w:fldCharType="begin"/>
    </w:r>
    <w:r w:rsidR="00006E94">
      <w:instrText xml:space="preserve"> NUMPAGES  </w:instrText>
    </w:r>
    <w:r w:rsidR="00006E94">
      <w:fldChar w:fldCharType="separate"/>
    </w:r>
    <w:r w:rsidR="007F238D">
      <w:rPr>
        <w:noProof/>
      </w:rPr>
      <w:t>1</w:t>
    </w:r>
    <w:r w:rsidR="00006E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9EEC" w14:textId="77777777" w:rsidR="00784A73" w:rsidRDefault="00784A73" w:rsidP="00446BEE">
      <w:r>
        <w:separator/>
      </w:r>
    </w:p>
  </w:footnote>
  <w:footnote w:type="continuationSeparator" w:id="0">
    <w:p w14:paraId="49043D58" w14:textId="77777777" w:rsidR="00784A73" w:rsidRDefault="00784A7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0ED6" w14:textId="0FD7D963" w:rsidR="00F83E19" w:rsidRDefault="00F83E19" w:rsidP="00F83E19">
    <w:pPr>
      <w:pStyle w:val="Header"/>
      <w:jc w:val="right"/>
    </w:pPr>
    <w:r>
      <w:rPr>
        <w:i/>
        <w:noProof/>
        <w:sz w:val="20"/>
        <w:szCs w:val="20"/>
      </w:rPr>
      <w:drawing>
        <wp:inline distT="0" distB="0" distL="0" distR="0" wp14:anchorId="66BB5406" wp14:editId="3B9358B3">
          <wp:extent cx="2717165" cy="267335"/>
          <wp:effectExtent l="0" t="0" r="6985" b="0"/>
          <wp:docPr id="3"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9"/>
    <w:rsid w:val="000053F8"/>
    <w:rsid w:val="00006E94"/>
    <w:rsid w:val="00024D0A"/>
    <w:rsid w:val="000472DC"/>
    <w:rsid w:val="00060921"/>
    <w:rsid w:val="00070065"/>
    <w:rsid w:val="00086472"/>
    <w:rsid w:val="000A1E57"/>
    <w:rsid w:val="000A4FEE"/>
    <w:rsid w:val="000B5939"/>
    <w:rsid w:val="000B67F1"/>
    <w:rsid w:val="00111CCE"/>
    <w:rsid w:val="001134E7"/>
    <w:rsid w:val="00121838"/>
    <w:rsid w:val="00127976"/>
    <w:rsid w:val="0017149E"/>
    <w:rsid w:val="0017169E"/>
    <w:rsid w:val="00181A4A"/>
    <w:rsid w:val="001B0EE9"/>
    <w:rsid w:val="001B65B3"/>
    <w:rsid w:val="002029A6"/>
    <w:rsid w:val="00221B7C"/>
    <w:rsid w:val="002259F3"/>
    <w:rsid w:val="002408EA"/>
    <w:rsid w:val="002819D7"/>
    <w:rsid w:val="002C1A7E"/>
    <w:rsid w:val="002D3376"/>
    <w:rsid w:val="00311ED0"/>
    <w:rsid w:val="003648C5"/>
    <w:rsid w:val="003722FA"/>
    <w:rsid w:val="00374AB4"/>
    <w:rsid w:val="003C3BB3"/>
    <w:rsid w:val="003C7AAF"/>
    <w:rsid w:val="004075B6"/>
    <w:rsid w:val="00420952"/>
    <w:rsid w:val="00433EFF"/>
    <w:rsid w:val="00443081"/>
    <w:rsid w:val="00446BEE"/>
    <w:rsid w:val="004C4AB4"/>
    <w:rsid w:val="004C513A"/>
    <w:rsid w:val="005025A1"/>
    <w:rsid w:val="0056218A"/>
    <w:rsid w:val="005753AD"/>
    <w:rsid w:val="006545C8"/>
    <w:rsid w:val="006921E1"/>
    <w:rsid w:val="006F4B25"/>
    <w:rsid w:val="006F6496"/>
    <w:rsid w:val="00736348"/>
    <w:rsid w:val="00760908"/>
    <w:rsid w:val="00784A73"/>
    <w:rsid w:val="007C1F81"/>
    <w:rsid w:val="007F238D"/>
    <w:rsid w:val="00861B92"/>
    <w:rsid w:val="008814FB"/>
    <w:rsid w:val="00896794"/>
    <w:rsid w:val="008F5E30"/>
    <w:rsid w:val="00914D7F"/>
    <w:rsid w:val="00926326"/>
    <w:rsid w:val="00971AA5"/>
    <w:rsid w:val="00977788"/>
    <w:rsid w:val="009B4796"/>
    <w:rsid w:val="009D55EF"/>
    <w:rsid w:val="009E680B"/>
    <w:rsid w:val="00A15A1F"/>
    <w:rsid w:val="00A3325A"/>
    <w:rsid w:val="00A3386B"/>
    <w:rsid w:val="00A43013"/>
    <w:rsid w:val="00AF108A"/>
    <w:rsid w:val="00B02E55"/>
    <w:rsid w:val="00B036C1"/>
    <w:rsid w:val="00B11EA8"/>
    <w:rsid w:val="00B338B1"/>
    <w:rsid w:val="00B45B9B"/>
    <w:rsid w:val="00B5431F"/>
    <w:rsid w:val="00B76F2E"/>
    <w:rsid w:val="00BE5648"/>
    <w:rsid w:val="00BF7FE0"/>
    <w:rsid w:val="00C45F48"/>
    <w:rsid w:val="00C60A40"/>
    <w:rsid w:val="00C743AE"/>
    <w:rsid w:val="00C81104"/>
    <w:rsid w:val="00C96411"/>
    <w:rsid w:val="00CA3624"/>
    <w:rsid w:val="00CB5671"/>
    <w:rsid w:val="00CC5808"/>
    <w:rsid w:val="00CF58B7"/>
    <w:rsid w:val="00D351C1"/>
    <w:rsid w:val="00D35EFB"/>
    <w:rsid w:val="00D504B3"/>
    <w:rsid w:val="00D86BF0"/>
    <w:rsid w:val="00E51920"/>
    <w:rsid w:val="00E56DC0"/>
    <w:rsid w:val="00E64120"/>
    <w:rsid w:val="00E660A1"/>
    <w:rsid w:val="00EA2BD8"/>
    <w:rsid w:val="00EA3CCF"/>
    <w:rsid w:val="00F055F1"/>
    <w:rsid w:val="00F30EBB"/>
    <w:rsid w:val="00F36C98"/>
    <w:rsid w:val="00F610AF"/>
    <w:rsid w:val="00F83E19"/>
    <w:rsid w:val="00FA2C5A"/>
    <w:rsid w:val="00FC2D11"/>
    <w:rsid w:val="00FC6230"/>
    <w:rsid w:val="00FF568E"/>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5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F83E19"/>
    <w:rPr>
      <w:color w:val="0000FF" w:themeColor="hyperlink"/>
      <w:u w:val="single"/>
    </w:rPr>
  </w:style>
  <w:style w:type="character" w:styleId="UnresolvedMention">
    <w:name w:val="Unresolved Mention"/>
    <w:basedOn w:val="DefaultParagraphFont"/>
    <w:uiPriority w:val="99"/>
    <w:semiHidden/>
    <w:unhideWhenUsed/>
    <w:rsid w:val="00F83E19"/>
    <w:rPr>
      <w:color w:val="605E5C"/>
      <w:shd w:val="clear" w:color="auto" w:fill="E1DFDD"/>
    </w:rPr>
  </w:style>
  <w:style w:type="character" w:styleId="FollowedHyperlink">
    <w:name w:val="FollowedHyperlink"/>
    <w:basedOn w:val="DefaultParagraphFont"/>
    <w:semiHidden/>
    <w:unhideWhenUsed/>
    <w:rsid w:val="00A3386B"/>
    <w:rPr>
      <w:color w:val="800080" w:themeColor="followedHyperlink"/>
      <w:u w:val="single"/>
    </w:rPr>
  </w:style>
  <w:style w:type="character" w:styleId="PlaceholderText">
    <w:name w:val="Placeholder Text"/>
    <w:basedOn w:val="DefaultParagraphFont"/>
    <w:uiPriority w:val="99"/>
    <w:semiHidden/>
    <w:rsid w:val="00896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nice-equality-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72B2-2B26-4BC5-A500-27813D3B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3541</Characters>
  <Application>Microsoft Office Word</Application>
  <DocSecurity>4</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2020-03-31T08:34:00Z</dcterms:created>
  <dcterms:modified xsi:type="dcterms:W3CDTF">2020-03-31T08:34:00Z</dcterms:modified>
</cp:coreProperties>
</file>