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E688" w14:textId="22746C34" w:rsidR="00057044" w:rsidRDefault="00057044" w:rsidP="003D3B28">
      <w:pPr>
        <w:pStyle w:val="Title1"/>
      </w:pPr>
      <w:r w:rsidRPr="003D3B28">
        <w:t>Board meeting</w:t>
      </w:r>
    </w:p>
    <w:p w14:paraId="4E5DB04B" w14:textId="1349CFCF" w:rsidR="004B4705" w:rsidRDefault="007868A8" w:rsidP="003D3B28">
      <w:pPr>
        <w:pStyle w:val="Title20"/>
      </w:pPr>
      <w:r>
        <w:t>16 December 2022</w:t>
      </w:r>
    </w:p>
    <w:p w14:paraId="7B41129F" w14:textId="4F11E54A" w:rsidR="00094B5D" w:rsidRPr="008036DF" w:rsidRDefault="007868A8" w:rsidP="003D3B28">
      <w:pPr>
        <w:pStyle w:val="Title1"/>
      </w:pPr>
      <w:r>
        <w:t>Revisions to S</w:t>
      </w:r>
      <w:r w:rsidR="00CF13EA">
        <w:t xml:space="preserve">tanding </w:t>
      </w:r>
      <w:r>
        <w:t>O</w:t>
      </w:r>
      <w:r w:rsidR="00CF13EA">
        <w:t>rder</w:t>
      </w:r>
      <w:r>
        <w:t>s and S</w:t>
      </w:r>
      <w:r w:rsidR="00CF13EA">
        <w:t xml:space="preserve">tanding </w:t>
      </w:r>
      <w:r>
        <w:t>F</w:t>
      </w:r>
      <w:r w:rsidR="00CF13EA">
        <w:t xml:space="preserve">inancial </w:t>
      </w:r>
      <w:r w:rsidR="00497207">
        <w:t>Instructions</w:t>
      </w:r>
    </w:p>
    <w:p w14:paraId="2BE40E50" w14:textId="3FD45516" w:rsidR="009B1D56" w:rsidRDefault="009B1D56" w:rsidP="0064609D">
      <w:pPr>
        <w:pStyle w:val="Heading1boardreport"/>
      </w:pPr>
      <w:r w:rsidRPr="003D3B28">
        <w:t>Purpose of paper</w:t>
      </w:r>
    </w:p>
    <w:p w14:paraId="4FD10D6D" w14:textId="7D07F1AA" w:rsidR="0064609D" w:rsidRPr="0064609D" w:rsidRDefault="00497207" w:rsidP="0064609D">
      <w:pPr>
        <w:pStyle w:val="NICEnormal"/>
      </w:pPr>
      <w:r>
        <w:t>For approval</w:t>
      </w:r>
    </w:p>
    <w:p w14:paraId="64C6807B" w14:textId="34B599BD" w:rsidR="009B1D56" w:rsidRDefault="009B1D56" w:rsidP="0064609D">
      <w:pPr>
        <w:pStyle w:val="Heading1boardreport"/>
      </w:pPr>
      <w:r w:rsidRPr="003D3B28">
        <w:t>Board action required</w:t>
      </w:r>
    </w:p>
    <w:p w14:paraId="35D7C16D" w14:textId="590BE306" w:rsidR="0064609D" w:rsidRPr="0064609D" w:rsidRDefault="00497207" w:rsidP="0064609D">
      <w:pPr>
        <w:pStyle w:val="NICEnormal"/>
      </w:pPr>
      <w:r>
        <w:t xml:space="preserve">The Board is asked to approve the changes to the standing orders and standing financial instructions following the annual review. </w:t>
      </w:r>
    </w:p>
    <w:p w14:paraId="2E3BEBF7" w14:textId="77777777" w:rsidR="009B1D56" w:rsidRPr="003D3B28" w:rsidRDefault="009B1D56" w:rsidP="003D3B28">
      <w:pPr>
        <w:pStyle w:val="Heading1boardreport"/>
      </w:pPr>
      <w:proofErr w:type="gramStart"/>
      <w:r w:rsidRPr="003D3B28">
        <w:t>Brief summary</w:t>
      </w:r>
      <w:proofErr w:type="gramEnd"/>
    </w:p>
    <w:p w14:paraId="2FC499F7" w14:textId="3021BE16" w:rsidR="0064609D" w:rsidRPr="0064609D" w:rsidRDefault="0064609D" w:rsidP="0064609D">
      <w:pPr>
        <w:pStyle w:val="NICEnormal"/>
      </w:pPr>
      <w:r>
        <w:t xml:space="preserve">The </w:t>
      </w:r>
      <w:r w:rsidR="00497207">
        <w:t>s</w:t>
      </w:r>
      <w:r>
        <w:t xml:space="preserve">tanding </w:t>
      </w:r>
      <w:r w:rsidR="00497207">
        <w:t>o</w:t>
      </w:r>
      <w:r>
        <w:t xml:space="preserve">rders (SOs) and the </w:t>
      </w:r>
      <w:r w:rsidR="00497207">
        <w:t>s</w:t>
      </w:r>
      <w:r>
        <w:t xml:space="preserve">tanding </w:t>
      </w:r>
      <w:r w:rsidR="00497207">
        <w:t>f</w:t>
      </w:r>
      <w:r>
        <w:t xml:space="preserve">inancial </w:t>
      </w:r>
      <w:r w:rsidR="00497207">
        <w:t>i</w:t>
      </w:r>
      <w:r>
        <w:t>nstructions (SFIs) are reviewed annually</w:t>
      </w:r>
      <w:r w:rsidR="00497207">
        <w:t>. T</w:t>
      </w:r>
      <w:r>
        <w:t>his paper presents the latest updates</w:t>
      </w:r>
      <w:r w:rsidR="00497207">
        <w:t xml:space="preserve"> for the Board’s approval.</w:t>
      </w:r>
    </w:p>
    <w:p w14:paraId="18730621" w14:textId="564E22ED" w:rsidR="009B1D56" w:rsidRDefault="009B1D56" w:rsidP="0064609D">
      <w:pPr>
        <w:pStyle w:val="Heading1boardreport"/>
      </w:pPr>
      <w:r w:rsidRPr="003D3B28">
        <w:t>Board sponsor</w:t>
      </w:r>
    </w:p>
    <w:p w14:paraId="0E9ED4F0" w14:textId="489D5AF6" w:rsidR="0064609D" w:rsidRPr="0064609D" w:rsidRDefault="0064609D" w:rsidP="0064609D">
      <w:pPr>
        <w:pStyle w:val="NICEnormal"/>
      </w:pPr>
      <w:r>
        <w:t xml:space="preserve">Boryana Stambolova, </w:t>
      </w:r>
      <w:r w:rsidR="00497207">
        <w:t>I</w:t>
      </w:r>
      <w:r>
        <w:t>nterim Director of Finance</w:t>
      </w:r>
    </w:p>
    <w:p w14:paraId="0FBEDBA2" w14:textId="77777777" w:rsidR="004B4705" w:rsidRPr="005F10EE" w:rsidRDefault="004B4705" w:rsidP="004511A7">
      <w:pPr>
        <w:pStyle w:val="NICEnormal"/>
      </w:pPr>
      <w:r w:rsidRPr="005F10EE">
        <w:br w:type="page"/>
      </w:r>
    </w:p>
    <w:p w14:paraId="27FC9FCF" w14:textId="77777777" w:rsidR="004B4705" w:rsidRPr="00C30FD9" w:rsidRDefault="004B4705" w:rsidP="003D3B28">
      <w:pPr>
        <w:pStyle w:val="Heading1boardreport"/>
      </w:pPr>
      <w:r>
        <w:lastRenderedPageBreak/>
        <w:t xml:space="preserve">Introduction </w:t>
      </w:r>
    </w:p>
    <w:p w14:paraId="00AF7B08" w14:textId="484FFDB3" w:rsidR="004B4705" w:rsidRDefault="0064609D" w:rsidP="008E6892">
      <w:pPr>
        <w:pStyle w:val="Paragraph"/>
        <w:numPr>
          <w:ilvl w:val="0"/>
          <w:numId w:val="26"/>
        </w:numPr>
        <w:spacing w:line="360" w:lineRule="auto"/>
        <w:ind w:left="357" w:hanging="357"/>
      </w:pPr>
      <w:r>
        <w:t>Th</w:t>
      </w:r>
      <w:r w:rsidRPr="0064609D">
        <w:t xml:space="preserve">e </w:t>
      </w:r>
      <w:r w:rsidR="00497207">
        <w:t>s</w:t>
      </w:r>
      <w:r w:rsidRPr="0064609D">
        <w:t xml:space="preserve">tanding </w:t>
      </w:r>
      <w:r w:rsidR="00497207">
        <w:t>o</w:t>
      </w:r>
      <w:r w:rsidRPr="0064609D">
        <w:t xml:space="preserve">rders and </w:t>
      </w:r>
      <w:r w:rsidR="00497207">
        <w:t>s</w:t>
      </w:r>
      <w:r w:rsidRPr="0064609D">
        <w:t xml:space="preserve">tanding </w:t>
      </w:r>
      <w:r w:rsidR="00497207">
        <w:t>f</w:t>
      </w:r>
      <w:r w:rsidRPr="0064609D">
        <w:t xml:space="preserve">inancial </w:t>
      </w:r>
      <w:r w:rsidR="00497207">
        <w:t>i</w:t>
      </w:r>
      <w:r w:rsidRPr="0064609D">
        <w:t>nstructions are updated annually. The focus of th</w:t>
      </w:r>
      <w:r>
        <w:t>e</w:t>
      </w:r>
      <w:r w:rsidRPr="0064609D">
        <w:t xml:space="preserve"> review has been on strengthening financial controls while also empowering the </w:t>
      </w:r>
      <w:r w:rsidR="00497207">
        <w:t>o</w:t>
      </w:r>
      <w:r w:rsidRPr="0064609D">
        <w:t xml:space="preserve">perational </w:t>
      </w:r>
      <w:r w:rsidR="00497207">
        <w:t>m</w:t>
      </w:r>
      <w:r w:rsidRPr="0064609D">
        <w:t xml:space="preserve">anagement </w:t>
      </w:r>
      <w:r w:rsidR="00497207">
        <w:t>c</w:t>
      </w:r>
      <w:r w:rsidRPr="0064609D">
        <w:t xml:space="preserve">ommittee </w:t>
      </w:r>
      <w:r w:rsidR="00497207">
        <w:t xml:space="preserve">(OMC) </w:t>
      </w:r>
      <w:r w:rsidRPr="0064609D">
        <w:t xml:space="preserve">to make operational decisions on behalf of the </w:t>
      </w:r>
      <w:r w:rsidR="00497207">
        <w:t>e</w:t>
      </w:r>
      <w:r w:rsidRPr="0064609D">
        <w:t xml:space="preserve">xecutive </w:t>
      </w:r>
      <w:r w:rsidR="00497207">
        <w:t>t</w:t>
      </w:r>
      <w:r w:rsidRPr="0064609D">
        <w:t>eam</w:t>
      </w:r>
      <w:r>
        <w:t>.</w:t>
      </w:r>
    </w:p>
    <w:p w14:paraId="670F8712" w14:textId="2608D26B" w:rsidR="004B4705" w:rsidRDefault="004B4705" w:rsidP="003D3B28">
      <w:pPr>
        <w:pStyle w:val="Heading1boardreport"/>
      </w:pPr>
      <w:r>
        <w:t>Background</w:t>
      </w:r>
    </w:p>
    <w:p w14:paraId="1428A27A" w14:textId="7844621E" w:rsidR="00FE3369" w:rsidRDefault="0064609D" w:rsidP="008E6892">
      <w:pPr>
        <w:pStyle w:val="NICEnormalnumbered"/>
        <w:ind w:left="357" w:hanging="357"/>
      </w:pPr>
      <w:r>
        <w:t xml:space="preserve">The suggested updates have been reviewed by the </w:t>
      </w:r>
      <w:r w:rsidR="00497207">
        <w:t>OMC</w:t>
      </w:r>
      <w:r>
        <w:t xml:space="preserve"> and were supported by the audit and risk committee at its meeting on 30 November.</w:t>
      </w:r>
    </w:p>
    <w:p w14:paraId="7D3984EC" w14:textId="055FF37B" w:rsidR="0017277D" w:rsidRDefault="0017277D" w:rsidP="003D3B28">
      <w:pPr>
        <w:pStyle w:val="Heading1boardreport"/>
      </w:pPr>
      <w:r>
        <w:t>Finance / HR / legal implications</w:t>
      </w:r>
    </w:p>
    <w:p w14:paraId="22AD59A8" w14:textId="4DED15E7" w:rsidR="000A103F" w:rsidRPr="00F61ACC" w:rsidRDefault="0064609D" w:rsidP="0017277D">
      <w:pPr>
        <w:pStyle w:val="NICEnormalnumbered"/>
      </w:pPr>
      <w:r w:rsidRPr="00F61ACC">
        <w:t>None</w:t>
      </w:r>
    </w:p>
    <w:p w14:paraId="6F5548B0" w14:textId="66AF5222" w:rsidR="000A103F" w:rsidRPr="00F61ACC" w:rsidRDefault="000A103F" w:rsidP="00497207">
      <w:pPr>
        <w:pStyle w:val="Heading1boardreport"/>
      </w:pPr>
      <w:r w:rsidRPr="00F61ACC">
        <w:t xml:space="preserve">Cross organisational </w:t>
      </w:r>
      <w:r w:rsidRPr="00497207">
        <w:t>impact</w:t>
      </w:r>
    </w:p>
    <w:p w14:paraId="35D26CCB" w14:textId="75C9990D" w:rsidR="000A103F" w:rsidRPr="00F61ACC" w:rsidRDefault="0064609D" w:rsidP="0017277D">
      <w:pPr>
        <w:pStyle w:val="NICEnormalnumbered"/>
      </w:pPr>
      <w:r w:rsidRPr="00F61ACC">
        <w:t xml:space="preserve">When approved, there will be a communication to all staff to confirm the </w:t>
      </w:r>
      <w:r w:rsidR="00494EA7" w:rsidRPr="00F61ACC">
        <w:t xml:space="preserve">documents have been revised and to </w:t>
      </w:r>
      <w:r w:rsidR="00233AE4" w:rsidRPr="00F61ACC">
        <w:t>request</w:t>
      </w:r>
      <w:r w:rsidR="00494EA7" w:rsidRPr="00F61ACC">
        <w:t xml:space="preserve"> that all staff, in particular managers, budget holders and contract managers, have responsibility to </w:t>
      </w:r>
      <w:r w:rsidR="00233AE4" w:rsidRPr="00F61ACC">
        <w:t xml:space="preserve">familiarise </w:t>
      </w:r>
      <w:r w:rsidR="00494EA7" w:rsidRPr="00F61ACC">
        <w:t>them</w:t>
      </w:r>
      <w:r w:rsidR="00233AE4" w:rsidRPr="00F61ACC">
        <w:t xml:space="preserve">selves with the </w:t>
      </w:r>
      <w:r w:rsidR="00846510">
        <w:t>requirements of the SOs and SFIs.</w:t>
      </w:r>
    </w:p>
    <w:p w14:paraId="1B5DAD29" w14:textId="3B598BDA" w:rsidR="007C055C" w:rsidRPr="00F61ACC" w:rsidRDefault="007C055C" w:rsidP="00497207">
      <w:pPr>
        <w:pStyle w:val="Heading1boardreport"/>
      </w:pPr>
      <w:r w:rsidRPr="00F61ACC">
        <w:t>Standing orders</w:t>
      </w:r>
    </w:p>
    <w:p w14:paraId="37383CDA" w14:textId="62C626B6" w:rsidR="007C055C" w:rsidRPr="00F61ACC" w:rsidRDefault="00AE1435" w:rsidP="007C055C">
      <w:pPr>
        <w:pStyle w:val="NICEnormalnumbered"/>
      </w:pPr>
      <w:r w:rsidRPr="00F61ACC">
        <w:t xml:space="preserve">The amendments to the </w:t>
      </w:r>
      <w:r w:rsidR="00497207">
        <w:t>s</w:t>
      </w:r>
      <w:r w:rsidRPr="00F61ACC">
        <w:t xml:space="preserve">tanding </w:t>
      </w:r>
      <w:r w:rsidR="00497207">
        <w:t>o</w:t>
      </w:r>
      <w:r w:rsidRPr="00F61ACC">
        <w:t>rders are very minor and reflect changes in terminology. They are not therefore provided in the pack, but are available on request.</w:t>
      </w:r>
    </w:p>
    <w:p w14:paraId="359B7DCA" w14:textId="1D445B14" w:rsidR="00AE1435" w:rsidRPr="00F61ACC" w:rsidRDefault="00AE1435" w:rsidP="007C055C">
      <w:pPr>
        <w:pStyle w:val="NICEnormalnumbered"/>
      </w:pPr>
      <w:r w:rsidRPr="00F61ACC">
        <w:t>One material amendment is proposed, which is to delete SO 144 which states: "The canvassing of NICE board members, or any committee of the board, directly or indirectly, for any appointment within NICE, shall disqualify the candidate for such appointment</w:t>
      </w:r>
      <w:r w:rsidR="004F31B1" w:rsidRPr="00F61ACC">
        <w:t>.</w:t>
      </w:r>
      <w:r w:rsidR="00F61ACC" w:rsidRPr="00F61ACC">
        <w:t>”</w:t>
      </w:r>
    </w:p>
    <w:p w14:paraId="748E3607" w14:textId="1981FE0A" w:rsidR="00AE1435" w:rsidRPr="00F61ACC" w:rsidRDefault="004F31B1" w:rsidP="004F31B1">
      <w:pPr>
        <w:pStyle w:val="NICEnormalnumbered"/>
        <w:numPr>
          <w:ilvl w:val="0"/>
          <w:numId w:val="0"/>
        </w:numPr>
        <w:ind w:left="360"/>
      </w:pPr>
      <w:r>
        <w:t xml:space="preserve">"Members of the board should not solicit for any person any appointment under NICE or recommend any person for such appointment. This paragraph of this Standing Order does not preclude a board member from giving written testimonial of a candidate’s ability, experience or </w:t>
      </w:r>
      <w:r w:rsidRPr="00F61ACC">
        <w:t>character for submission to NICE."</w:t>
      </w:r>
    </w:p>
    <w:p w14:paraId="3248172A" w14:textId="4E16889D" w:rsidR="00AE1435" w:rsidRPr="00F61ACC" w:rsidRDefault="00AE1435" w:rsidP="007C055C">
      <w:pPr>
        <w:pStyle w:val="NICEnormalnumbered"/>
      </w:pPr>
      <w:r w:rsidRPr="00F61ACC">
        <w:lastRenderedPageBreak/>
        <w:t>The rationale for removing this is that the statement is not included in NICE's recruitment material, and with the exception of a small number of very senior roles, board members are not involved in recruitment.  Furthermore, the recruitment process now requires that completed candidate interview forms are sent to the HR recruitment team for checking and quality assuring, before offers of employment are made, which provides assurance that the appointments are based on merit</w:t>
      </w:r>
      <w:r w:rsidR="004F31B1" w:rsidRPr="00F61ACC">
        <w:t>.</w:t>
      </w:r>
    </w:p>
    <w:p w14:paraId="5183C521" w14:textId="31F672AF" w:rsidR="004F31B1" w:rsidRPr="00F61ACC" w:rsidRDefault="004F31B1" w:rsidP="007C055C">
      <w:pPr>
        <w:pStyle w:val="NICEnormalnumbered"/>
      </w:pPr>
      <w:r w:rsidRPr="00F61ACC">
        <w:t>This change has been confirmed with the HR team.</w:t>
      </w:r>
    </w:p>
    <w:p w14:paraId="31C90204" w14:textId="1D23AF8B" w:rsidR="007C055C" w:rsidRPr="00F61ACC" w:rsidRDefault="007C055C" w:rsidP="00497207">
      <w:pPr>
        <w:pStyle w:val="Heading1boardreport"/>
      </w:pPr>
      <w:r w:rsidRPr="00F61ACC">
        <w:t>Standing financial instructions</w:t>
      </w:r>
    </w:p>
    <w:p w14:paraId="16087D51" w14:textId="5C38C3C6" w:rsidR="007C055C" w:rsidRPr="00F61ACC" w:rsidRDefault="00F61ACC" w:rsidP="0017277D">
      <w:pPr>
        <w:pStyle w:val="NICEnormalnumbered"/>
      </w:pPr>
      <w:r w:rsidRPr="00F61ACC">
        <w:t xml:space="preserve">The </w:t>
      </w:r>
      <w:r w:rsidR="00497207">
        <w:t>s</w:t>
      </w:r>
      <w:r w:rsidRPr="00F61ACC">
        <w:t xml:space="preserve">tanding </w:t>
      </w:r>
      <w:r w:rsidR="00497207">
        <w:t>f</w:t>
      </w:r>
      <w:r w:rsidRPr="00F61ACC">
        <w:t xml:space="preserve">inancial </w:t>
      </w:r>
      <w:r w:rsidR="00497207">
        <w:t>i</w:t>
      </w:r>
      <w:r w:rsidRPr="00F61ACC">
        <w:t xml:space="preserve">nstructions have undergone a comprehensive review. Key changes include referencing the </w:t>
      </w:r>
      <w:r w:rsidR="00497207">
        <w:t>o</w:t>
      </w:r>
      <w:r w:rsidRPr="00F61ACC">
        <w:t xml:space="preserve">perational </w:t>
      </w:r>
      <w:r w:rsidR="00497207">
        <w:t>m</w:t>
      </w:r>
      <w:r w:rsidRPr="00F61ACC">
        <w:t xml:space="preserve">anagement </w:t>
      </w:r>
      <w:r w:rsidR="00497207">
        <w:t>c</w:t>
      </w:r>
      <w:r w:rsidRPr="00F61ACC">
        <w:t>ommittee; expanding and updating the references to the DSHC and the Cabinet Office spend controls for the use of consultancy, professional services and contingent labour; and strengthening financial controls including to clarify contract managers' responsibilities. Provisions around procurement have also been updated to reflect best practice, including greater flexibility over the weighting given to cost in procurement, and the extent that tender waivers may be used on the basis of continuity from a previous project.</w:t>
      </w:r>
    </w:p>
    <w:p w14:paraId="6EE60EA2" w14:textId="69E0B2DD" w:rsidR="000A103F" w:rsidRPr="008E6892" w:rsidRDefault="00F61ACC" w:rsidP="008E6892">
      <w:pPr>
        <w:pStyle w:val="NICEnormalnumbered"/>
      </w:pPr>
      <w:r w:rsidRPr="00F61ACC">
        <w:t>Due to the extent of the updates, a table of the key changes is attached at appendix 1 and a tracked version of the document is attached at appendix 2.</w:t>
      </w:r>
    </w:p>
    <w:p w14:paraId="53843028" w14:textId="29DA8264" w:rsidR="004B4705" w:rsidRDefault="000A103F" w:rsidP="003D3B28">
      <w:pPr>
        <w:pStyle w:val="Heading1boardreport"/>
      </w:pPr>
      <w:r>
        <w:t>Board action required</w:t>
      </w:r>
    </w:p>
    <w:p w14:paraId="6013027D" w14:textId="2334719E" w:rsidR="009C6E2D" w:rsidRPr="008E6892" w:rsidRDefault="000A103F" w:rsidP="00497207">
      <w:pPr>
        <w:pStyle w:val="NICEnormalnumbered"/>
      </w:pPr>
      <w:r w:rsidRPr="000A103F">
        <w:t xml:space="preserve">The Board is </w:t>
      </w:r>
      <w:r w:rsidRPr="008E6892">
        <w:t>asked to</w:t>
      </w:r>
      <w:r w:rsidR="00497207">
        <w:t xml:space="preserve"> </w:t>
      </w:r>
      <w:r w:rsidR="008E6892">
        <w:t>a</w:t>
      </w:r>
      <w:r w:rsidR="007C055C" w:rsidRPr="008E6892">
        <w:t>pprove the revisions to the Standing Orders and Standing Financial Instructions.</w:t>
      </w:r>
    </w:p>
    <w:p w14:paraId="54536726" w14:textId="77777777" w:rsidR="004B4705" w:rsidRDefault="004B4705" w:rsidP="004511A7">
      <w:pPr>
        <w:pStyle w:val="NICEnormal"/>
      </w:pPr>
    </w:p>
    <w:p w14:paraId="1EA912AB" w14:textId="3916DADD" w:rsidR="004B4705" w:rsidRPr="00DB6F82" w:rsidRDefault="004B4705" w:rsidP="004B4705">
      <w:pPr>
        <w:pStyle w:val="NICEnormal"/>
      </w:pPr>
      <w:r w:rsidRPr="00DB6F82">
        <w:t>© NICE</w:t>
      </w:r>
      <w:r w:rsidR="00233AE4">
        <w:t xml:space="preserve"> 2022</w:t>
      </w:r>
      <w:r w:rsidRPr="00DB6F82">
        <w:t xml:space="preserve">. All rights reserved. </w:t>
      </w:r>
      <w:hyperlink r:id="rId7" w:anchor="notice-of-rights" w:history="1">
        <w:r w:rsidRPr="00DB6F82">
          <w:rPr>
            <w:rStyle w:val="Hyperlink"/>
          </w:rPr>
          <w:t>Subject to Notice of rights</w:t>
        </w:r>
      </w:hyperlink>
      <w:r w:rsidRPr="00DB6F82">
        <w:t>.</w:t>
      </w:r>
    </w:p>
    <w:p w14:paraId="573DF93F" w14:textId="1792561B" w:rsidR="004B4705" w:rsidRDefault="00233AE4" w:rsidP="004511A7">
      <w:pPr>
        <w:pStyle w:val="NICEnormal"/>
      </w:pPr>
      <w:r>
        <w:t>December 2022</w:t>
      </w:r>
    </w:p>
    <w:sectPr w:rsidR="004B4705" w:rsidSect="00B046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F897" w14:textId="77777777" w:rsidR="007868A8" w:rsidRDefault="007868A8">
      <w:r>
        <w:separator/>
      </w:r>
    </w:p>
  </w:endnote>
  <w:endnote w:type="continuationSeparator" w:id="0">
    <w:p w14:paraId="7F251D99" w14:textId="77777777" w:rsidR="007868A8" w:rsidRDefault="0078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08" w14:textId="77777777" w:rsidR="004B4705" w:rsidRPr="002A231B" w:rsidRDefault="004B4705" w:rsidP="004B4705">
    <w:pPr>
      <w:pStyle w:val="Footer"/>
      <w:tabs>
        <w:tab w:val="right" w:pos="8931"/>
        <w:tab w:val="right" w:pos="13892"/>
      </w:tabs>
      <w:rPr>
        <w:szCs w:val="16"/>
      </w:rPr>
    </w:pP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56893C93" w14:textId="77777777" w:rsidR="006D7BB1" w:rsidRDefault="006D7BB1" w:rsidP="004B4705">
    <w:pPr>
      <w:pStyle w:val="Footer"/>
    </w:pPr>
    <w:r>
      <w:t>National institute of Health and Care Excellence</w:t>
    </w:r>
  </w:p>
  <w:p w14:paraId="54DC4873" w14:textId="69E5A5F9" w:rsidR="004B4705" w:rsidRPr="00F61ACC" w:rsidRDefault="0064609D" w:rsidP="004B4705">
    <w:pPr>
      <w:pStyle w:val="Footer"/>
      <w:rPr>
        <w:szCs w:val="16"/>
      </w:rPr>
    </w:pPr>
    <w:r w:rsidRPr="00F61ACC">
      <w:t>Revisions to SOs and SFIs</w:t>
    </w:r>
    <w:r w:rsidR="004B4705" w:rsidRPr="00F61ACC">
      <w:rPr>
        <w:szCs w:val="16"/>
      </w:rPr>
      <w:tab/>
    </w:r>
  </w:p>
  <w:p w14:paraId="21D434A1" w14:textId="665C8451" w:rsidR="004B4705" w:rsidRPr="002A231B" w:rsidRDefault="006D7BB1" w:rsidP="004B4705">
    <w:pPr>
      <w:pStyle w:val="Footer"/>
      <w:rPr>
        <w:szCs w:val="16"/>
      </w:rPr>
    </w:pPr>
    <w:r>
      <w:t xml:space="preserve">Date: </w:t>
    </w:r>
    <w:r w:rsidR="0064609D" w:rsidRPr="00F61ACC">
      <w:t>16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B6CB" w14:textId="77777777" w:rsidR="007868A8" w:rsidRDefault="007868A8">
      <w:r>
        <w:separator/>
      </w:r>
    </w:p>
  </w:footnote>
  <w:footnote w:type="continuationSeparator" w:id="0">
    <w:p w14:paraId="7F6A307B" w14:textId="77777777" w:rsidR="007868A8" w:rsidRDefault="0078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29E8" w14:textId="6B6A9D33" w:rsidR="004B4705" w:rsidRPr="006E0F0C" w:rsidRDefault="006E0F0C" w:rsidP="006E0F0C">
    <w:pPr>
      <w:pStyle w:val="Header"/>
      <w:ind w:left="0"/>
    </w:pPr>
    <w:r>
      <w:rPr>
        <w:noProof/>
      </w:rPr>
      <w:drawing>
        <wp:inline distT="0" distB="0" distL="0" distR="0" wp14:anchorId="74EA475A" wp14:editId="5AC03A69">
          <wp:extent cx="2352675" cy="25717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Pr="004F009A">
      <w:t xml:space="preserve">Item </w:t>
    </w:r>
    <w:r w:rsidR="004F009A" w:rsidRPr="004F009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004"/>
        </w:tabs>
        <w:ind w:left="1004" w:hanging="284"/>
      </w:pPr>
      <w:rPr>
        <w:rFonts w:ascii="Symbol" w:hAnsi="Symbol" w:hint="default"/>
        <w:color w:val="auto"/>
      </w:rPr>
    </w:lvl>
    <w:lvl w:ilvl="1">
      <w:start w:val="1"/>
      <w:numFmt w:val="bullet"/>
      <w:lvlText w:val=""/>
      <w:lvlJc w:val="left"/>
      <w:pPr>
        <w:tabs>
          <w:tab w:val="num" w:pos="1287"/>
        </w:tabs>
        <w:ind w:left="1287" w:hanging="283"/>
      </w:pPr>
      <w:rPr>
        <w:rFonts w:ascii="Symbol" w:hAnsi="Symbol" w:hint="default"/>
      </w:rPr>
    </w:lvl>
    <w:lvl w:ilvl="2">
      <w:start w:val="1"/>
      <w:numFmt w:val="bullet"/>
      <w:lvlText w:val=""/>
      <w:lvlJc w:val="left"/>
      <w:pPr>
        <w:tabs>
          <w:tab w:val="num" w:pos="1571"/>
        </w:tabs>
        <w:ind w:left="1571" w:hanging="284"/>
      </w:pPr>
      <w:rPr>
        <w:rFonts w:ascii="Symbol" w:hAnsi="Symbol" w:hint="default"/>
        <w:color w:val="auto"/>
      </w:rPr>
    </w:lvl>
    <w:lvl w:ilvl="3">
      <w:start w:val="1"/>
      <w:numFmt w:val="decimal"/>
      <w:lvlText w:val="%1.%2.%3.%4"/>
      <w:lvlJc w:val="left"/>
      <w:pPr>
        <w:tabs>
          <w:tab w:val="num" w:pos="1554"/>
        </w:tabs>
        <w:ind w:left="1554" w:hanging="964"/>
      </w:pPr>
      <w:rPr>
        <w:rFonts w:hint="default"/>
      </w:rPr>
    </w:lvl>
    <w:lvl w:ilvl="4">
      <w:start w:val="1"/>
      <w:numFmt w:val="decimal"/>
      <w:lvlText w:val="%1.%2.%3.%4.%5."/>
      <w:lvlJc w:val="left"/>
      <w:pPr>
        <w:tabs>
          <w:tab w:val="num" w:pos="4910"/>
        </w:tabs>
        <w:ind w:left="2822" w:hanging="792"/>
      </w:pPr>
      <w:rPr>
        <w:rFonts w:hint="default"/>
      </w:rPr>
    </w:lvl>
    <w:lvl w:ilvl="5">
      <w:start w:val="1"/>
      <w:numFmt w:val="decimal"/>
      <w:lvlText w:val="%1.%2.%3.%4.%5.%6."/>
      <w:lvlJc w:val="left"/>
      <w:pPr>
        <w:tabs>
          <w:tab w:val="num" w:pos="5990"/>
        </w:tabs>
        <w:ind w:left="3326" w:hanging="936"/>
      </w:pPr>
      <w:rPr>
        <w:rFonts w:hint="default"/>
      </w:rPr>
    </w:lvl>
    <w:lvl w:ilvl="6">
      <w:start w:val="1"/>
      <w:numFmt w:val="decimal"/>
      <w:lvlText w:val="%1.%2.%3.%4.%5.%6.%7."/>
      <w:lvlJc w:val="left"/>
      <w:pPr>
        <w:tabs>
          <w:tab w:val="num" w:pos="7070"/>
        </w:tabs>
        <w:ind w:left="3830" w:hanging="1080"/>
      </w:pPr>
      <w:rPr>
        <w:rFonts w:hint="default"/>
      </w:rPr>
    </w:lvl>
    <w:lvl w:ilvl="7">
      <w:start w:val="1"/>
      <w:numFmt w:val="decimal"/>
      <w:lvlText w:val="%1.%2.%3.%4.%5.%6.%7.%8."/>
      <w:lvlJc w:val="left"/>
      <w:pPr>
        <w:tabs>
          <w:tab w:val="num" w:pos="7790"/>
        </w:tabs>
        <w:ind w:left="4334" w:hanging="1224"/>
      </w:pPr>
      <w:rPr>
        <w:rFonts w:hint="default"/>
      </w:rPr>
    </w:lvl>
    <w:lvl w:ilvl="8">
      <w:start w:val="1"/>
      <w:numFmt w:val="decimal"/>
      <w:lvlText w:val="%1.%2.%3.%4.%5.%6.%7.%8.%9."/>
      <w:lvlJc w:val="left"/>
      <w:pPr>
        <w:tabs>
          <w:tab w:val="num" w:pos="8870"/>
        </w:tabs>
        <w:ind w:left="4910"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4FD88FF2"/>
    <w:lvl w:ilvl="0" w:tplc="0650A9B2">
      <w:start w:val="1"/>
      <w:numFmt w:val="decimal"/>
      <w:pStyle w:val="Paragraph"/>
      <w:lvlText w:val="%1."/>
      <w:lvlJc w:val="left"/>
      <w:pPr>
        <w:ind w:left="360" w:hanging="360"/>
      </w:p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848A34BC"/>
    <w:lvl w:ilvl="0" w:tplc="7F94D6C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6532623">
    <w:abstractNumId w:val="2"/>
  </w:num>
  <w:num w:numId="2" w16cid:durableId="2039620118">
    <w:abstractNumId w:val="24"/>
  </w:num>
  <w:num w:numId="3" w16cid:durableId="2116749296">
    <w:abstractNumId w:val="15"/>
  </w:num>
  <w:num w:numId="4" w16cid:durableId="611715962">
    <w:abstractNumId w:val="16"/>
  </w:num>
  <w:num w:numId="5" w16cid:durableId="377554922">
    <w:abstractNumId w:val="4"/>
  </w:num>
  <w:num w:numId="6" w16cid:durableId="1967815002">
    <w:abstractNumId w:val="7"/>
  </w:num>
  <w:num w:numId="7" w16cid:durableId="1478373446">
    <w:abstractNumId w:val="12"/>
  </w:num>
  <w:num w:numId="8" w16cid:durableId="1216622483">
    <w:abstractNumId w:val="14"/>
  </w:num>
  <w:num w:numId="9" w16cid:durableId="1028289363">
    <w:abstractNumId w:val="18"/>
  </w:num>
  <w:num w:numId="10" w16cid:durableId="1748379919">
    <w:abstractNumId w:val="6"/>
  </w:num>
  <w:num w:numId="11" w16cid:durableId="1008825018">
    <w:abstractNumId w:val="22"/>
  </w:num>
  <w:num w:numId="12" w16cid:durableId="128134450">
    <w:abstractNumId w:val="10"/>
  </w:num>
  <w:num w:numId="13" w16cid:durableId="503516617">
    <w:abstractNumId w:val="17"/>
  </w:num>
  <w:num w:numId="14" w16cid:durableId="1971012577">
    <w:abstractNumId w:val="20"/>
  </w:num>
  <w:num w:numId="15" w16cid:durableId="1256014139">
    <w:abstractNumId w:val="11"/>
  </w:num>
  <w:num w:numId="16" w16cid:durableId="230039927">
    <w:abstractNumId w:val="0"/>
  </w:num>
  <w:num w:numId="17" w16cid:durableId="882135492">
    <w:abstractNumId w:val="1"/>
  </w:num>
  <w:num w:numId="18" w16cid:durableId="194315641">
    <w:abstractNumId w:val="8"/>
  </w:num>
  <w:num w:numId="19" w16cid:durableId="1279488302">
    <w:abstractNumId w:val="13"/>
  </w:num>
  <w:num w:numId="20" w16cid:durableId="102305755">
    <w:abstractNumId w:val="5"/>
  </w:num>
  <w:num w:numId="21" w16cid:durableId="1863712968">
    <w:abstractNumId w:val="23"/>
  </w:num>
  <w:num w:numId="22" w16cid:durableId="426196748">
    <w:abstractNumId w:val="21"/>
  </w:num>
  <w:num w:numId="23" w16cid:durableId="1440686053">
    <w:abstractNumId w:val="25"/>
  </w:num>
  <w:num w:numId="24" w16cid:durableId="87122838">
    <w:abstractNumId w:val="9"/>
  </w:num>
  <w:num w:numId="25" w16cid:durableId="2069259383">
    <w:abstractNumId w:val="3"/>
  </w:num>
  <w:num w:numId="26" w16cid:durableId="1082874494">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A8"/>
    <w:rsid w:val="000119FB"/>
    <w:rsid w:val="000242AA"/>
    <w:rsid w:val="00057044"/>
    <w:rsid w:val="00094B5D"/>
    <w:rsid w:val="000A103F"/>
    <w:rsid w:val="000A1EC0"/>
    <w:rsid w:val="000C3F75"/>
    <w:rsid w:val="000C4168"/>
    <w:rsid w:val="000E6C5F"/>
    <w:rsid w:val="00101F34"/>
    <w:rsid w:val="001100C3"/>
    <w:rsid w:val="001172E1"/>
    <w:rsid w:val="001219F1"/>
    <w:rsid w:val="00123D3F"/>
    <w:rsid w:val="00131EB8"/>
    <w:rsid w:val="00161AA0"/>
    <w:rsid w:val="0017277D"/>
    <w:rsid w:val="001B0506"/>
    <w:rsid w:val="001C032E"/>
    <w:rsid w:val="0021029D"/>
    <w:rsid w:val="002169E7"/>
    <w:rsid w:val="00233AE4"/>
    <w:rsid w:val="00235CAB"/>
    <w:rsid w:val="00251D56"/>
    <w:rsid w:val="002526E6"/>
    <w:rsid w:val="002535B1"/>
    <w:rsid w:val="002A024B"/>
    <w:rsid w:val="002A3712"/>
    <w:rsid w:val="002C3FAA"/>
    <w:rsid w:val="002F15CF"/>
    <w:rsid w:val="0031664C"/>
    <w:rsid w:val="003330E6"/>
    <w:rsid w:val="00335267"/>
    <w:rsid w:val="00353D3E"/>
    <w:rsid w:val="00362226"/>
    <w:rsid w:val="00377E36"/>
    <w:rsid w:val="003830CE"/>
    <w:rsid w:val="003B1379"/>
    <w:rsid w:val="003B7BCF"/>
    <w:rsid w:val="003C36AC"/>
    <w:rsid w:val="003D3B28"/>
    <w:rsid w:val="004511A7"/>
    <w:rsid w:val="004519B2"/>
    <w:rsid w:val="00461997"/>
    <w:rsid w:val="00481D52"/>
    <w:rsid w:val="004820E9"/>
    <w:rsid w:val="0048361F"/>
    <w:rsid w:val="00484FE9"/>
    <w:rsid w:val="00485B88"/>
    <w:rsid w:val="004914C0"/>
    <w:rsid w:val="00494EA7"/>
    <w:rsid w:val="00497207"/>
    <w:rsid w:val="004B4705"/>
    <w:rsid w:val="004B514C"/>
    <w:rsid w:val="004F009A"/>
    <w:rsid w:val="004F31B1"/>
    <w:rsid w:val="00503454"/>
    <w:rsid w:val="00526C07"/>
    <w:rsid w:val="0053387C"/>
    <w:rsid w:val="005614AA"/>
    <w:rsid w:val="005860F4"/>
    <w:rsid w:val="005866B1"/>
    <w:rsid w:val="005A5E10"/>
    <w:rsid w:val="005C051F"/>
    <w:rsid w:val="005C762E"/>
    <w:rsid w:val="005D098C"/>
    <w:rsid w:val="00603E56"/>
    <w:rsid w:val="0060662A"/>
    <w:rsid w:val="00614BDA"/>
    <w:rsid w:val="00617519"/>
    <w:rsid w:val="006331B4"/>
    <w:rsid w:val="006343F3"/>
    <w:rsid w:val="00642906"/>
    <w:rsid w:val="0064609D"/>
    <w:rsid w:val="006571D4"/>
    <w:rsid w:val="00680B94"/>
    <w:rsid w:val="006A721F"/>
    <w:rsid w:val="006D73F1"/>
    <w:rsid w:val="006D7BB1"/>
    <w:rsid w:val="006E0F0C"/>
    <w:rsid w:val="007277C3"/>
    <w:rsid w:val="00732519"/>
    <w:rsid w:val="00737F9C"/>
    <w:rsid w:val="0076309E"/>
    <w:rsid w:val="007868A8"/>
    <w:rsid w:val="007A174B"/>
    <w:rsid w:val="007A4EEE"/>
    <w:rsid w:val="007B5BCA"/>
    <w:rsid w:val="007C055C"/>
    <w:rsid w:val="0081404B"/>
    <w:rsid w:val="00846510"/>
    <w:rsid w:val="008505C3"/>
    <w:rsid w:val="00862C0C"/>
    <w:rsid w:val="008853CB"/>
    <w:rsid w:val="008A3CB5"/>
    <w:rsid w:val="008A6557"/>
    <w:rsid w:val="008C782E"/>
    <w:rsid w:val="008D6069"/>
    <w:rsid w:val="008E6892"/>
    <w:rsid w:val="008E7585"/>
    <w:rsid w:val="00921354"/>
    <w:rsid w:val="0094366C"/>
    <w:rsid w:val="00953ADF"/>
    <w:rsid w:val="009663F2"/>
    <w:rsid w:val="00971131"/>
    <w:rsid w:val="009871F3"/>
    <w:rsid w:val="009A0289"/>
    <w:rsid w:val="009B1D56"/>
    <w:rsid w:val="009B621A"/>
    <w:rsid w:val="009C45D9"/>
    <w:rsid w:val="009C6E2D"/>
    <w:rsid w:val="00A06657"/>
    <w:rsid w:val="00A24C1C"/>
    <w:rsid w:val="00A36575"/>
    <w:rsid w:val="00A820E1"/>
    <w:rsid w:val="00A86D3D"/>
    <w:rsid w:val="00A956DE"/>
    <w:rsid w:val="00AB2948"/>
    <w:rsid w:val="00AB39FA"/>
    <w:rsid w:val="00AD5CB7"/>
    <w:rsid w:val="00AD5E0B"/>
    <w:rsid w:val="00AD6933"/>
    <w:rsid w:val="00AD6B7B"/>
    <w:rsid w:val="00AE1435"/>
    <w:rsid w:val="00B0463B"/>
    <w:rsid w:val="00B15262"/>
    <w:rsid w:val="00B60D70"/>
    <w:rsid w:val="00B84BC1"/>
    <w:rsid w:val="00BA0179"/>
    <w:rsid w:val="00BA51EA"/>
    <w:rsid w:val="00BA589F"/>
    <w:rsid w:val="00BB047B"/>
    <w:rsid w:val="00BB6398"/>
    <w:rsid w:val="00BC0E86"/>
    <w:rsid w:val="00BD0372"/>
    <w:rsid w:val="00BD246E"/>
    <w:rsid w:val="00BF4768"/>
    <w:rsid w:val="00BF6573"/>
    <w:rsid w:val="00C139CA"/>
    <w:rsid w:val="00C433C5"/>
    <w:rsid w:val="00C51429"/>
    <w:rsid w:val="00CA3397"/>
    <w:rsid w:val="00CA33E1"/>
    <w:rsid w:val="00CB6BEB"/>
    <w:rsid w:val="00CE7855"/>
    <w:rsid w:val="00CF13EA"/>
    <w:rsid w:val="00D3612A"/>
    <w:rsid w:val="00D37703"/>
    <w:rsid w:val="00D37F25"/>
    <w:rsid w:val="00D453F6"/>
    <w:rsid w:val="00D60D8D"/>
    <w:rsid w:val="00D73C98"/>
    <w:rsid w:val="00DA11DD"/>
    <w:rsid w:val="00DC0120"/>
    <w:rsid w:val="00DD3F48"/>
    <w:rsid w:val="00DE643F"/>
    <w:rsid w:val="00E2509B"/>
    <w:rsid w:val="00E4622C"/>
    <w:rsid w:val="00E46571"/>
    <w:rsid w:val="00E51FFB"/>
    <w:rsid w:val="00E63855"/>
    <w:rsid w:val="00E95993"/>
    <w:rsid w:val="00EB03BB"/>
    <w:rsid w:val="00EB1C36"/>
    <w:rsid w:val="00EE2EB2"/>
    <w:rsid w:val="00EE406C"/>
    <w:rsid w:val="00F07534"/>
    <w:rsid w:val="00F26A9F"/>
    <w:rsid w:val="00F26E68"/>
    <w:rsid w:val="00F33119"/>
    <w:rsid w:val="00F61ACC"/>
    <w:rsid w:val="00F73C47"/>
    <w:rsid w:val="00F81F2C"/>
    <w:rsid w:val="00F90E63"/>
    <w:rsid w:val="00FA66A6"/>
    <w:rsid w:val="00FA6EE7"/>
    <w:rsid w:val="00FB47DD"/>
    <w:rsid w:val="00FB73D3"/>
    <w:rsid w:val="00FD4756"/>
    <w:rsid w:val="00FD54F0"/>
    <w:rsid w:val="00FE243D"/>
    <w:rsid w:val="00FE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3577D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numPr>
        <w:numId w:val="25"/>
      </w:numPr>
      <w:tabs>
        <w:tab w:val="left" w:pos="426"/>
      </w:tabs>
    </w:pPr>
    <w:rPr>
      <w:noProof/>
    </w:rPr>
  </w:style>
  <w:style w:type="paragraph" w:customStyle="1" w:styleId="Bullets">
    <w:name w:val="Bullets"/>
    <w:basedOn w:val="Normal"/>
    <w:uiPriority w:val="5"/>
    <w:qFormat/>
    <w:locked/>
    <w:rsid w:val="009C6E2D"/>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2022-12-09T09:37:00Z</dcterms:created>
  <dcterms:modified xsi:type="dcterms:W3CDTF">2022-12-12T12:31:00Z</dcterms:modified>
</cp:coreProperties>
</file>