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6C5" w14:textId="77777777" w:rsidR="00E47F2B" w:rsidRDefault="00E47F2B" w:rsidP="00E47F2B">
      <w:pPr>
        <w:pStyle w:val="Title1"/>
      </w:pPr>
      <w:r w:rsidRPr="003D3B28">
        <w:t xml:space="preserve">Board meeting </w:t>
      </w:r>
    </w:p>
    <w:p w14:paraId="1220683C" w14:textId="7580ED9B" w:rsidR="00E47F2B" w:rsidRDefault="008E712A" w:rsidP="00E47F2B">
      <w:pPr>
        <w:pStyle w:val="Title2"/>
      </w:pPr>
      <w:r>
        <w:t>13 December</w:t>
      </w:r>
      <w:r w:rsidR="006E53E4">
        <w:t xml:space="preserve"> 2023</w:t>
      </w:r>
    </w:p>
    <w:p w14:paraId="004B7229" w14:textId="2CAD3664" w:rsidR="00E47F2B" w:rsidRPr="008036DF" w:rsidRDefault="00E47F2B" w:rsidP="00E47F2B">
      <w:pPr>
        <w:pStyle w:val="Title1"/>
      </w:pPr>
      <w:r>
        <w:t xml:space="preserve">Executive team </w:t>
      </w:r>
      <w:r w:rsidR="006E53E4">
        <w:t xml:space="preserve">and integrated </w:t>
      </w:r>
      <w:r w:rsidR="006E53E4">
        <w:br/>
        <w:t xml:space="preserve">performance </w:t>
      </w:r>
      <w:r>
        <w:t xml:space="preserve">report </w:t>
      </w:r>
    </w:p>
    <w:p w14:paraId="1289C847" w14:textId="77777777" w:rsidR="00A97BEA" w:rsidRPr="00783226" w:rsidRDefault="00A97BEA" w:rsidP="00783226">
      <w:pPr>
        <w:pStyle w:val="Heading1boardreport"/>
      </w:pPr>
      <w:r w:rsidRPr="00783226">
        <w:t>Purpose of paper</w:t>
      </w:r>
    </w:p>
    <w:p w14:paraId="4AD50C88" w14:textId="77777777" w:rsidR="00A97BEA" w:rsidRPr="008221BF" w:rsidRDefault="00A97BEA" w:rsidP="00A97BEA">
      <w:pPr>
        <w:pStyle w:val="NICEnormal"/>
      </w:pPr>
      <w:r w:rsidRPr="008221BF">
        <w:t xml:space="preserve">For discussion </w:t>
      </w:r>
    </w:p>
    <w:p w14:paraId="6A4E94D8" w14:textId="77777777" w:rsidR="00A97BEA" w:rsidRPr="00955B21" w:rsidRDefault="00A97BEA" w:rsidP="00783226">
      <w:pPr>
        <w:pStyle w:val="Heading1boardreport"/>
      </w:pPr>
      <w:r w:rsidRPr="00955B21">
        <w:t xml:space="preserve">Board action </w:t>
      </w:r>
      <w:proofErr w:type="gramStart"/>
      <w:r w:rsidRPr="00955B21">
        <w:t>required</w:t>
      </w:r>
      <w:proofErr w:type="gramEnd"/>
    </w:p>
    <w:p w14:paraId="63B121B2" w14:textId="77777777" w:rsidR="00A97BEA" w:rsidRPr="008221BF" w:rsidRDefault="00A97BEA" w:rsidP="00A97BEA">
      <w:pPr>
        <w:pStyle w:val="NICEnormal"/>
      </w:pPr>
      <w:r w:rsidRPr="008221BF">
        <w:t>The Board is asked to review the report.</w:t>
      </w:r>
    </w:p>
    <w:p w14:paraId="1D6693D7" w14:textId="77777777" w:rsidR="00A97BEA" w:rsidRPr="00955B21" w:rsidRDefault="00A97BEA" w:rsidP="00783226">
      <w:pPr>
        <w:pStyle w:val="Heading1boardreport"/>
      </w:pPr>
      <w:proofErr w:type="gramStart"/>
      <w:r w:rsidRPr="00955B21">
        <w:t>Brief summary</w:t>
      </w:r>
      <w:proofErr w:type="gramEnd"/>
    </w:p>
    <w:p w14:paraId="4C6D17CB" w14:textId="77777777" w:rsidR="00B6715F" w:rsidRDefault="00A97BEA" w:rsidP="00A97BEA">
      <w:pPr>
        <w:pStyle w:val="NICEnormal"/>
        <w:jc w:val="both"/>
      </w:pPr>
      <w:r w:rsidRPr="000F31C8">
        <w:t>This is the Executive Team (ET)</w:t>
      </w:r>
      <w:r w:rsidR="00CB5820">
        <w:t xml:space="preserve"> update </w:t>
      </w:r>
      <w:r w:rsidR="006E53E4">
        <w:t xml:space="preserve">and integrated performance report </w:t>
      </w:r>
      <w:r w:rsidRPr="000F31C8">
        <w:t xml:space="preserve">to the Board. </w:t>
      </w:r>
    </w:p>
    <w:p w14:paraId="62345607" w14:textId="32A82B66" w:rsidR="00AB5542" w:rsidRDefault="00015C7F" w:rsidP="00A97BEA">
      <w:pPr>
        <w:pStyle w:val="NICEnormal"/>
        <w:jc w:val="both"/>
      </w:pPr>
      <w:r>
        <w:t>The</w:t>
      </w:r>
      <w:r w:rsidR="003F1CED">
        <w:t xml:space="preserve"> </w:t>
      </w:r>
      <w:r w:rsidR="008E712A">
        <w:t xml:space="preserve">report provides an update on the progress with the objectives and performance indicators in the 2023/24 business plan plus an update on other issues of note. </w:t>
      </w:r>
    </w:p>
    <w:p w14:paraId="249D3653" w14:textId="77777777" w:rsidR="00A97BEA" w:rsidRPr="00955B21" w:rsidRDefault="00A97BEA" w:rsidP="00783226">
      <w:pPr>
        <w:pStyle w:val="Heading1boardreport"/>
      </w:pPr>
      <w:r w:rsidRPr="00955B21">
        <w:t>Board sponsor</w:t>
      </w:r>
    </w:p>
    <w:p w14:paraId="3E39E153" w14:textId="519056A5" w:rsidR="00A97BEA" w:rsidRPr="000F31C8" w:rsidRDefault="00A97BEA" w:rsidP="00A97BEA">
      <w:pPr>
        <w:pStyle w:val="NICEnormal"/>
        <w:spacing w:after="120" w:line="240" w:lineRule="auto"/>
      </w:pPr>
      <w:r w:rsidRPr="000F31C8">
        <w:t>Sam Roberts, Chief Executive</w:t>
      </w:r>
      <w:r w:rsidR="00640900">
        <w:t xml:space="preserve"> </w:t>
      </w:r>
    </w:p>
    <w:p w14:paraId="76677AD3" w14:textId="342B7FB5" w:rsidR="008F5B90" w:rsidRPr="000F31C8" w:rsidRDefault="008F5B90" w:rsidP="00B73FFD">
      <w:pPr>
        <w:pStyle w:val="NICEnormal"/>
        <w:spacing w:after="120" w:line="240" w:lineRule="auto"/>
        <w:jc w:val="both"/>
      </w:pPr>
    </w:p>
    <w:sectPr w:rsidR="008F5B90" w:rsidRPr="000F31C8" w:rsidSect="00780857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82F3" w14:textId="77777777" w:rsidR="001A1F5F" w:rsidRDefault="001A1F5F" w:rsidP="00446BEE">
      <w:r>
        <w:separator/>
      </w:r>
    </w:p>
  </w:endnote>
  <w:endnote w:type="continuationSeparator" w:id="0">
    <w:p w14:paraId="4E7B3CDA" w14:textId="77777777" w:rsidR="001A1F5F" w:rsidRDefault="001A1F5F" w:rsidP="00446BEE">
      <w:r>
        <w:continuationSeparator/>
      </w:r>
    </w:p>
  </w:endnote>
  <w:endnote w:type="continuationNotice" w:id="1">
    <w:p w14:paraId="1927662B" w14:textId="77777777" w:rsidR="001A1F5F" w:rsidRDefault="001A1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992A" w14:textId="45342082" w:rsidR="008F5B90" w:rsidRPr="008F5B90" w:rsidRDefault="006E53E4" w:rsidP="008F5B90">
    <w:pPr>
      <w:tabs>
        <w:tab w:val="center" w:pos="4153"/>
        <w:tab w:val="right" w:pos="8306"/>
        <w:tab w:val="right" w:pos="8931"/>
        <w:tab w:val="right" w:pos="13892"/>
      </w:tabs>
      <w:rPr>
        <w:rFonts w:ascii="Arial" w:hAnsi="Arial"/>
        <w:sz w:val="16"/>
        <w:szCs w:val="16"/>
      </w:rPr>
    </w:pPr>
    <w:r w:rsidRPr="00A71A5B">
      <w:rPr>
        <w:rFonts w:ascii="Arial" w:hAnsi="Arial"/>
        <w:sz w:val="16"/>
        <w:szCs w:val="16"/>
      </w:rPr>
      <w:t>Executive Team</w:t>
    </w:r>
    <w:r>
      <w:rPr>
        <w:rFonts w:ascii="Arial" w:hAnsi="Arial"/>
        <w:sz w:val="16"/>
        <w:szCs w:val="16"/>
      </w:rPr>
      <w:t xml:space="preserve"> and integrated performance report</w:t>
    </w:r>
    <w:r w:rsidR="008F5B90" w:rsidRPr="008F5B90">
      <w:rPr>
        <w:rFonts w:ascii="Arial" w:hAnsi="Arial"/>
        <w:sz w:val="16"/>
        <w:szCs w:val="16"/>
      </w:rPr>
      <w:tab/>
    </w:r>
    <w:r w:rsidR="008F5B90" w:rsidRPr="008F5B90">
      <w:rPr>
        <w:rFonts w:ascii="Arial" w:hAnsi="Arial"/>
        <w:sz w:val="16"/>
        <w:szCs w:val="16"/>
      </w:rPr>
      <w:tab/>
      <w:t xml:space="preserve">Page </w:t>
    </w:r>
    <w:r w:rsidR="008F5B90" w:rsidRPr="008F5B90">
      <w:rPr>
        <w:rFonts w:ascii="Arial" w:hAnsi="Arial"/>
        <w:sz w:val="16"/>
        <w:szCs w:val="16"/>
      </w:rPr>
      <w:fldChar w:fldCharType="begin"/>
    </w:r>
    <w:r w:rsidR="008F5B90" w:rsidRPr="008F5B90">
      <w:rPr>
        <w:rFonts w:ascii="Arial" w:hAnsi="Arial"/>
        <w:sz w:val="16"/>
        <w:szCs w:val="16"/>
      </w:rPr>
      <w:instrText xml:space="preserve"> PAGE  \* Arabic  \* MERGEFORMAT </w:instrText>
    </w:r>
    <w:r w:rsidR="008F5B90" w:rsidRPr="008F5B90">
      <w:rPr>
        <w:rFonts w:ascii="Arial" w:hAnsi="Arial"/>
        <w:sz w:val="16"/>
        <w:szCs w:val="16"/>
      </w:rPr>
      <w:fldChar w:fldCharType="separate"/>
    </w:r>
    <w:r w:rsidR="008F5B90" w:rsidRPr="008F5B90">
      <w:rPr>
        <w:rFonts w:ascii="Arial" w:hAnsi="Arial"/>
        <w:sz w:val="16"/>
        <w:szCs w:val="16"/>
      </w:rPr>
      <w:t>1</w:t>
    </w:r>
    <w:r w:rsidR="008F5B90" w:rsidRPr="008F5B90">
      <w:rPr>
        <w:rFonts w:ascii="Arial" w:hAnsi="Arial"/>
        <w:sz w:val="16"/>
        <w:szCs w:val="16"/>
      </w:rPr>
      <w:fldChar w:fldCharType="end"/>
    </w:r>
    <w:r w:rsidR="008F5B90" w:rsidRPr="008F5B90">
      <w:rPr>
        <w:rFonts w:ascii="Arial" w:hAnsi="Arial"/>
        <w:sz w:val="16"/>
        <w:szCs w:val="16"/>
      </w:rPr>
      <w:t xml:space="preserve"> of </w:t>
    </w:r>
    <w:r w:rsidR="008F5B90" w:rsidRPr="008F5B90">
      <w:rPr>
        <w:rFonts w:ascii="Arial" w:hAnsi="Arial"/>
        <w:sz w:val="16"/>
        <w:szCs w:val="16"/>
      </w:rPr>
      <w:fldChar w:fldCharType="begin"/>
    </w:r>
    <w:r w:rsidR="008F5B90" w:rsidRPr="008F5B90">
      <w:rPr>
        <w:rFonts w:ascii="Arial" w:hAnsi="Arial"/>
        <w:sz w:val="16"/>
        <w:szCs w:val="16"/>
      </w:rPr>
      <w:instrText xml:space="preserve"> NUMPAGES  \* Arabic  \* MERGEFORMAT </w:instrText>
    </w:r>
    <w:r w:rsidR="008F5B90" w:rsidRPr="008F5B90">
      <w:rPr>
        <w:rFonts w:ascii="Arial" w:hAnsi="Arial"/>
        <w:sz w:val="16"/>
        <w:szCs w:val="16"/>
      </w:rPr>
      <w:fldChar w:fldCharType="separate"/>
    </w:r>
    <w:r w:rsidR="008F5B90" w:rsidRPr="008F5B90">
      <w:rPr>
        <w:rFonts w:ascii="Arial" w:hAnsi="Arial"/>
        <w:sz w:val="16"/>
        <w:szCs w:val="16"/>
      </w:rPr>
      <w:t>12</w:t>
    </w:r>
    <w:r w:rsidR="008F5B90" w:rsidRPr="008F5B90">
      <w:rPr>
        <w:rFonts w:ascii="Arial" w:hAnsi="Arial"/>
        <w:sz w:val="16"/>
        <w:szCs w:val="16"/>
      </w:rPr>
      <w:fldChar w:fldCharType="end"/>
    </w:r>
  </w:p>
  <w:p w14:paraId="124D9C47" w14:textId="20D5E47A" w:rsidR="008F5B90" w:rsidRPr="00A71A5B" w:rsidRDefault="006E53E4" w:rsidP="008F5B90">
    <w:pPr>
      <w:tabs>
        <w:tab w:val="center" w:pos="4153"/>
        <w:tab w:val="right" w:pos="830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Public Board meeting</w:t>
    </w:r>
  </w:p>
  <w:p w14:paraId="4671163A" w14:textId="3D70B5B4" w:rsidR="008F5B90" w:rsidRPr="008F5B90" w:rsidRDefault="008E712A" w:rsidP="008F5B90">
    <w:pPr>
      <w:tabs>
        <w:tab w:val="center" w:pos="4153"/>
        <w:tab w:val="right" w:pos="830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13 December</w:t>
    </w:r>
    <w:r w:rsidR="006E53E4">
      <w:rPr>
        <w:rFonts w:ascii="Arial" w:hAnsi="Arial"/>
        <w:sz w:val="16"/>
        <w:szCs w:val="16"/>
      </w:rPr>
      <w:t xml:space="preserve"> 2023</w:t>
    </w:r>
    <w:r w:rsidR="00A71A5B" w:rsidRPr="00A71A5B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9364" w14:textId="77777777" w:rsidR="001A1F5F" w:rsidRDefault="001A1F5F" w:rsidP="00446BEE">
      <w:r>
        <w:separator/>
      </w:r>
    </w:p>
  </w:footnote>
  <w:footnote w:type="continuationSeparator" w:id="0">
    <w:p w14:paraId="0114A550" w14:textId="77777777" w:rsidR="001A1F5F" w:rsidRDefault="001A1F5F" w:rsidP="00446BEE">
      <w:r>
        <w:continuationSeparator/>
      </w:r>
    </w:p>
  </w:footnote>
  <w:footnote w:type="continuationNotice" w:id="1">
    <w:p w14:paraId="5053F064" w14:textId="77777777" w:rsidR="001A1F5F" w:rsidRDefault="001A1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A591" w14:textId="06D978CB" w:rsidR="008F5B90" w:rsidRPr="008F5B90" w:rsidRDefault="00E47F2B" w:rsidP="00E47F2B">
    <w:pPr>
      <w:tabs>
        <w:tab w:val="center" w:pos="4153"/>
        <w:tab w:val="right" w:pos="8306"/>
      </w:tabs>
      <w:spacing w:after="240"/>
      <w:jc w:val="both"/>
      <w:rPr>
        <w:rFonts w:ascii="Arial" w:hAnsi="Arial"/>
        <w:b/>
      </w:rPr>
    </w:pPr>
    <w:r>
      <w:rPr>
        <w:noProof/>
      </w:rPr>
      <w:drawing>
        <wp:inline distT="0" distB="0" distL="0" distR="0" wp14:anchorId="3D6B1894" wp14:editId="509ACAD8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8F5B90" w:rsidRPr="008F5B90">
      <w:rPr>
        <w:rFonts w:ascii="Arial" w:hAnsi="Arial"/>
        <w:b/>
      </w:rPr>
      <w:t xml:space="preserve">Item </w:t>
    </w:r>
    <w:r>
      <w:rPr>
        <w:rFonts w:ascii="Arial" w:hAnsi="Arial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DA"/>
    <w:multiLevelType w:val="hybridMultilevel"/>
    <w:tmpl w:val="C17EB4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2169BE"/>
    <w:multiLevelType w:val="hybridMultilevel"/>
    <w:tmpl w:val="E65CDA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87054"/>
    <w:multiLevelType w:val="hybridMultilevel"/>
    <w:tmpl w:val="2E721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6111"/>
    <w:multiLevelType w:val="hybridMultilevel"/>
    <w:tmpl w:val="3E9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797"/>
    <w:multiLevelType w:val="hybridMultilevel"/>
    <w:tmpl w:val="712650E0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7017"/>
    <w:multiLevelType w:val="hybridMultilevel"/>
    <w:tmpl w:val="590ED782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45E0"/>
    <w:multiLevelType w:val="hybridMultilevel"/>
    <w:tmpl w:val="E632C846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B23"/>
    <w:multiLevelType w:val="hybridMultilevel"/>
    <w:tmpl w:val="E5AE0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5BE"/>
    <w:multiLevelType w:val="hybridMultilevel"/>
    <w:tmpl w:val="34421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D17C8"/>
    <w:multiLevelType w:val="hybridMultilevel"/>
    <w:tmpl w:val="EA6CECEE"/>
    <w:lvl w:ilvl="0" w:tplc="C5F8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3F5"/>
    <w:multiLevelType w:val="hybridMultilevel"/>
    <w:tmpl w:val="7058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6A09"/>
    <w:multiLevelType w:val="hybridMultilevel"/>
    <w:tmpl w:val="D032BC9A"/>
    <w:lvl w:ilvl="0" w:tplc="F1001E14">
      <w:start w:val="1"/>
      <w:numFmt w:val="decimal"/>
      <w:pStyle w:val="Numbers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A45"/>
    <w:multiLevelType w:val="hybridMultilevel"/>
    <w:tmpl w:val="099A9882"/>
    <w:lvl w:ilvl="0" w:tplc="1E8AF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7EB"/>
    <w:multiLevelType w:val="hybridMultilevel"/>
    <w:tmpl w:val="7FB0F9AA"/>
    <w:lvl w:ilvl="0" w:tplc="B98CE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6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24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6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4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4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0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C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0603CB"/>
    <w:multiLevelType w:val="hybridMultilevel"/>
    <w:tmpl w:val="5C7C8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D6F78"/>
    <w:multiLevelType w:val="hybridMultilevel"/>
    <w:tmpl w:val="1D2227DE"/>
    <w:lvl w:ilvl="0" w:tplc="F7EA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E8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47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A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22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27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C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3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C3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6524"/>
    <w:multiLevelType w:val="hybridMultilevel"/>
    <w:tmpl w:val="A0CA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206"/>
    <w:multiLevelType w:val="hybridMultilevel"/>
    <w:tmpl w:val="D8C45F30"/>
    <w:lvl w:ilvl="0" w:tplc="2D8E0C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AE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47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61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D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E4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0A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4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8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66723"/>
    <w:multiLevelType w:val="hybridMultilevel"/>
    <w:tmpl w:val="D450B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E28"/>
    <w:multiLevelType w:val="hybridMultilevel"/>
    <w:tmpl w:val="6C289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61B"/>
    <w:multiLevelType w:val="hybridMultilevel"/>
    <w:tmpl w:val="57B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22B3D"/>
    <w:multiLevelType w:val="hybridMultilevel"/>
    <w:tmpl w:val="06F8BEB2"/>
    <w:lvl w:ilvl="0" w:tplc="4E5E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E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2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6C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6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A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8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E6D3F"/>
    <w:multiLevelType w:val="hybridMultilevel"/>
    <w:tmpl w:val="CBEC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3DF2"/>
    <w:multiLevelType w:val="hybridMultilevel"/>
    <w:tmpl w:val="53428D32"/>
    <w:lvl w:ilvl="0" w:tplc="4552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8C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6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0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E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8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AD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03042A"/>
    <w:multiLevelType w:val="hybridMultilevel"/>
    <w:tmpl w:val="EBC0EC0C"/>
    <w:lvl w:ilvl="0" w:tplc="315AA8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6A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EA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A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3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0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0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8C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9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4E86"/>
    <w:multiLevelType w:val="hybridMultilevel"/>
    <w:tmpl w:val="7A4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22782"/>
    <w:multiLevelType w:val="hybridMultilevel"/>
    <w:tmpl w:val="D95C256A"/>
    <w:lvl w:ilvl="0" w:tplc="B0A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A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C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4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0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0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4F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0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F0240E"/>
    <w:multiLevelType w:val="hybridMultilevel"/>
    <w:tmpl w:val="329E30AC"/>
    <w:lvl w:ilvl="0" w:tplc="D37E0B9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9E"/>
    <w:multiLevelType w:val="multilevel"/>
    <w:tmpl w:val="9D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212CAF"/>
    <w:multiLevelType w:val="hybridMultilevel"/>
    <w:tmpl w:val="E1AC23C8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03DA3"/>
    <w:multiLevelType w:val="hybridMultilevel"/>
    <w:tmpl w:val="9EA4A56E"/>
    <w:lvl w:ilvl="0" w:tplc="D37E0B9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6530"/>
    <w:multiLevelType w:val="hybridMultilevel"/>
    <w:tmpl w:val="ECE2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145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9223B"/>
    <w:multiLevelType w:val="hybridMultilevel"/>
    <w:tmpl w:val="CD5A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D1C"/>
    <w:multiLevelType w:val="hybridMultilevel"/>
    <w:tmpl w:val="FEE8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F70A4"/>
    <w:multiLevelType w:val="hybridMultilevel"/>
    <w:tmpl w:val="288A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85F22"/>
    <w:multiLevelType w:val="hybridMultilevel"/>
    <w:tmpl w:val="F1562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A5F79"/>
    <w:multiLevelType w:val="hybridMultilevel"/>
    <w:tmpl w:val="C9545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7510"/>
    <w:multiLevelType w:val="hybridMultilevel"/>
    <w:tmpl w:val="822A1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6D9F"/>
    <w:multiLevelType w:val="hybridMultilevel"/>
    <w:tmpl w:val="5D5C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8257B"/>
    <w:multiLevelType w:val="hybridMultilevel"/>
    <w:tmpl w:val="0DE0A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B02B4"/>
    <w:multiLevelType w:val="hybridMultilevel"/>
    <w:tmpl w:val="3C8AF228"/>
    <w:lvl w:ilvl="0" w:tplc="D466E3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91350">
    <w:abstractNumId w:val="16"/>
  </w:num>
  <w:num w:numId="2" w16cid:durableId="689797360">
    <w:abstractNumId w:val="35"/>
  </w:num>
  <w:num w:numId="3" w16cid:durableId="2067483407">
    <w:abstractNumId w:val="39"/>
  </w:num>
  <w:num w:numId="4" w16cid:durableId="1572079397">
    <w:abstractNumId w:val="10"/>
  </w:num>
  <w:num w:numId="5" w16cid:durableId="722872481">
    <w:abstractNumId w:val="28"/>
  </w:num>
  <w:num w:numId="6" w16cid:durableId="1190490791">
    <w:abstractNumId w:val="5"/>
  </w:num>
  <w:num w:numId="7" w16cid:durableId="1416708007">
    <w:abstractNumId w:val="17"/>
  </w:num>
  <w:num w:numId="8" w16cid:durableId="1947619979">
    <w:abstractNumId w:val="6"/>
  </w:num>
  <w:num w:numId="9" w16cid:durableId="1722705023">
    <w:abstractNumId w:val="30"/>
  </w:num>
  <w:num w:numId="10" w16cid:durableId="555506585">
    <w:abstractNumId w:val="19"/>
  </w:num>
  <w:num w:numId="11" w16cid:durableId="1803422088">
    <w:abstractNumId w:val="1"/>
  </w:num>
  <w:num w:numId="12" w16cid:durableId="1731271860">
    <w:abstractNumId w:val="40"/>
  </w:num>
  <w:num w:numId="13" w16cid:durableId="1469274988">
    <w:abstractNumId w:val="34"/>
  </w:num>
  <w:num w:numId="14" w16cid:durableId="495461033">
    <w:abstractNumId w:val="11"/>
  </w:num>
  <w:num w:numId="15" w16cid:durableId="1726949517">
    <w:abstractNumId w:val="36"/>
  </w:num>
  <w:num w:numId="16" w16cid:durableId="599796086">
    <w:abstractNumId w:val="3"/>
  </w:num>
  <w:num w:numId="17" w16cid:durableId="2055883501">
    <w:abstractNumId w:val="38"/>
  </w:num>
  <w:num w:numId="18" w16cid:durableId="14975298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0850367">
    <w:abstractNumId w:val="2"/>
  </w:num>
  <w:num w:numId="20" w16cid:durableId="1357851565">
    <w:abstractNumId w:val="26"/>
  </w:num>
  <w:num w:numId="21" w16cid:durableId="1794206549">
    <w:abstractNumId w:val="25"/>
  </w:num>
  <w:num w:numId="22" w16cid:durableId="794175942">
    <w:abstractNumId w:val="18"/>
  </w:num>
  <w:num w:numId="23" w16cid:durableId="1623226389">
    <w:abstractNumId w:val="42"/>
  </w:num>
  <w:num w:numId="24" w16cid:durableId="35128528">
    <w:abstractNumId w:val="23"/>
  </w:num>
  <w:num w:numId="25" w16cid:durableId="1688215608">
    <w:abstractNumId w:val="4"/>
  </w:num>
  <w:num w:numId="26" w16cid:durableId="1367606445">
    <w:abstractNumId w:val="22"/>
  </w:num>
  <w:num w:numId="27" w16cid:durableId="530849035">
    <w:abstractNumId w:val="32"/>
  </w:num>
  <w:num w:numId="28" w16cid:durableId="1185023716">
    <w:abstractNumId w:val="13"/>
  </w:num>
  <w:num w:numId="29" w16cid:durableId="1144274166">
    <w:abstractNumId w:val="41"/>
  </w:num>
  <w:num w:numId="30" w16cid:durableId="647515735">
    <w:abstractNumId w:val="8"/>
  </w:num>
  <w:num w:numId="31" w16cid:durableId="733772134">
    <w:abstractNumId w:val="21"/>
  </w:num>
  <w:num w:numId="32" w16cid:durableId="12333447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2898636">
    <w:abstractNumId w:val="29"/>
  </w:num>
  <w:num w:numId="34" w16cid:durableId="918446571">
    <w:abstractNumId w:val="43"/>
  </w:num>
  <w:num w:numId="35" w16cid:durableId="1843397023">
    <w:abstractNumId w:val="37"/>
  </w:num>
  <w:num w:numId="36" w16cid:durableId="668368322">
    <w:abstractNumId w:val="7"/>
  </w:num>
  <w:num w:numId="37" w16cid:durableId="1709643712">
    <w:abstractNumId w:val="33"/>
  </w:num>
  <w:num w:numId="38" w16cid:durableId="1123966458">
    <w:abstractNumId w:val="27"/>
  </w:num>
  <w:num w:numId="39" w16cid:durableId="1339190209">
    <w:abstractNumId w:val="14"/>
  </w:num>
  <w:num w:numId="40" w16cid:durableId="1221407455">
    <w:abstractNumId w:val="24"/>
  </w:num>
  <w:num w:numId="41" w16cid:durableId="6256774">
    <w:abstractNumId w:val="0"/>
  </w:num>
  <w:num w:numId="42" w16cid:durableId="2106488450">
    <w:abstractNumId w:val="9"/>
  </w:num>
  <w:num w:numId="43" w16cid:durableId="608396727">
    <w:abstractNumId w:val="15"/>
  </w:num>
  <w:num w:numId="44" w16cid:durableId="1237591114">
    <w:abstractNumId w:val="31"/>
  </w:num>
  <w:num w:numId="45" w16cid:durableId="1386415933">
    <w:abstractNumId w:val="12"/>
  </w:num>
  <w:num w:numId="46" w16cid:durableId="43987931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0"/>
    <w:rsid w:val="0000114F"/>
    <w:rsid w:val="00002F6F"/>
    <w:rsid w:val="000053F8"/>
    <w:rsid w:val="0000609F"/>
    <w:rsid w:val="0001122F"/>
    <w:rsid w:val="0001198F"/>
    <w:rsid w:val="00012098"/>
    <w:rsid w:val="00015C7F"/>
    <w:rsid w:val="00015C8E"/>
    <w:rsid w:val="00016CAB"/>
    <w:rsid w:val="00020F38"/>
    <w:rsid w:val="000237BA"/>
    <w:rsid w:val="00024D0A"/>
    <w:rsid w:val="00031870"/>
    <w:rsid w:val="00031AA0"/>
    <w:rsid w:val="0003695F"/>
    <w:rsid w:val="000369E1"/>
    <w:rsid w:val="00037032"/>
    <w:rsid w:val="000373B0"/>
    <w:rsid w:val="00037E13"/>
    <w:rsid w:val="0004004F"/>
    <w:rsid w:val="00041746"/>
    <w:rsid w:val="00044E1F"/>
    <w:rsid w:val="00047023"/>
    <w:rsid w:val="000471BC"/>
    <w:rsid w:val="00057114"/>
    <w:rsid w:val="00057896"/>
    <w:rsid w:val="000578CD"/>
    <w:rsid w:val="00057B01"/>
    <w:rsid w:val="00060940"/>
    <w:rsid w:val="000610D4"/>
    <w:rsid w:val="0006229D"/>
    <w:rsid w:val="000624F7"/>
    <w:rsid w:val="00063AD3"/>
    <w:rsid w:val="00063D44"/>
    <w:rsid w:val="00063FD6"/>
    <w:rsid w:val="00066743"/>
    <w:rsid w:val="0006784F"/>
    <w:rsid w:val="00070065"/>
    <w:rsid w:val="0007149F"/>
    <w:rsid w:val="000816AE"/>
    <w:rsid w:val="00082021"/>
    <w:rsid w:val="000923C1"/>
    <w:rsid w:val="00095921"/>
    <w:rsid w:val="00096A92"/>
    <w:rsid w:val="000A45CD"/>
    <w:rsid w:val="000A46D9"/>
    <w:rsid w:val="000A4EE7"/>
    <w:rsid w:val="000A4FEE"/>
    <w:rsid w:val="000A5382"/>
    <w:rsid w:val="000B0B9E"/>
    <w:rsid w:val="000B0F8A"/>
    <w:rsid w:val="000B1B1B"/>
    <w:rsid w:val="000B2F9D"/>
    <w:rsid w:val="000B3BC9"/>
    <w:rsid w:val="000B5939"/>
    <w:rsid w:val="000C13CA"/>
    <w:rsid w:val="000C3729"/>
    <w:rsid w:val="000C4D44"/>
    <w:rsid w:val="000C67CD"/>
    <w:rsid w:val="000C79B2"/>
    <w:rsid w:val="000D09A3"/>
    <w:rsid w:val="000D0AF1"/>
    <w:rsid w:val="000D104F"/>
    <w:rsid w:val="000D1C76"/>
    <w:rsid w:val="000D3518"/>
    <w:rsid w:val="000E1818"/>
    <w:rsid w:val="000E39BD"/>
    <w:rsid w:val="000F0EBA"/>
    <w:rsid w:val="000F1778"/>
    <w:rsid w:val="000F2056"/>
    <w:rsid w:val="000F31C8"/>
    <w:rsid w:val="000F321A"/>
    <w:rsid w:val="000F4CCD"/>
    <w:rsid w:val="000F5850"/>
    <w:rsid w:val="00101258"/>
    <w:rsid w:val="0010178B"/>
    <w:rsid w:val="0010183F"/>
    <w:rsid w:val="0010672C"/>
    <w:rsid w:val="00107414"/>
    <w:rsid w:val="00111C84"/>
    <w:rsid w:val="00111E47"/>
    <w:rsid w:val="00112366"/>
    <w:rsid w:val="001134E7"/>
    <w:rsid w:val="001221AC"/>
    <w:rsid w:val="00123B81"/>
    <w:rsid w:val="00125A0D"/>
    <w:rsid w:val="00125C6C"/>
    <w:rsid w:val="0012669B"/>
    <w:rsid w:val="00130373"/>
    <w:rsid w:val="00130E7D"/>
    <w:rsid w:val="00132545"/>
    <w:rsid w:val="001357CC"/>
    <w:rsid w:val="001373E2"/>
    <w:rsid w:val="00143F07"/>
    <w:rsid w:val="00145217"/>
    <w:rsid w:val="00145D32"/>
    <w:rsid w:val="00147043"/>
    <w:rsid w:val="001503FC"/>
    <w:rsid w:val="00154C72"/>
    <w:rsid w:val="001564BA"/>
    <w:rsid w:val="0016289C"/>
    <w:rsid w:val="00167E04"/>
    <w:rsid w:val="00167EDA"/>
    <w:rsid w:val="00170C76"/>
    <w:rsid w:val="0017169E"/>
    <w:rsid w:val="001721AA"/>
    <w:rsid w:val="00176F78"/>
    <w:rsid w:val="00181110"/>
    <w:rsid w:val="0018310E"/>
    <w:rsid w:val="00183140"/>
    <w:rsid w:val="00184343"/>
    <w:rsid w:val="00185D61"/>
    <w:rsid w:val="001931C0"/>
    <w:rsid w:val="00196F90"/>
    <w:rsid w:val="00197B3B"/>
    <w:rsid w:val="001A1F5F"/>
    <w:rsid w:val="001A2A21"/>
    <w:rsid w:val="001A4596"/>
    <w:rsid w:val="001A6100"/>
    <w:rsid w:val="001B0EE9"/>
    <w:rsid w:val="001B28A6"/>
    <w:rsid w:val="001B401A"/>
    <w:rsid w:val="001B409C"/>
    <w:rsid w:val="001B41F1"/>
    <w:rsid w:val="001B52F1"/>
    <w:rsid w:val="001B565D"/>
    <w:rsid w:val="001B65B3"/>
    <w:rsid w:val="001B716C"/>
    <w:rsid w:val="001C1AE6"/>
    <w:rsid w:val="001C1E7C"/>
    <w:rsid w:val="001C31B1"/>
    <w:rsid w:val="001C533E"/>
    <w:rsid w:val="001C580E"/>
    <w:rsid w:val="001C6ED5"/>
    <w:rsid w:val="001D09E4"/>
    <w:rsid w:val="001D1937"/>
    <w:rsid w:val="001D29D5"/>
    <w:rsid w:val="001D5FD3"/>
    <w:rsid w:val="001D6D5C"/>
    <w:rsid w:val="001E249E"/>
    <w:rsid w:val="001E28FA"/>
    <w:rsid w:val="001E4E8F"/>
    <w:rsid w:val="001E5C55"/>
    <w:rsid w:val="001E6284"/>
    <w:rsid w:val="001F3016"/>
    <w:rsid w:val="001F482B"/>
    <w:rsid w:val="001F7703"/>
    <w:rsid w:val="001F7987"/>
    <w:rsid w:val="00203CFE"/>
    <w:rsid w:val="00206783"/>
    <w:rsid w:val="002070A9"/>
    <w:rsid w:val="00211939"/>
    <w:rsid w:val="00211D4C"/>
    <w:rsid w:val="00214EFE"/>
    <w:rsid w:val="002168F9"/>
    <w:rsid w:val="00216AD8"/>
    <w:rsid w:val="0021757E"/>
    <w:rsid w:val="002210EC"/>
    <w:rsid w:val="00222194"/>
    <w:rsid w:val="00224C8D"/>
    <w:rsid w:val="00225982"/>
    <w:rsid w:val="00225E89"/>
    <w:rsid w:val="00227C99"/>
    <w:rsid w:val="00234E36"/>
    <w:rsid w:val="00237F7F"/>
    <w:rsid w:val="002408EA"/>
    <w:rsid w:val="0024104D"/>
    <w:rsid w:val="002432C1"/>
    <w:rsid w:val="0025126E"/>
    <w:rsid w:val="00255986"/>
    <w:rsid w:val="00256F53"/>
    <w:rsid w:val="0025775A"/>
    <w:rsid w:val="00260F70"/>
    <w:rsid w:val="00261E68"/>
    <w:rsid w:val="00264E5D"/>
    <w:rsid w:val="00267A79"/>
    <w:rsid w:val="00271EC9"/>
    <w:rsid w:val="00273F38"/>
    <w:rsid w:val="00276A3A"/>
    <w:rsid w:val="00277D1B"/>
    <w:rsid w:val="0028068F"/>
    <w:rsid w:val="002819D7"/>
    <w:rsid w:val="0028278E"/>
    <w:rsid w:val="00282CFB"/>
    <w:rsid w:val="00283926"/>
    <w:rsid w:val="00284437"/>
    <w:rsid w:val="002902D2"/>
    <w:rsid w:val="002945E6"/>
    <w:rsid w:val="00294726"/>
    <w:rsid w:val="0029597E"/>
    <w:rsid w:val="002959C5"/>
    <w:rsid w:val="00295D8E"/>
    <w:rsid w:val="002A0FCD"/>
    <w:rsid w:val="002A109F"/>
    <w:rsid w:val="002A2A9C"/>
    <w:rsid w:val="002A6718"/>
    <w:rsid w:val="002A7FD1"/>
    <w:rsid w:val="002B0338"/>
    <w:rsid w:val="002B2620"/>
    <w:rsid w:val="002B4418"/>
    <w:rsid w:val="002B5D88"/>
    <w:rsid w:val="002B62DB"/>
    <w:rsid w:val="002C0C98"/>
    <w:rsid w:val="002C1A7E"/>
    <w:rsid w:val="002C7FC8"/>
    <w:rsid w:val="002D092C"/>
    <w:rsid w:val="002D137E"/>
    <w:rsid w:val="002D1CAA"/>
    <w:rsid w:val="002D3376"/>
    <w:rsid w:val="002D3A7C"/>
    <w:rsid w:val="002D7FFD"/>
    <w:rsid w:val="002E58AF"/>
    <w:rsid w:val="002F187A"/>
    <w:rsid w:val="002F4CDF"/>
    <w:rsid w:val="002F73CE"/>
    <w:rsid w:val="003001CD"/>
    <w:rsid w:val="003004E6"/>
    <w:rsid w:val="003024EA"/>
    <w:rsid w:val="0030335B"/>
    <w:rsid w:val="003040D7"/>
    <w:rsid w:val="00304957"/>
    <w:rsid w:val="00304B69"/>
    <w:rsid w:val="00305769"/>
    <w:rsid w:val="00310ABB"/>
    <w:rsid w:val="00310C5A"/>
    <w:rsid w:val="00311ED0"/>
    <w:rsid w:val="00312CEE"/>
    <w:rsid w:val="00316D21"/>
    <w:rsid w:val="0032398E"/>
    <w:rsid w:val="0032430D"/>
    <w:rsid w:val="00326C22"/>
    <w:rsid w:val="00327465"/>
    <w:rsid w:val="00327A45"/>
    <w:rsid w:val="00327CA1"/>
    <w:rsid w:val="0033011A"/>
    <w:rsid w:val="0033132F"/>
    <w:rsid w:val="0033190B"/>
    <w:rsid w:val="003359F9"/>
    <w:rsid w:val="00335F63"/>
    <w:rsid w:val="00340D17"/>
    <w:rsid w:val="00341E5E"/>
    <w:rsid w:val="00345192"/>
    <w:rsid w:val="003462FB"/>
    <w:rsid w:val="00346DB8"/>
    <w:rsid w:val="00347531"/>
    <w:rsid w:val="00354B2E"/>
    <w:rsid w:val="0035637A"/>
    <w:rsid w:val="003567F0"/>
    <w:rsid w:val="00361A76"/>
    <w:rsid w:val="00363B90"/>
    <w:rsid w:val="003648C5"/>
    <w:rsid w:val="00366011"/>
    <w:rsid w:val="003722FA"/>
    <w:rsid w:val="00373963"/>
    <w:rsid w:val="00375EDD"/>
    <w:rsid w:val="00376E86"/>
    <w:rsid w:val="00377F18"/>
    <w:rsid w:val="003811A4"/>
    <w:rsid w:val="003850A0"/>
    <w:rsid w:val="00386C0D"/>
    <w:rsid w:val="003903C4"/>
    <w:rsid w:val="00391137"/>
    <w:rsid w:val="00391F44"/>
    <w:rsid w:val="0039222B"/>
    <w:rsid w:val="0039300E"/>
    <w:rsid w:val="0039520C"/>
    <w:rsid w:val="00396BB5"/>
    <w:rsid w:val="0039714D"/>
    <w:rsid w:val="003A08A6"/>
    <w:rsid w:val="003A15FC"/>
    <w:rsid w:val="003A2025"/>
    <w:rsid w:val="003A41A5"/>
    <w:rsid w:val="003A434D"/>
    <w:rsid w:val="003B27EA"/>
    <w:rsid w:val="003B2CE0"/>
    <w:rsid w:val="003B3582"/>
    <w:rsid w:val="003C079C"/>
    <w:rsid w:val="003C6ACA"/>
    <w:rsid w:val="003C7AAF"/>
    <w:rsid w:val="003D04A4"/>
    <w:rsid w:val="003D1878"/>
    <w:rsid w:val="003D2253"/>
    <w:rsid w:val="003D398F"/>
    <w:rsid w:val="003D521C"/>
    <w:rsid w:val="003D5A1C"/>
    <w:rsid w:val="003E0BF5"/>
    <w:rsid w:val="003E4A08"/>
    <w:rsid w:val="003E50F0"/>
    <w:rsid w:val="003E7BEE"/>
    <w:rsid w:val="003F01BB"/>
    <w:rsid w:val="003F022E"/>
    <w:rsid w:val="003F1CED"/>
    <w:rsid w:val="003F3CB7"/>
    <w:rsid w:val="003F3DEF"/>
    <w:rsid w:val="003F3F51"/>
    <w:rsid w:val="003F7B1C"/>
    <w:rsid w:val="004033E9"/>
    <w:rsid w:val="00404658"/>
    <w:rsid w:val="00407557"/>
    <w:rsid w:val="004075B6"/>
    <w:rsid w:val="00414AC9"/>
    <w:rsid w:val="00417B33"/>
    <w:rsid w:val="00420952"/>
    <w:rsid w:val="00422816"/>
    <w:rsid w:val="00424A95"/>
    <w:rsid w:val="0042603E"/>
    <w:rsid w:val="00426FFB"/>
    <w:rsid w:val="00427207"/>
    <w:rsid w:val="004274AD"/>
    <w:rsid w:val="00427A61"/>
    <w:rsid w:val="004305E4"/>
    <w:rsid w:val="00431F4A"/>
    <w:rsid w:val="00432A58"/>
    <w:rsid w:val="0043394A"/>
    <w:rsid w:val="00434243"/>
    <w:rsid w:val="004344F7"/>
    <w:rsid w:val="00435D51"/>
    <w:rsid w:val="0043627F"/>
    <w:rsid w:val="004418BA"/>
    <w:rsid w:val="00442460"/>
    <w:rsid w:val="0044267B"/>
    <w:rsid w:val="0044420D"/>
    <w:rsid w:val="00446BEE"/>
    <w:rsid w:val="004514EE"/>
    <w:rsid w:val="00451807"/>
    <w:rsid w:val="004530E7"/>
    <w:rsid w:val="0045597A"/>
    <w:rsid w:val="00456A02"/>
    <w:rsid w:val="00462F7D"/>
    <w:rsid w:val="00464AE1"/>
    <w:rsid w:val="00466272"/>
    <w:rsid w:val="004702BB"/>
    <w:rsid w:val="00470DFB"/>
    <w:rsid w:val="00475CD4"/>
    <w:rsid w:val="00476345"/>
    <w:rsid w:val="0047731D"/>
    <w:rsid w:val="0048040D"/>
    <w:rsid w:val="00480AFA"/>
    <w:rsid w:val="00484546"/>
    <w:rsid w:val="00484C35"/>
    <w:rsid w:val="00485AD8"/>
    <w:rsid w:val="004862BB"/>
    <w:rsid w:val="004966A7"/>
    <w:rsid w:val="00497177"/>
    <w:rsid w:val="004974AC"/>
    <w:rsid w:val="004974FB"/>
    <w:rsid w:val="00497DB3"/>
    <w:rsid w:val="004A225F"/>
    <w:rsid w:val="004A586E"/>
    <w:rsid w:val="004A5E24"/>
    <w:rsid w:val="004B1D29"/>
    <w:rsid w:val="004B4F16"/>
    <w:rsid w:val="004B52D5"/>
    <w:rsid w:val="004C0113"/>
    <w:rsid w:val="004C4F67"/>
    <w:rsid w:val="004C76B7"/>
    <w:rsid w:val="004D02A6"/>
    <w:rsid w:val="004D07CD"/>
    <w:rsid w:val="004D27EF"/>
    <w:rsid w:val="004D3C2D"/>
    <w:rsid w:val="004E0190"/>
    <w:rsid w:val="004E763D"/>
    <w:rsid w:val="004E7F60"/>
    <w:rsid w:val="004F4618"/>
    <w:rsid w:val="004F5951"/>
    <w:rsid w:val="005001E3"/>
    <w:rsid w:val="00501A14"/>
    <w:rsid w:val="005025A1"/>
    <w:rsid w:val="00502B07"/>
    <w:rsid w:val="0050561B"/>
    <w:rsid w:val="0051026B"/>
    <w:rsid w:val="00511F5A"/>
    <w:rsid w:val="00513185"/>
    <w:rsid w:val="00520FA8"/>
    <w:rsid w:val="00521FA7"/>
    <w:rsid w:val="005263CE"/>
    <w:rsid w:val="005347E0"/>
    <w:rsid w:val="00540AFB"/>
    <w:rsid w:val="005411E0"/>
    <w:rsid w:val="00543DE3"/>
    <w:rsid w:val="00553115"/>
    <w:rsid w:val="0055469A"/>
    <w:rsid w:val="00554B80"/>
    <w:rsid w:val="00554BDA"/>
    <w:rsid w:val="00555149"/>
    <w:rsid w:val="00556182"/>
    <w:rsid w:val="00556756"/>
    <w:rsid w:val="00557809"/>
    <w:rsid w:val="0055833F"/>
    <w:rsid w:val="00563EA6"/>
    <w:rsid w:val="00565FDC"/>
    <w:rsid w:val="005676EF"/>
    <w:rsid w:val="005702B4"/>
    <w:rsid w:val="00571400"/>
    <w:rsid w:val="0057568C"/>
    <w:rsid w:val="00575700"/>
    <w:rsid w:val="0057651B"/>
    <w:rsid w:val="00577858"/>
    <w:rsid w:val="00581EA4"/>
    <w:rsid w:val="005849FA"/>
    <w:rsid w:val="00592801"/>
    <w:rsid w:val="00593159"/>
    <w:rsid w:val="00593A57"/>
    <w:rsid w:val="005960EE"/>
    <w:rsid w:val="00596608"/>
    <w:rsid w:val="005A11BE"/>
    <w:rsid w:val="005A1795"/>
    <w:rsid w:val="005A2B80"/>
    <w:rsid w:val="005A2D86"/>
    <w:rsid w:val="005A476F"/>
    <w:rsid w:val="005A56FF"/>
    <w:rsid w:val="005B34F5"/>
    <w:rsid w:val="005B4BB7"/>
    <w:rsid w:val="005B5319"/>
    <w:rsid w:val="005B546D"/>
    <w:rsid w:val="005B5E93"/>
    <w:rsid w:val="005B77A3"/>
    <w:rsid w:val="005C077E"/>
    <w:rsid w:val="005C1BA7"/>
    <w:rsid w:val="005C33B3"/>
    <w:rsid w:val="005C6AA8"/>
    <w:rsid w:val="005C775C"/>
    <w:rsid w:val="005D079B"/>
    <w:rsid w:val="005D4EEC"/>
    <w:rsid w:val="005D7AF1"/>
    <w:rsid w:val="005D7BD9"/>
    <w:rsid w:val="005E48C7"/>
    <w:rsid w:val="005E660A"/>
    <w:rsid w:val="005E6AF3"/>
    <w:rsid w:val="005F0C8A"/>
    <w:rsid w:val="005F4432"/>
    <w:rsid w:val="005F79B7"/>
    <w:rsid w:val="0060473B"/>
    <w:rsid w:val="00607173"/>
    <w:rsid w:val="00612145"/>
    <w:rsid w:val="006152C8"/>
    <w:rsid w:val="006165EE"/>
    <w:rsid w:val="00617E15"/>
    <w:rsid w:val="00621D9A"/>
    <w:rsid w:val="0062538E"/>
    <w:rsid w:val="006258CC"/>
    <w:rsid w:val="006263B9"/>
    <w:rsid w:val="006268E1"/>
    <w:rsid w:val="00626A1C"/>
    <w:rsid w:val="006276C8"/>
    <w:rsid w:val="00630B11"/>
    <w:rsid w:val="006317EB"/>
    <w:rsid w:val="00635031"/>
    <w:rsid w:val="006367C6"/>
    <w:rsid w:val="00636BCC"/>
    <w:rsid w:val="006373CF"/>
    <w:rsid w:val="006402CC"/>
    <w:rsid w:val="00640900"/>
    <w:rsid w:val="00640ABA"/>
    <w:rsid w:val="00641808"/>
    <w:rsid w:val="00643193"/>
    <w:rsid w:val="0065127E"/>
    <w:rsid w:val="006528DC"/>
    <w:rsid w:val="00652E41"/>
    <w:rsid w:val="00655E97"/>
    <w:rsid w:val="0065755B"/>
    <w:rsid w:val="006622D3"/>
    <w:rsid w:val="006622D7"/>
    <w:rsid w:val="00662E2E"/>
    <w:rsid w:val="006661F0"/>
    <w:rsid w:val="00666444"/>
    <w:rsid w:val="00670ECD"/>
    <w:rsid w:val="006714E8"/>
    <w:rsid w:val="00674020"/>
    <w:rsid w:val="00674ED4"/>
    <w:rsid w:val="00675F2D"/>
    <w:rsid w:val="00676F40"/>
    <w:rsid w:val="006775F5"/>
    <w:rsid w:val="00680201"/>
    <w:rsid w:val="00680668"/>
    <w:rsid w:val="00682E81"/>
    <w:rsid w:val="006831D2"/>
    <w:rsid w:val="0068402C"/>
    <w:rsid w:val="00684988"/>
    <w:rsid w:val="006853BE"/>
    <w:rsid w:val="00686EFA"/>
    <w:rsid w:val="00687984"/>
    <w:rsid w:val="006921E1"/>
    <w:rsid w:val="006A167A"/>
    <w:rsid w:val="006A23CB"/>
    <w:rsid w:val="006A44B5"/>
    <w:rsid w:val="006A5805"/>
    <w:rsid w:val="006B4CA7"/>
    <w:rsid w:val="006B55FA"/>
    <w:rsid w:val="006C0368"/>
    <w:rsid w:val="006C608B"/>
    <w:rsid w:val="006C664D"/>
    <w:rsid w:val="006C7AA0"/>
    <w:rsid w:val="006D7919"/>
    <w:rsid w:val="006D7D9E"/>
    <w:rsid w:val="006E53E4"/>
    <w:rsid w:val="006E68EC"/>
    <w:rsid w:val="006E6BD8"/>
    <w:rsid w:val="006E71D3"/>
    <w:rsid w:val="006E741B"/>
    <w:rsid w:val="006F030A"/>
    <w:rsid w:val="006F0ABC"/>
    <w:rsid w:val="006F406E"/>
    <w:rsid w:val="006F41D6"/>
    <w:rsid w:val="006F67D4"/>
    <w:rsid w:val="0070154F"/>
    <w:rsid w:val="00702BA1"/>
    <w:rsid w:val="00702ED6"/>
    <w:rsid w:val="00713FA5"/>
    <w:rsid w:val="00714CFA"/>
    <w:rsid w:val="00723A83"/>
    <w:rsid w:val="00725405"/>
    <w:rsid w:val="00731B22"/>
    <w:rsid w:val="00736348"/>
    <w:rsid w:val="0073678E"/>
    <w:rsid w:val="007407BD"/>
    <w:rsid w:val="00740882"/>
    <w:rsid w:val="00740DD0"/>
    <w:rsid w:val="007423D6"/>
    <w:rsid w:val="00742D1D"/>
    <w:rsid w:val="00743E77"/>
    <w:rsid w:val="00744425"/>
    <w:rsid w:val="0074470E"/>
    <w:rsid w:val="00745CD9"/>
    <w:rsid w:val="0075024A"/>
    <w:rsid w:val="007541AC"/>
    <w:rsid w:val="00755E79"/>
    <w:rsid w:val="00756138"/>
    <w:rsid w:val="00756156"/>
    <w:rsid w:val="007567B8"/>
    <w:rsid w:val="00763AA4"/>
    <w:rsid w:val="00765050"/>
    <w:rsid w:val="00765109"/>
    <w:rsid w:val="007710E9"/>
    <w:rsid w:val="00772946"/>
    <w:rsid w:val="00777576"/>
    <w:rsid w:val="00780857"/>
    <w:rsid w:val="00780CC0"/>
    <w:rsid w:val="00781137"/>
    <w:rsid w:val="00783226"/>
    <w:rsid w:val="00783B45"/>
    <w:rsid w:val="007843F5"/>
    <w:rsid w:val="00787704"/>
    <w:rsid w:val="00792EA0"/>
    <w:rsid w:val="007A0052"/>
    <w:rsid w:val="007A1FD9"/>
    <w:rsid w:val="007A3749"/>
    <w:rsid w:val="007B4D48"/>
    <w:rsid w:val="007B5C3B"/>
    <w:rsid w:val="007B6EED"/>
    <w:rsid w:val="007B7110"/>
    <w:rsid w:val="007B77B6"/>
    <w:rsid w:val="007C1EE3"/>
    <w:rsid w:val="007C22A9"/>
    <w:rsid w:val="007D0221"/>
    <w:rsid w:val="007D22D3"/>
    <w:rsid w:val="007D369A"/>
    <w:rsid w:val="007D41D5"/>
    <w:rsid w:val="007D6ABF"/>
    <w:rsid w:val="007D737D"/>
    <w:rsid w:val="007E0E67"/>
    <w:rsid w:val="007E0E8F"/>
    <w:rsid w:val="007E5486"/>
    <w:rsid w:val="007E6343"/>
    <w:rsid w:val="007E70CD"/>
    <w:rsid w:val="007F06DC"/>
    <w:rsid w:val="007F2DF3"/>
    <w:rsid w:val="007F65A2"/>
    <w:rsid w:val="00800355"/>
    <w:rsid w:val="00800F95"/>
    <w:rsid w:val="00801DDC"/>
    <w:rsid w:val="00802313"/>
    <w:rsid w:val="0080436B"/>
    <w:rsid w:val="008057E2"/>
    <w:rsid w:val="00805BA7"/>
    <w:rsid w:val="008072F5"/>
    <w:rsid w:val="008076A9"/>
    <w:rsid w:val="008104C6"/>
    <w:rsid w:val="008213AE"/>
    <w:rsid w:val="00821402"/>
    <w:rsid w:val="008218F2"/>
    <w:rsid w:val="008250E6"/>
    <w:rsid w:val="008252FE"/>
    <w:rsid w:val="00831435"/>
    <w:rsid w:val="008325E8"/>
    <w:rsid w:val="00832908"/>
    <w:rsid w:val="00832E39"/>
    <w:rsid w:val="00833DAE"/>
    <w:rsid w:val="00834061"/>
    <w:rsid w:val="008348FB"/>
    <w:rsid w:val="00834E2C"/>
    <w:rsid w:val="0083671A"/>
    <w:rsid w:val="008376CA"/>
    <w:rsid w:val="00842AD5"/>
    <w:rsid w:val="00850BDE"/>
    <w:rsid w:val="0085159E"/>
    <w:rsid w:val="00855841"/>
    <w:rsid w:val="00861B92"/>
    <w:rsid w:val="008625D9"/>
    <w:rsid w:val="0087460D"/>
    <w:rsid w:val="008748CD"/>
    <w:rsid w:val="00875201"/>
    <w:rsid w:val="00875727"/>
    <w:rsid w:val="008814FB"/>
    <w:rsid w:val="00884342"/>
    <w:rsid w:val="00885A48"/>
    <w:rsid w:val="00886EAB"/>
    <w:rsid w:val="00887770"/>
    <w:rsid w:val="008965C8"/>
    <w:rsid w:val="00897506"/>
    <w:rsid w:val="008A124F"/>
    <w:rsid w:val="008A4EBA"/>
    <w:rsid w:val="008A63B4"/>
    <w:rsid w:val="008A6A95"/>
    <w:rsid w:val="008B0C14"/>
    <w:rsid w:val="008B0EF0"/>
    <w:rsid w:val="008B33C1"/>
    <w:rsid w:val="008B5203"/>
    <w:rsid w:val="008B726F"/>
    <w:rsid w:val="008B7E9A"/>
    <w:rsid w:val="008C0310"/>
    <w:rsid w:val="008C142E"/>
    <w:rsid w:val="008C2D3D"/>
    <w:rsid w:val="008C3AD1"/>
    <w:rsid w:val="008C489D"/>
    <w:rsid w:val="008C5D42"/>
    <w:rsid w:val="008C75A6"/>
    <w:rsid w:val="008D4549"/>
    <w:rsid w:val="008D56C8"/>
    <w:rsid w:val="008D5B90"/>
    <w:rsid w:val="008E2D04"/>
    <w:rsid w:val="008E5B5B"/>
    <w:rsid w:val="008E63FE"/>
    <w:rsid w:val="008E712A"/>
    <w:rsid w:val="008F0FDE"/>
    <w:rsid w:val="008F13BF"/>
    <w:rsid w:val="008F384D"/>
    <w:rsid w:val="008F4033"/>
    <w:rsid w:val="008F4319"/>
    <w:rsid w:val="008F4CC0"/>
    <w:rsid w:val="008F5B90"/>
    <w:rsid w:val="008F5CB2"/>
    <w:rsid w:val="008F5E30"/>
    <w:rsid w:val="008F5E5D"/>
    <w:rsid w:val="008F6EDB"/>
    <w:rsid w:val="0090070D"/>
    <w:rsid w:val="00900926"/>
    <w:rsid w:val="00901AB4"/>
    <w:rsid w:val="00901B5F"/>
    <w:rsid w:val="00902479"/>
    <w:rsid w:val="009045DE"/>
    <w:rsid w:val="009126A8"/>
    <w:rsid w:val="00914D7F"/>
    <w:rsid w:val="0091605B"/>
    <w:rsid w:val="0091738A"/>
    <w:rsid w:val="009175BE"/>
    <w:rsid w:val="00921510"/>
    <w:rsid w:val="00922884"/>
    <w:rsid w:val="00925D38"/>
    <w:rsid w:val="0092610C"/>
    <w:rsid w:val="009266CF"/>
    <w:rsid w:val="0093267B"/>
    <w:rsid w:val="00932886"/>
    <w:rsid w:val="00933400"/>
    <w:rsid w:val="00933507"/>
    <w:rsid w:val="0093426A"/>
    <w:rsid w:val="009356CC"/>
    <w:rsid w:val="00937089"/>
    <w:rsid w:val="00941A54"/>
    <w:rsid w:val="00942EE7"/>
    <w:rsid w:val="00955829"/>
    <w:rsid w:val="00955B21"/>
    <w:rsid w:val="00956190"/>
    <w:rsid w:val="0095721D"/>
    <w:rsid w:val="00960260"/>
    <w:rsid w:val="009602B4"/>
    <w:rsid w:val="00964D81"/>
    <w:rsid w:val="0096507A"/>
    <w:rsid w:val="00971BDC"/>
    <w:rsid w:val="00971E2F"/>
    <w:rsid w:val="00973A3D"/>
    <w:rsid w:val="00975F0C"/>
    <w:rsid w:val="00976D73"/>
    <w:rsid w:val="0097790F"/>
    <w:rsid w:val="00980A2A"/>
    <w:rsid w:val="00982FEC"/>
    <w:rsid w:val="0098564F"/>
    <w:rsid w:val="00985F15"/>
    <w:rsid w:val="009866DE"/>
    <w:rsid w:val="0098785A"/>
    <w:rsid w:val="00987B6B"/>
    <w:rsid w:val="009904F1"/>
    <w:rsid w:val="009938A1"/>
    <w:rsid w:val="00995154"/>
    <w:rsid w:val="0099629F"/>
    <w:rsid w:val="009A094C"/>
    <w:rsid w:val="009A184B"/>
    <w:rsid w:val="009A2244"/>
    <w:rsid w:val="009A23E6"/>
    <w:rsid w:val="009A277B"/>
    <w:rsid w:val="009A3CDC"/>
    <w:rsid w:val="009A4F4E"/>
    <w:rsid w:val="009A7543"/>
    <w:rsid w:val="009B274B"/>
    <w:rsid w:val="009B32C4"/>
    <w:rsid w:val="009B4115"/>
    <w:rsid w:val="009B65F6"/>
    <w:rsid w:val="009C208E"/>
    <w:rsid w:val="009C4AAB"/>
    <w:rsid w:val="009C5799"/>
    <w:rsid w:val="009D2829"/>
    <w:rsid w:val="009E0834"/>
    <w:rsid w:val="009E3362"/>
    <w:rsid w:val="009E52B2"/>
    <w:rsid w:val="009E680B"/>
    <w:rsid w:val="009E7B1A"/>
    <w:rsid w:val="009F08CC"/>
    <w:rsid w:val="009F0F4F"/>
    <w:rsid w:val="009F3A21"/>
    <w:rsid w:val="009F4266"/>
    <w:rsid w:val="009F46D6"/>
    <w:rsid w:val="009F47B0"/>
    <w:rsid w:val="009F5B5C"/>
    <w:rsid w:val="00A0116F"/>
    <w:rsid w:val="00A01272"/>
    <w:rsid w:val="00A02DE4"/>
    <w:rsid w:val="00A04939"/>
    <w:rsid w:val="00A0598E"/>
    <w:rsid w:val="00A05F1D"/>
    <w:rsid w:val="00A10231"/>
    <w:rsid w:val="00A13746"/>
    <w:rsid w:val="00A14EC9"/>
    <w:rsid w:val="00A15A1F"/>
    <w:rsid w:val="00A16652"/>
    <w:rsid w:val="00A170FB"/>
    <w:rsid w:val="00A17F62"/>
    <w:rsid w:val="00A207EE"/>
    <w:rsid w:val="00A20872"/>
    <w:rsid w:val="00A219E5"/>
    <w:rsid w:val="00A2394C"/>
    <w:rsid w:val="00A3165F"/>
    <w:rsid w:val="00A328B9"/>
    <w:rsid w:val="00A3325A"/>
    <w:rsid w:val="00A336E9"/>
    <w:rsid w:val="00A349C2"/>
    <w:rsid w:val="00A35994"/>
    <w:rsid w:val="00A42C37"/>
    <w:rsid w:val="00A43013"/>
    <w:rsid w:val="00A452B9"/>
    <w:rsid w:val="00A4582C"/>
    <w:rsid w:val="00A45F40"/>
    <w:rsid w:val="00A461D1"/>
    <w:rsid w:val="00A51AA3"/>
    <w:rsid w:val="00A52592"/>
    <w:rsid w:val="00A56BE7"/>
    <w:rsid w:val="00A61792"/>
    <w:rsid w:val="00A66919"/>
    <w:rsid w:val="00A66D6D"/>
    <w:rsid w:val="00A6752A"/>
    <w:rsid w:val="00A67A11"/>
    <w:rsid w:val="00A71A5B"/>
    <w:rsid w:val="00A72810"/>
    <w:rsid w:val="00A746ED"/>
    <w:rsid w:val="00A7534C"/>
    <w:rsid w:val="00A76550"/>
    <w:rsid w:val="00A829F7"/>
    <w:rsid w:val="00A9548E"/>
    <w:rsid w:val="00A95F99"/>
    <w:rsid w:val="00A967DC"/>
    <w:rsid w:val="00A97BEA"/>
    <w:rsid w:val="00AA1946"/>
    <w:rsid w:val="00AA28DC"/>
    <w:rsid w:val="00AA720E"/>
    <w:rsid w:val="00AB0806"/>
    <w:rsid w:val="00AB1291"/>
    <w:rsid w:val="00AB21DA"/>
    <w:rsid w:val="00AB2E63"/>
    <w:rsid w:val="00AB4F2A"/>
    <w:rsid w:val="00AB5542"/>
    <w:rsid w:val="00AB6454"/>
    <w:rsid w:val="00AC0FDE"/>
    <w:rsid w:val="00AC1425"/>
    <w:rsid w:val="00AC24A8"/>
    <w:rsid w:val="00AC3EC7"/>
    <w:rsid w:val="00AC459C"/>
    <w:rsid w:val="00AC7B48"/>
    <w:rsid w:val="00AD0285"/>
    <w:rsid w:val="00AD388F"/>
    <w:rsid w:val="00AD73BB"/>
    <w:rsid w:val="00AF108A"/>
    <w:rsid w:val="00AF7764"/>
    <w:rsid w:val="00B01074"/>
    <w:rsid w:val="00B02E55"/>
    <w:rsid w:val="00B036C1"/>
    <w:rsid w:val="00B045F7"/>
    <w:rsid w:val="00B04824"/>
    <w:rsid w:val="00B10914"/>
    <w:rsid w:val="00B133D6"/>
    <w:rsid w:val="00B14DB2"/>
    <w:rsid w:val="00B16610"/>
    <w:rsid w:val="00B16D05"/>
    <w:rsid w:val="00B16F2F"/>
    <w:rsid w:val="00B20D71"/>
    <w:rsid w:val="00B20E9E"/>
    <w:rsid w:val="00B2101C"/>
    <w:rsid w:val="00B3072E"/>
    <w:rsid w:val="00B30926"/>
    <w:rsid w:val="00B33C41"/>
    <w:rsid w:val="00B34D7F"/>
    <w:rsid w:val="00B354E6"/>
    <w:rsid w:val="00B3668F"/>
    <w:rsid w:val="00B40C39"/>
    <w:rsid w:val="00B42F58"/>
    <w:rsid w:val="00B4736F"/>
    <w:rsid w:val="00B47CCD"/>
    <w:rsid w:val="00B5431F"/>
    <w:rsid w:val="00B54494"/>
    <w:rsid w:val="00B544A0"/>
    <w:rsid w:val="00B55045"/>
    <w:rsid w:val="00B55076"/>
    <w:rsid w:val="00B57A82"/>
    <w:rsid w:val="00B57EB1"/>
    <w:rsid w:val="00B62C24"/>
    <w:rsid w:val="00B62C3E"/>
    <w:rsid w:val="00B6609C"/>
    <w:rsid w:val="00B6715F"/>
    <w:rsid w:val="00B73B9E"/>
    <w:rsid w:val="00B73FFD"/>
    <w:rsid w:val="00B745A3"/>
    <w:rsid w:val="00B7548B"/>
    <w:rsid w:val="00B7603D"/>
    <w:rsid w:val="00B773F8"/>
    <w:rsid w:val="00B77A75"/>
    <w:rsid w:val="00B833B6"/>
    <w:rsid w:val="00B83CE8"/>
    <w:rsid w:val="00B84552"/>
    <w:rsid w:val="00B84F1B"/>
    <w:rsid w:val="00B904F8"/>
    <w:rsid w:val="00B94476"/>
    <w:rsid w:val="00B94CA8"/>
    <w:rsid w:val="00B9624D"/>
    <w:rsid w:val="00B9675F"/>
    <w:rsid w:val="00B96BFB"/>
    <w:rsid w:val="00B96EC8"/>
    <w:rsid w:val="00B97E28"/>
    <w:rsid w:val="00BA4110"/>
    <w:rsid w:val="00BA67AF"/>
    <w:rsid w:val="00BB439B"/>
    <w:rsid w:val="00BB58B5"/>
    <w:rsid w:val="00BC1361"/>
    <w:rsid w:val="00BC1A44"/>
    <w:rsid w:val="00BC1F6B"/>
    <w:rsid w:val="00BD0631"/>
    <w:rsid w:val="00BD0C57"/>
    <w:rsid w:val="00BD47EB"/>
    <w:rsid w:val="00BD5F25"/>
    <w:rsid w:val="00BE3110"/>
    <w:rsid w:val="00BE5F34"/>
    <w:rsid w:val="00BE6385"/>
    <w:rsid w:val="00BE7137"/>
    <w:rsid w:val="00BF04A9"/>
    <w:rsid w:val="00BF3660"/>
    <w:rsid w:val="00BF48EA"/>
    <w:rsid w:val="00BF76E7"/>
    <w:rsid w:val="00BF7FE0"/>
    <w:rsid w:val="00C00046"/>
    <w:rsid w:val="00C0093F"/>
    <w:rsid w:val="00C01499"/>
    <w:rsid w:val="00C03CF7"/>
    <w:rsid w:val="00C043FD"/>
    <w:rsid w:val="00C07B20"/>
    <w:rsid w:val="00C1353F"/>
    <w:rsid w:val="00C13BA2"/>
    <w:rsid w:val="00C151D1"/>
    <w:rsid w:val="00C17B0C"/>
    <w:rsid w:val="00C20673"/>
    <w:rsid w:val="00C207FD"/>
    <w:rsid w:val="00C23D65"/>
    <w:rsid w:val="00C2429E"/>
    <w:rsid w:val="00C248BF"/>
    <w:rsid w:val="00C26043"/>
    <w:rsid w:val="00C2685C"/>
    <w:rsid w:val="00C3022D"/>
    <w:rsid w:val="00C30867"/>
    <w:rsid w:val="00C3188E"/>
    <w:rsid w:val="00C32750"/>
    <w:rsid w:val="00C33FE2"/>
    <w:rsid w:val="00C36181"/>
    <w:rsid w:val="00C36B46"/>
    <w:rsid w:val="00C42B46"/>
    <w:rsid w:val="00C43034"/>
    <w:rsid w:val="00C43E40"/>
    <w:rsid w:val="00C465EE"/>
    <w:rsid w:val="00C46961"/>
    <w:rsid w:val="00C50628"/>
    <w:rsid w:val="00C51A34"/>
    <w:rsid w:val="00C5271B"/>
    <w:rsid w:val="00C5283A"/>
    <w:rsid w:val="00C532BE"/>
    <w:rsid w:val="00C54FF4"/>
    <w:rsid w:val="00C5629F"/>
    <w:rsid w:val="00C5702A"/>
    <w:rsid w:val="00C57493"/>
    <w:rsid w:val="00C601AB"/>
    <w:rsid w:val="00C60AC5"/>
    <w:rsid w:val="00C60D48"/>
    <w:rsid w:val="00C64078"/>
    <w:rsid w:val="00C6545C"/>
    <w:rsid w:val="00C73FD4"/>
    <w:rsid w:val="00C74B6F"/>
    <w:rsid w:val="00C74E23"/>
    <w:rsid w:val="00C7553E"/>
    <w:rsid w:val="00C8000C"/>
    <w:rsid w:val="00C80278"/>
    <w:rsid w:val="00C836D1"/>
    <w:rsid w:val="00C86A64"/>
    <w:rsid w:val="00C90B00"/>
    <w:rsid w:val="00C91C03"/>
    <w:rsid w:val="00C91F7B"/>
    <w:rsid w:val="00C93BE8"/>
    <w:rsid w:val="00C96411"/>
    <w:rsid w:val="00C97BED"/>
    <w:rsid w:val="00CA1580"/>
    <w:rsid w:val="00CA3493"/>
    <w:rsid w:val="00CA36E9"/>
    <w:rsid w:val="00CA3CEA"/>
    <w:rsid w:val="00CA54A6"/>
    <w:rsid w:val="00CA5A80"/>
    <w:rsid w:val="00CA6CE6"/>
    <w:rsid w:val="00CA7CEA"/>
    <w:rsid w:val="00CB0B72"/>
    <w:rsid w:val="00CB5820"/>
    <w:rsid w:val="00CB67F4"/>
    <w:rsid w:val="00CC14EE"/>
    <w:rsid w:val="00CC3EB3"/>
    <w:rsid w:val="00CC4188"/>
    <w:rsid w:val="00CC6254"/>
    <w:rsid w:val="00CD0BCB"/>
    <w:rsid w:val="00CD2EB4"/>
    <w:rsid w:val="00CD4882"/>
    <w:rsid w:val="00CD588A"/>
    <w:rsid w:val="00CD6D98"/>
    <w:rsid w:val="00CE4BEB"/>
    <w:rsid w:val="00CE4C22"/>
    <w:rsid w:val="00CE7E0F"/>
    <w:rsid w:val="00CF227F"/>
    <w:rsid w:val="00CF43BF"/>
    <w:rsid w:val="00CF58B7"/>
    <w:rsid w:val="00D01522"/>
    <w:rsid w:val="00D03557"/>
    <w:rsid w:val="00D0472A"/>
    <w:rsid w:val="00D0512F"/>
    <w:rsid w:val="00D05E45"/>
    <w:rsid w:val="00D06473"/>
    <w:rsid w:val="00D06FFA"/>
    <w:rsid w:val="00D1240F"/>
    <w:rsid w:val="00D13473"/>
    <w:rsid w:val="00D1556D"/>
    <w:rsid w:val="00D22BBD"/>
    <w:rsid w:val="00D3061D"/>
    <w:rsid w:val="00D326B0"/>
    <w:rsid w:val="00D32F24"/>
    <w:rsid w:val="00D32F80"/>
    <w:rsid w:val="00D33E96"/>
    <w:rsid w:val="00D351C1"/>
    <w:rsid w:val="00D35EFB"/>
    <w:rsid w:val="00D360B1"/>
    <w:rsid w:val="00D36EEC"/>
    <w:rsid w:val="00D37EEE"/>
    <w:rsid w:val="00D42477"/>
    <w:rsid w:val="00D45C41"/>
    <w:rsid w:val="00D45EA2"/>
    <w:rsid w:val="00D472A5"/>
    <w:rsid w:val="00D47759"/>
    <w:rsid w:val="00D50034"/>
    <w:rsid w:val="00D50252"/>
    <w:rsid w:val="00D504B3"/>
    <w:rsid w:val="00D610FC"/>
    <w:rsid w:val="00D616D1"/>
    <w:rsid w:val="00D624BC"/>
    <w:rsid w:val="00D65A56"/>
    <w:rsid w:val="00D70DFB"/>
    <w:rsid w:val="00D7129A"/>
    <w:rsid w:val="00D724CB"/>
    <w:rsid w:val="00D76613"/>
    <w:rsid w:val="00D771E0"/>
    <w:rsid w:val="00D77A0E"/>
    <w:rsid w:val="00D77DF6"/>
    <w:rsid w:val="00D77E9A"/>
    <w:rsid w:val="00D811F6"/>
    <w:rsid w:val="00D85B97"/>
    <w:rsid w:val="00D86BF0"/>
    <w:rsid w:val="00D902D3"/>
    <w:rsid w:val="00D9058C"/>
    <w:rsid w:val="00D92B78"/>
    <w:rsid w:val="00D92FB3"/>
    <w:rsid w:val="00D93012"/>
    <w:rsid w:val="00D931B9"/>
    <w:rsid w:val="00D9345C"/>
    <w:rsid w:val="00D95E1F"/>
    <w:rsid w:val="00D9600E"/>
    <w:rsid w:val="00D96997"/>
    <w:rsid w:val="00DA615C"/>
    <w:rsid w:val="00DA621A"/>
    <w:rsid w:val="00DA67BB"/>
    <w:rsid w:val="00DB1AB9"/>
    <w:rsid w:val="00DB2110"/>
    <w:rsid w:val="00DB2262"/>
    <w:rsid w:val="00DB2BAD"/>
    <w:rsid w:val="00DB313F"/>
    <w:rsid w:val="00DB481C"/>
    <w:rsid w:val="00DB6C6F"/>
    <w:rsid w:val="00DC1825"/>
    <w:rsid w:val="00DC2B8B"/>
    <w:rsid w:val="00DC4B39"/>
    <w:rsid w:val="00DD47DB"/>
    <w:rsid w:val="00DD791D"/>
    <w:rsid w:val="00DE079B"/>
    <w:rsid w:val="00DE646E"/>
    <w:rsid w:val="00DE6AE4"/>
    <w:rsid w:val="00DE770C"/>
    <w:rsid w:val="00DF302F"/>
    <w:rsid w:val="00DF5E24"/>
    <w:rsid w:val="00E002F5"/>
    <w:rsid w:val="00E00368"/>
    <w:rsid w:val="00E03082"/>
    <w:rsid w:val="00E046E7"/>
    <w:rsid w:val="00E07218"/>
    <w:rsid w:val="00E12137"/>
    <w:rsid w:val="00E144AD"/>
    <w:rsid w:val="00E14F05"/>
    <w:rsid w:val="00E17BE0"/>
    <w:rsid w:val="00E26841"/>
    <w:rsid w:val="00E27A8C"/>
    <w:rsid w:val="00E34F28"/>
    <w:rsid w:val="00E353E3"/>
    <w:rsid w:val="00E36F61"/>
    <w:rsid w:val="00E374FC"/>
    <w:rsid w:val="00E377DB"/>
    <w:rsid w:val="00E41A0B"/>
    <w:rsid w:val="00E421CA"/>
    <w:rsid w:val="00E47F2B"/>
    <w:rsid w:val="00E51920"/>
    <w:rsid w:val="00E52F5D"/>
    <w:rsid w:val="00E56CAD"/>
    <w:rsid w:val="00E578CC"/>
    <w:rsid w:val="00E57FA1"/>
    <w:rsid w:val="00E63D39"/>
    <w:rsid w:val="00E64003"/>
    <w:rsid w:val="00E64120"/>
    <w:rsid w:val="00E64C71"/>
    <w:rsid w:val="00E660A1"/>
    <w:rsid w:val="00E662A3"/>
    <w:rsid w:val="00E67312"/>
    <w:rsid w:val="00E6781E"/>
    <w:rsid w:val="00E7051E"/>
    <w:rsid w:val="00E71AC9"/>
    <w:rsid w:val="00E751DD"/>
    <w:rsid w:val="00E87AA5"/>
    <w:rsid w:val="00E87DD6"/>
    <w:rsid w:val="00E92AF3"/>
    <w:rsid w:val="00E92E7E"/>
    <w:rsid w:val="00E94E6D"/>
    <w:rsid w:val="00E97205"/>
    <w:rsid w:val="00EA017B"/>
    <w:rsid w:val="00EA1130"/>
    <w:rsid w:val="00EA1C09"/>
    <w:rsid w:val="00EA3C1F"/>
    <w:rsid w:val="00EA7155"/>
    <w:rsid w:val="00EB2F95"/>
    <w:rsid w:val="00EB432E"/>
    <w:rsid w:val="00EB4C87"/>
    <w:rsid w:val="00EB6DC7"/>
    <w:rsid w:val="00EB6E6A"/>
    <w:rsid w:val="00EB752A"/>
    <w:rsid w:val="00EC0DCD"/>
    <w:rsid w:val="00EC1655"/>
    <w:rsid w:val="00EC3278"/>
    <w:rsid w:val="00EC3E42"/>
    <w:rsid w:val="00EC66CD"/>
    <w:rsid w:val="00EC6F3E"/>
    <w:rsid w:val="00EC7716"/>
    <w:rsid w:val="00ED0F81"/>
    <w:rsid w:val="00ED1351"/>
    <w:rsid w:val="00ED1F86"/>
    <w:rsid w:val="00ED4750"/>
    <w:rsid w:val="00ED476D"/>
    <w:rsid w:val="00ED4FC4"/>
    <w:rsid w:val="00ED5B15"/>
    <w:rsid w:val="00EE17F2"/>
    <w:rsid w:val="00EF1AA5"/>
    <w:rsid w:val="00EF2862"/>
    <w:rsid w:val="00EF36EA"/>
    <w:rsid w:val="00EF7BA0"/>
    <w:rsid w:val="00F02D86"/>
    <w:rsid w:val="00F055F1"/>
    <w:rsid w:val="00F057D1"/>
    <w:rsid w:val="00F06AC8"/>
    <w:rsid w:val="00F11D48"/>
    <w:rsid w:val="00F12669"/>
    <w:rsid w:val="00F13765"/>
    <w:rsid w:val="00F1403B"/>
    <w:rsid w:val="00F14A6D"/>
    <w:rsid w:val="00F15507"/>
    <w:rsid w:val="00F209C6"/>
    <w:rsid w:val="00F20AE0"/>
    <w:rsid w:val="00F20C69"/>
    <w:rsid w:val="00F23012"/>
    <w:rsid w:val="00F25B70"/>
    <w:rsid w:val="00F2616E"/>
    <w:rsid w:val="00F27066"/>
    <w:rsid w:val="00F3114C"/>
    <w:rsid w:val="00F32FB0"/>
    <w:rsid w:val="00F335E5"/>
    <w:rsid w:val="00F431BD"/>
    <w:rsid w:val="00F43A36"/>
    <w:rsid w:val="00F454A8"/>
    <w:rsid w:val="00F46EEF"/>
    <w:rsid w:val="00F505AA"/>
    <w:rsid w:val="00F562B2"/>
    <w:rsid w:val="00F60AAC"/>
    <w:rsid w:val="00F610AF"/>
    <w:rsid w:val="00F62932"/>
    <w:rsid w:val="00F63092"/>
    <w:rsid w:val="00F63B8F"/>
    <w:rsid w:val="00F64AC8"/>
    <w:rsid w:val="00F66795"/>
    <w:rsid w:val="00F71448"/>
    <w:rsid w:val="00F71B24"/>
    <w:rsid w:val="00F806B0"/>
    <w:rsid w:val="00F80981"/>
    <w:rsid w:val="00F81216"/>
    <w:rsid w:val="00F82C38"/>
    <w:rsid w:val="00F835F2"/>
    <w:rsid w:val="00F8394E"/>
    <w:rsid w:val="00F84CF1"/>
    <w:rsid w:val="00F84E26"/>
    <w:rsid w:val="00F8740D"/>
    <w:rsid w:val="00F90610"/>
    <w:rsid w:val="00F92491"/>
    <w:rsid w:val="00F92728"/>
    <w:rsid w:val="00F9359A"/>
    <w:rsid w:val="00F936E8"/>
    <w:rsid w:val="00F95B4D"/>
    <w:rsid w:val="00F968C1"/>
    <w:rsid w:val="00FA128F"/>
    <w:rsid w:val="00FA2C5A"/>
    <w:rsid w:val="00FA3087"/>
    <w:rsid w:val="00FA30D6"/>
    <w:rsid w:val="00FA4695"/>
    <w:rsid w:val="00FA64B7"/>
    <w:rsid w:val="00FB0A6F"/>
    <w:rsid w:val="00FB1683"/>
    <w:rsid w:val="00FB5C57"/>
    <w:rsid w:val="00FC14E5"/>
    <w:rsid w:val="00FC26C1"/>
    <w:rsid w:val="00FC2D11"/>
    <w:rsid w:val="00FC4845"/>
    <w:rsid w:val="00FC5A27"/>
    <w:rsid w:val="00FC6230"/>
    <w:rsid w:val="00FC7162"/>
    <w:rsid w:val="00FD020A"/>
    <w:rsid w:val="00FD16AE"/>
    <w:rsid w:val="00FD2238"/>
    <w:rsid w:val="00FD228D"/>
    <w:rsid w:val="00FD2B88"/>
    <w:rsid w:val="00FD30EC"/>
    <w:rsid w:val="00FD5360"/>
    <w:rsid w:val="00FE0396"/>
    <w:rsid w:val="00FE3832"/>
    <w:rsid w:val="00FF3CAA"/>
    <w:rsid w:val="00FF61E7"/>
    <w:rsid w:val="00FF63F1"/>
    <w:rsid w:val="00FF6585"/>
    <w:rsid w:val="00FF6B15"/>
    <w:rsid w:val="00FF6CFF"/>
    <w:rsid w:val="01012BBF"/>
    <w:rsid w:val="0116C6BC"/>
    <w:rsid w:val="01640DEF"/>
    <w:rsid w:val="01FA252A"/>
    <w:rsid w:val="022B0BE3"/>
    <w:rsid w:val="022C987A"/>
    <w:rsid w:val="0276C86B"/>
    <w:rsid w:val="02BDA23C"/>
    <w:rsid w:val="0302992B"/>
    <w:rsid w:val="034B84A0"/>
    <w:rsid w:val="0368876D"/>
    <w:rsid w:val="0372B89D"/>
    <w:rsid w:val="03D5DDB3"/>
    <w:rsid w:val="03E526C7"/>
    <w:rsid w:val="048590A6"/>
    <w:rsid w:val="05EA4AF0"/>
    <w:rsid w:val="0777A301"/>
    <w:rsid w:val="07FAE9AD"/>
    <w:rsid w:val="08200E9B"/>
    <w:rsid w:val="08367E0A"/>
    <w:rsid w:val="083C67EF"/>
    <w:rsid w:val="0854DF5B"/>
    <w:rsid w:val="086882AA"/>
    <w:rsid w:val="089D38BB"/>
    <w:rsid w:val="08C00423"/>
    <w:rsid w:val="0958B252"/>
    <w:rsid w:val="09EA2814"/>
    <w:rsid w:val="09F7A445"/>
    <w:rsid w:val="0A053F94"/>
    <w:rsid w:val="0A96B2DE"/>
    <w:rsid w:val="0ABCD202"/>
    <w:rsid w:val="0BA2E5F3"/>
    <w:rsid w:val="0BADD19F"/>
    <w:rsid w:val="0C3B3DA8"/>
    <w:rsid w:val="0C771A54"/>
    <w:rsid w:val="0CB580B1"/>
    <w:rsid w:val="0CBA0DC9"/>
    <w:rsid w:val="0D096EB2"/>
    <w:rsid w:val="0D28507E"/>
    <w:rsid w:val="0E116364"/>
    <w:rsid w:val="0EFB0842"/>
    <w:rsid w:val="0FC1B10D"/>
    <w:rsid w:val="0FF411DF"/>
    <w:rsid w:val="1004A699"/>
    <w:rsid w:val="10F77C12"/>
    <w:rsid w:val="11512779"/>
    <w:rsid w:val="11837ED4"/>
    <w:rsid w:val="11902A41"/>
    <w:rsid w:val="11BDA5A2"/>
    <w:rsid w:val="1332A30D"/>
    <w:rsid w:val="135818AB"/>
    <w:rsid w:val="1363F701"/>
    <w:rsid w:val="139D0F9A"/>
    <w:rsid w:val="140F9439"/>
    <w:rsid w:val="145FACA2"/>
    <w:rsid w:val="14FEE11A"/>
    <w:rsid w:val="153B42C5"/>
    <w:rsid w:val="1558A94D"/>
    <w:rsid w:val="16122291"/>
    <w:rsid w:val="163AF48B"/>
    <w:rsid w:val="16ED8942"/>
    <w:rsid w:val="16F44086"/>
    <w:rsid w:val="1721139E"/>
    <w:rsid w:val="17281F9B"/>
    <w:rsid w:val="17DC95EF"/>
    <w:rsid w:val="17F0F375"/>
    <w:rsid w:val="18549B34"/>
    <w:rsid w:val="1860E667"/>
    <w:rsid w:val="192BAC10"/>
    <w:rsid w:val="192D37B1"/>
    <w:rsid w:val="19F06B95"/>
    <w:rsid w:val="1A0C16FE"/>
    <w:rsid w:val="1A4A57A1"/>
    <w:rsid w:val="1A72799B"/>
    <w:rsid w:val="1B2F0D96"/>
    <w:rsid w:val="1B8C3BF6"/>
    <w:rsid w:val="1B91E324"/>
    <w:rsid w:val="1B9FE160"/>
    <w:rsid w:val="1BD141B3"/>
    <w:rsid w:val="1BE67003"/>
    <w:rsid w:val="1BFC447C"/>
    <w:rsid w:val="1C6E8B55"/>
    <w:rsid w:val="1D3E798C"/>
    <w:rsid w:val="1D46CA92"/>
    <w:rsid w:val="1DAF7E70"/>
    <w:rsid w:val="1DF3555C"/>
    <w:rsid w:val="1DF4212A"/>
    <w:rsid w:val="1E0D42F8"/>
    <w:rsid w:val="1E2E2FF7"/>
    <w:rsid w:val="1E576D12"/>
    <w:rsid w:val="1EC93593"/>
    <w:rsid w:val="1F996DA1"/>
    <w:rsid w:val="1FAEEF0F"/>
    <w:rsid w:val="1FF3E5FE"/>
    <w:rsid w:val="208199EF"/>
    <w:rsid w:val="20E1E6A6"/>
    <w:rsid w:val="20F604C7"/>
    <w:rsid w:val="20F83909"/>
    <w:rsid w:val="213C72BE"/>
    <w:rsid w:val="215FDF37"/>
    <w:rsid w:val="2188E98E"/>
    <w:rsid w:val="218F4678"/>
    <w:rsid w:val="21F8CBFF"/>
    <w:rsid w:val="225B9787"/>
    <w:rsid w:val="2267D682"/>
    <w:rsid w:val="22D8F06B"/>
    <w:rsid w:val="22EC8001"/>
    <w:rsid w:val="230BBD6E"/>
    <w:rsid w:val="2395C07C"/>
    <w:rsid w:val="23AAF71F"/>
    <w:rsid w:val="23E29573"/>
    <w:rsid w:val="23E8C09D"/>
    <w:rsid w:val="23FEB93E"/>
    <w:rsid w:val="2424DD9D"/>
    <w:rsid w:val="242DA589"/>
    <w:rsid w:val="242FD9CB"/>
    <w:rsid w:val="243531BF"/>
    <w:rsid w:val="2435E15F"/>
    <w:rsid w:val="25867808"/>
    <w:rsid w:val="26C6A3A3"/>
    <w:rsid w:val="2765464B"/>
    <w:rsid w:val="27677A8D"/>
    <w:rsid w:val="278315BA"/>
    <w:rsid w:val="27B1E198"/>
    <w:rsid w:val="27D0C045"/>
    <w:rsid w:val="28AD97BD"/>
    <w:rsid w:val="28EA8595"/>
    <w:rsid w:val="2901CA9E"/>
    <w:rsid w:val="29176CA6"/>
    <w:rsid w:val="293A66A3"/>
    <w:rsid w:val="2961D695"/>
    <w:rsid w:val="2A0E7CE5"/>
    <w:rsid w:val="2A238732"/>
    <w:rsid w:val="2B0DF7BC"/>
    <w:rsid w:val="2B2826FA"/>
    <w:rsid w:val="2B626737"/>
    <w:rsid w:val="2B7224A2"/>
    <w:rsid w:val="2BEC4DA8"/>
    <w:rsid w:val="2BEF5303"/>
    <w:rsid w:val="2CA70596"/>
    <w:rsid w:val="2CF2B195"/>
    <w:rsid w:val="2CFF085C"/>
    <w:rsid w:val="2D02A64A"/>
    <w:rsid w:val="2D19BA43"/>
    <w:rsid w:val="2D49BA4C"/>
    <w:rsid w:val="2D4BD214"/>
    <w:rsid w:val="2D55FFD7"/>
    <w:rsid w:val="2D693B9D"/>
    <w:rsid w:val="2D6C1341"/>
    <w:rsid w:val="2D6F4C90"/>
    <w:rsid w:val="2DA35942"/>
    <w:rsid w:val="2E153596"/>
    <w:rsid w:val="2E5CAF19"/>
    <w:rsid w:val="2EB9E516"/>
    <w:rsid w:val="2F26F3C5"/>
    <w:rsid w:val="2F302169"/>
    <w:rsid w:val="2F431281"/>
    <w:rsid w:val="2F880970"/>
    <w:rsid w:val="2FBB17E5"/>
    <w:rsid w:val="2FDEA658"/>
    <w:rsid w:val="300796B8"/>
    <w:rsid w:val="302556D6"/>
    <w:rsid w:val="30565FA4"/>
    <w:rsid w:val="30EA4960"/>
    <w:rsid w:val="30F4F941"/>
    <w:rsid w:val="3129E110"/>
    <w:rsid w:val="3187BA99"/>
    <w:rsid w:val="318A4FD2"/>
    <w:rsid w:val="31F7A28A"/>
    <w:rsid w:val="3255E8E5"/>
    <w:rsid w:val="327693EC"/>
    <w:rsid w:val="329E912D"/>
    <w:rsid w:val="32BB6255"/>
    <w:rsid w:val="335170E0"/>
    <w:rsid w:val="339372EB"/>
    <w:rsid w:val="339DF027"/>
    <w:rsid w:val="33CA74F8"/>
    <w:rsid w:val="34338A6F"/>
    <w:rsid w:val="3436B277"/>
    <w:rsid w:val="353F30A4"/>
    <w:rsid w:val="357A589B"/>
    <w:rsid w:val="364D571C"/>
    <w:rsid w:val="36BB0850"/>
    <w:rsid w:val="375166D4"/>
    <w:rsid w:val="379283DD"/>
    <w:rsid w:val="37B32514"/>
    <w:rsid w:val="37BC17E0"/>
    <w:rsid w:val="37FF53F6"/>
    <w:rsid w:val="3852AA42"/>
    <w:rsid w:val="38F7EBCA"/>
    <w:rsid w:val="390D37EB"/>
    <w:rsid w:val="393F3FFA"/>
    <w:rsid w:val="39615B69"/>
    <w:rsid w:val="39693298"/>
    <w:rsid w:val="39DB3CDC"/>
    <w:rsid w:val="3A32E12C"/>
    <w:rsid w:val="3A80514F"/>
    <w:rsid w:val="3AC474CE"/>
    <w:rsid w:val="3BAD5A69"/>
    <w:rsid w:val="3C4E91EE"/>
    <w:rsid w:val="3C6D1EB8"/>
    <w:rsid w:val="3C95DAB2"/>
    <w:rsid w:val="3CC7B7AF"/>
    <w:rsid w:val="3D037002"/>
    <w:rsid w:val="3D339DAE"/>
    <w:rsid w:val="3D4FEED5"/>
    <w:rsid w:val="3D76A893"/>
    <w:rsid w:val="3DA3A615"/>
    <w:rsid w:val="3E03A535"/>
    <w:rsid w:val="3E2DE36A"/>
    <w:rsid w:val="3E351BD7"/>
    <w:rsid w:val="3E3F1CFA"/>
    <w:rsid w:val="3F339457"/>
    <w:rsid w:val="3F38860A"/>
    <w:rsid w:val="4080D3E5"/>
    <w:rsid w:val="409F0A5B"/>
    <w:rsid w:val="40CF64B8"/>
    <w:rsid w:val="40D1F43B"/>
    <w:rsid w:val="40EC7DC3"/>
    <w:rsid w:val="41125CEE"/>
    <w:rsid w:val="41C6D3A9"/>
    <w:rsid w:val="41E7648F"/>
    <w:rsid w:val="422A9865"/>
    <w:rsid w:val="42AF1627"/>
    <w:rsid w:val="43083DAF"/>
    <w:rsid w:val="4310C281"/>
    <w:rsid w:val="43673696"/>
    <w:rsid w:val="43EDAA78"/>
    <w:rsid w:val="4407057A"/>
    <w:rsid w:val="451804ED"/>
    <w:rsid w:val="454CD06B"/>
    <w:rsid w:val="4591C75A"/>
    <w:rsid w:val="4597D103"/>
    <w:rsid w:val="45BE9EA8"/>
    <w:rsid w:val="45E8FBBA"/>
    <w:rsid w:val="464B7097"/>
    <w:rsid w:val="46B4DE7C"/>
    <w:rsid w:val="47A716D8"/>
    <w:rsid w:val="47BA2A51"/>
    <w:rsid w:val="4870D640"/>
    <w:rsid w:val="48CD0285"/>
    <w:rsid w:val="48E295F9"/>
    <w:rsid w:val="48F4FFC0"/>
    <w:rsid w:val="4961CE4A"/>
    <w:rsid w:val="4995B0D1"/>
    <w:rsid w:val="49B85CB0"/>
    <w:rsid w:val="49EED079"/>
    <w:rsid w:val="4A7A09C1"/>
    <w:rsid w:val="4AD36167"/>
    <w:rsid w:val="4AD3DA3B"/>
    <w:rsid w:val="4B136DA4"/>
    <w:rsid w:val="4B70D813"/>
    <w:rsid w:val="4B763B87"/>
    <w:rsid w:val="4BC5BE14"/>
    <w:rsid w:val="4BD2284E"/>
    <w:rsid w:val="4C17B7D5"/>
    <w:rsid w:val="4C1C53B9"/>
    <w:rsid w:val="4C86EF1A"/>
    <w:rsid w:val="4C8E76FE"/>
    <w:rsid w:val="4CC5D516"/>
    <w:rsid w:val="4CDF3A56"/>
    <w:rsid w:val="4CFBC1E9"/>
    <w:rsid w:val="4DA4774E"/>
    <w:rsid w:val="4E97924A"/>
    <w:rsid w:val="4EC2419C"/>
    <w:rsid w:val="4FB2AA26"/>
    <w:rsid w:val="4FB5EEB4"/>
    <w:rsid w:val="4FCFA7D5"/>
    <w:rsid w:val="4FE74F56"/>
    <w:rsid w:val="4FF5F517"/>
    <w:rsid w:val="503D7B14"/>
    <w:rsid w:val="50495D33"/>
    <w:rsid w:val="50679A64"/>
    <w:rsid w:val="50722698"/>
    <w:rsid w:val="50869DAC"/>
    <w:rsid w:val="50A6B8B1"/>
    <w:rsid w:val="50D6F7D5"/>
    <w:rsid w:val="50DB8098"/>
    <w:rsid w:val="5103ED0B"/>
    <w:rsid w:val="5127FF6B"/>
    <w:rsid w:val="514CC766"/>
    <w:rsid w:val="5151D4F0"/>
    <w:rsid w:val="5158D34D"/>
    <w:rsid w:val="52DA1F77"/>
    <w:rsid w:val="53466062"/>
    <w:rsid w:val="53B72B13"/>
    <w:rsid w:val="53E8A28C"/>
    <w:rsid w:val="543ED9C1"/>
    <w:rsid w:val="54470F48"/>
    <w:rsid w:val="54938E1B"/>
    <w:rsid w:val="54BE6709"/>
    <w:rsid w:val="54C1B71B"/>
    <w:rsid w:val="554243F4"/>
    <w:rsid w:val="558604A9"/>
    <w:rsid w:val="5594CC70"/>
    <w:rsid w:val="5594D3BA"/>
    <w:rsid w:val="5618B0A5"/>
    <w:rsid w:val="56BFBB8D"/>
    <w:rsid w:val="56D0D170"/>
    <w:rsid w:val="56D9209B"/>
    <w:rsid w:val="5740A987"/>
    <w:rsid w:val="5785A076"/>
    <w:rsid w:val="57A7EDA0"/>
    <w:rsid w:val="57C261DE"/>
    <w:rsid w:val="57CB1F59"/>
    <w:rsid w:val="58138994"/>
    <w:rsid w:val="58EE6F84"/>
    <w:rsid w:val="59455959"/>
    <w:rsid w:val="59CDF784"/>
    <w:rsid w:val="59D6CF1B"/>
    <w:rsid w:val="5A087232"/>
    <w:rsid w:val="5A1DA1CE"/>
    <w:rsid w:val="5A4C2ADA"/>
    <w:rsid w:val="5AE499E4"/>
    <w:rsid w:val="5B2990D3"/>
    <w:rsid w:val="5B511E09"/>
    <w:rsid w:val="5C128915"/>
    <w:rsid w:val="5C217063"/>
    <w:rsid w:val="5C4AB1D2"/>
    <w:rsid w:val="5C5B474F"/>
    <w:rsid w:val="5D003F8E"/>
    <w:rsid w:val="5D7FA3F9"/>
    <w:rsid w:val="5D9FDE55"/>
    <w:rsid w:val="5F488727"/>
    <w:rsid w:val="5F67C971"/>
    <w:rsid w:val="5F82C3EE"/>
    <w:rsid w:val="5F99452D"/>
    <w:rsid w:val="5FF0A78D"/>
    <w:rsid w:val="6039F1A5"/>
    <w:rsid w:val="609E9B85"/>
    <w:rsid w:val="60B233BD"/>
    <w:rsid w:val="6129DEE8"/>
    <w:rsid w:val="616C046E"/>
    <w:rsid w:val="61811423"/>
    <w:rsid w:val="62A72D27"/>
    <w:rsid w:val="62F39204"/>
    <w:rsid w:val="64563511"/>
    <w:rsid w:val="646472F5"/>
    <w:rsid w:val="64A969E4"/>
    <w:rsid w:val="656DEE1B"/>
    <w:rsid w:val="65E63805"/>
    <w:rsid w:val="665B50A4"/>
    <w:rsid w:val="66A58E3D"/>
    <w:rsid w:val="66A7CF77"/>
    <w:rsid w:val="66C0BBBB"/>
    <w:rsid w:val="66CDCCDD"/>
    <w:rsid w:val="66ECC666"/>
    <w:rsid w:val="66F5A276"/>
    <w:rsid w:val="67226957"/>
    <w:rsid w:val="674C7453"/>
    <w:rsid w:val="6761D255"/>
    <w:rsid w:val="676C5A65"/>
    <w:rsid w:val="67BCAADD"/>
    <w:rsid w:val="67D2267C"/>
    <w:rsid w:val="6808FC17"/>
    <w:rsid w:val="68374E1C"/>
    <w:rsid w:val="6841D960"/>
    <w:rsid w:val="687B5CD6"/>
    <w:rsid w:val="68B8D331"/>
    <w:rsid w:val="68E75D09"/>
    <w:rsid w:val="6999E1D2"/>
    <w:rsid w:val="69E9464D"/>
    <w:rsid w:val="6A0F0F9F"/>
    <w:rsid w:val="6A3634AB"/>
    <w:rsid w:val="6AE85095"/>
    <w:rsid w:val="6AF47712"/>
    <w:rsid w:val="6B3169E9"/>
    <w:rsid w:val="6C16C588"/>
    <w:rsid w:val="6C221F44"/>
    <w:rsid w:val="6C282BF9"/>
    <w:rsid w:val="6C7AC289"/>
    <w:rsid w:val="6C7ED43C"/>
    <w:rsid w:val="6CE53E6C"/>
    <w:rsid w:val="6CF8DB40"/>
    <w:rsid w:val="6D64C81D"/>
    <w:rsid w:val="6DB31377"/>
    <w:rsid w:val="6DBDEFA5"/>
    <w:rsid w:val="6EE11D4C"/>
    <w:rsid w:val="6F41DB21"/>
    <w:rsid w:val="6F693544"/>
    <w:rsid w:val="6F738978"/>
    <w:rsid w:val="6F913115"/>
    <w:rsid w:val="70EA2F69"/>
    <w:rsid w:val="71380BEB"/>
    <w:rsid w:val="71ACCB12"/>
    <w:rsid w:val="71B17A72"/>
    <w:rsid w:val="71B2DC05"/>
    <w:rsid w:val="71C87B9F"/>
    <w:rsid w:val="71F7E824"/>
    <w:rsid w:val="7290AFD7"/>
    <w:rsid w:val="73102079"/>
    <w:rsid w:val="7334CE6C"/>
    <w:rsid w:val="739B733A"/>
    <w:rsid w:val="740D67AB"/>
    <w:rsid w:val="741408CC"/>
    <w:rsid w:val="74351E83"/>
    <w:rsid w:val="74695729"/>
    <w:rsid w:val="7499F543"/>
    <w:rsid w:val="749EDD6D"/>
    <w:rsid w:val="75704150"/>
    <w:rsid w:val="75F8C605"/>
    <w:rsid w:val="7666435E"/>
    <w:rsid w:val="76AEA0F8"/>
    <w:rsid w:val="76BDAB40"/>
    <w:rsid w:val="77777F6A"/>
    <w:rsid w:val="7779C7EB"/>
    <w:rsid w:val="77A298D7"/>
    <w:rsid w:val="77E5A422"/>
    <w:rsid w:val="78353A9F"/>
    <w:rsid w:val="78E6C8FE"/>
    <w:rsid w:val="79175FAA"/>
    <w:rsid w:val="7989094E"/>
    <w:rsid w:val="7A0C2C03"/>
    <w:rsid w:val="7A169DD1"/>
    <w:rsid w:val="7A1BB787"/>
    <w:rsid w:val="7A6E30DF"/>
    <w:rsid w:val="7A834A50"/>
    <w:rsid w:val="7ACFED8D"/>
    <w:rsid w:val="7AD7B67D"/>
    <w:rsid w:val="7AEFCFD2"/>
    <w:rsid w:val="7AFA7CCC"/>
    <w:rsid w:val="7B32B516"/>
    <w:rsid w:val="7B522372"/>
    <w:rsid w:val="7B653ABD"/>
    <w:rsid w:val="7B77F9B2"/>
    <w:rsid w:val="7C04E958"/>
    <w:rsid w:val="7C4F1FF5"/>
    <w:rsid w:val="7CA1CFF6"/>
    <w:rsid w:val="7CB18D61"/>
    <w:rsid w:val="7D152CA3"/>
    <w:rsid w:val="7D362DAA"/>
    <w:rsid w:val="7D9E4063"/>
    <w:rsid w:val="7DB2D300"/>
    <w:rsid w:val="7DC2F5AE"/>
    <w:rsid w:val="7E5403E9"/>
    <w:rsid w:val="7EA820D8"/>
    <w:rsid w:val="7ED50834"/>
    <w:rsid w:val="7EE22BE0"/>
    <w:rsid w:val="7F2A4A50"/>
    <w:rsid w:val="7F469613"/>
    <w:rsid w:val="7F6C7058"/>
    <w:rsid w:val="7F846DF5"/>
    <w:rsid w:val="7FA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F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B90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99"/>
    <w:qFormat/>
    <w:rsid w:val="00FF61E7"/>
    <w:pPr>
      <w:numPr>
        <w:numId w:val="2"/>
      </w:numPr>
      <w:spacing w:before="240" w:after="240" w:line="360" w:lineRule="auto"/>
      <w:ind w:left="709" w:hanging="709"/>
    </w:pPr>
    <w:rPr>
      <w:rFonts w:ascii="Arial" w:hAnsi="Arial"/>
      <w:lang w:eastAsia="en-GB"/>
    </w:rPr>
  </w:style>
  <w:style w:type="paragraph" w:styleId="Title">
    <w:name w:val="Title"/>
    <w:basedOn w:val="Normal"/>
    <w:next w:val="Heading1"/>
    <w:link w:val="TitleChar"/>
    <w:uiPriority w:val="10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3"/>
      </w:numPr>
      <w:spacing w:line="360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4"/>
      </w:numPr>
      <w:spacing w:line="360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</w:pPr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  <w:ind w:left="238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  <w:ind w:left="482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  <w:style w:type="paragraph" w:customStyle="1" w:styleId="NICEnormal">
    <w:name w:val="NICE normal"/>
    <w:link w:val="NICEnormalChar"/>
    <w:qFormat/>
    <w:rsid w:val="008F5B90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customStyle="1" w:styleId="Title2">
    <w:name w:val="Title 2"/>
    <w:basedOn w:val="Normal"/>
    <w:qFormat/>
    <w:rsid w:val="008F5B90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customStyle="1" w:styleId="Tableheadingboardreport">
    <w:name w:val="Table heading board report"/>
    <w:basedOn w:val="Normal"/>
    <w:qFormat/>
    <w:rsid w:val="00783226"/>
    <w:pPr>
      <w:keepNext/>
      <w:spacing w:after="60"/>
    </w:pPr>
    <w:rPr>
      <w:rFonts w:ascii="Arial" w:hAnsi="Arial"/>
      <w:b/>
      <w:sz w:val="22"/>
    </w:rPr>
  </w:style>
  <w:style w:type="character" w:customStyle="1" w:styleId="NICEnormalChar">
    <w:name w:val="NICE normal Char"/>
    <w:link w:val="NICEnormal"/>
    <w:rsid w:val="008F5B90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F5B90"/>
    <w:rPr>
      <w:color w:val="0563C1" w:themeColor="hyperlink"/>
      <w:u w:val="single"/>
    </w:rPr>
  </w:style>
  <w:style w:type="paragraph" w:customStyle="1" w:styleId="Title1">
    <w:name w:val="Title 1"/>
    <w:basedOn w:val="Normal"/>
    <w:qFormat/>
    <w:rsid w:val="008F5B90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Heading1boardreport">
    <w:name w:val="Heading 1 board report"/>
    <w:basedOn w:val="NICEnormal"/>
    <w:next w:val="NICEnormal"/>
    <w:link w:val="Heading1boardreportChar"/>
    <w:qFormat/>
    <w:rsid w:val="00783226"/>
    <w:pPr>
      <w:spacing w:after="120"/>
    </w:pPr>
    <w:rPr>
      <w:b/>
      <w:bCs/>
      <w:sz w:val="32"/>
      <w:szCs w:val="32"/>
    </w:rPr>
  </w:style>
  <w:style w:type="paragraph" w:customStyle="1" w:styleId="Heading2boardreport">
    <w:name w:val="Heading 2 board report"/>
    <w:basedOn w:val="Heading2"/>
    <w:next w:val="NICEnormal"/>
    <w:qFormat/>
    <w:rsid w:val="008F5B90"/>
    <w:pPr>
      <w:spacing w:line="360" w:lineRule="auto"/>
    </w:pPr>
    <w:rPr>
      <w:rFonts w:cs="Arial"/>
      <w:i w:val="0"/>
      <w:iCs w:val="0"/>
      <w:lang w:eastAsia="en-US"/>
    </w:rPr>
  </w:style>
  <w:style w:type="paragraph" w:customStyle="1" w:styleId="Heading3boardreport">
    <w:name w:val="Heading 3 board report"/>
    <w:basedOn w:val="Heading3"/>
    <w:next w:val="NICEnormal"/>
    <w:qFormat/>
    <w:rsid w:val="008F5B90"/>
    <w:pPr>
      <w:spacing w:line="360" w:lineRule="auto"/>
    </w:pPr>
    <w:rPr>
      <w:rFonts w:cs="Arial"/>
      <w:color w:val="00506A"/>
      <w:sz w:val="26"/>
      <w:lang w:eastAsia="en-US"/>
    </w:rPr>
  </w:style>
  <w:style w:type="character" w:customStyle="1" w:styleId="Heading1boardreportChar">
    <w:name w:val="Heading 1 board report Char"/>
    <w:basedOn w:val="Heading1Char"/>
    <w:link w:val="Heading1boardreport"/>
    <w:rsid w:val="00783226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NICEnormalnumbered">
    <w:name w:val="NICE normal numbered"/>
    <w:basedOn w:val="Normal"/>
    <w:qFormat/>
    <w:rsid w:val="008F5B90"/>
    <w:pPr>
      <w:tabs>
        <w:tab w:val="left" w:pos="426"/>
      </w:tabs>
      <w:spacing w:after="240" w:line="360" w:lineRule="auto"/>
    </w:pPr>
    <w:rPr>
      <w:rFonts w:ascii="Arial" w:hAnsi="Arial"/>
      <w:lang w:eastAsia="en-GB"/>
    </w:rPr>
  </w:style>
  <w:style w:type="paragraph" w:styleId="ListParagraph">
    <w:name w:val="List Paragraph"/>
    <w:basedOn w:val="Normal"/>
    <w:uiPriority w:val="34"/>
    <w:qFormat/>
    <w:rsid w:val="0036601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7D3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6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69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046"/>
    <w:rPr>
      <w:color w:val="605E5C"/>
      <w:shd w:val="clear" w:color="auto" w:fill="E1DFDD"/>
    </w:rPr>
  </w:style>
  <w:style w:type="paragraph" w:customStyle="1" w:styleId="paragraph0">
    <w:name w:val="paragraph"/>
    <w:basedOn w:val="Normal"/>
    <w:rsid w:val="00267A79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7A79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D771E0"/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54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character" w:customStyle="1" w:styleId="cf01">
    <w:name w:val="cf01"/>
    <w:basedOn w:val="DefaultParagraphFont"/>
    <w:rsid w:val="00476345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593159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93159"/>
  </w:style>
  <w:style w:type="character" w:styleId="FootnoteReference">
    <w:name w:val="footnote reference"/>
    <w:basedOn w:val="DefaultParagraphFont"/>
    <w:semiHidden/>
    <w:unhideWhenUsed/>
    <w:rsid w:val="00593159"/>
    <w:rPr>
      <w:vertAlign w:val="superscript"/>
    </w:rPr>
  </w:style>
  <w:style w:type="paragraph" w:customStyle="1" w:styleId="Numbers">
    <w:name w:val="Numbers"/>
    <w:basedOn w:val="Paragraph"/>
    <w:link w:val="NumbersChar"/>
    <w:qFormat/>
    <w:rsid w:val="00640900"/>
    <w:pPr>
      <w:numPr>
        <w:numId w:val="45"/>
      </w:numPr>
      <w:spacing w:before="0"/>
      <w:ind w:left="0" w:hanging="284"/>
    </w:pPr>
    <w:rPr>
      <w:rFonts w:ascii="Calibri" w:hAnsi="Calibri" w:cs="Calibri"/>
    </w:rPr>
  </w:style>
  <w:style w:type="character" w:customStyle="1" w:styleId="ParagraphChar">
    <w:name w:val="Paragraph Char"/>
    <w:basedOn w:val="DefaultParagraphFont"/>
    <w:link w:val="Paragraph"/>
    <w:uiPriority w:val="99"/>
    <w:rsid w:val="00640900"/>
    <w:rPr>
      <w:rFonts w:ascii="Arial" w:hAnsi="Arial"/>
      <w:sz w:val="24"/>
      <w:szCs w:val="24"/>
    </w:rPr>
  </w:style>
  <w:style w:type="character" w:customStyle="1" w:styleId="NumbersChar">
    <w:name w:val="Numbers Char"/>
    <w:basedOn w:val="ParagraphChar"/>
    <w:link w:val="Numbers"/>
    <w:rsid w:val="0064090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6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7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2023-12-08T11:18:00Z</dcterms:created>
  <dcterms:modified xsi:type="dcterms:W3CDTF">2023-12-08T11:18:00Z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2023-12-08T11:18:57Z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8cc1d7a4-4f9d-47b0-9904-7f8e03f8fa68</vt:lpwstr>
  </property>
  <property fmtid="{D5CDD505-2E9C-101B-9397-08002B2CF9AE}" pid="8" name="MSIP_Label_c69d85d5-6d9e-4305-a294-1f636ec0f2d6_ContentBits">
    <vt:lpwstr>0</vt:lpwstr>
  </property>
</Properties>
</file>