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C6C5" w14:textId="77777777" w:rsidR="00E47F2B" w:rsidRDefault="00E47F2B" w:rsidP="00E47F2B">
      <w:pPr>
        <w:pStyle w:val="Title1"/>
      </w:pPr>
      <w:r w:rsidRPr="003D3B28">
        <w:t xml:space="preserve">Board meeting </w:t>
      </w:r>
    </w:p>
    <w:p w14:paraId="1220683C" w14:textId="54D8E75E" w:rsidR="00E47F2B" w:rsidRDefault="003F1CED" w:rsidP="00E47F2B">
      <w:pPr>
        <w:pStyle w:val="Title2"/>
      </w:pPr>
      <w:r>
        <w:t>19 July</w:t>
      </w:r>
      <w:r w:rsidR="006E53E4">
        <w:t xml:space="preserve"> 2023</w:t>
      </w:r>
    </w:p>
    <w:p w14:paraId="004B7229" w14:textId="2CAD3664" w:rsidR="00E47F2B" w:rsidRPr="008036DF" w:rsidRDefault="00E47F2B" w:rsidP="00E47F2B">
      <w:pPr>
        <w:pStyle w:val="Title1"/>
      </w:pPr>
      <w:r>
        <w:t xml:space="preserve">Executive team </w:t>
      </w:r>
      <w:r w:rsidR="006E53E4">
        <w:t xml:space="preserve">and integrated </w:t>
      </w:r>
      <w:r w:rsidR="006E53E4">
        <w:br/>
        <w:t xml:space="preserve">performance </w:t>
      </w:r>
      <w:r>
        <w:t xml:space="preserve">report </w:t>
      </w:r>
    </w:p>
    <w:p w14:paraId="1289C847" w14:textId="77777777" w:rsidR="00A97BEA" w:rsidRPr="00783226" w:rsidRDefault="00A97BEA" w:rsidP="00783226">
      <w:pPr>
        <w:pStyle w:val="Heading1boardreport"/>
      </w:pPr>
      <w:r w:rsidRPr="00783226">
        <w:t>Purpose of paper</w:t>
      </w:r>
    </w:p>
    <w:p w14:paraId="4AD50C88" w14:textId="77777777" w:rsidR="00A97BEA" w:rsidRPr="008221BF" w:rsidRDefault="00A97BEA" w:rsidP="00A97BEA">
      <w:pPr>
        <w:pStyle w:val="NICEnormal"/>
      </w:pPr>
      <w:r w:rsidRPr="008221BF">
        <w:t xml:space="preserve">For discussion </w:t>
      </w:r>
    </w:p>
    <w:p w14:paraId="6A4E94D8" w14:textId="77777777" w:rsidR="00A97BEA" w:rsidRPr="00955B21" w:rsidRDefault="00A97BEA" w:rsidP="00783226">
      <w:pPr>
        <w:pStyle w:val="Heading1boardreport"/>
      </w:pPr>
      <w:r w:rsidRPr="00955B21">
        <w:t xml:space="preserve">Board action </w:t>
      </w:r>
      <w:proofErr w:type="gramStart"/>
      <w:r w:rsidRPr="00955B21">
        <w:t>required</w:t>
      </w:r>
      <w:proofErr w:type="gramEnd"/>
    </w:p>
    <w:p w14:paraId="63B121B2" w14:textId="77777777" w:rsidR="00A97BEA" w:rsidRPr="008221BF" w:rsidRDefault="00A97BEA" w:rsidP="00A97BEA">
      <w:pPr>
        <w:pStyle w:val="NICEnormal"/>
      </w:pPr>
      <w:r w:rsidRPr="008221BF">
        <w:t>The Board is asked to review the report.</w:t>
      </w:r>
    </w:p>
    <w:p w14:paraId="1D6693D7" w14:textId="77777777" w:rsidR="00A97BEA" w:rsidRPr="00955B21" w:rsidRDefault="00A97BEA" w:rsidP="00783226">
      <w:pPr>
        <w:pStyle w:val="Heading1boardreport"/>
      </w:pPr>
      <w:proofErr w:type="gramStart"/>
      <w:r w:rsidRPr="00955B21">
        <w:t>Brief summary</w:t>
      </w:r>
      <w:proofErr w:type="gramEnd"/>
    </w:p>
    <w:p w14:paraId="4C6D17CB" w14:textId="77777777" w:rsidR="00B6715F" w:rsidRDefault="00A97BEA" w:rsidP="00A97BEA">
      <w:pPr>
        <w:pStyle w:val="NICEnormal"/>
        <w:jc w:val="both"/>
      </w:pPr>
      <w:r w:rsidRPr="000F31C8">
        <w:t>This is the Executive Team (ET)</w:t>
      </w:r>
      <w:r w:rsidR="00CB5820">
        <w:t xml:space="preserve"> update </w:t>
      </w:r>
      <w:r w:rsidR="006E53E4">
        <w:t xml:space="preserve">and integrated performance report </w:t>
      </w:r>
      <w:r w:rsidRPr="000F31C8">
        <w:t xml:space="preserve">to the Board. </w:t>
      </w:r>
    </w:p>
    <w:p w14:paraId="62345607" w14:textId="669E03C8" w:rsidR="00AB5542" w:rsidRPr="000F31C8" w:rsidRDefault="003F1CED" w:rsidP="00A97BEA">
      <w:pPr>
        <w:pStyle w:val="NICEnormal"/>
        <w:jc w:val="both"/>
      </w:pPr>
      <w:r>
        <w:t xml:space="preserve">Since the last Board meeting, the </w:t>
      </w:r>
      <w:r w:rsidR="00B6715F">
        <w:t xml:space="preserve">integrated performance </w:t>
      </w:r>
      <w:r>
        <w:t xml:space="preserve">report has been substantially updated to reflect the priorities and performance indicators in the </w:t>
      </w:r>
      <w:r w:rsidR="00AB5542">
        <w:t>2023/24 business plan.</w:t>
      </w:r>
      <w:r w:rsidR="00B6715F">
        <w:t xml:space="preserve"> Given this is the first report of the year the full set of indicators is provided for full visibility – however it is proposed to revisit the format for the September meeting to potentially reduce the length of the report given that some of the indicators will be updated less than bi-monthly.</w:t>
      </w:r>
    </w:p>
    <w:p w14:paraId="249D3653" w14:textId="77777777" w:rsidR="00A97BEA" w:rsidRPr="00955B21" w:rsidRDefault="00A97BEA" w:rsidP="00783226">
      <w:pPr>
        <w:pStyle w:val="Heading1boardreport"/>
      </w:pPr>
      <w:r w:rsidRPr="00955B21">
        <w:t>Board sponsor</w:t>
      </w:r>
    </w:p>
    <w:p w14:paraId="3E39E153" w14:textId="519056A5" w:rsidR="00A97BEA" w:rsidRPr="000F31C8" w:rsidRDefault="00A97BEA" w:rsidP="00A97BEA">
      <w:pPr>
        <w:pStyle w:val="NICEnormal"/>
        <w:spacing w:after="120" w:line="240" w:lineRule="auto"/>
      </w:pPr>
      <w:r w:rsidRPr="000F31C8">
        <w:t>Sam Roberts, Chief Executive</w:t>
      </w:r>
      <w:r w:rsidR="00640900">
        <w:t xml:space="preserve"> </w:t>
      </w:r>
    </w:p>
    <w:p w14:paraId="76677AD3" w14:textId="342B7FB5" w:rsidR="008F5B90" w:rsidRPr="000F31C8" w:rsidRDefault="008F5B90" w:rsidP="00B73FFD">
      <w:pPr>
        <w:pStyle w:val="NICEnormal"/>
        <w:spacing w:after="120" w:line="240" w:lineRule="auto"/>
        <w:jc w:val="both"/>
      </w:pPr>
    </w:p>
    <w:sectPr w:rsidR="008F5B90" w:rsidRPr="000F31C8" w:rsidSect="00780857">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82F3" w14:textId="77777777" w:rsidR="001A1F5F" w:rsidRDefault="001A1F5F" w:rsidP="00446BEE">
      <w:r>
        <w:separator/>
      </w:r>
    </w:p>
  </w:endnote>
  <w:endnote w:type="continuationSeparator" w:id="0">
    <w:p w14:paraId="4E7B3CDA" w14:textId="77777777" w:rsidR="001A1F5F" w:rsidRDefault="001A1F5F" w:rsidP="00446BEE">
      <w:r>
        <w:continuationSeparator/>
      </w:r>
    </w:p>
  </w:endnote>
  <w:endnote w:type="continuationNotice" w:id="1">
    <w:p w14:paraId="1927662B" w14:textId="77777777" w:rsidR="001A1F5F" w:rsidRDefault="001A1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163A" w14:textId="47ABED65" w:rsidR="008F5B90" w:rsidRPr="001C43D6" w:rsidRDefault="00A71A5B" w:rsidP="001C43D6">
    <w:pPr>
      <w:pStyle w:val="Footer"/>
    </w:pPr>
    <w:r w:rsidRPr="001C43D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9364" w14:textId="77777777" w:rsidR="001A1F5F" w:rsidRDefault="001A1F5F" w:rsidP="00446BEE">
      <w:r>
        <w:separator/>
      </w:r>
    </w:p>
  </w:footnote>
  <w:footnote w:type="continuationSeparator" w:id="0">
    <w:p w14:paraId="0114A550" w14:textId="77777777" w:rsidR="001A1F5F" w:rsidRDefault="001A1F5F" w:rsidP="00446BEE">
      <w:r>
        <w:continuationSeparator/>
      </w:r>
    </w:p>
  </w:footnote>
  <w:footnote w:type="continuationNotice" w:id="1">
    <w:p w14:paraId="5053F064" w14:textId="77777777" w:rsidR="001A1F5F" w:rsidRDefault="001A1F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9DA"/>
    <w:multiLevelType w:val="hybridMultilevel"/>
    <w:tmpl w:val="C17EB49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2169BE"/>
    <w:multiLevelType w:val="hybridMultilevel"/>
    <w:tmpl w:val="E65CD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387054"/>
    <w:multiLevelType w:val="hybridMultilevel"/>
    <w:tmpl w:val="2E721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96111"/>
    <w:multiLevelType w:val="hybridMultilevel"/>
    <w:tmpl w:val="3E98D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712650E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D7017"/>
    <w:multiLevelType w:val="hybridMultilevel"/>
    <w:tmpl w:val="590ED782"/>
    <w:lvl w:ilvl="0" w:tplc="FD041CC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545E0"/>
    <w:multiLevelType w:val="hybridMultilevel"/>
    <w:tmpl w:val="E632C846"/>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93B23"/>
    <w:multiLevelType w:val="hybridMultilevel"/>
    <w:tmpl w:val="E5AE0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F55BE"/>
    <w:multiLevelType w:val="hybridMultilevel"/>
    <w:tmpl w:val="34421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D17C8"/>
    <w:multiLevelType w:val="hybridMultilevel"/>
    <w:tmpl w:val="EA6CECEE"/>
    <w:lvl w:ilvl="0" w:tplc="C5F8453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B53F5"/>
    <w:multiLevelType w:val="hybridMultilevel"/>
    <w:tmpl w:val="70587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A6A09"/>
    <w:multiLevelType w:val="hybridMultilevel"/>
    <w:tmpl w:val="D032BC9A"/>
    <w:lvl w:ilvl="0" w:tplc="F1001E14">
      <w:start w:val="1"/>
      <w:numFmt w:val="decimal"/>
      <w:pStyle w:val="Numbers"/>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11A45"/>
    <w:multiLevelType w:val="hybridMultilevel"/>
    <w:tmpl w:val="099A9882"/>
    <w:lvl w:ilvl="0" w:tplc="1E8AF3FE">
      <w:numFmt w:val="bullet"/>
      <w:lvlText w:val="-"/>
      <w:lvlJc w:val="left"/>
      <w:pPr>
        <w:ind w:left="720" w:hanging="360"/>
      </w:pPr>
      <w:rPr>
        <w:rFonts w:ascii="Times New Roman" w:eastAsia="Times New Roman" w:hAnsi="Times New Roman"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247EB"/>
    <w:multiLevelType w:val="hybridMultilevel"/>
    <w:tmpl w:val="7FB0F9AA"/>
    <w:lvl w:ilvl="0" w:tplc="B98CE91E">
      <w:start w:val="1"/>
      <w:numFmt w:val="bullet"/>
      <w:lvlText w:val="•"/>
      <w:lvlJc w:val="left"/>
      <w:pPr>
        <w:tabs>
          <w:tab w:val="num" w:pos="720"/>
        </w:tabs>
        <w:ind w:left="720" w:hanging="360"/>
      </w:pPr>
      <w:rPr>
        <w:rFonts w:ascii="Times New Roman" w:hAnsi="Times New Roman" w:hint="default"/>
      </w:rPr>
    </w:lvl>
    <w:lvl w:ilvl="1" w:tplc="CE96F830" w:tentative="1">
      <w:start w:val="1"/>
      <w:numFmt w:val="bullet"/>
      <w:lvlText w:val="•"/>
      <w:lvlJc w:val="left"/>
      <w:pPr>
        <w:tabs>
          <w:tab w:val="num" w:pos="1440"/>
        </w:tabs>
        <w:ind w:left="1440" w:hanging="360"/>
      </w:pPr>
      <w:rPr>
        <w:rFonts w:ascii="Times New Roman" w:hAnsi="Times New Roman" w:hint="default"/>
      </w:rPr>
    </w:lvl>
    <w:lvl w:ilvl="2" w:tplc="D82244E0" w:tentative="1">
      <w:start w:val="1"/>
      <w:numFmt w:val="bullet"/>
      <w:lvlText w:val="•"/>
      <w:lvlJc w:val="left"/>
      <w:pPr>
        <w:tabs>
          <w:tab w:val="num" w:pos="2160"/>
        </w:tabs>
        <w:ind w:left="2160" w:hanging="360"/>
      </w:pPr>
      <w:rPr>
        <w:rFonts w:ascii="Times New Roman" w:hAnsi="Times New Roman" w:hint="default"/>
      </w:rPr>
    </w:lvl>
    <w:lvl w:ilvl="3" w:tplc="AA169174" w:tentative="1">
      <w:start w:val="1"/>
      <w:numFmt w:val="bullet"/>
      <w:lvlText w:val="•"/>
      <w:lvlJc w:val="left"/>
      <w:pPr>
        <w:tabs>
          <w:tab w:val="num" w:pos="2880"/>
        </w:tabs>
        <w:ind w:left="2880" w:hanging="360"/>
      </w:pPr>
      <w:rPr>
        <w:rFonts w:ascii="Times New Roman" w:hAnsi="Times New Roman" w:hint="default"/>
      </w:rPr>
    </w:lvl>
    <w:lvl w:ilvl="4" w:tplc="72140C94" w:tentative="1">
      <w:start w:val="1"/>
      <w:numFmt w:val="bullet"/>
      <w:lvlText w:val="•"/>
      <w:lvlJc w:val="left"/>
      <w:pPr>
        <w:tabs>
          <w:tab w:val="num" w:pos="3600"/>
        </w:tabs>
        <w:ind w:left="3600" w:hanging="360"/>
      </w:pPr>
      <w:rPr>
        <w:rFonts w:ascii="Times New Roman" w:hAnsi="Times New Roman" w:hint="default"/>
      </w:rPr>
    </w:lvl>
    <w:lvl w:ilvl="5" w:tplc="E0000F0A" w:tentative="1">
      <w:start w:val="1"/>
      <w:numFmt w:val="bullet"/>
      <w:lvlText w:val="•"/>
      <w:lvlJc w:val="left"/>
      <w:pPr>
        <w:tabs>
          <w:tab w:val="num" w:pos="4320"/>
        </w:tabs>
        <w:ind w:left="4320" w:hanging="360"/>
      </w:pPr>
      <w:rPr>
        <w:rFonts w:ascii="Times New Roman" w:hAnsi="Times New Roman" w:hint="default"/>
      </w:rPr>
    </w:lvl>
    <w:lvl w:ilvl="6" w:tplc="45647814" w:tentative="1">
      <w:start w:val="1"/>
      <w:numFmt w:val="bullet"/>
      <w:lvlText w:val="•"/>
      <w:lvlJc w:val="left"/>
      <w:pPr>
        <w:tabs>
          <w:tab w:val="num" w:pos="5040"/>
        </w:tabs>
        <w:ind w:left="5040" w:hanging="360"/>
      </w:pPr>
      <w:rPr>
        <w:rFonts w:ascii="Times New Roman" w:hAnsi="Times New Roman" w:hint="default"/>
      </w:rPr>
    </w:lvl>
    <w:lvl w:ilvl="7" w:tplc="F200B442" w:tentative="1">
      <w:start w:val="1"/>
      <w:numFmt w:val="bullet"/>
      <w:lvlText w:val="•"/>
      <w:lvlJc w:val="left"/>
      <w:pPr>
        <w:tabs>
          <w:tab w:val="num" w:pos="5760"/>
        </w:tabs>
        <w:ind w:left="5760" w:hanging="360"/>
      </w:pPr>
      <w:rPr>
        <w:rFonts w:ascii="Times New Roman" w:hAnsi="Times New Roman" w:hint="default"/>
      </w:rPr>
    </w:lvl>
    <w:lvl w:ilvl="8" w:tplc="BE5C40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0603CB"/>
    <w:multiLevelType w:val="hybridMultilevel"/>
    <w:tmpl w:val="5C7C8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8D6F78"/>
    <w:multiLevelType w:val="hybridMultilevel"/>
    <w:tmpl w:val="1D2227DE"/>
    <w:lvl w:ilvl="0" w:tplc="F7EA7C72">
      <w:start w:val="1"/>
      <w:numFmt w:val="bullet"/>
      <w:lvlText w:val=""/>
      <w:lvlJc w:val="left"/>
      <w:pPr>
        <w:ind w:left="720" w:hanging="360"/>
      </w:pPr>
      <w:rPr>
        <w:rFonts w:ascii="Symbol" w:hAnsi="Symbol" w:hint="default"/>
      </w:rPr>
    </w:lvl>
    <w:lvl w:ilvl="1" w:tplc="8CAE898A">
      <w:start w:val="1"/>
      <w:numFmt w:val="bullet"/>
      <w:lvlText w:val="o"/>
      <w:lvlJc w:val="left"/>
      <w:pPr>
        <w:ind w:left="1440" w:hanging="360"/>
      </w:pPr>
      <w:rPr>
        <w:rFonts w:ascii="Courier New" w:hAnsi="Courier New" w:hint="default"/>
      </w:rPr>
    </w:lvl>
    <w:lvl w:ilvl="2" w:tplc="DFB47CCC">
      <w:start w:val="1"/>
      <w:numFmt w:val="bullet"/>
      <w:lvlText w:val=""/>
      <w:lvlJc w:val="left"/>
      <w:pPr>
        <w:ind w:left="2160" w:hanging="360"/>
      </w:pPr>
      <w:rPr>
        <w:rFonts w:ascii="Wingdings" w:hAnsi="Wingdings" w:hint="default"/>
      </w:rPr>
    </w:lvl>
    <w:lvl w:ilvl="3" w:tplc="11BCAF14">
      <w:start w:val="1"/>
      <w:numFmt w:val="bullet"/>
      <w:lvlText w:val=""/>
      <w:lvlJc w:val="left"/>
      <w:pPr>
        <w:ind w:left="2880" w:hanging="360"/>
      </w:pPr>
      <w:rPr>
        <w:rFonts w:ascii="Symbol" w:hAnsi="Symbol" w:hint="default"/>
      </w:rPr>
    </w:lvl>
    <w:lvl w:ilvl="4" w:tplc="FD122930">
      <w:start w:val="1"/>
      <w:numFmt w:val="bullet"/>
      <w:lvlText w:val="o"/>
      <w:lvlJc w:val="left"/>
      <w:pPr>
        <w:ind w:left="3600" w:hanging="360"/>
      </w:pPr>
      <w:rPr>
        <w:rFonts w:ascii="Courier New" w:hAnsi="Courier New" w:hint="default"/>
      </w:rPr>
    </w:lvl>
    <w:lvl w:ilvl="5" w:tplc="8C227B4A">
      <w:start w:val="1"/>
      <w:numFmt w:val="bullet"/>
      <w:lvlText w:val=""/>
      <w:lvlJc w:val="left"/>
      <w:pPr>
        <w:ind w:left="4320" w:hanging="360"/>
      </w:pPr>
      <w:rPr>
        <w:rFonts w:ascii="Wingdings" w:hAnsi="Wingdings" w:hint="default"/>
      </w:rPr>
    </w:lvl>
    <w:lvl w:ilvl="6" w:tplc="311C689C">
      <w:start w:val="1"/>
      <w:numFmt w:val="bullet"/>
      <w:lvlText w:val=""/>
      <w:lvlJc w:val="left"/>
      <w:pPr>
        <w:ind w:left="5040" w:hanging="360"/>
      </w:pPr>
      <w:rPr>
        <w:rFonts w:ascii="Symbol" w:hAnsi="Symbol" w:hint="default"/>
      </w:rPr>
    </w:lvl>
    <w:lvl w:ilvl="7" w:tplc="A6DE3060">
      <w:start w:val="1"/>
      <w:numFmt w:val="bullet"/>
      <w:lvlText w:val="o"/>
      <w:lvlJc w:val="left"/>
      <w:pPr>
        <w:ind w:left="5760" w:hanging="360"/>
      </w:pPr>
      <w:rPr>
        <w:rFonts w:ascii="Courier New" w:hAnsi="Courier New" w:hint="default"/>
      </w:rPr>
    </w:lvl>
    <w:lvl w:ilvl="8" w:tplc="461C36FE">
      <w:start w:val="1"/>
      <w:numFmt w:val="bullet"/>
      <w:lvlText w:val=""/>
      <w:lvlJc w:val="left"/>
      <w:pPr>
        <w:ind w:left="6480" w:hanging="360"/>
      </w:pPr>
      <w:rPr>
        <w:rFonts w:ascii="Wingdings" w:hAnsi="Wingdings" w:hint="default"/>
      </w:rPr>
    </w:lvl>
  </w:abstractNum>
  <w:abstractNum w:abstractNumId="17" w15:restartNumberingAfterBreak="0">
    <w:nsid w:val="34B36524"/>
    <w:multiLevelType w:val="hybridMultilevel"/>
    <w:tmpl w:val="A0CA02FA"/>
    <w:lvl w:ilvl="0" w:tplc="08090001">
      <w:start w:val="1"/>
      <w:numFmt w:val="bullet"/>
      <w:lvlText w:val=""/>
      <w:lvlJc w:val="left"/>
      <w:pPr>
        <w:ind w:left="720" w:hanging="360"/>
      </w:pPr>
      <w:rPr>
        <w:rFonts w:ascii="Symbol" w:hAnsi="Symbo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E45206"/>
    <w:multiLevelType w:val="hybridMultilevel"/>
    <w:tmpl w:val="D8C45F30"/>
    <w:lvl w:ilvl="0" w:tplc="2D8E0C4A">
      <w:start w:val="3"/>
      <w:numFmt w:val="decimal"/>
      <w:lvlText w:val="%1."/>
      <w:lvlJc w:val="left"/>
      <w:pPr>
        <w:tabs>
          <w:tab w:val="num" w:pos="720"/>
        </w:tabs>
        <w:ind w:left="720" w:hanging="360"/>
      </w:pPr>
    </w:lvl>
    <w:lvl w:ilvl="1" w:tplc="AE4AE7D4" w:tentative="1">
      <w:start w:val="1"/>
      <w:numFmt w:val="decimal"/>
      <w:lvlText w:val="%2."/>
      <w:lvlJc w:val="left"/>
      <w:pPr>
        <w:tabs>
          <w:tab w:val="num" w:pos="1440"/>
        </w:tabs>
        <w:ind w:left="1440" w:hanging="360"/>
      </w:pPr>
    </w:lvl>
    <w:lvl w:ilvl="2" w:tplc="51047124" w:tentative="1">
      <w:start w:val="1"/>
      <w:numFmt w:val="decimal"/>
      <w:lvlText w:val="%3."/>
      <w:lvlJc w:val="left"/>
      <w:pPr>
        <w:tabs>
          <w:tab w:val="num" w:pos="2160"/>
        </w:tabs>
        <w:ind w:left="2160" w:hanging="360"/>
      </w:pPr>
    </w:lvl>
    <w:lvl w:ilvl="3" w:tplc="128611DA" w:tentative="1">
      <w:start w:val="1"/>
      <w:numFmt w:val="decimal"/>
      <w:lvlText w:val="%4."/>
      <w:lvlJc w:val="left"/>
      <w:pPr>
        <w:tabs>
          <w:tab w:val="num" w:pos="2880"/>
        </w:tabs>
        <w:ind w:left="2880" w:hanging="360"/>
      </w:pPr>
    </w:lvl>
    <w:lvl w:ilvl="4" w:tplc="50B6D9F4" w:tentative="1">
      <w:start w:val="1"/>
      <w:numFmt w:val="decimal"/>
      <w:lvlText w:val="%5."/>
      <w:lvlJc w:val="left"/>
      <w:pPr>
        <w:tabs>
          <w:tab w:val="num" w:pos="3600"/>
        </w:tabs>
        <w:ind w:left="3600" w:hanging="360"/>
      </w:pPr>
    </w:lvl>
    <w:lvl w:ilvl="5" w:tplc="260E4B10" w:tentative="1">
      <w:start w:val="1"/>
      <w:numFmt w:val="decimal"/>
      <w:lvlText w:val="%6."/>
      <w:lvlJc w:val="left"/>
      <w:pPr>
        <w:tabs>
          <w:tab w:val="num" w:pos="4320"/>
        </w:tabs>
        <w:ind w:left="4320" w:hanging="360"/>
      </w:pPr>
    </w:lvl>
    <w:lvl w:ilvl="6" w:tplc="22A0AD24" w:tentative="1">
      <w:start w:val="1"/>
      <w:numFmt w:val="decimal"/>
      <w:lvlText w:val="%7."/>
      <w:lvlJc w:val="left"/>
      <w:pPr>
        <w:tabs>
          <w:tab w:val="num" w:pos="5040"/>
        </w:tabs>
        <w:ind w:left="5040" w:hanging="360"/>
      </w:pPr>
    </w:lvl>
    <w:lvl w:ilvl="7" w:tplc="C4104A1A" w:tentative="1">
      <w:start w:val="1"/>
      <w:numFmt w:val="decimal"/>
      <w:lvlText w:val="%8."/>
      <w:lvlJc w:val="left"/>
      <w:pPr>
        <w:tabs>
          <w:tab w:val="num" w:pos="5760"/>
        </w:tabs>
        <w:ind w:left="5760" w:hanging="360"/>
      </w:pPr>
    </w:lvl>
    <w:lvl w:ilvl="8" w:tplc="1F148EC0" w:tentative="1">
      <w:start w:val="1"/>
      <w:numFmt w:val="decimal"/>
      <w:lvlText w:val="%9."/>
      <w:lvlJc w:val="left"/>
      <w:pPr>
        <w:tabs>
          <w:tab w:val="num" w:pos="6480"/>
        </w:tabs>
        <w:ind w:left="6480" w:hanging="360"/>
      </w:pPr>
    </w:lvl>
  </w:abstractNum>
  <w:abstractNum w:abstractNumId="19" w15:restartNumberingAfterBreak="0">
    <w:nsid w:val="35066723"/>
    <w:multiLevelType w:val="hybridMultilevel"/>
    <w:tmpl w:val="D450B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86E28"/>
    <w:multiLevelType w:val="hybridMultilevel"/>
    <w:tmpl w:val="6C289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3161B"/>
    <w:multiLevelType w:val="hybridMultilevel"/>
    <w:tmpl w:val="57B8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22B3D"/>
    <w:multiLevelType w:val="hybridMultilevel"/>
    <w:tmpl w:val="06F8BEB2"/>
    <w:lvl w:ilvl="0" w:tplc="4E5E0018">
      <w:start w:val="1"/>
      <w:numFmt w:val="bullet"/>
      <w:lvlText w:val="•"/>
      <w:lvlJc w:val="left"/>
      <w:pPr>
        <w:tabs>
          <w:tab w:val="num" w:pos="720"/>
        </w:tabs>
        <w:ind w:left="720" w:hanging="360"/>
      </w:pPr>
      <w:rPr>
        <w:rFonts w:ascii="Arial" w:hAnsi="Arial" w:hint="default"/>
      </w:rPr>
    </w:lvl>
    <w:lvl w:ilvl="1" w:tplc="165E94DC" w:tentative="1">
      <w:start w:val="1"/>
      <w:numFmt w:val="bullet"/>
      <w:lvlText w:val="•"/>
      <w:lvlJc w:val="left"/>
      <w:pPr>
        <w:tabs>
          <w:tab w:val="num" w:pos="1440"/>
        </w:tabs>
        <w:ind w:left="1440" w:hanging="360"/>
      </w:pPr>
      <w:rPr>
        <w:rFonts w:ascii="Arial" w:hAnsi="Arial" w:hint="default"/>
      </w:rPr>
    </w:lvl>
    <w:lvl w:ilvl="2" w:tplc="40382938" w:tentative="1">
      <w:start w:val="1"/>
      <w:numFmt w:val="bullet"/>
      <w:lvlText w:val="•"/>
      <w:lvlJc w:val="left"/>
      <w:pPr>
        <w:tabs>
          <w:tab w:val="num" w:pos="2160"/>
        </w:tabs>
        <w:ind w:left="2160" w:hanging="360"/>
      </w:pPr>
      <w:rPr>
        <w:rFonts w:ascii="Arial" w:hAnsi="Arial" w:hint="default"/>
      </w:rPr>
    </w:lvl>
    <w:lvl w:ilvl="3" w:tplc="BE86C28C" w:tentative="1">
      <w:start w:val="1"/>
      <w:numFmt w:val="bullet"/>
      <w:lvlText w:val="•"/>
      <w:lvlJc w:val="left"/>
      <w:pPr>
        <w:tabs>
          <w:tab w:val="num" w:pos="2880"/>
        </w:tabs>
        <w:ind w:left="2880" w:hanging="360"/>
      </w:pPr>
      <w:rPr>
        <w:rFonts w:ascii="Arial" w:hAnsi="Arial" w:hint="default"/>
      </w:rPr>
    </w:lvl>
    <w:lvl w:ilvl="4" w:tplc="1D743B98" w:tentative="1">
      <w:start w:val="1"/>
      <w:numFmt w:val="bullet"/>
      <w:lvlText w:val="•"/>
      <w:lvlJc w:val="left"/>
      <w:pPr>
        <w:tabs>
          <w:tab w:val="num" w:pos="3600"/>
        </w:tabs>
        <w:ind w:left="3600" w:hanging="360"/>
      </w:pPr>
      <w:rPr>
        <w:rFonts w:ascii="Arial" w:hAnsi="Arial" w:hint="default"/>
      </w:rPr>
    </w:lvl>
    <w:lvl w:ilvl="5" w:tplc="8D963C9E" w:tentative="1">
      <w:start w:val="1"/>
      <w:numFmt w:val="bullet"/>
      <w:lvlText w:val="•"/>
      <w:lvlJc w:val="left"/>
      <w:pPr>
        <w:tabs>
          <w:tab w:val="num" w:pos="4320"/>
        </w:tabs>
        <w:ind w:left="4320" w:hanging="360"/>
      </w:pPr>
      <w:rPr>
        <w:rFonts w:ascii="Arial" w:hAnsi="Arial" w:hint="default"/>
      </w:rPr>
    </w:lvl>
    <w:lvl w:ilvl="6" w:tplc="0284D260" w:tentative="1">
      <w:start w:val="1"/>
      <w:numFmt w:val="bullet"/>
      <w:lvlText w:val="•"/>
      <w:lvlJc w:val="left"/>
      <w:pPr>
        <w:tabs>
          <w:tab w:val="num" w:pos="5040"/>
        </w:tabs>
        <w:ind w:left="5040" w:hanging="360"/>
      </w:pPr>
      <w:rPr>
        <w:rFonts w:ascii="Arial" w:hAnsi="Arial" w:hint="default"/>
      </w:rPr>
    </w:lvl>
    <w:lvl w:ilvl="7" w:tplc="2D5A36E0" w:tentative="1">
      <w:start w:val="1"/>
      <w:numFmt w:val="bullet"/>
      <w:lvlText w:val="•"/>
      <w:lvlJc w:val="left"/>
      <w:pPr>
        <w:tabs>
          <w:tab w:val="num" w:pos="5760"/>
        </w:tabs>
        <w:ind w:left="5760" w:hanging="360"/>
      </w:pPr>
      <w:rPr>
        <w:rFonts w:ascii="Arial" w:hAnsi="Arial" w:hint="default"/>
      </w:rPr>
    </w:lvl>
    <w:lvl w:ilvl="8" w:tplc="7F6A89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6E6D3F"/>
    <w:multiLevelType w:val="hybridMultilevel"/>
    <w:tmpl w:val="CBEC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63DF2"/>
    <w:multiLevelType w:val="hybridMultilevel"/>
    <w:tmpl w:val="53428D32"/>
    <w:lvl w:ilvl="0" w:tplc="4552F184">
      <w:start w:val="1"/>
      <w:numFmt w:val="bullet"/>
      <w:lvlText w:val="•"/>
      <w:lvlJc w:val="left"/>
      <w:pPr>
        <w:tabs>
          <w:tab w:val="num" w:pos="720"/>
        </w:tabs>
        <w:ind w:left="720" w:hanging="360"/>
      </w:pPr>
      <w:rPr>
        <w:rFonts w:ascii="Times New Roman" w:hAnsi="Times New Roman" w:hint="default"/>
      </w:rPr>
    </w:lvl>
    <w:lvl w:ilvl="1" w:tplc="F438CF34" w:tentative="1">
      <w:start w:val="1"/>
      <w:numFmt w:val="bullet"/>
      <w:lvlText w:val="•"/>
      <w:lvlJc w:val="left"/>
      <w:pPr>
        <w:tabs>
          <w:tab w:val="num" w:pos="1440"/>
        </w:tabs>
        <w:ind w:left="1440" w:hanging="360"/>
      </w:pPr>
      <w:rPr>
        <w:rFonts w:ascii="Times New Roman" w:hAnsi="Times New Roman" w:hint="default"/>
      </w:rPr>
    </w:lvl>
    <w:lvl w:ilvl="2" w:tplc="89063FE0" w:tentative="1">
      <w:start w:val="1"/>
      <w:numFmt w:val="bullet"/>
      <w:lvlText w:val="•"/>
      <w:lvlJc w:val="left"/>
      <w:pPr>
        <w:tabs>
          <w:tab w:val="num" w:pos="2160"/>
        </w:tabs>
        <w:ind w:left="2160" w:hanging="360"/>
      </w:pPr>
      <w:rPr>
        <w:rFonts w:ascii="Times New Roman" w:hAnsi="Times New Roman" w:hint="default"/>
      </w:rPr>
    </w:lvl>
    <w:lvl w:ilvl="3" w:tplc="E42635D2" w:tentative="1">
      <w:start w:val="1"/>
      <w:numFmt w:val="bullet"/>
      <w:lvlText w:val="•"/>
      <w:lvlJc w:val="left"/>
      <w:pPr>
        <w:tabs>
          <w:tab w:val="num" w:pos="2880"/>
        </w:tabs>
        <w:ind w:left="2880" w:hanging="360"/>
      </w:pPr>
      <w:rPr>
        <w:rFonts w:ascii="Times New Roman" w:hAnsi="Times New Roman" w:hint="default"/>
      </w:rPr>
    </w:lvl>
    <w:lvl w:ilvl="4" w:tplc="082A7E5A" w:tentative="1">
      <w:start w:val="1"/>
      <w:numFmt w:val="bullet"/>
      <w:lvlText w:val="•"/>
      <w:lvlJc w:val="left"/>
      <w:pPr>
        <w:tabs>
          <w:tab w:val="num" w:pos="3600"/>
        </w:tabs>
        <w:ind w:left="3600" w:hanging="360"/>
      </w:pPr>
      <w:rPr>
        <w:rFonts w:ascii="Times New Roman" w:hAnsi="Times New Roman" w:hint="default"/>
      </w:rPr>
    </w:lvl>
    <w:lvl w:ilvl="5" w:tplc="9FE0DF92" w:tentative="1">
      <w:start w:val="1"/>
      <w:numFmt w:val="bullet"/>
      <w:lvlText w:val="•"/>
      <w:lvlJc w:val="left"/>
      <w:pPr>
        <w:tabs>
          <w:tab w:val="num" w:pos="4320"/>
        </w:tabs>
        <w:ind w:left="4320" w:hanging="360"/>
      </w:pPr>
      <w:rPr>
        <w:rFonts w:ascii="Times New Roman" w:hAnsi="Times New Roman" w:hint="default"/>
      </w:rPr>
    </w:lvl>
    <w:lvl w:ilvl="6" w:tplc="8EBEAAAE" w:tentative="1">
      <w:start w:val="1"/>
      <w:numFmt w:val="bullet"/>
      <w:lvlText w:val="•"/>
      <w:lvlJc w:val="left"/>
      <w:pPr>
        <w:tabs>
          <w:tab w:val="num" w:pos="5040"/>
        </w:tabs>
        <w:ind w:left="5040" w:hanging="360"/>
      </w:pPr>
      <w:rPr>
        <w:rFonts w:ascii="Times New Roman" w:hAnsi="Times New Roman" w:hint="default"/>
      </w:rPr>
    </w:lvl>
    <w:lvl w:ilvl="7" w:tplc="4C688948" w:tentative="1">
      <w:start w:val="1"/>
      <w:numFmt w:val="bullet"/>
      <w:lvlText w:val="•"/>
      <w:lvlJc w:val="left"/>
      <w:pPr>
        <w:tabs>
          <w:tab w:val="num" w:pos="5760"/>
        </w:tabs>
        <w:ind w:left="5760" w:hanging="360"/>
      </w:pPr>
      <w:rPr>
        <w:rFonts w:ascii="Times New Roman" w:hAnsi="Times New Roman" w:hint="default"/>
      </w:rPr>
    </w:lvl>
    <w:lvl w:ilvl="8" w:tplc="117AD32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303042A"/>
    <w:multiLevelType w:val="hybridMultilevel"/>
    <w:tmpl w:val="EBC0EC0C"/>
    <w:lvl w:ilvl="0" w:tplc="315AA886">
      <w:start w:val="2"/>
      <w:numFmt w:val="decimal"/>
      <w:lvlText w:val="%1."/>
      <w:lvlJc w:val="left"/>
      <w:pPr>
        <w:tabs>
          <w:tab w:val="num" w:pos="720"/>
        </w:tabs>
        <w:ind w:left="720" w:hanging="360"/>
      </w:pPr>
    </w:lvl>
    <w:lvl w:ilvl="1" w:tplc="AF96AFE0" w:tentative="1">
      <w:start w:val="1"/>
      <w:numFmt w:val="decimal"/>
      <w:lvlText w:val="%2."/>
      <w:lvlJc w:val="left"/>
      <w:pPr>
        <w:tabs>
          <w:tab w:val="num" w:pos="1440"/>
        </w:tabs>
        <w:ind w:left="1440" w:hanging="360"/>
      </w:pPr>
    </w:lvl>
    <w:lvl w:ilvl="2" w:tplc="B6CEA54C" w:tentative="1">
      <w:start w:val="1"/>
      <w:numFmt w:val="decimal"/>
      <w:lvlText w:val="%3."/>
      <w:lvlJc w:val="left"/>
      <w:pPr>
        <w:tabs>
          <w:tab w:val="num" w:pos="2160"/>
        </w:tabs>
        <w:ind w:left="2160" w:hanging="360"/>
      </w:pPr>
    </w:lvl>
    <w:lvl w:ilvl="3" w:tplc="DF4ACA04" w:tentative="1">
      <w:start w:val="1"/>
      <w:numFmt w:val="decimal"/>
      <w:lvlText w:val="%4."/>
      <w:lvlJc w:val="left"/>
      <w:pPr>
        <w:tabs>
          <w:tab w:val="num" w:pos="2880"/>
        </w:tabs>
        <w:ind w:left="2880" w:hanging="360"/>
      </w:pPr>
    </w:lvl>
    <w:lvl w:ilvl="4" w:tplc="741831AE" w:tentative="1">
      <w:start w:val="1"/>
      <w:numFmt w:val="decimal"/>
      <w:lvlText w:val="%5."/>
      <w:lvlJc w:val="left"/>
      <w:pPr>
        <w:tabs>
          <w:tab w:val="num" w:pos="3600"/>
        </w:tabs>
        <w:ind w:left="3600" w:hanging="360"/>
      </w:pPr>
    </w:lvl>
    <w:lvl w:ilvl="5" w:tplc="6E4601D0" w:tentative="1">
      <w:start w:val="1"/>
      <w:numFmt w:val="decimal"/>
      <w:lvlText w:val="%6."/>
      <w:lvlJc w:val="left"/>
      <w:pPr>
        <w:tabs>
          <w:tab w:val="num" w:pos="4320"/>
        </w:tabs>
        <w:ind w:left="4320" w:hanging="360"/>
      </w:pPr>
    </w:lvl>
    <w:lvl w:ilvl="6" w:tplc="F0300126" w:tentative="1">
      <w:start w:val="1"/>
      <w:numFmt w:val="decimal"/>
      <w:lvlText w:val="%7."/>
      <w:lvlJc w:val="left"/>
      <w:pPr>
        <w:tabs>
          <w:tab w:val="num" w:pos="5040"/>
        </w:tabs>
        <w:ind w:left="5040" w:hanging="360"/>
      </w:pPr>
    </w:lvl>
    <w:lvl w:ilvl="7" w:tplc="8A28C76E" w:tentative="1">
      <w:start w:val="1"/>
      <w:numFmt w:val="decimal"/>
      <w:lvlText w:val="%8."/>
      <w:lvlJc w:val="left"/>
      <w:pPr>
        <w:tabs>
          <w:tab w:val="num" w:pos="5760"/>
        </w:tabs>
        <w:ind w:left="5760" w:hanging="360"/>
      </w:pPr>
    </w:lvl>
    <w:lvl w:ilvl="8" w:tplc="51AC9FF8" w:tentative="1">
      <w:start w:val="1"/>
      <w:numFmt w:val="decimal"/>
      <w:lvlText w:val="%9."/>
      <w:lvlJc w:val="left"/>
      <w:pPr>
        <w:tabs>
          <w:tab w:val="num" w:pos="6480"/>
        </w:tabs>
        <w:ind w:left="6480" w:hanging="360"/>
      </w:pPr>
    </w:lvl>
  </w:abstractNum>
  <w:abstractNum w:abstractNumId="26" w15:restartNumberingAfterBreak="0">
    <w:nsid w:val="4AAF4E86"/>
    <w:multiLevelType w:val="hybridMultilevel"/>
    <w:tmpl w:val="7A464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B22782"/>
    <w:multiLevelType w:val="hybridMultilevel"/>
    <w:tmpl w:val="D95C256A"/>
    <w:lvl w:ilvl="0" w:tplc="B0AA1EBA">
      <w:start w:val="1"/>
      <w:numFmt w:val="bullet"/>
      <w:lvlText w:val="•"/>
      <w:lvlJc w:val="left"/>
      <w:pPr>
        <w:tabs>
          <w:tab w:val="num" w:pos="720"/>
        </w:tabs>
        <w:ind w:left="720" w:hanging="360"/>
      </w:pPr>
      <w:rPr>
        <w:rFonts w:ascii="Times New Roman" w:hAnsi="Times New Roman" w:hint="default"/>
      </w:rPr>
    </w:lvl>
    <w:lvl w:ilvl="1" w:tplc="22AA50A6" w:tentative="1">
      <w:start w:val="1"/>
      <w:numFmt w:val="bullet"/>
      <w:lvlText w:val="•"/>
      <w:lvlJc w:val="left"/>
      <w:pPr>
        <w:tabs>
          <w:tab w:val="num" w:pos="1440"/>
        </w:tabs>
        <w:ind w:left="1440" w:hanging="360"/>
      </w:pPr>
      <w:rPr>
        <w:rFonts w:ascii="Times New Roman" w:hAnsi="Times New Roman" w:hint="default"/>
      </w:rPr>
    </w:lvl>
    <w:lvl w:ilvl="2" w:tplc="3F8C6E62" w:tentative="1">
      <w:start w:val="1"/>
      <w:numFmt w:val="bullet"/>
      <w:lvlText w:val="•"/>
      <w:lvlJc w:val="left"/>
      <w:pPr>
        <w:tabs>
          <w:tab w:val="num" w:pos="2160"/>
        </w:tabs>
        <w:ind w:left="2160" w:hanging="360"/>
      </w:pPr>
      <w:rPr>
        <w:rFonts w:ascii="Times New Roman" w:hAnsi="Times New Roman" w:hint="default"/>
      </w:rPr>
    </w:lvl>
    <w:lvl w:ilvl="3" w:tplc="1B0E4F82" w:tentative="1">
      <w:start w:val="1"/>
      <w:numFmt w:val="bullet"/>
      <w:lvlText w:val="•"/>
      <w:lvlJc w:val="left"/>
      <w:pPr>
        <w:tabs>
          <w:tab w:val="num" w:pos="2880"/>
        </w:tabs>
        <w:ind w:left="2880" w:hanging="360"/>
      </w:pPr>
      <w:rPr>
        <w:rFonts w:ascii="Times New Roman" w:hAnsi="Times New Roman" w:hint="default"/>
      </w:rPr>
    </w:lvl>
    <w:lvl w:ilvl="4" w:tplc="96C0D1B2" w:tentative="1">
      <w:start w:val="1"/>
      <w:numFmt w:val="bullet"/>
      <w:lvlText w:val="•"/>
      <w:lvlJc w:val="left"/>
      <w:pPr>
        <w:tabs>
          <w:tab w:val="num" w:pos="3600"/>
        </w:tabs>
        <w:ind w:left="3600" w:hanging="360"/>
      </w:pPr>
      <w:rPr>
        <w:rFonts w:ascii="Times New Roman" w:hAnsi="Times New Roman" w:hint="default"/>
      </w:rPr>
    </w:lvl>
    <w:lvl w:ilvl="5" w:tplc="2150481A" w:tentative="1">
      <w:start w:val="1"/>
      <w:numFmt w:val="bullet"/>
      <w:lvlText w:val="•"/>
      <w:lvlJc w:val="left"/>
      <w:pPr>
        <w:tabs>
          <w:tab w:val="num" w:pos="4320"/>
        </w:tabs>
        <w:ind w:left="4320" w:hanging="360"/>
      </w:pPr>
      <w:rPr>
        <w:rFonts w:ascii="Times New Roman" w:hAnsi="Times New Roman" w:hint="default"/>
      </w:rPr>
    </w:lvl>
    <w:lvl w:ilvl="6" w:tplc="8774F0C4" w:tentative="1">
      <w:start w:val="1"/>
      <w:numFmt w:val="bullet"/>
      <w:lvlText w:val="•"/>
      <w:lvlJc w:val="left"/>
      <w:pPr>
        <w:tabs>
          <w:tab w:val="num" w:pos="5040"/>
        </w:tabs>
        <w:ind w:left="5040" w:hanging="360"/>
      </w:pPr>
      <w:rPr>
        <w:rFonts w:ascii="Times New Roman" w:hAnsi="Times New Roman" w:hint="default"/>
      </w:rPr>
    </w:lvl>
    <w:lvl w:ilvl="7" w:tplc="135E7A9C" w:tentative="1">
      <w:start w:val="1"/>
      <w:numFmt w:val="bullet"/>
      <w:lvlText w:val="•"/>
      <w:lvlJc w:val="left"/>
      <w:pPr>
        <w:tabs>
          <w:tab w:val="num" w:pos="5760"/>
        </w:tabs>
        <w:ind w:left="5760" w:hanging="360"/>
      </w:pPr>
      <w:rPr>
        <w:rFonts w:ascii="Times New Roman" w:hAnsi="Times New Roman" w:hint="default"/>
      </w:rPr>
    </w:lvl>
    <w:lvl w:ilvl="8" w:tplc="3E20E3E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DF0240E"/>
    <w:multiLevelType w:val="hybridMultilevel"/>
    <w:tmpl w:val="329E30AC"/>
    <w:lvl w:ilvl="0" w:tplc="D37E0B9A">
      <w:start w:val="1"/>
      <w:numFmt w:val="decimal"/>
      <w:lvlText w:val="%1."/>
      <w:lvlJc w:val="left"/>
      <w:pPr>
        <w:ind w:left="360" w:hanging="360"/>
      </w:pPr>
      <w:rPr>
        <w:b w:val="0"/>
        <w:bCs/>
        <w:color w:val="auto"/>
        <w:sz w:val="24"/>
        <w:szCs w:val="24"/>
      </w:rPr>
    </w:lvl>
    <w:lvl w:ilvl="1" w:tplc="08090019">
      <w:start w:val="1"/>
      <w:numFmt w:val="lowerLetter"/>
      <w:lvlText w:val="%2."/>
      <w:lvlJc w:val="left"/>
      <w:pPr>
        <w:ind w:left="785" w:hanging="360"/>
      </w:pPr>
    </w:lvl>
    <w:lvl w:ilvl="2" w:tplc="0809001B">
      <w:start w:val="1"/>
      <w:numFmt w:val="lowerRoman"/>
      <w:lvlText w:val="%3."/>
      <w:lvlJc w:val="right"/>
      <w:pPr>
        <w:ind w:left="131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0A009E"/>
    <w:multiLevelType w:val="multilevel"/>
    <w:tmpl w:val="9DB4B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212CAF"/>
    <w:multiLevelType w:val="hybridMultilevel"/>
    <w:tmpl w:val="E1AC23C8"/>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A03DA3"/>
    <w:multiLevelType w:val="hybridMultilevel"/>
    <w:tmpl w:val="9EA4A56E"/>
    <w:lvl w:ilvl="0" w:tplc="D37E0B9A">
      <w:start w:val="1"/>
      <w:numFmt w:val="decimal"/>
      <w:lvlText w:val="%1."/>
      <w:lvlJc w:val="left"/>
      <w:pPr>
        <w:ind w:left="360" w:hanging="360"/>
      </w:pPr>
      <w:rPr>
        <w:b w:val="0"/>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516530"/>
    <w:multiLevelType w:val="hybridMultilevel"/>
    <w:tmpl w:val="ECE2623A"/>
    <w:lvl w:ilvl="0" w:tplc="08090001">
      <w:start w:val="1"/>
      <w:numFmt w:val="bullet"/>
      <w:lvlText w:val=""/>
      <w:lvlJc w:val="left"/>
      <w:pPr>
        <w:ind w:left="720" w:hanging="360"/>
      </w:pPr>
      <w:rPr>
        <w:rFonts w:ascii="Symbol" w:hAnsi="Symbol" w:hint="default"/>
        <w:b w:val="0"/>
        <w:bCs/>
      </w:rPr>
    </w:lvl>
    <w:lvl w:ilvl="1" w:tplc="FFFFFFFF">
      <w:start w:val="1"/>
      <w:numFmt w:val="lowerLetter"/>
      <w:lvlText w:val="%2."/>
      <w:lvlJc w:val="left"/>
      <w:pPr>
        <w:ind w:left="1145"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8F9223B"/>
    <w:multiLevelType w:val="hybridMultilevel"/>
    <w:tmpl w:val="CD5A6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387D1C"/>
    <w:multiLevelType w:val="hybridMultilevel"/>
    <w:tmpl w:val="FEE89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CF70A4"/>
    <w:multiLevelType w:val="hybridMultilevel"/>
    <w:tmpl w:val="288A9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4585F22"/>
    <w:multiLevelType w:val="hybridMultilevel"/>
    <w:tmpl w:val="F1562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DA5F79"/>
    <w:multiLevelType w:val="hybridMultilevel"/>
    <w:tmpl w:val="C9545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17510"/>
    <w:multiLevelType w:val="hybridMultilevel"/>
    <w:tmpl w:val="822A1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EB6D9F"/>
    <w:multiLevelType w:val="hybridMultilevel"/>
    <w:tmpl w:val="5D5C1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D88257B"/>
    <w:multiLevelType w:val="hybridMultilevel"/>
    <w:tmpl w:val="0DE0A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6B02B4"/>
    <w:multiLevelType w:val="hybridMultilevel"/>
    <w:tmpl w:val="3C8AF228"/>
    <w:lvl w:ilvl="0" w:tplc="D466E3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71691350">
    <w:abstractNumId w:val="16"/>
  </w:num>
  <w:num w:numId="2" w16cid:durableId="689797360">
    <w:abstractNumId w:val="35"/>
  </w:num>
  <w:num w:numId="3" w16cid:durableId="2067483407">
    <w:abstractNumId w:val="39"/>
  </w:num>
  <w:num w:numId="4" w16cid:durableId="1572079397">
    <w:abstractNumId w:val="10"/>
  </w:num>
  <w:num w:numId="5" w16cid:durableId="722872481">
    <w:abstractNumId w:val="28"/>
  </w:num>
  <w:num w:numId="6" w16cid:durableId="1190490791">
    <w:abstractNumId w:val="5"/>
  </w:num>
  <w:num w:numId="7" w16cid:durableId="1416708007">
    <w:abstractNumId w:val="17"/>
  </w:num>
  <w:num w:numId="8" w16cid:durableId="1947619979">
    <w:abstractNumId w:val="6"/>
  </w:num>
  <w:num w:numId="9" w16cid:durableId="1722705023">
    <w:abstractNumId w:val="30"/>
  </w:num>
  <w:num w:numId="10" w16cid:durableId="555506585">
    <w:abstractNumId w:val="19"/>
  </w:num>
  <w:num w:numId="11" w16cid:durableId="1803422088">
    <w:abstractNumId w:val="1"/>
  </w:num>
  <w:num w:numId="12" w16cid:durableId="1731271860">
    <w:abstractNumId w:val="40"/>
  </w:num>
  <w:num w:numId="13" w16cid:durableId="1469274988">
    <w:abstractNumId w:val="34"/>
  </w:num>
  <w:num w:numId="14" w16cid:durableId="495461033">
    <w:abstractNumId w:val="11"/>
  </w:num>
  <w:num w:numId="15" w16cid:durableId="1726949517">
    <w:abstractNumId w:val="36"/>
  </w:num>
  <w:num w:numId="16" w16cid:durableId="599796086">
    <w:abstractNumId w:val="3"/>
  </w:num>
  <w:num w:numId="17" w16cid:durableId="2055883501">
    <w:abstractNumId w:val="38"/>
  </w:num>
  <w:num w:numId="18" w16cid:durableId="14975298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0850367">
    <w:abstractNumId w:val="2"/>
  </w:num>
  <w:num w:numId="20" w16cid:durableId="1357851565">
    <w:abstractNumId w:val="26"/>
  </w:num>
  <w:num w:numId="21" w16cid:durableId="1794206549">
    <w:abstractNumId w:val="25"/>
  </w:num>
  <w:num w:numId="22" w16cid:durableId="794175942">
    <w:abstractNumId w:val="18"/>
  </w:num>
  <w:num w:numId="23" w16cid:durableId="1623226389">
    <w:abstractNumId w:val="42"/>
  </w:num>
  <w:num w:numId="24" w16cid:durableId="35128528">
    <w:abstractNumId w:val="23"/>
  </w:num>
  <w:num w:numId="25" w16cid:durableId="1688215608">
    <w:abstractNumId w:val="4"/>
  </w:num>
  <w:num w:numId="26" w16cid:durableId="1367606445">
    <w:abstractNumId w:val="22"/>
  </w:num>
  <w:num w:numId="27" w16cid:durableId="530849035">
    <w:abstractNumId w:val="32"/>
  </w:num>
  <w:num w:numId="28" w16cid:durableId="1185023716">
    <w:abstractNumId w:val="13"/>
  </w:num>
  <w:num w:numId="29" w16cid:durableId="1144274166">
    <w:abstractNumId w:val="41"/>
  </w:num>
  <w:num w:numId="30" w16cid:durableId="647515735">
    <w:abstractNumId w:val="8"/>
  </w:num>
  <w:num w:numId="31" w16cid:durableId="733772134">
    <w:abstractNumId w:val="21"/>
  </w:num>
  <w:num w:numId="32" w16cid:durableId="12333447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2898636">
    <w:abstractNumId w:val="29"/>
  </w:num>
  <w:num w:numId="34" w16cid:durableId="918446571">
    <w:abstractNumId w:val="43"/>
  </w:num>
  <w:num w:numId="35" w16cid:durableId="1843397023">
    <w:abstractNumId w:val="37"/>
  </w:num>
  <w:num w:numId="36" w16cid:durableId="668368322">
    <w:abstractNumId w:val="7"/>
  </w:num>
  <w:num w:numId="37" w16cid:durableId="1709643712">
    <w:abstractNumId w:val="33"/>
  </w:num>
  <w:num w:numId="38" w16cid:durableId="1123966458">
    <w:abstractNumId w:val="27"/>
  </w:num>
  <w:num w:numId="39" w16cid:durableId="1339190209">
    <w:abstractNumId w:val="14"/>
  </w:num>
  <w:num w:numId="40" w16cid:durableId="1221407455">
    <w:abstractNumId w:val="24"/>
  </w:num>
  <w:num w:numId="41" w16cid:durableId="6256774">
    <w:abstractNumId w:val="0"/>
  </w:num>
  <w:num w:numId="42" w16cid:durableId="2106488450">
    <w:abstractNumId w:val="9"/>
  </w:num>
  <w:num w:numId="43" w16cid:durableId="608396727">
    <w:abstractNumId w:val="15"/>
  </w:num>
  <w:num w:numId="44" w16cid:durableId="1237591114">
    <w:abstractNumId w:val="31"/>
  </w:num>
  <w:num w:numId="45" w16cid:durableId="1386415933">
    <w:abstractNumId w:val="12"/>
  </w:num>
  <w:num w:numId="46" w16cid:durableId="43987931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90"/>
    <w:rsid w:val="0000114F"/>
    <w:rsid w:val="00002F6F"/>
    <w:rsid w:val="000053F8"/>
    <w:rsid w:val="0000609F"/>
    <w:rsid w:val="0001122F"/>
    <w:rsid w:val="0001198F"/>
    <w:rsid w:val="00012098"/>
    <w:rsid w:val="00015C8E"/>
    <w:rsid w:val="00016CAB"/>
    <w:rsid w:val="00020F38"/>
    <w:rsid w:val="000237BA"/>
    <w:rsid w:val="00024D0A"/>
    <w:rsid w:val="00031870"/>
    <w:rsid w:val="00031AA0"/>
    <w:rsid w:val="0003695F"/>
    <w:rsid w:val="000369E1"/>
    <w:rsid w:val="00037032"/>
    <w:rsid w:val="000373B0"/>
    <w:rsid w:val="00037E13"/>
    <w:rsid w:val="0004004F"/>
    <w:rsid w:val="00041746"/>
    <w:rsid w:val="00044E1F"/>
    <w:rsid w:val="00047023"/>
    <w:rsid w:val="000471BC"/>
    <w:rsid w:val="00057114"/>
    <w:rsid w:val="00057896"/>
    <w:rsid w:val="000578CD"/>
    <w:rsid w:val="00057B01"/>
    <w:rsid w:val="00060940"/>
    <w:rsid w:val="000610D4"/>
    <w:rsid w:val="0006229D"/>
    <w:rsid w:val="000624F7"/>
    <w:rsid w:val="00063AD3"/>
    <w:rsid w:val="00063D44"/>
    <w:rsid w:val="00063FD6"/>
    <w:rsid w:val="00066743"/>
    <w:rsid w:val="0006784F"/>
    <w:rsid w:val="00070065"/>
    <w:rsid w:val="0007149F"/>
    <w:rsid w:val="000816AE"/>
    <w:rsid w:val="00082021"/>
    <w:rsid w:val="000923C1"/>
    <w:rsid w:val="00095921"/>
    <w:rsid w:val="00096A92"/>
    <w:rsid w:val="000A45CD"/>
    <w:rsid w:val="000A46D9"/>
    <w:rsid w:val="000A4EE7"/>
    <w:rsid w:val="000A4FEE"/>
    <w:rsid w:val="000A5382"/>
    <w:rsid w:val="000B0B9E"/>
    <w:rsid w:val="000B0F8A"/>
    <w:rsid w:val="000B1B1B"/>
    <w:rsid w:val="000B2F9D"/>
    <w:rsid w:val="000B3BC9"/>
    <w:rsid w:val="000B5939"/>
    <w:rsid w:val="000C13CA"/>
    <w:rsid w:val="000C3729"/>
    <w:rsid w:val="000C4D44"/>
    <w:rsid w:val="000C67CD"/>
    <w:rsid w:val="000C79B2"/>
    <w:rsid w:val="000D09A3"/>
    <w:rsid w:val="000D0AF1"/>
    <w:rsid w:val="000D104F"/>
    <w:rsid w:val="000D1C76"/>
    <w:rsid w:val="000D3518"/>
    <w:rsid w:val="000E1818"/>
    <w:rsid w:val="000E39BD"/>
    <w:rsid w:val="000F0EBA"/>
    <w:rsid w:val="000F1778"/>
    <w:rsid w:val="000F2056"/>
    <w:rsid w:val="000F31C8"/>
    <w:rsid w:val="000F321A"/>
    <w:rsid w:val="000F4CCD"/>
    <w:rsid w:val="000F5850"/>
    <w:rsid w:val="00101258"/>
    <w:rsid w:val="0010178B"/>
    <w:rsid w:val="0010183F"/>
    <w:rsid w:val="0010672C"/>
    <w:rsid w:val="00107414"/>
    <w:rsid w:val="00111C84"/>
    <w:rsid w:val="00111E47"/>
    <w:rsid w:val="00112366"/>
    <w:rsid w:val="001134E7"/>
    <w:rsid w:val="001221AC"/>
    <w:rsid w:val="00123B81"/>
    <w:rsid w:val="00125A0D"/>
    <w:rsid w:val="00125C6C"/>
    <w:rsid w:val="0012669B"/>
    <w:rsid w:val="00130373"/>
    <w:rsid w:val="00130E7D"/>
    <w:rsid w:val="00132545"/>
    <w:rsid w:val="001357CC"/>
    <w:rsid w:val="001373E2"/>
    <w:rsid w:val="00143F07"/>
    <w:rsid w:val="00145217"/>
    <w:rsid w:val="00145D32"/>
    <w:rsid w:val="00147043"/>
    <w:rsid w:val="001503FC"/>
    <w:rsid w:val="00154C72"/>
    <w:rsid w:val="001564BA"/>
    <w:rsid w:val="0016289C"/>
    <w:rsid w:val="00167E04"/>
    <w:rsid w:val="00167EDA"/>
    <w:rsid w:val="00170C76"/>
    <w:rsid w:val="0017169E"/>
    <w:rsid w:val="001721AA"/>
    <w:rsid w:val="00176F78"/>
    <w:rsid w:val="00181110"/>
    <w:rsid w:val="0018310E"/>
    <w:rsid w:val="00183140"/>
    <w:rsid w:val="00184343"/>
    <w:rsid w:val="00185D61"/>
    <w:rsid w:val="001931C0"/>
    <w:rsid w:val="00196F90"/>
    <w:rsid w:val="00197B3B"/>
    <w:rsid w:val="001A1F5F"/>
    <w:rsid w:val="001A2A21"/>
    <w:rsid w:val="001A4596"/>
    <w:rsid w:val="001A6100"/>
    <w:rsid w:val="001B0EE9"/>
    <w:rsid w:val="001B28A6"/>
    <w:rsid w:val="001B401A"/>
    <w:rsid w:val="001B409C"/>
    <w:rsid w:val="001B41F1"/>
    <w:rsid w:val="001B52F1"/>
    <w:rsid w:val="001B565D"/>
    <w:rsid w:val="001B65B3"/>
    <w:rsid w:val="001B716C"/>
    <w:rsid w:val="001C1AE6"/>
    <w:rsid w:val="001C1E7C"/>
    <w:rsid w:val="001C31B1"/>
    <w:rsid w:val="001C43D6"/>
    <w:rsid w:val="001C533E"/>
    <w:rsid w:val="001C580E"/>
    <w:rsid w:val="001C6ED5"/>
    <w:rsid w:val="001D09E4"/>
    <w:rsid w:val="001D1937"/>
    <w:rsid w:val="001D29D5"/>
    <w:rsid w:val="001D5FD3"/>
    <w:rsid w:val="001D6D5C"/>
    <w:rsid w:val="001E249E"/>
    <w:rsid w:val="001E28FA"/>
    <w:rsid w:val="001E4E8F"/>
    <w:rsid w:val="001E5C55"/>
    <w:rsid w:val="001E6284"/>
    <w:rsid w:val="001F3016"/>
    <w:rsid w:val="001F482B"/>
    <w:rsid w:val="001F7703"/>
    <w:rsid w:val="001F7987"/>
    <w:rsid w:val="00203CFE"/>
    <w:rsid w:val="00206783"/>
    <w:rsid w:val="002070A9"/>
    <w:rsid w:val="00211939"/>
    <w:rsid w:val="00211D4C"/>
    <w:rsid w:val="00214EFE"/>
    <w:rsid w:val="002168F9"/>
    <w:rsid w:val="00216AD8"/>
    <w:rsid w:val="0021757E"/>
    <w:rsid w:val="002210EC"/>
    <w:rsid w:val="00222194"/>
    <w:rsid w:val="00224C8D"/>
    <w:rsid w:val="00225982"/>
    <w:rsid w:val="00225E89"/>
    <w:rsid w:val="00227C99"/>
    <w:rsid w:val="00234E36"/>
    <w:rsid w:val="00237F7F"/>
    <w:rsid w:val="002408EA"/>
    <w:rsid w:val="0024104D"/>
    <w:rsid w:val="002432C1"/>
    <w:rsid w:val="0025126E"/>
    <w:rsid w:val="00255986"/>
    <w:rsid w:val="00256F53"/>
    <w:rsid w:val="0025775A"/>
    <w:rsid w:val="00260F70"/>
    <w:rsid w:val="00261E68"/>
    <w:rsid w:val="00264E5D"/>
    <w:rsid w:val="00267A79"/>
    <w:rsid w:val="00271EC9"/>
    <w:rsid w:val="00273F38"/>
    <w:rsid w:val="00276A3A"/>
    <w:rsid w:val="00277D1B"/>
    <w:rsid w:val="0028068F"/>
    <w:rsid w:val="002819D7"/>
    <w:rsid w:val="0028278E"/>
    <w:rsid w:val="00282CFB"/>
    <w:rsid w:val="00283926"/>
    <w:rsid w:val="00284437"/>
    <w:rsid w:val="002902D2"/>
    <w:rsid w:val="002945E6"/>
    <w:rsid w:val="00294726"/>
    <w:rsid w:val="0029597E"/>
    <w:rsid w:val="002959C5"/>
    <w:rsid w:val="00295D8E"/>
    <w:rsid w:val="002A0FCD"/>
    <w:rsid w:val="002A109F"/>
    <w:rsid w:val="002A2A9C"/>
    <w:rsid w:val="002A6718"/>
    <w:rsid w:val="002A7FD1"/>
    <w:rsid w:val="002B0338"/>
    <w:rsid w:val="002B2620"/>
    <w:rsid w:val="002B4418"/>
    <w:rsid w:val="002B5D88"/>
    <w:rsid w:val="002B62DB"/>
    <w:rsid w:val="002C0C98"/>
    <w:rsid w:val="002C1A7E"/>
    <w:rsid w:val="002C7FC8"/>
    <w:rsid w:val="002D092C"/>
    <w:rsid w:val="002D137E"/>
    <w:rsid w:val="002D1CAA"/>
    <w:rsid w:val="002D3376"/>
    <w:rsid w:val="002D3A7C"/>
    <w:rsid w:val="002D7FFD"/>
    <w:rsid w:val="002E58AF"/>
    <w:rsid w:val="002F187A"/>
    <w:rsid w:val="002F4CDF"/>
    <w:rsid w:val="002F73CE"/>
    <w:rsid w:val="003001CD"/>
    <w:rsid w:val="003004E6"/>
    <w:rsid w:val="003024EA"/>
    <w:rsid w:val="0030335B"/>
    <w:rsid w:val="003040D7"/>
    <w:rsid w:val="00304957"/>
    <w:rsid w:val="00304B69"/>
    <w:rsid w:val="00305769"/>
    <w:rsid w:val="00310ABB"/>
    <w:rsid w:val="00310C5A"/>
    <w:rsid w:val="00311ED0"/>
    <w:rsid w:val="00312CEE"/>
    <w:rsid w:val="00316D21"/>
    <w:rsid w:val="0032398E"/>
    <w:rsid w:val="0032430D"/>
    <w:rsid w:val="00326C22"/>
    <w:rsid w:val="00327465"/>
    <w:rsid w:val="00327A45"/>
    <w:rsid w:val="00327CA1"/>
    <w:rsid w:val="0033011A"/>
    <w:rsid w:val="0033132F"/>
    <w:rsid w:val="0033190B"/>
    <w:rsid w:val="003359F9"/>
    <w:rsid w:val="00335F63"/>
    <w:rsid w:val="00340D17"/>
    <w:rsid w:val="00341E5E"/>
    <w:rsid w:val="00345192"/>
    <w:rsid w:val="003462FB"/>
    <w:rsid w:val="00346DB8"/>
    <w:rsid w:val="00347531"/>
    <w:rsid w:val="00354B2E"/>
    <w:rsid w:val="0035637A"/>
    <w:rsid w:val="003567F0"/>
    <w:rsid w:val="00361A76"/>
    <w:rsid w:val="00363B90"/>
    <w:rsid w:val="003648C5"/>
    <w:rsid w:val="00366011"/>
    <w:rsid w:val="003722FA"/>
    <w:rsid w:val="00373963"/>
    <w:rsid w:val="00375EDD"/>
    <w:rsid w:val="00376E86"/>
    <w:rsid w:val="00377F18"/>
    <w:rsid w:val="003811A4"/>
    <w:rsid w:val="003850A0"/>
    <w:rsid w:val="00386C0D"/>
    <w:rsid w:val="003903C4"/>
    <w:rsid w:val="00391137"/>
    <w:rsid w:val="00391F44"/>
    <w:rsid w:val="0039222B"/>
    <w:rsid w:val="0039300E"/>
    <w:rsid w:val="0039520C"/>
    <w:rsid w:val="00396BB5"/>
    <w:rsid w:val="0039714D"/>
    <w:rsid w:val="003A08A6"/>
    <w:rsid w:val="003A15FC"/>
    <w:rsid w:val="003A2025"/>
    <w:rsid w:val="003A41A5"/>
    <w:rsid w:val="003A434D"/>
    <w:rsid w:val="003B27EA"/>
    <w:rsid w:val="003B2CE0"/>
    <w:rsid w:val="003B3582"/>
    <w:rsid w:val="003C079C"/>
    <w:rsid w:val="003C6ACA"/>
    <w:rsid w:val="003C7AAF"/>
    <w:rsid w:val="003D04A4"/>
    <w:rsid w:val="003D1878"/>
    <w:rsid w:val="003D2253"/>
    <w:rsid w:val="003D398F"/>
    <w:rsid w:val="003D521C"/>
    <w:rsid w:val="003D5A1C"/>
    <w:rsid w:val="003E0BF5"/>
    <w:rsid w:val="003E4A08"/>
    <w:rsid w:val="003E50F0"/>
    <w:rsid w:val="003E7BEE"/>
    <w:rsid w:val="003F01BB"/>
    <w:rsid w:val="003F022E"/>
    <w:rsid w:val="003F1CED"/>
    <w:rsid w:val="003F3CB7"/>
    <w:rsid w:val="003F3DEF"/>
    <w:rsid w:val="003F3F51"/>
    <w:rsid w:val="003F7B1C"/>
    <w:rsid w:val="004033E9"/>
    <w:rsid w:val="00404658"/>
    <w:rsid w:val="00407557"/>
    <w:rsid w:val="004075B6"/>
    <w:rsid w:val="00414AC9"/>
    <w:rsid w:val="00417B33"/>
    <w:rsid w:val="00420952"/>
    <w:rsid w:val="00422816"/>
    <w:rsid w:val="00424A95"/>
    <w:rsid w:val="0042603E"/>
    <w:rsid w:val="00426FFB"/>
    <w:rsid w:val="00427207"/>
    <w:rsid w:val="004274AD"/>
    <w:rsid w:val="00427A61"/>
    <w:rsid w:val="004305E4"/>
    <w:rsid w:val="00431F4A"/>
    <w:rsid w:val="00432A58"/>
    <w:rsid w:val="0043394A"/>
    <w:rsid w:val="00434243"/>
    <w:rsid w:val="004344F7"/>
    <w:rsid w:val="00435D51"/>
    <w:rsid w:val="0043627F"/>
    <w:rsid w:val="004418BA"/>
    <w:rsid w:val="00442460"/>
    <w:rsid w:val="0044267B"/>
    <w:rsid w:val="0044420D"/>
    <w:rsid w:val="00446BEE"/>
    <w:rsid w:val="004514EE"/>
    <w:rsid w:val="00451807"/>
    <w:rsid w:val="004530E7"/>
    <w:rsid w:val="0045597A"/>
    <w:rsid w:val="00456A02"/>
    <w:rsid w:val="00462F7D"/>
    <w:rsid w:val="00464AE1"/>
    <w:rsid w:val="00466272"/>
    <w:rsid w:val="004702BB"/>
    <w:rsid w:val="00470DFB"/>
    <w:rsid w:val="00475CD4"/>
    <w:rsid w:val="00476345"/>
    <w:rsid w:val="0047731D"/>
    <w:rsid w:val="0048040D"/>
    <w:rsid w:val="00480AFA"/>
    <w:rsid w:val="00484546"/>
    <w:rsid w:val="00484C35"/>
    <w:rsid w:val="00485AD8"/>
    <w:rsid w:val="004862BB"/>
    <w:rsid w:val="004966A7"/>
    <w:rsid w:val="00497177"/>
    <w:rsid w:val="004974AC"/>
    <w:rsid w:val="004974FB"/>
    <w:rsid w:val="00497DB3"/>
    <w:rsid w:val="004A225F"/>
    <w:rsid w:val="004A586E"/>
    <w:rsid w:val="004A5E24"/>
    <w:rsid w:val="004B1D29"/>
    <w:rsid w:val="004B4F16"/>
    <w:rsid w:val="004B52D5"/>
    <w:rsid w:val="004C0113"/>
    <w:rsid w:val="004C4F67"/>
    <w:rsid w:val="004C76B7"/>
    <w:rsid w:val="004D02A6"/>
    <w:rsid w:val="004D07CD"/>
    <w:rsid w:val="004D27EF"/>
    <w:rsid w:val="004D3C2D"/>
    <w:rsid w:val="004E0190"/>
    <w:rsid w:val="004E763D"/>
    <w:rsid w:val="004E7F60"/>
    <w:rsid w:val="004F4618"/>
    <w:rsid w:val="004F5951"/>
    <w:rsid w:val="005001E3"/>
    <w:rsid w:val="00501A14"/>
    <w:rsid w:val="005025A1"/>
    <w:rsid w:val="00502B07"/>
    <w:rsid w:val="0050561B"/>
    <w:rsid w:val="0051026B"/>
    <w:rsid w:val="00511F5A"/>
    <w:rsid w:val="00513185"/>
    <w:rsid w:val="00520FA8"/>
    <w:rsid w:val="00521FA7"/>
    <w:rsid w:val="005263CE"/>
    <w:rsid w:val="005347E0"/>
    <w:rsid w:val="00540AFB"/>
    <w:rsid w:val="005411E0"/>
    <w:rsid w:val="00543DE3"/>
    <w:rsid w:val="00553115"/>
    <w:rsid w:val="0055469A"/>
    <w:rsid w:val="00554B80"/>
    <w:rsid w:val="00554BDA"/>
    <w:rsid w:val="00555149"/>
    <w:rsid w:val="00556182"/>
    <w:rsid w:val="00556756"/>
    <w:rsid w:val="00557809"/>
    <w:rsid w:val="0055833F"/>
    <w:rsid w:val="00563EA6"/>
    <w:rsid w:val="00565FDC"/>
    <w:rsid w:val="005676EF"/>
    <w:rsid w:val="00571400"/>
    <w:rsid w:val="0057568C"/>
    <w:rsid w:val="00575700"/>
    <w:rsid w:val="0057651B"/>
    <w:rsid w:val="00581EA4"/>
    <w:rsid w:val="005849FA"/>
    <w:rsid w:val="00592801"/>
    <w:rsid w:val="00593159"/>
    <w:rsid w:val="00593A57"/>
    <w:rsid w:val="005960EE"/>
    <w:rsid w:val="00596608"/>
    <w:rsid w:val="005A11BE"/>
    <w:rsid w:val="005A1795"/>
    <w:rsid w:val="005A2B80"/>
    <w:rsid w:val="005A2D86"/>
    <w:rsid w:val="005A476F"/>
    <w:rsid w:val="005A56FF"/>
    <w:rsid w:val="005B34F5"/>
    <w:rsid w:val="005B4BB7"/>
    <w:rsid w:val="005B5319"/>
    <w:rsid w:val="005B546D"/>
    <w:rsid w:val="005B5E93"/>
    <w:rsid w:val="005B77A3"/>
    <w:rsid w:val="005C077E"/>
    <w:rsid w:val="005C1BA7"/>
    <w:rsid w:val="005C33B3"/>
    <w:rsid w:val="005C6AA8"/>
    <w:rsid w:val="005C775C"/>
    <w:rsid w:val="005D079B"/>
    <w:rsid w:val="005D4EEC"/>
    <w:rsid w:val="005D7AF1"/>
    <w:rsid w:val="005D7BD9"/>
    <w:rsid w:val="005E48C7"/>
    <w:rsid w:val="005E660A"/>
    <w:rsid w:val="005E6AF3"/>
    <w:rsid w:val="005F0C8A"/>
    <w:rsid w:val="005F4432"/>
    <w:rsid w:val="005F79B7"/>
    <w:rsid w:val="0060473B"/>
    <w:rsid w:val="00607173"/>
    <w:rsid w:val="00612145"/>
    <w:rsid w:val="006152C8"/>
    <w:rsid w:val="006165EE"/>
    <w:rsid w:val="00617E15"/>
    <w:rsid w:val="00621D9A"/>
    <w:rsid w:val="0062538E"/>
    <w:rsid w:val="006258CC"/>
    <w:rsid w:val="006263B9"/>
    <w:rsid w:val="006268E1"/>
    <w:rsid w:val="00626A1C"/>
    <w:rsid w:val="006276C8"/>
    <w:rsid w:val="00630B11"/>
    <w:rsid w:val="006317EB"/>
    <w:rsid w:val="00635031"/>
    <w:rsid w:val="006367C6"/>
    <w:rsid w:val="00636BCC"/>
    <w:rsid w:val="006402CC"/>
    <w:rsid w:val="00640900"/>
    <w:rsid w:val="00640ABA"/>
    <w:rsid w:val="00641808"/>
    <w:rsid w:val="00643193"/>
    <w:rsid w:val="0065127E"/>
    <w:rsid w:val="006528DC"/>
    <w:rsid w:val="00652E41"/>
    <w:rsid w:val="00655E97"/>
    <w:rsid w:val="0065755B"/>
    <w:rsid w:val="006622D3"/>
    <w:rsid w:val="006622D7"/>
    <w:rsid w:val="00662E2E"/>
    <w:rsid w:val="006661F0"/>
    <w:rsid w:val="00666444"/>
    <w:rsid w:val="00670ECD"/>
    <w:rsid w:val="006714E8"/>
    <w:rsid w:val="00674020"/>
    <w:rsid w:val="00674ED4"/>
    <w:rsid w:val="00675F2D"/>
    <w:rsid w:val="00676F40"/>
    <w:rsid w:val="006775F5"/>
    <w:rsid w:val="00680201"/>
    <w:rsid w:val="00680668"/>
    <w:rsid w:val="00682E81"/>
    <w:rsid w:val="006831D2"/>
    <w:rsid w:val="0068402C"/>
    <w:rsid w:val="00684988"/>
    <w:rsid w:val="006853BE"/>
    <w:rsid w:val="00686EFA"/>
    <w:rsid w:val="00687984"/>
    <w:rsid w:val="006921E1"/>
    <w:rsid w:val="006A167A"/>
    <w:rsid w:val="006A23CB"/>
    <w:rsid w:val="006A44B5"/>
    <w:rsid w:val="006A5805"/>
    <w:rsid w:val="006B4CA7"/>
    <w:rsid w:val="006B55FA"/>
    <w:rsid w:val="006C0368"/>
    <w:rsid w:val="006C608B"/>
    <w:rsid w:val="006C664D"/>
    <w:rsid w:val="006C7AA0"/>
    <w:rsid w:val="006D7919"/>
    <w:rsid w:val="006D7D9E"/>
    <w:rsid w:val="006E53E4"/>
    <w:rsid w:val="006E68EC"/>
    <w:rsid w:val="006E6BD8"/>
    <w:rsid w:val="006E71D3"/>
    <w:rsid w:val="006E741B"/>
    <w:rsid w:val="006F030A"/>
    <w:rsid w:val="006F0ABC"/>
    <w:rsid w:val="006F406E"/>
    <w:rsid w:val="006F41D6"/>
    <w:rsid w:val="006F67D4"/>
    <w:rsid w:val="0070154F"/>
    <w:rsid w:val="00702BA1"/>
    <w:rsid w:val="00702ED6"/>
    <w:rsid w:val="00713FA5"/>
    <w:rsid w:val="00714CFA"/>
    <w:rsid w:val="00723A83"/>
    <w:rsid w:val="00725405"/>
    <w:rsid w:val="00731B22"/>
    <w:rsid w:val="00736348"/>
    <w:rsid w:val="0073678E"/>
    <w:rsid w:val="007407BD"/>
    <w:rsid w:val="00740882"/>
    <w:rsid w:val="00740DD0"/>
    <w:rsid w:val="007423D6"/>
    <w:rsid w:val="00742D1D"/>
    <w:rsid w:val="00743E77"/>
    <w:rsid w:val="00744425"/>
    <w:rsid w:val="0074470E"/>
    <w:rsid w:val="00745CD9"/>
    <w:rsid w:val="0075024A"/>
    <w:rsid w:val="007541AC"/>
    <w:rsid w:val="00755E79"/>
    <w:rsid w:val="00756138"/>
    <w:rsid w:val="00756156"/>
    <w:rsid w:val="007567B8"/>
    <w:rsid w:val="00763AA4"/>
    <w:rsid w:val="00765050"/>
    <w:rsid w:val="00765109"/>
    <w:rsid w:val="007710E9"/>
    <w:rsid w:val="00772946"/>
    <w:rsid w:val="00777576"/>
    <w:rsid w:val="00780857"/>
    <w:rsid w:val="00780CC0"/>
    <w:rsid w:val="00781137"/>
    <w:rsid w:val="00783226"/>
    <w:rsid w:val="00783B45"/>
    <w:rsid w:val="007843F5"/>
    <w:rsid w:val="00787704"/>
    <w:rsid w:val="00792EA0"/>
    <w:rsid w:val="007A0052"/>
    <w:rsid w:val="007A1FD9"/>
    <w:rsid w:val="007A3749"/>
    <w:rsid w:val="007B4D48"/>
    <w:rsid w:val="007B5C3B"/>
    <w:rsid w:val="007B6EED"/>
    <w:rsid w:val="007B7110"/>
    <w:rsid w:val="007B77B6"/>
    <w:rsid w:val="007C1EE3"/>
    <w:rsid w:val="007C22A9"/>
    <w:rsid w:val="007D0221"/>
    <w:rsid w:val="007D22D3"/>
    <w:rsid w:val="007D369A"/>
    <w:rsid w:val="007D41D5"/>
    <w:rsid w:val="007D6ABF"/>
    <w:rsid w:val="007D737D"/>
    <w:rsid w:val="007E0E67"/>
    <w:rsid w:val="007E0E8F"/>
    <w:rsid w:val="007E5486"/>
    <w:rsid w:val="007E6343"/>
    <w:rsid w:val="007E70CD"/>
    <w:rsid w:val="007F06DC"/>
    <w:rsid w:val="007F2DF3"/>
    <w:rsid w:val="007F65A2"/>
    <w:rsid w:val="00800355"/>
    <w:rsid w:val="00800F95"/>
    <w:rsid w:val="00801DDC"/>
    <w:rsid w:val="00802313"/>
    <w:rsid w:val="0080436B"/>
    <w:rsid w:val="008057E2"/>
    <w:rsid w:val="00805BA7"/>
    <w:rsid w:val="008072F5"/>
    <w:rsid w:val="008076A9"/>
    <w:rsid w:val="008104C6"/>
    <w:rsid w:val="008213AE"/>
    <w:rsid w:val="00821402"/>
    <w:rsid w:val="008218F2"/>
    <w:rsid w:val="008250E6"/>
    <w:rsid w:val="008252FE"/>
    <w:rsid w:val="00831435"/>
    <w:rsid w:val="008325E8"/>
    <w:rsid w:val="00832908"/>
    <w:rsid w:val="00832E39"/>
    <w:rsid w:val="00833DAE"/>
    <w:rsid w:val="00834061"/>
    <w:rsid w:val="008348FB"/>
    <w:rsid w:val="00834E2C"/>
    <w:rsid w:val="0083671A"/>
    <w:rsid w:val="008376CA"/>
    <w:rsid w:val="00842AD5"/>
    <w:rsid w:val="00850BDE"/>
    <w:rsid w:val="0085159E"/>
    <w:rsid w:val="00855841"/>
    <w:rsid w:val="00861B92"/>
    <w:rsid w:val="008625D9"/>
    <w:rsid w:val="0087460D"/>
    <w:rsid w:val="008748CD"/>
    <w:rsid w:val="00875201"/>
    <w:rsid w:val="00875727"/>
    <w:rsid w:val="008814FB"/>
    <w:rsid w:val="00884342"/>
    <w:rsid w:val="00885A48"/>
    <w:rsid w:val="00886EAB"/>
    <w:rsid w:val="00887770"/>
    <w:rsid w:val="008965C8"/>
    <w:rsid w:val="00897506"/>
    <w:rsid w:val="008A124F"/>
    <w:rsid w:val="008A4EBA"/>
    <w:rsid w:val="008A63B4"/>
    <w:rsid w:val="008A6A95"/>
    <w:rsid w:val="008B0C14"/>
    <w:rsid w:val="008B0EF0"/>
    <w:rsid w:val="008B33C1"/>
    <w:rsid w:val="008B5203"/>
    <w:rsid w:val="008B726F"/>
    <w:rsid w:val="008B7E9A"/>
    <w:rsid w:val="008C0310"/>
    <w:rsid w:val="008C142E"/>
    <w:rsid w:val="008C2D3D"/>
    <w:rsid w:val="008C3AD1"/>
    <w:rsid w:val="008C489D"/>
    <w:rsid w:val="008C5D42"/>
    <w:rsid w:val="008C75A6"/>
    <w:rsid w:val="008D4549"/>
    <w:rsid w:val="008D56C8"/>
    <w:rsid w:val="008D5B90"/>
    <w:rsid w:val="008E2D04"/>
    <w:rsid w:val="008E5B5B"/>
    <w:rsid w:val="008E63FE"/>
    <w:rsid w:val="008F0FDE"/>
    <w:rsid w:val="008F13BF"/>
    <w:rsid w:val="008F384D"/>
    <w:rsid w:val="008F4033"/>
    <w:rsid w:val="008F4319"/>
    <w:rsid w:val="008F4CC0"/>
    <w:rsid w:val="008F5B90"/>
    <w:rsid w:val="008F5CB2"/>
    <w:rsid w:val="008F5E30"/>
    <w:rsid w:val="008F5E5D"/>
    <w:rsid w:val="008F6EDB"/>
    <w:rsid w:val="0090070D"/>
    <w:rsid w:val="00900926"/>
    <w:rsid w:val="00901AB4"/>
    <w:rsid w:val="00901B5F"/>
    <w:rsid w:val="00902479"/>
    <w:rsid w:val="009045DE"/>
    <w:rsid w:val="009126A8"/>
    <w:rsid w:val="00914D7F"/>
    <w:rsid w:val="0091605B"/>
    <w:rsid w:val="0091738A"/>
    <w:rsid w:val="009175BE"/>
    <w:rsid w:val="00921510"/>
    <w:rsid w:val="00922884"/>
    <w:rsid w:val="00925D38"/>
    <w:rsid w:val="0092610C"/>
    <w:rsid w:val="009266CF"/>
    <w:rsid w:val="0093267B"/>
    <w:rsid w:val="00932886"/>
    <w:rsid w:val="00933400"/>
    <w:rsid w:val="00933507"/>
    <w:rsid w:val="0093426A"/>
    <w:rsid w:val="009356CC"/>
    <w:rsid w:val="00937089"/>
    <w:rsid w:val="00941A54"/>
    <w:rsid w:val="00942EE7"/>
    <w:rsid w:val="00955829"/>
    <w:rsid w:val="00955B21"/>
    <w:rsid w:val="00956190"/>
    <w:rsid w:val="00960260"/>
    <w:rsid w:val="009602B4"/>
    <w:rsid w:val="00964D81"/>
    <w:rsid w:val="0096507A"/>
    <w:rsid w:val="00971BDC"/>
    <w:rsid w:val="00971E2F"/>
    <w:rsid w:val="00973A3D"/>
    <w:rsid w:val="00975F0C"/>
    <w:rsid w:val="00976D73"/>
    <w:rsid w:val="0097790F"/>
    <w:rsid w:val="00980A2A"/>
    <w:rsid w:val="00982FEC"/>
    <w:rsid w:val="0098564F"/>
    <w:rsid w:val="00985F15"/>
    <w:rsid w:val="009866DE"/>
    <w:rsid w:val="0098785A"/>
    <w:rsid w:val="00987B6B"/>
    <w:rsid w:val="009904F1"/>
    <w:rsid w:val="009938A1"/>
    <w:rsid w:val="00995154"/>
    <w:rsid w:val="0099629F"/>
    <w:rsid w:val="009A094C"/>
    <w:rsid w:val="009A184B"/>
    <w:rsid w:val="009A2244"/>
    <w:rsid w:val="009A23E6"/>
    <w:rsid w:val="009A277B"/>
    <w:rsid w:val="009A3CDC"/>
    <w:rsid w:val="009A4F4E"/>
    <w:rsid w:val="009A7543"/>
    <w:rsid w:val="009B274B"/>
    <w:rsid w:val="009B32C4"/>
    <w:rsid w:val="009B4115"/>
    <w:rsid w:val="009B65F6"/>
    <w:rsid w:val="009C208E"/>
    <w:rsid w:val="009C4AAB"/>
    <w:rsid w:val="009C5799"/>
    <w:rsid w:val="009D2829"/>
    <w:rsid w:val="009E0834"/>
    <w:rsid w:val="009E3362"/>
    <w:rsid w:val="009E52B2"/>
    <w:rsid w:val="009E680B"/>
    <w:rsid w:val="009E7B1A"/>
    <w:rsid w:val="009F08CC"/>
    <w:rsid w:val="009F0F4F"/>
    <w:rsid w:val="009F3A21"/>
    <w:rsid w:val="009F4266"/>
    <w:rsid w:val="009F46D6"/>
    <w:rsid w:val="009F47B0"/>
    <w:rsid w:val="009F5B5C"/>
    <w:rsid w:val="00A0116F"/>
    <w:rsid w:val="00A01272"/>
    <w:rsid w:val="00A02DE4"/>
    <w:rsid w:val="00A04939"/>
    <w:rsid w:val="00A0598E"/>
    <w:rsid w:val="00A05F1D"/>
    <w:rsid w:val="00A10231"/>
    <w:rsid w:val="00A13746"/>
    <w:rsid w:val="00A14EC9"/>
    <w:rsid w:val="00A15A1F"/>
    <w:rsid w:val="00A16652"/>
    <w:rsid w:val="00A170FB"/>
    <w:rsid w:val="00A17F62"/>
    <w:rsid w:val="00A207EE"/>
    <w:rsid w:val="00A20872"/>
    <w:rsid w:val="00A219E5"/>
    <w:rsid w:val="00A2394C"/>
    <w:rsid w:val="00A3165F"/>
    <w:rsid w:val="00A328B9"/>
    <w:rsid w:val="00A3325A"/>
    <w:rsid w:val="00A336E9"/>
    <w:rsid w:val="00A349C2"/>
    <w:rsid w:val="00A35994"/>
    <w:rsid w:val="00A42C37"/>
    <w:rsid w:val="00A43013"/>
    <w:rsid w:val="00A452B9"/>
    <w:rsid w:val="00A4582C"/>
    <w:rsid w:val="00A45F40"/>
    <w:rsid w:val="00A461D1"/>
    <w:rsid w:val="00A51AA3"/>
    <w:rsid w:val="00A52592"/>
    <w:rsid w:val="00A56BE7"/>
    <w:rsid w:val="00A61792"/>
    <w:rsid w:val="00A66919"/>
    <w:rsid w:val="00A66D6D"/>
    <w:rsid w:val="00A6752A"/>
    <w:rsid w:val="00A67A11"/>
    <w:rsid w:val="00A71A5B"/>
    <w:rsid w:val="00A72810"/>
    <w:rsid w:val="00A746ED"/>
    <w:rsid w:val="00A7534C"/>
    <w:rsid w:val="00A76550"/>
    <w:rsid w:val="00A829F7"/>
    <w:rsid w:val="00A9548E"/>
    <w:rsid w:val="00A95F99"/>
    <w:rsid w:val="00A967DC"/>
    <w:rsid w:val="00A97BEA"/>
    <w:rsid w:val="00AA1946"/>
    <w:rsid w:val="00AA28DC"/>
    <w:rsid w:val="00AA720E"/>
    <w:rsid w:val="00AB0806"/>
    <w:rsid w:val="00AB1291"/>
    <w:rsid w:val="00AB21DA"/>
    <w:rsid w:val="00AB2E63"/>
    <w:rsid w:val="00AB4F2A"/>
    <w:rsid w:val="00AB5542"/>
    <w:rsid w:val="00AB6454"/>
    <w:rsid w:val="00AC0FDE"/>
    <w:rsid w:val="00AC1425"/>
    <w:rsid w:val="00AC24A8"/>
    <w:rsid w:val="00AC3EC7"/>
    <w:rsid w:val="00AC459C"/>
    <w:rsid w:val="00AC7B48"/>
    <w:rsid w:val="00AD0285"/>
    <w:rsid w:val="00AD388F"/>
    <w:rsid w:val="00AD73BB"/>
    <w:rsid w:val="00AF108A"/>
    <w:rsid w:val="00AF7764"/>
    <w:rsid w:val="00B01074"/>
    <w:rsid w:val="00B02E55"/>
    <w:rsid w:val="00B036C1"/>
    <w:rsid w:val="00B045F7"/>
    <w:rsid w:val="00B04824"/>
    <w:rsid w:val="00B10914"/>
    <w:rsid w:val="00B133D6"/>
    <w:rsid w:val="00B14DB2"/>
    <w:rsid w:val="00B16610"/>
    <w:rsid w:val="00B16D05"/>
    <w:rsid w:val="00B16F2F"/>
    <w:rsid w:val="00B20D71"/>
    <w:rsid w:val="00B20E9E"/>
    <w:rsid w:val="00B2101C"/>
    <w:rsid w:val="00B3072E"/>
    <w:rsid w:val="00B30926"/>
    <w:rsid w:val="00B33C41"/>
    <w:rsid w:val="00B34D7F"/>
    <w:rsid w:val="00B354E6"/>
    <w:rsid w:val="00B3668F"/>
    <w:rsid w:val="00B40C39"/>
    <w:rsid w:val="00B42F58"/>
    <w:rsid w:val="00B4736F"/>
    <w:rsid w:val="00B47CCD"/>
    <w:rsid w:val="00B5431F"/>
    <w:rsid w:val="00B54494"/>
    <w:rsid w:val="00B544A0"/>
    <w:rsid w:val="00B55045"/>
    <w:rsid w:val="00B55076"/>
    <w:rsid w:val="00B57A82"/>
    <w:rsid w:val="00B57EB1"/>
    <w:rsid w:val="00B62C24"/>
    <w:rsid w:val="00B62C3E"/>
    <w:rsid w:val="00B6609C"/>
    <w:rsid w:val="00B6715F"/>
    <w:rsid w:val="00B73B9E"/>
    <w:rsid w:val="00B73FFD"/>
    <w:rsid w:val="00B745A3"/>
    <w:rsid w:val="00B7548B"/>
    <w:rsid w:val="00B7603D"/>
    <w:rsid w:val="00B773F8"/>
    <w:rsid w:val="00B77A75"/>
    <w:rsid w:val="00B833B6"/>
    <w:rsid w:val="00B83CE8"/>
    <w:rsid w:val="00B84552"/>
    <w:rsid w:val="00B84F1B"/>
    <w:rsid w:val="00B904F8"/>
    <w:rsid w:val="00B94476"/>
    <w:rsid w:val="00B94CA8"/>
    <w:rsid w:val="00B9624D"/>
    <w:rsid w:val="00B9675F"/>
    <w:rsid w:val="00B96BFB"/>
    <w:rsid w:val="00B96EC8"/>
    <w:rsid w:val="00B97E28"/>
    <w:rsid w:val="00BA4110"/>
    <w:rsid w:val="00BA67AF"/>
    <w:rsid w:val="00BB439B"/>
    <w:rsid w:val="00BB58B5"/>
    <w:rsid w:val="00BC1361"/>
    <w:rsid w:val="00BC1A44"/>
    <w:rsid w:val="00BC1F6B"/>
    <w:rsid w:val="00BD0631"/>
    <w:rsid w:val="00BD0C57"/>
    <w:rsid w:val="00BD47EB"/>
    <w:rsid w:val="00BD5F25"/>
    <w:rsid w:val="00BE3110"/>
    <w:rsid w:val="00BE5F34"/>
    <w:rsid w:val="00BE6385"/>
    <w:rsid w:val="00BE7137"/>
    <w:rsid w:val="00BF04A9"/>
    <w:rsid w:val="00BF3660"/>
    <w:rsid w:val="00BF48EA"/>
    <w:rsid w:val="00BF76E7"/>
    <w:rsid w:val="00BF7FE0"/>
    <w:rsid w:val="00C00046"/>
    <w:rsid w:val="00C0093F"/>
    <w:rsid w:val="00C01499"/>
    <w:rsid w:val="00C03CF7"/>
    <w:rsid w:val="00C043FD"/>
    <w:rsid w:val="00C07B20"/>
    <w:rsid w:val="00C1353F"/>
    <w:rsid w:val="00C13BA2"/>
    <w:rsid w:val="00C151D1"/>
    <w:rsid w:val="00C17B0C"/>
    <w:rsid w:val="00C20673"/>
    <w:rsid w:val="00C207FD"/>
    <w:rsid w:val="00C23D65"/>
    <w:rsid w:val="00C2429E"/>
    <w:rsid w:val="00C248BF"/>
    <w:rsid w:val="00C26043"/>
    <w:rsid w:val="00C2685C"/>
    <w:rsid w:val="00C3022D"/>
    <w:rsid w:val="00C30867"/>
    <w:rsid w:val="00C3188E"/>
    <w:rsid w:val="00C32750"/>
    <w:rsid w:val="00C33FE2"/>
    <w:rsid w:val="00C36181"/>
    <w:rsid w:val="00C36B46"/>
    <w:rsid w:val="00C42B46"/>
    <w:rsid w:val="00C43034"/>
    <w:rsid w:val="00C43E40"/>
    <w:rsid w:val="00C465EE"/>
    <w:rsid w:val="00C46961"/>
    <w:rsid w:val="00C50628"/>
    <w:rsid w:val="00C51A34"/>
    <w:rsid w:val="00C5271B"/>
    <w:rsid w:val="00C5283A"/>
    <w:rsid w:val="00C532BE"/>
    <w:rsid w:val="00C54FF4"/>
    <w:rsid w:val="00C5629F"/>
    <w:rsid w:val="00C5702A"/>
    <w:rsid w:val="00C57493"/>
    <w:rsid w:val="00C601AB"/>
    <w:rsid w:val="00C60AC5"/>
    <w:rsid w:val="00C60D48"/>
    <w:rsid w:val="00C64078"/>
    <w:rsid w:val="00C6545C"/>
    <w:rsid w:val="00C73FD4"/>
    <w:rsid w:val="00C74B6F"/>
    <w:rsid w:val="00C74E23"/>
    <w:rsid w:val="00C7553E"/>
    <w:rsid w:val="00C8000C"/>
    <w:rsid w:val="00C80278"/>
    <w:rsid w:val="00C836D1"/>
    <w:rsid w:val="00C86A64"/>
    <w:rsid w:val="00C90B00"/>
    <w:rsid w:val="00C91C03"/>
    <w:rsid w:val="00C91F7B"/>
    <w:rsid w:val="00C93BE8"/>
    <w:rsid w:val="00C96411"/>
    <w:rsid w:val="00C97BED"/>
    <w:rsid w:val="00CA1580"/>
    <w:rsid w:val="00CA3493"/>
    <w:rsid w:val="00CA36E9"/>
    <w:rsid w:val="00CA3CEA"/>
    <w:rsid w:val="00CA54A6"/>
    <w:rsid w:val="00CA5A80"/>
    <w:rsid w:val="00CA6CE6"/>
    <w:rsid w:val="00CA7CEA"/>
    <w:rsid w:val="00CB0B72"/>
    <w:rsid w:val="00CB5820"/>
    <w:rsid w:val="00CB67F4"/>
    <w:rsid w:val="00CC14EE"/>
    <w:rsid w:val="00CC3EB3"/>
    <w:rsid w:val="00CC4188"/>
    <w:rsid w:val="00CC6254"/>
    <w:rsid w:val="00CD0BCB"/>
    <w:rsid w:val="00CD2EB4"/>
    <w:rsid w:val="00CD4882"/>
    <w:rsid w:val="00CD588A"/>
    <w:rsid w:val="00CD6D98"/>
    <w:rsid w:val="00CE4BEB"/>
    <w:rsid w:val="00CE4C22"/>
    <w:rsid w:val="00CE7E0F"/>
    <w:rsid w:val="00CF227F"/>
    <w:rsid w:val="00CF43BF"/>
    <w:rsid w:val="00CF58B7"/>
    <w:rsid w:val="00D01522"/>
    <w:rsid w:val="00D03557"/>
    <w:rsid w:val="00D0472A"/>
    <w:rsid w:val="00D0512F"/>
    <w:rsid w:val="00D05E45"/>
    <w:rsid w:val="00D06473"/>
    <w:rsid w:val="00D06FFA"/>
    <w:rsid w:val="00D1240F"/>
    <w:rsid w:val="00D13473"/>
    <w:rsid w:val="00D1556D"/>
    <w:rsid w:val="00D22BBD"/>
    <w:rsid w:val="00D3061D"/>
    <w:rsid w:val="00D326B0"/>
    <w:rsid w:val="00D32F24"/>
    <w:rsid w:val="00D32F80"/>
    <w:rsid w:val="00D33E96"/>
    <w:rsid w:val="00D351C1"/>
    <w:rsid w:val="00D35EFB"/>
    <w:rsid w:val="00D360B1"/>
    <w:rsid w:val="00D36EEC"/>
    <w:rsid w:val="00D37EEE"/>
    <w:rsid w:val="00D42477"/>
    <w:rsid w:val="00D45C41"/>
    <w:rsid w:val="00D45EA2"/>
    <w:rsid w:val="00D472A5"/>
    <w:rsid w:val="00D47759"/>
    <w:rsid w:val="00D50034"/>
    <w:rsid w:val="00D50252"/>
    <w:rsid w:val="00D504B3"/>
    <w:rsid w:val="00D610FC"/>
    <w:rsid w:val="00D616D1"/>
    <w:rsid w:val="00D624BC"/>
    <w:rsid w:val="00D65A56"/>
    <w:rsid w:val="00D70DFB"/>
    <w:rsid w:val="00D7129A"/>
    <w:rsid w:val="00D724CB"/>
    <w:rsid w:val="00D76613"/>
    <w:rsid w:val="00D771E0"/>
    <w:rsid w:val="00D77A0E"/>
    <w:rsid w:val="00D77DF6"/>
    <w:rsid w:val="00D77E9A"/>
    <w:rsid w:val="00D811F6"/>
    <w:rsid w:val="00D85B97"/>
    <w:rsid w:val="00D86BF0"/>
    <w:rsid w:val="00D902D3"/>
    <w:rsid w:val="00D9058C"/>
    <w:rsid w:val="00D92B78"/>
    <w:rsid w:val="00D92FB3"/>
    <w:rsid w:val="00D93012"/>
    <w:rsid w:val="00D931B9"/>
    <w:rsid w:val="00D9345C"/>
    <w:rsid w:val="00D95E1F"/>
    <w:rsid w:val="00D9600E"/>
    <w:rsid w:val="00D96997"/>
    <w:rsid w:val="00DA615C"/>
    <w:rsid w:val="00DA621A"/>
    <w:rsid w:val="00DA67BB"/>
    <w:rsid w:val="00DB1AB9"/>
    <w:rsid w:val="00DB2110"/>
    <w:rsid w:val="00DB2262"/>
    <w:rsid w:val="00DB2BAD"/>
    <w:rsid w:val="00DB313F"/>
    <w:rsid w:val="00DB481C"/>
    <w:rsid w:val="00DB6C6F"/>
    <w:rsid w:val="00DC1825"/>
    <w:rsid w:val="00DC2B8B"/>
    <w:rsid w:val="00DC4B39"/>
    <w:rsid w:val="00DD47DB"/>
    <w:rsid w:val="00DD791D"/>
    <w:rsid w:val="00DE079B"/>
    <w:rsid w:val="00DE646E"/>
    <w:rsid w:val="00DE6AE4"/>
    <w:rsid w:val="00DE770C"/>
    <w:rsid w:val="00DF302F"/>
    <w:rsid w:val="00DF5E24"/>
    <w:rsid w:val="00E002F5"/>
    <w:rsid w:val="00E00368"/>
    <w:rsid w:val="00E03082"/>
    <w:rsid w:val="00E046E7"/>
    <w:rsid w:val="00E07218"/>
    <w:rsid w:val="00E12137"/>
    <w:rsid w:val="00E144AD"/>
    <w:rsid w:val="00E14F05"/>
    <w:rsid w:val="00E17BE0"/>
    <w:rsid w:val="00E26841"/>
    <w:rsid w:val="00E27A8C"/>
    <w:rsid w:val="00E34F28"/>
    <w:rsid w:val="00E353E3"/>
    <w:rsid w:val="00E36F61"/>
    <w:rsid w:val="00E374FC"/>
    <w:rsid w:val="00E377DB"/>
    <w:rsid w:val="00E41A0B"/>
    <w:rsid w:val="00E421CA"/>
    <w:rsid w:val="00E47F2B"/>
    <w:rsid w:val="00E51920"/>
    <w:rsid w:val="00E52F5D"/>
    <w:rsid w:val="00E56CAD"/>
    <w:rsid w:val="00E578CC"/>
    <w:rsid w:val="00E57FA1"/>
    <w:rsid w:val="00E63D39"/>
    <w:rsid w:val="00E64003"/>
    <w:rsid w:val="00E64120"/>
    <w:rsid w:val="00E64C71"/>
    <w:rsid w:val="00E660A1"/>
    <w:rsid w:val="00E662A3"/>
    <w:rsid w:val="00E67312"/>
    <w:rsid w:val="00E6781E"/>
    <w:rsid w:val="00E7051E"/>
    <w:rsid w:val="00E71AC9"/>
    <w:rsid w:val="00E751DD"/>
    <w:rsid w:val="00E87AA5"/>
    <w:rsid w:val="00E87DD6"/>
    <w:rsid w:val="00E92AF3"/>
    <w:rsid w:val="00E92E7E"/>
    <w:rsid w:val="00E94E6D"/>
    <w:rsid w:val="00E97205"/>
    <w:rsid w:val="00EA017B"/>
    <w:rsid w:val="00EA1130"/>
    <w:rsid w:val="00EA1C09"/>
    <w:rsid w:val="00EA3C1F"/>
    <w:rsid w:val="00EA7155"/>
    <w:rsid w:val="00EB2F95"/>
    <w:rsid w:val="00EB432E"/>
    <w:rsid w:val="00EB4C87"/>
    <w:rsid w:val="00EB6DC7"/>
    <w:rsid w:val="00EB6E6A"/>
    <w:rsid w:val="00EB752A"/>
    <w:rsid w:val="00EC0DCD"/>
    <w:rsid w:val="00EC1655"/>
    <w:rsid w:val="00EC3278"/>
    <w:rsid w:val="00EC3E42"/>
    <w:rsid w:val="00EC66CD"/>
    <w:rsid w:val="00EC6F3E"/>
    <w:rsid w:val="00EC7716"/>
    <w:rsid w:val="00ED0F81"/>
    <w:rsid w:val="00ED1351"/>
    <w:rsid w:val="00ED1F86"/>
    <w:rsid w:val="00ED4750"/>
    <w:rsid w:val="00ED476D"/>
    <w:rsid w:val="00ED4FC4"/>
    <w:rsid w:val="00ED5B15"/>
    <w:rsid w:val="00EE17F2"/>
    <w:rsid w:val="00EF1AA5"/>
    <w:rsid w:val="00EF2862"/>
    <w:rsid w:val="00EF36EA"/>
    <w:rsid w:val="00EF7BA0"/>
    <w:rsid w:val="00F02D86"/>
    <w:rsid w:val="00F055F1"/>
    <w:rsid w:val="00F057D1"/>
    <w:rsid w:val="00F06AC8"/>
    <w:rsid w:val="00F11D48"/>
    <w:rsid w:val="00F12669"/>
    <w:rsid w:val="00F13765"/>
    <w:rsid w:val="00F1403B"/>
    <w:rsid w:val="00F14A6D"/>
    <w:rsid w:val="00F15507"/>
    <w:rsid w:val="00F209C6"/>
    <w:rsid w:val="00F20AE0"/>
    <w:rsid w:val="00F20C69"/>
    <w:rsid w:val="00F23012"/>
    <w:rsid w:val="00F25B70"/>
    <w:rsid w:val="00F2616E"/>
    <w:rsid w:val="00F27066"/>
    <w:rsid w:val="00F3114C"/>
    <w:rsid w:val="00F32FB0"/>
    <w:rsid w:val="00F335E5"/>
    <w:rsid w:val="00F431BD"/>
    <w:rsid w:val="00F43A36"/>
    <w:rsid w:val="00F454A8"/>
    <w:rsid w:val="00F46EEF"/>
    <w:rsid w:val="00F505AA"/>
    <w:rsid w:val="00F562B2"/>
    <w:rsid w:val="00F60AAC"/>
    <w:rsid w:val="00F610AF"/>
    <w:rsid w:val="00F62932"/>
    <w:rsid w:val="00F63092"/>
    <w:rsid w:val="00F63B8F"/>
    <w:rsid w:val="00F64AC8"/>
    <w:rsid w:val="00F66795"/>
    <w:rsid w:val="00F71448"/>
    <w:rsid w:val="00F71B24"/>
    <w:rsid w:val="00F806B0"/>
    <w:rsid w:val="00F80981"/>
    <w:rsid w:val="00F81216"/>
    <w:rsid w:val="00F82C38"/>
    <w:rsid w:val="00F835F2"/>
    <w:rsid w:val="00F8394E"/>
    <w:rsid w:val="00F84CF1"/>
    <w:rsid w:val="00F84E26"/>
    <w:rsid w:val="00F8740D"/>
    <w:rsid w:val="00F90610"/>
    <w:rsid w:val="00F92491"/>
    <w:rsid w:val="00F92728"/>
    <w:rsid w:val="00F9359A"/>
    <w:rsid w:val="00F936E8"/>
    <w:rsid w:val="00F95B4D"/>
    <w:rsid w:val="00F968C1"/>
    <w:rsid w:val="00FA128F"/>
    <w:rsid w:val="00FA2C5A"/>
    <w:rsid w:val="00FA3087"/>
    <w:rsid w:val="00FA30D6"/>
    <w:rsid w:val="00FA4695"/>
    <w:rsid w:val="00FA64B7"/>
    <w:rsid w:val="00FB0A6F"/>
    <w:rsid w:val="00FB1683"/>
    <w:rsid w:val="00FB5C57"/>
    <w:rsid w:val="00FC14E5"/>
    <w:rsid w:val="00FC26C1"/>
    <w:rsid w:val="00FC2D11"/>
    <w:rsid w:val="00FC4845"/>
    <w:rsid w:val="00FC5A27"/>
    <w:rsid w:val="00FC6230"/>
    <w:rsid w:val="00FC7162"/>
    <w:rsid w:val="00FD020A"/>
    <w:rsid w:val="00FD16AE"/>
    <w:rsid w:val="00FD2238"/>
    <w:rsid w:val="00FD228D"/>
    <w:rsid w:val="00FD2B88"/>
    <w:rsid w:val="00FD30EC"/>
    <w:rsid w:val="00FD5360"/>
    <w:rsid w:val="00FE0396"/>
    <w:rsid w:val="00FE3832"/>
    <w:rsid w:val="00FF3CAA"/>
    <w:rsid w:val="00FF61E7"/>
    <w:rsid w:val="00FF63F1"/>
    <w:rsid w:val="00FF6585"/>
    <w:rsid w:val="00FF6B15"/>
    <w:rsid w:val="00FF6CFF"/>
    <w:rsid w:val="01012BBF"/>
    <w:rsid w:val="0116C6BC"/>
    <w:rsid w:val="01640DEF"/>
    <w:rsid w:val="01FA252A"/>
    <w:rsid w:val="022B0BE3"/>
    <w:rsid w:val="022C987A"/>
    <w:rsid w:val="0276C86B"/>
    <w:rsid w:val="02BDA23C"/>
    <w:rsid w:val="0302992B"/>
    <w:rsid w:val="034B84A0"/>
    <w:rsid w:val="0368876D"/>
    <w:rsid w:val="0372B89D"/>
    <w:rsid w:val="03D5DDB3"/>
    <w:rsid w:val="03E526C7"/>
    <w:rsid w:val="048590A6"/>
    <w:rsid w:val="05EA4AF0"/>
    <w:rsid w:val="0777A301"/>
    <w:rsid w:val="07FAE9AD"/>
    <w:rsid w:val="08200E9B"/>
    <w:rsid w:val="08367E0A"/>
    <w:rsid w:val="083C67EF"/>
    <w:rsid w:val="0854DF5B"/>
    <w:rsid w:val="086882AA"/>
    <w:rsid w:val="089D38BB"/>
    <w:rsid w:val="08C00423"/>
    <w:rsid w:val="0958B252"/>
    <w:rsid w:val="09EA2814"/>
    <w:rsid w:val="09F7A445"/>
    <w:rsid w:val="0A053F94"/>
    <w:rsid w:val="0A96B2DE"/>
    <w:rsid w:val="0ABCD202"/>
    <w:rsid w:val="0BA2E5F3"/>
    <w:rsid w:val="0BADD19F"/>
    <w:rsid w:val="0C3B3DA8"/>
    <w:rsid w:val="0C771A54"/>
    <w:rsid w:val="0CB580B1"/>
    <w:rsid w:val="0CBA0DC9"/>
    <w:rsid w:val="0D096EB2"/>
    <w:rsid w:val="0D28507E"/>
    <w:rsid w:val="0E116364"/>
    <w:rsid w:val="0EFB0842"/>
    <w:rsid w:val="0FC1B10D"/>
    <w:rsid w:val="0FF411DF"/>
    <w:rsid w:val="1004A699"/>
    <w:rsid w:val="10F77C12"/>
    <w:rsid w:val="11512779"/>
    <w:rsid w:val="11837ED4"/>
    <w:rsid w:val="11902A41"/>
    <w:rsid w:val="11BDA5A2"/>
    <w:rsid w:val="1332A30D"/>
    <w:rsid w:val="135818AB"/>
    <w:rsid w:val="1363F701"/>
    <w:rsid w:val="139D0F9A"/>
    <w:rsid w:val="140F9439"/>
    <w:rsid w:val="145FACA2"/>
    <w:rsid w:val="14FEE11A"/>
    <w:rsid w:val="153B42C5"/>
    <w:rsid w:val="1558A94D"/>
    <w:rsid w:val="16122291"/>
    <w:rsid w:val="163AF48B"/>
    <w:rsid w:val="16ED8942"/>
    <w:rsid w:val="16F44086"/>
    <w:rsid w:val="1721139E"/>
    <w:rsid w:val="17281F9B"/>
    <w:rsid w:val="17DC95EF"/>
    <w:rsid w:val="17F0F375"/>
    <w:rsid w:val="18549B34"/>
    <w:rsid w:val="1860E667"/>
    <w:rsid w:val="192BAC10"/>
    <w:rsid w:val="192D37B1"/>
    <w:rsid w:val="19F06B95"/>
    <w:rsid w:val="1A0C16FE"/>
    <w:rsid w:val="1A4A57A1"/>
    <w:rsid w:val="1A72799B"/>
    <w:rsid w:val="1B2F0D96"/>
    <w:rsid w:val="1B8C3BF6"/>
    <w:rsid w:val="1B91E324"/>
    <w:rsid w:val="1B9FE160"/>
    <w:rsid w:val="1BD141B3"/>
    <w:rsid w:val="1BE67003"/>
    <w:rsid w:val="1BFC447C"/>
    <w:rsid w:val="1C6E8B55"/>
    <w:rsid w:val="1D3E798C"/>
    <w:rsid w:val="1D46CA92"/>
    <w:rsid w:val="1DAF7E70"/>
    <w:rsid w:val="1DF3555C"/>
    <w:rsid w:val="1DF4212A"/>
    <w:rsid w:val="1E0D42F8"/>
    <w:rsid w:val="1E2E2FF7"/>
    <w:rsid w:val="1E576D12"/>
    <w:rsid w:val="1EC93593"/>
    <w:rsid w:val="1F996DA1"/>
    <w:rsid w:val="1FAEEF0F"/>
    <w:rsid w:val="1FF3E5FE"/>
    <w:rsid w:val="208199EF"/>
    <w:rsid w:val="20E1E6A6"/>
    <w:rsid w:val="20F604C7"/>
    <w:rsid w:val="20F83909"/>
    <w:rsid w:val="213C72BE"/>
    <w:rsid w:val="215FDF37"/>
    <w:rsid w:val="2188E98E"/>
    <w:rsid w:val="218F4678"/>
    <w:rsid w:val="21F8CBFF"/>
    <w:rsid w:val="225B9787"/>
    <w:rsid w:val="2267D682"/>
    <w:rsid w:val="22D8F06B"/>
    <w:rsid w:val="22EC8001"/>
    <w:rsid w:val="230BBD6E"/>
    <w:rsid w:val="2395C07C"/>
    <w:rsid w:val="23AAF71F"/>
    <w:rsid w:val="23E29573"/>
    <w:rsid w:val="23E8C09D"/>
    <w:rsid w:val="23FEB93E"/>
    <w:rsid w:val="2424DD9D"/>
    <w:rsid w:val="242DA589"/>
    <w:rsid w:val="242FD9CB"/>
    <w:rsid w:val="243531BF"/>
    <w:rsid w:val="2435E15F"/>
    <w:rsid w:val="25867808"/>
    <w:rsid w:val="26C6A3A3"/>
    <w:rsid w:val="2765464B"/>
    <w:rsid w:val="27677A8D"/>
    <w:rsid w:val="278315BA"/>
    <w:rsid w:val="27B1E198"/>
    <w:rsid w:val="27D0C045"/>
    <w:rsid w:val="28AD97BD"/>
    <w:rsid w:val="28EA8595"/>
    <w:rsid w:val="2901CA9E"/>
    <w:rsid w:val="29176CA6"/>
    <w:rsid w:val="293A66A3"/>
    <w:rsid w:val="2961D695"/>
    <w:rsid w:val="2A0E7CE5"/>
    <w:rsid w:val="2A238732"/>
    <w:rsid w:val="2B0DF7BC"/>
    <w:rsid w:val="2B2826FA"/>
    <w:rsid w:val="2B626737"/>
    <w:rsid w:val="2B7224A2"/>
    <w:rsid w:val="2BEC4DA8"/>
    <w:rsid w:val="2BEF5303"/>
    <w:rsid w:val="2CA70596"/>
    <w:rsid w:val="2CF2B195"/>
    <w:rsid w:val="2CFF085C"/>
    <w:rsid w:val="2D02A64A"/>
    <w:rsid w:val="2D19BA43"/>
    <w:rsid w:val="2D49BA4C"/>
    <w:rsid w:val="2D4BD214"/>
    <w:rsid w:val="2D55FFD7"/>
    <w:rsid w:val="2D693B9D"/>
    <w:rsid w:val="2D6C1341"/>
    <w:rsid w:val="2D6F4C90"/>
    <w:rsid w:val="2DA35942"/>
    <w:rsid w:val="2E153596"/>
    <w:rsid w:val="2E5CAF19"/>
    <w:rsid w:val="2EB9E516"/>
    <w:rsid w:val="2F26F3C5"/>
    <w:rsid w:val="2F302169"/>
    <w:rsid w:val="2F431281"/>
    <w:rsid w:val="2F880970"/>
    <w:rsid w:val="2FBB17E5"/>
    <w:rsid w:val="2FDEA658"/>
    <w:rsid w:val="300796B8"/>
    <w:rsid w:val="302556D6"/>
    <w:rsid w:val="30565FA4"/>
    <w:rsid w:val="30EA4960"/>
    <w:rsid w:val="30F4F941"/>
    <w:rsid w:val="3129E110"/>
    <w:rsid w:val="3187BA99"/>
    <w:rsid w:val="318A4FD2"/>
    <w:rsid w:val="31F7A28A"/>
    <w:rsid w:val="3255E8E5"/>
    <w:rsid w:val="327693EC"/>
    <w:rsid w:val="329E912D"/>
    <w:rsid w:val="32BB6255"/>
    <w:rsid w:val="335170E0"/>
    <w:rsid w:val="339372EB"/>
    <w:rsid w:val="339DF027"/>
    <w:rsid w:val="33CA74F8"/>
    <w:rsid w:val="34338A6F"/>
    <w:rsid w:val="3436B277"/>
    <w:rsid w:val="353F30A4"/>
    <w:rsid w:val="357A589B"/>
    <w:rsid w:val="364D571C"/>
    <w:rsid w:val="36BB0850"/>
    <w:rsid w:val="375166D4"/>
    <w:rsid w:val="379283DD"/>
    <w:rsid w:val="37B32514"/>
    <w:rsid w:val="37BC17E0"/>
    <w:rsid w:val="37FF53F6"/>
    <w:rsid w:val="3852AA42"/>
    <w:rsid w:val="38F7EBCA"/>
    <w:rsid w:val="390D37EB"/>
    <w:rsid w:val="393F3FFA"/>
    <w:rsid w:val="39615B69"/>
    <w:rsid w:val="39693298"/>
    <w:rsid w:val="39DB3CDC"/>
    <w:rsid w:val="3A32E12C"/>
    <w:rsid w:val="3A80514F"/>
    <w:rsid w:val="3AC474CE"/>
    <w:rsid w:val="3BAD5A69"/>
    <w:rsid w:val="3C4E91EE"/>
    <w:rsid w:val="3C6D1EB8"/>
    <w:rsid w:val="3C95DAB2"/>
    <w:rsid w:val="3CC7B7AF"/>
    <w:rsid w:val="3D037002"/>
    <w:rsid w:val="3D339DAE"/>
    <w:rsid w:val="3D4FEED5"/>
    <w:rsid w:val="3D76A893"/>
    <w:rsid w:val="3DA3A615"/>
    <w:rsid w:val="3E03A535"/>
    <w:rsid w:val="3E2DE36A"/>
    <w:rsid w:val="3E351BD7"/>
    <w:rsid w:val="3E3F1CFA"/>
    <w:rsid w:val="3F339457"/>
    <w:rsid w:val="3F38860A"/>
    <w:rsid w:val="4080D3E5"/>
    <w:rsid w:val="409F0A5B"/>
    <w:rsid w:val="40CF64B8"/>
    <w:rsid w:val="40D1F43B"/>
    <w:rsid w:val="40EC7DC3"/>
    <w:rsid w:val="41125CEE"/>
    <w:rsid w:val="41C6D3A9"/>
    <w:rsid w:val="41E7648F"/>
    <w:rsid w:val="422A9865"/>
    <w:rsid w:val="42AF1627"/>
    <w:rsid w:val="43083DAF"/>
    <w:rsid w:val="4310C281"/>
    <w:rsid w:val="43673696"/>
    <w:rsid w:val="43EDAA78"/>
    <w:rsid w:val="4407057A"/>
    <w:rsid w:val="451804ED"/>
    <w:rsid w:val="454CD06B"/>
    <w:rsid w:val="4591C75A"/>
    <w:rsid w:val="4597D103"/>
    <w:rsid w:val="45BE9EA8"/>
    <w:rsid w:val="45E8FBBA"/>
    <w:rsid w:val="464B7097"/>
    <w:rsid w:val="46B4DE7C"/>
    <w:rsid w:val="47A716D8"/>
    <w:rsid w:val="47BA2A51"/>
    <w:rsid w:val="4870D640"/>
    <w:rsid w:val="48CD0285"/>
    <w:rsid w:val="48E295F9"/>
    <w:rsid w:val="48F4FFC0"/>
    <w:rsid w:val="4961CE4A"/>
    <w:rsid w:val="4995B0D1"/>
    <w:rsid w:val="49B85CB0"/>
    <w:rsid w:val="49EED079"/>
    <w:rsid w:val="4A7A09C1"/>
    <w:rsid w:val="4AD36167"/>
    <w:rsid w:val="4AD3DA3B"/>
    <w:rsid w:val="4B136DA4"/>
    <w:rsid w:val="4B70D813"/>
    <w:rsid w:val="4B763B87"/>
    <w:rsid w:val="4BC5BE14"/>
    <w:rsid w:val="4BD2284E"/>
    <w:rsid w:val="4C17B7D5"/>
    <w:rsid w:val="4C1C53B9"/>
    <w:rsid w:val="4C86EF1A"/>
    <w:rsid w:val="4C8E76FE"/>
    <w:rsid w:val="4CC5D516"/>
    <w:rsid w:val="4CDF3A56"/>
    <w:rsid w:val="4CFBC1E9"/>
    <w:rsid w:val="4DA4774E"/>
    <w:rsid w:val="4E97924A"/>
    <w:rsid w:val="4EC2419C"/>
    <w:rsid w:val="4FB2AA26"/>
    <w:rsid w:val="4FB5EEB4"/>
    <w:rsid w:val="4FCFA7D5"/>
    <w:rsid w:val="4FE74F56"/>
    <w:rsid w:val="4FF5F517"/>
    <w:rsid w:val="503D7B14"/>
    <w:rsid w:val="50495D33"/>
    <w:rsid w:val="50679A64"/>
    <w:rsid w:val="50722698"/>
    <w:rsid w:val="50869DAC"/>
    <w:rsid w:val="50A6B8B1"/>
    <w:rsid w:val="50D6F7D5"/>
    <w:rsid w:val="50DB8098"/>
    <w:rsid w:val="5103ED0B"/>
    <w:rsid w:val="5127FF6B"/>
    <w:rsid w:val="514CC766"/>
    <w:rsid w:val="5151D4F0"/>
    <w:rsid w:val="5158D34D"/>
    <w:rsid w:val="52DA1F77"/>
    <w:rsid w:val="53466062"/>
    <w:rsid w:val="53B72B13"/>
    <w:rsid w:val="53E8A28C"/>
    <w:rsid w:val="543ED9C1"/>
    <w:rsid w:val="54470F48"/>
    <w:rsid w:val="54938E1B"/>
    <w:rsid w:val="54BE6709"/>
    <w:rsid w:val="54C1B71B"/>
    <w:rsid w:val="554243F4"/>
    <w:rsid w:val="558604A9"/>
    <w:rsid w:val="5594CC70"/>
    <w:rsid w:val="5594D3BA"/>
    <w:rsid w:val="5618B0A5"/>
    <w:rsid w:val="56BFBB8D"/>
    <w:rsid w:val="56D0D170"/>
    <w:rsid w:val="56D9209B"/>
    <w:rsid w:val="5740A987"/>
    <w:rsid w:val="5785A076"/>
    <w:rsid w:val="57A7EDA0"/>
    <w:rsid w:val="57C261DE"/>
    <w:rsid w:val="57CB1F59"/>
    <w:rsid w:val="58138994"/>
    <w:rsid w:val="58EE6F84"/>
    <w:rsid w:val="59455959"/>
    <w:rsid w:val="59CDF784"/>
    <w:rsid w:val="59D6CF1B"/>
    <w:rsid w:val="5A087232"/>
    <w:rsid w:val="5A1DA1CE"/>
    <w:rsid w:val="5A4C2ADA"/>
    <w:rsid w:val="5AE499E4"/>
    <w:rsid w:val="5B2990D3"/>
    <w:rsid w:val="5B511E09"/>
    <w:rsid w:val="5C128915"/>
    <w:rsid w:val="5C217063"/>
    <w:rsid w:val="5C4AB1D2"/>
    <w:rsid w:val="5C5B474F"/>
    <w:rsid w:val="5D003F8E"/>
    <w:rsid w:val="5D7FA3F9"/>
    <w:rsid w:val="5D9FDE55"/>
    <w:rsid w:val="5F488727"/>
    <w:rsid w:val="5F67C971"/>
    <w:rsid w:val="5F82C3EE"/>
    <w:rsid w:val="5F99452D"/>
    <w:rsid w:val="5FF0A78D"/>
    <w:rsid w:val="6039F1A5"/>
    <w:rsid w:val="609E9B85"/>
    <w:rsid w:val="60B233BD"/>
    <w:rsid w:val="6129DEE8"/>
    <w:rsid w:val="616C046E"/>
    <w:rsid w:val="61811423"/>
    <w:rsid w:val="62A72D27"/>
    <w:rsid w:val="62F39204"/>
    <w:rsid w:val="64563511"/>
    <w:rsid w:val="646472F5"/>
    <w:rsid w:val="64A969E4"/>
    <w:rsid w:val="656DEE1B"/>
    <w:rsid w:val="65E63805"/>
    <w:rsid w:val="665B50A4"/>
    <w:rsid w:val="66A58E3D"/>
    <w:rsid w:val="66A7CF77"/>
    <w:rsid w:val="66C0BBBB"/>
    <w:rsid w:val="66CDCCDD"/>
    <w:rsid w:val="66ECC666"/>
    <w:rsid w:val="66F5A276"/>
    <w:rsid w:val="67226957"/>
    <w:rsid w:val="674C7453"/>
    <w:rsid w:val="6761D255"/>
    <w:rsid w:val="676C5A65"/>
    <w:rsid w:val="67BCAADD"/>
    <w:rsid w:val="67D2267C"/>
    <w:rsid w:val="6808FC17"/>
    <w:rsid w:val="68374E1C"/>
    <w:rsid w:val="6841D960"/>
    <w:rsid w:val="687B5CD6"/>
    <w:rsid w:val="68B8D331"/>
    <w:rsid w:val="68E75D09"/>
    <w:rsid w:val="6999E1D2"/>
    <w:rsid w:val="69E9464D"/>
    <w:rsid w:val="6A0F0F9F"/>
    <w:rsid w:val="6A3634AB"/>
    <w:rsid w:val="6AE85095"/>
    <w:rsid w:val="6AF47712"/>
    <w:rsid w:val="6B3169E9"/>
    <w:rsid w:val="6C16C588"/>
    <w:rsid w:val="6C221F44"/>
    <w:rsid w:val="6C282BF9"/>
    <w:rsid w:val="6C7AC289"/>
    <w:rsid w:val="6C7ED43C"/>
    <w:rsid w:val="6CE53E6C"/>
    <w:rsid w:val="6CF8DB40"/>
    <w:rsid w:val="6D64C81D"/>
    <w:rsid w:val="6DB31377"/>
    <w:rsid w:val="6DBDEFA5"/>
    <w:rsid w:val="6EE11D4C"/>
    <w:rsid w:val="6F41DB21"/>
    <w:rsid w:val="6F693544"/>
    <w:rsid w:val="6F738978"/>
    <w:rsid w:val="6F913115"/>
    <w:rsid w:val="70EA2F69"/>
    <w:rsid w:val="71380BEB"/>
    <w:rsid w:val="71ACCB12"/>
    <w:rsid w:val="71B17A72"/>
    <w:rsid w:val="71B2DC05"/>
    <w:rsid w:val="71C87B9F"/>
    <w:rsid w:val="71F7E824"/>
    <w:rsid w:val="7290AFD7"/>
    <w:rsid w:val="73102079"/>
    <w:rsid w:val="7334CE6C"/>
    <w:rsid w:val="739B733A"/>
    <w:rsid w:val="740D67AB"/>
    <w:rsid w:val="741408CC"/>
    <w:rsid w:val="74351E83"/>
    <w:rsid w:val="74695729"/>
    <w:rsid w:val="7499F543"/>
    <w:rsid w:val="749EDD6D"/>
    <w:rsid w:val="75704150"/>
    <w:rsid w:val="75F8C605"/>
    <w:rsid w:val="7666435E"/>
    <w:rsid w:val="76AEA0F8"/>
    <w:rsid w:val="76BDAB40"/>
    <w:rsid w:val="77777F6A"/>
    <w:rsid w:val="7779C7EB"/>
    <w:rsid w:val="77A298D7"/>
    <w:rsid w:val="77E5A422"/>
    <w:rsid w:val="78353A9F"/>
    <w:rsid w:val="78E6C8FE"/>
    <w:rsid w:val="79175FAA"/>
    <w:rsid w:val="7989094E"/>
    <w:rsid w:val="7A0C2C03"/>
    <w:rsid w:val="7A169DD1"/>
    <w:rsid w:val="7A1BB787"/>
    <w:rsid w:val="7A6E30DF"/>
    <w:rsid w:val="7A834A50"/>
    <w:rsid w:val="7ACFED8D"/>
    <w:rsid w:val="7AD7B67D"/>
    <w:rsid w:val="7AEFCFD2"/>
    <w:rsid w:val="7AFA7CCC"/>
    <w:rsid w:val="7B32B516"/>
    <w:rsid w:val="7B522372"/>
    <w:rsid w:val="7B653ABD"/>
    <w:rsid w:val="7B77F9B2"/>
    <w:rsid w:val="7C04E958"/>
    <w:rsid w:val="7C4F1FF5"/>
    <w:rsid w:val="7CA1CFF6"/>
    <w:rsid w:val="7CB18D61"/>
    <w:rsid w:val="7D152CA3"/>
    <w:rsid w:val="7D362DAA"/>
    <w:rsid w:val="7D9E4063"/>
    <w:rsid w:val="7DB2D300"/>
    <w:rsid w:val="7DC2F5AE"/>
    <w:rsid w:val="7E5403E9"/>
    <w:rsid w:val="7EA820D8"/>
    <w:rsid w:val="7ED50834"/>
    <w:rsid w:val="7EE22BE0"/>
    <w:rsid w:val="7F2A4A50"/>
    <w:rsid w:val="7F469613"/>
    <w:rsid w:val="7F6C7058"/>
    <w:rsid w:val="7F846DF5"/>
    <w:rsid w:val="7FAF76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F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9" w:qFormat="1"/>
    <w:lsdException w:name="heading 2" w:semiHidden="1" w:uiPriority="9"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B90"/>
    <w:rPr>
      <w:sz w:val="24"/>
      <w:szCs w:val="24"/>
      <w:lang w:eastAsia="en-US"/>
    </w:rPr>
  </w:style>
  <w:style w:type="paragraph" w:styleId="Heading1">
    <w:name w:val="heading 1"/>
    <w:basedOn w:val="Normal"/>
    <w:next w:val="Paragraph"/>
    <w:link w:val="Heading1Char"/>
    <w:uiPriority w:val="9"/>
    <w:qFormat/>
    <w:rsid w:val="00861B92"/>
    <w:pPr>
      <w:keepNext/>
      <w:spacing w:before="240" w:after="120"/>
      <w:outlineLvl w:val="0"/>
    </w:pPr>
    <w:rPr>
      <w:rFonts w:ascii="Arial" w:hAnsi="Arial"/>
      <w:b/>
      <w:bCs/>
      <w:kern w:val="32"/>
      <w:sz w:val="28"/>
      <w:szCs w:val="32"/>
      <w:lang w:eastAsia="en-GB"/>
    </w:rPr>
  </w:style>
  <w:style w:type="paragraph" w:styleId="Heading2">
    <w:name w:val="heading 2"/>
    <w:basedOn w:val="Normal"/>
    <w:next w:val="Paragraph"/>
    <w:link w:val="Heading2Char"/>
    <w:uiPriority w:val="9"/>
    <w:qFormat/>
    <w:rsid w:val="00861B92"/>
    <w:pPr>
      <w:keepNext/>
      <w:spacing w:before="240" w:after="60"/>
      <w:outlineLvl w:val="1"/>
    </w:pPr>
    <w:rPr>
      <w:rFonts w:ascii="Arial" w:hAnsi="Arial"/>
      <w:b/>
      <w:bCs/>
      <w:i/>
      <w:iCs/>
      <w:sz w:val="28"/>
      <w:szCs w:val="28"/>
      <w:lang w:eastAsia="en-GB"/>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uiPriority w:val="99"/>
    <w:qFormat/>
    <w:rsid w:val="00FF61E7"/>
    <w:pPr>
      <w:numPr>
        <w:numId w:val="2"/>
      </w:numPr>
      <w:spacing w:before="240" w:after="240" w:line="360" w:lineRule="auto"/>
      <w:ind w:left="709" w:hanging="709"/>
    </w:pPr>
    <w:rPr>
      <w:rFonts w:ascii="Arial" w:hAnsi="Arial"/>
      <w:lang w:eastAsia="en-GB"/>
    </w:rPr>
  </w:style>
  <w:style w:type="paragraph" w:styleId="Title">
    <w:name w:val="Title"/>
    <w:basedOn w:val="Normal"/>
    <w:next w:val="Heading1"/>
    <w:link w:val="TitleChar"/>
    <w:uiPriority w:val="10"/>
    <w:qFormat/>
    <w:rsid w:val="00861B92"/>
    <w:pPr>
      <w:spacing w:before="240" w:after="24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uiPriority w:val="10"/>
    <w:rsid w:val="00861B92"/>
    <w:rPr>
      <w:rFonts w:ascii="Arial" w:hAnsi="Arial"/>
      <w:b/>
      <w:bCs/>
      <w:kern w:val="28"/>
      <w:sz w:val="32"/>
      <w:szCs w:val="32"/>
    </w:rPr>
  </w:style>
  <w:style w:type="character" w:customStyle="1" w:styleId="Heading1Char">
    <w:name w:val="Heading 1 Char"/>
    <w:basedOn w:val="DefaultParagraphFont"/>
    <w:link w:val="Heading1"/>
    <w:uiPriority w:val="9"/>
    <w:rsid w:val="00861B92"/>
    <w:rPr>
      <w:rFonts w:ascii="Arial" w:hAnsi="Arial"/>
      <w:b/>
      <w:bCs/>
      <w:kern w:val="32"/>
      <w:sz w:val="28"/>
      <w:szCs w:val="32"/>
    </w:rPr>
  </w:style>
  <w:style w:type="paragraph" w:customStyle="1" w:styleId="Bullets">
    <w:name w:val="Bullets"/>
    <w:basedOn w:val="Normal"/>
    <w:uiPriority w:val="5"/>
    <w:qFormat/>
    <w:rsid w:val="00F055F1"/>
    <w:pPr>
      <w:numPr>
        <w:numId w:val="3"/>
      </w:numPr>
      <w:spacing w:line="360" w:lineRule="auto"/>
    </w:pPr>
    <w:rPr>
      <w:rFonts w:ascii="Arial" w:hAnsi="Arial"/>
      <w:lang w:eastAsia="en-GB"/>
    </w:rPr>
  </w:style>
  <w:style w:type="paragraph" w:styleId="Header">
    <w:name w:val="header"/>
    <w:basedOn w:val="Normal"/>
    <w:link w:val="HeaderChar"/>
    <w:uiPriority w:val="99"/>
    <w:rsid w:val="0017169E"/>
    <w:pPr>
      <w:tabs>
        <w:tab w:val="center" w:pos="4513"/>
        <w:tab w:val="right" w:pos="9026"/>
      </w:tabs>
    </w:pPr>
    <w:rPr>
      <w:rFonts w:ascii="Arial" w:hAnsi="Arial"/>
      <w:lang w:eastAsia="en-GB"/>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eastAsia="en-GB"/>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lang w:eastAsia="en-GB"/>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9"/>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4"/>
      </w:numPr>
      <w:spacing w:line="360" w:lineRule="auto"/>
      <w:ind w:left="1418" w:hanging="284"/>
    </w:pPr>
    <w:rPr>
      <w:rFonts w:ascii="Arial" w:hAnsi="Arial"/>
      <w:lang w:eastAsia="en-GB"/>
    </w:rPr>
  </w:style>
  <w:style w:type="paragraph" w:customStyle="1" w:styleId="Paragraphnonumbers">
    <w:name w:val="Paragraph no numbers"/>
    <w:basedOn w:val="Normal"/>
    <w:uiPriority w:val="99"/>
    <w:qFormat/>
    <w:rsid w:val="008814FB"/>
    <w:pPr>
      <w:spacing w:before="240" w:after="240" w:line="360" w:lineRule="auto"/>
    </w:pPr>
    <w:rPr>
      <w:rFonts w:ascii="Arial" w:hAnsi="Arial"/>
      <w:lang w:eastAsia="en-GB"/>
    </w:rPr>
  </w:style>
  <w:style w:type="paragraph" w:styleId="TOC1">
    <w:name w:val="toc 1"/>
    <w:basedOn w:val="Normal"/>
    <w:next w:val="Normal"/>
    <w:autoRedefine/>
    <w:uiPriority w:val="39"/>
    <w:rsid w:val="00037032"/>
    <w:pPr>
      <w:tabs>
        <w:tab w:val="right" w:leader="dot" w:pos="9016"/>
      </w:tabs>
      <w:spacing w:before="240"/>
    </w:pPr>
    <w:rPr>
      <w:rFonts w:ascii="Arial" w:hAnsi="Arial"/>
      <w:lang w:eastAsia="en-GB"/>
    </w:rPr>
  </w:style>
  <w:style w:type="paragraph" w:styleId="TOC2">
    <w:name w:val="toc 2"/>
    <w:basedOn w:val="Normal"/>
    <w:next w:val="Normal"/>
    <w:autoRedefine/>
    <w:uiPriority w:val="39"/>
    <w:rsid w:val="00037032"/>
    <w:pPr>
      <w:tabs>
        <w:tab w:val="right" w:leader="dot" w:pos="9016"/>
      </w:tabs>
      <w:spacing w:before="240"/>
      <w:ind w:left="238"/>
    </w:pPr>
    <w:rPr>
      <w:rFonts w:ascii="Arial" w:hAnsi="Arial"/>
      <w:lang w:eastAsia="en-GB"/>
    </w:rPr>
  </w:style>
  <w:style w:type="paragraph" w:styleId="TOC3">
    <w:name w:val="toc 3"/>
    <w:basedOn w:val="Normal"/>
    <w:next w:val="Normal"/>
    <w:autoRedefine/>
    <w:uiPriority w:val="39"/>
    <w:rsid w:val="00037032"/>
    <w:pPr>
      <w:tabs>
        <w:tab w:val="right" w:leader="dot" w:pos="9016"/>
      </w:tabs>
      <w:spacing w:before="240"/>
      <w:ind w:left="482"/>
    </w:pPr>
    <w:rPr>
      <w:rFonts w:ascii="Arial" w:hAnsi="Arial"/>
      <w:lang w:eastAsia="en-GB"/>
    </w:rPr>
  </w:style>
  <w:style w:type="paragraph" w:styleId="TOC4">
    <w:name w:val="toc 4"/>
    <w:basedOn w:val="Normal"/>
    <w:next w:val="Normal"/>
    <w:autoRedefine/>
    <w:semiHidden/>
    <w:rsid w:val="00F610AF"/>
    <w:pPr>
      <w:ind w:left="720"/>
    </w:pPr>
    <w:rPr>
      <w:rFonts w:ascii="Arial" w:hAnsi="Arial"/>
      <w:lang w:eastAsia="en-GB"/>
    </w:rPr>
  </w:style>
  <w:style w:type="paragraph" w:styleId="TOAHeading">
    <w:name w:val="toa heading"/>
    <w:basedOn w:val="Normal"/>
    <w:next w:val="Normal"/>
    <w:semiHidden/>
    <w:rsid w:val="00F610AF"/>
    <w:pPr>
      <w:spacing w:before="120"/>
    </w:pPr>
    <w:rPr>
      <w:rFonts w:ascii="Arial" w:hAnsi="Arial"/>
      <w:b/>
      <w:bCs/>
      <w:lang w:eastAsia="en-GB"/>
    </w:rPr>
  </w:style>
  <w:style w:type="paragraph" w:customStyle="1" w:styleId="NICEnormal">
    <w:name w:val="NICE normal"/>
    <w:link w:val="NICEnormalChar"/>
    <w:qFormat/>
    <w:rsid w:val="008F5B90"/>
    <w:pPr>
      <w:spacing w:after="240" w:line="360" w:lineRule="auto"/>
    </w:pPr>
    <w:rPr>
      <w:rFonts w:ascii="Arial" w:hAnsi="Arial"/>
      <w:sz w:val="24"/>
      <w:szCs w:val="24"/>
      <w:lang w:eastAsia="en-US"/>
    </w:rPr>
  </w:style>
  <w:style w:type="paragraph" w:customStyle="1" w:styleId="Title2">
    <w:name w:val="Title 2"/>
    <w:basedOn w:val="Normal"/>
    <w:qFormat/>
    <w:rsid w:val="008F5B90"/>
    <w:pPr>
      <w:keepNext/>
      <w:spacing w:before="240" w:after="240"/>
      <w:jc w:val="center"/>
      <w:outlineLvl w:val="0"/>
    </w:pPr>
    <w:rPr>
      <w:rFonts w:ascii="Arial" w:hAnsi="Arial" w:cs="Arial"/>
      <w:b/>
      <w:kern w:val="28"/>
      <w:sz w:val="32"/>
      <w:szCs w:val="32"/>
    </w:rPr>
  </w:style>
  <w:style w:type="paragraph" w:customStyle="1" w:styleId="Tableheadingboardreport">
    <w:name w:val="Table heading board report"/>
    <w:basedOn w:val="Normal"/>
    <w:qFormat/>
    <w:rsid w:val="00783226"/>
    <w:pPr>
      <w:keepNext/>
      <w:spacing w:after="60"/>
    </w:pPr>
    <w:rPr>
      <w:rFonts w:ascii="Arial" w:hAnsi="Arial"/>
      <w:b/>
      <w:sz w:val="22"/>
    </w:rPr>
  </w:style>
  <w:style w:type="character" w:customStyle="1" w:styleId="NICEnormalChar">
    <w:name w:val="NICE normal Char"/>
    <w:link w:val="NICEnormal"/>
    <w:rsid w:val="008F5B90"/>
    <w:rPr>
      <w:rFonts w:ascii="Arial" w:hAnsi="Arial"/>
      <w:sz w:val="24"/>
      <w:szCs w:val="24"/>
      <w:lang w:eastAsia="en-US"/>
    </w:rPr>
  </w:style>
  <w:style w:type="character" w:styleId="Hyperlink">
    <w:name w:val="Hyperlink"/>
    <w:basedOn w:val="DefaultParagraphFont"/>
    <w:uiPriority w:val="99"/>
    <w:unhideWhenUsed/>
    <w:rsid w:val="008F5B90"/>
    <w:rPr>
      <w:color w:val="0563C1" w:themeColor="hyperlink"/>
      <w:u w:val="single"/>
    </w:rPr>
  </w:style>
  <w:style w:type="paragraph" w:customStyle="1" w:styleId="Title1">
    <w:name w:val="Title 1"/>
    <w:basedOn w:val="Normal"/>
    <w:qFormat/>
    <w:rsid w:val="008F5B90"/>
    <w:pPr>
      <w:keepNext/>
      <w:spacing w:before="240" w:after="240"/>
      <w:jc w:val="center"/>
      <w:outlineLvl w:val="0"/>
    </w:pPr>
    <w:rPr>
      <w:rFonts w:ascii="Arial" w:hAnsi="Arial" w:cs="Arial"/>
      <w:b/>
      <w:bCs/>
      <w:kern w:val="28"/>
      <w:sz w:val="40"/>
      <w:szCs w:val="32"/>
    </w:rPr>
  </w:style>
  <w:style w:type="paragraph" w:customStyle="1" w:styleId="Heading1boardreport">
    <w:name w:val="Heading 1 board report"/>
    <w:basedOn w:val="NICEnormal"/>
    <w:next w:val="NICEnormal"/>
    <w:link w:val="Heading1boardreportChar"/>
    <w:qFormat/>
    <w:rsid w:val="00783226"/>
    <w:pPr>
      <w:spacing w:after="120"/>
    </w:pPr>
    <w:rPr>
      <w:b/>
      <w:bCs/>
      <w:sz w:val="32"/>
      <w:szCs w:val="32"/>
    </w:rPr>
  </w:style>
  <w:style w:type="paragraph" w:customStyle="1" w:styleId="Heading2boardreport">
    <w:name w:val="Heading 2 board report"/>
    <w:basedOn w:val="Heading2"/>
    <w:next w:val="NICEnormal"/>
    <w:qFormat/>
    <w:rsid w:val="008F5B90"/>
    <w:pPr>
      <w:spacing w:line="360" w:lineRule="auto"/>
    </w:pPr>
    <w:rPr>
      <w:rFonts w:cs="Arial"/>
      <w:i w:val="0"/>
      <w:iCs w:val="0"/>
      <w:lang w:eastAsia="en-US"/>
    </w:rPr>
  </w:style>
  <w:style w:type="paragraph" w:customStyle="1" w:styleId="Heading3boardreport">
    <w:name w:val="Heading 3 board report"/>
    <w:basedOn w:val="Heading3"/>
    <w:next w:val="NICEnormal"/>
    <w:qFormat/>
    <w:rsid w:val="008F5B90"/>
    <w:pPr>
      <w:spacing w:line="360" w:lineRule="auto"/>
    </w:pPr>
    <w:rPr>
      <w:rFonts w:cs="Arial"/>
      <w:color w:val="00506A"/>
      <w:sz w:val="26"/>
      <w:lang w:eastAsia="en-US"/>
    </w:rPr>
  </w:style>
  <w:style w:type="character" w:customStyle="1" w:styleId="Heading1boardreportChar">
    <w:name w:val="Heading 1 board report Char"/>
    <w:basedOn w:val="Heading1Char"/>
    <w:link w:val="Heading1boardreport"/>
    <w:rsid w:val="00783226"/>
    <w:rPr>
      <w:rFonts w:ascii="Arial" w:hAnsi="Arial"/>
      <w:b/>
      <w:bCs/>
      <w:kern w:val="32"/>
      <w:sz w:val="32"/>
      <w:szCs w:val="32"/>
      <w:lang w:eastAsia="en-US"/>
    </w:rPr>
  </w:style>
  <w:style w:type="paragraph" w:customStyle="1" w:styleId="NICEnormalnumbered">
    <w:name w:val="NICE normal numbered"/>
    <w:basedOn w:val="Normal"/>
    <w:qFormat/>
    <w:rsid w:val="008F5B90"/>
    <w:pPr>
      <w:tabs>
        <w:tab w:val="left" w:pos="426"/>
      </w:tabs>
      <w:spacing w:after="240" w:line="360" w:lineRule="auto"/>
    </w:pPr>
    <w:rPr>
      <w:rFonts w:ascii="Arial" w:hAnsi="Arial"/>
      <w:lang w:eastAsia="en-GB"/>
    </w:rPr>
  </w:style>
  <w:style w:type="paragraph" w:styleId="ListParagraph">
    <w:name w:val="List Paragraph"/>
    <w:basedOn w:val="Normal"/>
    <w:uiPriority w:val="34"/>
    <w:qFormat/>
    <w:rsid w:val="00366011"/>
    <w:pPr>
      <w:ind w:left="720"/>
      <w:contextualSpacing/>
    </w:pPr>
  </w:style>
  <w:style w:type="character" w:styleId="CommentReference">
    <w:name w:val="annotation reference"/>
    <w:basedOn w:val="DefaultParagraphFont"/>
    <w:semiHidden/>
    <w:rsid w:val="007D369A"/>
    <w:rPr>
      <w:sz w:val="16"/>
      <w:szCs w:val="16"/>
    </w:rPr>
  </w:style>
  <w:style w:type="paragraph" w:styleId="CommentText">
    <w:name w:val="annotation text"/>
    <w:basedOn w:val="Normal"/>
    <w:link w:val="CommentTextChar"/>
    <w:rsid w:val="007D369A"/>
    <w:rPr>
      <w:sz w:val="20"/>
      <w:szCs w:val="20"/>
    </w:rPr>
  </w:style>
  <w:style w:type="character" w:customStyle="1" w:styleId="CommentTextChar">
    <w:name w:val="Comment Text Char"/>
    <w:basedOn w:val="DefaultParagraphFont"/>
    <w:link w:val="CommentText"/>
    <w:rsid w:val="007D369A"/>
    <w:rPr>
      <w:lang w:eastAsia="en-US"/>
    </w:rPr>
  </w:style>
  <w:style w:type="paragraph" w:styleId="CommentSubject">
    <w:name w:val="annotation subject"/>
    <w:basedOn w:val="CommentText"/>
    <w:next w:val="CommentText"/>
    <w:link w:val="CommentSubjectChar"/>
    <w:semiHidden/>
    <w:rsid w:val="007D369A"/>
    <w:rPr>
      <w:b/>
      <w:bCs/>
    </w:rPr>
  </w:style>
  <w:style w:type="character" w:customStyle="1" w:styleId="CommentSubjectChar">
    <w:name w:val="Comment Subject Char"/>
    <w:basedOn w:val="CommentTextChar"/>
    <w:link w:val="CommentSubject"/>
    <w:semiHidden/>
    <w:rsid w:val="007D369A"/>
    <w:rPr>
      <w:b/>
      <w:bCs/>
      <w:lang w:eastAsia="en-US"/>
    </w:rPr>
  </w:style>
  <w:style w:type="character" w:styleId="UnresolvedMention">
    <w:name w:val="Unresolved Mention"/>
    <w:basedOn w:val="DefaultParagraphFont"/>
    <w:uiPriority w:val="99"/>
    <w:semiHidden/>
    <w:unhideWhenUsed/>
    <w:rsid w:val="00C00046"/>
    <w:rPr>
      <w:color w:val="605E5C"/>
      <w:shd w:val="clear" w:color="auto" w:fill="E1DFDD"/>
    </w:rPr>
  </w:style>
  <w:style w:type="paragraph" w:customStyle="1" w:styleId="paragraph0">
    <w:name w:val="paragraph"/>
    <w:basedOn w:val="Normal"/>
    <w:rsid w:val="00267A79"/>
    <w:pPr>
      <w:spacing w:before="100" w:beforeAutospacing="1" w:after="100" w:afterAutospacing="1"/>
    </w:pPr>
    <w:rPr>
      <w:lang w:eastAsia="en-GB"/>
    </w:rPr>
  </w:style>
  <w:style w:type="paragraph" w:styleId="NormalWeb">
    <w:name w:val="Normal (Web)"/>
    <w:basedOn w:val="Normal"/>
    <w:uiPriority w:val="99"/>
    <w:semiHidden/>
    <w:unhideWhenUsed/>
    <w:rsid w:val="00267A79"/>
    <w:pPr>
      <w:spacing w:before="100" w:beforeAutospacing="1" w:after="100" w:afterAutospacing="1"/>
    </w:pPr>
    <w:rPr>
      <w:lang w:eastAsia="en-GB"/>
    </w:rPr>
  </w:style>
  <w:style w:type="paragraph" w:styleId="Revision">
    <w:name w:val="Revision"/>
    <w:hidden/>
    <w:uiPriority w:val="99"/>
    <w:semiHidden/>
    <w:rsid w:val="00D771E0"/>
    <w:rPr>
      <w:sz w:val="24"/>
      <w:szCs w:val="24"/>
      <w:lang w:eastAsia="en-US"/>
    </w:rPr>
  </w:style>
  <w:style w:type="paragraph" w:styleId="TOCHeading">
    <w:name w:val="TOC Heading"/>
    <w:basedOn w:val="Heading1"/>
    <w:next w:val="Normal"/>
    <w:uiPriority w:val="39"/>
    <w:unhideWhenUsed/>
    <w:qFormat/>
    <w:rsid w:val="005B546D"/>
    <w:pPr>
      <w:keepLines/>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f01">
    <w:name w:val="cf01"/>
    <w:basedOn w:val="DefaultParagraphFont"/>
    <w:rsid w:val="00476345"/>
    <w:rPr>
      <w:rFonts w:ascii="Segoe UI" w:hAnsi="Segoe UI" w:cs="Segoe UI" w:hint="default"/>
      <w:sz w:val="18"/>
      <w:szCs w:val="18"/>
    </w:rPr>
  </w:style>
  <w:style w:type="paragraph" w:styleId="FootnoteText">
    <w:name w:val="footnote text"/>
    <w:basedOn w:val="Normal"/>
    <w:link w:val="FootnoteTextChar"/>
    <w:semiHidden/>
    <w:unhideWhenUsed/>
    <w:rsid w:val="00593159"/>
    <w:rPr>
      <w:sz w:val="20"/>
      <w:szCs w:val="20"/>
      <w:lang w:eastAsia="en-GB"/>
    </w:rPr>
  </w:style>
  <w:style w:type="character" w:customStyle="1" w:styleId="FootnoteTextChar">
    <w:name w:val="Footnote Text Char"/>
    <w:basedOn w:val="DefaultParagraphFont"/>
    <w:link w:val="FootnoteText"/>
    <w:semiHidden/>
    <w:rsid w:val="00593159"/>
  </w:style>
  <w:style w:type="character" w:styleId="FootnoteReference">
    <w:name w:val="footnote reference"/>
    <w:basedOn w:val="DefaultParagraphFont"/>
    <w:semiHidden/>
    <w:unhideWhenUsed/>
    <w:rsid w:val="00593159"/>
    <w:rPr>
      <w:vertAlign w:val="superscript"/>
    </w:rPr>
  </w:style>
  <w:style w:type="paragraph" w:customStyle="1" w:styleId="Numbers">
    <w:name w:val="Numbers"/>
    <w:basedOn w:val="Paragraph"/>
    <w:link w:val="NumbersChar"/>
    <w:qFormat/>
    <w:rsid w:val="00640900"/>
    <w:pPr>
      <w:numPr>
        <w:numId w:val="45"/>
      </w:numPr>
      <w:spacing w:before="0"/>
      <w:ind w:left="0" w:hanging="284"/>
    </w:pPr>
    <w:rPr>
      <w:rFonts w:ascii="Calibri" w:hAnsi="Calibri" w:cs="Calibri"/>
    </w:rPr>
  </w:style>
  <w:style w:type="character" w:customStyle="1" w:styleId="ParagraphChar">
    <w:name w:val="Paragraph Char"/>
    <w:basedOn w:val="DefaultParagraphFont"/>
    <w:link w:val="Paragraph"/>
    <w:uiPriority w:val="99"/>
    <w:rsid w:val="00640900"/>
    <w:rPr>
      <w:rFonts w:ascii="Arial" w:hAnsi="Arial"/>
      <w:sz w:val="24"/>
      <w:szCs w:val="24"/>
    </w:rPr>
  </w:style>
  <w:style w:type="character" w:customStyle="1" w:styleId="NumbersChar">
    <w:name w:val="Numbers Char"/>
    <w:basedOn w:val="ParagraphChar"/>
    <w:link w:val="Numbers"/>
    <w:rsid w:val="00640900"/>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4339">
      <w:bodyDiv w:val="1"/>
      <w:marLeft w:val="0"/>
      <w:marRight w:val="0"/>
      <w:marTop w:val="0"/>
      <w:marBottom w:val="0"/>
      <w:divBdr>
        <w:top w:val="none" w:sz="0" w:space="0" w:color="auto"/>
        <w:left w:val="none" w:sz="0" w:space="0" w:color="auto"/>
        <w:bottom w:val="none" w:sz="0" w:space="0" w:color="auto"/>
        <w:right w:val="none" w:sz="0" w:space="0" w:color="auto"/>
      </w:divBdr>
    </w:div>
    <w:div w:id="47076996">
      <w:bodyDiv w:val="1"/>
      <w:marLeft w:val="0"/>
      <w:marRight w:val="0"/>
      <w:marTop w:val="0"/>
      <w:marBottom w:val="0"/>
      <w:divBdr>
        <w:top w:val="none" w:sz="0" w:space="0" w:color="auto"/>
        <w:left w:val="none" w:sz="0" w:space="0" w:color="auto"/>
        <w:bottom w:val="none" w:sz="0" w:space="0" w:color="auto"/>
        <w:right w:val="none" w:sz="0" w:space="0" w:color="auto"/>
      </w:divBdr>
    </w:div>
    <w:div w:id="72553789">
      <w:bodyDiv w:val="1"/>
      <w:marLeft w:val="0"/>
      <w:marRight w:val="0"/>
      <w:marTop w:val="0"/>
      <w:marBottom w:val="0"/>
      <w:divBdr>
        <w:top w:val="none" w:sz="0" w:space="0" w:color="auto"/>
        <w:left w:val="none" w:sz="0" w:space="0" w:color="auto"/>
        <w:bottom w:val="none" w:sz="0" w:space="0" w:color="auto"/>
        <w:right w:val="none" w:sz="0" w:space="0" w:color="auto"/>
      </w:divBdr>
    </w:div>
    <w:div w:id="79254775">
      <w:bodyDiv w:val="1"/>
      <w:marLeft w:val="0"/>
      <w:marRight w:val="0"/>
      <w:marTop w:val="0"/>
      <w:marBottom w:val="0"/>
      <w:divBdr>
        <w:top w:val="none" w:sz="0" w:space="0" w:color="auto"/>
        <w:left w:val="none" w:sz="0" w:space="0" w:color="auto"/>
        <w:bottom w:val="none" w:sz="0" w:space="0" w:color="auto"/>
        <w:right w:val="none" w:sz="0" w:space="0" w:color="auto"/>
      </w:divBdr>
      <w:divsChild>
        <w:div w:id="742917681">
          <w:marLeft w:val="446"/>
          <w:marRight w:val="0"/>
          <w:marTop w:val="200"/>
          <w:marBottom w:val="0"/>
          <w:divBdr>
            <w:top w:val="none" w:sz="0" w:space="0" w:color="auto"/>
            <w:left w:val="none" w:sz="0" w:space="0" w:color="auto"/>
            <w:bottom w:val="none" w:sz="0" w:space="0" w:color="auto"/>
            <w:right w:val="none" w:sz="0" w:space="0" w:color="auto"/>
          </w:divBdr>
        </w:div>
        <w:div w:id="811144482">
          <w:marLeft w:val="446"/>
          <w:marRight w:val="0"/>
          <w:marTop w:val="200"/>
          <w:marBottom w:val="0"/>
          <w:divBdr>
            <w:top w:val="none" w:sz="0" w:space="0" w:color="auto"/>
            <w:left w:val="none" w:sz="0" w:space="0" w:color="auto"/>
            <w:bottom w:val="none" w:sz="0" w:space="0" w:color="auto"/>
            <w:right w:val="none" w:sz="0" w:space="0" w:color="auto"/>
          </w:divBdr>
        </w:div>
        <w:div w:id="1359773612">
          <w:marLeft w:val="446"/>
          <w:marRight w:val="0"/>
          <w:marTop w:val="200"/>
          <w:marBottom w:val="0"/>
          <w:divBdr>
            <w:top w:val="none" w:sz="0" w:space="0" w:color="auto"/>
            <w:left w:val="none" w:sz="0" w:space="0" w:color="auto"/>
            <w:bottom w:val="none" w:sz="0" w:space="0" w:color="auto"/>
            <w:right w:val="none" w:sz="0" w:space="0" w:color="auto"/>
          </w:divBdr>
        </w:div>
      </w:divsChild>
    </w:div>
    <w:div w:id="109908316">
      <w:bodyDiv w:val="1"/>
      <w:marLeft w:val="0"/>
      <w:marRight w:val="0"/>
      <w:marTop w:val="0"/>
      <w:marBottom w:val="0"/>
      <w:divBdr>
        <w:top w:val="none" w:sz="0" w:space="0" w:color="auto"/>
        <w:left w:val="none" w:sz="0" w:space="0" w:color="auto"/>
        <w:bottom w:val="none" w:sz="0" w:space="0" w:color="auto"/>
        <w:right w:val="none" w:sz="0" w:space="0" w:color="auto"/>
      </w:divBdr>
    </w:div>
    <w:div w:id="120735199">
      <w:bodyDiv w:val="1"/>
      <w:marLeft w:val="0"/>
      <w:marRight w:val="0"/>
      <w:marTop w:val="0"/>
      <w:marBottom w:val="0"/>
      <w:divBdr>
        <w:top w:val="none" w:sz="0" w:space="0" w:color="auto"/>
        <w:left w:val="none" w:sz="0" w:space="0" w:color="auto"/>
        <w:bottom w:val="none" w:sz="0" w:space="0" w:color="auto"/>
        <w:right w:val="none" w:sz="0" w:space="0" w:color="auto"/>
      </w:divBdr>
    </w:div>
    <w:div w:id="140999581">
      <w:bodyDiv w:val="1"/>
      <w:marLeft w:val="0"/>
      <w:marRight w:val="0"/>
      <w:marTop w:val="0"/>
      <w:marBottom w:val="0"/>
      <w:divBdr>
        <w:top w:val="none" w:sz="0" w:space="0" w:color="auto"/>
        <w:left w:val="none" w:sz="0" w:space="0" w:color="auto"/>
        <w:bottom w:val="none" w:sz="0" w:space="0" w:color="auto"/>
        <w:right w:val="none" w:sz="0" w:space="0" w:color="auto"/>
      </w:divBdr>
    </w:div>
    <w:div w:id="151682509">
      <w:bodyDiv w:val="1"/>
      <w:marLeft w:val="0"/>
      <w:marRight w:val="0"/>
      <w:marTop w:val="0"/>
      <w:marBottom w:val="0"/>
      <w:divBdr>
        <w:top w:val="none" w:sz="0" w:space="0" w:color="auto"/>
        <w:left w:val="none" w:sz="0" w:space="0" w:color="auto"/>
        <w:bottom w:val="none" w:sz="0" w:space="0" w:color="auto"/>
        <w:right w:val="none" w:sz="0" w:space="0" w:color="auto"/>
      </w:divBdr>
    </w:div>
    <w:div w:id="164056601">
      <w:bodyDiv w:val="1"/>
      <w:marLeft w:val="0"/>
      <w:marRight w:val="0"/>
      <w:marTop w:val="0"/>
      <w:marBottom w:val="0"/>
      <w:divBdr>
        <w:top w:val="none" w:sz="0" w:space="0" w:color="auto"/>
        <w:left w:val="none" w:sz="0" w:space="0" w:color="auto"/>
        <w:bottom w:val="none" w:sz="0" w:space="0" w:color="auto"/>
        <w:right w:val="none" w:sz="0" w:space="0" w:color="auto"/>
      </w:divBdr>
    </w:div>
    <w:div w:id="193003672">
      <w:bodyDiv w:val="1"/>
      <w:marLeft w:val="0"/>
      <w:marRight w:val="0"/>
      <w:marTop w:val="0"/>
      <w:marBottom w:val="0"/>
      <w:divBdr>
        <w:top w:val="none" w:sz="0" w:space="0" w:color="auto"/>
        <w:left w:val="none" w:sz="0" w:space="0" w:color="auto"/>
        <w:bottom w:val="none" w:sz="0" w:space="0" w:color="auto"/>
        <w:right w:val="none" w:sz="0" w:space="0" w:color="auto"/>
      </w:divBdr>
    </w:div>
    <w:div w:id="212620687">
      <w:bodyDiv w:val="1"/>
      <w:marLeft w:val="0"/>
      <w:marRight w:val="0"/>
      <w:marTop w:val="0"/>
      <w:marBottom w:val="0"/>
      <w:divBdr>
        <w:top w:val="none" w:sz="0" w:space="0" w:color="auto"/>
        <w:left w:val="none" w:sz="0" w:space="0" w:color="auto"/>
        <w:bottom w:val="none" w:sz="0" w:space="0" w:color="auto"/>
        <w:right w:val="none" w:sz="0" w:space="0" w:color="auto"/>
      </w:divBdr>
    </w:div>
    <w:div w:id="233702079">
      <w:bodyDiv w:val="1"/>
      <w:marLeft w:val="0"/>
      <w:marRight w:val="0"/>
      <w:marTop w:val="0"/>
      <w:marBottom w:val="0"/>
      <w:divBdr>
        <w:top w:val="none" w:sz="0" w:space="0" w:color="auto"/>
        <w:left w:val="none" w:sz="0" w:space="0" w:color="auto"/>
        <w:bottom w:val="none" w:sz="0" w:space="0" w:color="auto"/>
        <w:right w:val="none" w:sz="0" w:space="0" w:color="auto"/>
      </w:divBdr>
    </w:div>
    <w:div w:id="241182413">
      <w:bodyDiv w:val="1"/>
      <w:marLeft w:val="0"/>
      <w:marRight w:val="0"/>
      <w:marTop w:val="0"/>
      <w:marBottom w:val="0"/>
      <w:divBdr>
        <w:top w:val="none" w:sz="0" w:space="0" w:color="auto"/>
        <w:left w:val="none" w:sz="0" w:space="0" w:color="auto"/>
        <w:bottom w:val="none" w:sz="0" w:space="0" w:color="auto"/>
        <w:right w:val="none" w:sz="0" w:space="0" w:color="auto"/>
      </w:divBdr>
    </w:div>
    <w:div w:id="255789430">
      <w:bodyDiv w:val="1"/>
      <w:marLeft w:val="0"/>
      <w:marRight w:val="0"/>
      <w:marTop w:val="0"/>
      <w:marBottom w:val="0"/>
      <w:divBdr>
        <w:top w:val="none" w:sz="0" w:space="0" w:color="auto"/>
        <w:left w:val="none" w:sz="0" w:space="0" w:color="auto"/>
        <w:bottom w:val="none" w:sz="0" w:space="0" w:color="auto"/>
        <w:right w:val="none" w:sz="0" w:space="0" w:color="auto"/>
      </w:divBdr>
    </w:div>
    <w:div w:id="273755939">
      <w:bodyDiv w:val="1"/>
      <w:marLeft w:val="0"/>
      <w:marRight w:val="0"/>
      <w:marTop w:val="0"/>
      <w:marBottom w:val="0"/>
      <w:divBdr>
        <w:top w:val="none" w:sz="0" w:space="0" w:color="auto"/>
        <w:left w:val="none" w:sz="0" w:space="0" w:color="auto"/>
        <w:bottom w:val="none" w:sz="0" w:space="0" w:color="auto"/>
        <w:right w:val="none" w:sz="0" w:space="0" w:color="auto"/>
      </w:divBdr>
    </w:div>
    <w:div w:id="284894445">
      <w:bodyDiv w:val="1"/>
      <w:marLeft w:val="0"/>
      <w:marRight w:val="0"/>
      <w:marTop w:val="0"/>
      <w:marBottom w:val="0"/>
      <w:divBdr>
        <w:top w:val="none" w:sz="0" w:space="0" w:color="auto"/>
        <w:left w:val="none" w:sz="0" w:space="0" w:color="auto"/>
        <w:bottom w:val="none" w:sz="0" w:space="0" w:color="auto"/>
        <w:right w:val="none" w:sz="0" w:space="0" w:color="auto"/>
      </w:divBdr>
    </w:div>
    <w:div w:id="307246388">
      <w:bodyDiv w:val="1"/>
      <w:marLeft w:val="0"/>
      <w:marRight w:val="0"/>
      <w:marTop w:val="0"/>
      <w:marBottom w:val="0"/>
      <w:divBdr>
        <w:top w:val="none" w:sz="0" w:space="0" w:color="auto"/>
        <w:left w:val="none" w:sz="0" w:space="0" w:color="auto"/>
        <w:bottom w:val="none" w:sz="0" w:space="0" w:color="auto"/>
        <w:right w:val="none" w:sz="0" w:space="0" w:color="auto"/>
      </w:divBdr>
    </w:div>
    <w:div w:id="312104486">
      <w:bodyDiv w:val="1"/>
      <w:marLeft w:val="0"/>
      <w:marRight w:val="0"/>
      <w:marTop w:val="0"/>
      <w:marBottom w:val="0"/>
      <w:divBdr>
        <w:top w:val="none" w:sz="0" w:space="0" w:color="auto"/>
        <w:left w:val="none" w:sz="0" w:space="0" w:color="auto"/>
        <w:bottom w:val="none" w:sz="0" w:space="0" w:color="auto"/>
        <w:right w:val="none" w:sz="0" w:space="0" w:color="auto"/>
      </w:divBdr>
      <w:divsChild>
        <w:div w:id="574558136">
          <w:marLeft w:val="547"/>
          <w:marRight w:val="0"/>
          <w:marTop w:val="0"/>
          <w:marBottom w:val="0"/>
          <w:divBdr>
            <w:top w:val="none" w:sz="0" w:space="0" w:color="auto"/>
            <w:left w:val="none" w:sz="0" w:space="0" w:color="auto"/>
            <w:bottom w:val="none" w:sz="0" w:space="0" w:color="auto"/>
            <w:right w:val="none" w:sz="0" w:space="0" w:color="auto"/>
          </w:divBdr>
        </w:div>
      </w:divsChild>
    </w:div>
    <w:div w:id="313921100">
      <w:bodyDiv w:val="1"/>
      <w:marLeft w:val="0"/>
      <w:marRight w:val="0"/>
      <w:marTop w:val="0"/>
      <w:marBottom w:val="0"/>
      <w:divBdr>
        <w:top w:val="none" w:sz="0" w:space="0" w:color="auto"/>
        <w:left w:val="none" w:sz="0" w:space="0" w:color="auto"/>
        <w:bottom w:val="none" w:sz="0" w:space="0" w:color="auto"/>
        <w:right w:val="none" w:sz="0" w:space="0" w:color="auto"/>
      </w:divBdr>
    </w:div>
    <w:div w:id="336274730">
      <w:bodyDiv w:val="1"/>
      <w:marLeft w:val="0"/>
      <w:marRight w:val="0"/>
      <w:marTop w:val="0"/>
      <w:marBottom w:val="0"/>
      <w:divBdr>
        <w:top w:val="none" w:sz="0" w:space="0" w:color="auto"/>
        <w:left w:val="none" w:sz="0" w:space="0" w:color="auto"/>
        <w:bottom w:val="none" w:sz="0" w:space="0" w:color="auto"/>
        <w:right w:val="none" w:sz="0" w:space="0" w:color="auto"/>
      </w:divBdr>
    </w:div>
    <w:div w:id="352419178">
      <w:bodyDiv w:val="1"/>
      <w:marLeft w:val="0"/>
      <w:marRight w:val="0"/>
      <w:marTop w:val="0"/>
      <w:marBottom w:val="0"/>
      <w:divBdr>
        <w:top w:val="none" w:sz="0" w:space="0" w:color="auto"/>
        <w:left w:val="none" w:sz="0" w:space="0" w:color="auto"/>
        <w:bottom w:val="none" w:sz="0" w:space="0" w:color="auto"/>
        <w:right w:val="none" w:sz="0" w:space="0" w:color="auto"/>
      </w:divBdr>
    </w:div>
    <w:div w:id="358749287">
      <w:bodyDiv w:val="1"/>
      <w:marLeft w:val="0"/>
      <w:marRight w:val="0"/>
      <w:marTop w:val="0"/>
      <w:marBottom w:val="0"/>
      <w:divBdr>
        <w:top w:val="none" w:sz="0" w:space="0" w:color="auto"/>
        <w:left w:val="none" w:sz="0" w:space="0" w:color="auto"/>
        <w:bottom w:val="none" w:sz="0" w:space="0" w:color="auto"/>
        <w:right w:val="none" w:sz="0" w:space="0" w:color="auto"/>
      </w:divBdr>
    </w:div>
    <w:div w:id="370961294">
      <w:bodyDiv w:val="1"/>
      <w:marLeft w:val="0"/>
      <w:marRight w:val="0"/>
      <w:marTop w:val="0"/>
      <w:marBottom w:val="0"/>
      <w:divBdr>
        <w:top w:val="none" w:sz="0" w:space="0" w:color="auto"/>
        <w:left w:val="none" w:sz="0" w:space="0" w:color="auto"/>
        <w:bottom w:val="none" w:sz="0" w:space="0" w:color="auto"/>
        <w:right w:val="none" w:sz="0" w:space="0" w:color="auto"/>
      </w:divBdr>
    </w:div>
    <w:div w:id="405538451">
      <w:bodyDiv w:val="1"/>
      <w:marLeft w:val="0"/>
      <w:marRight w:val="0"/>
      <w:marTop w:val="0"/>
      <w:marBottom w:val="0"/>
      <w:divBdr>
        <w:top w:val="none" w:sz="0" w:space="0" w:color="auto"/>
        <w:left w:val="none" w:sz="0" w:space="0" w:color="auto"/>
        <w:bottom w:val="none" w:sz="0" w:space="0" w:color="auto"/>
        <w:right w:val="none" w:sz="0" w:space="0" w:color="auto"/>
      </w:divBdr>
    </w:div>
    <w:div w:id="408500110">
      <w:bodyDiv w:val="1"/>
      <w:marLeft w:val="0"/>
      <w:marRight w:val="0"/>
      <w:marTop w:val="0"/>
      <w:marBottom w:val="0"/>
      <w:divBdr>
        <w:top w:val="none" w:sz="0" w:space="0" w:color="auto"/>
        <w:left w:val="none" w:sz="0" w:space="0" w:color="auto"/>
        <w:bottom w:val="none" w:sz="0" w:space="0" w:color="auto"/>
        <w:right w:val="none" w:sz="0" w:space="0" w:color="auto"/>
      </w:divBdr>
    </w:div>
    <w:div w:id="428813885">
      <w:bodyDiv w:val="1"/>
      <w:marLeft w:val="0"/>
      <w:marRight w:val="0"/>
      <w:marTop w:val="0"/>
      <w:marBottom w:val="0"/>
      <w:divBdr>
        <w:top w:val="none" w:sz="0" w:space="0" w:color="auto"/>
        <w:left w:val="none" w:sz="0" w:space="0" w:color="auto"/>
        <w:bottom w:val="none" w:sz="0" w:space="0" w:color="auto"/>
        <w:right w:val="none" w:sz="0" w:space="0" w:color="auto"/>
      </w:divBdr>
    </w:div>
    <w:div w:id="465198825">
      <w:bodyDiv w:val="1"/>
      <w:marLeft w:val="0"/>
      <w:marRight w:val="0"/>
      <w:marTop w:val="0"/>
      <w:marBottom w:val="0"/>
      <w:divBdr>
        <w:top w:val="none" w:sz="0" w:space="0" w:color="auto"/>
        <w:left w:val="none" w:sz="0" w:space="0" w:color="auto"/>
        <w:bottom w:val="none" w:sz="0" w:space="0" w:color="auto"/>
        <w:right w:val="none" w:sz="0" w:space="0" w:color="auto"/>
      </w:divBdr>
    </w:div>
    <w:div w:id="469834561">
      <w:bodyDiv w:val="1"/>
      <w:marLeft w:val="0"/>
      <w:marRight w:val="0"/>
      <w:marTop w:val="0"/>
      <w:marBottom w:val="0"/>
      <w:divBdr>
        <w:top w:val="none" w:sz="0" w:space="0" w:color="auto"/>
        <w:left w:val="none" w:sz="0" w:space="0" w:color="auto"/>
        <w:bottom w:val="none" w:sz="0" w:space="0" w:color="auto"/>
        <w:right w:val="none" w:sz="0" w:space="0" w:color="auto"/>
      </w:divBdr>
    </w:div>
    <w:div w:id="529420448">
      <w:bodyDiv w:val="1"/>
      <w:marLeft w:val="0"/>
      <w:marRight w:val="0"/>
      <w:marTop w:val="0"/>
      <w:marBottom w:val="0"/>
      <w:divBdr>
        <w:top w:val="none" w:sz="0" w:space="0" w:color="auto"/>
        <w:left w:val="none" w:sz="0" w:space="0" w:color="auto"/>
        <w:bottom w:val="none" w:sz="0" w:space="0" w:color="auto"/>
        <w:right w:val="none" w:sz="0" w:space="0" w:color="auto"/>
      </w:divBdr>
    </w:div>
    <w:div w:id="531302819">
      <w:bodyDiv w:val="1"/>
      <w:marLeft w:val="0"/>
      <w:marRight w:val="0"/>
      <w:marTop w:val="0"/>
      <w:marBottom w:val="0"/>
      <w:divBdr>
        <w:top w:val="none" w:sz="0" w:space="0" w:color="auto"/>
        <w:left w:val="none" w:sz="0" w:space="0" w:color="auto"/>
        <w:bottom w:val="none" w:sz="0" w:space="0" w:color="auto"/>
        <w:right w:val="none" w:sz="0" w:space="0" w:color="auto"/>
      </w:divBdr>
    </w:div>
    <w:div w:id="542404115">
      <w:bodyDiv w:val="1"/>
      <w:marLeft w:val="0"/>
      <w:marRight w:val="0"/>
      <w:marTop w:val="0"/>
      <w:marBottom w:val="0"/>
      <w:divBdr>
        <w:top w:val="none" w:sz="0" w:space="0" w:color="auto"/>
        <w:left w:val="none" w:sz="0" w:space="0" w:color="auto"/>
        <w:bottom w:val="none" w:sz="0" w:space="0" w:color="auto"/>
        <w:right w:val="none" w:sz="0" w:space="0" w:color="auto"/>
      </w:divBdr>
    </w:div>
    <w:div w:id="555974358">
      <w:bodyDiv w:val="1"/>
      <w:marLeft w:val="0"/>
      <w:marRight w:val="0"/>
      <w:marTop w:val="0"/>
      <w:marBottom w:val="0"/>
      <w:divBdr>
        <w:top w:val="none" w:sz="0" w:space="0" w:color="auto"/>
        <w:left w:val="none" w:sz="0" w:space="0" w:color="auto"/>
        <w:bottom w:val="none" w:sz="0" w:space="0" w:color="auto"/>
        <w:right w:val="none" w:sz="0" w:space="0" w:color="auto"/>
      </w:divBdr>
    </w:div>
    <w:div w:id="571545277">
      <w:bodyDiv w:val="1"/>
      <w:marLeft w:val="0"/>
      <w:marRight w:val="0"/>
      <w:marTop w:val="0"/>
      <w:marBottom w:val="0"/>
      <w:divBdr>
        <w:top w:val="none" w:sz="0" w:space="0" w:color="auto"/>
        <w:left w:val="none" w:sz="0" w:space="0" w:color="auto"/>
        <w:bottom w:val="none" w:sz="0" w:space="0" w:color="auto"/>
        <w:right w:val="none" w:sz="0" w:space="0" w:color="auto"/>
      </w:divBdr>
    </w:div>
    <w:div w:id="598290595">
      <w:bodyDiv w:val="1"/>
      <w:marLeft w:val="0"/>
      <w:marRight w:val="0"/>
      <w:marTop w:val="0"/>
      <w:marBottom w:val="0"/>
      <w:divBdr>
        <w:top w:val="none" w:sz="0" w:space="0" w:color="auto"/>
        <w:left w:val="none" w:sz="0" w:space="0" w:color="auto"/>
        <w:bottom w:val="none" w:sz="0" w:space="0" w:color="auto"/>
        <w:right w:val="none" w:sz="0" w:space="0" w:color="auto"/>
      </w:divBdr>
    </w:div>
    <w:div w:id="603071570">
      <w:bodyDiv w:val="1"/>
      <w:marLeft w:val="0"/>
      <w:marRight w:val="0"/>
      <w:marTop w:val="0"/>
      <w:marBottom w:val="0"/>
      <w:divBdr>
        <w:top w:val="none" w:sz="0" w:space="0" w:color="auto"/>
        <w:left w:val="none" w:sz="0" w:space="0" w:color="auto"/>
        <w:bottom w:val="none" w:sz="0" w:space="0" w:color="auto"/>
        <w:right w:val="none" w:sz="0" w:space="0" w:color="auto"/>
      </w:divBdr>
    </w:div>
    <w:div w:id="610092071">
      <w:bodyDiv w:val="1"/>
      <w:marLeft w:val="0"/>
      <w:marRight w:val="0"/>
      <w:marTop w:val="0"/>
      <w:marBottom w:val="0"/>
      <w:divBdr>
        <w:top w:val="none" w:sz="0" w:space="0" w:color="auto"/>
        <w:left w:val="none" w:sz="0" w:space="0" w:color="auto"/>
        <w:bottom w:val="none" w:sz="0" w:space="0" w:color="auto"/>
        <w:right w:val="none" w:sz="0" w:space="0" w:color="auto"/>
      </w:divBdr>
    </w:div>
    <w:div w:id="628972898">
      <w:bodyDiv w:val="1"/>
      <w:marLeft w:val="0"/>
      <w:marRight w:val="0"/>
      <w:marTop w:val="0"/>
      <w:marBottom w:val="0"/>
      <w:divBdr>
        <w:top w:val="none" w:sz="0" w:space="0" w:color="auto"/>
        <w:left w:val="none" w:sz="0" w:space="0" w:color="auto"/>
        <w:bottom w:val="none" w:sz="0" w:space="0" w:color="auto"/>
        <w:right w:val="none" w:sz="0" w:space="0" w:color="auto"/>
      </w:divBdr>
    </w:div>
    <w:div w:id="643661129">
      <w:bodyDiv w:val="1"/>
      <w:marLeft w:val="0"/>
      <w:marRight w:val="0"/>
      <w:marTop w:val="0"/>
      <w:marBottom w:val="0"/>
      <w:divBdr>
        <w:top w:val="none" w:sz="0" w:space="0" w:color="auto"/>
        <w:left w:val="none" w:sz="0" w:space="0" w:color="auto"/>
        <w:bottom w:val="none" w:sz="0" w:space="0" w:color="auto"/>
        <w:right w:val="none" w:sz="0" w:space="0" w:color="auto"/>
      </w:divBdr>
    </w:div>
    <w:div w:id="651712966">
      <w:bodyDiv w:val="1"/>
      <w:marLeft w:val="0"/>
      <w:marRight w:val="0"/>
      <w:marTop w:val="0"/>
      <w:marBottom w:val="0"/>
      <w:divBdr>
        <w:top w:val="none" w:sz="0" w:space="0" w:color="auto"/>
        <w:left w:val="none" w:sz="0" w:space="0" w:color="auto"/>
        <w:bottom w:val="none" w:sz="0" w:space="0" w:color="auto"/>
        <w:right w:val="none" w:sz="0" w:space="0" w:color="auto"/>
      </w:divBdr>
    </w:div>
    <w:div w:id="687945369">
      <w:bodyDiv w:val="1"/>
      <w:marLeft w:val="0"/>
      <w:marRight w:val="0"/>
      <w:marTop w:val="0"/>
      <w:marBottom w:val="0"/>
      <w:divBdr>
        <w:top w:val="none" w:sz="0" w:space="0" w:color="auto"/>
        <w:left w:val="none" w:sz="0" w:space="0" w:color="auto"/>
        <w:bottom w:val="none" w:sz="0" w:space="0" w:color="auto"/>
        <w:right w:val="none" w:sz="0" w:space="0" w:color="auto"/>
      </w:divBdr>
    </w:div>
    <w:div w:id="717053214">
      <w:bodyDiv w:val="1"/>
      <w:marLeft w:val="0"/>
      <w:marRight w:val="0"/>
      <w:marTop w:val="0"/>
      <w:marBottom w:val="0"/>
      <w:divBdr>
        <w:top w:val="none" w:sz="0" w:space="0" w:color="auto"/>
        <w:left w:val="none" w:sz="0" w:space="0" w:color="auto"/>
        <w:bottom w:val="none" w:sz="0" w:space="0" w:color="auto"/>
        <w:right w:val="none" w:sz="0" w:space="0" w:color="auto"/>
      </w:divBdr>
    </w:div>
    <w:div w:id="722825580">
      <w:bodyDiv w:val="1"/>
      <w:marLeft w:val="0"/>
      <w:marRight w:val="0"/>
      <w:marTop w:val="0"/>
      <w:marBottom w:val="0"/>
      <w:divBdr>
        <w:top w:val="none" w:sz="0" w:space="0" w:color="auto"/>
        <w:left w:val="none" w:sz="0" w:space="0" w:color="auto"/>
        <w:bottom w:val="none" w:sz="0" w:space="0" w:color="auto"/>
        <w:right w:val="none" w:sz="0" w:space="0" w:color="auto"/>
      </w:divBdr>
    </w:div>
    <w:div w:id="729577672">
      <w:bodyDiv w:val="1"/>
      <w:marLeft w:val="0"/>
      <w:marRight w:val="0"/>
      <w:marTop w:val="0"/>
      <w:marBottom w:val="0"/>
      <w:divBdr>
        <w:top w:val="none" w:sz="0" w:space="0" w:color="auto"/>
        <w:left w:val="none" w:sz="0" w:space="0" w:color="auto"/>
        <w:bottom w:val="none" w:sz="0" w:space="0" w:color="auto"/>
        <w:right w:val="none" w:sz="0" w:space="0" w:color="auto"/>
      </w:divBdr>
    </w:div>
    <w:div w:id="746149436">
      <w:bodyDiv w:val="1"/>
      <w:marLeft w:val="0"/>
      <w:marRight w:val="0"/>
      <w:marTop w:val="0"/>
      <w:marBottom w:val="0"/>
      <w:divBdr>
        <w:top w:val="none" w:sz="0" w:space="0" w:color="auto"/>
        <w:left w:val="none" w:sz="0" w:space="0" w:color="auto"/>
        <w:bottom w:val="none" w:sz="0" w:space="0" w:color="auto"/>
        <w:right w:val="none" w:sz="0" w:space="0" w:color="auto"/>
      </w:divBdr>
    </w:div>
    <w:div w:id="752773753">
      <w:bodyDiv w:val="1"/>
      <w:marLeft w:val="0"/>
      <w:marRight w:val="0"/>
      <w:marTop w:val="0"/>
      <w:marBottom w:val="0"/>
      <w:divBdr>
        <w:top w:val="none" w:sz="0" w:space="0" w:color="auto"/>
        <w:left w:val="none" w:sz="0" w:space="0" w:color="auto"/>
        <w:bottom w:val="none" w:sz="0" w:space="0" w:color="auto"/>
        <w:right w:val="none" w:sz="0" w:space="0" w:color="auto"/>
      </w:divBdr>
    </w:div>
    <w:div w:id="776683656">
      <w:bodyDiv w:val="1"/>
      <w:marLeft w:val="0"/>
      <w:marRight w:val="0"/>
      <w:marTop w:val="0"/>
      <w:marBottom w:val="0"/>
      <w:divBdr>
        <w:top w:val="none" w:sz="0" w:space="0" w:color="auto"/>
        <w:left w:val="none" w:sz="0" w:space="0" w:color="auto"/>
        <w:bottom w:val="none" w:sz="0" w:space="0" w:color="auto"/>
        <w:right w:val="none" w:sz="0" w:space="0" w:color="auto"/>
      </w:divBdr>
      <w:divsChild>
        <w:div w:id="1795758129">
          <w:marLeft w:val="547"/>
          <w:marRight w:val="0"/>
          <w:marTop w:val="0"/>
          <w:marBottom w:val="0"/>
          <w:divBdr>
            <w:top w:val="none" w:sz="0" w:space="0" w:color="auto"/>
            <w:left w:val="none" w:sz="0" w:space="0" w:color="auto"/>
            <w:bottom w:val="none" w:sz="0" w:space="0" w:color="auto"/>
            <w:right w:val="none" w:sz="0" w:space="0" w:color="auto"/>
          </w:divBdr>
        </w:div>
      </w:divsChild>
    </w:div>
    <w:div w:id="777142495">
      <w:bodyDiv w:val="1"/>
      <w:marLeft w:val="0"/>
      <w:marRight w:val="0"/>
      <w:marTop w:val="0"/>
      <w:marBottom w:val="0"/>
      <w:divBdr>
        <w:top w:val="none" w:sz="0" w:space="0" w:color="auto"/>
        <w:left w:val="none" w:sz="0" w:space="0" w:color="auto"/>
        <w:bottom w:val="none" w:sz="0" w:space="0" w:color="auto"/>
        <w:right w:val="none" w:sz="0" w:space="0" w:color="auto"/>
      </w:divBdr>
    </w:div>
    <w:div w:id="804200143">
      <w:bodyDiv w:val="1"/>
      <w:marLeft w:val="0"/>
      <w:marRight w:val="0"/>
      <w:marTop w:val="0"/>
      <w:marBottom w:val="0"/>
      <w:divBdr>
        <w:top w:val="none" w:sz="0" w:space="0" w:color="auto"/>
        <w:left w:val="none" w:sz="0" w:space="0" w:color="auto"/>
        <w:bottom w:val="none" w:sz="0" w:space="0" w:color="auto"/>
        <w:right w:val="none" w:sz="0" w:space="0" w:color="auto"/>
      </w:divBdr>
    </w:div>
    <w:div w:id="814030887">
      <w:bodyDiv w:val="1"/>
      <w:marLeft w:val="0"/>
      <w:marRight w:val="0"/>
      <w:marTop w:val="0"/>
      <w:marBottom w:val="0"/>
      <w:divBdr>
        <w:top w:val="none" w:sz="0" w:space="0" w:color="auto"/>
        <w:left w:val="none" w:sz="0" w:space="0" w:color="auto"/>
        <w:bottom w:val="none" w:sz="0" w:space="0" w:color="auto"/>
        <w:right w:val="none" w:sz="0" w:space="0" w:color="auto"/>
      </w:divBdr>
      <w:divsChild>
        <w:div w:id="1545865531">
          <w:marLeft w:val="547"/>
          <w:marRight w:val="0"/>
          <w:marTop w:val="0"/>
          <w:marBottom w:val="0"/>
          <w:divBdr>
            <w:top w:val="none" w:sz="0" w:space="0" w:color="auto"/>
            <w:left w:val="none" w:sz="0" w:space="0" w:color="auto"/>
            <w:bottom w:val="none" w:sz="0" w:space="0" w:color="auto"/>
            <w:right w:val="none" w:sz="0" w:space="0" w:color="auto"/>
          </w:divBdr>
        </w:div>
      </w:divsChild>
    </w:div>
    <w:div w:id="815032755">
      <w:bodyDiv w:val="1"/>
      <w:marLeft w:val="0"/>
      <w:marRight w:val="0"/>
      <w:marTop w:val="0"/>
      <w:marBottom w:val="0"/>
      <w:divBdr>
        <w:top w:val="none" w:sz="0" w:space="0" w:color="auto"/>
        <w:left w:val="none" w:sz="0" w:space="0" w:color="auto"/>
        <w:bottom w:val="none" w:sz="0" w:space="0" w:color="auto"/>
        <w:right w:val="none" w:sz="0" w:space="0" w:color="auto"/>
      </w:divBdr>
      <w:divsChild>
        <w:div w:id="1964995243">
          <w:marLeft w:val="547"/>
          <w:marRight w:val="0"/>
          <w:marTop w:val="0"/>
          <w:marBottom w:val="0"/>
          <w:divBdr>
            <w:top w:val="none" w:sz="0" w:space="0" w:color="auto"/>
            <w:left w:val="none" w:sz="0" w:space="0" w:color="auto"/>
            <w:bottom w:val="none" w:sz="0" w:space="0" w:color="auto"/>
            <w:right w:val="none" w:sz="0" w:space="0" w:color="auto"/>
          </w:divBdr>
        </w:div>
      </w:divsChild>
    </w:div>
    <w:div w:id="850023735">
      <w:bodyDiv w:val="1"/>
      <w:marLeft w:val="0"/>
      <w:marRight w:val="0"/>
      <w:marTop w:val="0"/>
      <w:marBottom w:val="0"/>
      <w:divBdr>
        <w:top w:val="none" w:sz="0" w:space="0" w:color="auto"/>
        <w:left w:val="none" w:sz="0" w:space="0" w:color="auto"/>
        <w:bottom w:val="none" w:sz="0" w:space="0" w:color="auto"/>
        <w:right w:val="none" w:sz="0" w:space="0" w:color="auto"/>
      </w:divBdr>
    </w:div>
    <w:div w:id="878667322">
      <w:bodyDiv w:val="1"/>
      <w:marLeft w:val="0"/>
      <w:marRight w:val="0"/>
      <w:marTop w:val="0"/>
      <w:marBottom w:val="0"/>
      <w:divBdr>
        <w:top w:val="none" w:sz="0" w:space="0" w:color="auto"/>
        <w:left w:val="none" w:sz="0" w:space="0" w:color="auto"/>
        <w:bottom w:val="none" w:sz="0" w:space="0" w:color="auto"/>
        <w:right w:val="none" w:sz="0" w:space="0" w:color="auto"/>
      </w:divBdr>
    </w:div>
    <w:div w:id="886719054">
      <w:bodyDiv w:val="1"/>
      <w:marLeft w:val="0"/>
      <w:marRight w:val="0"/>
      <w:marTop w:val="0"/>
      <w:marBottom w:val="0"/>
      <w:divBdr>
        <w:top w:val="none" w:sz="0" w:space="0" w:color="auto"/>
        <w:left w:val="none" w:sz="0" w:space="0" w:color="auto"/>
        <w:bottom w:val="none" w:sz="0" w:space="0" w:color="auto"/>
        <w:right w:val="none" w:sz="0" w:space="0" w:color="auto"/>
      </w:divBdr>
    </w:div>
    <w:div w:id="896936615">
      <w:bodyDiv w:val="1"/>
      <w:marLeft w:val="0"/>
      <w:marRight w:val="0"/>
      <w:marTop w:val="0"/>
      <w:marBottom w:val="0"/>
      <w:divBdr>
        <w:top w:val="none" w:sz="0" w:space="0" w:color="auto"/>
        <w:left w:val="none" w:sz="0" w:space="0" w:color="auto"/>
        <w:bottom w:val="none" w:sz="0" w:space="0" w:color="auto"/>
        <w:right w:val="none" w:sz="0" w:space="0" w:color="auto"/>
      </w:divBdr>
    </w:div>
    <w:div w:id="900212133">
      <w:bodyDiv w:val="1"/>
      <w:marLeft w:val="0"/>
      <w:marRight w:val="0"/>
      <w:marTop w:val="0"/>
      <w:marBottom w:val="0"/>
      <w:divBdr>
        <w:top w:val="none" w:sz="0" w:space="0" w:color="auto"/>
        <w:left w:val="none" w:sz="0" w:space="0" w:color="auto"/>
        <w:bottom w:val="none" w:sz="0" w:space="0" w:color="auto"/>
        <w:right w:val="none" w:sz="0" w:space="0" w:color="auto"/>
      </w:divBdr>
    </w:div>
    <w:div w:id="916591779">
      <w:bodyDiv w:val="1"/>
      <w:marLeft w:val="0"/>
      <w:marRight w:val="0"/>
      <w:marTop w:val="0"/>
      <w:marBottom w:val="0"/>
      <w:divBdr>
        <w:top w:val="none" w:sz="0" w:space="0" w:color="auto"/>
        <w:left w:val="none" w:sz="0" w:space="0" w:color="auto"/>
        <w:bottom w:val="none" w:sz="0" w:space="0" w:color="auto"/>
        <w:right w:val="none" w:sz="0" w:space="0" w:color="auto"/>
      </w:divBdr>
    </w:div>
    <w:div w:id="932855029">
      <w:bodyDiv w:val="1"/>
      <w:marLeft w:val="0"/>
      <w:marRight w:val="0"/>
      <w:marTop w:val="0"/>
      <w:marBottom w:val="0"/>
      <w:divBdr>
        <w:top w:val="none" w:sz="0" w:space="0" w:color="auto"/>
        <w:left w:val="none" w:sz="0" w:space="0" w:color="auto"/>
        <w:bottom w:val="none" w:sz="0" w:space="0" w:color="auto"/>
        <w:right w:val="none" w:sz="0" w:space="0" w:color="auto"/>
      </w:divBdr>
    </w:div>
    <w:div w:id="956370842">
      <w:bodyDiv w:val="1"/>
      <w:marLeft w:val="0"/>
      <w:marRight w:val="0"/>
      <w:marTop w:val="0"/>
      <w:marBottom w:val="0"/>
      <w:divBdr>
        <w:top w:val="none" w:sz="0" w:space="0" w:color="auto"/>
        <w:left w:val="none" w:sz="0" w:space="0" w:color="auto"/>
        <w:bottom w:val="none" w:sz="0" w:space="0" w:color="auto"/>
        <w:right w:val="none" w:sz="0" w:space="0" w:color="auto"/>
      </w:divBdr>
    </w:div>
    <w:div w:id="963537816">
      <w:bodyDiv w:val="1"/>
      <w:marLeft w:val="0"/>
      <w:marRight w:val="0"/>
      <w:marTop w:val="0"/>
      <w:marBottom w:val="0"/>
      <w:divBdr>
        <w:top w:val="none" w:sz="0" w:space="0" w:color="auto"/>
        <w:left w:val="none" w:sz="0" w:space="0" w:color="auto"/>
        <w:bottom w:val="none" w:sz="0" w:space="0" w:color="auto"/>
        <w:right w:val="none" w:sz="0" w:space="0" w:color="auto"/>
      </w:divBdr>
    </w:div>
    <w:div w:id="1044060014">
      <w:bodyDiv w:val="1"/>
      <w:marLeft w:val="0"/>
      <w:marRight w:val="0"/>
      <w:marTop w:val="0"/>
      <w:marBottom w:val="0"/>
      <w:divBdr>
        <w:top w:val="none" w:sz="0" w:space="0" w:color="auto"/>
        <w:left w:val="none" w:sz="0" w:space="0" w:color="auto"/>
        <w:bottom w:val="none" w:sz="0" w:space="0" w:color="auto"/>
        <w:right w:val="none" w:sz="0" w:space="0" w:color="auto"/>
      </w:divBdr>
    </w:div>
    <w:div w:id="1044406168">
      <w:bodyDiv w:val="1"/>
      <w:marLeft w:val="0"/>
      <w:marRight w:val="0"/>
      <w:marTop w:val="0"/>
      <w:marBottom w:val="0"/>
      <w:divBdr>
        <w:top w:val="none" w:sz="0" w:space="0" w:color="auto"/>
        <w:left w:val="none" w:sz="0" w:space="0" w:color="auto"/>
        <w:bottom w:val="none" w:sz="0" w:space="0" w:color="auto"/>
        <w:right w:val="none" w:sz="0" w:space="0" w:color="auto"/>
      </w:divBdr>
    </w:div>
    <w:div w:id="1117599419">
      <w:bodyDiv w:val="1"/>
      <w:marLeft w:val="0"/>
      <w:marRight w:val="0"/>
      <w:marTop w:val="0"/>
      <w:marBottom w:val="0"/>
      <w:divBdr>
        <w:top w:val="none" w:sz="0" w:space="0" w:color="auto"/>
        <w:left w:val="none" w:sz="0" w:space="0" w:color="auto"/>
        <w:bottom w:val="none" w:sz="0" w:space="0" w:color="auto"/>
        <w:right w:val="none" w:sz="0" w:space="0" w:color="auto"/>
      </w:divBdr>
    </w:div>
    <w:div w:id="1130855265">
      <w:bodyDiv w:val="1"/>
      <w:marLeft w:val="0"/>
      <w:marRight w:val="0"/>
      <w:marTop w:val="0"/>
      <w:marBottom w:val="0"/>
      <w:divBdr>
        <w:top w:val="none" w:sz="0" w:space="0" w:color="auto"/>
        <w:left w:val="none" w:sz="0" w:space="0" w:color="auto"/>
        <w:bottom w:val="none" w:sz="0" w:space="0" w:color="auto"/>
        <w:right w:val="none" w:sz="0" w:space="0" w:color="auto"/>
      </w:divBdr>
    </w:div>
    <w:div w:id="1150097352">
      <w:bodyDiv w:val="1"/>
      <w:marLeft w:val="0"/>
      <w:marRight w:val="0"/>
      <w:marTop w:val="0"/>
      <w:marBottom w:val="0"/>
      <w:divBdr>
        <w:top w:val="none" w:sz="0" w:space="0" w:color="auto"/>
        <w:left w:val="none" w:sz="0" w:space="0" w:color="auto"/>
        <w:bottom w:val="none" w:sz="0" w:space="0" w:color="auto"/>
        <w:right w:val="none" w:sz="0" w:space="0" w:color="auto"/>
      </w:divBdr>
    </w:div>
    <w:div w:id="1153915501">
      <w:bodyDiv w:val="1"/>
      <w:marLeft w:val="0"/>
      <w:marRight w:val="0"/>
      <w:marTop w:val="0"/>
      <w:marBottom w:val="0"/>
      <w:divBdr>
        <w:top w:val="none" w:sz="0" w:space="0" w:color="auto"/>
        <w:left w:val="none" w:sz="0" w:space="0" w:color="auto"/>
        <w:bottom w:val="none" w:sz="0" w:space="0" w:color="auto"/>
        <w:right w:val="none" w:sz="0" w:space="0" w:color="auto"/>
      </w:divBdr>
      <w:divsChild>
        <w:div w:id="1346250416">
          <w:marLeft w:val="547"/>
          <w:marRight w:val="0"/>
          <w:marTop w:val="0"/>
          <w:marBottom w:val="0"/>
          <w:divBdr>
            <w:top w:val="none" w:sz="0" w:space="0" w:color="auto"/>
            <w:left w:val="none" w:sz="0" w:space="0" w:color="auto"/>
            <w:bottom w:val="none" w:sz="0" w:space="0" w:color="auto"/>
            <w:right w:val="none" w:sz="0" w:space="0" w:color="auto"/>
          </w:divBdr>
        </w:div>
      </w:divsChild>
    </w:div>
    <w:div w:id="1161895407">
      <w:bodyDiv w:val="1"/>
      <w:marLeft w:val="0"/>
      <w:marRight w:val="0"/>
      <w:marTop w:val="0"/>
      <w:marBottom w:val="0"/>
      <w:divBdr>
        <w:top w:val="none" w:sz="0" w:space="0" w:color="auto"/>
        <w:left w:val="none" w:sz="0" w:space="0" w:color="auto"/>
        <w:bottom w:val="none" w:sz="0" w:space="0" w:color="auto"/>
        <w:right w:val="none" w:sz="0" w:space="0" w:color="auto"/>
      </w:divBdr>
    </w:div>
    <w:div w:id="1173372032">
      <w:bodyDiv w:val="1"/>
      <w:marLeft w:val="0"/>
      <w:marRight w:val="0"/>
      <w:marTop w:val="0"/>
      <w:marBottom w:val="0"/>
      <w:divBdr>
        <w:top w:val="none" w:sz="0" w:space="0" w:color="auto"/>
        <w:left w:val="none" w:sz="0" w:space="0" w:color="auto"/>
        <w:bottom w:val="none" w:sz="0" w:space="0" w:color="auto"/>
        <w:right w:val="none" w:sz="0" w:space="0" w:color="auto"/>
      </w:divBdr>
    </w:div>
    <w:div w:id="1221014642">
      <w:bodyDiv w:val="1"/>
      <w:marLeft w:val="0"/>
      <w:marRight w:val="0"/>
      <w:marTop w:val="0"/>
      <w:marBottom w:val="0"/>
      <w:divBdr>
        <w:top w:val="none" w:sz="0" w:space="0" w:color="auto"/>
        <w:left w:val="none" w:sz="0" w:space="0" w:color="auto"/>
        <w:bottom w:val="none" w:sz="0" w:space="0" w:color="auto"/>
        <w:right w:val="none" w:sz="0" w:space="0" w:color="auto"/>
      </w:divBdr>
    </w:div>
    <w:div w:id="1246652116">
      <w:bodyDiv w:val="1"/>
      <w:marLeft w:val="0"/>
      <w:marRight w:val="0"/>
      <w:marTop w:val="0"/>
      <w:marBottom w:val="0"/>
      <w:divBdr>
        <w:top w:val="none" w:sz="0" w:space="0" w:color="auto"/>
        <w:left w:val="none" w:sz="0" w:space="0" w:color="auto"/>
        <w:bottom w:val="none" w:sz="0" w:space="0" w:color="auto"/>
        <w:right w:val="none" w:sz="0" w:space="0" w:color="auto"/>
      </w:divBdr>
    </w:div>
    <w:div w:id="1284580062">
      <w:bodyDiv w:val="1"/>
      <w:marLeft w:val="0"/>
      <w:marRight w:val="0"/>
      <w:marTop w:val="0"/>
      <w:marBottom w:val="0"/>
      <w:divBdr>
        <w:top w:val="none" w:sz="0" w:space="0" w:color="auto"/>
        <w:left w:val="none" w:sz="0" w:space="0" w:color="auto"/>
        <w:bottom w:val="none" w:sz="0" w:space="0" w:color="auto"/>
        <w:right w:val="none" w:sz="0" w:space="0" w:color="auto"/>
      </w:divBdr>
    </w:div>
    <w:div w:id="1287273697">
      <w:bodyDiv w:val="1"/>
      <w:marLeft w:val="0"/>
      <w:marRight w:val="0"/>
      <w:marTop w:val="0"/>
      <w:marBottom w:val="0"/>
      <w:divBdr>
        <w:top w:val="none" w:sz="0" w:space="0" w:color="auto"/>
        <w:left w:val="none" w:sz="0" w:space="0" w:color="auto"/>
        <w:bottom w:val="none" w:sz="0" w:space="0" w:color="auto"/>
        <w:right w:val="none" w:sz="0" w:space="0" w:color="auto"/>
      </w:divBdr>
    </w:div>
    <w:div w:id="1324314411">
      <w:bodyDiv w:val="1"/>
      <w:marLeft w:val="0"/>
      <w:marRight w:val="0"/>
      <w:marTop w:val="0"/>
      <w:marBottom w:val="0"/>
      <w:divBdr>
        <w:top w:val="none" w:sz="0" w:space="0" w:color="auto"/>
        <w:left w:val="none" w:sz="0" w:space="0" w:color="auto"/>
        <w:bottom w:val="none" w:sz="0" w:space="0" w:color="auto"/>
        <w:right w:val="none" w:sz="0" w:space="0" w:color="auto"/>
      </w:divBdr>
    </w:div>
    <w:div w:id="1335305107">
      <w:bodyDiv w:val="1"/>
      <w:marLeft w:val="0"/>
      <w:marRight w:val="0"/>
      <w:marTop w:val="0"/>
      <w:marBottom w:val="0"/>
      <w:divBdr>
        <w:top w:val="none" w:sz="0" w:space="0" w:color="auto"/>
        <w:left w:val="none" w:sz="0" w:space="0" w:color="auto"/>
        <w:bottom w:val="none" w:sz="0" w:space="0" w:color="auto"/>
        <w:right w:val="none" w:sz="0" w:space="0" w:color="auto"/>
      </w:divBdr>
    </w:div>
    <w:div w:id="1347906689">
      <w:bodyDiv w:val="1"/>
      <w:marLeft w:val="0"/>
      <w:marRight w:val="0"/>
      <w:marTop w:val="0"/>
      <w:marBottom w:val="0"/>
      <w:divBdr>
        <w:top w:val="none" w:sz="0" w:space="0" w:color="auto"/>
        <w:left w:val="none" w:sz="0" w:space="0" w:color="auto"/>
        <w:bottom w:val="none" w:sz="0" w:space="0" w:color="auto"/>
        <w:right w:val="none" w:sz="0" w:space="0" w:color="auto"/>
      </w:divBdr>
    </w:div>
    <w:div w:id="1374498515">
      <w:bodyDiv w:val="1"/>
      <w:marLeft w:val="0"/>
      <w:marRight w:val="0"/>
      <w:marTop w:val="0"/>
      <w:marBottom w:val="0"/>
      <w:divBdr>
        <w:top w:val="none" w:sz="0" w:space="0" w:color="auto"/>
        <w:left w:val="none" w:sz="0" w:space="0" w:color="auto"/>
        <w:bottom w:val="none" w:sz="0" w:space="0" w:color="auto"/>
        <w:right w:val="none" w:sz="0" w:space="0" w:color="auto"/>
      </w:divBdr>
    </w:div>
    <w:div w:id="1388839748">
      <w:bodyDiv w:val="1"/>
      <w:marLeft w:val="0"/>
      <w:marRight w:val="0"/>
      <w:marTop w:val="0"/>
      <w:marBottom w:val="0"/>
      <w:divBdr>
        <w:top w:val="none" w:sz="0" w:space="0" w:color="auto"/>
        <w:left w:val="none" w:sz="0" w:space="0" w:color="auto"/>
        <w:bottom w:val="none" w:sz="0" w:space="0" w:color="auto"/>
        <w:right w:val="none" w:sz="0" w:space="0" w:color="auto"/>
      </w:divBdr>
    </w:div>
    <w:div w:id="1416853679">
      <w:bodyDiv w:val="1"/>
      <w:marLeft w:val="0"/>
      <w:marRight w:val="0"/>
      <w:marTop w:val="0"/>
      <w:marBottom w:val="0"/>
      <w:divBdr>
        <w:top w:val="none" w:sz="0" w:space="0" w:color="auto"/>
        <w:left w:val="none" w:sz="0" w:space="0" w:color="auto"/>
        <w:bottom w:val="none" w:sz="0" w:space="0" w:color="auto"/>
        <w:right w:val="none" w:sz="0" w:space="0" w:color="auto"/>
      </w:divBdr>
    </w:div>
    <w:div w:id="1416898915">
      <w:bodyDiv w:val="1"/>
      <w:marLeft w:val="0"/>
      <w:marRight w:val="0"/>
      <w:marTop w:val="0"/>
      <w:marBottom w:val="0"/>
      <w:divBdr>
        <w:top w:val="none" w:sz="0" w:space="0" w:color="auto"/>
        <w:left w:val="none" w:sz="0" w:space="0" w:color="auto"/>
        <w:bottom w:val="none" w:sz="0" w:space="0" w:color="auto"/>
        <w:right w:val="none" w:sz="0" w:space="0" w:color="auto"/>
      </w:divBdr>
    </w:div>
    <w:div w:id="1429766043">
      <w:bodyDiv w:val="1"/>
      <w:marLeft w:val="0"/>
      <w:marRight w:val="0"/>
      <w:marTop w:val="0"/>
      <w:marBottom w:val="0"/>
      <w:divBdr>
        <w:top w:val="none" w:sz="0" w:space="0" w:color="auto"/>
        <w:left w:val="none" w:sz="0" w:space="0" w:color="auto"/>
        <w:bottom w:val="none" w:sz="0" w:space="0" w:color="auto"/>
        <w:right w:val="none" w:sz="0" w:space="0" w:color="auto"/>
      </w:divBdr>
    </w:div>
    <w:div w:id="1433280026">
      <w:bodyDiv w:val="1"/>
      <w:marLeft w:val="0"/>
      <w:marRight w:val="0"/>
      <w:marTop w:val="0"/>
      <w:marBottom w:val="0"/>
      <w:divBdr>
        <w:top w:val="none" w:sz="0" w:space="0" w:color="auto"/>
        <w:left w:val="none" w:sz="0" w:space="0" w:color="auto"/>
        <w:bottom w:val="none" w:sz="0" w:space="0" w:color="auto"/>
        <w:right w:val="none" w:sz="0" w:space="0" w:color="auto"/>
      </w:divBdr>
    </w:div>
    <w:div w:id="1435520965">
      <w:bodyDiv w:val="1"/>
      <w:marLeft w:val="0"/>
      <w:marRight w:val="0"/>
      <w:marTop w:val="0"/>
      <w:marBottom w:val="0"/>
      <w:divBdr>
        <w:top w:val="none" w:sz="0" w:space="0" w:color="auto"/>
        <w:left w:val="none" w:sz="0" w:space="0" w:color="auto"/>
        <w:bottom w:val="none" w:sz="0" w:space="0" w:color="auto"/>
        <w:right w:val="none" w:sz="0" w:space="0" w:color="auto"/>
      </w:divBdr>
    </w:div>
    <w:div w:id="1451589535">
      <w:bodyDiv w:val="1"/>
      <w:marLeft w:val="0"/>
      <w:marRight w:val="0"/>
      <w:marTop w:val="0"/>
      <w:marBottom w:val="0"/>
      <w:divBdr>
        <w:top w:val="none" w:sz="0" w:space="0" w:color="auto"/>
        <w:left w:val="none" w:sz="0" w:space="0" w:color="auto"/>
        <w:bottom w:val="none" w:sz="0" w:space="0" w:color="auto"/>
        <w:right w:val="none" w:sz="0" w:space="0" w:color="auto"/>
      </w:divBdr>
    </w:div>
    <w:div w:id="1470049865">
      <w:bodyDiv w:val="1"/>
      <w:marLeft w:val="0"/>
      <w:marRight w:val="0"/>
      <w:marTop w:val="0"/>
      <w:marBottom w:val="0"/>
      <w:divBdr>
        <w:top w:val="none" w:sz="0" w:space="0" w:color="auto"/>
        <w:left w:val="none" w:sz="0" w:space="0" w:color="auto"/>
        <w:bottom w:val="none" w:sz="0" w:space="0" w:color="auto"/>
        <w:right w:val="none" w:sz="0" w:space="0" w:color="auto"/>
      </w:divBdr>
    </w:div>
    <w:div w:id="1472403966">
      <w:bodyDiv w:val="1"/>
      <w:marLeft w:val="0"/>
      <w:marRight w:val="0"/>
      <w:marTop w:val="0"/>
      <w:marBottom w:val="0"/>
      <w:divBdr>
        <w:top w:val="none" w:sz="0" w:space="0" w:color="auto"/>
        <w:left w:val="none" w:sz="0" w:space="0" w:color="auto"/>
        <w:bottom w:val="none" w:sz="0" w:space="0" w:color="auto"/>
        <w:right w:val="none" w:sz="0" w:space="0" w:color="auto"/>
      </w:divBdr>
    </w:div>
    <w:div w:id="1554464360">
      <w:bodyDiv w:val="1"/>
      <w:marLeft w:val="0"/>
      <w:marRight w:val="0"/>
      <w:marTop w:val="0"/>
      <w:marBottom w:val="0"/>
      <w:divBdr>
        <w:top w:val="none" w:sz="0" w:space="0" w:color="auto"/>
        <w:left w:val="none" w:sz="0" w:space="0" w:color="auto"/>
        <w:bottom w:val="none" w:sz="0" w:space="0" w:color="auto"/>
        <w:right w:val="none" w:sz="0" w:space="0" w:color="auto"/>
      </w:divBdr>
    </w:div>
    <w:div w:id="1562983346">
      <w:bodyDiv w:val="1"/>
      <w:marLeft w:val="0"/>
      <w:marRight w:val="0"/>
      <w:marTop w:val="0"/>
      <w:marBottom w:val="0"/>
      <w:divBdr>
        <w:top w:val="none" w:sz="0" w:space="0" w:color="auto"/>
        <w:left w:val="none" w:sz="0" w:space="0" w:color="auto"/>
        <w:bottom w:val="none" w:sz="0" w:space="0" w:color="auto"/>
        <w:right w:val="none" w:sz="0" w:space="0" w:color="auto"/>
      </w:divBdr>
    </w:div>
    <w:div w:id="1582176952">
      <w:bodyDiv w:val="1"/>
      <w:marLeft w:val="0"/>
      <w:marRight w:val="0"/>
      <w:marTop w:val="0"/>
      <w:marBottom w:val="0"/>
      <w:divBdr>
        <w:top w:val="none" w:sz="0" w:space="0" w:color="auto"/>
        <w:left w:val="none" w:sz="0" w:space="0" w:color="auto"/>
        <w:bottom w:val="none" w:sz="0" w:space="0" w:color="auto"/>
        <w:right w:val="none" w:sz="0" w:space="0" w:color="auto"/>
      </w:divBdr>
    </w:div>
    <w:div w:id="1582714543">
      <w:bodyDiv w:val="1"/>
      <w:marLeft w:val="0"/>
      <w:marRight w:val="0"/>
      <w:marTop w:val="0"/>
      <w:marBottom w:val="0"/>
      <w:divBdr>
        <w:top w:val="none" w:sz="0" w:space="0" w:color="auto"/>
        <w:left w:val="none" w:sz="0" w:space="0" w:color="auto"/>
        <w:bottom w:val="none" w:sz="0" w:space="0" w:color="auto"/>
        <w:right w:val="none" w:sz="0" w:space="0" w:color="auto"/>
      </w:divBdr>
      <w:divsChild>
        <w:div w:id="2063095780">
          <w:marLeft w:val="547"/>
          <w:marRight w:val="0"/>
          <w:marTop w:val="0"/>
          <w:marBottom w:val="0"/>
          <w:divBdr>
            <w:top w:val="none" w:sz="0" w:space="0" w:color="auto"/>
            <w:left w:val="none" w:sz="0" w:space="0" w:color="auto"/>
            <w:bottom w:val="none" w:sz="0" w:space="0" w:color="auto"/>
            <w:right w:val="none" w:sz="0" w:space="0" w:color="auto"/>
          </w:divBdr>
        </w:div>
      </w:divsChild>
    </w:div>
    <w:div w:id="1582908949">
      <w:bodyDiv w:val="1"/>
      <w:marLeft w:val="0"/>
      <w:marRight w:val="0"/>
      <w:marTop w:val="0"/>
      <w:marBottom w:val="0"/>
      <w:divBdr>
        <w:top w:val="none" w:sz="0" w:space="0" w:color="auto"/>
        <w:left w:val="none" w:sz="0" w:space="0" w:color="auto"/>
        <w:bottom w:val="none" w:sz="0" w:space="0" w:color="auto"/>
        <w:right w:val="none" w:sz="0" w:space="0" w:color="auto"/>
      </w:divBdr>
    </w:div>
    <w:div w:id="1590309788">
      <w:bodyDiv w:val="1"/>
      <w:marLeft w:val="0"/>
      <w:marRight w:val="0"/>
      <w:marTop w:val="0"/>
      <w:marBottom w:val="0"/>
      <w:divBdr>
        <w:top w:val="none" w:sz="0" w:space="0" w:color="auto"/>
        <w:left w:val="none" w:sz="0" w:space="0" w:color="auto"/>
        <w:bottom w:val="none" w:sz="0" w:space="0" w:color="auto"/>
        <w:right w:val="none" w:sz="0" w:space="0" w:color="auto"/>
      </w:divBdr>
    </w:div>
    <w:div w:id="1619146299">
      <w:bodyDiv w:val="1"/>
      <w:marLeft w:val="0"/>
      <w:marRight w:val="0"/>
      <w:marTop w:val="0"/>
      <w:marBottom w:val="0"/>
      <w:divBdr>
        <w:top w:val="none" w:sz="0" w:space="0" w:color="auto"/>
        <w:left w:val="none" w:sz="0" w:space="0" w:color="auto"/>
        <w:bottom w:val="none" w:sz="0" w:space="0" w:color="auto"/>
        <w:right w:val="none" w:sz="0" w:space="0" w:color="auto"/>
      </w:divBdr>
    </w:div>
    <w:div w:id="1645356277">
      <w:bodyDiv w:val="1"/>
      <w:marLeft w:val="0"/>
      <w:marRight w:val="0"/>
      <w:marTop w:val="0"/>
      <w:marBottom w:val="0"/>
      <w:divBdr>
        <w:top w:val="none" w:sz="0" w:space="0" w:color="auto"/>
        <w:left w:val="none" w:sz="0" w:space="0" w:color="auto"/>
        <w:bottom w:val="none" w:sz="0" w:space="0" w:color="auto"/>
        <w:right w:val="none" w:sz="0" w:space="0" w:color="auto"/>
      </w:divBdr>
    </w:div>
    <w:div w:id="1681081053">
      <w:bodyDiv w:val="1"/>
      <w:marLeft w:val="0"/>
      <w:marRight w:val="0"/>
      <w:marTop w:val="0"/>
      <w:marBottom w:val="0"/>
      <w:divBdr>
        <w:top w:val="none" w:sz="0" w:space="0" w:color="auto"/>
        <w:left w:val="none" w:sz="0" w:space="0" w:color="auto"/>
        <w:bottom w:val="none" w:sz="0" w:space="0" w:color="auto"/>
        <w:right w:val="none" w:sz="0" w:space="0" w:color="auto"/>
      </w:divBdr>
    </w:div>
    <w:div w:id="1696929461">
      <w:bodyDiv w:val="1"/>
      <w:marLeft w:val="0"/>
      <w:marRight w:val="0"/>
      <w:marTop w:val="0"/>
      <w:marBottom w:val="0"/>
      <w:divBdr>
        <w:top w:val="none" w:sz="0" w:space="0" w:color="auto"/>
        <w:left w:val="none" w:sz="0" w:space="0" w:color="auto"/>
        <w:bottom w:val="none" w:sz="0" w:space="0" w:color="auto"/>
        <w:right w:val="none" w:sz="0" w:space="0" w:color="auto"/>
      </w:divBdr>
    </w:div>
    <w:div w:id="1742831205">
      <w:bodyDiv w:val="1"/>
      <w:marLeft w:val="0"/>
      <w:marRight w:val="0"/>
      <w:marTop w:val="0"/>
      <w:marBottom w:val="0"/>
      <w:divBdr>
        <w:top w:val="none" w:sz="0" w:space="0" w:color="auto"/>
        <w:left w:val="none" w:sz="0" w:space="0" w:color="auto"/>
        <w:bottom w:val="none" w:sz="0" w:space="0" w:color="auto"/>
        <w:right w:val="none" w:sz="0" w:space="0" w:color="auto"/>
      </w:divBdr>
    </w:div>
    <w:div w:id="1759716788">
      <w:bodyDiv w:val="1"/>
      <w:marLeft w:val="0"/>
      <w:marRight w:val="0"/>
      <w:marTop w:val="0"/>
      <w:marBottom w:val="0"/>
      <w:divBdr>
        <w:top w:val="none" w:sz="0" w:space="0" w:color="auto"/>
        <w:left w:val="none" w:sz="0" w:space="0" w:color="auto"/>
        <w:bottom w:val="none" w:sz="0" w:space="0" w:color="auto"/>
        <w:right w:val="none" w:sz="0" w:space="0" w:color="auto"/>
      </w:divBdr>
    </w:div>
    <w:div w:id="1819615831">
      <w:bodyDiv w:val="1"/>
      <w:marLeft w:val="0"/>
      <w:marRight w:val="0"/>
      <w:marTop w:val="0"/>
      <w:marBottom w:val="0"/>
      <w:divBdr>
        <w:top w:val="none" w:sz="0" w:space="0" w:color="auto"/>
        <w:left w:val="none" w:sz="0" w:space="0" w:color="auto"/>
        <w:bottom w:val="none" w:sz="0" w:space="0" w:color="auto"/>
        <w:right w:val="none" w:sz="0" w:space="0" w:color="auto"/>
      </w:divBdr>
    </w:div>
    <w:div w:id="1840268291">
      <w:bodyDiv w:val="1"/>
      <w:marLeft w:val="0"/>
      <w:marRight w:val="0"/>
      <w:marTop w:val="0"/>
      <w:marBottom w:val="0"/>
      <w:divBdr>
        <w:top w:val="none" w:sz="0" w:space="0" w:color="auto"/>
        <w:left w:val="none" w:sz="0" w:space="0" w:color="auto"/>
        <w:bottom w:val="none" w:sz="0" w:space="0" w:color="auto"/>
        <w:right w:val="none" w:sz="0" w:space="0" w:color="auto"/>
      </w:divBdr>
    </w:div>
    <w:div w:id="1842113781">
      <w:bodyDiv w:val="1"/>
      <w:marLeft w:val="0"/>
      <w:marRight w:val="0"/>
      <w:marTop w:val="0"/>
      <w:marBottom w:val="0"/>
      <w:divBdr>
        <w:top w:val="none" w:sz="0" w:space="0" w:color="auto"/>
        <w:left w:val="none" w:sz="0" w:space="0" w:color="auto"/>
        <w:bottom w:val="none" w:sz="0" w:space="0" w:color="auto"/>
        <w:right w:val="none" w:sz="0" w:space="0" w:color="auto"/>
      </w:divBdr>
    </w:div>
    <w:div w:id="1855652433">
      <w:bodyDiv w:val="1"/>
      <w:marLeft w:val="0"/>
      <w:marRight w:val="0"/>
      <w:marTop w:val="0"/>
      <w:marBottom w:val="0"/>
      <w:divBdr>
        <w:top w:val="none" w:sz="0" w:space="0" w:color="auto"/>
        <w:left w:val="none" w:sz="0" w:space="0" w:color="auto"/>
        <w:bottom w:val="none" w:sz="0" w:space="0" w:color="auto"/>
        <w:right w:val="none" w:sz="0" w:space="0" w:color="auto"/>
      </w:divBdr>
      <w:divsChild>
        <w:div w:id="497384776">
          <w:marLeft w:val="446"/>
          <w:marRight w:val="0"/>
          <w:marTop w:val="40"/>
          <w:marBottom w:val="0"/>
          <w:divBdr>
            <w:top w:val="none" w:sz="0" w:space="0" w:color="auto"/>
            <w:left w:val="none" w:sz="0" w:space="0" w:color="auto"/>
            <w:bottom w:val="none" w:sz="0" w:space="0" w:color="auto"/>
            <w:right w:val="none" w:sz="0" w:space="0" w:color="auto"/>
          </w:divBdr>
        </w:div>
      </w:divsChild>
    </w:div>
    <w:div w:id="1871189665">
      <w:bodyDiv w:val="1"/>
      <w:marLeft w:val="0"/>
      <w:marRight w:val="0"/>
      <w:marTop w:val="0"/>
      <w:marBottom w:val="0"/>
      <w:divBdr>
        <w:top w:val="none" w:sz="0" w:space="0" w:color="auto"/>
        <w:left w:val="none" w:sz="0" w:space="0" w:color="auto"/>
        <w:bottom w:val="none" w:sz="0" w:space="0" w:color="auto"/>
        <w:right w:val="none" w:sz="0" w:space="0" w:color="auto"/>
      </w:divBdr>
    </w:div>
    <w:div w:id="1874997629">
      <w:bodyDiv w:val="1"/>
      <w:marLeft w:val="0"/>
      <w:marRight w:val="0"/>
      <w:marTop w:val="0"/>
      <w:marBottom w:val="0"/>
      <w:divBdr>
        <w:top w:val="none" w:sz="0" w:space="0" w:color="auto"/>
        <w:left w:val="none" w:sz="0" w:space="0" w:color="auto"/>
        <w:bottom w:val="none" w:sz="0" w:space="0" w:color="auto"/>
        <w:right w:val="none" w:sz="0" w:space="0" w:color="auto"/>
      </w:divBdr>
    </w:div>
    <w:div w:id="1889956133">
      <w:bodyDiv w:val="1"/>
      <w:marLeft w:val="0"/>
      <w:marRight w:val="0"/>
      <w:marTop w:val="0"/>
      <w:marBottom w:val="0"/>
      <w:divBdr>
        <w:top w:val="none" w:sz="0" w:space="0" w:color="auto"/>
        <w:left w:val="none" w:sz="0" w:space="0" w:color="auto"/>
        <w:bottom w:val="none" w:sz="0" w:space="0" w:color="auto"/>
        <w:right w:val="none" w:sz="0" w:space="0" w:color="auto"/>
      </w:divBdr>
    </w:div>
    <w:div w:id="1924875886">
      <w:bodyDiv w:val="1"/>
      <w:marLeft w:val="0"/>
      <w:marRight w:val="0"/>
      <w:marTop w:val="0"/>
      <w:marBottom w:val="0"/>
      <w:divBdr>
        <w:top w:val="none" w:sz="0" w:space="0" w:color="auto"/>
        <w:left w:val="none" w:sz="0" w:space="0" w:color="auto"/>
        <w:bottom w:val="none" w:sz="0" w:space="0" w:color="auto"/>
        <w:right w:val="none" w:sz="0" w:space="0" w:color="auto"/>
      </w:divBdr>
    </w:div>
    <w:div w:id="1925262698">
      <w:bodyDiv w:val="1"/>
      <w:marLeft w:val="0"/>
      <w:marRight w:val="0"/>
      <w:marTop w:val="0"/>
      <w:marBottom w:val="0"/>
      <w:divBdr>
        <w:top w:val="none" w:sz="0" w:space="0" w:color="auto"/>
        <w:left w:val="none" w:sz="0" w:space="0" w:color="auto"/>
        <w:bottom w:val="none" w:sz="0" w:space="0" w:color="auto"/>
        <w:right w:val="none" w:sz="0" w:space="0" w:color="auto"/>
      </w:divBdr>
    </w:div>
    <w:div w:id="1949502863">
      <w:bodyDiv w:val="1"/>
      <w:marLeft w:val="0"/>
      <w:marRight w:val="0"/>
      <w:marTop w:val="0"/>
      <w:marBottom w:val="0"/>
      <w:divBdr>
        <w:top w:val="none" w:sz="0" w:space="0" w:color="auto"/>
        <w:left w:val="none" w:sz="0" w:space="0" w:color="auto"/>
        <w:bottom w:val="none" w:sz="0" w:space="0" w:color="auto"/>
        <w:right w:val="none" w:sz="0" w:space="0" w:color="auto"/>
      </w:divBdr>
    </w:div>
    <w:div w:id="1964114875">
      <w:bodyDiv w:val="1"/>
      <w:marLeft w:val="0"/>
      <w:marRight w:val="0"/>
      <w:marTop w:val="0"/>
      <w:marBottom w:val="0"/>
      <w:divBdr>
        <w:top w:val="none" w:sz="0" w:space="0" w:color="auto"/>
        <w:left w:val="none" w:sz="0" w:space="0" w:color="auto"/>
        <w:bottom w:val="none" w:sz="0" w:space="0" w:color="auto"/>
        <w:right w:val="none" w:sz="0" w:space="0" w:color="auto"/>
      </w:divBdr>
    </w:div>
    <w:div w:id="1976522807">
      <w:bodyDiv w:val="1"/>
      <w:marLeft w:val="0"/>
      <w:marRight w:val="0"/>
      <w:marTop w:val="0"/>
      <w:marBottom w:val="0"/>
      <w:divBdr>
        <w:top w:val="none" w:sz="0" w:space="0" w:color="auto"/>
        <w:left w:val="none" w:sz="0" w:space="0" w:color="auto"/>
        <w:bottom w:val="none" w:sz="0" w:space="0" w:color="auto"/>
        <w:right w:val="none" w:sz="0" w:space="0" w:color="auto"/>
      </w:divBdr>
    </w:div>
    <w:div w:id="1988171386">
      <w:bodyDiv w:val="1"/>
      <w:marLeft w:val="0"/>
      <w:marRight w:val="0"/>
      <w:marTop w:val="0"/>
      <w:marBottom w:val="0"/>
      <w:divBdr>
        <w:top w:val="none" w:sz="0" w:space="0" w:color="auto"/>
        <w:left w:val="none" w:sz="0" w:space="0" w:color="auto"/>
        <w:bottom w:val="none" w:sz="0" w:space="0" w:color="auto"/>
        <w:right w:val="none" w:sz="0" w:space="0" w:color="auto"/>
      </w:divBdr>
    </w:div>
    <w:div w:id="2015256279">
      <w:bodyDiv w:val="1"/>
      <w:marLeft w:val="0"/>
      <w:marRight w:val="0"/>
      <w:marTop w:val="0"/>
      <w:marBottom w:val="0"/>
      <w:divBdr>
        <w:top w:val="none" w:sz="0" w:space="0" w:color="auto"/>
        <w:left w:val="none" w:sz="0" w:space="0" w:color="auto"/>
        <w:bottom w:val="none" w:sz="0" w:space="0" w:color="auto"/>
        <w:right w:val="none" w:sz="0" w:space="0" w:color="auto"/>
      </w:divBdr>
    </w:div>
    <w:div w:id="2028866593">
      <w:bodyDiv w:val="1"/>
      <w:marLeft w:val="0"/>
      <w:marRight w:val="0"/>
      <w:marTop w:val="0"/>
      <w:marBottom w:val="0"/>
      <w:divBdr>
        <w:top w:val="none" w:sz="0" w:space="0" w:color="auto"/>
        <w:left w:val="none" w:sz="0" w:space="0" w:color="auto"/>
        <w:bottom w:val="none" w:sz="0" w:space="0" w:color="auto"/>
        <w:right w:val="none" w:sz="0" w:space="0" w:color="auto"/>
      </w:divBdr>
    </w:div>
    <w:div w:id="2062512191">
      <w:bodyDiv w:val="1"/>
      <w:marLeft w:val="0"/>
      <w:marRight w:val="0"/>
      <w:marTop w:val="0"/>
      <w:marBottom w:val="0"/>
      <w:divBdr>
        <w:top w:val="none" w:sz="0" w:space="0" w:color="auto"/>
        <w:left w:val="none" w:sz="0" w:space="0" w:color="auto"/>
        <w:bottom w:val="none" w:sz="0" w:space="0" w:color="auto"/>
        <w:right w:val="none" w:sz="0" w:space="0" w:color="auto"/>
      </w:divBdr>
    </w:div>
    <w:div w:id="2066485952">
      <w:bodyDiv w:val="1"/>
      <w:marLeft w:val="0"/>
      <w:marRight w:val="0"/>
      <w:marTop w:val="0"/>
      <w:marBottom w:val="0"/>
      <w:divBdr>
        <w:top w:val="none" w:sz="0" w:space="0" w:color="auto"/>
        <w:left w:val="none" w:sz="0" w:space="0" w:color="auto"/>
        <w:bottom w:val="none" w:sz="0" w:space="0" w:color="auto"/>
        <w:right w:val="none" w:sz="0" w:space="0" w:color="auto"/>
      </w:divBdr>
    </w:div>
    <w:div w:id="2074542708">
      <w:bodyDiv w:val="1"/>
      <w:marLeft w:val="0"/>
      <w:marRight w:val="0"/>
      <w:marTop w:val="0"/>
      <w:marBottom w:val="0"/>
      <w:divBdr>
        <w:top w:val="none" w:sz="0" w:space="0" w:color="auto"/>
        <w:left w:val="none" w:sz="0" w:space="0" w:color="auto"/>
        <w:bottom w:val="none" w:sz="0" w:space="0" w:color="auto"/>
        <w:right w:val="none" w:sz="0" w:space="0" w:color="auto"/>
      </w:divBdr>
    </w:div>
    <w:div w:id="2087335154">
      <w:bodyDiv w:val="1"/>
      <w:marLeft w:val="0"/>
      <w:marRight w:val="0"/>
      <w:marTop w:val="0"/>
      <w:marBottom w:val="0"/>
      <w:divBdr>
        <w:top w:val="none" w:sz="0" w:space="0" w:color="auto"/>
        <w:left w:val="none" w:sz="0" w:space="0" w:color="auto"/>
        <w:bottom w:val="none" w:sz="0" w:space="0" w:color="auto"/>
        <w:right w:val="none" w:sz="0" w:space="0" w:color="auto"/>
      </w:divBdr>
    </w:div>
    <w:div w:id="2109618940">
      <w:bodyDiv w:val="1"/>
      <w:marLeft w:val="0"/>
      <w:marRight w:val="0"/>
      <w:marTop w:val="0"/>
      <w:marBottom w:val="0"/>
      <w:divBdr>
        <w:top w:val="none" w:sz="0" w:space="0" w:color="auto"/>
        <w:left w:val="none" w:sz="0" w:space="0" w:color="auto"/>
        <w:bottom w:val="none" w:sz="0" w:space="0" w:color="auto"/>
        <w:right w:val="none" w:sz="0" w:space="0" w:color="auto"/>
      </w:divBdr>
    </w:div>
    <w:div w:id="2122995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4</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2023-07-13T08:22:00Z</dcterms:created>
  <dcterms:modified xsi:type="dcterms:W3CDTF">2023-07-13T08:22:00Z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2023-07-13T08:22:27Z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ca09321c-202f-4d09-b3b3-beae5bb2ccb6</vt:lpwstr>
  </property>
  <property fmtid="{D5CDD505-2E9C-101B-9397-08002B2CF9AE}" pid="8" name="MSIP_Label_c69d85d5-6d9e-4305-a294-1f636ec0f2d6_ContentBits">
    <vt:lpwstr>0</vt:lpwstr>
  </property>
</Properties>
</file>