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BB09" w14:textId="77777777" w:rsidR="000859DB" w:rsidRDefault="000859DB" w:rsidP="000859DB">
      <w:pPr>
        <w:rPr>
          <w:rFonts w:ascii="Arial" w:hAnsi="Arial" w:cs="Arial"/>
          <w:b/>
          <w:bCs/>
          <w:sz w:val="28"/>
          <w:szCs w:val="28"/>
        </w:rPr>
      </w:pPr>
    </w:p>
    <w:p w14:paraId="673E33F4" w14:textId="77777777" w:rsidR="000859DB" w:rsidRPr="00D7153E" w:rsidRDefault="000859DB" w:rsidP="000859DB">
      <w:pPr>
        <w:pStyle w:val="Title"/>
        <w:rPr>
          <w:sz w:val="28"/>
          <w:szCs w:val="28"/>
        </w:rPr>
      </w:pPr>
      <w:r w:rsidRPr="00D7153E">
        <w:rPr>
          <w:sz w:val="28"/>
          <w:szCs w:val="28"/>
        </w:rPr>
        <w:t xml:space="preserve">AUDIT </w:t>
      </w:r>
      <w:r>
        <w:rPr>
          <w:sz w:val="28"/>
          <w:szCs w:val="28"/>
          <w:lang w:val="en-US"/>
        </w:rPr>
        <w:t>AND</w:t>
      </w:r>
      <w:r w:rsidRPr="00D7153E">
        <w:rPr>
          <w:sz w:val="28"/>
          <w:szCs w:val="28"/>
        </w:rPr>
        <w:t xml:space="preserve"> RISK COMMITTEE </w:t>
      </w:r>
    </w:p>
    <w:p w14:paraId="585C1525" w14:textId="28AEBBAB" w:rsidR="000859DB" w:rsidRPr="003125F5" w:rsidRDefault="003125F5" w:rsidP="000859DB">
      <w:pPr>
        <w:pStyle w:val="Heading1"/>
        <w:jc w:val="center"/>
        <w:rPr>
          <w:lang w:val="en-GB"/>
        </w:rPr>
      </w:pPr>
      <w:r>
        <w:rPr>
          <w:lang w:val="en-GB"/>
        </w:rPr>
        <w:t>M</w:t>
      </w:r>
      <w:proofErr w:type="spellStart"/>
      <w:r w:rsidR="000859DB" w:rsidRPr="00FC673F">
        <w:t>inutes</w:t>
      </w:r>
      <w:proofErr w:type="spellEnd"/>
      <w:r w:rsidR="000859DB" w:rsidRPr="00FC673F">
        <w:t xml:space="preserve"> of the meeting held on </w:t>
      </w:r>
      <w:r w:rsidR="000859DB">
        <w:t>1</w:t>
      </w:r>
      <w:r>
        <w:rPr>
          <w:lang w:val="en-GB"/>
        </w:rPr>
        <w:t>6</w:t>
      </w:r>
      <w:r w:rsidR="000859DB" w:rsidRPr="00FC673F">
        <w:t xml:space="preserve"> </w:t>
      </w:r>
      <w:r w:rsidR="000859DB">
        <w:t xml:space="preserve">June </w:t>
      </w:r>
      <w:r w:rsidR="000859DB" w:rsidRPr="00FC673F">
        <w:t>20</w:t>
      </w:r>
      <w:r w:rsidR="000859DB">
        <w:t>2</w:t>
      </w:r>
      <w:r>
        <w:rPr>
          <w:lang w:val="en-GB"/>
        </w:rPr>
        <w:t>1</w:t>
      </w:r>
    </w:p>
    <w:p w14:paraId="313B134C" w14:textId="6998C489" w:rsidR="000859DB" w:rsidRPr="007E7194" w:rsidRDefault="007E7194" w:rsidP="000859DB">
      <w:pPr>
        <w:jc w:val="center"/>
        <w:rPr>
          <w:rFonts w:ascii="Arial" w:hAnsi="Arial" w:cs="Arial"/>
          <w:b/>
          <w:bCs/>
        </w:rPr>
      </w:pPr>
      <w:r w:rsidRPr="007E7194">
        <w:rPr>
          <w:rFonts w:ascii="Arial" w:hAnsi="Arial" w:cs="Arial"/>
          <w:b/>
          <w:bCs/>
        </w:rPr>
        <w:t>Unconfirmed</w:t>
      </w:r>
    </w:p>
    <w:p w14:paraId="24B8A56C" w14:textId="77777777" w:rsidR="007E7194" w:rsidRDefault="007E7194" w:rsidP="000859DB">
      <w:pPr>
        <w:jc w:val="center"/>
        <w:rPr>
          <w:rFonts w:ascii="Arial" w:hAnsi="Arial" w:cs="Arial"/>
          <w:b/>
          <w:bCs/>
          <w:sz w:val="28"/>
          <w:szCs w:val="28"/>
        </w:rPr>
      </w:pPr>
    </w:p>
    <w:p w14:paraId="5E876036" w14:textId="77777777" w:rsidR="008659C9" w:rsidRPr="00B6676B" w:rsidRDefault="008659C9" w:rsidP="005247D4">
      <w:pPr>
        <w:pStyle w:val="Heading1"/>
      </w:pPr>
      <w:r w:rsidRPr="00B6676B">
        <w:t>Present</w:t>
      </w:r>
      <w:r w:rsidRPr="00B6676B">
        <w:tab/>
      </w:r>
    </w:p>
    <w:p w14:paraId="0A82F101" w14:textId="680C00C8" w:rsidR="008659C9" w:rsidRDefault="00BA53BC" w:rsidP="00061878">
      <w:pPr>
        <w:widowControl w:val="0"/>
        <w:rPr>
          <w:rFonts w:ascii="Arial" w:hAnsi="Arial" w:cs="Arial"/>
        </w:rPr>
      </w:pPr>
      <w:r>
        <w:rPr>
          <w:rFonts w:ascii="Arial" w:hAnsi="Arial" w:cs="Arial"/>
        </w:rPr>
        <w:t>Dr Rima Makarem</w:t>
      </w:r>
      <w:r w:rsidR="008C00B3">
        <w:rPr>
          <w:rFonts w:ascii="Arial" w:hAnsi="Arial" w:cs="Arial"/>
        </w:rPr>
        <w:tab/>
      </w:r>
      <w:r w:rsidR="00C02DFC">
        <w:rPr>
          <w:rFonts w:ascii="Arial" w:hAnsi="Arial" w:cs="Arial"/>
        </w:rPr>
        <w:tab/>
      </w:r>
      <w:r w:rsidR="00C02DFC">
        <w:rPr>
          <w:rFonts w:ascii="Arial" w:hAnsi="Arial" w:cs="Arial"/>
        </w:rPr>
        <w:tab/>
        <w:t>Non-</w:t>
      </w:r>
      <w:r w:rsidR="008659C9" w:rsidRPr="00B6676B">
        <w:rPr>
          <w:rFonts w:ascii="Arial" w:hAnsi="Arial" w:cs="Arial"/>
        </w:rPr>
        <w:t>Executive Director (</w:t>
      </w:r>
      <w:r w:rsidR="008C00B3">
        <w:rPr>
          <w:rFonts w:ascii="Arial" w:hAnsi="Arial" w:cs="Arial"/>
        </w:rPr>
        <w:t>c</w:t>
      </w:r>
      <w:r w:rsidR="008659C9" w:rsidRPr="00B6676B">
        <w:rPr>
          <w:rFonts w:ascii="Arial" w:hAnsi="Arial" w:cs="Arial"/>
        </w:rPr>
        <w:t>hair)</w:t>
      </w:r>
    </w:p>
    <w:p w14:paraId="2F86D8B7" w14:textId="3E9B2816" w:rsidR="002D3113" w:rsidRDefault="003125F5" w:rsidP="00061878">
      <w:pPr>
        <w:widowControl w:val="0"/>
        <w:rPr>
          <w:rFonts w:ascii="Arial" w:hAnsi="Arial" w:cs="Arial"/>
        </w:rPr>
      </w:pPr>
      <w:r>
        <w:rPr>
          <w:rFonts w:ascii="Arial" w:hAnsi="Arial" w:cs="Arial"/>
        </w:rPr>
        <w:t>Dame Elaine Inglesby-Burke</w:t>
      </w:r>
      <w:r w:rsidR="009D6E7E">
        <w:rPr>
          <w:rFonts w:ascii="Arial" w:hAnsi="Arial" w:cs="Arial"/>
        </w:rPr>
        <w:tab/>
      </w:r>
      <w:r w:rsidR="002D3113">
        <w:rPr>
          <w:rFonts w:ascii="Arial" w:hAnsi="Arial" w:cs="Arial"/>
        </w:rPr>
        <w:t>Non-</w:t>
      </w:r>
      <w:r w:rsidR="002D3113" w:rsidRPr="00B6676B">
        <w:rPr>
          <w:rFonts w:ascii="Arial" w:hAnsi="Arial" w:cs="Arial"/>
        </w:rPr>
        <w:t>Executive Director</w:t>
      </w:r>
    </w:p>
    <w:p w14:paraId="615DB21A" w14:textId="4D60161E" w:rsidR="003125F5" w:rsidRDefault="003125F5" w:rsidP="00061878">
      <w:pPr>
        <w:widowControl w:val="0"/>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756CE239" w14:textId="1434EF58" w:rsidR="003125F5" w:rsidRDefault="00746F69" w:rsidP="00061878">
      <w:pPr>
        <w:widowControl w:val="0"/>
        <w:rPr>
          <w:rFonts w:ascii="Arial" w:hAnsi="Arial" w:cs="Arial"/>
        </w:rPr>
      </w:pPr>
      <w:r>
        <w:rPr>
          <w:rFonts w:ascii="Arial" w:hAnsi="Arial" w:cs="Arial"/>
        </w:rPr>
        <w:t xml:space="preserve">Dr </w:t>
      </w:r>
      <w:r w:rsidR="003125F5">
        <w:rPr>
          <w:rFonts w:ascii="Arial" w:hAnsi="Arial" w:cs="Arial"/>
        </w:rPr>
        <w:t>Mark Chakravarty</w:t>
      </w:r>
      <w:r w:rsidR="003125F5">
        <w:rPr>
          <w:rFonts w:ascii="Arial" w:hAnsi="Arial" w:cs="Arial"/>
        </w:rPr>
        <w:tab/>
      </w:r>
      <w:r w:rsidR="003125F5">
        <w:rPr>
          <w:rFonts w:ascii="Arial" w:hAnsi="Arial" w:cs="Arial"/>
        </w:rPr>
        <w:tab/>
        <w:t>Non-</w:t>
      </w:r>
      <w:r w:rsidR="003125F5" w:rsidRPr="00B6676B">
        <w:rPr>
          <w:rFonts w:ascii="Arial" w:hAnsi="Arial" w:cs="Arial"/>
        </w:rPr>
        <w:t>Executive Director</w:t>
      </w:r>
    </w:p>
    <w:p w14:paraId="244358F3" w14:textId="353A2F4A" w:rsidR="003125F5" w:rsidRDefault="00746F69" w:rsidP="00061878">
      <w:pPr>
        <w:widowControl w:val="0"/>
        <w:rPr>
          <w:rFonts w:ascii="Arial" w:hAnsi="Arial" w:cs="Arial"/>
        </w:rPr>
      </w:pPr>
      <w:r>
        <w:rPr>
          <w:rFonts w:ascii="Arial" w:hAnsi="Arial" w:cs="Arial"/>
        </w:rPr>
        <w:t xml:space="preserve">Dr </w:t>
      </w:r>
      <w:r w:rsidR="003125F5">
        <w:rPr>
          <w:rFonts w:ascii="Arial" w:hAnsi="Arial" w:cs="Arial"/>
        </w:rPr>
        <w:t>Justin Whatling</w:t>
      </w:r>
      <w:r w:rsidR="003125F5">
        <w:rPr>
          <w:rFonts w:ascii="Arial" w:hAnsi="Arial" w:cs="Arial"/>
        </w:rPr>
        <w:tab/>
      </w:r>
      <w:r w:rsidR="003125F5">
        <w:rPr>
          <w:rFonts w:ascii="Arial" w:hAnsi="Arial" w:cs="Arial"/>
        </w:rPr>
        <w:tab/>
      </w:r>
      <w:r w:rsidR="003125F5">
        <w:rPr>
          <w:rFonts w:ascii="Arial" w:hAnsi="Arial" w:cs="Arial"/>
        </w:rPr>
        <w:tab/>
        <w:t>Non-</w:t>
      </w:r>
      <w:r w:rsidR="003125F5" w:rsidRPr="00B6676B">
        <w:rPr>
          <w:rFonts w:ascii="Arial" w:hAnsi="Arial" w:cs="Arial"/>
        </w:rPr>
        <w:t>Executive Director</w:t>
      </w:r>
    </w:p>
    <w:p w14:paraId="539D1A8C" w14:textId="0483515B" w:rsidR="002D3113" w:rsidRDefault="002D3113" w:rsidP="00E02F06">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3CD4D538" w14:textId="28541133" w:rsidR="003125F5" w:rsidRPr="00E02F06" w:rsidRDefault="003125F5"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5247D4">
      <w:pPr>
        <w:pStyle w:val="Heading1"/>
      </w:pPr>
      <w:r w:rsidRPr="00B6676B">
        <w:t>In attendance</w:t>
      </w:r>
    </w:p>
    <w:p w14:paraId="1F099091" w14:textId="50F4B356" w:rsidR="00C226EE" w:rsidRDefault="00CC3E63" w:rsidP="00BF1392">
      <w:pPr>
        <w:widowControl w:val="0"/>
        <w:ind w:left="3600" w:hanging="3600"/>
        <w:rPr>
          <w:rFonts w:ascii="Arial" w:hAnsi="Arial" w:cs="Arial"/>
        </w:rPr>
      </w:pPr>
      <w:r>
        <w:rPr>
          <w:rFonts w:ascii="Arial" w:hAnsi="Arial" w:cs="Arial"/>
        </w:rPr>
        <w:t xml:space="preserve">Professor </w:t>
      </w:r>
      <w:r w:rsidR="009D6E7E">
        <w:rPr>
          <w:rFonts w:ascii="Arial" w:hAnsi="Arial" w:cs="Arial"/>
        </w:rPr>
        <w:t>Gill Leng</w:t>
      </w:r>
      <w:r w:rsidR="00C02DFC">
        <w:rPr>
          <w:rFonts w:ascii="Arial" w:hAnsi="Arial" w:cs="Arial"/>
        </w:rPr>
        <w:tab/>
      </w:r>
      <w:r w:rsidR="00C226EE">
        <w:rPr>
          <w:rFonts w:ascii="Arial" w:hAnsi="Arial" w:cs="Arial"/>
        </w:rPr>
        <w:t>C</w:t>
      </w:r>
      <w:r w:rsidR="001F4017">
        <w:rPr>
          <w:rFonts w:ascii="Arial" w:hAnsi="Arial" w:cs="Arial"/>
        </w:rPr>
        <w:t>hief Executive</w:t>
      </w:r>
    </w:p>
    <w:p w14:paraId="4CFBD1EF" w14:textId="71262245" w:rsidR="00C02DFC" w:rsidRDefault="003125F5" w:rsidP="009D6E7E">
      <w:pPr>
        <w:widowControl w:val="0"/>
        <w:ind w:left="3600" w:hanging="3600"/>
        <w:rPr>
          <w:rFonts w:ascii="Arial" w:hAnsi="Arial" w:cs="Arial"/>
        </w:rPr>
      </w:pPr>
      <w:r>
        <w:rPr>
          <w:rFonts w:ascii="Arial" w:hAnsi="Arial" w:cs="Arial"/>
        </w:rPr>
        <w:t>Jennifer Howells</w:t>
      </w:r>
      <w:r>
        <w:rPr>
          <w:rFonts w:ascii="Arial" w:hAnsi="Arial" w:cs="Arial"/>
        </w:rPr>
        <w:tab/>
      </w:r>
      <w:r w:rsidR="00707A1A">
        <w:rPr>
          <w:rFonts w:ascii="Arial" w:hAnsi="Arial" w:cs="Arial"/>
        </w:rPr>
        <w:t>Director</w:t>
      </w:r>
      <w:r>
        <w:rPr>
          <w:rFonts w:ascii="Arial" w:hAnsi="Arial" w:cs="Arial"/>
        </w:rPr>
        <w:t>, Finance Strategy and Transformation</w:t>
      </w:r>
    </w:p>
    <w:p w14:paraId="3F685D5D" w14:textId="09864BA4" w:rsidR="008C7078" w:rsidRDefault="008C7078" w:rsidP="009D6E7E">
      <w:pPr>
        <w:widowControl w:val="0"/>
        <w:ind w:left="3600" w:hanging="3600"/>
        <w:rPr>
          <w:rFonts w:ascii="Arial" w:hAnsi="Arial" w:cs="Arial"/>
        </w:rPr>
      </w:pPr>
      <w:r>
        <w:rPr>
          <w:rFonts w:ascii="Arial" w:hAnsi="Arial" w:cs="Arial"/>
        </w:rPr>
        <w:t>David Coombs</w:t>
      </w:r>
      <w:r>
        <w:rPr>
          <w:rFonts w:ascii="Arial" w:hAnsi="Arial" w:cs="Arial"/>
        </w:rPr>
        <w:tab/>
        <w:t>Associate Director</w:t>
      </w:r>
      <w:r w:rsidR="0062383C">
        <w:rPr>
          <w:rFonts w:ascii="Arial" w:hAnsi="Arial" w:cs="Arial"/>
        </w:rPr>
        <w:t>,</w:t>
      </w:r>
      <w:r>
        <w:rPr>
          <w:rFonts w:ascii="Arial" w:hAnsi="Arial" w:cs="Arial"/>
        </w:rPr>
        <w:t xml:space="preserve"> Corporate office</w:t>
      </w:r>
    </w:p>
    <w:p w14:paraId="73B18DB2" w14:textId="686F45A8" w:rsidR="004A4CBC" w:rsidRDefault="001E5094" w:rsidP="00061878">
      <w:pPr>
        <w:widowControl w:val="0"/>
        <w:rPr>
          <w:rFonts w:ascii="Arial" w:hAnsi="Arial" w:cs="Arial"/>
        </w:rPr>
      </w:pPr>
      <w:r>
        <w:rPr>
          <w:rFonts w:ascii="Arial" w:hAnsi="Arial" w:cs="Arial"/>
        </w:rPr>
        <w:t>Martin Davison</w:t>
      </w:r>
      <w:r w:rsidR="00C02DFC">
        <w:rPr>
          <w:rFonts w:ascii="Arial" w:hAnsi="Arial" w:cs="Arial"/>
        </w:rPr>
        <w:tab/>
      </w:r>
      <w:r w:rsidR="00C02DFC">
        <w:rPr>
          <w:rFonts w:ascii="Arial" w:hAnsi="Arial" w:cs="Arial"/>
        </w:rPr>
        <w:tab/>
      </w:r>
      <w:r w:rsidR="00C02DFC">
        <w:rPr>
          <w:rFonts w:ascii="Arial" w:hAnsi="Arial" w:cs="Arial"/>
        </w:rPr>
        <w:tab/>
      </w:r>
      <w:r w:rsidR="0094124C" w:rsidRPr="00B6676B">
        <w:rPr>
          <w:rFonts w:ascii="Arial" w:hAnsi="Arial" w:cs="Arial"/>
        </w:rPr>
        <w:t>Associate Director</w:t>
      </w:r>
      <w:r w:rsidR="0062383C">
        <w:rPr>
          <w:rFonts w:ascii="Arial" w:hAnsi="Arial" w:cs="Arial"/>
        </w:rPr>
        <w:t>,</w:t>
      </w:r>
      <w:r w:rsidR="0094124C" w:rsidRPr="00B6676B">
        <w:rPr>
          <w:rFonts w:ascii="Arial" w:hAnsi="Arial" w:cs="Arial"/>
        </w:rPr>
        <w:t xml:space="preserve"> </w:t>
      </w:r>
      <w:r>
        <w:rPr>
          <w:rFonts w:ascii="Arial" w:hAnsi="Arial" w:cs="Arial"/>
        </w:rPr>
        <w:t>Finance</w:t>
      </w:r>
      <w:r w:rsidR="0094124C" w:rsidRPr="00B6676B">
        <w:rPr>
          <w:rFonts w:ascii="Arial" w:hAnsi="Arial" w:cs="Arial"/>
        </w:rPr>
        <w:t xml:space="preserve"> </w:t>
      </w:r>
    </w:p>
    <w:p w14:paraId="634DBF91" w14:textId="3F45EDDA" w:rsidR="00707A1A" w:rsidRDefault="00302A43" w:rsidP="009D6E7E">
      <w:pPr>
        <w:widowControl w:val="0"/>
        <w:ind w:left="3600" w:hanging="3600"/>
        <w:rPr>
          <w:rFonts w:ascii="Arial" w:hAnsi="Arial" w:cs="Arial"/>
        </w:rPr>
      </w:pPr>
      <w:r>
        <w:rPr>
          <w:rFonts w:ascii="Arial" w:hAnsi="Arial" w:cs="Arial"/>
        </w:rPr>
        <w:t>Jane Lynn</w:t>
      </w:r>
      <w:r>
        <w:rPr>
          <w:rFonts w:ascii="Arial" w:hAnsi="Arial" w:cs="Arial"/>
        </w:rPr>
        <w:tab/>
        <w:t>Head of Financial Accounting</w:t>
      </w:r>
    </w:p>
    <w:p w14:paraId="2849928C" w14:textId="0BF13482" w:rsidR="00B75E17" w:rsidRDefault="00B75E17" w:rsidP="00B75E17">
      <w:pPr>
        <w:widowControl w:val="0"/>
        <w:rPr>
          <w:rFonts w:ascii="Arial" w:hAnsi="Arial" w:cs="Arial"/>
        </w:rPr>
      </w:pPr>
      <w:r>
        <w:rPr>
          <w:rFonts w:ascii="Arial" w:hAnsi="Arial" w:cs="Arial"/>
        </w:rPr>
        <w:t>Danielle Mason</w:t>
      </w:r>
      <w:r>
        <w:rPr>
          <w:rFonts w:ascii="Arial" w:hAnsi="Arial" w:cs="Arial"/>
        </w:rPr>
        <w:tab/>
      </w:r>
      <w:r>
        <w:rPr>
          <w:rFonts w:ascii="Arial" w:hAnsi="Arial" w:cs="Arial"/>
        </w:rPr>
        <w:tab/>
      </w:r>
      <w:r>
        <w:rPr>
          <w:rFonts w:ascii="Arial" w:hAnsi="Arial" w:cs="Arial"/>
        </w:rPr>
        <w:tab/>
        <w:t>Associate Director</w:t>
      </w:r>
      <w:r w:rsidR="0062383C">
        <w:rPr>
          <w:rFonts w:ascii="Arial" w:hAnsi="Arial" w:cs="Arial"/>
        </w:rPr>
        <w:t>,</w:t>
      </w:r>
      <w:r>
        <w:rPr>
          <w:rFonts w:ascii="Arial" w:hAnsi="Arial" w:cs="Arial"/>
        </w:rPr>
        <w:t xml:space="preserve"> Brand &amp; Marketing</w:t>
      </w:r>
    </w:p>
    <w:p w14:paraId="2EF290D4" w14:textId="4A40304D" w:rsidR="000371CE" w:rsidRDefault="00AB4B4B" w:rsidP="00AB4B4B">
      <w:pPr>
        <w:widowControl w:val="0"/>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625F4C">
        <w:rPr>
          <w:rFonts w:ascii="Arial" w:hAnsi="Arial" w:cs="Arial"/>
        </w:rPr>
        <w:tab/>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78270CCB" w14:textId="637AFE49" w:rsidR="00A8723F" w:rsidRDefault="00CE0BBA" w:rsidP="00A8723F">
      <w:pPr>
        <w:widowControl w:val="0"/>
        <w:rPr>
          <w:rFonts w:ascii="Arial" w:hAnsi="Arial" w:cs="Arial"/>
        </w:rPr>
      </w:pPr>
      <w:r>
        <w:rPr>
          <w:rFonts w:ascii="Arial" w:hAnsi="Arial" w:cs="Arial"/>
        </w:rPr>
        <w:t>Niki Parker</w:t>
      </w:r>
      <w:r w:rsidR="00A8723F">
        <w:rPr>
          <w:rFonts w:ascii="Arial" w:hAnsi="Arial" w:cs="Arial"/>
        </w:rPr>
        <w:tab/>
      </w:r>
      <w:r w:rsidR="00A8723F">
        <w:rPr>
          <w:rFonts w:ascii="Arial" w:hAnsi="Arial" w:cs="Arial"/>
        </w:rPr>
        <w:tab/>
      </w:r>
      <w:r w:rsidR="00A8723F">
        <w:rPr>
          <w:rFonts w:ascii="Arial" w:hAnsi="Arial" w:cs="Arial"/>
        </w:rPr>
        <w:tab/>
      </w:r>
      <w:r w:rsidR="00A8723F">
        <w:rPr>
          <w:rFonts w:ascii="Arial" w:hAnsi="Arial" w:cs="Arial"/>
        </w:rPr>
        <w:tab/>
      </w:r>
      <w:r w:rsidR="009457E3">
        <w:rPr>
          <w:rFonts w:ascii="Arial" w:hAnsi="Arial" w:cs="Arial"/>
        </w:rPr>
        <w:t>G</w:t>
      </w:r>
      <w:r w:rsidR="00A8723F">
        <w:rPr>
          <w:rFonts w:ascii="Arial" w:hAnsi="Arial" w:cs="Arial"/>
        </w:rPr>
        <w:t>overnment Internal Audit Agency</w:t>
      </w:r>
    </w:p>
    <w:p w14:paraId="0D22B4C5" w14:textId="607A959E" w:rsidR="00935A40" w:rsidRDefault="00935A40" w:rsidP="00935A40">
      <w:pPr>
        <w:widowControl w:val="0"/>
        <w:rPr>
          <w:rFonts w:ascii="Arial" w:hAnsi="Arial" w:cs="Arial"/>
        </w:rPr>
      </w:pPr>
      <w:r>
        <w:rPr>
          <w:rFonts w:ascii="Arial" w:hAnsi="Arial" w:cs="Arial"/>
        </w:rPr>
        <w:t>Andrew Jackson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N</w:t>
      </w:r>
      <w:r w:rsidR="00C02DFC">
        <w:rPr>
          <w:rFonts w:ascii="Arial" w:hAnsi="Arial" w:cs="Arial"/>
        </w:rPr>
        <w:t>ational Audit Office</w:t>
      </w:r>
    </w:p>
    <w:p w14:paraId="077DA823" w14:textId="67BD40D2" w:rsidR="00DA31B3" w:rsidRDefault="002F0B8E" w:rsidP="00DA31B3">
      <w:pPr>
        <w:widowControl w:val="0"/>
        <w:rPr>
          <w:rFonts w:ascii="Arial" w:hAnsi="Arial" w:cs="Arial"/>
        </w:rPr>
      </w:pPr>
      <w:r>
        <w:rPr>
          <w:rFonts w:ascii="Arial" w:hAnsi="Arial" w:cs="Arial"/>
        </w:rPr>
        <w:t>Andrew Ferguson</w:t>
      </w:r>
      <w:r w:rsidR="00C02DFC">
        <w:rPr>
          <w:rFonts w:ascii="Arial" w:hAnsi="Arial" w:cs="Arial"/>
        </w:rPr>
        <w:tab/>
      </w:r>
      <w:r w:rsidR="00C02DFC">
        <w:rPr>
          <w:rFonts w:ascii="Arial" w:hAnsi="Arial" w:cs="Arial"/>
        </w:rPr>
        <w:tab/>
      </w:r>
      <w:r w:rsidR="00C02DFC">
        <w:rPr>
          <w:rFonts w:ascii="Arial" w:hAnsi="Arial" w:cs="Arial"/>
        </w:rPr>
        <w:tab/>
      </w:r>
      <w:r w:rsidR="00C02DFC" w:rsidRPr="00B6676B">
        <w:rPr>
          <w:rFonts w:ascii="Arial" w:hAnsi="Arial" w:cs="Arial"/>
        </w:rPr>
        <w:t>N</w:t>
      </w:r>
      <w:r w:rsidR="00C02DFC">
        <w:rPr>
          <w:rFonts w:ascii="Arial" w:hAnsi="Arial" w:cs="Arial"/>
        </w:rPr>
        <w:t>ational Audit Office</w:t>
      </w:r>
    </w:p>
    <w:p w14:paraId="626CAB01" w14:textId="62B06302" w:rsidR="001E5094" w:rsidRPr="001E5094" w:rsidRDefault="001E5094" w:rsidP="00DA31B3">
      <w:pPr>
        <w:widowControl w:val="0"/>
        <w:rPr>
          <w:rFonts w:ascii="Arial" w:hAnsi="Arial" w:cs="Arial"/>
        </w:rPr>
      </w:pPr>
      <w:r w:rsidRPr="001E5094">
        <w:rPr>
          <w:rFonts w:ascii="Arial" w:hAnsi="Arial" w:cs="Arial"/>
        </w:rPr>
        <w:t xml:space="preserve">Hassan </w:t>
      </w:r>
      <w:proofErr w:type="spellStart"/>
      <w:r w:rsidRPr="001E5094">
        <w:rPr>
          <w:rFonts w:ascii="Arial" w:hAnsi="Arial" w:cs="Arial"/>
        </w:rPr>
        <w:t>Rohimun</w:t>
      </w:r>
      <w:proofErr w:type="spellEnd"/>
      <w:r>
        <w:rPr>
          <w:rFonts w:ascii="Arial" w:hAnsi="Arial" w:cs="Arial"/>
        </w:rPr>
        <w:tab/>
      </w:r>
      <w:r>
        <w:rPr>
          <w:rFonts w:ascii="Arial" w:hAnsi="Arial" w:cs="Arial"/>
        </w:rPr>
        <w:tab/>
      </w:r>
      <w:r>
        <w:rPr>
          <w:rFonts w:ascii="Arial" w:hAnsi="Arial" w:cs="Arial"/>
        </w:rPr>
        <w:tab/>
        <w:t>Ernst &amp; Young</w:t>
      </w:r>
    </w:p>
    <w:p w14:paraId="5C09CDCA" w14:textId="6BD8EF7B" w:rsidR="003125F5" w:rsidRDefault="003125F5" w:rsidP="00DA31B3">
      <w:pPr>
        <w:widowControl w:val="0"/>
        <w:rPr>
          <w:rFonts w:ascii="Arial" w:hAnsi="Arial" w:cs="Arial"/>
        </w:rPr>
      </w:pPr>
      <w:r>
        <w:rPr>
          <w:rFonts w:ascii="Arial" w:hAnsi="Arial" w:cs="Arial"/>
        </w:rPr>
        <w:t>David Wright</w:t>
      </w:r>
      <w:r>
        <w:rPr>
          <w:rFonts w:ascii="Arial" w:hAnsi="Arial" w:cs="Arial"/>
        </w:rPr>
        <w:tab/>
      </w:r>
      <w:r>
        <w:rPr>
          <w:rFonts w:ascii="Arial" w:hAnsi="Arial" w:cs="Arial"/>
        </w:rPr>
        <w:tab/>
      </w:r>
      <w:r>
        <w:rPr>
          <w:rFonts w:ascii="Arial" w:hAnsi="Arial" w:cs="Arial"/>
        </w:rPr>
        <w:tab/>
      </w:r>
      <w:r>
        <w:rPr>
          <w:rFonts w:ascii="Arial" w:hAnsi="Arial" w:cs="Arial"/>
        </w:rPr>
        <w:tab/>
        <w:t xml:space="preserve">DHSC Sponsor Team </w:t>
      </w:r>
    </w:p>
    <w:p w14:paraId="4BF05429" w14:textId="77777777" w:rsidR="00A8723F" w:rsidRDefault="00A8723F" w:rsidP="00DA31B3">
      <w:pPr>
        <w:widowControl w:val="0"/>
        <w:rPr>
          <w:rFonts w:ascii="Arial" w:hAnsi="Arial" w:cs="Arial"/>
        </w:rPr>
      </w:pPr>
    </w:p>
    <w:p w14:paraId="5DD9843B" w14:textId="77777777" w:rsidR="00DA31B3" w:rsidRPr="00DA31B3" w:rsidRDefault="00ED4479" w:rsidP="005247D4">
      <w:pPr>
        <w:pStyle w:val="Heading1"/>
      </w:pPr>
      <w:r>
        <w:t>Apologies for absence</w:t>
      </w:r>
    </w:p>
    <w:p w14:paraId="0C09BC6F" w14:textId="49DA215F" w:rsidR="00CC3E63" w:rsidRPr="001E5094" w:rsidRDefault="00746F69" w:rsidP="001E5094">
      <w:pPr>
        <w:pStyle w:val="Paragraph"/>
        <w:rPr>
          <w:sz w:val="28"/>
          <w:szCs w:val="28"/>
        </w:rPr>
      </w:pPr>
      <w:r>
        <w:rPr>
          <w:rFonts w:cs="Arial"/>
        </w:rPr>
        <w:t>There were no a</w:t>
      </w:r>
      <w:r w:rsidR="006002E7">
        <w:rPr>
          <w:rFonts w:cs="Arial"/>
        </w:rPr>
        <w:t>pologies for absence</w:t>
      </w:r>
      <w:r>
        <w:rPr>
          <w:rFonts w:cs="Arial"/>
        </w:rPr>
        <w:t>.</w:t>
      </w:r>
    </w:p>
    <w:p w14:paraId="6EE5444B" w14:textId="77777777" w:rsidR="006002E7" w:rsidRPr="005247D4" w:rsidRDefault="006002E7" w:rsidP="005247D4">
      <w:pPr>
        <w:pStyle w:val="Heading1"/>
      </w:pPr>
      <w:r w:rsidRPr="006002E7">
        <w:t>Declaration of interest</w:t>
      </w:r>
    </w:p>
    <w:p w14:paraId="6C79ED66" w14:textId="77777777" w:rsidR="00D63DB9" w:rsidRPr="00DA31B3" w:rsidRDefault="007064A8" w:rsidP="00DA31B3">
      <w:pPr>
        <w:pStyle w:val="Paragraph"/>
        <w:rPr>
          <w:sz w:val="28"/>
          <w:szCs w:val="28"/>
        </w:rPr>
      </w:pPr>
      <w:r>
        <w:t>There were no declarations of interest relevant to this meeting</w:t>
      </w:r>
      <w:r w:rsidR="002168A2">
        <w:t>.</w:t>
      </w:r>
    </w:p>
    <w:p w14:paraId="1C956183" w14:textId="77777777" w:rsidR="00003D41" w:rsidRPr="005247D4" w:rsidRDefault="00ED4479" w:rsidP="005247D4">
      <w:pPr>
        <w:pStyle w:val="Heading1"/>
      </w:pPr>
      <w:r w:rsidRPr="005247D4">
        <w:t>Minutes of the last meeting</w:t>
      </w:r>
      <w:r w:rsidR="00003D41">
        <w:t xml:space="preserve">  </w:t>
      </w:r>
    </w:p>
    <w:p w14:paraId="29CA9105" w14:textId="75E0A1F3" w:rsidR="008B427C" w:rsidRPr="00003D41" w:rsidRDefault="002D62D3" w:rsidP="00003D41">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746F69">
        <w:t>12 May</w:t>
      </w:r>
      <w:r w:rsidR="004469F8">
        <w:t xml:space="preserve"> </w:t>
      </w:r>
      <w:r>
        <w:t>20</w:t>
      </w:r>
      <w:r w:rsidR="002B0C59">
        <w:t>2</w:t>
      </w:r>
      <w:r w:rsidR="00746F69">
        <w:t>1</w:t>
      </w:r>
      <w:r w:rsidR="0000588E">
        <w:t xml:space="preserve"> </w:t>
      </w:r>
      <w:r w:rsidR="00351ABE">
        <w:t>were agreed as a corr</w:t>
      </w:r>
      <w:r w:rsidR="00B41CF0">
        <w:t>ect record</w:t>
      </w:r>
      <w:r w:rsidR="001E5094">
        <w:t>.</w:t>
      </w:r>
    </w:p>
    <w:p w14:paraId="5B2A29A8" w14:textId="1C6D6B38" w:rsidR="00DA31B3" w:rsidRPr="005247D4" w:rsidRDefault="00ED4479" w:rsidP="005247D4">
      <w:pPr>
        <w:pStyle w:val="Heading1"/>
      </w:pPr>
      <w:r w:rsidRPr="005247D4">
        <w:t>Action Log</w:t>
      </w:r>
    </w:p>
    <w:p w14:paraId="7C48FECC" w14:textId="07EBABD1" w:rsidR="004469F8" w:rsidRPr="0070717B" w:rsidRDefault="00D567BE" w:rsidP="00664242">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561B87">
        <w:t xml:space="preserve"> </w:t>
      </w:r>
      <w:r w:rsidR="00085A2F">
        <w:t xml:space="preserve">and </w:t>
      </w:r>
      <w:r w:rsidR="00C32037">
        <w:t>n</w:t>
      </w:r>
      <w:r w:rsidR="00561B87">
        <w:t>ot</w:t>
      </w:r>
      <w:r w:rsidR="00085A2F">
        <w:t xml:space="preserve">ed </w:t>
      </w:r>
      <w:r w:rsidR="00561B87">
        <w:t>the actions still in progress.</w:t>
      </w:r>
    </w:p>
    <w:p w14:paraId="340C8E36" w14:textId="3C027A40" w:rsidR="0099446A" w:rsidRPr="00AF3118" w:rsidRDefault="00AF3118" w:rsidP="005247D4">
      <w:pPr>
        <w:pStyle w:val="Heading1"/>
        <w:rPr>
          <w:lang w:val="en-US"/>
        </w:rPr>
      </w:pPr>
      <w:r>
        <w:rPr>
          <w:lang w:val="en-US"/>
        </w:rPr>
        <w:t>External audit</w:t>
      </w:r>
    </w:p>
    <w:p w14:paraId="3F6199EB" w14:textId="02B45175" w:rsidR="00CE0BBA" w:rsidRPr="00AF3118" w:rsidRDefault="00AF3118" w:rsidP="005247D4">
      <w:pPr>
        <w:pStyle w:val="Heading2"/>
        <w:rPr>
          <w:i w:val="0"/>
          <w:iCs w:val="0"/>
          <w:lang w:val="en-US"/>
        </w:rPr>
      </w:pPr>
      <w:r>
        <w:rPr>
          <w:i w:val="0"/>
          <w:iCs w:val="0"/>
          <w:lang w:val="en-US"/>
        </w:rPr>
        <w:t>Audit completion report</w:t>
      </w:r>
    </w:p>
    <w:p w14:paraId="18D76254" w14:textId="7F6104AC" w:rsidR="005A72D5" w:rsidRDefault="00D1289E" w:rsidP="00D1289E">
      <w:pPr>
        <w:pStyle w:val="Paragraph"/>
      </w:pPr>
      <w:r>
        <w:t>The committee</w:t>
      </w:r>
      <w:r w:rsidR="000371CE">
        <w:t xml:space="preserve"> </w:t>
      </w:r>
      <w:r w:rsidR="004D39FA">
        <w:t xml:space="preserve">received a report from the </w:t>
      </w:r>
      <w:r w:rsidR="00826A25">
        <w:t>National Audit Office (</w:t>
      </w:r>
      <w:r w:rsidR="004D39FA">
        <w:t>NAO</w:t>
      </w:r>
      <w:r w:rsidR="00826A25">
        <w:t>)</w:t>
      </w:r>
      <w:r w:rsidR="004D39FA">
        <w:t xml:space="preserve"> presenting the findings </w:t>
      </w:r>
      <w:r w:rsidR="00A1356B">
        <w:t>of</w:t>
      </w:r>
      <w:r w:rsidR="004D39FA">
        <w:t xml:space="preserve"> the audit of the 20</w:t>
      </w:r>
      <w:r w:rsidR="00C00E88">
        <w:t>20</w:t>
      </w:r>
      <w:r w:rsidR="004D39FA">
        <w:t>/2</w:t>
      </w:r>
      <w:r w:rsidR="00C00E88">
        <w:t>1</w:t>
      </w:r>
      <w:r w:rsidR="004D39FA">
        <w:t xml:space="preserve"> financial statements.  </w:t>
      </w:r>
    </w:p>
    <w:p w14:paraId="1454D481" w14:textId="6FFE3CD1" w:rsidR="00C34D3B" w:rsidRDefault="00C34D3B" w:rsidP="00D1289E">
      <w:pPr>
        <w:pStyle w:val="Paragraph"/>
      </w:pPr>
      <w:r>
        <w:lastRenderedPageBreak/>
        <w:t xml:space="preserve">Andrew Jackson gave </w:t>
      </w:r>
      <w:r w:rsidR="004D39FA">
        <w:t xml:space="preserve">a short introduction </w:t>
      </w:r>
      <w:r>
        <w:t xml:space="preserve">confirming that the audit was substantially complete and </w:t>
      </w:r>
      <w:r w:rsidR="00085A2F">
        <w:t xml:space="preserve">referred </w:t>
      </w:r>
      <w:r>
        <w:t xml:space="preserve">to the draft audit certificate which </w:t>
      </w:r>
      <w:r w:rsidR="0091327F">
        <w:t xml:space="preserve">was noted </w:t>
      </w:r>
      <w:r>
        <w:t xml:space="preserve">as </w:t>
      </w:r>
      <w:r w:rsidR="00B75E17">
        <w:t xml:space="preserve">being </w:t>
      </w:r>
      <w:r>
        <w:t xml:space="preserve">slightly longer this year </w:t>
      </w:r>
      <w:r w:rsidR="0091327F">
        <w:t>due to</w:t>
      </w:r>
      <w:r>
        <w:t xml:space="preserve"> revised audit standards.</w:t>
      </w:r>
    </w:p>
    <w:p w14:paraId="6624FD52" w14:textId="2A86A9ED" w:rsidR="001747E7" w:rsidRDefault="00C35A01" w:rsidP="00D1289E">
      <w:pPr>
        <w:pStyle w:val="Paragraph"/>
      </w:pPr>
      <w:r>
        <w:t xml:space="preserve">Hassan </w:t>
      </w:r>
      <w:proofErr w:type="spellStart"/>
      <w:r>
        <w:t>Rohimun</w:t>
      </w:r>
      <w:proofErr w:type="spellEnd"/>
      <w:r>
        <w:t xml:space="preserve"> </w:t>
      </w:r>
      <w:r w:rsidR="0037573A">
        <w:t>gave a</w:t>
      </w:r>
      <w:r w:rsidR="00A1356B">
        <w:t>n overview</w:t>
      </w:r>
      <w:r w:rsidR="0037573A">
        <w:t xml:space="preserve"> of key points</w:t>
      </w:r>
      <w:r w:rsidR="00C34D3B">
        <w:t xml:space="preserve"> from the audit work</w:t>
      </w:r>
      <w:r w:rsidR="008F4814">
        <w:t>.</w:t>
      </w:r>
      <w:r w:rsidR="0091327F">
        <w:t xml:space="preserve">  The report concluded that there were no control observations to be brought to the attention of the committee.</w:t>
      </w:r>
      <w:r w:rsidR="008F4814">
        <w:t xml:space="preserve">   </w:t>
      </w:r>
    </w:p>
    <w:p w14:paraId="03A333CB" w14:textId="77777777" w:rsidR="0091327F" w:rsidRDefault="00F358D0" w:rsidP="008F4814">
      <w:pPr>
        <w:pStyle w:val="Paragraph"/>
      </w:pPr>
      <w:r>
        <w:t xml:space="preserve">The </w:t>
      </w:r>
      <w:r w:rsidR="00FF41B9">
        <w:t>c</w:t>
      </w:r>
      <w:r>
        <w:t xml:space="preserve">ommittee </w:t>
      </w:r>
      <w:r w:rsidR="00731D5F">
        <w:t>welcomed the ‘clean’ audit report and congratulated the staff on</w:t>
      </w:r>
      <w:r w:rsidR="00C00E88">
        <w:t xml:space="preserve"> </w:t>
      </w:r>
      <w:r w:rsidR="0091327F">
        <w:t>their efforts during the year and thanked Hassan and his team for their report</w:t>
      </w:r>
      <w:r w:rsidR="008F5E70">
        <w:t>.</w:t>
      </w:r>
      <w:r w:rsidR="00A1356B">
        <w:t xml:space="preserve">  </w:t>
      </w:r>
    </w:p>
    <w:p w14:paraId="2D57B653" w14:textId="565D0944" w:rsidR="00A1356B" w:rsidRDefault="00A1356B" w:rsidP="008F4814">
      <w:pPr>
        <w:pStyle w:val="Paragraph"/>
      </w:pPr>
      <w:r>
        <w:t xml:space="preserve">The committee </w:t>
      </w:r>
      <w:r w:rsidR="0091327F">
        <w:t>n</w:t>
      </w:r>
      <w:r>
        <w:t xml:space="preserve">oted the content of the draft Letter of Representation to be signed by Gillian Leng as Accounting Officer, and the draft Audit Certificate from the Comptroller and Auditor General, subject to the approval of the report and accounts by </w:t>
      </w:r>
      <w:r w:rsidR="008F4814">
        <w:t>the Board.</w:t>
      </w:r>
      <w:r>
        <w:t xml:space="preserve"> </w:t>
      </w:r>
    </w:p>
    <w:p w14:paraId="147949EF" w14:textId="69A4A3EF" w:rsidR="00D567BE" w:rsidRPr="005C7C70" w:rsidRDefault="00731D5F" w:rsidP="00731D5F">
      <w:pPr>
        <w:pStyle w:val="Heading1"/>
        <w:rPr>
          <w:lang w:val="en-GB"/>
        </w:rPr>
      </w:pPr>
      <w:r>
        <w:t>Annual report and accounts 20</w:t>
      </w:r>
      <w:r w:rsidR="005C7C70">
        <w:rPr>
          <w:lang w:val="en-GB"/>
        </w:rPr>
        <w:t>20/21</w:t>
      </w:r>
    </w:p>
    <w:p w14:paraId="1409FCBA" w14:textId="3969F42E" w:rsidR="002B3D44" w:rsidRPr="000A359D" w:rsidRDefault="00731D5F" w:rsidP="005718B6">
      <w:pPr>
        <w:pStyle w:val="Heading2"/>
        <w:rPr>
          <w:i w:val="0"/>
          <w:iCs w:val="0"/>
          <w:lang w:val="en-US"/>
        </w:rPr>
      </w:pPr>
      <w:r w:rsidRPr="000A359D">
        <w:rPr>
          <w:i w:val="0"/>
          <w:iCs w:val="0"/>
          <w:lang w:val="en-US"/>
        </w:rPr>
        <w:t>Summary of audit reports ISAE 3402 – shared services</w:t>
      </w:r>
      <w:r w:rsidR="005B4FB2" w:rsidRPr="000A359D">
        <w:rPr>
          <w:i w:val="0"/>
          <w:iCs w:val="0"/>
          <w:lang w:val="en-US"/>
        </w:rPr>
        <w:t xml:space="preserve"> </w:t>
      </w:r>
    </w:p>
    <w:p w14:paraId="32689092" w14:textId="6EB6674A" w:rsidR="004C03B8" w:rsidRPr="0001579F" w:rsidRDefault="005718B6" w:rsidP="004C03B8">
      <w:pPr>
        <w:pStyle w:val="Paragraph"/>
      </w:pPr>
      <w:r w:rsidRPr="004C03B8">
        <w:t xml:space="preserve">The committee reviewed two third-party assurance reports from PricewaterhouseCoopers LLP for users of the NHS Shared Business Services (SBS) for the </w:t>
      </w:r>
      <w:r w:rsidRPr="0001579F">
        <w:t xml:space="preserve">finance </w:t>
      </w:r>
      <w:r w:rsidR="004C03B8" w:rsidRPr="0001579F">
        <w:t>and</w:t>
      </w:r>
      <w:r w:rsidRPr="0001579F">
        <w:t xml:space="preserve"> accounting and employment shared services.  </w:t>
      </w:r>
      <w:r w:rsidR="004C03B8" w:rsidRPr="0001579F">
        <w:t xml:space="preserve"> </w:t>
      </w:r>
    </w:p>
    <w:p w14:paraId="5A0A614C" w14:textId="2D28B77E" w:rsidR="0001579F" w:rsidRPr="0001579F" w:rsidRDefault="004C03B8" w:rsidP="008B7EE7">
      <w:pPr>
        <w:pStyle w:val="Paragraph"/>
      </w:pPr>
      <w:r w:rsidRPr="0001579F">
        <w:t xml:space="preserve">For finance and accounting, their opinion was qualified in </w:t>
      </w:r>
      <w:r w:rsidR="0001579F" w:rsidRPr="0001579F">
        <w:t>1</w:t>
      </w:r>
      <w:r w:rsidRPr="0001579F">
        <w:t xml:space="preserve"> of 2</w:t>
      </w:r>
      <w:r w:rsidR="0001579F" w:rsidRPr="0001579F">
        <w:t>3</w:t>
      </w:r>
      <w:r w:rsidRPr="0001579F">
        <w:t xml:space="preserve"> control objectives</w:t>
      </w:r>
      <w:r w:rsidR="0001579F" w:rsidRPr="0001579F">
        <w:t xml:space="preserve"> and for employment services, the report was qualified in 4 of 13 control objectives</w:t>
      </w:r>
      <w:r w:rsidRPr="0001579F">
        <w:t xml:space="preserve">.   </w:t>
      </w:r>
    </w:p>
    <w:p w14:paraId="257701FF" w14:textId="7B77619D" w:rsidR="005718B6" w:rsidRPr="0002412B" w:rsidRDefault="0001579F" w:rsidP="00225D41">
      <w:pPr>
        <w:pStyle w:val="Paragraph"/>
      </w:pPr>
      <w:r>
        <w:t xml:space="preserve">The chair commented that </w:t>
      </w:r>
      <w:r w:rsidRPr="00A33B47">
        <w:t>the NHS Shared Business Service</w:t>
      </w:r>
      <w:r>
        <w:t xml:space="preserve"> operates across </w:t>
      </w:r>
      <w:r w:rsidR="009B2066">
        <w:t>multiple</w:t>
      </w:r>
      <w:r>
        <w:t xml:space="preserve"> </w:t>
      </w:r>
      <w:r w:rsidR="00FC59F3">
        <w:t xml:space="preserve">health </w:t>
      </w:r>
      <w:r>
        <w:t>ALBs and rarely ha</w:t>
      </w:r>
      <w:r w:rsidR="00FC59F3">
        <w:t>s</w:t>
      </w:r>
      <w:r>
        <w:t xml:space="preserve"> a clean audit.  It was queried </w:t>
      </w:r>
      <w:r w:rsidR="00FC59F3">
        <w:t>whether</w:t>
      </w:r>
      <w:r>
        <w:t xml:space="preserve"> NICE has seen improvements </w:t>
      </w:r>
      <w:r w:rsidR="00FC59F3">
        <w:t xml:space="preserve">in the service </w:t>
      </w:r>
      <w:r>
        <w:t>over the years.</w:t>
      </w:r>
      <w:r w:rsidRPr="0001579F">
        <w:t xml:space="preserve"> </w:t>
      </w:r>
      <w:r>
        <w:t xml:space="preserve"> Jane Lynn reported that the service previously delivered from India had </w:t>
      </w:r>
      <w:r w:rsidR="00FC59F3">
        <w:t xml:space="preserve">now </w:t>
      </w:r>
      <w:r>
        <w:t>been brought onshore since the COVID pandemic and NICE had been allocated a new payroll team</w:t>
      </w:r>
      <w:r w:rsidR="00225D41">
        <w:t>.</w:t>
      </w:r>
      <w:r>
        <w:t xml:space="preserve"> </w:t>
      </w:r>
      <w:r w:rsidR="00225D41">
        <w:t xml:space="preserve"> S</w:t>
      </w:r>
      <w:r>
        <w:t xml:space="preserve">he </w:t>
      </w:r>
      <w:r w:rsidR="00540245">
        <w:t>confirm</w:t>
      </w:r>
      <w:r w:rsidR="009B2066">
        <w:t>ed that the service was not full</w:t>
      </w:r>
      <w:r w:rsidR="00934F02">
        <w:t>y</w:t>
      </w:r>
      <w:r w:rsidR="009B2066">
        <w:t xml:space="preserve"> outsourced as there is a small team within finance who process invoices and </w:t>
      </w:r>
      <w:r w:rsidR="00540245">
        <w:t xml:space="preserve">the </w:t>
      </w:r>
      <w:r w:rsidR="009B2066">
        <w:t xml:space="preserve">payroll, and </w:t>
      </w:r>
      <w:r w:rsidR="00540245">
        <w:t xml:space="preserve">that </w:t>
      </w:r>
      <w:r w:rsidR="009B2066">
        <w:t xml:space="preserve">she </w:t>
      </w:r>
      <w:r w:rsidR="00540245">
        <w:t>was</w:t>
      </w:r>
      <w:r w:rsidR="009B2066">
        <w:t xml:space="preserve"> </w:t>
      </w:r>
      <w:r>
        <w:t xml:space="preserve">satisfied with </w:t>
      </w:r>
      <w:r w:rsidR="009B2066">
        <w:t>SBS’s</w:t>
      </w:r>
      <w:r w:rsidR="00225D41">
        <w:t xml:space="preserve"> processes and confirmed </w:t>
      </w:r>
      <w:r w:rsidR="00352303">
        <w:t xml:space="preserve">that </w:t>
      </w:r>
      <w:r w:rsidR="00225D41">
        <w:t>th</w:t>
      </w:r>
      <w:r w:rsidR="00352303">
        <w:t>e</w:t>
      </w:r>
      <w:r w:rsidR="00225D41">
        <w:t xml:space="preserve"> </w:t>
      </w:r>
      <w:r w:rsidR="00352303">
        <w:t>‘</w:t>
      </w:r>
      <w:r w:rsidR="009B2066">
        <w:t>hybrid</w:t>
      </w:r>
      <w:r w:rsidR="00352303">
        <w:t>’</w:t>
      </w:r>
      <w:r w:rsidR="009B2066">
        <w:t xml:space="preserve"> </w:t>
      </w:r>
      <w:r w:rsidR="00225D41">
        <w:t xml:space="preserve">model </w:t>
      </w:r>
      <w:r w:rsidR="00352303">
        <w:t xml:space="preserve">still </w:t>
      </w:r>
      <w:r w:rsidR="00225D41">
        <w:t>represent</w:t>
      </w:r>
      <w:r w:rsidR="009B2066">
        <w:t>ed</w:t>
      </w:r>
      <w:r w:rsidR="00225D41">
        <w:t xml:space="preserve"> the best value for NICE.</w:t>
      </w:r>
      <w:r w:rsidR="005718B6">
        <w:t xml:space="preserve"> </w:t>
      </w:r>
    </w:p>
    <w:p w14:paraId="781267AA" w14:textId="6D1E65BC" w:rsidR="00BC384E" w:rsidRPr="0002412B" w:rsidRDefault="002B3D44" w:rsidP="0002412B">
      <w:pPr>
        <w:pStyle w:val="Paragraph"/>
      </w:pPr>
      <w:r>
        <w:t xml:space="preserve">The </w:t>
      </w:r>
      <w:r w:rsidR="0002412B">
        <w:t xml:space="preserve">shared service </w:t>
      </w:r>
      <w:r w:rsidR="005718B6">
        <w:t xml:space="preserve">assurance </w:t>
      </w:r>
      <w:r w:rsidR="0002412B">
        <w:t>reports were noted.</w:t>
      </w:r>
    </w:p>
    <w:p w14:paraId="751FE602" w14:textId="6FDDE4E7" w:rsidR="00002F05" w:rsidRPr="005247D4" w:rsidRDefault="00561B87" w:rsidP="005247D4">
      <w:pPr>
        <w:pStyle w:val="Heading2"/>
        <w:rPr>
          <w:i w:val="0"/>
          <w:iCs w:val="0"/>
        </w:rPr>
      </w:pPr>
      <w:r>
        <w:rPr>
          <w:i w:val="0"/>
          <w:iCs w:val="0"/>
          <w:lang w:val="en-US"/>
        </w:rPr>
        <w:t>Draft annual report and accounts</w:t>
      </w:r>
      <w:r w:rsidR="00257BC5" w:rsidRPr="005247D4">
        <w:rPr>
          <w:i w:val="0"/>
          <w:iCs w:val="0"/>
        </w:rPr>
        <w:t xml:space="preserve"> </w:t>
      </w:r>
      <w:r>
        <w:rPr>
          <w:i w:val="0"/>
          <w:iCs w:val="0"/>
          <w:lang w:val="en-US"/>
        </w:rPr>
        <w:t>20</w:t>
      </w:r>
      <w:r w:rsidR="005C7C70">
        <w:rPr>
          <w:i w:val="0"/>
          <w:iCs w:val="0"/>
          <w:lang w:val="en-US"/>
        </w:rPr>
        <w:t>20</w:t>
      </w:r>
      <w:r>
        <w:rPr>
          <w:i w:val="0"/>
          <w:iCs w:val="0"/>
          <w:lang w:val="en-US"/>
        </w:rPr>
        <w:t>/2</w:t>
      </w:r>
      <w:r w:rsidR="005C7C70">
        <w:rPr>
          <w:i w:val="0"/>
          <w:iCs w:val="0"/>
          <w:lang w:val="en-US"/>
        </w:rPr>
        <w:t>1</w:t>
      </w:r>
    </w:p>
    <w:p w14:paraId="63C7C14D" w14:textId="2DA6D1D3" w:rsidR="001225DE" w:rsidRDefault="005C7C70" w:rsidP="00561B87">
      <w:pPr>
        <w:pStyle w:val="Paragraph"/>
        <w:ind w:hanging="567"/>
      </w:pPr>
      <w:r w:rsidRPr="001E6D9F">
        <w:t>Jennifer Howells</w:t>
      </w:r>
      <w:r w:rsidR="00B54D2F" w:rsidRPr="001E6D9F">
        <w:t xml:space="preserve"> presented </w:t>
      </w:r>
      <w:r w:rsidR="00B75E17">
        <w:t xml:space="preserve">a </w:t>
      </w:r>
      <w:r w:rsidR="000A359D" w:rsidRPr="001E6D9F">
        <w:t xml:space="preserve">draft annual report </w:t>
      </w:r>
      <w:r w:rsidR="00B75E17">
        <w:t xml:space="preserve">and accounts </w:t>
      </w:r>
      <w:r w:rsidR="000A359D" w:rsidRPr="001E6D9F">
        <w:t>for 20</w:t>
      </w:r>
      <w:r w:rsidRPr="001E6D9F">
        <w:t>20</w:t>
      </w:r>
      <w:r w:rsidR="000A359D" w:rsidRPr="001E6D9F">
        <w:t>/2</w:t>
      </w:r>
      <w:r w:rsidRPr="001E6D9F">
        <w:t>1</w:t>
      </w:r>
      <w:r w:rsidR="005B06F9">
        <w:t xml:space="preserve"> which the committee had reviewed on 12 May, and </w:t>
      </w:r>
      <w:r w:rsidR="00934F02">
        <w:t xml:space="preserve">which had been updated following </w:t>
      </w:r>
      <w:r w:rsidR="005B06F9">
        <w:t xml:space="preserve">feedback from the NAO, EY and the DHSC sponsor team.  Jennifer confirmed that following consideration by the board, the report would be presented to the Comptroller &amp; Auditor General and to the NICE Sponsor team at DHSC for review by Lord Bethell of Romford, </w:t>
      </w:r>
      <w:r w:rsidR="005B06F9">
        <w:rPr>
          <w:rFonts w:ascii="ArialMT" w:hAnsi="ArialMT" w:cs="ArialMT"/>
          <w:lang w:eastAsia="en-GB"/>
        </w:rPr>
        <w:t xml:space="preserve">Parliamentary Under Secretary of State - the </w:t>
      </w:r>
      <w:r w:rsidR="00B75E17">
        <w:rPr>
          <w:rFonts w:ascii="ArialMT" w:hAnsi="ArialMT" w:cs="ArialMT"/>
          <w:lang w:eastAsia="en-GB"/>
        </w:rPr>
        <w:t>M</w:t>
      </w:r>
      <w:r w:rsidR="005B06F9">
        <w:rPr>
          <w:rFonts w:ascii="ArialMT" w:hAnsi="ArialMT" w:cs="ArialMT"/>
          <w:lang w:eastAsia="en-GB"/>
        </w:rPr>
        <w:t>inister responsible for NICE.</w:t>
      </w:r>
    </w:p>
    <w:p w14:paraId="453261CF" w14:textId="7ED97FB2" w:rsidR="005B06F9" w:rsidRDefault="005B06F9" w:rsidP="00561B87">
      <w:pPr>
        <w:pStyle w:val="Paragraph"/>
        <w:ind w:hanging="567"/>
      </w:pPr>
      <w:r>
        <w:t xml:space="preserve">The chair raised amendments to </w:t>
      </w:r>
      <w:r w:rsidR="00821DBF">
        <w:t xml:space="preserve">some </w:t>
      </w:r>
      <w:r>
        <w:t xml:space="preserve">appointment dates and </w:t>
      </w:r>
      <w:r w:rsidR="00C416FA">
        <w:t xml:space="preserve">questioned whether </w:t>
      </w:r>
      <w:r w:rsidR="00B75E17">
        <w:t xml:space="preserve">any </w:t>
      </w:r>
      <w:r w:rsidR="00C416FA">
        <w:t>consideration ha</w:t>
      </w:r>
      <w:r w:rsidR="00B75E17">
        <w:t>d</w:t>
      </w:r>
      <w:r w:rsidR="00C416FA">
        <w:t xml:space="preserve"> been given to </w:t>
      </w:r>
      <w:r w:rsidR="00B75E17">
        <w:t>including a</w:t>
      </w:r>
      <w:r w:rsidR="00C416FA">
        <w:t xml:space="preserve"> BAME staff pay gap </w:t>
      </w:r>
      <w:r w:rsidR="00B75E17">
        <w:t xml:space="preserve">report </w:t>
      </w:r>
      <w:r w:rsidR="00C416FA">
        <w:t>as well as gender pay gap</w:t>
      </w:r>
      <w:r w:rsidR="00CC1C47">
        <w:t xml:space="preserve"> in future years</w:t>
      </w:r>
      <w:r w:rsidR="00C416FA">
        <w:t xml:space="preserve">.  </w:t>
      </w:r>
      <w:r w:rsidR="005000EE">
        <w:t xml:space="preserve">Jennifer Howells agreed this was important data and a priority in NICE’s equality, diversity and inclusion action plan, but stated it was difficult to guarantee accuracy </w:t>
      </w:r>
      <w:r w:rsidR="00B75E17">
        <w:t xml:space="preserve">of the data </w:t>
      </w:r>
      <w:r w:rsidR="005000EE">
        <w:t xml:space="preserve">as not all staff </w:t>
      </w:r>
      <w:r w:rsidR="00B75E17">
        <w:t xml:space="preserve">choose to </w:t>
      </w:r>
      <w:r w:rsidR="005000EE">
        <w:t>disclose their ethnic origin.</w:t>
      </w:r>
    </w:p>
    <w:p w14:paraId="1617036C" w14:textId="0F2CE3BE" w:rsidR="006E0CB3" w:rsidRPr="001E6D9F" w:rsidRDefault="006E0CB3" w:rsidP="00561B87">
      <w:pPr>
        <w:pStyle w:val="Paragraph"/>
        <w:ind w:hanging="567"/>
      </w:pPr>
      <w:r>
        <w:lastRenderedPageBreak/>
        <w:t xml:space="preserve">A question was raised about the process for dealing with any post-balance sheet events.  It was noted that the board has been asked to delegate </w:t>
      </w:r>
      <w:r w:rsidR="00CC1C47">
        <w:t xml:space="preserve">approval of any amendments after today’s board meeting </w:t>
      </w:r>
      <w:r w:rsidR="00C74F38">
        <w:t xml:space="preserve">to the Chief Executive, as </w:t>
      </w:r>
      <w:r w:rsidR="009C004D">
        <w:t xml:space="preserve">NICE’s </w:t>
      </w:r>
      <w:r w:rsidR="00C74F38">
        <w:t>Accounting Officer</w:t>
      </w:r>
      <w:r w:rsidR="00CC1C47">
        <w:t>, who would alert the board as appropriate if any changes were material</w:t>
      </w:r>
      <w:r w:rsidR="00C74F38">
        <w:t>.</w:t>
      </w:r>
    </w:p>
    <w:p w14:paraId="65E49101" w14:textId="3AA226E7" w:rsidR="00766B5A" w:rsidRDefault="00B448E7" w:rsidP="00CF1466">
      <w:pPr>
        <w:pStyle w:val="Paragraph"/>
        <w:ind w:hanging="567"/>
      </w:pPr>
      <w:r>
        <w:t>Subject to the amendments raised being corrected, t</w:t>
      </w:r>
      <w:r w:rsidR="005718B6">
        <w:t>he annual report and accounts w</w:t>
      </w:r>
      <w:r>
        <w:t>as</w:t>
      </w:r>
      <w:r w:rsidR="005718B6">
        <w:t xml:space="preserve"> recommended for approval to the </w:t>
      </w:r>
      <w:r w:rsidR="006F14F0">
        <w:t>b</w:t>
      </w:r>
      <w:r w:rsidR="005718B6">
        <w:t>oard</w:t>
      </w:r>
      <w:r>
        <w:t>.</w:t>
      </w:r>
    </w:p>
    <w:p w14:paraId="0C9BB6CC" w14:textId="1541AE5B" w:rsidR="00AA67DA" w:rsidRPr="00561B87" w:rsidRDefault="00E04EB8" w:rsidP="005247D4">
      <w:pPr>
        <w:pStyle w:val="Heading2"/>
        <w:rPr>
          <w:i w:val="0"/>
          <w:iCs w:val="0"/>
          <w:lang w:val="en-US"/>
        </w:rPr>
      </w:pPr>
      <w:r>
        <w:rPr>
          <w:i w:val="0"/>
          <w:iCs w:val="0"/>
          <w:lang w:val="en-US"/>
        </w:rPr>
        <w:t>C</w:t>
      </w:r>
      <w:r w:rsidR="00561B87">
        <w:rPr>
          <w:i w:val="0"/>
          <w:iCs w:val="0"/>
          <w:lang w:val="en-US"/>
        </w:rPr>
        <w:t>on</w:t>
      </w:r>
      <w:r w:rsidR="005C7C70">
        <w:rPr>
          <w:i w:val="0"/>
          <w:iCs w:val="0"/>
          <w:lang w:val="en-US"/>
        </w:rPr>
        <w:t>fidential data breach</w:t>
      </w:r>
    </w:p>
    <w:p w14:paraId="4E6F6203" w14:textId="06288A9C" w:rsidR="00A45B2A" w:rsidRDefault="00CF1326" w:rsidP="002B3D44">
      <w:pPr>
        <w:pStyle w:val="Paragraph"/>
        <w:ind w:hanging="567"/>
      </w:pPr>
      <w:r>
        <w:t>The</w:t>
      </w:r>
      <w:r w:rsidR="003B4BBA">
        <w:t xml:space="preserve"> committee </w:t>
      </w:r>
      <w:r w:rsidR="00561B87">
        <w:t xml:space="preserve">was </w:t>
      </w:r>
      <w:r w:rsidR="005C7C70">
        <w:t xml:space="preserve">advised </w:t>
      </w:r>
      <w:r w:rsidR="00CC1C47">
        <w:t>of</w:t>
      </w:r>
      <w:r w:rsidR="002A268B">
        <w:t xml:space="preserve"> a data breach in </w:t>
      </w:r>
      <w:r w:rsidR="00CC1C47">
        <w:t>a</w:t>
      </w:r>
      <w:r w:rsidR="002A268B">
        <w:t xml:space="preserve"> techn</w:t>
      </w:r>
      <w:r w:rsidR="00CC1C47">
        <w:t xml:space="preserve">ology </w:t>
      </w:r>
      <w:r w:rsidR="002A268B">
        <w:t>appraisal</w:t>
      </w:r>
      <w:r w:rsidR="00CC1C47">
        <w:t xml:space="preserve"> relating to the disclosure of commercially sensitive information.</w:t>
      </w:r>
      <w:r w:rsidR="002A268B">
        <w:t xml:space="preserve">  </w:t>
      </w:r>
      <w:r w:rsidR="00CC1C47">
        <w:t>T</w:t>
      </w:r>
      <w:r w:rsidR="002A268B">
        <w:t xml:space="preserve">he audit and risk committee will receive a full report in September detailing the action taken and </w:t>
      </w:r>
      <w:r w:rsidR="006275D2">
        <w:t xml:space="preserve">any </w:t>
      </w:r>
      <w:r w:rsidR="002A268B">
        <w:t xml:space="preserve">improvements to </w:t>
      </w:r>
      <w:r w:rsidR="006275D2">
        <w:t>strengthen</w:t>
      </w:r>
      <w:r w:rsidR="002A268B">
        <w:t xml:space="preserve"> control</w:t>
      </w:r>
      <w:r w:rsidR="006275D2">
        <w:t>s</w:t>
      </w:r>
      <w:r w:rsidR="00CC1C47">
        <w:t>, with the board then considering any wider systemic issues.</w:t>
      </w:r>
    </w:p>
    <w:p w14:paraId="3311214F" w14:textId="2FBF5880" w:rsidR="00834B97" w:rsidRPr="00E04EB8" w:rsidRDefault="002A268B" w:rsidP="005C7C70">
      <w:pPr>
        <w:pStyle w:val="Paragraph"/>
        <w:ind w:hanging="567"/>
      </w:pPr>
      <w:r>
        <w:t>The verbal update was noted.</w:t>
      </w:r>
    </w:p>
    <w:p w14:paraId="7DD3D56F" w14:textId="29DFA3F6" w:rsidR="00794BC8" w:rsidRPr="005C7C70" w:rsidRDefault="00C32E8A" w:rsidP="005C7C70">
      <w:pPr>
        <w:pStyle w:val="Heading2"/>
        <w:rPr>
          <w:i w:val="0"/>
          <w:iCs w:val="0"/>
        </w:rPr>
      </w:pPr>
      <w:r w:rsidRPr="005C7C70">
        <w:rPr>
          <w:i w:val="0"/>
          <w:iCs w:val="0"/>
        </w:rPr>
        <w:t>Future meeting dates</w:t>
      </w:r>
    </w:p>
    <w:p w14:paraId="32CA8081" w14:textId="4A2676A6" w:rsidR="00F86B02" w:rsidRPr="005C7C70" w:rsidRDefault="00794BC8" w:rsidP="002A268B">
      <w:pPr>
        <w:pStyle w:val="Paragraph"/>
        <w:spacing w:after="120"/>
        <w:rPr>
          <w:b/>
        </w:rPr>
      </w:pPr>
      <w:r>
        <w:t xml:space="preserve">The </w:t>
      </w:r>
      <w:r w:rsidR="00685DFF">
        <w:t>c</w:t>
      </w:r>
      <w:r>
        <w:t xml:space="preserve">ommittee confirmed its </w:t>
      </w:r>
      <w:r w:rsidR="00A0000A">
        <w:t xml:space="preserve">future </w:t>
      </w:r>
      <w:r>
        <w:t>meetings would take place</w:t>
      </w:r>
      <w:r w:rsidR="00C96E07">
        <w:t xml:space="preserve"> </w:t>
      </w:r>
      <w:r>
        <w:t>on:</w:t>
      </w:r>
    </w:p>
    <w:p w14:paraId="1C5900E5" w14:textId="77777777" w:rsidR="005C7C70" w:rsidRDefault="005C7C70" w:rsidP="005C7C70">
      <w:pPr>
        <w:pStyle w:val="Paragraph"/>
        <w:numPr>
          <w:ilvl w:val="0"/>
          <w:numId w:val="43"/>
        </w:numPr>
        <w:tabs>
          <w:tab w:val="clear" w:pos="567"/>
        </w:tabs>
        <w:spacing w:after="0"/>
        <w:ind w:left="992" w:hanging="425"/>
      </w:pPr>
      <w:r>
        <w:t>8</w:t>
      </w:r>
      <w:r w:rsidRPr="00F86B02">
        <w:t xml:space="preserve"> September 202</w:t>
      </w:r>
      <w:r>
        <w:t>1</w:t>
      </w:r>
    </w:p>
    <w:p w14:paraId="7DAD4939" w14:textId="673E0A8B" w:rsidR="005C7C70" w:rsidRPr="005C7C70" w:rsidRDefault="005C7C70" w:rsidP="005C7C70">
      <w:pPr>
        <w:pStyle w:val="Paragraph"/>
        <w:numPr>
          <w:ilvl w:val="0"/>
          <w:numId w:val="43"/>
        </w:numPr>
        <w:tabs>
          <w:tab w:val="clear" w:pos="567"/>
        </w:tabs>
        <w:ind w:left="993" w:hanging="426"/>
      </w:pPr>
      <w:r>
        <w:t>24 November 2021</w:t>
      </w:r>
    </w:p>
    <w:p w14:paraId="03E81D8F" w14:textId="090BCC29" w:rsidR="005C7C70" w:rsidRPr="005C7C70" w:rsidRDefault="005C7C70" w:rsidP="005C7C70">
      <w:pPr>
        <w:pStyle w:val="Heading2"/>
        <w:rPr>
          <w:i w:val="0"/>
          <w:iCs w:val="0"/>
        </w:rPr>
      </w:pPr>
      <w:r w:rsidRPr="005C7C70">
        <w:rPr>
          <w:i w:val="0"/>
          <w:iCs w:val="0"/>
        </w:rPr>
        <w:t>Other business</w:t>
      </w:r>
    </w:p>
    <w:p w14:paraId="7ECCBAB9" w14:textId="5A664617" w:rsidR="005C7C70" w:rsidRPr="0002412B" w:rsidRDefault="005C7C70" w:rsidP="0002412B">
      <w:pPr>
        <w:pStyle w:val="Paragraph"/>
        <w:spacing w:after="120"/>
        <w:rPr>
          <w:b/>
        </w:rPr>
      </w:pPr>
      <w:r>
        <w:rPr>
          <w:b/>
        </w:rPr>
        <w:t xml:space="preserve">Rima Makarem </w:t>
      </w:r>
      <w:r>
        <w:rPr>
          <w:bCs/>
        </w:rPr>
        <w:t xml:space="preserve">– the committee </w:t>
      </w:r>
      <w:r w:rsidR="002A268B">
        <w:rPr>
          <w:bCs/>
        </w:rPr>
        <w:t>acknowledged</w:t>
      </w:r>
      <w:r>
        <w:rPr>
          <w:bCs/>
        </w:rPr>
        <w:t xml:space="preserve"> that this was Rima’s last meeting as chair of the committee and were unanimous in expressing </w:t>
      </w:r>
      <w:proofErr w:type="gramStart"/>
      <w:r w:rsidR="002A268B">
        <w:rPr>
          <w:bCs/>
        </w:rPr>
        <w:t>their</w:t>
      </w:r>
      <w:proofErr w:type="gramEnd"/>
      <w:r w:rsidR="002A268B">
        <w:rPr>
          <w:bCs/>
        </w:rPr>
        <w:t xml:space="preserve"> </w:t>
      </w:r>
      <w:r>
        <w:rPr>
          <w:bCs/>
        </w:rPr>
        <w:t xml:space="preserve">thanks to Rima for her </w:t>
      </w:r>
      <w:r w:rsidR="002A268B">
        <w:rPr>
          <w:bCs/>
        </w:rPr>
        <w:t xml:space="preserve">huge contribution </w:t>
      </w:r>
      <w:r w:rsidR="00685DFF">
        <w:rPr>
          <w:bCs/>
        </w:rPr>
        <w:t xml:space="preserve">to the committee’s work </w:t>
      </w:r>
      <w:r w:rsidR="002A268B">
        <w:rPr>
          <w:bCs/>
        </w:rPr>
        <w:t xml:space="preserve">and </w:t>
      </w:r>
      <w:r w:rsidR="00685DFF">
        <w:rPr>
          <w:bCs/>
        </w:rPr>
        <w:t xml:space="preserve">her </w:t>
      </w:r>
      <w:r>
        <w:rPr>
          <w:bCs/>
        </w:rPr>
        <w:t xml:space="preserve">excellent chairmanship during the last four years. </w:t>
      </w: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2F787467"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9E0038">
        <w:rPr>
          <w:rFonts w:ascii="Arial" w:hAnsi="Arial" w:cs="Arial"/>
        </w:rPr>
        <w:t xml:space="preserve">at </w:t>
      </w:r>
      <w:r w:rsidR="005C7C70">
        <w:rPr>
          <w:rFonts w:ascii="Arial" w:hAnsi="Arial" w:cs="Arial"/>
        </w:rPr>
        <w:t>9</w:t>
      </w:r>
      <w:r w:rsidR="00F663C4">
        <w:rPr>
          <w:rFonts w:ascii="Arial" w:hAnsi="Arial" w:cs="Arial"/>
        </w:rPr>
        <w:t>:</w:t>
      </w:r>
      <w:r w:rsidR="005C7C70">
        <w:rPr>
          <w:rFonts w:ascii="Arial" w:hAnsi="Arial" w:cs="Arial"/>
        </w:rPr>
        <w:t>5</w:t>
      </w:r>
      <w:r w:rsidR="00132275">
        <w:rPr>
          <w:rFonts w:ascii="Arial" w:hAnsi="Arial" w:cs="Arial"/>
        </w:rPr>
        <w:t>0</w:t>
      </w:r>
      <w:r w:rsidR="00E04EB8">
        <w:rPr>
          <w:rFonts w:ascii="Arial" w:hAnsi="Arial" w:cs="Arial"/>
        </w:rPr>
        <w:t>a</w:t>
      </w:r>
      <w:r w:rsidR="00F663C4">
        <w:rPr>
          <w:rFonts w:ascii="Arial" w:hAnsi="Arial" w:cs="Arial"/>
        </w:rPr>
        <w:t>m.</w:t>
      </w:r>
      <w:r w:rsidR="00386046">
        <w:t xml:space="preserve"> </w:t>
      </w:r>
    </w:p>
    <w:sectPr w:rsidR="00066386" w:rsidRPr="00055239" w:rsidSect="001D620D">
      <w:pgSz w:w="11906" w:h="16838"/>
      <w:pgMar w:top="1134" w:right="1440" w:bottom="851"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67A3" w14:textId="77777777" w:rsidR="00F0303B" w:rsidRDefault="00F0303B" w:rsidP="00446BEE">
      <w:r>
        <w:separator/>
      </w:r>
    </w:p>
  </w:endnote>
  <w:endnote w:type="continuationSeparator" w:id="0">
    <w:p w14:paraId="47A9C036" w14:textId="77777777" w:rsidR="00F0303B" w:rsidRDefault="00F0303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3B7E" w14:textId="77777777" w:rsidR="00F0303B" w:rsidRDefault="00F0303B" w:rsidP="00446BEE">
      <w:r>
        <w:separator/>
      </w:r>
    </w:p>
  </w:footnote>
  <w:footnote w:type="continuationSeparator" w:id="0">
    <w:p w14:paraId="1DC12593" w14:textId="77777777" w:rsidR="00F0303B" w:rsidRDefault="00F0303B"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0639C"/>
    <w:multiLevelType w:val="hybridMultilevel"/>
    <w:tmpl w:val="291EDBC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1B15797"/>
    <w:multiLevelType w:val="hybridMultilevel"/>
    <w:tmpl w:val="4D28568A"/>
    <w:lvl w:ilvl="0" w:tplc="3DF2E09C">
      <w:start w:val="1"/>
      <w:numFmt w:val="decimal"/>
      <w:pStyle w:val="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C05A9"/>
    <w:multiLevelType w:val="multilevel"/>
    <w:tmpl w:val="580E9960"/>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709"/>
        </w:tabs>
        <w:ind w:left="709"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C314101"/>
    <w:multiLevelType w:val="hybridMultilevel"/>
    <w:tmpl w:val="0EDA41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0"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1"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13"/>
  </w:num>
  <w:num w:numId="3">
    <w:abstractNumId w:val="9"/>
  </w:num>
  <w:num w:numId="4">
    <w:abstractNumId w:val="16"/>
  </w:num>
  <w:num w:numId="5">
    <w:abstractNumId w:val="23"/>
  </w:num>
  <w:num w:numId="6">
    <w:abstractNumId w:val="35"/>
  </w:num>
  <w:num w:numId="7">
    <w:abstractNumId w:val="31"/>
  </w:num>
  <w:num w:numId="8">
    <w:abstractNumId w:val="41"/>
  </w:num>
  <w:num w:numId="9">
    <w:abstractNumId w:val="27"/>
  </w:num>
  <w:num w:numId="10">
    <w:abstractNumId w:val="20"/>
  </w:num>
  <w:num w:numId="11">
    <w:abstractNumId w:val="4"/>
  </w:num>
  <w:num w:numId="12">
    <w:abstractNumId w:val="37"/>
  </w:num>
  <w:num w:numId="13">
    <w:abstractNumId w:val="38"/>
  </w:num>
  <w:num w:numId="14">
    <w:abstractNumId w:val="18"/>
  </w:num>
  <w:num w:numId="15">
    <w:abstractNumId w:val="36"/>
  </w:num>
  <w:num w:numId="16">
    <w:abstractNumId w:val="7"/>
  </w:num>
  <w:num w:numId="17">
    <w:abstractNumId w:val="10"/>
  </w:num>
  <w:num w:numId="18">
    <w:abstractNumId w:val="29"/>
  </w:num>
  <w:num w:numId="19">
    <w:abstractNumId w:val="1"/>
  </w:num>
  <w:num w:numId="20">
    <w:abstractNumId w:val="12"/>
  </w:num>
  <w:num w:numId="21">
    <w:abstractNumId w:val="21"/>
  </w:num>
  <w:num w:numId="22">
    <w:abstractNumId w:val="11"/>
  </w:num>
  <w:num w:numId="23">
    <w:abstractNumId w:val="17"/>
  </w:num>
  <w:num w:numId="24">
    <w:abstractNumId w:val="34"/>
  </w:num>
  <w:num w:numId="25">
    <w:abstractNumId w:val="6"/>
  </w:num>
  <w:num w:numId="26">
    <w:abstractNumId w:val="30"/>
  </w:num>
  <w:num w:numId="27">
    <w:abstractNumId w:val="5"/>
  </w:num>
  <w:num w:numId="28">
    <w:abstractNumId w:val="28"/>
  </w:num>
  <w:num w:numId="29">
    <w:abstractNumId w:val="39"/>
  </w:num>
  <w:num w:numId="30">
    <w:abstractNumId w:val="40"/>
  </w:num>
  <w:num w:numId="31">
    <w:abstractNumId w:val="24"/>
  </w:num>
  <w:num w:numId="32">
    <w:abstractNumId w:val="2"/>
  </w:num>
  <w:num w:numId="33">
    <w:abstractNumId w:val="19"/>
  </w:num>
  <w:num w:numId="34">
    <w:abstractNumId w:val="15"/>
  </w:num>
  <w:num w:numId="35">
    <w:abstractNumId w:val="0"/>
  </w:num>
  <w:num w:numId="36">
    <w:abstractNumId w:val="8"/>
  </w:num>
  <w:num w:numId="37">
    <w:abstractNumId w:val="22"/>
  </w:num>
  <w:num w:numId="38">
    <w:abstractNumId w:val="26"/>
  </w:num>
  <w:num w:numId="39">
    <w:abstractNumId w:val="9"/>
    <w:lvlOverride w:ilvl="0">
      <w:startOverride w:val="1"/>
    </w:lvlOverride>
  </w:num>
  <w:num w:numId="40">
    <w:abstractNumId w:val="32"/>
  </w:num>
  <w:num w:numId="41">
    <w:abstractNumId w:val="14"/>
  </w:num>
  <w:num w:numId="42">
    <w:abstractNumId w:val="3"/>
  </w:num>
  <w:num w:numId="4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4208"/>
    <w:rsid w:val="000053A0"/>
    <w:rsid w:val="000053F8"/>
    <w:rsid w:val="0000588E"/>
    <w:rsid w:val="00006221"/>
    <w:rsid w:val="00006FBB"/>
    <w:rsid w:val="000070F7"/>
    <w:rsid w:val="000118FB"/>
    <w:rsid w:val="00011947"/>
    <w:rsid w:val="00013108"/>
    <w:rsid w:val="00013DE5"/>
    <w:rsid w:val="00014B57"/>
    <w:rsid w:val="000153F7"/>
    <w:rsid w:val="0001579F"/>
    <w:rsid w:val="0001676A"/>
    <w:rsid w:val="000203F1"/>
    <w:rsid w:val="000211A9"/>
    <w:rsid w:val="00021621"/>
    <w:rsid w:val="0002184C"/>
    <w:rsid w:val="00021A62"/>
    <w:rsid w:val="0002252F"/>
    <w:rsid w:val="00022624"/>
    <w:rsid w:val="00022A7E"/>
    <w:rsid w:val="000234E3"/>
    <w:rsid w:val="00023718"/>
    <w:rsid w:val="00023E90"/>
    <w:rsid w:val="0002412B"/>
    <w:rsid w:val="00024D0A"/>
    <w:rsid w:val="00024D61"/>
    <w:rsid w:val="00025126"/>
    <w:rsid w:val="000263B3"/>
    <w:rsid w:val="0002687B"/>
    <w:rsid w:val="00027236"/>
    <w:rsid w:val="00030CB3"/>
    <w:rsid w:val="00032322"/>
    <w:rsid w:val="00032BEA"/>
    <w:rsid w:val="0003349B"/>
    <w:rsid w:val="00036A9A"/>
    <w:rsid w:val="000371CE"/>
    <w:rsid w:val="00040038"/>
    <w:rsid w:val="00040D0F"/>
    <w:rsid w:val="00040D64"/>
    <w:rsid w:val="000413E9"/>
    <w:rsid w:val="00042544"/>
    <w:rsid w:val="000431C3"/>
    <w:rsid w:val="000432A0"/>
    <w:rsid w:val="00043FFD"/>
    <w:rsid w:val="000445DB"/>
    <w:rsid w:val="000455FA"/>
    <w:rsid w:val="0004567B"/>
    <w:rsid w:val="00045958"/>
    <w:rsid w:val="00046A42"/>
    <w:rsid w:val="000471FE"/>
    <w:rsid w:val="000472DC"/>
    <w:rsid w:val="0004772B"/>
    <w:rsid w:val="00047E5D"/>
    <w:rsid w:val="00054223"/>
    <w:rsid w:val="00054DCE"/>
    <w:rsid w:val="00055239"/>
    <w:rsid w:val="00055933"/>
    <w:rsid w:val="00056FFA"/>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33E8"/>
    <w:rsid w:val="00073637"/>
    <w:rsid w:val="00073E2B"/>
    <w:rsid w:val="00074CD5"/>
    <w:rsid w:val="000760FD"/>
    <w:rsid w:val="00076234"/>
    <w:rsid w:val="0007734F"/>
    <w:rsid w:val="000774BF"/>
    <w:rsid w:val="00080EDD"/>
    <w:rsid w:val="0008136A"/>
    <w:rsid w:val="00081558"/>
    <w:rsid w:val="0008264C"/>
    <w:rsid w:val="000828AF"/>
    <w:rsid w:val="000843D2"/>
    <w:rsid w:val="000846C7"/>
    <w:rsid w:val="00085850"/>
    <w:rsid w:val="00085902"/>
    <w:rsid w:val="000859DB"/>
    <w:rsid w:val="00085A2F"/>
    <w:rsid w:val="00085EC2"/>
    <w:rsid w:val="00086268"/>
    <w:rsid w:val="00087658"/>
    <w:rsid w:val="0008765C"/>
    <w:rsid w:val="00091580"/>
    <w:rsid w:val="0009288F"/>
    <w:rsid w:val="00093389"/>
    <w:rsid w:val="00093D0A"/>
    <w:rsid w:val="00094465"/>
    <w:rsid w:val="00094C99"/>
    <w:rsid w:val="00094F3E"/>
    <w:rsid w:val="00095700"/>
    <w:rsid w:val="000964FB"/>
    <w:rsid w:val="00096AD7"/>
    <w:rsid w:val="00097227"/>
    <w:rsid w:val="000A139A"/>
    <w:rsid w:val="000A3515"/>
    <w:rsid w:val="000A359D"/>
    <w:rsid w:val="000A3AD7"/>
    <w:rsid w:val="000A45B7"/>
    <w:rsid w:val="000A4FEE"/>
    <w:rsid w:val="000A60A9"/>
    <w:rsid w:val="000A62B9"/>
    <w:rsid w:val="000B0151"/>
    <w:rsid w:val="000B03B4"/>
    <w:rsid w:val="000B1516"/>
    <w:rsid w:val="000B1959"/>
    <w:rsid w:val="000B3E13"/>
    <w:rsid w:val="000B4E5E"/>
    <w:rsid w:val="000B5833"/>
    <w:rsid w:val="000B5939"/>
    <w:rsid w:val="000B59F1"/>
    <w:rsid w:val="000B5FB0"/>
    <w:rsid w:val="000B6138"/>
    <w:rsid w:val="000B622D"/>
    <w:rsid w:val="000B65B8"/>
    <w:rsid w:val="000B720F"/>
    <w:rsid w:val="000B7B61"/>
    <w:rsid w:val="000C03E8"/>
    <w:rsid w:val="000C0DC5"/>
    <w:rsid w:val="000C11D5"/>
    <w:rsid w:val="000C2EB2"/>
    <w:rsid w:val="000C31B7"/>
    <w:rsid w:val="000C3C45"/>
    <w:rsid w:val="000C4050"/>
    <w:rsid w:val="000C4733"/>
    <w:rsid w:val="000C4A90"/>
    <w:rsid w:val="000C4C5D"/>
    <w:rsid w:val="000C5DD5"/>
    <w:rsid w:val="000C755F"/>
    <w:rsid w:val="000D198C"/>
    <w:rsid w:val="000D3014"/>
    <w:rsid w:val="000D4B2F"/>
    <w:rsid w:val="000D5566"/>
    <w:rsid w:val="000D584E"/>
    <w:rsid w:val="000D5FD2"/>
    <w:rsid w:val="000D6494"/>
    <w:rsid w:val="000D6DC2"/>
    <w:rsid w:val="000D7284"/>
    <w:rsid w:val="000D750D"/>
    <w:rsid w:val="000E1222"/>
    <w:rsid w:val="000E2557"/>
    <w:rsid w:val="000E55D0"/>
    <w:rsid w:val="000E60D8"/>
    <w:rsid w:val="000E67CA"/>
    <w:rsid w:val="000E6D1B"/>
    <w:rsid w:val="000E7240"/>
    <w:rsid w:val="000E739C"/>
    <w:rsid w:val="000E73BC"/>
    <w:rsid w:val="000E7CC6"/>
    <w:rsid w:val="000F0288"/>
    <w:rsid w:val="000F0993"/>
    <w:rsid w:val="000F171C"/>
    <w:rsid w:val="000F1ACE"/>
    <w:rsid w:val="000F2DD6"/>
    <w:rsid w:val="000F2FB4"/>
    <w:rsid w:val="000F3A25"/>
    <w:rsid w:val="000F51E4"/>
    <w:rsid w:val="000F5ECA"/>
    <w:rsid w:val="000F7A6D"/>
    <w:rsid w:val="001007EE"/>
    <w:rsid w:val="00101393"/>
    <w:rsid w:val="001017F2"/>
    <w:rsid w:val="00101E2E"/>
    <w:rsid w:val="0010342A"/>
    <w:rsid w:val="00103A9B"/>
    <w:rsid w:val="00105879"/>
    <w:rsid w:val="00107C0F"/>
    <w:rsid w:val="00107DAD"/>
    <w:rsid w:val="00111032"/>
    <w:rsid w:val="0011113B"/>
    <w:rsid w:val="001113D6"/>
    <w:rsid w:val="00111CCE"/>
    <w:rsid w:val="001134E7"/>
    <w:rsid w:val="00113996"/>
    <w:rsid w:val="00114127"/>
    <w:rsid w:val="00114C6F"/>
    <w:rsid w:val="001153A5"/>
    <w:rsid w:val="00115766"/>
    <w:rsid w:val="00115AE3"/>
    <w:rsid w:val="00117703"/>
    <w:rsid w:val="001179A1"/>
    <w:rsid w:val="001209CC"/>
    <w:rsid w:val="001211F9"/>
    <w:rsid w:val="001225DE"/>
    <w:rsid w:val="00123887"/>
    <w:rsid w:val="001239DC"/>
    <w:rsid w:val="00123AA1"/>
    <w:rsid w:val="00123D58"/>
    <w:rsid w:val="00125503"/>
    <w:rsid w:val="00125BA9"/>
    <w:rsid w:val="00127576"/>
    <w:rsid w:val="00127609"/>
    <w:rsid w:val="00127747"/>
    <w:rsid w:val="00130A86"/>
    <w:rsid w:val="00131472"/>
    <w:rsid w:val="00132275"/>
    <w:rsid w:val="00133DB5"/>
    <w:rsid w:val="001342B1"/>
    <w:rsid w:val="001346DA"/>
    <w:rsid w:val="0013665F"/>
    <w:rsid w:val="00136779"/>
    <w:rsid w:val="00140A78"/>
    <w:rsid w:val="00140ADE"/>
    <w:rsid w:val="00142C9D"/>
    <w:rsid w:val="0014379C"/>
    <w:rsid w:val="00143D4A"/>
    <w:rsid w:val="00144101"/>
    <w:rsid w:val="001466AF"/>
    <w:rsid w:val="00146D69"/>
    <w:rsid w:val="00150922"/>
    <w:rsid w:val="0015258B"/>
    <w:rsid w:val="00152748"/>
    <w:rsid w:val="001528C2"/>
    <w:rsid w:val="00154547"/>
    <w:rsid w:val="00154613"/>
    <w:rsid w:val="001558B6"/>
    <w:rsid w:val="0015758B"/>
    <w:rsid w:val="001578E0"/>
    <w:rsid w:val="00157E46"/>
    <w:rsid w:val="00160C1B"/>
    <w:rsid w:val="00162190"/>
    <w:rsid w:val="00162830"/>
    <w:rsid w:val="001629FD"/>
    <w:rsid w:val="00162E5D"/>
    <w:rsid w:val="00164EE1"/>
    <w:rsid w:val="0016679A"/>
    <w:rsid w:val="001668EC"/>
    <w:rsid w:val="001670AD"/>
    <w:rsid w:val="001670F9"/>
    <w:rsid w:val="00167523"/>
    <w:rsid w:val="00167AAD"/>
    <w:rsid w:val="00170B48"/>
    <w:rsid w:val="00170C33"/>
    <w:rsid w:val="0017149E"/>
    <w:rsid w:val="0017169E"/>
    <w:rsid w:val="001717D5"/>
    <w:rsid w:val="00171F83"/>
    <w:rsid w:val="0017272D"/>
    <w:rsid w:val="00172E9C"/>
    <w:rsid w:val="00173520"/>
    <w:rsid w:val="00174711"/>
    <w:rsid w:val="001747E7"/>
    <w:rsid w:val="00174BA1"/>
    <w:rsid w:val="0017507B"/>
    <w:rsid w:val="001769DF"/>
    <w:rsid w:val="00176A30"/>
    <w:rsid w:val="00176DE2"/>
    <w:rsid w:val="00181A4A"/>
    <w:rsid w:val="00182783"/>
    <w:rsid w:val="001851E8"/>
    <w:rsid w:val="00185926"/>
    <w:rsid w:val="00186440"/>
    <w:rsid w:val="00187954"/>
    <w:rsid w:val="001915CC"/>
    <w:rsid w:val="00191795"/>
    <w:rsid w:val="00192202"/>
    <w:rsid w:val="00193860"/>
    <w:rsid w:val="00193D88"/>
    <w:rsid w:val="00194DC4"/>
    <w:rsid w:val="00195E7F"/>
    <w:rsid w:val="001976EA"/>
    <w:rsid w:val="001A02B1"/>
    <w:rsid w:val="001A0663"/>
    <w:rsid w:val="001A2743"/>
    <w:rsid w:val="001A2818"/>
    <w:rsid w:val="001A2826"/>
    <w:rsid w:val="001A3F82"/>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3FAB"/>
    <w:rsid w:val="001C5104"/>
    <w:rsid w:val="001C5325"/>
    <w:rsid w:val="001C5898"/>
    <w:rsid w:val="001C5CA0"/>
    <w:rsid w:val="001C6268"/>
    <w:rsid w:val="001D324B"/>
    <w:rsid w:val="001D3BA0"/>
    <w:rsid w:val="001D480F"/>
    <w:rsid w:val="001D620D"/>
    <w:rsid w:val="001E07B5"/>
    <w:rsid w:val="001E0FEF"/>
    <w:rsid w:val="001E103A"/>
    <w:rsid w:val="001E22A6"/>
    <w:rsid w:val="001E2869"/>
    <w:rsid w:val="001E2C9E"/>
    <w:rsid w:val="001E3650"/>
    <w:rsid w:val="001E41E9"/>
    <w:rsid w:val="001E4223"/>
    <w:rsid w:val="001E4CD2"/>
    <w:rsid w:val="001E5094"/>
    <w:rsid w:val="001E5347"/>
    <w:rsid w:val="001E55FE"/>
    <w:rsid w:val="001E6732"/>
    <w:rsid w:val="001E6D9F"/>
    <w:rsid w:val="001E7A3B"/>
    <w:rsid w:val="001F0600"/>
    <w:rsid w:val="001F11F2"/>
    <w:rsid w:val="001F18A5"/>
    <w:rsid w:val="001F4017"/>
    <w:rsid w:val="00200200"/>
    <w:rsid w:val="002004B9"/>
    <w:rsid w:val="00200C90"/>
    <w:rsid w:val="00201522"/>
    <w:rsid w:val="00201899"/>
    <w:rsid w:val="002029A6"/>
    <w:rsid w:val="00205CC6"/>
    <w:rsid w:val="00206A0A"/>
    <w:rsid w:val="00206A30"/>
    <w:rsid w:val="00211087"/>
    <w:rsid w:val="00211A90"/>
    <w:rsid w:val="00216001"/>
    <w:rsid w:val="002168A2"/>
    <w:rsid w:val="00220302"/>
    <w:rsid w:val="00220F12"/>
    <w:rsid w:val="002212C7"/>
    <w:rsid w:val="00221B97"/>
    <w:rsid w:val="002221DB"/>
    <w:rsid w:val="002236E5"/>
    <w:rsid w:val="002240BB"/>
    <w:rsid w:val="00224266"/>
    <w:rsid w:val="00225378"/>
    <w:rsid w:val="00225C59"/>
    <w:rsid w:val="00225D41"/>
    <w:rsid w:val="00227B92"/>
    <w:rsid w:val="00227C26"/>
    <w:rsid w:val="0023042D"/>
    <w:rsid w:val="00230536"/>
    <w:rsid w:val="002308F8"/>
    <w:rsid w:val="00230A41"/>
    <w:rsid w:val="00233343"/>
    <w:rsid w:val="00233D77"/>
    <w:rsid w:val="00234D3B"/>
    <w:rsid w:val="00235A89"/>
    <w:rsid w:val="002368E2"/>
    <w:rsid w:val="002369BA"/>
    <w:rsid w:val="002408EA"/>
    <w:rsid w:val="00240AAB"/>
    <w:rsid w:val="002424EF"/>
    <w:rsid w:val="0024667C"/>
    <w:rsid w:val="00250170"/>
    <w:rsid w:val="002505D6"/>
    <w:rsid w:val="002507A7"/>
    <w:rsid w:val="00250C18"/>
    <w:rsid w:val="00251FEF"/>
    <w:rsid w:val="00253C13"/>
    <w:rsid w:val="00255762"/>
    <w:rsid w:val="00256A40"/>
    <w:rsid w:val="00256DE2"/>
    <w:rsid w:val="00257BC5"/>
    <w:rsid w:val="00260A41"/>
    <w:rsid w:val="00261C65"/>
    <w:rsid w:val="00261CD6"/>
    <w:rsid w:val="00263492"/>
    <w:rsid w:val="00263B47"/>
    <w:rsid w:val="00264283"/>
    <w:rsid w:val="002662D1"/>
    <w:rsid w:val="0026636C"/>
    <w:rsid w:val="00266386"/>
    <w:rsid w:val="002675F9"/>
    <w:rsid w:val="00267EFA"/>
    <w:rsid w:val="0027085C"/>
    <w:rsid w:val="00271325"/>
    <w:rsid w:val="002719D8"/>
    <w:rsid w:val="00271ED5"/>
    <w:rsid w:val="00273080"/>
    <w:rsid w:val="0027379D"/>
    <w:rsid w:val="00275268"/>
    <w:rsid w:val="002769B0"/>
    <w:rsid w:val="00276F26"/>
    <w:rsid w:val="002819D7"/>
    <w:rsid w:val="00283779"/>
    <w:rsid w:val="002837EA"/>
    <w:rsid w:val="0028418F"/>
    <w:rsid w:val="00284B14"/>
    <w:rsid w:val="002850F7"/>
    <w:rsid w:val="00285D71"/>
    <w:rsid w:val="002861B5"/>
    <w:rsid w:val="00286D34"/>
    <w:rsid w:val="00286F28"/>
    <w:rsid w:val="00287C8A"/>
    <w:rsid w:val="00291D8E"/>
    <w:rsid w:val="00291FEF"/>
    <w:rsid w:val="00296696"/>
    <w:rsid w:val="00296856"/>
    <w:rsid w:val="00297CDA"/>
    <w:rsid w:val="002A034D"/>
    <w:rsid w:val="002A0483"/>
    <w:rsid w:val="002A04C8"/>
    <w:rsid w:val="002A04F8"/>
    <w:rsid w:val="002A1914"/>
    <w:rsid w:val="002A268B"/>
    <w:rsid w:val="002A3770"/>
    <w:rsid w:val="002A38D5"/>
    <w:rsid w:val="002A4671"/>
    <w:rsid w:val="002A4E98"/>
    <w:rsid w:val="002A728D"/>
    <w:rsid w:val="002A72BD"/>
    <w:rsid w:val="002A7B40"/>
    <w:rsid w:val="002B03D9"/>
    <w:rsid w:val="002B0C59"/>
    <w:rsid w:val="002B0EF6"/>
    <w:rsid w:val="002B1ED0"/>
    <w:rsid w:val="002B26DB"/>
    <w:rsid w:val="002B2F28"/>
    <w:rsid w:val="002B3D44"/>
    <w:rsid w:val="002B3DE4"/>
    <w:rsid w:val="002B5651"/>
    <w:rsid w:val="002B78DD"/>
    <w:rsid w:val="002B7C4F"/>
    <w:rsid w:val="002B7DCD"/>
    <w:rsid w:val="002C1502"/>
    <w:rsid w:val="002C1A7E"/>
    <w:rsid w:val="002C29A3"/>
    <w:rsid w:val="002C3408"/>
    <w:rsid w:val="002C349A"/>
    <w:rsid w:val="002C3FE5"/>
    <w:rsid w:val="002C441D"/>
    <w:rsid w:val="002C552A"/>
    <w:rsid w:val="002C56E9"/>
    <w:rsid w:val="002C5EF2"/>
    <w:rsid w:val="002C6F80"/>
    <w:rsid w:val="002C773F"/>
    <w:rsid w:val="002C7EDC"/>
    <w:rsid w:val="002D12A7"/>
    <w:rsid w:val="002D1E1C"/>
    <w:rsid w:val="002D2027"/>
    <w:rsid w:val="002D214A"/>
    <w:rsid w:val="002D2359"/>
    <w:rsid w:val="002D2A94"/>
    <w:rsid w:val="002D2F1E"/>
    <w:rsid w:val="002D3113"/>
    <w:rsid w:val="002D3376"/>
    <w:rsid w:val="002D3854"/>
    <w:rsid w:val="002D4CF0"/>
    <w:rsid w:val="002D535E"/>
    <w:rsid w:val="002D62D3"/>
    <w:rsid w:val="002D6BF2"/>
    <w:rsid w:val="002D7AB9"/>
    <w:rsid w:val="002E00BE"/>
    <w:rsid w:val="002E1C6D"/>
    <w:rsid w:val="002E21B5"/>
    <w:rsid w:val="002E2DC3"/>
    <w:rsid w:val="002E3781"/>
    <w:rsid w:val="002E499F"/>
    <w:rsid w:val="002E556D"/>
    <w:rsid w:val="002E5D27"/>
    <w:rsid w:val="002E6593"/>
    <w:rsid w:val="002E7567"/>
    <w:rsid w:val="002E78A7"/>
    <w:rsid w:val="002E7E3D"/>
    <w:rsid w:val="002F0484"/>
    <w:rsid w:val="002F0B8E"/>
    <w:rsid w:val="002F14AB"/>
    <w:rsid w:val="002F1FEC"/>
    <w:rsid w:val="002F2753"/>
    <w:rsid w:val="002F3727"/>
    <w:rsid w:val="002F3E4D"/>
    <w:rsid w:val="002F42CF"/>
    <w:rsid w:val="002F4887"/>
    <w:rsid w:val="002F5F06"/>
    <w:rsid w:val="002F7241"/>
    <w:rsid w:val="002F7C30"/>
    <w:rsid w:val="002F7C8C"/>
    <w:rsid w:val="002F7F78"/>
    <w:rsid w:val="00300C33"/>
    <w:rsid w:val="00301D9A"/>
    <w:rsid w:val="00301F8C"/>
    <w:rsid w:val="00302A43"/>
    <w:rsid w:val="00303068"/>
    <w:rsid w:val="0030362C"/>
    <w:rsid w:val="00304CE2"/>
    <w:rsid w:val="00305AA4"/>
    <w:rsid w:val="0030663D"/>
    <w:rsid w:val="00306927"/>
    <w:rsid w:val="00306D59"/>
    <w:rsid w:val="0030730B"/>
    <w:rsid w:val="0030751F"/>
    <w:rsid w:val="00307A13"/>
    <w:rsid w:val="00310570"/>
    <w:rsid w:val="003111DC"/>
    <w:rsid w:val="00311D8E"/>
    <w:rsid w:val="00311ED0"/>
    <w:rsid w:val="00312202"/>
    <w:rsid w:val="003122E9"/>
    <w:rsid w:val="003125F5"/>
    <w:rsid w:val="00312C70"/>
    <w:rsid w:val="0031416A"/>
    <w:rsid w:val="00314D03"/>
    <w:rsid w:val="00316E31"/>
    <w:rsid w:val="0031708F"/>
    <w:rsid w:val="00317390"/>
    <w:rsid w:val="0032034D"/>
    <w:rsid w:val="00320889"/>
    <w:rsid w:val="00320CBB"/>
    <w:rsid w:val="0032143C"/>
    <w:rsid w:val="00323041"/>
    <w:rsid w:val="003264F6"/>
    <w:rsid w:val="003269F7"/>
    <w:rsid w:val="00327551"/>
    <w:rsid w:val="00327C00"/>
    <w:rsid w:val="00331170"/>
    <w:rsid w:val="0033132E"/>
    <w:rsid w:val="003324DE"/>
    <w:rsid w:val="00335365"/>
    <w:rsid w:val="003363B0"/>
    <w:rsid w:val="00340162"/>
    <w:rsid w:val="0034124B"/>
    <w:rsid w:val="003423B2"/>
    <w:rsid w:val="00342B60"/>
    <w:rsid w:val="00344EEF"/>
    <w:rsid w:val="0034504D"/>
    <w:rsid w:val="00346825"/>
    <w:rsid w:val="00346CC9"/>
    <w:rsid w:val="00346FF8"/>
    <w:rsid w:val="003501BB"/>
    <w:rsid w:val="003507FC"/>
    <w:rsid w:val="00351786"/>
    <w:rsid w:val="00351ABE"/>
    <w:rsid w:val="003521AB"/>
    <w:rsid w:val="00352303"/>
    <w:rsid w:val="00353E27"/>
    <w:rsid w:val="00356086"/>
    <w:rsid w:val="0035793E"/>
    <w:rsid w:val="003579F8"/>
    <w:rsid w:val="00360A91"/>
    <w:rsid w:val="00360B29"/>
    <w:rsid w:val="00362086"/>
    <w:rsid w:val="00362E8C"/>
    <w:rsid w:val="00363C83"/>
    <w:rsid w:val="003648C5"/>
    <w:rsid w:val="003648D9"/>
    <w:rsid w:val="00366CAB"/>
    <w:rsid w:val="003678C6"/>
    <w:rsid w:val="00370436"/>
    <w:rsid w:val="00370FCD"/>
    <w:rsid w:val="003718CF"/>
    <w:rsid w:val="00371BC0"/>
    <w:rsid w:val="00371E1D"/>
    <w:rsid w:val="003721C5"/>
    <w:rsid w:val="003722FA"/>
    <w:rsid w:val="00373661"/>
    <w:rsid w:val="00373799"/>
    <w:rsid w:val="003737A2"/>
    <w:rsid w:val="00373D3D"/>
    <w:rsid w:val="0037458E"/>
    <w:rsid w:val="0037573A"/>
    <w:rsid w:val="00375D7D"/>
    <w:rsid w:val="003766CC"/>
    <w:rsid w:val="00376721"/>
    <w:rsid w:val="003767E8"/>
    <w:rsid w:val="003803C2"/>
    <w:rsid w:val="00381577"/>
    <w:rsid w:val="00381916"/>
    <w:rsid w:val="00381EC3"/>
    <w:rsid w:val="00382156"/>
    <w:rsid w:val="0038265D"/>
    <w:rsid w:val="00382A7C"/>
    <w:rsid w:val="00382B93"/>
    <w:rsid w:val="00383753"/>
    <w:rsid w:val="0038383B"/>
    <w:rsid w:val="00384197"/>
    <w:rsid w:val="0038453D"/>
    <w:rsid w:val="00384FE6"/>
    <w:rsid w:val="003850FC"/>
    <w:rsid w:val="003852AA"/>
    <w:rsid w:val="00386046"/>
    <w:rsid w:val="00390772"/>
    <w:rsid w:val="00390C79"/>
    <w:rsid w:val="003911D0"/>
    <w:rsid w:val="003922BE"/>
    <w:rsid w:val="00392A65"/>
    <w:rsid w:val="00394694"/>
    <w:rsid w:val="003948E4"/>
    <w:rsid w:val="00394C44"/>
    <w:rsid w:val="003958ED"/>
    <w:rsid w:val="00395BFD"/>
    <w:rsid w:val="00395E70"/>
    <w:rsid w:val="00395F60"/>
    <w:rsid w:val="00396EA8"/>
    <w:rsid w:val="003978A7"/>
    <w:rsid w:val="00397C94"/>
    <w:rsid w:val="00397FC8"/>
    <w:rsid w:val="003A1D4F"/>
    <w:rsid w:val="003A326A"/>
    <w:rsid w:val="003A461B"/>
    <w:rsid w:val="003A4EB7"/>
    <w:rsid w:val="003A4EDA"/>
    <w:rsid w:val="003A6D9B"/>
    <w:rsid w:val="003A712C"/>
    <w:rsid w:val="003A71B1"/>
    <w:rsid w:val="003A75D4"/>
    <w:rsid w:val="003B0158"/>
    <w:rsid w:val="003B0946"/>
    <w:rsid w:val="003B0BBE"/>
    <w:rsid w:val="003B1344"/>
    <w:rsid w:val="003B156C"/>
    <w:rsid w:val="003B3842"/>
    <w:rsid w:val="003B3DDC"/>
    <w:rsid w:val="003B4264"/>
    <w:rsid w:val="003B4BBA"/>
    <w:rsid w:val="003B4F6B"/>
    <w:rsid w:val="003B6500"/>
    <w:rsid w:val="003B6B1F"/>
    <w:rsid w:val="003B6E4F"/>
    <w:rsid w:val="003B72C8"/>
    <w:rsid w:val="003B7A2E"/>
    <w:rsid w:val="003C03B4"/>
    <w:rsid w:val="003C0601"/>
    <w:rsid w:val="003C20F3"/>
    <w:rsid w:val="003C31F8"/>
    <w:rsid w:val="003C61A5"/>
    <w:rsid w:val="003C79EE"/>
    <w:rsid w:val="003C7A34"/>
    <w:rsid w:val="003C7AAF"/>
    <w:rsid w:val="003D095C"/>
    <w:rsid w:val="003D23C5"/>
    <w:rsid w:val="003D2DD5"/>
    <w:rsid w:val="003D44CE"/>
    <w:rsid w:val="003D47F6"/>
    <w:rsid w:val="003D495E"/>
    <w:rsid w:val="003D6083"/>
    <w:rsid w:val="003D7F4A"/>
    <w:rsid w:val="003E054D"/>
    <w:rsid w:val="003E145A"/>
    <w:rsid w:val="003E168D"/>
    <w:rsid w:val="003E199E"/>
    <w:rsid w:val="003E1B3B"/>
    <w:rsid w:val="003E1D67"/>
    <w:rsid w:val="003E28E5"/>
    <w:rsid w:val="003E34EA"/>
    <w:rsid w:val="003E414E"/>
    <w:rsid w:val="003E6D8F"/>
    <w:rsid w:val="003F193D"/>
    <w:rsid w:val="003F2584"/>
    <w:rsid w:val="003F288F"/>
    <w:rsid w:val="003F2FD7"/>
    <w:rsid w:val="003F4F4E"/>
    <w:rsid w:val="003F5474"/>
    <w:rsid w:val="003F5778"/>
    <w:rsid w:val="003F69BE"/>
    <w:rsid w:val="003F6D90"/>
    <w:rsid w:val="003F7C2F"/>
    <w:rsid w:val="003F7D34"/>
    <w:rsid w:val="003F7EB4"/>
    <w:rsid w:val="004009BD"/>
    <w:rsid w:val="004019D8"/>
    <w:rsid w:val="00401CB2"/>
    <w:rsid w:val="00401CCB"/>
    <w:rsid w:val="004020B6"/>
    <w:rsid w:val="00403DA2"/>
    <w:rsid w:val="00406672"/>
    <w:rsid w:val="004074C4"/>
    <w:rsid w:val="004075B6"/>
    <w:rsid w:val="00410651"/>
    <w:rsid w:val="004115A0"/>
    <w:rsid w:val="00412824"/>
    <w:rsid w:val="0041398A"/>
    <w:rsid w:val="00414431"/>
    <w:rsid w:val="00415FBF"/>
    <w:rsid w:val="00416141"/>
    <w:rsid w:val="004178A2"/>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1FFD"/>
    <w:rsid w:val="00442065"/>
    <w:rsid w:val="00442FA5"/>
    <w:rsid w:val="00443081"/>
    <w:rsid w:val="0044481E"/>
    <w:rsid w:val="00445256"/>
    <w:rsid w:val="00445F3F"/>
    <w:rsid w:val="004460B6"/>
    <w:rsid w:val="0044633C"/>
    <w:rsid w:val="00446567"/>
    <w:rsid w:val="00446837"/>
    <w:rsid w:val="004469F8"/>
    <w:rsid w:val="00446BEE"/>
    <w:rsid w:val="00447990"/>
    <w:rsid w:val="0045064D"/>
    <w:rsid w:val="00451898"/>
    <w:rsid w:val="00451925"/>
    <w:rsid w:val="004520A5"/>
    <w:rsid w:val="0045277F"/>
    <w:rsid w:val="004531D9"/>
    <w:rsid w:val="00455670"/>
    <w:rsid w:val="00455EF5"/>
    <w:rsid w:val="00456267"/>
    <w:rsid w:val="004565F5"/>
    <w:rsid w:val="00457974"/>
    <w:rsid w:val="00460CE0"/>
    <w:rsid w:val="004614AD"/>
    <w:rsid w:val="00461ED0"/>
    <w:rsid w:val="0046259E"/>
    <w:rsid w:val="004627BE"/>
    <w:rsid w:val="004631D8"/>
    <w:rsid w:val="004632AE"/>
    <w:rsid w:val="004644CB"/>
    <w:rsid w:val="00465185"/>
    <w:rsid w:val="00465190"/>
    <w:rsid w:val="0046573B"/>
    <w:rsid w:val="004670F9"/>
    <w:rsid w:val="0046711F"/>
    <w:rsid w:val="00467D54"/>
    <w:rsid w:val="00470121"/>
    <w:rsid w:val="0047013D"/>
    <w:rsid w:val="00470841"/>
    <w:rsid w:val="00472564"/>
    <w:rsid w:val="004727D0"/>
    <w:rsid w:val="004752CD"/>
    <w:rsid w:val="00475CA4"/>
    <w:rsid w:val="004762E1"/>
    <w:rsid w:val="0047728E"/>
    <w:rsid w:val="00480124"/>
    <w:rsid w:val="00482CBE"/>
    <w:rsid w:val="00485F0E"/>
    <w:rsid w:val="004862B1"/>
    <w:rsid w:val="004868AF"/>
    <w:rsid w:val="004869C4"/>
    <w:rsid w:val="00486C32"/>
    <w:rsid w:val="0048774C"/>
    <w:rsid w:val="00487D52"/>
    <w:rsid w:val="004904A7"/>
    <w:rsid w:val="004915C7"/>
    <w:rsid w:val="00491AA6"/>
    <w:rsid w:val="00491DFE"/>
    <w:rsid w:val="00491F3F"/>
    <w:rsid w:val="00492A34"/>
    <w:rsid w:val="00492ED5"/>
    <w:rsid w:val="00494949"/>
    <w:rsid w:val="004960DE"/>
    <w:rsid w:val="0049667B"/>
    <w:rsid w:val="00497479"/>
    <w:rsid w:val="0049754D"/>
    <w:rsid w:val="00497818"/>
    <w:rsid w:val="004A0166"/>
    <w:rsid w:val="004A052B"/>
    <w:rsid w:val="004A1ACE"/>
    <w:rsid w:val="004A22FE"/>
    <w:rsid w:val="004A2A03"/>
    <w:rsid w:val="004A310C"/>
    <w:rsid w:val="004A33A4"/>
    <w:rsid w:val="004A402E"/>
    <w:rsid w:val="004A40E2"/>
    <w:rsid w:val="004A4CBC"/>
    <w:rsid w:val="004A4D56"/>
    <w:rsid w:val="004A51B5"/>
    <w:rsid w:val="004A53F7"/>
    <w:rsid w:val="004A58F4"/>
    <w:rsid w:val="004A59A9"/>
    <w:rsid w:val="004A5D18"/>
    <w:rsid w:val="004B396D"/>
    <w:rsid w:val="004B3CB2"/>
    <w:rsid w:val="004B4836"/>
    <w:rsid w:val="004B53B7"/>
    <w:rsid w:val="004B5EBB"/>
    <w:rsid w:val="004B7382"/>
    <w:rsid w:val="004B7494"/>
    <w:rsid w:val="004C01DD"/>
    <w:rsid w:val="004C01E3"/>
    <w:rsid w:val="004C03B8"/>
    <w:rsid w:val="004C0C01"/>
    <w:rsid w:val="004C1668"/>
    <w:rsid w:val="004C3A49"/>
    <w:rsid w:val="004C4299"/>
    <w:rsid w:val="004C4E38"/>
    <w:rsid w:val="004C5679"/>
    <w:rsid w:val="004C6154"/>
    <w:rsid w:val="004C6472"/>
    <w:rsid w:val="004C742F"/>
    <w:rsid w:val="004C7FA4"/>
    <w:rsid w:val="004D09BA"/>
    <w:rsid w:val="004D2149"/>
    <w:rsid w:val="004D26E8"/>
    <w:rsid w:val="004D33B2"/>
    <w:rsid w:val="004D38DE"/>
    <w:rsid w:val="004D39FA"/>
    <w:rsid w:val="004D4A00"/>
    <w:rsid w:val="004D5972"/>
    <w:rsid w:val="004D7175"/>
    <w:rsid w:val="004D7918"/>
    <w:rsid w:val="004E03D5"/>
    <w:rsid w:val="004E0E25"/>
    <w:rsid w:val="004E4105"/>
    <w:rsid w:val="004E48F5"/>
    <w:rsid w:val="004E5C33"/>
    <w:rsid w:val="004E7690"/>
    <w:rsid w:val="004E792E"/>
    <w:rsid w:val="004E7C3D"/>
    <w:rsid w:val="004E7C50"/>
    <w:rsid w:val="004F0B1E"/>
    <w:rsid w:val="004F130E"/>
    <w:rsid w:val="004F1EA5"/>
    <w:rsid w:val="004F2AE1"/>
    <w:rsid w:val="004F5145"/>
    <w:rsid w:val="004F689C"/>
    <w:rsid w:val="004F6B7A"/>
    <w:rsid w:val="004F75F8"/>
    <w:rsid w:val="005000EE"/>
    <w:rsid w:val="00500567"/>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99"/>
    <w:rsid w:val="005100B4"/>
    <w:rsid w:val="00511D65"/>
    <w:rsid w:val="0051238D"/>
    <w:rsid w:val="005130CC"/>
    <w:rsid w:val="00513414"/>
    <w:rsid w:val="00513FB0"/>
    <w:rsid w:val="005141EF"/>
    <w:rsid w:val="0051459F"/>
    <w:rsid w:val="0051491C"/>
    <w:rsid w:val="005151A1"/>
    <w:rsid w:val="0051555C"/>
    <w:rsid w:val="00516BFC"/>
    <w:rsid w:val="0052068C"/>
    <w:rsid w:val="00520AA5"/>
    <w:rsid w:val="00522493"/>
    <w:rsid w:val="00524027"/>
    <w:rsid w:val="005247D4"/>
    <w:rsid w:val="00525463"/>
    <w:rsid w:val="0053029E"/>
    <w:rsid w:val="00531748"/>
    <w:rsid w:val="0053199E"/>
    <w:rsid w:val="00531C99"/>
    <w:rsid w:val="005320A8"/>
    <w:rsid w:val="0053469C"/>
    <w:rsid w:val="005348D6"/>
    <w:rsid w:val="00537397"/>
    <w:rsid w:val="00540245"/>
    <w:rsid w:val="00541082"/>
    <w:rsid w:val="0054456A"/>
    <w:rsid w:val="005447A1"/>
    <w:rsid w:val="00544DB5"/>
    <w:rsid w:val="005458A5"/>
    <w:rsid w:val="00546524"/>
    <w:rsid w:val="00553852"/>
    <w:rsid w:val="00553D19"/>
    <w:rsid w:val="005552D8"/>
    <w:rsid w:val="0055575F"/>
    <w:rsid w:val="00555C2F"/>
    <w:rsid w:val="0055649A"/>
    <w:rsid w:val="005571EC"/>
    <w:rsid w:val="0055792E"/>
    <w:rsid w:val="00557BC6"/>
    <w:rsid w:val="005600AC"/>
    <w:rsid w:val="00560B7A"/>
    <w:rsid w:val="00560E80"/>
    <w:rsid w:val="00561B87"/>
    <w:rsid w:val="00561BE8"/>
    <w:rsid w:val="00563B8C"/>
    <w:rsid w:val="00565803"/>
    <w:rsid w:val="00565ADE"/>
    <w:rsid w:val="0056716D"/>
    <w:rsid w:val="00567489"/>
    <w:rsid w:val="00567BC9"/>
    <w:rsid w:val="00570B66"/>
    <w:rsid w:val="0057101B"/>
    <w:rsid w:val="005718B6"/>
    <w:rsid w:val="00573959"/>
    <w:rsid w:val="00573D22"/>
    <w:rsid w:val="00575471"/>
    <w:rsid w:val="00581E74"/>
    <w:rsid w:val="005824E6"/>
    <w:rsid w:val="005835AB"/>
    <w:rsid w:val="005845EE"/>
    <w:rsid w:val="005855FC"/>
    <w:rsid w:val="00585E84"/>
    <w:rsid w:val="00587463"/>
    <w:rsid w:val="00590339"/>
    <w:rsid w:val="005903F3"/>
    <w:rsid w:val="00590554"/>
    <w:rsid w:val="005907C5"/>
    <w:rsid w:val="00590B38"/>
    <w:rsid w:val="00592A7B"/>
    <w:rsid w:val="00593A9B"/>
    <w:rsid w:val="00593D44"/>
    <w:rsid w:val="005941E9"/>
    <w:rsid w:val="0059575E"/>
    <w:rsid w:val="0059640D"/>
    <w:rsid w:val="00596A13"/>
    <w:rsid w:val="005A1A2F"/>
    <w:rsid w:val="005A1F56"/>
    <w:rsid w:val="005A4599"/>
    <w:rsid w:val="005A4999"/>
    <w:rsid w:val="005A57BD"/>
    <w:rsid w:val="005A6295"/>
    <w:rsid w:val="005A72D5"/>
    <w:rsid w:val="005A7B39"/>
    <w:rsid w:val="005B0009"/>
    <w:rsid w:val="005B06F9"/>
    <w:rsid w:val="005B0905"/>
    <w:rsid w:val="005B4FB2"/>
    <w:rsid w:val="005B582E"/>
    <w:rsid w:val="005B5ACD"/>
    <w:rsid w:val="005B5BD1"/>
    <w:rsid w:val="005B5D02"/>
    <w:rsid w:val="005B675F"/>
    <w:rsid w:val="005B6DD3"/>
    <w:rsid w:val="005B6ECD"/>
    <w:rsid w:val="005B7E3B"/>
    <w:rsid w:val="005C1FE5"/>
    <w:rsid w:val="005C210A"/>
    <w:rsid w:val="005C36EF"/>
    <w:rsid w:val="005C3845"/>
    <w:rsid w:val="005C41BC"/>
    <w:rsid w:val="005C4E39"/>
    <w:rsid w:val="005C7C70"/>
    <w:rsid w:val="005D1903"/>
    <w:rsid w:val="005D1E1F"/>
    <w:rsid w:val="005D2A8E"/>
    <w:rsid w:val="005D2DC2"/>
    <w:rsid w:val="005D366A"/>
    <w:rsid w:val="005D37F4"/>
    <w:rsid w:val="005D4763"/>
    <w:rsid w:val="005D5557"/>
    <w:rsid w:val="005D59CA"/>
    <w:rsid w:val="005D59F2"/>
    <w:rsid w:val="005D5F95"/>
    <w:rsid w:val="005D6773"/>
    <w:rsid w:val="005D6F84"/>
    <w:rsid w:val="005D7039"/>
    <w:rsid w:val="005E11BE"/>
    <w:rsid w:val="005E2573"/>
    <w:rsid w:val="005E2C32"/>
    <w:rsid w:val="005E41CE"/>
    <w:rsid w:val="005E4A91"/>
    <w:rsid w:val="005E5A28"/>
    <w:rsid w:val="005E6E0F"/>
    <w:rsid w:val="005E6E8F"/>
    <w:rsid w:val="005F0114"/>
    <w:rsid w:val="005F13A2"/>
    <w:rsid w:val="005F19FD"/>
    <w:rsid w:val="005F2739"/>
    <w:rsid w:val="005F29BC"/>
    <w:rsid w:val="005F5431"/>
    <w:rsid w:val="006002E7"/>
    <w:rsid w:val="0060256E"/>
    <w:rsid w:val="0060285D"/>
    <w:rsid w:val="006029CB"/>
    <w:rsid w:val="00604456"/>
    <w:rsid w:val="00605BBF"/>
    <w:rsid w:val="00606C87"/>
    <w:rsid w:val="0060705A"/>
    <w:rsid w:val="00607178"/>
    <w:rsid w:val="00607793"/>
    <w:rsid w:val="006078E7"/>
    <w:rsid w:val="006108CC"/>
    <w:rsid w:val="00610EB1"/>
    <w:rsid w:val="00611ADD"/>
    <w:rsid w:val="00614FCE"/>
    <w:rsid w:val="006156BA"/>
    <w:rsid w:val="00616269"/>
    <w:rsid w:val="006162A4"/>
    <w:rsid w:val="00616593"/>
    <w:rsid w:val="00617278"/>
    <w:rsid w:val="006204E6"/>
    <w:rsid w:val="00620795"/>
    <w:rsid w:val="00622630"/>
    <w:rsid w:val="00622ADC"/>
    <w:rsid w:val="00622E8B"/>
    <w:rsid w:val="0062383C"/>
    <w:rsid w:val="00623F17"/>
    <w:rsid w:val="00624D7E"/>
    <w:rsid w:val="00625F4C"/>
    <w:rsid w:val="00626810"/>
    <w:rsid w:val="00626C47"/>
    <w:rsid w:val="006275D2"/>
    <w:rsid w:val="00630944"/>
    <w:rsid w:val="00630C28"/>
    <w:rsid w:val="00631962"/>
    <w:rsid w:val="00632D71"/>
    <w:rsid w:val="00632DE8"/>
    <w:rsid w:val="0063448E"/>
    <w:rsid w:val="00634ADF"/>
    <w:rsid w:val="006354E0"/>
    <w:rsid w:val="00635C8F"/>
    <w:rsid w:val="00635F84"/>
    <w:rsid w:val="0063679C"/>
    <w:rsid w:val="0063719E"/>
    <w:rsid w:val="0064093D"/>
    <w:rsid w:val="00642739"/>
    <w:rsid w:val="006436B8"/>
    <w:rsid w:val="00643BA2"/>
    <w:rsid w:val="00643F50"/>
    <w:rsid w:val="006462DF"/>
    <w:rsid w:val="006469D6"/>
    <w:rsid w:val="00646B14"/>
    <w:rsid w:val="006519A6"/>
    <w:rsid w:val="006537AB"/>
    <w:rsid w:val="006537C7"/>
    <w:rsid w:val="00654086"/>
    <w:rsid w:val="00654845"/>
    <w:rsid w:val="00655221"/>
    <w:rsid w:val="00655E88"/>
    <w:rsid w:val="00656F6E"/>
    <w:rsid w:val="006611D9"/>
    <w:rsid w:val="006624FD"/>
    <w:rsid w:val="006629F7"/>
    <w:rsid w:val="0066325E"/>
    <w:rsid w:val="006633F0"/>
    <w:rsid w:val="00663438"/>
    <w:rsid w:val="00664133"/>
    <w:rsid w:val="00664242"/>
    <w:rsid w:val="006648B5"/>
    <w:rsid w:val="00667E2B"/>
    <w:rsid w:val="006700EE"/>
    <w:rsid w:val="00672E76"/>
    <w:rsid w:val="00673C7F"/>
    <w:rsid w:val="00674667"/>
    <w:rsid w:val="00674B58"/>
    <w:rsid w:val="00675005"/>
    <w:rsid w:val="00676767"/>
    <w:rsid w:val="00680BFB"/>
    <w:rsid w:val="00682910"/>
    <w:rsid w:val="006829EA"/>
    <w:rsid w:val="00683CD4"/>
    <w:rsid w:val="00683EEE"/>
    <w:rsid w:val="00685138"/>
    <w:rsid w:val="0068595E"/>
    <w:rsid w:val="00685A99"/>
    <w:rsid w:val="00685DFF"/>
    <w:rsid w:val="006861A8"/>
    <w:rsid w:val="00686662"/>
    <w:rsid w:val="00687950"/>
    <w:rsid w:val="00687C4B"/>
    <w:rsid w:val="00687CC1"/>
    <w:rsid w:val="00687E14"/>
    <w:rsid w:val="0069037D"/>
    <w:rsid w:val="006908EA"/>
    <w:rsid w:val="00691CD4"/>
    <w:rsid w:val="006921E1"/>
    <w:rsid w:val="00692363"/>
    <w:rsid w:val="00692B78"/>
    <w:rsid w:val="006939AF"/>
    <w:rsid w:val="0069449F"/>
    <w:rsid w:val="00694511"/>
    <w:rsid w:val="00695090"/>
    <w:rsid w:val="00696170"/>
    <w:rsid w:val="006A06AB"/>
    <w:rsid w:val="006A2FED"/>
    <w:rsid w:val="006A3FE3"/>
    <w:rsid w:val="006A441E"/>
    <w:rsid w:val="006A4431"/>
    <w:rsid w:val="006A4924"/>
    <w:rsid w:val="006A4A27"/>
    <w:rsid w:val="006A4C26"/>
    <w:rsid w:val="006A5798"/>
    <w:rsid w:val="006A64B2"/>
    <w:rsid w:val="006A799E"/>
    <w:rsid w:val="006B1033"/>
    <w:rsid w:val="006B2422"/>
    <w:rsid w:val="006B2DA5"/>
    <w:rsid w:val="006B6855"/>
    <w:rsid w:val="006B6900"/>
    <w:rsid w:val="006B6ACB"/>
    <w:rsid w:val="006B7982"/>
    <w:rsid w:val="006B7D22"/>
    <w:rsid w:val="006B7ED3"/>
    <w:rsid w:val="006C09E1"/>
    <w:rsid w:val="006C0D50"/>
    <w:rsid w:val="006C14BB"/>
    <w:rsid w:val="006C27FE"/>
    <w:rsid w:val="006C2891"/>
    <w:rsid w:val="006C6587"/>
    <w:rsid w:val="006C77C4"/>
    <w:rsid w:val="006C797C"/>
    <w:rsid w:val="006D04F9"/>
    <w:rsid w:val="006D08A7"/>
    <w:rsid w:val="006D2B9B"/>
    <w:rsid w:val="006D2D02"/>
    <w:rsid w:val="006D39C2"/>
    <w:rsid w:val="006D4115"/>
    <w:rsid w:val="006D506C"/>
    <w:rsid w:val="006D6C39"/>
    <w:rsid w:val="006D6D3B"/>
    <w:rsid w:val="006D6F3B"/>
    <w:rsid w:val="006E0CB3"/>
    <w:rsid w:val="006E308A"/>
    <w:rsid w:val="006E4E24"/>
    <w:rsid w:val="006E542E"/>
    <w:rsid w:val="006E652A"/>
    <w:rsid w:val="006E7766"/>
    <w:rsid w:val="006E7FA3"/>
    <w:rsid w:val="006F14F0"/>
    <w:rsid w:val="006F181F"/>
    <w:rsid w:val="006F1BB5"/>
    <w:rsid w:val="006F2C7F"/>
    <w:rsid w:val="006F328A"/>
    <w:rsid w:val="006F40A5"/>
    <w:rsid w:val="006F4A4B"/>
    <w:rsid w:val="006F4B25"/>
    <w:rsid w:val="006F5FB2"/>
    <w:rsid w:val="006F6496"/>
    <w:rsid w:val="006F69BC"/>
    <w:rsid w:val="006F7302"/>
    <w:rsid w:val="006F7BF8"/>
    <w:rsid w:val="00700EAD"/>
    <w:rsid w:val="00702049"/>
    <w:rsid w:val="0070258E"/>
    <w:rsid w:val="00705458"/>
    <w:rsid w:val="007064A8"/>
    <w:rsid w:val="0070717B"/>
    <w:rsid w:val="00707A1A"/>
    <w:rsid w:val="00710AF3"/>
    <w:rsid w:val="0071237A"/>
    <w:rsid w:val="007126B7"/>
    <w:rsid w:val="007126E9"/>
    <w:rsid w:val="00712756"/>
    <w:rsid w:val="007135BD"/>
    <w:rsid w:val="0071361C"/>
    <w:rsid w:val="00713AA3"/>
    <w:rsid w:val="00715024"/>
    <w:rsid w:val="00716551"/>
    <w:rsid w:val="00716577"/>
    <w:rsid w:val="00716CE8"/>
    <w:rsid w:val="00716F67"/>
    <w:rsid w:val="00723919"/>
    <w:rsid w:val="00724200"/>
    <w:rsid w:val="0072473E"/>
    <w:rsid w:val="00725222"/>
    <w:rsid w:val="007256BD"/>
    <w:rsid w:val="00725E43"/>
    <w:rsid w:val="00726628"/>
    <w:rsid w:val="00727656"/>
    <w:rsid w:val="00731D5F"/>
    <w:rsid w:val="00731F45"/>
    <w:rsid w:val="0073274B"/>
    <w:rsid w:val="00732D22"/>
    <w:rsid w:val="00733036"/>
    <w:rsid w:val="0073458B"/>
    <w:rsid w:val="00734B14"/>
    <w:rsid w:val="0073510C"/>
    <w:rsid w:val="00736348"/>
    <w:rsid w:val="00737381"/>
    <w:rsid w:val="0073758E"/>
    <w:rsid w:val="0073788F"/>
    <w:rsid w:val="007404B3"/>
    <w:rsid w:val="007411ED"/>
    <w:rsid w:val="0074126B"/>
    <w:rsid w:val="00741A22"/>
    <w:rsid w:val="00742B1C"/>
    <w:rsid w:val="00743AC7"/>
    <w:rsid w:val="00743AF8"/>
    <w:rsid w:val="00743B13"/>
    <w:rsid w:val="00746A10"/>
    <w:rsid w:val="00746F69"/>
    <w:rsid w:val="00751A7E"/>
    <w:rsid w:val="00751B68"/>
    <w:rsid w:val="00751FFB"/>
    <w:rsid w:val="007523BC"/>
    <w:rsid w:val="0075298F"/>
    <w:rsid w:val="00753F56"/>
    <w:rsid w:val="007553A2"/>
    <w:rsid w:val="007556E2"/>
    <w:rsid w:val="00755E13"/>
    <w:rsid w:val="00760908"/>
    <w:rsid w:val="0076131D"/>
    <w:rsid w:val="00761A25"/>
    <w:rsid w:val="0076235D"/>
    <w:rsid w:val="007629EC"/>
    <w:rsid w:val="007636D0"/>
    <w:rsid w:val="007649E0"/>
    <w:rsid w:val="0076513F"/>
    <w:rsid w:val="00766B5A"/>
    <w:rsid w:val="00767038"/>
    <w:rsid w:val="00767198"/>
    <w:rsid w:val="007675B1"/>
    <w:rsid w:val="00770991"/>
    <w:rsid w:val="00775E58"/>
    <w:rsid w:val="00777B1C"/>
    <w:rsid w:val="00777BB9"/>
    <w:rsid w:val="007801E7"/>
    <w:rsid w:val="007824CA"/>
    <w:rsid w:val="007828BD"/>
    <w:rsid w:val="00782DF2"/>
    <w:rsid w:val="00784481"/>
    <w:rsid w:val="0078573D"/>
    <w:rsid w:val="00785CE9"/>
    <w:rsid w:val="00786280"/>
    <w:rsid w:val="00790884"/>
    <w:rsid w:val="0079133B"/>
    <w:rsid w:val="00792128"/>
    <w:rsid w:val="00792600"/>
    <w:rsid w:val="00793675"/>
    <w:rsid w:val="00794BC8"/>
    <w:rsid w:val="00795640"/>
    <w:rsid w:val="00796D42"/>
    <w:rsid w:val="00796D9A"/>
    <w:rsid w:val="007A01DD"/>
    <w:rsid w:val="007A243E"/>
    <w:rsid w:val="007A2659"/>
    <w:rsid w:val="007A4D72"/>
    <w:rsid w:val="007A4DCC"/>
    <w:rsid w:val="007A5068"/>
    <w:rsid w:val="007A51A4"/>
    <w:rsid w:val="007A541C"/>
    <w:rsid w:val="007A6180"/>
    <w:rsid w:val="007A65BA"/>
    <w:rsid w:val="007A6D5F"/>
    <w:rsid w:val="007A7781"/>
    <w:rsid w:val="007A7929"/>
    <w:rsid w:val="007A7A36"/>
    <w:rsid w:val="007A7CF4"/>
    <w:rsid w:val="007B147E"/>
    <w:rsid w:val="007B3B51"/>
    <w:rsid w:val="007B4491"/>
    <w:rsid w:val="007B474F"/>
    <w:rsid w:val="007C06B0"/>
    <w:rsid w:val="007C1A9E"/>
    <w:rsid w:val="007C5543"/>
    <w:rsid w:val="007C5832"/>
    <w:rsid w:val="007C675D"/>
    <w:rsid w:val="007C6985"/>
    <w:rsid w:val="007C6F42"/>
    <w:rsid w:val="007C7EC7"/>
    <w:rsid w:val="007C7ED5"/>
    <w:rsid w:val="007C7FB9"/>
    <w:rsid w:val="007D0094"/>
    <w:rsid w:val="007D0334"/>
    <w:rsid w:val="007D1AF6"/>
    <w:rsid w:val="007D1D07"/>
    <w:rsid w:val="007D3ABF"/>
    <w:rsid w:val="007D3E74"/>
    <w:rsid w:val="007D4CEC"/>
    <w:rsid w:val="007D4DEC"/>
    <w:rsid w:val="007D56DD"/>
    <w:rsid w:val="007D6B3F"/>
    <w:rsid w:val="007E122C"/>
    <w:rsid w:val="007E1616"/>
    <w:rsid w:val="007E18B7"/>
    <w:rsid w:val="007E21C3"/>
    <w:rsid w:val="007E282B"/>
    <w:rsid w:val="007E2F3D"/>
    <w:rsid w:val="007E3CDD"/>
    <w:rsid w:val="007E3D02"/>
    <w:rsid w:val="007E4526"/>
    <w:rsid w:val="007E4E28"/>
    <w:rsid w:val="007E4EA7"/>
    <w:rsid w:val="007E536A"/>
    <w:rsid w:val="007E6B54"/>
    <w:rsid w:val="007E7194"/>
    <w:rsid w:val="007E7DB4"/>
    <w:rsid w:val="007F0AF2"/>
    <w:rsid w:val="007F14BE"/>
    <w:rsid w:val="007F1B14"/>
    <w:rsid w:val="007F1FEE"/>
    <w:rsid w:val="007F238D"/>
    <w:rsid w:val="007F23A8"/>
    <w:rsid w:val="007F2AE6"/>
    <w:rsid w:val="007F329D"/>
    <w:rsid w:val="007F333D"/>
    <w:rsid w:val="007F3F64"/>
    <w:rsid w:val="007F4D3B"/>
    <w:rsid w:val="007F541C"/>
    <w:rsid w:val="007F5CE3"/>
    <w:rsid w:val="008007A7"/>
    <w:rsid w:val="00801163"/>
    <w:rsid w:val="0080197E"/>
    <w:rsid w:val="00801FF6"/>
    <w:rsid w:val="00802D44"/>
    <w:rsid w:val="00802F99"/>
    <w:rsid w:val="00803A46"/>
    <w:rsid w:val="00803E88"/>
    <w:rsid w:val="008049C2"/>
    <w:rsid w:val="00805587"/>
    <w:rsid w:val="008067B1"/>
    <w:rsid w:val="00810392"/>
    <w:rsid w:val="0081196C"/>
    <w:rsid w:val="00811ACE"/>
    <w:rsid w:val="008121EA"/>
    <w:rsid w:val="00813AA3"/>
    <w:rsid w:val="008163D0"/>
    <w:rsid w:val="00816C23"/>
    <w:rsid w:val="00820103"/>
    <w:rsid w:val="00821DBF"/>
    <w:rsid w:val="00824640"/>
    <w:rsid w:val="00825465"/>
    <w:rsid w:val="008256AB"/>
    <w:rsid w:val="00826487"/>
    <w:rsid w:val="00826A25"/>
    <w:rsid w:val="008309DB"/>
    <w:rsid w:val="008310C7"/>
    <w:rsid w:val="0083191C"/>
    <w:rsid w:val="00831E24"/>
    <w:rsid w:val="00832192"/>
    <w:rsid w:val="008330A2"/>
    <w:rsid w:val="00834ADE"/>
    <w:rsid w:val="00834B97"/>
    <w:rsid w:val="00835312"/>
    <w:rsid w:val="00837D89"/>
    <w:rsid w:val="0084003D"/>
    <w:rsid w:val="0084033A"/>
    <w:rsid w:val="00840EA9"/>
    <w:rsid w:val="008415D3"/>
    <w:rsid w:val="00842B0E"/>
    <w:rsid w:val="00842FB0"/>
    <w:rsid w:val="008435BA"/>
    <w:rsid w:val="00845D40"/>
    <w:rsid w:val="008478E1"/>
    <w:rsid w:val="008479A9"/>
    <w:rsid w:val="00847E80"/>
    <w:rsid w:val="00850221"/>
    <w:rsid w:val="00850562"/>
    <w:rsid w:val="0085112A"/>
    <w:rsid w:val="00851AE1"/>
    <w:rsid w:val="00852BBC"/>
    <w:rsid w:val="00854D28"/>
    <w:rsid w:val="0085587D"/>
    <w:rsid w:val="00860561"/>
    <w:rsid w:val="00860C88"/>
    <w:rsid w:val="0086103C"/>
    <w:rsid w:val="00861ACF"/>
    <w:rsid w:val="00861B62"/>
    <w:rsid w:val="00861B92"/>
    <w:rsid w:val="00861F11"/>
    <w:rsid w:val="0086510D"/>
    <w:rsid w:val="00865193"/>
    <w:rsid w:val="008659C9"/>
    <w:rsid w:val="0086644F"/>
    <w:rsid w:val="00866A99"/>
    <w:rsid w:val="008670A9"/>
    <w:rsid w:val="008671E4"/>
    <w:rsid w:val="008671F0"/>
    <w:rsid w:val="008671F4"/>
    <w:rsid w:val="00870B8E"/>
    <w:rsid w:val="0087137C"/>
    <w:rsid w:val="008716E4"/>
    <w:rsid w:val="008722C7"/>
    <w:rsid w:val="0087480A"/>
    <w:rsid w:val="00874F9A"/>
    <w:rsid w:val="00874FF1"/>
    <w:rsid w:val="00875056"/>
    <w:rsid w:val="008753F7"/>
    <w:rsid w:val="00876CB8"/>
    <w:rsid w:val="00876FD9"/>
    <w:rsid w:val="008772ED"/>
    <w:rsid w:val="008814FB"/>
    <w:rsid w:val="0088215D"/>
    <w:rsid w:val="008821E4"/>
    <w:rsid w:val="008823E8"/>
    <w:rsid w:val="00882EFB"/>
    <w:rsid w:val="00884C1D"/>
    <w:rsid w:val="00887CE1"/>
    <w:rsid w:val="00887DCD"/>
    <w:rsid w:val="00890E2C"/>
    <w:rsid w:val="00890EE2"/>
    <w:rsid w:val="00890F16"/>
    <w:rsid w:val="00891D81"/>
    <w:rsid w:val="00893FA5"/>
    <w:rsid w:val="008947C3"/>
    <w:rsid w:val="00895399"/>
    <w:rsid w:val="00895DBA"/>
    <w:rsid w:val="00895E58"/>
    <w:rsid w:val="00896123"/>
    <w:rsid w:val="00896A21"/>
    <w:rsid w:val="00896E1D"/>
    <w:rsid w:val="00897744"/>
    <w:rsid w:val="00897827"/>
    <w:rsid w:val="008A0670"/>
    <w:rsid w:val="008A0C10"/>
    <w:rsid w:val="008A1106"/>
    <w:rsid w:val="008A28FF"/>
    <w:rsid w:val="008A4B68"/>
    <w:rsid w:val="008A5558"/>
    <w:rsid w:val="008A55A8"/>
    <w:rsid w:val="008A5A25"/>
    <w:rsid w:val="008A5F0E"/>
    <w:rsid w:val="008A6165"/>
    <w:rsid w:val="008A7A9F"/>
    <w:rsid w:val="008B0FC7"/>
    <w:rsid w:val="008B427C"/>
    <w:rsid w:val="008B4720"/>
    <w:rsid w:val="008B5A25"/>
    <w:rsid w:val="008B6475"/>
    <w:rsid w:val="008B680F"/>
    <w:rsid w:val="008B7EE7"/>
    <w:rsid w:val="008C00B3"/>
    <w:rsid w:val="008C0D2A"/>
    <w:rsid w:val="008C0DC7"/>
    <w:rsid w:val="008C1825"/>
    <w:rsid w:val="008C1FDF"/>
    <w:rsid w:val="008C2CF9"/>
    <w:rsid w:val="008C2F7B"/>
    <w:rsid w:val="008C34D9"/>
    <w:rsid w:val="008C4121"/>
    <w:rsid w:val="008C53FF"/>
    <w:rsid w:val="008C5633"/>
    <w:rsid w:val="008C5797"/>
    <w:rsid w:val="008C7078"/>
    <w:rsid w:val="008C7A18"/>
    <w:rsid w:val="008D076F"/>
    <w:rsid w:val="008D141B"/>
    <w:rsid w:val="008D1BF1"/>
    <w:rsid w:val="008D21AE"/>
    <w:rsid w:val="008D2748"/>
    <w:rsid w:val="008D38D5"/>
    <w:rsid w:val="008D4947"/>
    <w:rsid w:val="008D60BB"/>
    <w:rsid w:val="008D66B5"/>
    <w:rsid w:val="008D6B09"/>
    <w:rsid w:val="008E1171"/>
    <w:rsid w:val="008E3CB6"/>
    <w:rsid w:val="008E52C3"/>
    <w:rsid w:val="008E6392"/>
    <w:rsid w:val="008E74E8"/>
    <w:rsid w:val="008E79EC"/>
    <w:rsid w:val="008F1477"/>
    <w:rsid w:val="008F1957"/>
    <w:rsid w:val="008F1C71"/>
    <w:rsid w:val="008F1E35"/>
    <w:rsid w:val="008F259C"/>
    <w:rsid w:val="008F47E2"/>
    <w:rsid w:val="008F4814"/>
    <w:rsid w:val="008F526F"/>
    <w:rsid w:val="008F579E"/>
    <w:rsid w:val="008F5E30"/>
    <w:rsid w:val="008F5E70"/>
    <w:rsid w:val="008F63F5"/>
    <w:rsid w:val="008F799A"/>
    <w:rsid w:val="008F7F2F"/>
    <w:rsid w:val="00900593"/>
    <w:rsid w:val="00901E24"/>
    <w:rsid w:val="009021E7"/>
    <w:rsid w:val="009024C4"/>
    <w:rsid w:val="009033E2"/>
    <w:rsid w:val="00903E9F"/>
    <w:rsid w:val="00904C9C"/>
    <w:rsid w:val="00905E28"/>
    <w:rsid w:val="00907496"/>
    <w:rsid w:val="00907F65"/>
    <w:rsid w:val="009100C3"/>
    <w:rsid w:val="00910153"/>
    <w:rsid w:val="00910AEF"/>
    <w:rsid w:val="0091327F"/>
    <w:rsid w:val="009134BA"/>
    <w:rsid w:val="00914D7F"/>
    <w:rsid w:val="009153C2"/>
    <w:rsid w:val="00915F0F"/>
    <w:rsid w:val="00917462"/>
    <w:rsid w:val="00920E62"/>
    <w:rsid w:val="00921E5E"/>
    <w:rsid w:val="00923386"/>
    <w:rsid w:val="00923B8F"/>
    <w:rsid w:val="0092532B"/>
    <w:rsid w:val="009257BD"/>
    <w:rsid w:val="009262B3"/>
    <w:rsid w:val="0092645E"/>
    <w:rsid w:val="00926540"/>
    <w:rsid w:val="009265E8"/>
    <w:rsid w:val="009301CA"/>
    <w:rsid w:val="009305CD"/>
    <w:rsid w:val="00931E15"/>
    <w:rsid w:val="00932AA6"/>
    <w:rsid w:val="00933157"/>
    <w:rsid w:val="00933FAD"/>
    <w:rsid w:val="00934567"/>
    <w:rsid w:val="00934F02"/>
    <w:rsid w:val="00935A40"/>
    <w:rsid w:val="00935C09"/>
    <w:rsid w:val="00935E0D"/>
    <w:rsid w:val="00936169"/>
    <w:rsid w:val="009362D9"/>
    <w:rsid w:val="0094124C"/>
    <w:rsid w:val="009418BF"/>
    <w:rsid w:val="009425D0"/>
    <w:rsid w:val="009425E7"/>
    <w:rsid w:val="00942EF7"/>
    <w:rsid w:val="009450E3"/>
    <w:rsid w:val="009454C8"/>
    <w:rsid w:val="009455A4"/>
    <w:rsid w:val="009457E3"/>
    <w:rsid w:val="00947AC4"/>
    <w:rsid w:val="00951A55"/>
    <w:rsid w:val="009525D3"/>
    <w:rsid w:val="0095322E"/>
    <w:rsid w:val="00953CD9"/>
    <w:rsid w:val="009541F8"/>
    <w:rsid w:val="00954F75"/>
    <w:rsid w:val="00956D28"/>
    <w:rsid w:val="009570EC"/>
    <w:rsid w:val="00957135"/>
    <w:rsid w:val="00960C81"/>
    <w:rsid w:val="00960D7B"/>
    <w:rsid w:val="009610FD"/>
    <w:rsid w:val="009709BC"/>
    <w:rsid w:val="00970C31"/>
    <w:rsid w:val="00970DD4"/>
    <w:rsid w:val="009728BE"/>
    <w:rsid w:val="00973941"/>
    <w:rsid w:val="00973971"/>
    <w:rsid w:val="00974E3B"/>
    <w:rsid w:val="00975718"/>
    <w:rsid w:val="009768BB"/>
    <w:rsid w:val="00977C55"/>
    <w:rsid w:val="009807C7"/>
    <w:rsid w:val="00980C12"/>
    <w:rsid w:val="00981028"/>
    <w:rsid w:val="00981AFB"/>
    <w:rsid w:val="00982309"/>
    <w:rsid w:val="00983059"/>
    <w:rsid w:val="00984E21"/>
    <w:rsid w:val="00985474"/>
    <w:rsid w:val="0098551D"/>
    <w:rsid w:val="00985982"/>
    <w:rsid w:val="009860A6"/>
    <w:rsid w:val="009919A5"/>
    <w:rsid w:val="00991E8D"/>
    <w:rsid w:val="009925EB"/>
    <w:rsid w:val="009926C9"/>
    <w:rsid w:val="0099446A"/>
    <w:rsid w:val="00994850"/>
    <w:rsid w:val="0099539E"/>
    <w:rsid w:val="00996D45"/>
    <w:rsid w:val="009A07DB"/>
    <w:rsid w:val="009A1C0D"/>
    <w:rsid w:val="009A1EA2"/>
    <w:rsid w:val="009A2A11"/>
    <w:rsid w:val="009A46BF"/>
    <w:rsid w:val="009A4D35"/>
    <w:rsid w:val="009A7183"/>
    <w:rsid w:val="009B2066"/>
    <w:rsid w:val="009B2972"/>
    <w:rsid w:val="009B2B12"/>
    <w:rsid w:val="009B2F68"/>
    <w:rsid w:val="009B4548"/>
    <w:rsid w:val="009B457E"/>
    <w:rsid w:val="009B476A"/>
    <w:rsid w:val="009B4B0E"/>
    <w:rsid w:val="009B5968"/>
    <w:rsid w:val="009B5B94"/>
    <w:rsid w:val="009B6ABC"/>
    <w:rsid w:val="009B6E86"/>
    <w:rsid w:val="009C004D"/>
    <w:rsid w:val="009C0A41"/>
    <w:rsid w:val="009C1B61"/>
    <w:rsid w:val="009C2B13"/>
    <w:rsid w:val="009C2BCA"/>
    <w:rsid w:val="009C2ECA"/>
    <w:rsid w:val="009C306C"/>
    <w:rsid w:val="009C4858"/>
    <w:rsid w:val="009C5368"/>
    <w:rsid w:val="009C6A49"/>
    <w:rsid w:val="009C6B8F"/>
    <w:rsid w:val="009C7DAA"/>
    <w:rsid w:val="009D022F"/>
    <w:rsid w:val="009D03FA"/>
    <w:rsid w:val="009D069E"/>
    <w:rsid w:val="009D101F"/>
    <w:rsid w:val="009D17FE"/>
    <w:rsid w:val="009D465E"/>
    <w:rsid w:val="009D6947"/>
    <w:rsid w:val="009D6AD6"/>
    <w:rsid w:val="009D6E7E"/>
    <w:rsid w:val="009D7270"/>
    <w:rsid w:val="009E0038"/>
    <w:rsid w:val="009E2D23"/>
    <w:rsid w:val="009E3652"/>
    <w:rsid w:val="009E4FDB"/>
    <w:rsid w:val="009E5B66"/>
    <w:rsid w:val="009E680B"/>
    <w:rsid w:val="009E7676"/>
    <w:rsid w:val="009F0475"/>
    <w:rsid w:val="009F1360"/>
    <w:rsid w:val="009F30C8"/>
    <w:rsid w:val="009F3C24"/>
    <w:rsid w:val="009F4B1E"/>
    <w:rsid w:val="009F6B51"/>
    <w:rsid w:val="009F6E72"/>
    <w:rsid w:val="009F70DA"/>
    <w:rsid w:val="009F72FD"/>
    <w:rsid w:val="009F7322"/>
    <w:rsid w:val="00A0000A"/>
    <w:rsid w:val="00A00775"/>
    <w:rsid w:val="00A0084E"/>
    <w:rsid w:val="00A00CE0"/>
    <w:rsid w:val="00A00F3E"/>
    <w:rsid w:val="00A015A2"/>
    <w:rsid w:val="00A01C14"/>
    <w:rsid w:val="00A02114"/>
    <w:rsid w:val="00A034BE"/>
    <w:rsid w:val="00A03F57"/>
    <w:rsid w:val="00A042CE"/>
    <w:rsid w:val="00A0593A"/>
    <w:rsid w:val="00A05995"/>
    <w:rsid w:val="00A068C1"/>
    <w:rsid w:val="00A06AE2"/>
    <w:rsid w:val="00A07653"/>
    <w:rsid w:val="00A07715"/>
    <w:rsid w:val="00A07C91"/>
    <w:rsid w:val="00A118EF"/>
    <w:rsid w:val="00A12599"/>
    <w:rsid w:val="00A1350F"/>
    <w:rsid w:val="00A1356B"/>
    <w:rsid w:val="00A149C2"/>
    <w:rsid w:val="00A14B28"/>
    <w:rsid w:val="00A155A3"/>
    <w:rsid w:val="00A156CE"/>
    <w:rsid w:val="00A158CC"/>
    <w:rsid w:val="00A15A1F"/>
    <w:rsid w:val="00A16985"/>
    <w:rsid w:val="00A16FC3"/>
    <w:rsid w:val="00A17010"/>
    <w:rsid w:val="00A17040"/>
    <w:rsid w:val="00A17C93"/>
    <w:rsid w:val="00A17CA6"/>
    <w:rsid w:val="00A20C31"/>
    <w:rsid w:val="00A20CB0"/>
    <w:rsid w:val="00A21C1F"/>
    <w:rsid w:val="00A21CD7"/>
    <w:rsid w:val="00A2221F"/>
    <w:rsid w:val="00A2379F"/>
    <w:rsid w:val="00A243EB"/>
    <w:rsid w:val="00A24870"/>
    <w:rsid w:val="00A24FC1"/>
    <w:rsid w:val="00A26203"/>
    <w:rsid w:val="00A265FD"/>
    <w:rsid w:val="00A315AA"/>
    <w:rsid w:val="00A316FF"/>
    <w:rsid w:val="00A3325A"/>
    <w:rsid w:val="00A3385F"/>
    <w:rsid w:val="00A33B47"/>
    <w:rsid w:val="00A33C88"/>
    <w:rsid w:val="00A356AC"/>
    <w:rsid w:val="00A362F1"/>
    <w:rsid w:val="00A36592"/>
    <w:rsid w:val="00A3760F"/>
    <w:rsid w:val="00A40F9A"/>
    <w:rsid w:val="00A41D8B"/>
    <w:rsid w:val="00A4238A"/>
    <w:rsid w:val="00A42B9F"/>
    <w:rsid w:val="00A43013"/>
    <w:rsid w:val="00A4344E"/>
    <w:rsid w:val="00A43C62"/>
    <w:rsid w:val="00A44A3E"/>
    <w:rsid w:val="00A45B2A"/>
    <w:rsid w:val="00A5098E"/>
    <w:rsid w:val="00A531A3"/>
    <w:rsid w:val="00A53661"/>
    <w:rsid w:val="00A53683"/>
    <w:rsid w:val="00A55212"/>
    <w:rsid w:val="00A5558B"/>
    <w:rsid w:val="00A561E1"/>
    <w:rsid w:val="00A56354"/>
    <w:rsid w:val="00A56857"/>
    <w:rsid w:val="00A57AD5"/>
    <w:rsid w:val="00A57F27"/>
    <w:rsid w:val="00A604F8"/>
    <w:rsid w:val="00A6061E"/>
    <w:rsid w:val="00A60ADE"/>
    <w:rsid w:val="00A61439"/>
    <w:rsid w:val="00A61D5C"/>
    <w:rsid w:val="00A63D90"/>
    <w:rsid w:val="00A6413E"/>
    <w:rsid w:val="00A6473F"/>
    <w:rsid w:val="00A66446"/>
    <w:rsid w:val="00A70097"/>
    <w:rsid w:val="00A70FB9"/>
    <w:rsid w:val="00A71963"/>
    <w:rsid w:val="00A725FA"/>
    <w:rsid w:val="00A7285A"/>
    <w:rsid w:val="00A729F2"/>
    <w:rsid w:val="00A72C51"/>
    <w:rsid w:val="00A73C5A"/>
    <w:rsid w:val="00A752D9"/>
    <w:rsid w:val="00A76635"/>
    <w:rsid w:val="00A76673"/>
    <w:rsid w:val="00A77093"/>
    <w:rsid w:val="00A77C0E"/>
    <w:rsid w:val="00A80369"/>
    <w:rsid w:val="00A806C6"/>
    <w:rsid w:val="00A829AF"/>
    <w:rsid w:val="00A83F1F"/>
    <w:rsid w:val="00A8424B"/>
    <w:rsid w:val="00A84C39"/>
    <w:rsid w:val="00A85036"/>
    <w:rsid w:val="00A8515C"/>
    <w:rsid w:val="00A85220"/>
    <w:rsid w:val="00A85706"/>
    <w:rsid w:val="00A85C93"/>
    <w:rsid w:val="00A87074"/>
    <w:rsid w:val="00A8723F"/>
    <w:rsid w:val="00A91A1F"/>
    <w:rsid w:val="00A9292D"/>
    <w:rsid w:val="00A932A1"/>
    <w:rsid w:val="00A933C2"/>
    <w:rsid w:val="00A95280"/>
    <w:rsid w:val="00A95C5E"/>
    <w:rsid w:val="00A9609E"/>
    <w:rsid w:val="00A96224"/>
    <w:rsid w:val="00A96D0B"/>
    <w:rsid w:val="00AA02F8"/>
    <w:rsid w:val="00AA061A"/>
    <w:rsid w:val="00AA07A6"/>
    <w:rsid w:val="00AA1037"/>
    <w:rsid w:val="00AA201A"/>
    <w:rsid w:val="00AA292C"/>
    <w:rsid w:val="00AA2D41"/>
    <w:rsid w:val="00AA35BB"/>
    <w:rsid w:val="00AA3BC4"/>
    <w:rsid w:val="00AA4534"/>
    <w:rsid w:val="00AA5578"/>
    <w:rsid w:val="00AA67DA"/>
    <w:rsid w:val="00AA7751"/>
    <w:rsid w:val="00AA79E0"/>
    <w:rsid w:val="00AB0021"/>
    <w:rsid w:val="00AB008B"/>
    <w:rsid w:val="00AB112E"/>
    <w:rsid w:val="00AB2849"/>
    <w:rsid w:val="00AB2AED"/>
    <w:rsid w:val="00AB2BD7"/>
    <w:rsid w:val="00AB32AA"/>
    <w:rsid w:val="00AB4B4B"/>
    <w:rsid w:val="00AB4C11"/>
    <w:rsid w:val="00AB4C5B"/>
    <w:rsid w:val="00AB6957"/>
    <w:rsid w:val="00AB7A0A"/>
    <w:rsid w:val="00AB7D08"/>
    <w:rsid w:val="00AB7FC3"/>
    <w:rsid w:val="00AC1236"/>
    <w:rsid w:val="00AC18C0"/>
    <w:rsid w:val="00AC2428"/>
    <w:rsid w:val="00AC30E8"/>
    <w:rsid w:val="00AC48E4"/>
    <w:rsid w:val="00AC60E3"/>
    <w:rsid w:val="00AC7D43"/>
    <w:rsid w:val="00AD1460"/>
    <w:rsid w:val="00AD16D4"/>
    <w:rsid w:val="00AD1F24"/>
    <w:rsid w:val="00AD480F"/>
    <w:rsid w:val="00AD4DAF"/>
    <w:rsid w:val="00AD55EE"/>
    <w:rsid w:val="00AD754B"/>
    <w:rsid w:val="00AE105B"/>
    <w:rsid w:val="00AE1670"/>
    <w:rsid w:val="00AE1FB2"/>
    <w:rsid w:val="00AE2E7C"/>
    <w:rsid w:val="00AE3541"/>
    <w:rsid w:val="00AE377E"/>
    <w:rsid w:val="00AE3DF1"/>
    <w:rsid w:val="00AE3E13"/>
    <w:rsid w:val="00AF030E"/>
    <w:rsid w:val="00AF108A"/>
    <w:rsid w:val="00AF16D3"/>
    <w:rsid w:val="00AF299D"/>
    <w:rsid w:val="00AF2B4E"/>
    <w:rsid w:val="00AF3118"/>
    <w:rsid w:val="00AF4482"/>
    <w:rsid w:val="00AF53BA"/>
    <w:rsid w:val="00AF7F3F"/>
    <w:rsid w:val="00B015A1"/>
    <w:rsid w:val="00B01BC3"/>
    <w:rsid w:val="00B02651"/>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21875"/>
    <w:rsid w:val="00B22BCA"/>
    <w:rsid w:val="00B253B0"/>
    <w:rsid w:val="00B26234"/>
    <w:rsid w:val="00B267D6"/>
    <w:rsid w:val="00B2731F"/>
    <w:rsid w:val="00B3089B"/>
    <w:rsid w:val="00B3141C"/>
    <w:rsid w:val="00B31BA9"/>
    <w:rsid w:val="00B31CFE"/>
    <w:rsid w:val="00B327EC"/>
    <w:rsid w:val="00B32E98"/>
    <w:rsid w:val="00B342E2"/>
    <w:rsid w:val="00B3547C"/>
    <w:rsid w:val="00B35572"/>
    <w:rsid w:val="00B4020D"/>
    <w:rsid w:val="00B404A3"/>
    <w:rsid w:val="00B418A6"/>
    <w:rsid w:val="00B41CF0"/>
    <w:rsid w:val="00B429CA"/>
    <w:rsid w:val="00B43E8C"/>
    <w:rsid w:val="00B448E7"/>
    <w:rsid w:val="00B44F16"/>
    <w:rsid w:val="00B453E7"/>
    <w:rsid w:val="00B456D8"/>
    <w:rsid w:val="00B458A0"/>
    <w:rsid w:val="00B45DEA"/>
    <w:rsid w:val="00B46647"/>
    <w:rsid w:val="00B46E4E"/>
    <w:rsid w:val="00B47E9C"/>
    <w:rsid w:val="00B50A30"/>
    <w:rsid w:val="00B51F91"/>
    <w:rsid w:val="00B52803"/>
    <w:rsid w:val="00B52C28"/>
    <w:rsid w:val="00B53FCD"/>
    <w:rsid w:val="00B5431F"/>
    <w:rsid w:val="00B54D2F"/>
    <w:rsid w:val="00B5502F"/>
    <w:rsid w:val="00B57ACE"/>
    <w:rsid w:val="00B602DB"/>
    <w:rsid w:val="00B60FB0"/>
    <w:rsid w:val="00B6118C"/>
    <w:rsid w:val="00B61232"/>
    <w:rsid w:val="00B62208"/>
    <w:rsid w:val="00B623C3"/>
    <w:rsid w:val="00B62D9E"/>
    <w:rsid w:val="00B62DFF"/>
    <w:rsid w:val="00B6350A"/>
    <w:rsid w:val="00B65173"/>
    <w:rsid w:val="00B65AF5"/>
    <w:rsid w:val="00B6676B"/>
    <w:rsid w:val="00B70796"/>
    <w:rsid w:val="00B70D28"/>
    <w:rsid w:val="00B713D4"/>
    <w:rsid w:val="00B71C68"/>
    <w:rsid w:val="00B72444"/>
    <w:rsid w:val="00B7343E"/>
    <w:rsid w:val="00B7350B"/>
    <w:rsid w:val="00B73ABC"/>
    <w:rsid w:val="00B75082"/>
    <w:rsid w:val="00B75E17"/>
    <w:rsid w:val="00B776DF"/>
    <w:rsid w:val="00B80BBF"/>
    <w:rsid w:val="00B817B2"/>
    <w:rsid w:val="00B81C15"/>
    <w:rsid w:val="00B83CC3"/>
    <w:rsid w:val="00B84946"/>
    <w:rsid w:val="00B85264"/>
    <w:rsid w:val="00B85441"/>
    <w:rsid w:val="00B90015"/>
    <w:rsid w:val="00B91923"/>
    <w:rsid w:val="00B933B9"/>
    <w:rsid w:val="00B95973"/>
    <w:rsid w:val="00B96CC7"/>
    <w:rsid w:val="00B96E59"/>
    <w:rsid w:val="00B96E6B"/>
    <w:rsid w:val="00BA01F0"/>
    <w:rsid w:val="00BA0D1A"/>
    <w:rsid w:val="00BA1237"/>
    <w:rsid w:val="00BA1F42"/>
    <w:rsid w:val="00BA2F48"/>
    <w:rsid w:val="00BA345D"/>
    <w:rsid w:val="00BA36F7"/>
    <w:rsid w:val="00BA3F4E"/>
    <w:rsid w:val="00BA53BC"/>
    <w:rsid w:val="00BA5547"/>
    <w:rsid w:val="00BA57AE"/>
    <w:rsid w:val="00BA5B34"/>
    <w:rsid w:val="00BA7BF4"/>
    <w:rsid w:val="00BB0A0E"/>
    <w:rsid w:val="00BB0AFE"/>
    <w:rsid w:val="00BB12FF"/>
    <w:rsid w:val="00BB1E21"/>
    <w:rsid w:val="00BB279A"/>
    <w:rsid w:val="00BB36A1"/>
    <w:rsid w:val="00BB5721"/>
    <w:rsid w:val="00BB58CF"/>
    <w:rsid w:val="00BB5C72"/>
    <w:rsid w:val="00BB6939"/>
    <w:rsid w:val="00BB71B6"/>
    <w:rsid w:val="00BC3217"/>
    <w:rsid w:val="00BC352E"/>
    <w:rsid w:val="00BC384E"/>
    <w:rsid w:val="00BC3E0C"/>
    <w:rsid w:val="00BC431B"/>
    <w:rsid w:val="00BC46B8"/>
    <w:rsid w:val="00BC4767"/>
    <w:rsid w:val="00BC4FC5"/>
    <w:rsid w:val="00BC59E6"/>
    <w:rsid w:val="00BC5B18"/>
    <w:rsid w:val="00BC6D2F"/>
    <w:rsid w:val="00BC6E1E"/>
    <w:rsid w:val="00BD1FE7"/>
    <w:rsid w:val="00BD37B6"/>
    <w:rsid w:val="00BD4137"/>
    <w:rsid w:val="00BD41CD"/>
    <w:rsid w:val="00BD5333"/>
    <w:rsid w:val="00BD59A9"/>
    <w:rsid w:val="00BD5F48"/>
    <w:rsid w:val="00BD6352"/>
    <w:rsid w:val="00BD642C"/>
    <w:rsid w:val="00BD6803"/>
    <w:rsid w:val="00BD7972"/>
    <w:rsid w:val="00BD7AF3"/>
    <w:rsid w:val="00BE084B"/>
    <w:rsid w:val="00BE0AA2"/>
    <w:rsid w:val="00BE3CF1"/>
    <w:rsid w:val="00BE3DE6"/>
    <w:rsid w:val="00BE4C8A"/>
    <w:rsid w:val="00BE4F51"/>
    <w:rsid w:val="00BE5B90"/>
    <w:rsid w:val="00BE63FB"/>
    <w:rsid w:val="00BE7550"/>
    <w:rsid w:val="00BE7BB9"/>
    <w:rsid w:val="00BF0795"/>
    <w:rsid w:val="00BF0A9D"/>
    <w:rsid w:val="00BF1392"/>
    <w:rsid w:val="00BF2FC6"/>
    <w:rsid w:val="00BF32BC"/>
    <w:rsid w:val="00BF35E8"/>
    <w:rsid w:val="00BF5328"/>
    <w:rsid w:val="00BF5480"/>
    <w:rsid w:val="00BF7D55"/>
    <w:rsid w:val="00BF7FE0"/>
    <w:rsid w:val="00C001E4"/>
    <w:rsid w:val="00C00E88"/>
    <w:rsid w:val="00C016E3"/>
    <w:rsid w:val="00C02211"/>
    <w:rsid w:val="00C0274F"/>
    <w:rsid w:val="00C02DFC"/>
    <w:rsid w:val="00C04211"/>
    <w:rsid w:val="00C0427B"/>
    <w:rsid w:val="00C048A1"/>
    <w:rsid w:val="00C057E0"/>
    <w:rsid w:val="00C06232"/>
    <w:rsid w:val="00C07D25"/>
    <w:rsid w:val="00C10148"/>
    <w:rsid w:val="00C1057C"/>
    <w:rsid w:val="00C10689"/>
    <w:rsid w:val="00C110CA"/>
    <w:rsid w:val="00C1192E"/>
    <w:rsid w:val="00C11EE9"/>
    <w:rsid w:val="00C12A2D"/>
    <w:rsid w:val="00C12D2F"/>
    <w:rsid w:val="00C15E2B"/>
    <w:rsid w:val="00C16F28"/>
    <w:rsid w:val="00C2050C"/>
    <w:rsid w:val="00C2135E"/>
    <w:rsid w:val="00C21719"/>
    <w:rsid w:val="00C219BC"/>
    <w:rsid w:val="00C22404"/>
    <w:rsid w:val="00C226C1"/>
    <w:rsid w:val="00C226EE"/>
    <w:rsid w:val="00C22792"/>
    <w:rsid w:val="00C228FA"/>
    <w:rsid w:val="00C23AC7"/>
    <w:rsid w:val="00C24411"/>
    <w:rsid w:val="00C24E8D"/>
    <w:rsid w:val="00C24FDB"/>
    <w:rsid w:val="00C251AC"/>
    <w:rsid w:val="00C25400"/>
    <w:rsid w:val="00C2542B"/>
    <w:rsid w:val="00C2608C"/>
    <w:rsid w:val="00C27864"/>
    <w:rsid w:val="00C27AEE"/>
    <w:rsid w:val="00C300A5"/>
    <w:rsid w:val="00C31DF9"/>
    <w:rsid w:val="00C32037"/>
    <w:rsid w:val="00C32AB5"/>
    <w:rsid w:val="00C32E8A"/>
    <w:rsid w:val="00C342FB"/>
    <w:rsid w:val="00C3451A"/>
    <w:rsid w:val="00C34D1D"/>
    <w:rsid w:val="00C34D3B"/>
    <w:rsid w:val="00C351DF"/>
    <w:rsid w:val="00C35A01"/>
    <w:rsid w:val="00C4102C"/>
    <w:rsid w:val="00C41274"/>
    <w:rsid w:val="00C416FA"/>
    <w:rsid w:val="00C419CA"/>
    <w:rsid w:val="00C44EF8"/>
    <w:rsid w:val="00C44FD3"/>
    <w:rsid w:val="00C46482"/>
    <w:rsid w:val="00C5010F"/>
    <w:rsid w:val="00C52192"/>
    <w:rsid w:val="00C528C1"/>
    <w:rsid w:val="00C5308D"/>
    <w:rsid w:val="00C54186"/>
    <w:rsid w:val="00C544C3"/>
    <w:rsid w:val="00C545AA"/>
    <w:rsid w:val="00C57F2B"/>
    <w:rsid w:val="00C601FB"/>
    <w:rsid w:val="00C60775"/>
    <w:rsid w:val="00C60E02"/>
    <w:rsid w:val="00C625B4"/>
    <w:rsid w:val="00C63398"/>
    <w:rsid w:val="00C6610A"/>
    <w:rsid w:val="00C66C3B"/>
    <w:rsid w:val="00C67E59"/>
    <w:rsid w:val="00C706E0"/>
    <w:rsid w:val="00C72960"/>
    <w:rsid w:val="00C74F38"/>
    <w:rsid w:val="00C7541A"/>
    <w:rsid w:val="00C762A3"/>
    <w:rsid w:val="00C768A3"/>
    <w:rsid w:val="00C76D26"/>
    <w:rsid w:val="00C776D0"/>
    <w:rsid w:val="00C77B8A"/>
    <w:rsid w:val="00C81104"/>
    <w:rsid w:val="00C86396"/>
    <w:rsid w:val="00C87788"/>
    <w:rsid w:val="00C878C4"/>
    <w:rsid w:val="00C902A6"/>
    <w:rsid w:val="00C9061E"/>
    <w:rsid w:val="00C90B8E"/>
    <w:rsid w:val="00C91895"/>
    <w:rsid w:val="00C92800"/>
    <w:rsid w:val="00C9330F"/>
    <w:rsid w:val="00C943EB"/>
    <w:rsid w:val="00C944E0"/>
    <w:rsid w:val="00C952CA"/>
    <w:rsid w:val="00C95C72"/>
    <w:rsid w:val="00C96411"/>
    <w:rsid w:val="00C965A0"/>
    <w:rsid w:val="00C96E07"/>
    <w:rsid w:val="00C96F76"/>
    <w:rsid w:val="00C9735F"/>
    <w:rsid w:val="00CA2E0E"/>
    <w:rsid w:val="00CA2E73"/>
    <w:rsid w:val="00CA2FE1"/>
    <w:rsid w:val="00CA3FF2"/>
    <w:rsid w:val="00CA42D4"/>
    <w:rsid w:val="00CA45DE"/>
    <w:rsid w:val="00CA58E0"/>
    <w:rsid w:val="00CA6838"/>
    <w:rsid w:val="00CA748F"/>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7015"/>
    <w:rsid w:val="00CC00F2"/>
    <w:rsid w:val="00CC029F"/>
    <w:rsid w:val="00CC1C47"/>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BFF"/>
    <w:rsid w:val="00CE419B"/>
    <w:rsid w:val="00CE4F55"/>
    <w:rsid w:val="00CE52DF"/>
    <w:rsid w:val="00CE593E"/>
    <w:rsid w:val="00CE6EA5"/>
    <w:rsid w:val="00CF0641"/>
    <w:rsid w:val="00CF0BF8"/>
    <w:rsid w:val="00CF0FE6"/>
    <w:rsid w:val="00CF1326"/>
    <w:rsid w:val="00CF1466"/>
    <w:rsid w:val="00CF1E1A"/>
    <w:rsid w:val="00CF2224"/>
    <w:rsid w:val="00CF4795"/>
    <w:rsid w:val="00CF51A5"/>
    <w:rsid w:val="00CF58B7"/>
    <w:rsid w:val="00CF5AF1"/>
    <w:rsid w:val="00CF5BF8"/>
    <w:rsid w:val="00CF60FC"/>
    <w:rsid w:val="00CF6B2E"/>
    <w:rsid w:val="00CF6CBA"/>
    <w:rsid w:val="00CF6E19"/>
    <w:rsid w:val="00D004FE"/>
    <w:rsid w:val="00D0135C"/>
    <w:rsid w:val="00D027DE"/>
    <w:rsid w:val="00D036D9"/>
    <w:rsid w:val="00D04B30"/>
    <w:rsid w:val="00D05262"/>
    <w:rsid w:val="00D07180"/>
    <w:rsid w:val="00D11890"/>
    <w:rsid w:val="00D1289E"/>
    <w:rsid w:val="00D13991"/>
    <w:rsid w:val="00D140EB"/>
    <w:rsid w:val="00D14F53"/>
    <w:rsid w:val="00D160D0"/>
    <w:rsid w:val="00D170B1"/>
    <w:rsid w:val="00D175D5"/>
    <w:rsid w:val="00D20839"/>
    <w:rsid w:val="00D209BC"/>
    <w:rsid w:val="00D20B08"/>
    <w:rsid w:val="00D22EF2"/>
    <w:rsid w:val="00D248CC"/>
    <w:rsid w:val="00D24C5A"/>
    <w:rsid w:val="00D26629"/>
    <w:rsid w:val="00D27B95"/>
    <w:rsid w:val="00D27BBB"/>
    <w:rsid w:val="00D27C4C"/>
    <w:rsid w:val="00D303D7"/>
    <w:rsid w:val="00D30706"/>
    <w:rsid w:val="00D30B7F"/>
    <w:rsid w:val="00D31D6B"/>
    <w:rsid w:val="00D32FF1"/>
    <w:rsid w:val="00D3453A"/>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DCA"/>
    <w:rsid w:val="00D53D20"/>
    <w:rsid w:val="00D54076"/>
    <w:rsid w:val="00D544C9"/>
    <w:rsid w:val="00D5460F"/>
    <w:rsid w:val="00D54BF2"/>
    <w:rsid w:val="00D56350"/>
    <w:rsid w:val="00D56358"/>
    <w:rsid w:val="00D567BE"/>
    <w:rsid w:val="00D56F70"/>
    <w:rsid w:val="00D5796E"/>
    <w:rsid w:val="00D60155"/>
    <w:rsid w:val="00D610AA"/>
    <w:rsid w:val="00D6381A"/>
    <w:rsid w:val="00D63DB9"/>
    <w:rsid w:val="00D64A9F"/>
    <w:rsid w:val="00D653C1"/>
    <w:rsid w:val="00D66B64"/>
    <w:rsid w:val="00D7153E"/>
    <w:rsid w:val="00D72629"/>
    <w:rsid w:val="00D72924"/>
    <w:rsid w:val="00D72999"/>
    <w:rsid w:val="00D73C27"/>
    <w:rsid w:val="00D74BB1"/>
    <w:rsid w:val="00D7609D"/>
    <w:rsid w:val="00D761BD"/>
    <w:rsid w:val="00D761FF"/>
    <w:rsid w:val="00D77998"/>
    <w:rsid w:val="00D8154B"/>
    <w:rsid w:val="00D819D9"/>
    <w:rsid w:val="00D822E2"/>
    <w:rsid w:val="00D82B13"/>
    <w:rsid w:val="00D82EDF"/>
    <w:rsid w:val="00D85598"/>
    <w:rsid w:val="00D8589F"/>
    <w:rsid w:val="00D868E8"/>
    <w:rsid w:val="00D86BF0"/>
    <w:rsid w:val="00D86F9C"/>
    <w:rsid w:val="00D87D39"/>
    <w:rsid w:val="00D9020F"/>
    <w:rsid w:val="00D919BB"/>
    <w:rsid w:val="00D929D1"/>
    <w:rsid w:val="00D932A4"/>
    <w:rsid w:val="00D95297"/>
    <w:rsid w:val="00D95E0A"/>
    <w:rsid w:val="00D95FAC"/>
    <w:rsid w:val="00D96537"/>
    <w:rsid w:val="00D97E3B"/>
    <w:rsid w:val="00DA00A1"/>
    <w:rsid w:val="00DA0566"/>
    <w:rsid w:val="00DA0831"/>
    <w:rsid w:val="00DA0AF0"/>
    <w:rsid w:val="00DA1D0F"/>
    <w:rsid w:val="00DA245D"/>
    <w:rsid w:val="00DA2583"/>
    <w:rsid w:val="00DA2685"/>
    <w:rsid w:val="00DA2DFA"/>
    <w:rsid w:val="00DA31B3"/>
    <w:rsid w:val="00DA34BD"/>
    <w:rsid w:val="00DA5B3E"/>
    <w:rsid w:val="00DA73AC"/>
    <w:rsid w:val="00DA77A5"/>
    <w:rsid w:val="00DA7AAF"/>
    <w:rsid w:val="00DB0B3B"/>
    <w:rsid w:val="00DB1040"/>
    <w:rsid w:val="00DB19AB"/>
    <w:rsid w:val="00DB1BF1"/>
    <w:rsid w:val="00DB2F43"/>
    <w:rsid w:val="00DB376B"/>
    <w:rsid w:val="00DB379E"/>
    <w:rsid w:val="00DB4D46"/>
    <w:rsid w:val="00DB61A0"/>
    <w:rsid w:val="00DB6CEC"/>
    <w:rsid w:val="00DB7375"/>
    <w:rsid w:val="00DB7E51"/>
    <w:rsid w:val="00DC174E"/>
    <w:rsid w:val="00DC46C4"/>
    <w:rsid w:val="00DC546C"/>
    <w:rsid w:val="00DC5C26"/>
    <w:rsid w:val="00DC705A"/>
    <w:rsid w:val="00DC7856"/>
    <w:rsid w:val="00DD24CB"/>
    <w:rsid w:val="00DD3733"/>
    <w:rsid w:val="00DD3813"/>
    <w:rsid w:val="00DD497E"/>
    <w:rsid w:val="00DD4EE5"/>
    <w:rsid w:val="00DD5028"/>
    <w:rsid w:val="00DD7101"/>
    <w:rsid w:val="00DE1BD5"/>
    <w:rsid w:val="00DE28DA"/>
    <w:rsid w:val="00DE5FC5"/>
    <w:rsid w:val="00DE70BF"/>
    <w:rsid w:val="00DF0B1E"/>
    <w:rsid w:val="00DF0B3A"/>
    <w:rsid w:val="00DF11D9"/>
    <w:rsid w:val="00DF453D"/>
    <w:rsid w:val="00DF531E"/>
    <w:rsid w:val="00DF7119"/>
    <w:rsid w:val="00DF793A"/>
    <w:rsid w:val="00E013A8"/>
    <w:rsid w:val="00E02C15"/>
    <w:rsid w:val="00E02F06"/>
    <w:rsid w:val="00E03166"/>
    <w:rsid w:val="00E03EDF"/>
    <w:rsid w:val="00E04EB8"/>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32CC"/>
    <w:rsid w:val="00E233BE"/>
    <w:rsid w:val="00E233CA"/>
    <w:rsid w:val="00E23872"/>
    <w:rsid w:val="00E247A2"/>
    <w:rsid w:val="00E25B07"/>
    <w:rsid w:val="00E26114"/>
    <w:rsid w:val="00E26A48"/>
    <w:rsid w:val="00E27FB1"/>
    <w:rsid w:val="00E305D7"/>
    <w:rsid w:val="00E32789"/>
    <w:rsid w:val="00E32B5B"/>
    <w:rsid w:val="00E33804"/>
    <w:rsid w:val="00E338DE"/>
    <w:rsid w:val="00E34209"/>
    <w:rsid w:val="00E346BD"/>
    <w:rsid w:val="00E35081"/>
    <w:rsid w:val="00E35753"/>
    <w:rsid w:val="00E35A6C"/>
    <w:rsid w:val="00E366DD"/>
    <w:rsid w:val="00E3744A"/>
    <w:rsid w:val="00E37DA8"/>
    <w:rsid w:val="00E408DC"/>
    <w:rsid w:val="00E431CF"/>
    <w:rsid w:val="00E4370A"/>
    <w:rsid w:val="00E43BCC"/>
    <w:rsid w:val="00E4489E"/>
    <w:rsid w:val="00E44E41"/>
    <w:rsid w:val="00E45647"/>
    <w:rsid w:val="00E46985"/>
    <w:rsid w:val="00E51920"/>
    <w:rsid w:val="00E51F5F"/>
    <w:rsid w:val="00E546F4"/>
    <w:rsid w:val="00E6004A"/>
    <w:rsid w:val="00E609C0"/>
    <w:rsid w:val="00E60D39"/>
    <w:rsid w:val="00E6173E"/>
    <w:rsid w:val="00E623A1"/>
    <w:rsid w:val="00E64120"/>
    <w:rsid w:val="00E6499F"/>
    <w:rsid w:val="00E65243"/>
    <w:rsid w:val="00E660A1"/>
    <w:rsid w:val="00E662D1"/>
    <w:rsid w:val="00E665C4"/>
    <w:rsid w:val="00E66631"/>
    <w:rsid w:val="00E72CEF"/>
    <w:rsid w:val="00E7326B"/>
    <w:rsid w:val="00E73C59"/>
    <w:rsid w:val="00E746F2"/>
    <w:rsid w:val="00E74E96"/>
    <w:rsid w:val="00E75A00"/>
    <w:rsid w:val="00E7748D"/>
    <w:rsid w:val="00E77585"/>
    <w:rsid w:val="00E77A74"/>
    <w:rsid w:val="00E8128C"/>
    <w:rsid w:val="00E815E0"/>
    <w:rsid w:val="00E817AA"/>
    <w:rsid w:val="00E81A9B"/>
    <w:rsid w:val="00E81CBD"/>
    <w:rsid w:val="00E8253E"/>
    <w:rsid w:val="00E826F0"/>
    <w:rsid w:val="00E830ED"/>
    <w:rsid w:val="00E834FC"/>
    <w:rsid w:val="00E843AE"/>
    <w:rsid w:val="00E84845"/>
    <w:rsid w:val="00E84D78"/>
    <w:rsid w:val="00E852D8"/>
    <w:rsid w:val="00E86C91"/>
    <w:rsid w:val="00E8711E"/>
    <w:rsid w:val="00E90CE9"/>
    <w:rsid w:val="00E9206A"/>
    <w:rsid w:val="00E929D0"/>
    <w:rsid w:val="00E93EEF"/>
    <w:rsid w:val="00E9449C"/>
    <w:rsid w:val="00E95A58"/>
    <w:rsid w:val="00E95E7E"/>
    <w:rsid w:val="00E9652F"/>
    <w:rsid w:val="00E96FC0"/>
    <w:rsid w:val="00E9765B"/>
    <w:rsid w:val="00E97A21"/>
    <w:rsid w:val="00EA002B"/>
    <w:rsid w:val="00EA1DED"/>
    <w:rsid w:val="00EA3CCF"/>
    <w:rsid w:val="00EA4DCF"/>
    <w:rsid w:val="00EA6176"/>
    <w:rsid w:val="00EA75B0"/>
    <w:rsid w:val="00EB0F09"/>
    <w:rsid w:val="00EB0FB7"/>
    <w:rsid w:val="00EB15D1"/>
    <w:rsid w:val="00EB1C37"/>
    <w:rsid w:val="00EB1C56"/>
    <w:rsid w:val="00EB21B8"/>
    <w:rsid w:val="00EB325A"/>
    <w:rsid w:val="00EB3E50"/>
    <w:rsid w:val="00EB40CD"/>
    <w:rsid w:val="00EB54B7"/>
    <w:rsid w:val="00EB5CC3"/>
    <w:rsid w:val="00EB74FA"/>
    <w:rsid w:val="00EC01B9"/>
    <w:rsid w:val="00EC020C"/>
    <w:rsid w:val="00EC2C17"/>
    <w:rsid w:val="00EC394B"/>
    <w:rsid w:val="00EC420C"/>
    <w:rsid w:val="00EC540C"/>
    <w:rsid w:val="00EC5D0D"/>
    <w:rsid w:val="00EC64B4"/>
    <w:rsid w:val="00EC687B"/>
    <w:rsid w:val="00ED0820"/>
    <w:rsid w:val="00ED0920"/>
    <w:rsid w:val="00ED11E3"/>
    <w:rsid w:val="00ED1584"/>
    <w:rsid w:val="00ED26DC"/>
    <w:rsid w:val="00ED3F37"/>
    <w:rsid w:val="00ED4479"/>
    <w:rsid w:val="00ED4EB3"/>
    <w:rsid w:val="00ED610D"/>
    <w:rsid w:val="00ED6C07"/>
    <w:rsid w:val="00EE0303"/>
    <w:rsid w:val="00EE0533"/>
    <w:rsid w:val="00EE3CA0"/>
    <w:rsid w:val="00EE766D"/>
    <w:rsid w:val="00EF04DD"/>
    <w:rsid w:val="00EF10C1"/>
    <w:rsid w:val="00EF1AA3"/>
    <w:rsid w:val="00EF2DA5"/>
    <w:rsid w:val="00EF2E90"/>
    <w:rsid w:val="00EF32B1"/>
    <w:rsid w:val="00EF3CE4"/>
    <w:rsid w:val="00EF3E0D"/>
    <w:rsid w:val="00EF4421"/>
    <w:rsid w:val="00EF45E4"/>
    <w:rsid w:val="00EF4851"/>
    <w:rsid w:val="00EF4D56"/>
    <w:rsid w:val="00EF5DC1"/>
    <w:rsid w:val="00EF6F86"/>
    <w:rsid w:val="00EF7D34"/>
    <w:rsid w:val="00F0096B"/>
    <w:rsid w:val="00F00F43"/>
    <w:rsid w:val="00F0303B"/>
    <w:rsid w:val="00F03D92"/>
    <w:rsid w:val="00F055F1"/>
    <w:rsid w:val="00F104E9"/>
    <w:rsid w:val="00F10DE4"/>
    <w:rsid w:val="00F1240B"/>
    <w:rsid w:val="00F12528"/>
    <w:rsid w:val="00F12FF4"/>
    <w:rsid w:val="00F14716"/>
    <w:rsid w:val="00F14EB8"/>
    <w:rsid w:val="00F14FB3"/>
    <w:rsid w:val="00F1757F"/>
    <w:rsid w:val="00F202CC"/>
    <w:rsid w:val="00F211D3"/>
    <w:rsid w:val="00F214F8"/>
    <w:rsid w:val="00F21D17"/>
    <w:rsid w:val="00F23E95"/>
    <w:rsid w:val="00F23F22"/>
    <w:rsid w:val="00F241B0"/>
    <w:rsid w:val="00F25248"/>
    <w:rsid w:val="00F2544D"/>
    <w:rsid w:val="00F26120"/>
    <w:rsid w:val="00F27041"/>
    <w:rsid w:val="00F27A71"/>
    <w:rsid w:val="00F30140"/>
    <w:rsid w:val="00F305B3"/>
    <w:rsid w:val="00F30C30"/>
    <w:rsid w:val="00F31224"/>
    <w:rsid w:val="00F31587"/>
    <w:rsid w:val="00F31C94"/>
    <w:rsid w:val="00F31EEA"/>
    <w:rsid w:val="00F330ED"/>
    <w:rsid w:val="00F3415F"/>
    <w:rsid w:val="00F3525D"/>
    <w:rsid w:val="00F358D0"/>
    <w:rsid w:val="00F35FEF"/>
    <w:rsid w:val="00F36CBC"/>
    <w:rsid w:val="00F4138B"/>
    <w:rsid w:val="00F42F71"/>
    <w:rsid w:val="00F438F7"/>
    <w:rsid w:val="00F455B2"/>
    <w:rsid w:val="00F4609D"/>
    <w:rsid w:val="00F50015"/>
    <w:rsid w:val="00F5123D"/>
    <w:rsid w:val="00F51ECA"/>
    <w:rsid w:val="00F5252F"/>
    <w:rsid w:val="00F52D0A"/>
    <w:rsid w:val="00F5460F"/>
    <w:rsid w:val="00F570FC"/>
    <w:rsid w:val="00F57AB2"/>
    <w:rsid w:val="00F60DEC"/>
    <w:rsid w:val="00F610AF"/>
    <w:rsid w:val="00F62769"/>
    <w:rsid w:val="00F629B0"/>
    <w:rsid w:val="00F63D80"/>
    <w:rsid w:val="00F651B3"/>
    <w:rsid w:val="00F6561A"/>
    <w:rsid w:val="00F65A2E"/>
    <w:rsid w:val="00F65E72"/>
    <w:rsid w:val="00F663C4"/>
    <w:rsid w:val="00F6697C"/>
    <w:rsid w:val="00F6767F"/>
    <w:rsid w:val="00F676A9"/>
    <w:rsid w:val="00F678F7"/>
    <w:rsid w:val="00F7014E"/>
    <w:rsid w:val="00F729A9"/>
    <w:rsid w:val="00F732BA"/>
    <w:rsid w:val="00F75127"/>
    <w:rsid w:val="00F76042"/>
    <w:rsid w:val="00F763D3"/>
    <w:rsid w:val="00F80A78"/>
    <w:rsid w:val="00F82ABF"/>
    <w:rsid w:val="00F82E3B"/>
    <w:rsid w:val="00F833E4"/>
    <w:rsid w:val="00F83A46"/>
    <w:rsid w:val="00F83C6A"/>
    <w:rsid w:val="00F8545B"/>
    <w:rsid w:val="00F8561C"/>
    <w:rsid w:val="00F85EC8"/>
    <w:rsid w:val="00F85F40"/>
    <w:rsid w:val="00F86302"/>
    <w:rsid w:val="00F86496"/>
    <w:rsid w:val="00F86576"/>
    <w:rsid w:val="00F86B02"/>
    <w:rsid w:val="00F86EBF"/>
    <w:rsid w:val="00F8713E"/>
    <w:rsid w:val="00F90006"/>
    <w:rsid w:val="00F91C00"/>
    <w:rsid w:val="00F922ED"/>
    <w:rsid w:val="00F934F9"/>
    <w:rsid w:val="00F95033"/>
    <w:rsid w:val="00F96314"/>
    <w:rsid w:val="00F96DD3"/>
    <w:rsid w:val="00F96F0E"/>
    <w:rsid w:val="00F9758F"/>
    <w:rsid w:val="00FA0561"/>
    <w:rsid w:val="00FA1B8A"/>
    <w:rsid w:val="00FA2BBF"/>
    <w:rsid w:val="00FA2C5A"/>
    <w:rsid w:val="00FA3171"/>
    <w:rsid w:val="00FA49D9"/>
    <w:rsid w:val="00FA57AC"/>
    <w:rsid w:val="00FA57B3"/>
    <w:rsid w:val="00FA7058"/>
    <w:rsid w:val="00FA7CDB"/>
    <w:rsid w:val="00FB1998"/>
    <w:rsid w:val="00FB2102"/>
    <w:rsid w:val="00FB3314"/>
    <w:rsid w:val="00FB4F32"/>
    <w:rsid w:val="00FB5D20"/>
    <w:rsid w:val="00FB6E6D"/>
    <w:rsid w:val="00FB7A60"/>
    <w:rsid w:val="00FC04CC"/>
    <w:rsid w:val="00FC054C"/>
    <w:rsid w:val="00FC1149"/>
    <w:rsid w:val="00FC1DA7"/>
    <w:rsid w:val="00FC1F36"/>
    <w:rsid w:val="00FC2A87"/>
    <w:rsid w:val="00FC2D11"/>
    <w:rsid w:val="00FC30FA"/>
    <w:rsid w:val="00FC32B7"/>
    <w:rsid w:val="00FC38A4"/>
    <w:rsid w:val="00FC437D"/>
    <w:rsid w:val="00FC43AD"/>
    <w:rsid w:val="00FC4FD9"/>
    <w:rsid w:val="00FC59F3"/>
    <w:rsid w:val="00FC6230"/>
    <w:rsid w:val="00FC673F"/>
    <w:rsid w:val="00FC74FA"/>
    <w:rsid w:val="00FD08D6"/>
    <w:rsid w:val="00FD0AA9"/>
    <w:rsid w:val="00FD0C4D"/>
    <w:rsid w:val="00FD1189"/>
    <w:rsid w:val="00FD12EB"/>
    <w:rsid w:val="00FD1B77"/>
    <w:rsid w:val="00FD1D0A"/>
    <w:rsid w:val="00FD1E01"/>
    <w:rsid w:val="00FD20EB"/>
    <w:rsid w:val="00FD2873"/>
    <w:rsid w:val="00FD5E47"/>
    <w:rsid w:val="00FD7871"/>
    <w:rsid w:val="00FD7B1E"/>
    <w:rsid w:val="00FE0BF6"/>
    <w:rsid w:val="00FE1414"/>
    <w:rsid w:val="00FE1632"/>
    <w:rsid w:val="00FE1E21"/>
    <w:rsid w:val="00FE298D"/>
    <w:rsid w:val="00FE38F7"/>
    <w:rsid w:val="00FE420F"/>
    <w:rsid w:val="00FE4615"/>
    <w:rsid w:val="00FE4C22"/>
    <w:rsid w:val="00FE6440"/>
    <w:rsid w:val="00FE68C9"/>
    <w:rsid w:val="00FE799D"/>
    <w:rsid w:val="00FF216E"/>
    <w:rsid w:val="00FF24FC"/>
    <w:rsid w:val="00FF41B9"/>
    <w:rsid w:val="00FF5F3C"/>
    <w:rsid w:val="00FF61E7"/>
    <w:rsid w:val="00FF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4C03B8"/>
    <w:pPr>
      <w:numPr>
        <w:numId w:val="40"/>
      </w:numPr>
    </w:pPr>
  </w:style>
  <w:style w:type="paragraph" w:styleId="NoSpacing">
    <w:name w:val="No Spacing"/>
    <w:uiPriority w:val="1"/>
    <w:qFormat/>
    <w:rsid w:val="005C7C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2021-07-09T06:50:00Z</dcterms:created>
  <dcterms:modified xsi:type="dcterms:W3CDTF">2021-07-13T10:48:00Z</dcterms:modified>
</cp:coreProperties>
</file>