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6F5A6" w14:textId="77777777" w:rsidR="004B4705" w:rsidRPr="000D4A1C" w:rsidRDefault="004B4705" w:rsidP="000D4A1C">
      <w:pPr>
        <w:pStyle w:val="Paragraphnonumbers"/>
        <w:jc w:val="center"/>
        <w:rPr>
          <w:b/>
          <w:bCs/>
          <w:sz w:val="28"/>
          <w:szCs w:val="28"/>
        </w:rPr>
      </w:pPr>
      <w:r w:rsidRPr="000D4A1C">
        <w:rPr>
          <w:b/>
          <w:bCs/>
          <w:sz w:val="28"/>
          <w:szCs w:val="28"/>
        </w:rPr>
        <w:t>National Institute for Health and Care Excellence</w:t>
      </w:r>
    </w:p>
    <w:p w14:paraId="1D616193" w14:textId="77777777" w:rsidR="00F67EE6" w:rsidRPr="009F5020" w:rsidRDefault="00F67EE6" w:rsidP="000D4A1C">
      <w:pPr>
        <w:pStyle w:val="Heading1"/>
      </w:pPr>
      <w:r>
        <w:t>Modern slavery and human trafficking statement</w:t>
      </w:r>
    </w:p>
    <w:p w14:paraId="5E308C8F" w14:textId="02E63238" w:rsidR="004B4705" w:rsidRDefault="004B4705" w:rsidP="005614AA">
      <w:pPr>
        <w:pStyle w:val="NICEnormal"/>
      </w:pPr>
      <w:r w:rsidRPr="005F613C">
        <w:t xml:space="preserve">This report </w:t>
      </w:r>
      <w:r w:rsidR="00F67EE6">
        <w:t xml:space="preserve">presents a proposed modern slavery and human trafficking statement for NICE. </w:t>
      </w:r>
    </w:p>
    <w:p w14:paraId="078D3001" w14:textId="52713459" w:rsidR="004B4705" w:rsidRDefault="004B4705" w:rsidP="005614AA">
      <w:pPr>
        <w:pStyle w:val="NICEnormal"/>
      </w:pPr>
      <w:r>
        <w:t>The Board is asked to</w:t>
      </w:r>
      <w:r w:rsidR="00F67EE6">
        <w:t xml:space="preserve"> approve the statement for publication on the NICE website. </w:t>
      </w:r>
    </w:p>
    <w:p w14:paraId="56521A93" w14:textId="77777777" w:rsidR="00F42073" w:rsidRDefault="00F42073" w:rsidP="005614AA">
      <w:pPr>
        <w:pStyle w:val="NICEnormal"/>
      </w:pPr>
    </w:p>
    <w:p w14:paraId="0F356FCC" w14:textId="1BD85C1A" w:rsidR="00F67EE6" w:rsidRDefault="00F67EE6" w:rsidP="005614AA">
      <w:pPr>
        <w:pStyle w:val="NICEnormal"/>
      </w:pPr>
      <w:r>
        <w:t>Jennifer Howells</w:t>
      </w:r>
    </w:p>
    <w:p w14:paraId="5F63ACC8" w14:textId="77777777" w:rsidR="00F67EE6" w:rsidRDefault="00F67EE6" w:rsidP="005614AA">
      <w:pPr>
        <w:pStyle w:val="NICEnormal"/>
      </w:pPr>
      <w:r>
        <w:t>Director, Finance, Strategy and Transformation</w:t>
      </w:r>
    </w:p>
    <w:p w14:paraId="50F9CF98" w14:textId="27D55A18" w:rsidR="004B4705" w:rsidRPr="00B43E83" w:rsidRDefault="00F67EE6" w:rsidP="005614AA">
      <w:pPr>
        <w:pStyle w:val="NICEnormal"/>
      </w:pPr>
      <w:r>
        <w:t>July</w:t>
      </w:r>
      <w:r w:rsidR="00E70BE7">
        <w:t xml:space="preserve"> 2021</w:t>
      </w:r>
      <w:r w:rsidR="004B4705" w:rsidRPr="00B43E83">
        <w:t xml:space="preserve"> </w:t>
      </w:r>
    </w:p>
    <w:p w14:paraId="1A9DEDC3" w14:textId="77777777" w:rsidR="004B4705" w:rsidRDefault="004B4705" w:rsidP="004511A7">
      <w:pPr>
        <w:pStyle w:val="NICEnormal"/>
      </w:pPr>
    </w:p>
    <w:p w14:paraId="37B708C3" w14:textId="77777777" w:rsidR="004B4705" w:rsidRPr="005F10EE" w:rsidRDefault="004B4705" w:rsidP="004511A7">
      <w:pPr>
        <w:pStyle w:val="NICEnormal"/>
      </w:pPr>
      <w:r w:rsidRPr="005F10EE">
        <w:br w:type="page"/>
      </w:r>
    </w:p>
    <w:p w14:paraId="646DC5BC" w14:textId="17AEC527" w:rsidR="00F67EE6" w:rsidRDefault="00F67EE6" w:rsidP="000D4A1C">
      <w:pPr>
        <w:pStyle w:val="Heading2"/>
      </w:pPr>
      <w:r>
        <w:lastRenderedPageBreak/>
        <w:t>Background</w:t>
      </w:r>
    </w:p>
    <w:p w14:paraId="609C2E27" w14:textId="41814BED" w:rsidR="00F67EE6" w:rsidRDefault="00F67EE6" w:rsidP="00F67EE6">
      <w:pPr>
        <w:pStyle w:val="NICEnormalnumbered"/>
      </w:pPr>
      <w:r>
        <w:t>Modern slavery is an umbrella term that encompasses the offences of slavery, servitude, forced and compulsory labour</w:t>
      </w:r>
      <w:r w:rsidR="00285322">
        <w:t>,</w:t>
      </w:r>
      <w:r>
        <w:t xml:space="preserve"> and human trafficking. </w:t>
      </w:r>
    </w:p>
    <w:p w14:paraId="2CD8D498" w14:textId="0E65F13B" w:rsidR="00F67EE6" w:rsidRDefault="00F67EE6" w:rsidP="00F67EE6">
      <w:pPr>
        <w:pStyle w:val="NICEnormalnumbered"/>
      </w:pPr>
      <w:r w:rsidRPr="004A2024">
        <w:t xml:space="preserve">The Modern Slavery Act </w:t>
      </w:r>
      <w:r>
        <w:t xml:space="preserve">requires businesses over a certain size to publish a statement each year setting out what action </w:t>
      </w:r>
      <w:r w:rsidRPr="0045060B">
        <w:t xml:space="preserve">the organisation has taken during the financial year to </w:t>
      </w:r>
      <w:r>
        <w:t xml:space="preserve">prevent modern </w:t>
      </w:r>
      <w:r w:rsidRPr="0045060B">
        <w:t xml:space="preserve">slavery </w:t>
      </w:r>
      <w:r>
        <w:t xml:space="preserve">in their business and supply chain. </w:t>
      </w:r>
      <w:r w:rsidRPr="00057E56">
        <w:t xml:space="preserve">The Government </w:t>
      </w:r>
      <w:r>
        <w:t xml:space="preserve">has </w:t>
      </w:r>
      <w:r w:rsidRPr="00057E56">
        <w:t>committed to voluntarily publishing a Modern Slavery Statement to mirror the</w:t>
      </w:r>
      <w:r>
        <w:t>se</w:t>
      </w:r>
      <w:r w:rsidRPr="00057E56">
        <w:t xml:space="preserve"> requirements </w:t>
      </w:r>
      <w:r>
        <w:t xml:space="preserve">for </w:t>
      </w:r>
      <w:r w:rsidRPr="00057E56">
        <w:t>businesses</w:t>
      </w:r>
      <w:r>
        <w:t xml:space="preserve">. </w:t>
      </w:r>
    </w:p>
    <w:p w14:paraId="1560A343" w14:textId="160995E7" w:rsidR="00F67EE6" w:rsidRDefault="00F67EE6" w:rsidP="00F67EE6">
      <w:pPr>
        <w:pStyle w:val="NICEnormalnumbered"/>
      </w:pPr>
      <w:r>
        <w:t xml:space="preserve">A proposed statement for NICE is attached. This has been developed with reference to statements in place at other health </w:t>
      </w:r>
      <w:proofErr w:type="spellStart"/>
      <w:r>
        <w:t>Arms Length</w:t>
      </w:r>
      <w:proofErr w:type="spellEnd"/>
      <w:r>
        <w:t xml:space="preserve"> Bodies. To be consistent with the approach for corporate organisations, this will need to be approved by the board, signed by a director, and published on the external website after each financial year end.</w:t>
      </w:r>
    </w:p>
    <w:p w14:paraId="0D85D69B" w14:textId="36BEB30C" w:rsidR="00F67EE6" w:rsidRDefault="00F67EE6" w:rsidP="00C213C1">
      <w:pPr>
        <w:pStyle w:val="NICEnormalnumbered"/>
      </w:pPr>
      <w:r>
        <w:t xml:space="preserve">Alongside publication of the statement, our internal communications team will highlight </w:t>
      </w:r>
      <w:r w:rsidR="00C213C1">
        <w:t>NICE’s commitments around modern slavery</w:t>
      </w:r>
      <w:r w:rsidR="00CB3639">
        <w:t xml:space="preserve"> and how staff can raise concerns</w:t>
      </w:r>
      <w:r w:rsidR="00C213C1">
        <w:t xml:space="preserve">. </w:t>
      </w:r>
      <w:r>
        <w:t xml:space="preserve">Staff in the areas most likely to encounter modern </w:t>
      </w:r>
      <w:r w:rsidR="00C213C1">
        <w:t>slavery will be offered training on how to identify modern slavery and steps to tackle it effectively, including reporting it through appropriate channels.</w:t>
      </w:r>
    </w:p>
    <w:p w14:paraId="137E7C25" w14:textId="77777777" w:rsidR="004B4705" w:rsidRDefault="004B4705" w:rsidP="000D4A1C">
      <w:pPr>
        <w:pStyle w:val="Heading2"/>
      </w:pPr>
      <w:r>
        <w:t>Conclusion</w:t>
      </w:r>
    </w:p>
    <w:p w14:paraId="73B30C8D" w14:textId="32DB41E2" w:rsidR="00F9257C" w:rsidRDefault="00775AB5" w:rsidP="00C213C1">
      <w:pPr>
        <w:pStyle w:val="NICEnormalnumbered"/>
        <w:rPr>
          <w:noProof/>
        </w:rPr>
      </w:pPr>
      <w:r>
        <w:rPr>
          <w:noProof/>
        </w:rPr>
        <w:t>The Board is asked to</w:t>
      </w:r>
      <w:r w:rsidR="00C213C1">
        <w:rPr>
          <w:noProof/>
        </w:rPr>
        <w:t xml:space="preserve"> approve the statement for publication on the website. </w:t>
      </w:r>
    </w:p>
    <w:p w14:paraId="51951B28" w14:textId="77777777" w:rsidR="00C213C1" w:rsidRDefault="00C213C1" w:rsidP="004511A7">
      <w:pPr>
        <w:pStyle w:val="NICEnormal"/>
      </w:pPr>
    </w:p>
    <w:p w14:paraId="501924AE" w14:textId="77777777" w:rsidR="004323F7" w:rsidRDefault="004323F7">
      <w:pPr>
        <w:rPr>
          <w:rFonts w:ascii="Arial" w:hAnsi="Arial"/>
        </w:rPr>
      </w:pPr>
      <w:r>
        <w:br w:type="page"/>
      </w:r>
    </w:p>
    <w:p w14:paraId="20C32EEE" w14:textId="75527A29" w:rsidR="004323F7" w:rsidRDefault="00C213C1" w:rsidP="000D4A1C">
      <w:pPr>
        <w:pStyle w:val="Heading2"/>
      </w:pPr>
      <w:r>
        <w:lastRenderedPageBreak/>
        <w:t>Modern slavery and human trafficking statement - draft</w:t>
      </w:r>
    </w:p>
    <w:p w14:paraId="148C0294" w14:textId="77777777" w:rsidR="00C213C1" w:rsidRPr="00C213C1" w:rsidRDefault="00C213C1" w:rsidP="00C213C1">
      <w:pPr>
        <w:pStyle w:val="NICEnormal"/>
      </w:pPr>
      <w:r w:rsidRPr="00C213C1">
        <w:t>The National Institute for Health and Care Excellence (NICE) is a non-departmental public body established by the Health and Social Care Act 2012. Our role is to improve health and wellbeing by putting science and evidence at the heart of health and care decision making.</w:t>
      </w:r>
    </w:p>
    <w:p w14:paraId="5A4B9A31" w14:textId="77777777" w:rsidR="00C213C1" w:rsidRPr="00C213C1" w:rsidRDefault="00C213C1" w:rsidP="00C213C1">
      <w:pPr>
        <w:pStyle w:val="NICEnormal"/>
      </w:pPr>
      <w:r w:rsidRPr="00C213C1">
        <w:t xml:space="preserve">Find out more about our structure and </w:t>
      </w:r>
      <w:hyperlink r:id="rId7" w:history="1">
        <w:r w:rsidRPr="00C213C1">
          <w:rPr>
            <w:rStyle w:val="Hyperlink"/>
          </w:rPr>
          <w:t>what we do</w:t>
        </w:r>
      </w:hyperlink>
      <w:r w:rsidRPr="00C213C1">
        <w:t>.</w:t>
      </w:r>
    </w:p>
    <w:p w14:paraId="21672D02" w14:textId="77777777" w:rsidR="00C213C1" w:rsidRPr="00C213C1" w:rsidRDefault="00C213C1" w:rsidP="00C213C1">
      <w:pPr>
        <w:pStyle w:val="NICEnormal"/>
      </w:pPr>
      <w:r w:rsidRPr="00C213C1">
        <w:t>We fully support the government’s objective to eradicate slavery and human trafficking and acknowledge our role in combating it. We are strongly committed to making sure our supply chains and business activities are free from ethical and labour standards abuse.</w:t>
      </w:r>
    </w:p>
    <w:p w14:paraId="0E366C16" w14:textId="77777777" w:rsidR="00C213C1" w:rsidRPr="00C213C1" w:rsidRDefault="00C213C1" w:rsidP="00C213C1">
      <w:pPr>
        <w:pStyle w:val="NICEnormal"/>
      </w:pPr>
      <w:r w:rsidRPr="00C213C1">
        <w:t xml:space="preserve">We act ethically and with the highest standards of integrity, quality, probity, </w:t>
      </w:r>
      <w:proofErr w:type="gramStart"/>
      <w:r w:rsidRPr="00C213C1">
        <w:t>openness</w:t>
      </w:r>
      <w:proofErr w:type="gramEnd"/>
      <w:r w:rsidRPr="00C213C1">
        <w:t xml:space="preserve"> and accountability in all our business operations and relationships.</w:t>
      </w:r>
    </w:p>
    <w:p w14:paraId="3D783726" w14:textId="77777777" w:rsidR="00C213C1" w:rsidRPr="00C213C1" w:rsidRDefault="00C213C1" w:rsidP="000D4A1C">
      <w:pPr>
        <w:pStyle w:val="Heading2"/>
      </w:pPr>
      <w:r w:rsidRPr="00C213C1">
        <w:t xml:space="preserve">Steps we’ve </w:t>
      </w:r>
      <w:proofErr w:type="gramStart"/>
      <w:r w:rsidRPr="00C213C1">
        <w:t>taken</w:t>
      </w:r>
      <w:proofErr w:type="gramEnd"/>
    </w:p>
    <w:p w14:paraId="47E88CB6" w14:textId="77777777" w:rsidR="00C213C1" w:rsidRPr="00C213C1" w:rsidRDefault="00C213C1" w:rsidP="000D4A1C">
      <w:pPr>
        <w:pStyle w:val="Heading3"/>
      </w:pPr>
      <w:r w:rsidRPr="00C213C1">
        <w:t>People</w:t>
      </w:r>
    </w:p>
    <w:p w14:paraId="3F6B0F23" w14:textId="77777777" w:rsidR="00C213C1" w:rsidRPr="00C213C1" w:rsidRDefault="00C213C1" w:rsidP="00C213C1">
      <w:pPr>
        <w:pStyle w:val="NICEnormal"/>
      </w:pPr>
      <w:r w:rsidRPr="00C213C1">
        <w:t>All staff are appointed subject to references, health checks, immigration checks and identity checks. This makes sure we are confident staff have a legal right to work for us before they start.</w:t>
      </w:r>
    </w:p>
    <w:p w14:paraId="09309692" w14:textId="77777777" w:rsidR="00C213C1" w:rsidRPr="00C213C1" w:rsidRDefault="00C213C1" w:rsidP="00C213C1">
      <w:pPr>
        <w:pStyle w:val="NICEnormal"/>
      </w:pPr>
      <w:r w:rsidRPr="00C213C1">
        <w:t>By adopting national pay and terms and conditions of service, we have assurance that all staff will be treated fairly and will comply with the latest legislation. This includes the assurance that staff received, at least, the National Minimum Wage from 1 April 2015.</w:t>
      </w:r>
    </w:p>
    <w:p w14:paraId="280D2540" w14:textId="77777777" w:rsidR="00C213C1" w:rsidRPr="00C213C1" w:rsidRDefault="00C213C1" w:rsidP="00C213C1">
      <w:pPr>
        <w:pStyle w:val="NICEnormal"/>
      </w:pPr>
      <w:r w:rsidRPr="00C213C1">
        <w:t xml:space="preserve">We have employment policies and procedures in place designed to provide guidance and advice to staff and </w:t>
      </w:r>
      <w:proofErr w:type="gramStart"/>
      <w:r w:rsidRPr="00C213C1">
        <w:t>managers, and</w:t>
      </w:r>
      <w:proofErr w:type="gramEnd"/>
      <w:r w:rsidRPr="00C213C1">
        <w:t xml:space="preserve"> comply with employment legislation. All policies and procedures are available to all staff on our intranet. They are also supported by training sessions for managers.</w:t>
      </w:r>
    </w:p>
    <w:p w14:paraId="1B5AC34C" w14:textId="77777777" w:rsidR="00C213C1" w:rsidRPr="00C213C1" w:rsidRDefault="00C213C1" w:rsidP="00C213C1">
      <w:pPr>
        <w:pStyle w:val="NICEnormal"/>
      </w:pPr>
      <w:r w:rsidRPr="00C213C1">
        <w:t xml:space="preserve">Our equality and diversity, grievance, and dignity at work policies and procedures give a platform for our staff to raise concerns about poor working practices. Since </w:t>
      </w:r>
      <w:r w:rsidRPr="00C213C1">
        <w:lastRenderedPageBreak/>
        <w:t>March 2019, we have also had 2 Freedom to Speak Up Guardians available as an avenue for staff to raise issues of concern in confidence.</w:t>
      </w:r>
    </w:p>
    <w:p w14:paraId="0402F32F" w14:textId="77777777" w:rsidR="00C213C1" w:rsidRPr="00C213C1" w:rsidRDefault="00C213C1" w:rsidP="00C213C1">
      <w:pPr>
        <w:pStyle w:val="NICEnormal"/>
      </w:pPr>
      <w:r w:rsidRPr="00C213C1">
        <w:t xml:space="preserve">We’re strongly committed to equality, diversity and inclusion and creating a non-discriminatory and respectful working environment for our staff. We have a set of values and behaviours that all staff are expected to comply with. Job applicants are expected to demonstrate these attributes in the recruitment process. </w:t>
      </w:r>
    </w:p>
    <w:p w14:paraId="00380AE0" w14:textId="77777777" w:rsidR="00C213C1" w:rsidRPr="00C213C1" w:rsidRDefault="00C213C1" w:rsidP="00C213C1">
      <w:pPr>
        <w:pStyle w:val="NICEnormal"/>
      </w:pPr>
      <w:r w:rsidRPr="00C213C1">
        <w:t xml:space="preserve">We have ambitious equality, </w:t>
      </w:r>
      <w:proofErr w:type="gramStart"/>
      <w:r w:rsidRPr="00C213C1">
        <w:t>diversity</w:t>
      </w:r>
      <w:proofErr w:type="gramEnd"/>
      <w:r w:rsidRPr="00C213C1">
        <w:t xml:space="preserve"> and inclusion targets to deliver our workforce equality objectives for 2020-24. All staff are required to undertake mandatory staff training in relation to equality, </w:t>
      </w:r>
      <w:proofErr w:type="gramStart"/>
      <w:r w:rsidRPr="00C213C1">
        <w:t>diversity</w:t>
      </w:r>
      <w:proofErr w:type="gramEnd"/>
      <w:r w:rsidRPr="00C213C1">
        <w:t xml:space="preserve"> and inclusion.</w:t>
      </w:r>
    </w:p>
    <w:p w14:paraId="58A45FD1" w14:textId="77777777" w:rsidR="00C213C1" w:rsidRPr="00C213C1" w:rsidRDefault="00C213C1" w:rsidP="000D4A1C">
      <w:pPr>
        <w:pStyle w:val="Heading3"/>
      </w:pPr>
      <w:r w:rsidRPr="00C213C1">
        <w:t>Whistleblowing</w:t>
      </w:r>
    </w:p>
    <w:p w14:paraId="34FCCC20" w14:textId="1FDBAA4F" w:rsidR="00C213C1" w:rsidRPr="00C213C1" w:rsidRDefault="00C213C1" w:rsidP="00C213C1">
      <w:pPr>
        <w:pStyle w:val="NICEnormal"/>
      </w:pPr>
      <w:r w:rsidRPr="00C213C1">
        <w:t xml:space="preserve">Our whistleblowing policy gives staff a platform to raise concerns for further investigation. It also offers support to anyone who has suffered fiscal or professional detriment </w:t>
      </w:r>
      <w:proofErr w:type="gramStart"/>
      <w:r w:rsidRPr="00C213C1">
        <w:t>as a result of</w:t>
      </w:r>
      <w:proofErr w:type="gramEnd"/>
      <w:r w:rsidRPr="00C213C1">
        <w:t xml:space="preserve"> whistleblowing.</w:t>
      </w:r>
    </w:p>
    <w:p w14:paraId="7E5A7834" w14:textId="77777777" w:rsidR="00C213C1" w:rsidRPr="00C213C1" w:rsidRDefault="00C213C1" w:rsidP="000D4A1C">
      <w:pPr>
        <w:pStyle w:val="Heading3"/>
      </w:pPr>
      <w:r w:rsidRPr="00C213C1">
        <w:t>Procurement and our supply chains</w:t>
      </w:r>
    </w:p>
    <w:p w14:paraId="6FC25D79" w14:textId="77777777" w:rsidR="00C213C1" w:rsidRPr="00C213C1" w:rsidRDefault="00C213C1" w:rsidP="00C213C1">
      <w:pPr>
        <w:pStyle w:val="NICEnormal"/>
      </w:pPr>
      <w:r w:rsidRPr="00C213C1">
        <w:t>Our procurement approach follows the Crown Commercial Service standard and includes a mandatory exclusion question regarding the Modern Slavery Act 2015.</w:t>
      </w:r>
    </w:p>
    <w:p w14:paraId="0E88CB18" w14:textId="77777777" w:rsidR="00C213C1" w:rsidRPr="00C213C1" w:rsidRDefault="00C213C1" w:rsidP="00C213C1">
      <w:pPr>
        <w:pStyle w:val="NICEnormal"/>
      </w:pPr>
      <w:r w:rsidRPr="00C213C1">
        <w:t>When procuring goods and services, we additionally apply NHS terms and conditions (for non-clinical procurement). These require suppliers to comply with relevant legislation.</w:t>
      </w:r>
    </w:p>
    <w:p w14:paraId="30E40CFE" w14:textId="77777777" w:rsidR="00C213C1" w:rsidRPr="00C213C1" w:rsidRDefault="00C213C1" w:rsidP="00C213C1">
      <w:pPr>
        <w:pStyle w:val="NICEnormal"/>
      </w:pPr>
      <w:r w:rsidRPr="00C213C1">
        <w:t>All procurement staff follow the Chartered Institute of Procurement and Supply ethical code in procurement. Ethical and staffing issues form a key part of our induction for new entrants to the procurement team.</w:t>
      </w:r>
    </w:p>
    <w:p w14:paraId="400D2E82" w14:textId="77777777" w:rsidR="00C213C1" w:rsidRPr="00C213C1" w:rsidRDefault="00C213C1" w:rsidP="000D4A1C">
      <w:pPr>
        <w:pStyle w:val="Heading2"/>
      </w:pPr>
      <w:r w:rsidRPr="00C213C1">
        <w:t>Review of effectiveness</w:t>
      </w:r>
    </w:p>
    <w:p w14:paraId="54BE0871" w14:textId="77777777" w:rsidR="00C213C1" w:rsidRPr="00C213C1" w:rsidRDefault="00C213C1" w:rsidP="00C213C1">
      <w:pPr>
        <w:pStyle w:val="NICEnormal"/>
      </w:pPr>
      <w:r w:rsidRPr="00C213C1">
        <w:t>We will take further steps to identify, assess and monitor potential risk areas in modern slavery and human trafficking. During 2021/22, we will strengthen our commitment by:</w:t>
      </w:r>
    </w:p>
    <w:p w14:paraId="1956C160" w14:textId="77777777" w:rsidR="00C213C1" w:rsidRPr="00C213C1" w:rsidRDefault="00C213C1" w:rsidP="00CB3639">
      <w:pPr>
        <w:pStyle w:val="Bulletindent2last"/>
        <w:numPr>
          <w:ilvl w:val="0"/>
          <w:numId w:val="3"/>
        </w:numPr>
      </w:pPr>
      <w:r w:rsidRPr="00C213C1">
        <w:t>Supporting all staff to understand what steps to take to prevent modern slavery. This includes increasing awareness of reporting mechanisms for raising concerns.</w:t>
      </w:r>
    </w:p>
    <w:p w14:paraId="3045500D" w14:textId="77777777" w:rsidR="00C213C1" w:rsidRPr="00C213C1" w:rsidRDefault="00C213C1" w:rsidP="00CB3639">
      <w:pPr>
        <w:pStyle w:val="Bulletindent2last"/>
        <w:numPr>
          <w:ilvl w:val="0"/>
          <w:numId w:val="3"/>
        </w:numPr>
      </w:pPr>
      <w:r w:rsidRPr="00C213C1">
        <w:lastRenderedPageBreak/>
        <w:t>Making appropriate annual training available to the procurement team to build their capability to identify and address modern slavery risks.</w:t>
      </w:r>
    </w:p>
    <w:p w14:paraId="6E1CC3D5" w14:textId="77777777" w:rsidR="00C213C1" w:rsidRPr="00C213C1" w:rsidRDefault="00C213C1" w:rsidP="00CB3639">
      <w:pPr>
        <w:pStyle w:val="Bulletindent2last"/>
        <w:numPr>
          <w:ilvl w:val="0"/>
          <w:numId w:val="3"/>
        </w:numPr>
      </w:pPr>
      <w:r w:rsidRPr="00C213C1">
        <w:t>Apply effective and strengthened ongoing contract management and quality assurance. We’ll do this through collaborative engagement with suppliers to assess risks during selection and approvals processes. We’ll also put mitigation plans in place if red flags are raised, including monitoring and audits throughout the commercial life cycle.</w:t>
      </w:r>
    </w:p>
    <w:p w14:paraId="64A2E9D2" w14:textId="77777777" w:rsidR="00FF3B66" w:rsidRDefault="00FF3B66" w:rsidP="00C213C1">
      <w:pPr>
        <w:pStyle w:val="NICEnormal"/>
      </w:pPr>
    </w:p>
    <w:p w14:paraId="6091BCA9" w14:textId="3A40D7C8" w:rsidR="00C213C1" w:rsidRPr="00C213C1" w:rsidRDefault="00FF3B66" w:rsidP="00C213C1">
      <w:pPr>
        <w:pStyle w:val="NICEnormal"/>
      </w:pPr>
      <w:r>
        <w:t>We will review this</w:t>
      </w:r>
      <w:r w:rsidR="00C213C1" w:rsidRPr="00C213C1">
        <w:t xml:space="preserve"> statement annually.</w:t>
      </w:r>
    </w:p>
    <w:p w14:paraId="51FF8A04" w14:textId="77777777" w:rsidR="00C213C1" w:rsidRPr="00C213C1" w:rsidRDefault="00C213C1" w:rsidP="000D4A1C">
      <w:pPr>
        <w:pStyle w:val="Heading2"/>
      </w:pPr>
      <w:r w:rsidRPr="00C213C1">
        <w:t>Reporting concerns</w:t>
      </w:r>
    </w:p>
    <w:p w14:paraId="535EA780" w14:textId="77777777" w:rsidR="00C213C1" w:rsidRPr="00C213C1" w:rsidRDefault="00C213C1" w:rsidP="00C213C1">
      <w:pPr>
        <w:pStyle w:val="NICEnormal"/>
      </w:pPr>
      <w:r w:rsidRPr="00C213C1">
        <w:t xml:space="preserve">Modern Slavery Helpline on </w:t>
      </w:r>
      <w:proofErr w:type="spellStart"/>
      <w:r w:rsidRPr="00C213C1">
        <w:t>tel</w:t>
      </w:r>
      <w:proofErr w:type="spellEnd"/>
      <w:r w:rsidRPr="00C213C1">
        <w:t xml:space="preserve">: 08000 121 700 or at: www.modernslaveryhelpline.org. The Helpline provides information and advice about modern slavery, a </w:t>
      </w:r>
      <w:proofErr w:type="gramStart"/>
      <w:r w:rsidRPr="00C213C1">
        <w:t>24 hour</w:t>
      </w:r>
      <w:proofErr w:type="gramEnd"/>
      <w:r w:rsidRPr="00C213C1">
        <w:t xml:space="preserve"> telephone reporting line and an online reporting function through the website.</w:t>
      </w:r>
    </w:p>
    <w:p w14:paraId="714CB07D" w14:textId="77777777" w:rsidR="00C213C1" w:rsidRPr="00C213C1" w:rsidRDefault="00C213C1" w:rsidP="000D4A1C">
      <w:pPr>
        <w:pStyle w:val="Heading2"/>
      </w:pPr>
      <w:bookmarkStart w:id="0" w:name="_Toc301515484"/>
      <w:bookmarkStart w:id="1" w:name="_Toc301516135"/>
      <w:bookmarkStart w:id="2" w:name="_Toc366239861"/>
      <w:r w:rsidRPr="00C213C1">
        <w:t>Related policies</w:t>
      </w:r>
      <w:bookmarkEnd w:id="0"/>
      <w:bookmarkEnd w:id="1"/>
      <w:bookmarkEnd w:id="2"/>
      <w:r w:rsidRPr="00C213C1">
        <w:t xml:space="preserve"> and documents</w:t>
      </w:r>
    </w:p>
    <w:p w14:paraId="0DE9DF57" w14:textId="77777777" w:rsidR="00C213C1" w:rsidRPr="00C213C1" w:rsidRDefault="00C213C1" w:rsidP="00C213C1">
      <w:pPr>
        <w:pStyle w:val="NICEnormal"/>
      </w:pPr>
      <w:r w:rsidRPr="00C213C1">
        <w:t>Contract management framework.</w:t>
      </w:r>
    </w:p>
    <w:p w14:paraId="6029CC98" w14:textId="77777777" w:rsidR="00C213C1" w:rsidRPr="00C213C1" w:rsidRDefault="00C213C1" w:rsidP="00C213C1">
      <w:pPr>
        <w:pStyle w:val="NICEnormal"/>
      </w:pPr>
      <w:r w:rsidRPr="00C213C1">
        <w:t>Whistleblowing policy.</w:t>
      </w:r>
    </w:p>
    <w:p w14:paraId="3E9AC1B4" w14:textId="77777777" w:rsidR="00C213C1" w:rsidRPr="00C213C1" w:rsidRDefault="00C213C1" w:rsidP="00C213C1">
      <w:pPr>
        <w:pStyle w:val="NICEnormal"/>
      </w:pPr>
      <w:r w:rsidRPr="00C213C1">
        <w:t>Recruitment policy.</w:t>
      </w:r>
    </w:p>
    <w:p w14:paraId="5205F21A" w14:textId="77777777" w:rsidR="00C213C1" w:rsidRPr="00C213C1" w:rsidRDefault="00C213C1" w:rsidP="00C213C1">
      <w:pPr>
        <w:pStyle w:val="NICEnormal"/>
      </w:pPr>
      <w:r w:rsidRPr="00C213C1">
        <w:t>Grievance policy.</w:t>
      </w:r>
    </w:p>
    <w:p w14:paraId="4925B5DF" w14:textId="77777777" w:rsidR="00C213C1" w:rsidRPr="00C213C1" w:rsidRDefault="00C213C1" w:rsidP="00C213C1">
      <w:pPr>
        <w:pStyle w:val="NICEnormal"/>
      </w:pPr>
      <w:r w:rsidRPr="00C213C1">
        <w:t>Dignity at Work policy.</w:t>
      </w:r>
    </w:p>
    <w:p w14:paraId="2B0DD9D3" w14:textId="77777777" w:rsidR="00C213C1" w:rsidRPr="00C213C1" w:rsidRDefault="00C213C1" w:rsidP="00C213C1">
      <w:pPr>
        <w:pStyle w:val="NICEnormal"/>
      </w:pPr>
    </w:p>
    <w:p w14:paraId="4D6A3417" w14:textId="77777777" w:rsidR="00C213C1" w:rsidRPr="00C213C1" w:rsidRDefault="00C213C1" w:rsidP="000D4A1C">
      <w:pPr>
        <w:pStyle w:val="Heading2"/>
      </w:pPr>
      <w:r w:rsidRPr="00C213C1">
        <w:t>Professor Gillian Leng</w:t>
      </w:r>
    </w:p>
    <w:p w14:paraId="7E5D3849" w14:textId="77777777" w:rsidR="00C213C1" w:rsidRPr="00C213C1" w:rsidRDefault="00C213C1" w:rsidP="000D4A1C">
      <w:pPr>
        <w:pStyle w:val="Heading2"/>
      </w:pPr>
      <w:r w:rsidRPr="00C213C1">
        <w:t>Chief Executive</w:t>
      </w:r>
    </w:p>
    <w:p w14:paraId="1113D238" w14:textId="77777777" w:rsidR="00C213C1" w:rsidRPr="00C213C1" w:rsidRDefault="00C213C1" w:rsidP="00C213C1">
      <w:pPr>
        <w:pStyle w:val="NICEnormal"/>
      </w:pPr>
    </w:p>
    <w:p w14:paraId="40747527" w14:textId="77777777" w:rsidR="00C213C1" w:rsidRPr="00C213C1" w:rsidRDefault="00C213C1" w:rsidP="00C213C1">
      <w:pPr>
        <w:pStyle w:val="NICEnormal"/>
      </w:pPr>
      <w:r w:rsidRPr="00C213C1">
        <w:lastRenderedPageBreak/>
        <w:t>This statement is made pursuant to section 54(1) of the Modern Slavery Act 2015 (“the Act”) and constitutes our slavery and human trafficking Statement for the financial year ending 31 March 2021. It was approved by the board on [xx].</w:t>
      </w:r>
    </w:p>
    <w:p w14:paraId="5AA8B09B" w14:textId="77777777" w:rsidR="00C213C1" w:rsidRPr="00C213C1" w:rsidRDefault="00C213C1" w:rsidP="00C213C1">
      <w:pPr>
        <w:pStyle w:val="NICEnormal"/>
      </w:pPr>
    </w:p>
    <w:sectPr w:rsidR="00C213C1" w:rsidRPr="00C213C1" w:rsidSect="00B0463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B6057D" w14:textId="77777777" w:rsidR="00D11278" w:rsidRDefault="00D11278">
      <w:r>
        <w:separator/>
      </w:r>
    </w:p>
  </w:endnote>
  <w:endnote w:type="continuationSeparator" w:id="0">
    <w:p w14:paraId="0E6BA36A" w14:textId="77777777" w:rsidR="00D11278" w:rsidRDefault="00D11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ADFC9B" w14:textId="77777777" w:rsidR="00D11278" w:rsidRDefault="00D11278">
      <w:r>
        <w:separator/>
      </w:r>
    </w:p>
  </w:footnote>
  <w:footnote w:type="continuationSeparator" w:id="0">
    <w:p w14:paraId="026F1BAA" w14:textId="77777777" w:rsidR="00D11278" w:rsidRDefault="00D112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00232"/>
    <w:multiLevelType w:val="hybridMultilevel"/>
    <w:tmpl w:val="D64A4FE6"/>
    <w:lvl w:ilvl="0" w:tplc="084E12C8">
      <w:start w:val="1"/>
      <w:numFmt w:val="decimal"/>
      <w:pStyle w:val="AppendixBheading"/>
      <w:lvlText w:val="B%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D21B15"/>
    <w:multiLevelType w:val="multilevel"/>
    <w:tmpl w:val="43965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 w15:restartNumberingAfterBreak="0">
    <w:nsid w:val="11B15797"/>
    <w:multiLevelType w:val="hybridMultilevel"/>
    <w:tmpl w:val="6BA6316C"/>
    <w:lvl w:ilvl="0" w:tplc="7F9E7226">
      <w:start w:val="1"/>
      <w:numFmt w:val="decimal"/>
      <w:pStyle w:val="Paragraph"/>
      <w:lvlText w:val="%1."/>
      <w:lvlJc w:val="left"/>
      <w:pPr>
        <w:ind w:left="64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9933AB"/>
    <w:multiLevelType w:val="hybridMultilevel"/>
    <w:tmpl w:val="D5DE21A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7" w15:restartNumberingAfterBreak="0">
    <w:nsid w:val="1714208E"/>
    <w:multiLevelType w:val="hybridMultilevel"/>
    <w:tmpl w:val="301AA3CE"/>
    <w:lvl w:ilvl="0" w:tplc="B17A49EE">
      <w:start w:val="1"/>
      <w:numFmt w:val="lowerLetter"/>
      <w:pStyle w:val="Section21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4"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41B7135"/>
    <w:multiLevelType w:val="multilevel"/>
    <w:tmpl w:val="5ACC9930"/>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indent2"/>
      <w:lvlText w:val=""/>
      <w:lvlJc w:val="left"/>
      <w:pPr>
        <w:tabs>
          <w:tab w:val="num" w:pos="567"/>
        </w:tabs>
        <w:ind w:left="567" w:hanging="283"/>
      </w:pPr>
      <w:rPr>
        <w:rFonts w:ascii="Symbol" w:hAnsi="Symbol" w:hint="default"/>
      </w:rPr>
    </w:lvl>
    <w:lvl w:ilvl="2">
      <w:start w:val="1"/>
      <w:numFmt w:val="decimal"/>
      <w:lvlText w:val="%3.%1.%2"/>
      <w:lvlJc w:val="left"/>
      <w:pPr>
        <w:tabs>
          <w:tab w:val="num" w:pos="834"/>
        </w:tabs>
        <w:ind w:left="834" w:hanging="964"/>
      </w:pPr>
      <w:rPr>
        <w:rFonts w:hint="default"/>
      </w:rPr>
    </w:lvl>
    <w:lvl w:ilvl="3">
      <w:start w:val="1"/>
      <w:numFmt w:val="decimal"/>
      <w:lvlText w:val="%1.%2.%3.%4"/>
      <w:lvlJc w:val="left"/>
      <w:pPr>
        <w:tabs>
          <w:tab w:val="num" w:pos="834"/>
        </w:tabs>
        <w:ind w:left="834" w:hanging="964"/>
      </w:pPr>
      <w:rPr>
        <w:rFonts w:hint="default"/>
      </w:rPr>
    </w:lvl>
    <w:lvl w:ilvl="4">
      <w:start w:val="1"/>
      <w:numFmt w:val="decimal"/>
      <w:lvlText w:val="%1.%2.%3.%4.%5."/>
      <w:lvlJc w:val="left"/>
      <w:pPr>
        <w:tabs>
          <w:tab w:val="num" w:pos="4190"/>
        </w:tabs>
        <w:ind w:left="2102" w:hanging="792"/>
      </w:pPr>
      <w:rPr>
        <w:rFonts w:hint="default"/>
      </w:rPr>
    </w:lvl>
    <w:lvl w:ilvl="5">
      <w:start w:val="1"/>
      <w:numFmt w:val="decimal"/>
      <w:lvlText w:val="%1.%2.%3.%4.%5.%6."/>
      <w:lvlJc w:val="left"/>
      <w:pPr>
        <w:tabs>
          <w:tab w:val="num" w:pos="5270"/>
        </w:tabs>
        <w:ind w:left="2606" w:hanging="936"/>
      </w:pPr>
      <w:rPr>
        <w:rFonts w:hint="default"/>
      </w:rPr>
    </w:lvl>
    <w:lvl w:ilvl="6">
      <w:start w:val="1"/>
      <w:numFmt w:val="decimal"/>
      <w:lvlText w:val="%1.%2.%3.%4.%5.%6.%7."/>
      <w:lvlJc w:val="left"/>
      <w:pPr>
        <w:tabs>
          <w:tab w:val="num" w:pos="6350"/>
        </w:tabs>
        <w:ind w:left="3110" w:hanging="1080"/>
      </w:pPr>
      <w:rPr>
        <w:rFonts w:hint="default"/>
      </w:rPr>
    </w:lvl>
    <w:lvl w:ilvl="7">
      <w:start w:val="1"/>
      <w:numFmt w:val="decimal"/>
      <w:lvlText w:val="%1.%2.%3.%4.%5.%6.%7.%8."/>
      <w:lvlJc w:val="left"/>
      <w:pPr>
        <w:tabs>
          <w:tab w:val="num" w:pos="7070"/>
        </w:tabs>
        <w:ind w:left="3614" w:hanging="1224"/>
      </w:pPr>
      <w:rPr>
        <w:rFonts w:hint="default"/>
      </w:rPr>
    </w:lvl>
    <w:lvl w:ilvl="8">
      <w:start w:val="1"/>
      <w:numFmt w:val="decimal"/>
      <w:lvlText w:val="%1.%2.%3.%4.%5.%6.%7.%8.%9."/>
      <w:lvlJc w:val="left"/>
      <w:pPr>
        <w:tabs>
          <w:tab w:val="num" w:pos="8150"/>
        </w:tabs>
        <w:ind w:left="4190" w:hanging="1440"/>
      </w:pPr>
      <w:rPr>
        <w:rFonts w:hint="default"/>
      </w:rPr>
    </w:lvl>
  </w:abstractNum>
  <w:abstractNum w:abstractNumId="18"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9"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3AD4971"/>
    <w:multiLevelType w:val="hybridMultilevel"/>
    <w:tmpl w:val="694C17BA"/>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2"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7CC02B7"/>
    <w:multiLevelType w:val="hybridMultilevel"/>
    <w:tmpl w:val="AC18991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C93D14"/>
    <w:multiLevelType w:val="hybridMultilevel"/>
    <w:tmpl w:val="CBDC7498"/>
    <w:lvl w:ilvl="0" w:tplc="6C40484A">
      <w:start w:val="1"/>
      <w:numFmt w:val="decimal"/>
      <w:lvlText w:val="%1."/>
      <w:lvlJc w:val="left"/>
      <w:pPr>
        <w:ind w:left="851" w:hanging="851"/>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8315BD"/>
    <w:multiLevelType w:val="hybridMultilevel"/>
    <w:tmpl w:val="D91A74A4"/>
    <w:lvl w:ilvl="0" w:tplc="2DFEEC68">
      <w:start w:val="1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533504"/>
    <w:multiLevelType w:val="hybridMultilevel"/>
    <w:tmpl w:val="6786031A"/>
    <w:lvl w:ilvl="0" w:tplc="44D88410">
      <w:start w:val="1"/>
      <w:numFmt w:val="bullet"/>
      <w:pStyle w:val="Pane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E72C8F"/>
    <w:multiLevelType w:val="hybridMultilevel"/>
    <w:tmpl w:val="52C0F38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1"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2"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D6524B"/>
    <w:multiLevelType w:val="hybridMultilevel"/>
    <w:tmpl w:val="AFBEA0A2"/>
    <w:lvl w:ilvl="0" w:tplc="08090001">
      <w:start w:val="1"/>
      <w:numFmt w:val="bullet"/>
      <w:lvlText w:val=""/>
      <w:lvlJc w:val="left"/>
      <w:pPr>
        <w:ind w:left="644"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987F9E"/>
    <w:multiLevelType w:val="multilevel"/>
    <w:tmpl w:val="3640C300"/>
    <w:lvl w:ilvl="0">
      <w:start w:val="1"/>
      <w:numFmt w:val="bullet"/>
      <w:lvlText w:val=""/>
      <w:lvlJc w:val="left"/>
      <w:pPr>
        <w:tabs>
          <w:tab w:val="num" w:pos="-555"/>
        </w:tabs>
        <w:ind w:left="-555" w:hanging="360"/>
      </w:pPr>
      <w:rPr>
        <w:rFonts w:ascii="Symbol" w:hAnsi="Symbol" w:hint="default"/>
        <w:sz w:val="20"/>
      </w:rPr>
    </w:lvl>
    <w:lvl w:ilvl="1" w:tentative="1">
      <w:start w:val="1"/>
      <w:numFmt w:val="bullet"/>
      <w:lvlText w:val="o"/>
      <w:lvlJc w:val="left"/>
      <w:pPr>
        <w:tabs>
          <w:tab w:val="num" w:pos="165"/>
        </w:tabs>
        <w:ind w:left="165" w:hanging="360"/>
      </w:pPr>
      <w:rPr>
        <w:rFonts w:ascii="Courier New" w:hAnsi="Courier New" w:hint="default"/>
        <w:sz w:val="20"/>
      </w:rPr>
    </w:lvl>
    <w:lvl w:ilvl="2" w:tentative="1">
      <w:start w:val="1"/>
      <w:numFmt w:val="bullet"/>
      <w:lvlText w:val=""/>
      <w:lvlJc w:val="left"/>
      <w:pPr>
        <w:tabs>
          <w:tab w:val="num" w:pos="885"/>
        </w:tabs>
        <w:ind w:left="885" w:hanging="360"/>
      </w:pPr>
      <w:rPr>
        <w:rFonts w:ascii="Wingdings" w:hAnsi="Wingdings" w:hint="default"/>
        <w:sz w:val="20"/>
      </w:rPr>
    </w:lvl>
    <w:lvl w:ilvl="3" w:tentative="1">
      <w:start w:val="1"/>
      <w:numFmt w:val="bullet"/>
      <w:lvlText w:val=""/>
      <w:lvlJc w:val="left"/>
      <w:pPr>
        <w:tabs>
          <w:tab w:val="num" w:pos="1605"/>
        </w:tabs>
        <w:ind w:left="1605" w:hanging="360"/>
      </w:pPr>
      <w:rPr>
        <w:rFonts w:ascii="Wingdings" w:hAnsi="Wingdings" w:hint="default"/>
        <w:sz w:val="20"/>
      </w:rPr>
    </w:lvl>
    <w:lvl w:ilvl="4" w:tentative="1">
      <w:start w:val="1"/>
      <w:numFmt w:val="bullet"/>
      <w:lvlText w:val=""/>
      <w:lvlJc w:val="left"/>
      <w:pPr>
        <w:tabs>
          <w:tab w:val="num" w:pos="2325"/>
        </w:tabs>
        <w:ind w:left="2325" w:hanging="360"/>
      </w:pPr>
      <w:rPr>
        <w:rFonts w:ascii="Wingdings" w:hAnsi="Wingdings" w:hint="default"/>
        <w:sz w:val="20"/>
      </w:rPr>
    </w:lvl>
    <w:lvl w:ilvl="5" w:tentative="1">
      <w:start w:val="1"/>
      <w:numFmt w:val="bullet"/>
      <w:lvlText w:val=""/>
      <w:lvlJc w:val="left"/>
      <w:pPr>
        <w:tabs>
          <w:tab w:val="num" w:pos="3045"/>
        </w:tabs>
        <w:ind w:left="3045" w:hanging="360"/>
      </w:pPr>
      <w:rPr>
        <w:rFonts w:ascii="Wingdings" w:hAnsi="Wingdings" w:hint="default"/>
        <w:sz w:val="20"/>
      </w:rPr>
    </w:lvl>
    <w:lvl w:ilvl="6" w:tentative="1">
      <w:start w:val="1"/>
      <w:numFmt w:val="bullet"/>
      <w:lvlText w:val=""/>
      <w:lvlJc w:val="left"/>
      <w:pPr>
        <w:tabs>
          <w:tab w:val="num" w:pos="3765"/>
        </w:tabs>
        <w:ind w:left="3765" w:hanging="360"/>
      </w:pPr>
      <w:rPr>
        <w:rFonts w:ascii="Wingdings" w:hAnsi="Wingdings" w:hint="default"/>
        <w:sz w:val="20"/>
      </w:rPr>
    </w:lvl>
    <w:lvl w:ilvl="7" w:tentative="1">
      <w:start w:val="1"/>
      <w:numFmt w:val="bullet"/>
      <w:lvlText w:val=""/>
      <w:lvlJc w:val="left"/>
      <w:pPr>
        <w:tabs>
          <w:tab w:val="num" w:pos="4485"/>
        </w:tabs>
        <w:ind w:left="4485" w:hanging="360"/>
      </w:pPr>
      <w:rPr>
        <w:rFonts w:ascii="Wingdings" w:hAnsi="Wingdings" w:hint="default"/>
        <w:sz w:val="20"/>
      </w:rPr>
    </w:lvl>
    <w:lvl w:ilvl="8" w:tentative="1">
      <w:start w:val="1"/>
      <w:numFmt w:val="bullet"/>
      <w:lvlText w:val=""/>
      <w:lvlJc w:val="left"/>
      <w:pPr>
        <w:tabs>
          <w:tab w:val="num" w:pos="5205"/>
        </w:tabs>
        <w:ind w:left="5205" w:hanging="360"/>
      </w:pPr>
      <w:rPr>
        <w:rFonts w:ascii="Wingdings" w:hAnsi="Wingdings" w:hint="default"/>
        <w:sz w:val="20"/>
      </w:rPr>
    </w:lvl>
  </w:abstractNum>
  <w:abstractNum w:abstractNumId="35" w15:restartNumberingAfterBreak="0">
    <w:nsid w:val="797B30B4"/>
    <w:multiLevelType w:val="hybridMultilevel"/>
    <w:tmpl w:val="58EA790E"/>
    <w:lvl w:ilvl="0" w:tplc="08090001">
      <w:start w:val="1"/>
      <w:numFmt w:val="bullet"/>
      <w:lvlText w:val=""/>
      <w:lvlJc w:val="left"/>
      <w:pPr>
        <w:ind w:left="644"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31"/>
  </w:num>
  <w:num w:numId="3">
    <w:abstractNumId w:val="17"/>
  </w:num>
  <w:num w:numId="4">
    <w:abstractNumId w:val="18"/>
  </w:num>
  <w:num w:numId="5">
    <w:abstractNumId w:val="6"/>
  </w:num>
  <w:num w:numId="6">
    <w:abstractNumId w:val="9"/>
  </w:num>
  <w:num w:numId="7">
    <w:abstractNumId w:val="14"/>
  </w:num>
  <w:num w:numId="8">
    <w:abstractNumId w:val="16"/>
  </w:num>
  <w:num w:numId="9">
    <w:abstractNumId w:val="20"/>
  </w:num>
  <w:num w:numId="10">
    <w:abstractNumId w:val="8"/>
  </w:num>
  <w:num w:numId="11">
    <w:abstractNumId w:val="29"/>
  </w:num>
  <w:num w:numId="12">
    <w:abstractNumId w:val="12"/>
  </w:num>
  <w:num w:numId="13">
    <w:abstractNumId w:val="19"/>
  </w:num>
  <w:num w:numId="14">
    <w:abstractNumId w:val="24"/>
  </w:num>
  <w:num w:numId="15">
    <w:abstractNumId w:val="13"/>
  </w:num>
  <w:num w:numId="16">
    <w:abstractNumId w:val="0"/>
  </w:num>
  <w:num w:numId="17">
    <w:abstractNumId w:val="2"/>
  </w:num>
  <w:num w:numId="18">
    <w:abstractNumId w:val="10"/>
  </w:num>
  <w:num w:numId="19">
    <w:abstractNumId w:val="15"/>
  </w:num>
  <w:num w:numId="20">
    <w:abstractNumId w:val="7"/>
  </w:num>
  <w:num w:numId="21">
    <w:abstractNumId w:val="30"/>
  </w:num>
  <w:num w:numId="22">
    <w:abstractNumId w:val="27"/>
  </w:num>
  <w:num w:numId="23">
    <w:abstractNumId w:val="32"/>
  </w:num>
  <w:num w:numId="24">
    <w:abstractNumId w:val="11"/>
  </w:num>
  <w:num w:numId="25">
    <w:abstractNumId w:val="4"/>
  </w:num>
  <w:num w:numId="26">
    <w:abstractNumId w:val="4"/>
    <w:lvlOverride w:ilvl="0">
      <w:startOverride w:val="1"/>
    </w:lvlOverride>
  </w:num>
  <w:num w:numId="27">
    <w:abstractNumId w:val="25"/>
  </w:num>
  <w:num w:numId="28">
    <w:abstractNumId w:val="21"/>
  </w:num>
  <w:num w:numId="29">
    <w:abstractNumId w:val="28"/>
  </w:num>
  <w:num w:numId="30">
    <w:abstractNumId w:val="33"/>
  </w:num>
  <w:num w:numId="31">
    <w:abstractNumId w:val="35"/>
  </w:num>
  <w:num w:numId="32">
    <w:abstractNumId w:val="26"/>
  </w:num>
  <w:num w:numId="33">
    <w:abstractNumId w:val="14"/>
  </w:num>
  <w:num w:numId="34">
    <w:abstractNumId w:val="23"/>
  </w:num>
  <w:num w:numId="35">
    <w:abstractNumId w:val="1"/>
  </w:num>
  <w:num w:numId="36">
    <w:abstractNumId w:val="34"/>
  </w:num>
  <w:num w:numId="37">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EE7"/>
    <w:rsid w:val="000119FB"/>
    <w:rsid w:val="000242AA"/>
    <w:rsid w:val="00047A73"/>
    <w:rsid w:val="000A1EC0"/>
    <w:rsid w:val="000A3F06"/>
    <w:rsid w:val="000C3F75"/>
    <w:rsid w:val="000C4168"/>
    <w:rsid w:val="000D4A1C"/>
    <w:rsid w:val="000E6C5F"/>
    <w:rsid w:val="00101F34"/>
    <w:rsid w:val="00113471"/>
    <w:rsid w:val="001172E1"/>
    <w:rsid w:val="001219F1"/>
    <w:rsid w:val="00123D3F"/>
    <w:rsid w:val="00131EB8"/>
    <w:rsid w:val="00161905"/>
    <w:rsid w:val="00161AA0"/>
    <w:rsid w:val="001930CA"/>
    <w:rsid w:val="001A6FA2"/>
    <w:rsid w:val="001B0506"/>
    <w:rsid w:val="001C032E"/>
    <w:rsid w:val="001D03E3"/>
    <w:rsid w:val="0020146B"/>
    <w:rsid w:val="002169E7"/>
    <w:rsid w:val="00235CAB"/>
    <w:rsid w:val="00251D56"/>
    <w:rsid w:val="002526E6"/>
    <w:rsid w:val="002535B1"/>
    <w:rsid w:val="00256441"/>
    <w:rsid w:val="00285322"/>
    <w:rsid w:val="002A3712"/>
    <w:rsid w:val="002C3FAA"/>
    <w:rsid w:val="002F15CF"/>
    <w:rsid w:val="003016E3"/>
    <w:rsid w:val="00315CC5"/>
    <w:rsid w:val="0031664C"/>
    <w:rsid w:val="003330E6"/>
    <w:rsid w:val="00341DCE"/>
    <w:rsid w:val="00353D3E"/>
    <w:rsid w:val="00362226"/>
    <w:rsid w:val="00377E36"/>
    <w:rsid w:val="003B1379"/>
    <w:rsid w:val="003B7BCF"/>
    <w:rsid w:val="003C36AC"/>
    <w:rsid w:val="004323F7"/>
    <w:rsid w:val="004511A7"/>
    <w:rsid w:val="004519B2"/>
    <w:rsid w:val="00461997"/>
    <w:rsid w:val="004776EE"/>
    <w:rsid w:val="004820E9"/>
    <w:rsid w:val="0048361F"/>
    <w:rsid w:val="00484FE9"/>
    <w:rsid w:val="00485B88"/>
    <w:rsid w:val="004914C0"/>
    <w:rsid w:val="004B4705"/>
    <w:rsid w:val="004B514C"/>
    <w:rsid w:val="00526C07"/>
    <w:rsid w:val="0053387C"/>
    <w:rsid w:val="005614AA"/>
    <w:rsid w:val="005860F4"/>
    <w:rsid w:val="005866B1"/>
    <w:rsid w:val="005A5E10"/>
    <w:rsid w:val="005A67EC"/>
    <w:rsid w:val="005C051F"/>
    <w:rsid w:val="005C762E"/>
    <w:rsid w:val="005D098C"/>
    <w:rsid w:val="00603E56"/>
    <w:rsid w:val="0060662A"/>
    <w:rsid w:val="00614BDA"/>
    <w:rsid w:val="00617519"/>
    <w:rsid w:val="006331B4"/>
    <w:rsid w:val="006343F3"/>
    <w:rsid w:val="00642906"/>
    <w:rsid w:val="006571D4"/>
    <w:rsid w:val="006711AD"/>
    <w:rsid w:val="00680B94"/>
    <w:rsid w:val="006A721F"/>
    <w:rsid w:val="006D73F1"/>
    <w:rsid w:val="007277C3"/>
    <w:rsid w:val="00732519"/>
    <w:rsid w:val="00737F9C"/>
    <w:rsid w:val="00775AB5"/>
    <w:rsid w:val="007A174B"/>
    <w:rsid w:val="007A4EEE"/>
    <w:rsid w:val="007D4E2C"/>
    <w:rsid w:val="008505C3"/>
    <w:rsid w:val="00862C0C"/>
    <w:rsid w:val="008853CB"/>
    <w:rsid w:val="008A3CB5"/>
    <w:rsid w:val="008A6557"/>
    <w:rsid w:val="008C4B29"/>
    <w:rsid w:val="008C782E"/>
    <w:rsid w:val="008D42A1"/>
    <w:rsid w:val="008D6069"/>
    <w:rsid w:val="008E7585"/>
    <w:rsid w:val="00921354"/>
    <w:rsid w:val="0094366C"/>
    <w:rsid w:val="00953ADF"/>
    <w:rsid w:val="00971131"/>
    <w:rsid w:val="009871F3"/>
    <w:rsid w:val="009A0289"/>
    <w:rsid w:val="009A5FC9"/>
    <w:rsid w:val="009B621A"/>
    <w:rsid w:val="009C032E"/>
    <w:rsid w:val="009C45D9"/>
    <w:rsid w:val="00A06657"/>
    <w:rsid w:val="00A24C1C"/>
    <w:rsid w:val="00A36575"/>
    <w:rsid w:val="00A43D6C"/>
    <w:rsid w:val="00A86D3D"/>
    <w:rsid w:val="00A956DE"/>
    <w:rsid w:val="00AB2948"/>
    <w:rsid w:val="00AB39FA"/>
    <w:rsid w:val="00AD34A5"/>
    <w:rsid w:val="00AD5CB7"/>
    <w:rsid w:val="00AD5E0B"/>
    <w:rsid w:val="00AD6933"/>
    <w:rsid w:val="00AD6B7B"/>
    <w:rsid w:val="00B0463B"/>
    <w:rsid w:val="00B15262"/>
    <w:rsid w:val="00B4583E"/>
    <w:rsid w:val="00B60D70"/>
    <w:rsid w:val="00B80EE7"/>
    <w:rsid w:val="00B84BC1"/>
    <w:rsid w:val="00B9522B"/>
    <w:rsid w:val="00BA0179"/>
    <w:rsid w:val="00BA51EA"/>
    <w:rsid w:val="00BA589F"/>
    <w:rsid w:val="00BB047B"/>
    <w:rsid w:val="00BB6398"/>
    <w:rsid w:val="00BC0E86"/>
    <w:rsid w:val="00BD0372"/>
    <w:rsid w:val="00BD246E"/>
    <w:rsid w:val="00BF4768"/>
    <w:rsid w:val="00C02C5E"/>
    <w:rsid w:val="00C04883"/>
    <w:rsid w:val="00C139CA"/>
    <w:rsid w:val="00C213C1"/>
    <w:rsid w:val="00C433C5"/>
    <w:rsid w:val="00C51429"/>
    <w:rsid w:val="00CA3397"/>
    <w:rsid w:val="00CA33E1"/>
    <w:rsid w:val="00CB3639"/>
    <w:rsid w:val="00CB6BEB"/>
    <w:rsid w:val="00CE7855"/>
    <w:rsid w:val="00D11278"/>
    <w:rsid w:val="00D24CF9"/>
    <w:rsid w:val="00D3612A"/>
    <w:rsid w:val="00D37703"/>
    <w:rsid w:val="00D37F25"/>
    <w:rsid w:val="00D453F6"/>
    <w:rsid w:val="00D60D8D"/>
    <w:rsid w:val="00D60E7D"/>
    <w:rsid w:val="00D73C98"/>
    <w:rsid w:val="00DA11DD"/>
    <w:rsid w:val="00DC0120"/>
    <w:rsid w:val="00DC0208"/>
    <w:rsid w:val="00DE643F"/>
    <w:rsid w:val="00E2509B"/>
    <w:rsid w:val="00E41817"/>
    <w:rsid w:val="00E4622C"/>
    <w:rsid w:val="00E46571"/>
    <w:rsid w:val="00E51FFB"/>
    <w:rsid w:val="00E53498"/>
    <w:rsid w:val="00E63855"/>
    <w:rsid w:val="00E70BE7"/>
    <w:rsid w:val="00E95993"/>
    <w:rsid w:val="00EB03BB"/>
    <w:rsid w:val="00EB1C36"/>
    <w:rsid w:val="00EC2D63"/>
    <w:rsid w:val="00EE2EB2"/>
    <w:rsid w:val="00EE406C"/>
    <w:rsid w:val="00F07534"/>
    <w:rsid w:val="00F26A9F"/>
    <w:rsid w:val="00F26E68"/>
    <w:rsid w:val="00F33119"/>
    <w:rsid w:val="00F42073"/>
    <w:rsid w:val="00F67EE6"/>
    <w:rsid w:val="00F73C47"/>
    <w:rsid w:val="00F81F2C"/>
    <w:rsid w:val="00F8697C"/>
    <w:rsid w:val="00F90E63"/>
    <w:rsid w:val="00F9257C"/>
    <w:rsid w:val="00FA66A6"/>
    <w:rsid w:val="00FA6EE7"/>
    <w:rsid w:val="00FB47DD"/>
    <w:rsid w:val="00FB73D3"/>
    <w:rsid w:val="00FD4756"/>
    <w:rsid w:val="00FF3B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0936A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lsdException w:name="toc 2" w:locked="0"/>
    <w:lsdException w:name="annotation text" w:locked="0"/>
    <w:lsdException w:name="header" w:locked="0" w:uiPriority="99"/>
    <w:lsdException w:name="footer" w:locked="0"/>
    <w:lsdException w:name="caption" w:locked="0" w:semiHidden="1" w:unhideWhenUsed="1" w:qFormat="1"/>
    <w:lsdException w:name="annotation reference" w:locked="0"/>
    <w:lsdException w:name="page number" w:locked="0"/>
    <w:lsdException w:name="Title" w:locked="0" w:qFormat="1"/>
    <w:lsdException w:name="Default Paragraph Font" w:locked="0"/>
    <w:lsdException w:name="Subtitle" w:qFormat="1"/>
    <w:lsdException w:name="Body Text 3" w:locked="0"/>
    <w:lsdException w:name="Hyperlink" w:locked="0"/>
    <w:lsdException w:name="FollowedHyperlink" w:locked="0"/>
    <w:lsdException w:name="Strong" w:qFormat="1"/>
    <w:lsdException w:name="Emphasis" w:locked="0" w:qFormat="1"/>
    <w:lsdException w:name="HTML Top of Form" w:locked="0"/>
    <w:lsdException w:name="HTML Bottom of Form" w:locked="0"/>
    <w:lsdException w:name="Normal Table" w:locked="0" w:semiHidden="1" w:unhideWhenUsed="1"/>
    <w:lsdException w:name="annotation subject" w:locked="0"/>
    <w:lsdException w:name="No List" w:locked="0"/>
    <w:lsdException w:name="Table Simple 1" w:locked="0" w:semiHidden="1" w:unhideWhenUsed="1"/>
    <w:lsdException w:name="Table Simple 2" w:locked="0" w:semiHidden="1" w:unhideWhenUsed="1"/>
    <w:lsdException w:name="Table Simple 3" w:locked="0"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1" w:qFormat="1"/>
    <w:lsdException w:name="Subtle Reference" w:locked="0"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locked="0" w:semiHidden="1" w:uiPriority="99" w:unhideWhenUsed="1"/>
    <w:lsdException w:name="Smart Link" w:semiHidden="1" w:uiPriority="99" w:unhideWhenUsed="1"/>
  </w:latentStyles>
  <w:style w:type="paragraph" w:default="1" w:styleId="Normal">
    <w:name w:val="Normal"/>
    <w:qFormat/>
    <w:rsid w:val="000C3F75"/>
    <w:rPr>
      <w:sz w:val="24"/>
      <w:szCs w:val="24"/>
      <w:lang w:eastAsia="en-US"/>
    </w:rPr>
  </w:style>
  <w:style w:type="paragraph" w:styleId="Heading1">
    <w:name w:val="heading 1"/>
    <w:basedOn w:val="Normal"/>
    <w:next w:val="NICEnormal"/>
    <w:link w:val="Heading1Char"/>
    <w:qFormat/>
    <w:locked/>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locked/>
    <w:rsid w:val="00CA33E1"/>
    <w:pPr>
      <w:keepNext/>
      <w:spacing w:before="240" w:after="60" w:line="360" w:lineRule="auto"/>
      <w:outlineLvl w:val="1"/>
    </w:pPr>
    <w:rPr>
      <w:rFonts w:ascii="Arial" w:hAnsi="Arial" w:cs="Arial"/>
      <w:b/>
      <w:bCs/>
      <w:sz w:val="28"/>
      <w:szCs w:val="28"/>
    </w:rPr>
  </w:style>
  <w:style w:type="paragraph" w:styleId="Heading3">
    <w:name w:val="heading 3"/>
    <w:basedOn w:val="Normal"/>
    <w:next w:val="NICEnormal"/>
    <w:qFormat/>
    <w:locked/>
    <w:rsid w:val="005A5E10"/>
    <w:pPr>
      <w:keepNext/>
      <w:spacing w:before="240" w:after="60" w:line="360" w:lineRule="auto"/>
      <w:outlineLvl w:val="2"/>
    </w:pPr>
    <w:rPr>
      <w:rFonts w:ascii="Arial" w:hAnsi="Arial" w:cs="Arial"/>
      <w:b/>
      <w:bCs/>
      <w:sz w:val="26"/>
      <w:szCs w:val="26"/>
    </w:rPr>
  </w:style>
  <w:style w:type="paragraph" w:styleId="Heading4">
    <w:name w:val="heading 4"/>
    <w:basedOn w:val="Normal"/>
    <w:next w:val="NICEnormal"/>
    <w:qFormat/>
    <w:locked/>
    <w:rsid w:val="00CA33E1"/>
    <w:pPr>
      <w:keepNext/>
      <w:spacing w:before="240" w:after="60" w:line="360" w:lineRule="auto"/>
      <w:outlineLvl w:val="3"/>
    </w:pPr>
    <w:rPr>
      <w:rFonts w:ascii="Arial" w:hAnsi="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CA33E1"/>
    <w:rPr>
      <w:rFonts w:ascii="Arial" w:hAnsi="Arial" w:cs="Arial"/>
      <w:b/>
      <w:bCs/>
      <w:sz w:val="28"/>
      <w:szCs w:val="28"/>
      <w:lang w:eastAsia="en-US"/>
    </w:rPr>
  </w:style>
  <w:style w:type="paragraph" w:customStyle="1" w:styleId="NICEnormalsinglespacing">
    <w:name w:val="NICE normal single spacing"/>
    <w:basedOn w:val="NICEnormal"/>
    <w:rsid w:val="005C762E"/>
    <w:pPr>
      <w:spacing w:line="240" w:lineRule="auto"/>
    </w:pPr>
  </w:style>
  <w:style w:type="paragraph" w:customStyle="1" w:styleId="Title2">
    <w:name w:val="Title2"/>
    <w:basedOn w:val="Normal"/>
    <w:locked/>
    <w:rsid w:val="005614AA"/>
    <w:pPr>
      <w:keepNext/>
      <w:spacing w:before="240" w:after="240"/>
      <w:jc w:val="center"/>
      <w:outlineLvl w:val="0"/>
    </w:pPr>
    <w:rPr>
      <w:rFonts w:ascii="Arial" w:hAnsi="Arial" w:cs="Arial"/>
      <w:b/>
      <w:bCs/>
      <w:kern w:val="28"/>
      <w:sz w:val="32"/>
      <w:szCs w:val="32"/>
    </w:rPr>
  </w:style>
  <w:style w:type="paragraph" w:customStyle="1" w:styleId="Introtext">
    <w:name w:val="Intro text"/>
    <w:basedOn w:val="NICEnormalsinglespacing"/>
    <w:locked/>
    <w:rsid w:val="005C762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locked/>
    <w:rsid w:val="00F26E68"/>
    <w:pPr>
      <w:numPr>
        <w:numId w:val="15"/>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locked/>
    <w:rsid w:val="00F26E68"/>
    <w:pPr>
      <w:numPr>
        <w:ilvl w:val="1"/>
        <w:numId w:val="15"/>
      </w:numPr>
    </w:pPr>
  </w:style>
  <w:style w:type="character" w:customStyle="1" w:styleId="Numberedheading2Char">
    <w:name w:val="Numbered heading 2 Char"/>
    <w:basedOn w:val="Heading2Char"/>
    <w:link w:val="Numberedheading2"/>
    <w:rsid w:val="00D37703"/>
    <w:rPr>
      <w:rFonts w:ascii="Arial" w:hAnsi="Arial" w:cs="Arial"/>
      <w:b/>
      <w:bCs/>
      <w:sz w:val="28"/>
      <w:szCs w:val="28"/>
      <w:lang w:eastAsia="en-US"/>
    </w:rPr>
  </w:style>
  <w:style w:type="paragraph" w:customStyle="1" w:styleId="Numberedheading3">
    <w:name w:val="Numbered heading 3"/>
    <w:basedOn w:val="Heading3"/>
    <w:next w:val="NICEnormal"/>
    <w:locked/>
    <w:rsid w:val="00F26E68"/>
    <w:pPr>
      <w:numPr>
        <w:ilvl w:val="2"/>
        <w:numId w:val="15"/>
      </w:numPr>
    </w:pPr>
  </w:style>
  <w:style w:type="paragraph" w:customStyle="1" w:styleId="Numberedlevel4text">
    <w:name w:val="Numbered level 4 text"/>
    <w:basedOn w:val="NICEnormal"/>
    <w:next w:val="NICEnormal"/>
    <w:locked/>
    <w:rsid w:val="00F26E68"/>
    <w:pPr>
      <w:numPr>
        <w:ilvl w:val="3"/>
        <w:numId w:val="15"/>
      </w:numPr>
    </w:pPr>
  </w:style>
  <w:style w:type="paragraph" w:customStyle="1" w:styleId="Numberedlevel3text">
    <w:name w:val="Numbered level 3 text"/>
    <w:basedOn w:val="Numberedheading3"/>
    <w:locked/>
    <w:rsid w:val="00DE643F"/>
    <w:pPr>
      <w:spacing w:before="0" w:after="240"/>
    </w:pPr>
    <w:rPr>
      <w:b w:val="0"/>
      <w:sz w:val="24"/>
    </w:rPr>
  </w:style>
  <w:style w:type="paragraph" w:customStyle="1" w:styleId="Bulletindent2">
    <w:name w:val="Bullet indent 2"/>
    <w:basedOn w:val="NICEnormal"/>
    <w:rsid w:val="00D3612A"/>
    <w:pPr>
      <w:numPr>
        <w:ilvl w:val="1"/>
        <w:numId w:val="3"/>
      </w:numPr>
      <w:spacing w:after="0"/>
      <w:ind w:left="1702" w:hanging="284"/>
    </w:pPr>
  </w:style>
  <w:style w:type="paragraph" w:customStyle="1" w:styleId="Title16ptleft">
    <w:name w:val="Title 16 pt left"/>
    <w:basedOn w:val="Title2"/>
    <w:locked/>
    <w:rsid w:val="00D37F25"/>
    <w:pPr>
      <w:jc w:val="left"/>
    </w:pPr>
  </w:style>
  <w:style w:type="paragraph" w:customStyle="1" w:styleId="Bulletleft1">
    <w:name w:val="Bullet left 1"/>
    <w:basedOn w:val="NICEnormal"/>
    <w:rsid w:val="00D37F25"/>
    <w:pPr>
      <w:numPr>
        <w:numId w:val="5"/>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17"/>
      </w:numPr>
      <w:spacing w:after="0"/>
    </w:pPr>
  </w:style>
  <w:style w:type="paragraph" w:customStyle="1" w:styleId="Bulletindent3">
    <w:name w:val="Bullet indent 3"/>
    <w:basedOn w:val="NICEnormal"/>
    <w:rsid w:val="00D3612A"/>
    <w:pPr>
      <w:numPr>
        <w:ilvl w:val="2"/>
        <w:numId w:val="4"/>
      </w:numPr>
      <w:spacing w:after="0"/>
    </w:pPr>
  </w:style>
  <w:style w:type="paragraph" w:customStyle="1" w:styleId="Numberedlevel2text">
    <w:name w:val="Numbered level 2 text"/>
    <w:basedOn w:val="Numberedheading2"/>
    <w:locked/>
    <w:rsid w:val="00CA33E1"/>
    <w:pPr>
      <w:spacing w:before="0" w:after="240"/>
    </w:pPr>
    <w:rPr>
      <w:b w:val="0"/>
      <w:sz w:val="24"/>
    </w:rPr>
  </w:style>
  <w:style w:type="paragraph" w:customStyle="1" w:styleId="Bulletleft1last">
    <w:name w:val="Bullet left 1 last"/>
    <w:basedOn w:val="NICEnormal"/>
    <w:link w:val="Bulletleft1lastChar"/>
    <w:rsid w:val="00953ADF"/>
    <w:pPr>
      <w:numPr>
        <w:numId w:val="6"/>
      </w:numPr>
    </w:pPr>
    <w:rPr>
      <w:rFonts w:cs="Arial"/>
    </w:rPr>
  </w:style>
  <w:style w:type="paragraph" w:customStyle="1" w:styleId="boxedtext">
    <w:name w:val="boxed text"/>
    <w:basedOn w:val="NICEnormal"/>
    <w:locked/>
    <w:rsid w:val="00D37F25"/>
    <w:pPr>
      <w:pBdr>
        <w:top w:val="single" w:sz="4" w:space="1" w:color="auto"/>
        <w:left w:val="single" w:sz="4" w:space="4" w:color="auto"/>
        <w:bottom w:val="single" w:sz="4" w:space="1" w:color="auto"/>
        <w:right w:val="single" w:sz="4" w:space="4" w:color="auto"/>
      </w:pBdr>
      <w:shd w:val="clear" w:color="auto" w:fill="E6E6E6"/>
    </w:pPr>
  </w:style>
  <w:style w:type="paragraph" w:styleId="Header">
    <w:name w:val="header"/>
    <w:basedOn w:val="NICEnormalsinglespacing"/>
    <w:link w:val="HeaderChar"/>
    <w:uiPriority w:val="99"/>
    <w:rsid w:val="00F33119"/>
    <w:pPr>
      <w:tabs>
        <w:tab w:val="center" w:pos="4153"/>
        <w:tab w:val="right" w:pos="8306"/>
      </w:tabs>
      <w:ind w:left="4153"/>
    </w:pPr>
    <w:rPr>
      <w:b/>
    </w:rPr>
  </w:style>
  <w:style w:type="paragraph" w:styleId="Footer">
    <w:name w:val="footer"/>
    <w:basedOn w:val="NICEnormalsinglespacing"/>
    <w:link w:val="FooterChar"/>
    <w:rsid w:val="00F33119"/>
    <w:pPr>
      <w:tabs>
        <w:tab w:val="center" w:pos="4153"/>
        <w:tab w:val="right" w:pos="8306"/>
      </w:tabs>
      <w:spacing w:after="0"/>
    </w:pPr>
    <w:rPr>
      <w:sz w:val="16"/>
    </w:rPr>
  </w:style>
  <w:style w:type="character" w:styleId="PageNumber">
    <w:name w:val="page number"/>
    <w:locked/>
    <w:rsid w:val="00A86D3D"/>
    <w:rPr>
      <w:rFonts w:ascii="Arial" w:hAnsi="Arial"/>
      <w:sz w:val="24"/>
    </w:rPr>
  </w:style>
  <w:style w:type="paragraph" w:customStyle="1" w:styleId="Bulletindent1last">
    <w:name w:val="Bullet indent 1 last"/>
    <w:basedOn w:val="NICEnormal"/>
    <w:next w:val="NICEnormal"/>
    <w:rsid w:val="00F26E68"/>
    <w:pPr>
      <w:numPr>
        <w:numId w:val="18"/>
      </w:numPr>
    </w:pPr>
  </w:style>
  <w:style w:type="paragraph" w:customStyle="1" w:styleId="NICEnormalindented">
    <w:name w:val="NICE normal indented"/>
    <w:basedOn w:val="NICEnormal"/>
    <w:rsid w:val="00BD0372"/>
    <w:pPr>
      <w:tabs>
        <w:tab w:val="left" w:pos="1134"/>
      </w:tabs>
      <w:ind w:left="1134"/>
    </w:pPr>
  </w:style>
  <w:style w:type="paragraph" w:customStyle="1" w:styleId="Tabletext">
    <w:name w:val="Table text"/>
    <w:basedOn w:val="NICEnormalsinglespacing"/>
    <w:link w:val="TabletextChar"/>
    <w:qFormat/>
    <w:rsid w:val="00BD0372"/>
    <w:pPr>
      <w:keepNext/>
      <w:spacing w:after="60"/>
    </w:pPr>
    <w:rPr>
      <w:sz w:val="22"/>
    </w:rPr>
  </w:style>
  <w:style w:type="paragraph" w:customStyle="1" w:styleId="Tabletext9pt">
    <w:name w:val="Table text 9 pt"/>
    <w:basedOn w:val="Tabletext"/>
    <w:locked/>
    <w:rsid w:val="00F26E68"/>
    <w:rPr>
      <w:sz w:val="18"/>
    </w:rPr>
  </w:style>
  <w:style w:type="paragraph" w:customStyle="1" w:styleId="Section2paragraphs">
    <w:name w:val="Section 2 paragraphs"/>
    <w:basedOn w:val="NICEnormal"/>
    <w:locked/>
    <w:rsid w:val="00603E56"/>
    <w:pPr>
      <w:numPr>
        <w:numId w:val="19"/>
      </w:numPr>
    </w:pPr>
  </w:style>
  <w:style w:type="paragraph" w:customStyle="1" w:styleId="Section3paragraphs">
    <w:name w:val="Section 3 paragraphs"/>
    <w:basedOn w:val="NICEnormal"/>
    <w:locked/>
    <w:rsid w:val="00D37703"/>
    <w:pPr>
      <w:numPr>
        <w:numId w:val="7"/>
      </w:numPr>
    </w:pPr>
  </w:style>
  <w:style w:type="paragraph" w:customStyle="1" w:styleId="Section411paragraphs">
    <w:name w:val="Section 4.1.1 paragraphs"/>
    <w:basedOn w:val="NICEnormal"/>
    <w:locked/>
    <w:rsid w:val="00D37703"/>
    <w:pPr>
      <w:numPr>
        <w:numId w:val="8"/>
      </w:numPr>
    </w:pPr>
  </w:style>
  <w:style w:type="paragraph" w:customStyle="1" w:styleId="Section412paragraphs">
    <w:name w:val="Section 4.1.2 paragraphs"/>
    <w:basedOn w:val="NICEnormal"/>
    <w:locked/>
    <w:rsid w:val="00D37703"/>
    <w:pPr>
      <w:numPr>
        <w:numId w:val="9"/>
      </w:numPr>
    </w:pPr>
  </w:style>
  <w:style w:type="paragraph" w:customStyle="1" w:styleId="Section42paragraphs">
    <w:name w:val="Section 4.2 paragraphs"/>
    <w:basedOn w:val="NICEnormal"/>
    <w:locked/>
    <w:rsid w:val="00D37703"/>
    <w:pPr>
      <w:numPr>
        <w:numId w:val="10"/>
      </w:numPr>
    </w:pPr>
  </w:style>
  <w:style w:type="paragraph" w:customStyle="1" w:styleId="Section43paragraphs">
    <w:name w:val="Section 4.3 paragraphs"/>
    <w:basedOn w:val="NICEnormal"/>
    <w:locked/>
    <w:rsid w:val="00AB39FA"/>
    <w:pPr>
      <w:numPr>
        <w:numId w:val="11"/>
      </w:numPr>
    </w:pPr>
  </w:style>
  <w:style w:type="paragraph" w:customStyle="1" w:styleId="Appendixlevel1">
    <w:name w:val="Appendix level 1"/>
    <w:basedOn w:val="NICEnormal"/>
    <w:autoRedefine/>
    <w:locked/>
    <w:rsid w:val="004B514C"/>
    <w:pPr>
      <w:numPr>
        <w:numId w:val="12"/>
      </w:numPr>
      <w:spacing w:before="240"/>
    </w:pPr>
  </w:style>
  <w:style w:type="paragraph" w:customStyle="1" w:styleId="Appendixlevel2">
    <w:name w:val="Appendix level 2"/>
    <w:basedOn w:val="NICEnormal"/>
    <w:locked/>
    <w:rsid w:val="004B514C"/>
    <w:pPr>
      <w:numPr>
        <w:numId w:val="13"/>
      </w:numPr>
      <w:spacing w:before="240"/>
    </w:pPr>
  </w:style>
  <w:style w:type="paragraph" w:customStyle="1" w:styleId="Appendixbullet">
    <w:name w:val="Appendix bullet"/>
    <w:basedOn w:val="NICEnormal"/>
    <w:locked/>
    <w:rsid w:val="004B514C"/>
    <w:pPr>
      <w:numPr>
        <w:numId w:val="14"/>
      </w:numPr>
      <w:spacing w:after="0" w:line="240" w:lineRule="auto"/>
    </w:pPr>
  </w:style>
  <w:style w:type="paragraph" w:customStyle="1" w:styleId="Evidencestatement">
    <w:name w:val="Evidence statement"/>
    <w:basedOn w:val="Numberedlevel4text"/>
    <w:next w:val="NICEnormal"/>
    <w:qFormat/>
    <w:locked/>
    <w:rsid w:val="00F26E68"/>
    <w:pPr>
      <w:numPr>
        <w:ilvl w:val="0"/>
        <w:numId w:val="0"/>
      </w:numPr>
    </w:pPr>
    <w:rPr>
      <w:i/>
    </w:r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paragraph" w:customStyle="1" w:styleId="AppendixBheading">
    <w:name w:val="Appendix B heading"/>
    <w:basedOn w:val="Heading1"/>
    <w:next w:val="NICEnormal"/>
    <w:qFormat/>
    <w:locked/>
    <w:rsid w:val="00F26E68"/>
    <w:pPr>
      <w:numPr>
        <w:numId w:val="16"/>
      </w:numPr>
    </w:pPr>
  </w:style>
  <w:style w:type="paragraph" w:customStyle="1" w:styleId="Evidencebullet">
    <w:name w:val="Evidence bullet"/>
    <w:basedOn w:val="Bulletindent1"/>
    <w:qFormat/>
    <w:locked/>
    <w:rsid w:val="00F26E68"/>
    <w:pPr>
      <w:numPr>
        <w:numId w:val="0"/>
      </w:numPr>
    </w:pPr>
    <w:rPr>
      <w:i/>
    </w:rPr>
  </w:style>
  <w:style w:type="paragraph" w:customStyle="1" w:styleId="Evidencebulletlast">
    <w:name w:val="Evidence bullet last"/>
    <w:basedOn w:val="Bulletindent1last"/>
    <w:qFormat/>
    <w:locked/>
    <w:rsid w:val="00F26E68"/>
    <w:pPr>
      <w:numPr>
        <w:numId w:val="0"/>
      </w:numPr>
    </w:pPr>
    <w:rPr>
      <w:i/>
    </w:rPr>
  </w:style>
  <w:style w:type="paragraph" w:customStyle="1" w:styleId="Section21paragraphs">
    <w:name w:val="Section 2.1 paragraphs"/>
    <w:basedOn w:val="NICEnormal"/>
    <w:qFormat/>
    <w:locked/>
    <w:rsid w:val="00603E56"/>
    <w:pPr>
      <w:numPr>
        <w:numId w:val="20"/>
      </w:numPr>
      <w:tabs>
        <w:tab w:val="left" w:pos="1134"/>
      </w:tabs>
    </w:pPr>
  </w:style>
  <w:style w:type="paragraph" w:customStyle="1" w:styleId="Section22paragraphs">
    <w:name w:val="Section 2.2 paragraphs"/>
    <w:basedOn w:val="Section21paragraphs"/>
    <w:qFormat/>
    <w:locked/>
    <w:rsid w:val="00603E56"/>
    <w:pPr>
      <w:numPr>
        <w:numId w:val="0"/>
      </w:numPr>
    </w:pPr>
  </w:style>
  <w:style w:type="paragraph" w:customStyle="1" w:styleId="Guidanceissuedate">
    <w:name w:val="Guidance issue date"/>
    <w:basedOn w:val="Normal"/>
    <w:qFormat/>
    <w:rsid w:val="00737F9C"/>
    <w:pPr>
      <w:spacing w:after="240" w:line="360" w:lineRule="auto"/>
    </w:pPr>
    <w:rPr>
      <w:rFonts w:ascii="Arial" w:hAnsi="Arial"/>
    </w:rPr>
  </w:style>
  <w:style w:type="paragraph" w:customStyle="1" w:styleId="Documentissuedate">
    <w:name w:val="Document issue date"/>
    <w:basedOn w:val="Guidanceissuedate"/>
    <w:qFormat/>
    <w:locked/>
    <w:rsid w:val="00737F9C"/>
  </w:style>
  <w:style w:type="paragraph" w:customStyle="1" w:styleId="Title20">
    <w:name w:val="Title 2"/>
    <w:basedOn w:val="Normal"/>
    <w:qFormat/>
    <w:rsid w:val="005614AA"/>
    <w:pPr>
      <w:keepNext/>
      <w:spacing w:before="240" w:after="240"/>
      <w:jc w:val="center"/>
      <w:outlineLvl w:val="0"/>
    </w:pPr>
    <w:rPr>
      <w:rFonts w:ascii="Arial" w:hAnsi="Arial" w:cs="Arial"/>
      <w:b/>
      <w:kern w:val="28"/>
      <w:sz w:val="32"/>
      <w:szCs w:val="32"/>
    </w:rPr>
  </w:style>
  <w:style w:type="paragraph" w:styleId="Caption">
    <w:name w:val="caption"/>
    <w:basedOn w:val="Heading3"/>
    <w:next w:val="NICEnormal"/>
    <w:unhideWhenUsed/>
    <w:qFormat/>
    <w:rsid w:val="00FB73D3"/>
    <w:pPr>
      <w:spacing w:after="200"/>
    </w:pPr>
    <w:rPr>
      <w:bCs w:val="0"/>
      <w:iCs/>
      <w:color w:val="00506A"/>
      <w:sz w:val="24"/>
      <w:szCs w:val="18"/>
    </w:rPr>
  </w:style>
  <w:style w:type="table" w:styleId="TableGrid">
    <w:name w:val="Table Grid"/>
    <w:basedOn w:val="TableNormal"/>
    <w:uiPriority w:val="99"/>
    <w:locked/>
    <w:rsid w:val="00BF4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boardreport">
    <w:name w:val="Table heading board report"/>
    <w:basedOn w:val="Tabletext"/>
    <w:qFormat/>
    <w:rsid w:val="004914C0"/>
    <w:rPr>
      <w:b/>
      <w:color w:val="00506A"/>
    </w:rPr>
  </w:style>
  <w:style w:type="paragraph" w:customStyle="1" w:styleId="Tablebullet">
    <w:name w:val="Table bullet"/>
    <w:basedOn w:val="Tabletext"/>
    <w:qFormat/>
    <w:rsid w:val="00BF4768"/>
    <w:pPr>
      <w:numPr>
        <w:numId w:val="21"/>
      </w:numPr>
    </w:pPr>
  </w:style>
  <w:style w:type="paragraph" w:styleId="Quote">
    <w:name w:val="Quote"/>
    <w:basedOn w:val="NICEnormal"/>
    <w:next w:val="NICEnormal"/>
    <w:link w:val="QuoteChar"/>
    <w:uiPriority w:val="29"/>
    <w:qFormat/>
    <w:locked/>
    <w:rsid w:val="00CB6BEB"/>
    <w:pPr>
      <w:spacing w:before="200" w:after="160"/>
      <w:ind w:left="864" w:right="864"/>
      <w:jc w:val="center"/>
    </w:pPr>
    <w:rPr>
      <w:iCs/>
    </w:rPr>
  </w:style>
  <w:style w:type="character" w:customStyle="1" w:styleId="QuoteChar">
    <w:name w:val="Quote Char"/>
    <w:basedOn w:val="DefaultParagraphFont"/>
    <w:link w:val="Quote"/>
    <w:uiPriority w:val="29"/>
    <w:rsid w:val="00CB6BEB"/>
    <w:rPr>
      <w:rFonts w:ascii="Arial" w:hAnsi="Arial"/>
      <w:iCs/>
      <w:sz w:val="24"/>
      <w:szCs w:val="24"/>
      <w:lang w:eastAsia="en-US"/>
    </w:rPr>
  </w:style>
  <w:style w:type="character" w:styleId="SubtleReference">
    <w:name w:val="Subtle Reference"/>
    <w:basedOn w:val="DefaultParagraphFont"/>
    <w:uiPriority w:val="31"/>
    <w:qFormat/>
    <w:locked/>
    <w:rsid w:val="00D60D8D"/>
  </w:style>
  <w:style w:type="character" w:customStyle="1" w:styleId="NICEnormalChar">
    <w:name w:val="NICE normal Char"/>
    <w:link w:val="NICEnormal"/>
    <w:rsid w:val="000C4168"/>
    <w:rPr>
      <w:rFonts w:ascii="Arial" w:hAnsi="Arial"/>
      <w:sz w:val="24"/>
      <w:szCs w:val="24"/>
      <w:lang w:eastAsia="en-US"/>
    </w:rPr>
  </w:style>
  <w:style w:type="table" w:customStyle="1" w:styleId="PanelDefault">
    <w:name w:val="Panel (Default)"/>
    <w:basedOn w:val="TableNormal"/>
    <w:uiPriority w:val="99"/>
    <w:rsid w:val="000C4168"/>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Primary">
    <w:name w:val="Panel (Primary)"/>
    <w:basedOn w:val="TableNormal"/>
    <w:uiPriority w:val="99"/>
    <w:rsid w:val="000C4168"/>
    <w:pPr>
      <w:spacing w:after="240"/>
    </w:pPr>
    <w:tblPr>
      <w:tblBorders>
        <w:top w:val="single" w:sz="24" w:space="0" w:color="A2BDC1"/>
        <w:left w:val="single" w:sz="24" w:space="0" w:color="A2BDC1"/>
        <w:bottom w:val="single" w:sz="24" w:space="0" w:color="A2BDC1"/>
        <w:right w:val="single" w:sz="24" w:space="0" w:color="A2BDC1"/>
      </w:tblBorders>
    </w:tblPr>
  </w:style>
  <w:style w:type="table" w:customStyle="1" w:styleId="PanelImpact">
    <w:name w:val="Panel (Impact)"/>
    <w:basedOn w:val="TableNormal"/>
    <w:uiPriority w:val="99"/>
    <w:rsid w:val="000C4168"/>
    <w:rPr>
      <w:color w:val="FFFFFF"/>
    </w:rPr>
    <w:tblPr>
      <w:tblBorders>
        <w:top w:val="single" w:sz="8" w:space="0" w:color="314C60"/>
        <w:left w:val="single" w:sz="8" w:space="0" w:color="314C60"/>
        <w:bottom w:val="single" w:sz="8" w:space="0" w:color="314C60"/>
        <w:right w:val="single" w:sz="8" w:space="0" w:color="314C60"/>
      </w:tblBorders>
    </w:tblPr>
    <w:tcPr>
      <w:shd w:val="clear" w:color="auto" w:fill="517489"/>
    </w:tcPr>
  </w:style>
  <w:style w:type="character" w:styleId="Hyperlink">
    <w:name w:val="Hyperlink"/>
    <w:basedOn w:val="DefaultParagraphFont"/>
    <w:unhideWhenUsed/>
    <w:rsid w:val="00A24C1C"/>
    <w:rPr>
      <w:color w:val="0563C1" w:themeColor="hyperlink"/>
      <w:u w:val="single"/>
    </w:rPr>
  </w:style>
  <w:style w:type="paragraph" w:customStyle="1" w:styleId="Panelhyperlink">
    <w:name w:val="Panel hyperlink"/>
    <w:basedOn w:val="NICEnormal"/>
    <w:next w:val="NICEnormal"/>
    <w:qFormat/>
    <w:locked/>
    <w:rsid w:val="00A24C1C"/>
    <w:rPr>
      <w:color w:val="FFFFFF" w:themeColor="background1"/>
      <w:u w:val="single"/>
    </w:rPr>
  </w:style>
  <w:style w:type="paragraph" w:customStyle="1" w:styleId="Panelbullet1">
    <w:name w:val="Panel bullet 1"/>
    <w:basedOn w:val="ListParagraph"/>
    <w:qFormat/>
    <w:locked/>
    <w:rsid w:val="00A24C1C"/>
    <w:pPr>
      <w:numPr>
        <w:numId w:val="22"/>
      </w:numPr>
      <w:tabs>
        <w:tab w:val="num" w:pos="360"/>
        <w:tab w:val="num" w:pos="1134"/>
      </w:tabs>
      <w:ind w:left="1134" w:hanging="454"/>
    </w:pPr>
    <w:rPr>
      <w:rFonts w:ascii="Arial" w:hAnsi="Arial"/>
    </w:rPr>
  </w:style>
  <w:style w:type="paragraph" w:styleId="ListParagraph">
    <w:name w:val="List Paragraph"/>
    <w:basedOn w:val="Normal"/>
    <w:uiPriority w:val="34"/>
    <w:qFormat/>
    <w:locked/>
    <w:rsid w:val="00A24C1C"/>
    <w:pPr>
      <w:ind w:left="720"/>
      <w:contextualSpacing/>
    </w:pPr>
  </w:style>
  <w:style w:type="character" w:styleId="SubtleEmphasis">
    <w:name w:val="Subtle Emphasis"/>
    <w:basedOn w:val="DefaultParagraphFont"/>
    <w:uiPriority w:val="19"/>
    <w:qFormat/>
    <w:locked/>
    <w:rsid w:val="002169E7"/>
    <w:rPr>
      <w:i/>
      <w:iCs/>
      <w:color w:val="404040" w:themeColor="text1" w:themeTint="BF"/>
    </w:rPr>
  </w:style>
  <w:style w:type="character" w:customStyle="1" w:styleId="StyleSubtleReferenceArialAutoNotSmallcaps">
    <w:name w:val="Style Subtle Reference + Arial Auto Not Small caps"/>
    <w:basedOn w:val="SubtleReference"/>
    <w:locked/>
    <w:rsid w:val="00CB6BEB"/>
    <w:rPr>
      <w:rFonts w:ascii="Arial" w:hAnsi="Arial"/>
      <w:smallCaps/>
      <w:color w:val="auto"/>
    </w:rPr>
  </w:style>
  <w:style w:type="paragraph" w:customStyle="1" w:styleId="Title1">
    <w:name w:val="Title 1"/>
    <w:basedOn w:val="Normal"/>
    <w:qFormat/>
    <w:rsid w:val="005614AA"/>
    <w:pPr>
      <w:keepNext/>
      <w:spacing w:before="240" w:after="240"/>
      <w:jc w:val="center"/>
      <w:outlineLvl w:val="0"/>
    </w:pPr>
    <w:rPr>
      <w:rFonts w:ascii="Arial" w:hAnsi="Arial" w:cs="Arial"/>
      <w:b/>
      <w:bCs/>
      <w:kern w:val="28"/>
      <w:sz w:val="40"/>
      <w:szCs w:val="32"/>
    </w:rPr>
  </w:style>
  <w:style w:type="character" w:customStyle="1" w:styleId="Bulletleft1lastChar">
    <w:name w:val="Bullet left 1 last Char"/>
    <w:link w:val="Bulletleft1last"/>
    <w:rsid w:val="00B84BC1"/>
    <w:rPr>
      <w:rFonts w:ascii="Arial" w:hAnsi="Arial" w:cs="Arial"/>
      <w:sz w:val="24"/>
      <w:szCs w:val="24"/>
      <w:lang w:eastAsia="en-US"/>
    </w:rPr>
  </w:style>
  <w:style w:type="character" w:styleId="Emphasis">
    <w:name w:val="Emphasis"/>
    <w:basedOn w:val="DefaultParagraphFont"/>
    <w:qFormat/>
    <w:rsid w:val="002535B1"/>
    <w:rPr>
      <w:i/>
      <w:iCs/>
    </w:rPr>
  </w:style>
  <w:style w:type="paragraph" w:styleId="BalloonText">
    <w:name w:val="Balloon Text"/>
    <w:basedOn w:val="Normal"/>
    <w:link w:val="BalloonTextChar"/>
    <w:locked/>
    <w:rsid w:val="004914C0"/>
    <w:rPr>
      <w:rFonts w:ascii="Segoe UI" w:hAnsi="Segoe UI" w:cs="Segoe UI"/>
      <w:sz w:val="18"/>
      <w:szCs w:val="18"/>
    </w:rPr>
  </w:style>
  <w:style w:type="character" w:customStyle="1" w:styleId="BalloonTextChar">
    <w:name w:val="Balloon Text Char"/>
    <w:basedOn w:val="DefaultParagraphFont"/>
    <w:link w:val="BalloonText"/>
    <w:rsid w:val="004914C0"/>
    <w:rPr>
      <w:rFonts w:ascii="Segoe UI" w:hAnsi="Segoe UI" w:cs="Segoe UI"/>
      <w:sz w:val="18"/>
      <w:szCs w:val="18"/>
      <w:lang w:eastAsia="en-US"/>
    </w:rPr>
  </w:style>
  <w:style w:type="paragraph" w:customStyle="1" w:styleId="Heading1boardreport">
    <w:name w:val="Heading 1 board report"/>
    <w:basedOn w:val="Heading1"/>
    <w:next w:val="NICEnormal"/>
    <w:link w:val="Heading1boardreportChar"/>
    <w:qFormat/>
    <w:rsid w:val="004914C0"/>
    <w:rPr>
      <w:color w:val="00506A"/>
    </w:rPr>
  </w:style>
  <w:style w:type="paragraph" w:styleId="BodyText3">
    <w:name w:val="Body Text 3"/>
    <w:basedOn w:val="Normal"/>
    <w:link w:val="BodyText3Char"/>
    <w:locked/>
    <w:rsid w:val="004914C0"/>
    <w:pPr>
      <w:spacing w:after="120"/>
    </w:pPr>
    <w:rPr>
      <w:sz w:val="16"/>
      <w:szCs w:val="16"/>
    </w:rPr>
  </w:style>
  <w:style w:type="character" w:customStyle="1" w:styleId="BodyText3Char">
    <w:name w:val="Body Text 3 Char"/>
    <w:basedOn w:val="DefaultParagraphFont"/>
    <w:link w:val="BodyText3"/>
    <w:rsid w:val="004914C0"/>
    <w:rPr>
      <w:sz w:val="16"/>
      <w:szCs w:val="16"/>
      <w:lang w:eastAsia="en-US"/>
    </w:rPr>
  </w:style>
  <w:style w:type="paragraph" w:customStyle="1" w:styleId="Heading2boardreport">
    <w:name w:val="Heading 2 board report"/>
    <w:basedOn w:val="Heading2"/>
    <w:next w:val="NICEnormal"/>
    <w:qFormat/>
    <w:rsid w:val="00F33119"/>
  </w:style>
  <w:style w:type="paragraph" w:customStyle="1" w:styleId="Heading3boardreport">
    <w:name w:val="Heading 3 board report"/>
    <w:basedOn w:val="Heading3"/>
    <w:next w:val="NICEnormal"/>
    <w:qFormat/>
    <w:rsid w:val="004914C0"/>
    <w:rPr>
      <w:color w:val="00506A"/>
    </w:rPr>
  </w:style>
  <w:style w:type="paragraph" w:customStyle="1" w:styleId="Paragraph">
    <w:name w:val="Paragraph"/>
    <w:basedOn w:val="Paragraphnonumbers"/>
    <w:uiPriority w:val="4"/>
    <w:qFormat/>
    <w:locked/>
    <w:rsid w:val="00EB1C36"/>
    <w:pPr>
      <w:numPr>
        <w:numId w:val="25"/>
      </w:numPr>
      <w:tabs>
        <w:tab w:val="left" w:pos="426"/>
      </w:tabs>
    </w:pPr>
  </w:style>
  <w:style w:type="paragraph" w:customStyle="1" w:styleId="Bullets">
    <w:name w:val="Bullets"/>
    <w:basedOn w:val="Normal"/>
    <w:uiPriority w:val="5"/>
    <w:qFormat/>
    <w:locked/>
    <w:rsid w:val="00EB1C36"/>
    <w:pPr>
      <w:numPr>
        <w:numId w:val="23"/>
      </w:numPr>
      <w:spacing w:after="120" w:line="276" w:lineRule="auto"/>
    </w:pPr>
    <w:rPr>
      <w:rFonts w:ascii="Arial" w:hAnsi="Arial"/>
      <w:lang w:eastAsia="en-GB"/>
    </w:rPr>
  </w:style>
  <w:style w:type="character" w:customStyle="1" w:styleId="HeaderChar">
    <w:name w:val="Header Char"/>
    <w:link w:val="Header"/>
    <w:uiPriority w:val="99"/>
    <w:rsid w:val="00F33119"/>
    <w:rPr>
      <w:rFonts w:ascii="Arial" w:hAnsi="Arial"/>
      <w:b/>
      <w:sz w:val="24"/>
      <w:szCs w:val="24"/>
      <w:lang w:eastAsia="en-US"/>
    </w:rPr>
  </w:style>
  <w:style w:type="character" w:customStyle="1" w:styleId="FooterChar">
    <w:name w:val="Footer Char"/>
    <w:link w:val="Footer"/>
    <w:rsid w:val="00F33119"/>
    <w:rPr>
      <w:rFonts w:ascii="Arial" w:hAnsi="Arial"/>
      <w:sz w:val="16"/>
      <w:szCs w:val="24"/>
      <w:lang w:eastAsia="en-US"/>
    </w:rPr>
  </w:style>
  <w:style w:type="paragraph" w:customStyle="1" w:styleId="Subbullets">
    <w:name w:val="Sub bullets"/>
    <w:basedOn w:val="Normal"/>
    <w:uiPriority w:val="6"/>
    <w:qFormat/>
    <w:locked/>
    <w:rsid w:val="00EB1C36"/>
    <w:pPr>
      <w:numPr>
        <w:numId w:val="24"/>
      </w:numPr>
      <w:spacing w:after="120" w:line="276" w:lineRule="auto"/>
      <w:ind w:left="1418" w:hanging="284"/>
    </w:pPr>
    <w:rPr>
      <w:rFonts w:ascii="Arial" w:hAnsi="Arial"/>
      <w:lang w:eastAsia="en-GB"/>
    </w:rPr>
  </w:style>
  <w:style w:type="paragraph" w:customStyle="1" w:styleId="Paragraphnonumbers">
    <w:name w:val="Paragraph no numbers"/>
    <w:basedOn w:val="Normal"/>
    <w:link w:val="ParagraphnonumbersChar"/>
    <w:uiPriority w:val="99"/>
    <w:qFormat/>
    <w:locked/>
    <w:rsid w:val="00EB1C36"/>
    <w:pPr>
      <w:spacing w:after="240" w:line="276" w:lineRule="auto"/>
    </w:pPr>
    <w:rPr>
      <w:rFonts w:ascii="Arial" w:hAnsi="Arial"/>
      <w:lang w:eastAsia="en-GB"/>
    </w:rPr>
  </w:style>
  <w:style w:type="character" w:customStyle="1" w:styleId="Heading1boardreportChar">
    <w:name w:val="Heading 1 board report Char"/>
    <w:basedOn w:val="Heading1Char"/>
    <w:link w:val="Heading1boardreport"/>
    <w:rsid w:val="00EB1C36"/>
    <w:rPr>
      <w:rFonts w:ascii="Arial" w:hAnsi="Arial" w:cs="Arial"/>
      <w:b/>
      <w:bCs/>
      <w:color w:val="00506A"/>
      <w:kern w:val="32"/>
      <w:sz w:val="32"/>
      <w:szCs w:val="32"/>
      <w:lang w:val="en-US" w:eastAsia="en-US" w:bidi="ar-SA"/>
    </w:rPr>
  </w:style>
  <w:style w:type="character" w:customStyle="1" w:styleId="ParagraphnonumbersChar">
    <w:name w:val="Paragraph no numbers Char"/>
    <w:basedOn w:val="DefaultParagraphFont"/>
    <w:link w:val="Paragraphnonumbers"/>
    <w:uiPriority w:val="99"/>
    <w:rsid w:val="00EB1C36"/>
    <w:rPr>
      <w:rFonts w:ascii="Arial" w:hAnsi="Arial"/>
      <w:sz w:val="24"/>
      <w:szCs w:val="24"/>
    </w:rPr>
  </w:style>
  <w:style w:type="paragraph" w:customStyle="1" w:styleId="Tablecolumnheading">
    <w:name w:val="Table column heading"/>
    <w:basedOn w:val="Tabletext"/>
    <w:link w:val="TablecolumnheadingChar"/>
    <w:qFormat/>
    <w:locked/>
    <w:rsid w:val="00EB1C36"/>
    <w:pPr>
      <w:keepNext w:val="0"/>
      <w:spacing w:before="60" w:line="276" w:lineRule="auto"/>
    </w:pPr>
    <w:rPr>
      <w:b/>
    </w:rPr>
  </w:style>
  <w:style w:type="paragraph" w:customStyle="1" w:styleId="Tableandgraphheading">
    <w:name w:val="Table and graph heading"/>
    <w:basedOn w:val="Heading3"/>
    <w:link w:val="TableandgraphheadingChar"/>
    <w:qFormat/>
    <w:locked/>
    <w:rsid w:val="00EB1C36"/>
    <w:pPr>
      <w:spacing w:before="0" w:line="240" w:lineRule="auto"/>
    </w:pPr>
    <w:rPr>
      <w:rFonts w:cs="Times New Roman"/>
      <w:color w:val="00506A"/>
      <w:sz w:val="24"/>
      <w:lang w:eastAsia="en-GB"/>
    </w:rPr>
  </w:style>
  <w:style w:type="character" w:customStyle="1" w:styleId="TabletextChar">
    <w:name w:val="Table text Char"/>
    <w:basedOn w:val="DefaultParagraphFont"/>
    <w:link w:val="Tabletext"/>
    <w:rsid w:val="00EB1C36"/>
    <w:rPr>
      <w:rFonts w:ascii="Arial" w:hAnsi="Arial"/>
      <w:sz w:val="22"/>
      <w:szCs w:val="24"/>
      <w:lang w:eastAsia="en-US"/>
    </w:rPr>
  </w:style>
  <w:style w:type="character" w:customStyle="1" w:styleId="TablecolumnheadingChar">
    <w:name w:val="Table column heading Char"/>
    <w:basedOn w:val="TabletextChar"/>
    <w:link w:val="Tablecolumnheading"/>
    <w:rsid w:val="00EB1C36"/>
    <w:rPr>
      <w:rFonts w:ascii="Arial" w:hAnsi="Arial"/>
      <w:b/>
      <w:sz w:val="22"/>
      <w:szCs w:val="24"/>
      <w:lang w:eastAsia="en-US"/>
    </w:rPr>
  </w:style>
  <w:style w:type="character" w:customStyle="1" w:styleId="TableandgraphheadingChar">
    <w:name w:val="Table and graph heading Char"/>
    <w:basedOn w:val="DefaultParagraphFont"/>
    <w:link w:val="Tableandgraphheading"/>
    <w:rsid w:val="00EB1C36"/>
    <w:rPr>
      <w:rFonts w:ascii="Arial" w:hAnsi="Arial"/>
      <w:b/>
      <w:bCs/>
      <w:color w:val="00506A"/>
      <w:sz w:val="24"/>
      <w:szCs w:val="26"/>
    </w:rPr>
  </w:style>
  <w:style w:type="paragraph" w:customStyle="1" w:styleId="Bulletslast">
    <w:name w:val="Bullets last"/>
    <w:basedOn w:val="Bullets"/>
    <w:qFormat/>
    <w:locked/>
    <w:rsid w:val="00EB1C36"/>
    <w:pPr>
      <w:spacing w:after="240"/>
    </w:pPr>
    <w:rPr>
      <w:szCs w:val="20"/>
    </w:rPr>
  </w:style>
  <w:style w:type="paragraph" w:customStyle="1" w:styleId="NICEnormalnumbered">
    <w:name w:val="NICE normal numbered"/>
    <w:basedOn w:val="Paragraph"/>
    <w:qFormat/>
    <w:rsid w:val="009871F3"/>
    <w:pPr>
      <w:spacing w:line="360" w:lineRule="auto"/>
    </w:pPr>
  </w:style>
  <w:style w:type="character" w:styleId="UnresolvedMention">
    <w:name w:val="Unresolved Mention"/>
    <w:basedOn w:val="DefaultParagraphFont"/>
    <w:uiPriority w:val="99"/>
    <w:semiHidden/>
    <w:unhideWhenUsed/>
    <w:locked/>
    <w:rsid w:val="00FB73D3"/>
    <w:rPr>
      <w:color w:val="605E5C"/>
      <w:shd w:val="clear" w:color="auto" w:fill="E1DFDD"/>
    </w:rPr>
  </w:style>
  <w:style w:type="character" w:styleId="CommentReference">
    <w:name w:val="annotation reference"/>
    <w:rsid w:val="00377E36"/>
    <w:rPr>
      <w:sz w:val="16"/>
      <w:szCs w:val="16"/>
    </w:rPr>
  </w:style>
  <w:style w:type="paragraph" w:styleId="CommentText">
    <w:name w:val="annotation text"/>
    <w:basedOn w:val="Normal"/>
    <w:link w:val="CommentTextChar"/>
    <w:rsid w:val="00377E36"/>
    <w:rPr>
      <w:sz w:val="20"/>
      <w:szCs w:val="20"/>
      <w:lang w:eastAsia="en-GB"/>
    </w:rPr>
  </w:style>
  <w:style w:type="character" w:customStyle="1" w:styleId="CommentTextChar">
    <w:name w:val="Comment Text Char"/>
    <w:basedOn w:val="DefaultParagraphFont"/>
    <w:link w:val="CommentText"/>
    <w:rsid w:val="00377E36"/>
  </w:style>
  <w:style w:type="paragraph" w:customStyle="1" w:styleId="Subbulletslast">
    <w:name w:val="Sub bullets last"/>
    <w:basedOn w:val="Subbullets"/>
    <w:qFormat/>
    <w:locked/>
    <w:rsid w:val="00BD246E"/>
    <w:pPr>
      <w:numPr>
        <w:numId w:val="0"/>
      </w:numPr>
      <w:tabs>
        <w:tab w:val="num" w:pos="1418"/>
      </w:tabs>
      <w:spacing w:after="240"/>
      <w:ind w:left="1418" w:hanging="284"/>
    </w:pPr>
    <w:rPr>
      <w:szCs w:val="20"/>
    </w:rPr>
  </w:style>
  <w:style w:type="paragraph" w:customStyle="1" w:styleId="Bulletindent2last">
    <w:name w:val="Bullet indent 2 last"/>
    <w:basedOn w:val="Bulletindent2"/>
    <w:next w:val="NICEnormal"/>
    <w:qFormat/>
    <w:rsid w:val="00485B88"/>
  </w:style>
  <w:style w:type="paragraph" w:customStyle="1" w:styleId="Commenttextred">
    <w:name w:val="Comment text red"/>
    <w:basedOn w:val="CommentText"/>
    <w:qFormat/>
    <w:rsid w:val="002526E6"/>
    <w:rPr>
      <w:color w:val="FF0000"/>
      <w:lang w:eastAsia="en-US"/>
    </w:rPr>
  </w:style>
  <w:style w:type="paragraph" w:customStyle="1" w:styleId="Commenttextbold">
    <w:name w:val="Comment text bold"/>
    <w:basedOn w:val="CommentText"/>
    <w:qFormat/>
    <w:rsid w:val="002526E6"/>
    <w:rPr>
      <w:b/>
      <w:lang w:val="x-none" w:eastAsia="en-US"/>
    </w:rPr>
  </w:style>
  <w:style w:type="paragraph" w:customStyle="1" w:styleId="Commenttextcyan">
    <w:name w:val="Comment text cyan"/>
    <w:basedOn w:val="CommentText"/>
    <w:qFormat/>
    <w:rsid w:val="002526E6"/>
    <w:rPr>
      <w:color w:val="0070C0"/>
      <w:lang w:val="x-none" w:eastAsia="en-US"/>
    </w:rPr>
  </w:style>
  <w:style w:type="paragraph" w:customStyle="1" w:styleId="Commenttextgreen">
    <w:name w:val="Comment text green"/>
    <w:basedOn w:val="CommentText"/>
    <w:qFormat/>
    <w:rsid w:val="002526E6"/>
    <w:rPr>
      <w:color w:val="00B050"/>
      <w:lang w:val="x-none" w:eastAsia="en-US"/>
    </w:rPr>
  </w:style>
  <w:style w:type="paragraph" w:customStyle="1" w:styleId="Commenttextitalic">
    <w:name w:val="Comment text italic"/>
    <w:basedOn w:val="CommentText"/>
    <w:qFormat/>
    <w:rsid w:val="002526E6"/>
    <w:rPr>
      <w:i/>
      <w:lang w:val="x-none" w:eastAsia="en-US"/>
    </w:rPr>
  </w:style>
  <w:style w:type="character" w:customStyle="1" w:styleId="Characterbold">
    <w:name w:val="Character bold"/>
    <w:basedOn w:val="DefaultParagraphFont"/>
    <w:uiPriority w:val="1"/>
    <w:qFormat/>
    <w:rsid w:val="002526E6"/>
    <w:rPr>
      <w:b/>
    </w:rPr>
  </w:style>
  <w:style w:type="character" w:customStyle="1" w:styleId="Characteritalic">
    <w:name w:val="Character italic"/>
    <w:basedOn w:val="Characterbold"/>
    <w:uiPriority w:val="1"/>
    <w:qFormat/>
    <w:rsid w:val="002526E6"/>
    <w:rPr>
      <w:b w:val="0"/>
      <w:i/>
    </w:rPr>
  </w:style>
  <w:style w:type="character" w:customStyle="1" w:styleId="Characterpurple">
    <w:name w:val="Character purple"/>
    <w:basedOn w:val="DefaultParagraphFont"/>
    <w:uiPriority w:val="1"/>
    <w:qFormat/>
    <w:rsid w:val="00251D56"/>
    <w:rPr>
      <w:color w:val="990099"/>
    </w:rPr>
  </w:style>
  <w:style w:type="paragraph" w:customStyle="1" w:styleId="Commenttextnavy">
    <w:name w:val="Comment text navy"/>
    <w:basedOn w:val="Commenttextred"/>
    <w:rsid w:val="00FB47DD"/>
    <w:rPr>
      <w:color w:val="000066"/>
    </w:rPr>
  </w:style>
  <w:style w:type="paragraph" w:customStyle="1" w:styleId="Commenttextpurple">
    <w:name w:val="Comment text purple"/>
    <w:basedOn w:val="Commenttextgreen"/>
    <w:rsid w:val="00FB47DD"/>
    <w:rPr>
      <w:color w:val="990099"/>
    </w:rPr>
  </w:style>
  <w:style w:type="character" w:customStyle="1" w:styleId="StyleCharacterpurpleArialCustomColorRGB1530153">
    <w:name w:val="Style Character purple + Arial Custom Color(RGB(1530153))"/>
    <w:basedOn w:val="Characterpurple"/>
    <w:locked/>
    <w:rsid w:val="00251D56"/>
    <w:rPr>
      <w:rFonts w:ascii="Arial" w:hAnsi="Arial"/>
      <w:color w:val="990099"/>
    </w:rPr>
  </w:style>
  <w:style w:type="paragraph" w:customStyle="1" w:styleId="Cyan">
    <w:name w:val="Cyan"/>
    <w:basedOn w:val="NICEnormal"/>
    <w:qFormat/>
    <w:rsid w:val="000242AA"/>
  </w:style>
  <w:style w:type="character" w:customStyle="1" w:styleId="Charactercyan">
    <w:name w:val="Character cyan"/>
    <w:basedOn w:val="Characterpurple"/>
    <w:rsid w:val="000242AA"/>
    <w:rPr>
      <w:rFonts w:ascii="Arial" w:hAnsi="Arial"/>
      <w:color w:val="0070C0"/>
    </w:rPr>
  </w:style>
  <w:style w:type="character" w:customStyle="1" w:styleId="Characternavy">
    <w:name w:val="Character navy"/>
    <w:basedOn w:val="Charactercyan"/>
    <w:rsid w:val="000242AA"/>
    <w:rPr>
      <w:rFonts w:ascii="Arial" w:hAnsi="Arial"/>
      <w:color w:val="000066"/>
    </w:rPr>
  </w:style>
  <w:style w:type="paragraph" w:customStyle="1" w:styleId="StyleNICEnormalBold">
    <w:name w:val="Style NICE normal + Bold"/>
    <w:basedOn w:val="NICEnormal"/>
    <w:rsid w:val="00BA51EA"/>
    <w:rPr>
      <w:b/>
      <w:bCs/>
    </w:rPr>
  </w:style>
  <w:style w:type="paragraph" w:customStyle="1" w:styleId="Title16pt">
    <w:name w:val="Title 16 pt"/>
    <w:basedOn w:val="Normal"/>
    <w:rsid w:val="005614AA"/>
    <w:pPr>
      <w:keepNext/>
      <w:spacing w:before="240" w:after="240"/>
      <w:jc w:val="center"/>
      <w:outlineLvl w:val="0"/>
    </w:pPr>
    <w:rPr>
      <w:rFonts w:ascii="Arial" w:hAnsi="Arial" w:cs="Arial"/>
      <w:b/>
      <w:bCs/>
      <w:kern w:val="28"/>
      <w:sz w:val="32"/>
      <w:szCs w:val="32"/>
    </w:rPr>
  </w:style>
  <w:style w:type="paragraph" w:styleId="CommentSubject">
    <w:name w:val="annotation subject"/>
    <w:basedOn w:val="CommentText"/>
    <w:next w:val="CommentText"/>
    <w:link w:val="CommentSubjectChar"/>
    <w:rsid w:val="008C4B29"/>
    <w:rPr>
      <w:b/>
      <w:bCs/>
      <w:lang w:eastAsia="en-US"/>
    </w:rPr>
  </w:style>
  <w:style w:type="character" w:customStyle="1" w:styleId="CommentSubjectChar">
    <w:name w:val="Comment Subject Char"/>
    <w:basedOn w:val="CommentTextChar"/>
    <w:link w:val="CommentSubject"/>
    <w:rsid w:val="008C4B2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ice.org.uk/about/what-we-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971</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2021-07-09T06:23:00Z</dcterms:created>
  <dcterms:modified xsi:type="dcterms:W3CDTF">2021-07-12T08:43:00Z</dcterms:modified>
</cp:coreProperties>
</file>