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C6C5" w14:textId="77777777" w:rsidR="00E47F2B" w:rsidRDefault="00E47F2B" w:rsidP="00E47F2B">
      <w:pPr>
        <w:pStyle w:val="Title1"/>
      </w:pPr>
      <w:r w:rsidRPr="003D3B28">
        <w:t xml:space="preserve">Board meeting </w:t>
      </w:r>
    </w:p>
    <w:p w14:paraId="1220683C" w14:textId="1F94ABB7" w:rsidR="00E47F2B" w:rsidRDefault="006E53E4" w:rsidP="00E47F2B">
      <w:pPr>
        <w:pStyle w:val="Title2"/>
      </w:pPr>
      <w:r>
        <w:t>22 March 2023</w:t>
      </w:r>
    </w:p>
    <w:p w14:paraId="004B7229" w14:textId="2CAD3664" w:rsidR="00E47F2B" w:rsidRPr="008036DF" w:rsidRDefault="00E47F2B" w:rsidP="00E47F2B">
      <w:pPr>
        <w:pStyle w:val="Title1"/>
      </w:pPr>
      <w:r>
        <w:t xml:space="preserve">Executive team </w:t>
      </w:r>
      <w:r w:rsidR="006E53E4">
        <w:t xml:space="preserve">and integrated </w:t>
      </w:r>
      <w:r w:rsidR="006E53E4">
        <w:br/>
        <w:t xml:space="preserve">performance </w:t>
      </w:r>
      <w:r>
        <w:t xml:space="preserve">report </w:t>
      </w:r>
    </w:p>
    <w:p w14:paraId="1289C847" w14:textId="77777777" w:rsidR="00A97BEA" w:rsidRPr="00783226" w:rsidRDefault="00A97BEA" w:rsidP="00783226">
      <w:pPr>
        <w:pStyle w:val="Heading1boardreport"/>
      </w:pPr>
      <w:r w:rsidRPr="00783226">
        <w:t>Purpose of paper</w:t>
      </w:r>
    </w:p>
    <w:p w14:paraId="4AD50C88" w14:textId="77777777" w:rsidR="00A97BEA" w:rsidRPr="008221BF" w:rsidRDefault="00A97BEA" w:rsidP="00A97BEA">
      <w:pPr>
        <w:pStyle w:val="NICEnormal"/>
      </w:pPr>
      <w:r w:rsidRPr="008221BF">
        <w:t xml:space="preserve">For discussion </w:t>
      </w:r>
    </w:p>
    <w:p w14:paraId="6A4E94D8" w14:textId="77777777" w:rsidR="00A97BEA" w:rsidRPr="00955B21" w:rsidRDefault="00A97BEA" w:rsidP="00783226">
      <w:pPr>
        <w:pStyle w:val="Heading1boardreport"/>
      </w:pPr>
      <w:r w:rsidRPr="00955B21">
        <w:t>Board action required</w:t>
      </w:r>
    </w:p>
    <w:p w14:paraId="63B121B2" w14:textId="77777777" w:rsidR="00A97BEA" w:rsidRPr="008221BF" w:rsidRDefault="00A97BEA" w:rsidP="00A97BEA">
      <w:pPr>
        <w:pStyle w:val="NICEnormal"/>
      </w:pPr>
      <w:r w:rsidRPr="008221BF">
        <w:t>The Board is asked to review the report.</w:t>
      </w:r>
    </w:p>
    <w:p w14:paraId="1D6693D7" w14:textId="77777777" w:rsidR="00A97BEA" w:rsidRPr="00955B21" w:rsidRDefault="00A97BEA" w:rsidP="00783226">
      <w:pPr>
        <w:pStyle w:val="Heading1boardreport"/>
      </w:pPr>
      <w:r w:rsidRPr="00955B21">
        <w:t>Brief summary</w:t>
      </w:r>
    </w:p>
    <w:p w14:paraId="03426159" w14:textId="36D016DC" w:rsidR="00A97BEA" w:rsidRPr="000F31C8" w:rsidRDefault="00A97BEA" w:rsidP="00A97BEA">
      <w:pPr>
        <w:pStyle w:val="NICEnormal"/>
        <w:jc w:val="both"/>
      </w:pPr>
      <w:r w:rsidRPr="000F31C8">
        <w:t>This is the Executive Team (ET)</w:t>
      </w:r>
      <w:r w:rsidR="00CB5820">
        <w:t xml:space="preserve"> update </w:t>
      </w:r>
      <w:r w:rsidR="006E53E4">
        <w:t xml:space="preserve">and integrated performance report </w:t>
      </w:r>
      <w:r w:rsidRPr="000F31C8">
        <w:t>to the Board. It updates the Board on the key priorities and areas of progress since the last Board meeting</w:t>
      </w:r>
      <w:r w:rsidR="006E53E4">
        <w:t xml:space="preserve"> and </w:t>
      </w:r>
      <w:r w:rsidRPr="000F31C8">
        <w:t>provides data on the status of our key performance indicators and business plan deliverables.</w:t>
      </w:r>
      <w:r w:rsidR="00B16610">
        <w:t xml:space="preserve"> </w:t>
      </w:r>
    </w:p>
    <w:p w14:paraId="249D3653" w14:textId="77777777" w:rsidR="00A97BEA" w:rsidRPr="00955B21" w:rsidRDefault="00A97BEA" w:rsidP="00783226">
      <w:pPr>
        <w:pStyle w:val="Heading1boardreport"/>
      </w:pPr>
      <w:r w:rsidRPr="00955B21">
        <w:t>Board sponsor</w:t>
      </w:r>
    </w:p>
    <w:p w14:paraId="3E39E153" w14:textId="519056A5" w:rsidR="00A97BEA" w:rsidRPr="000F31C8" w:rsidRDefault="00A97BEA" w:rsidP="00A97BEA">
      <w:pPr>
        <w:pStyle w:val="NICEnormal"/>
        <w:spacing w:after="120" w:line="240" w:lineRule="auto"/>
      </w:pPr>
      <w:r w:rsidRPr="000F31C8">
        <w:t>Sam Roberts, Chief Executive</w:t>
      </w:r>
      <w:r w:rsidR="00640900">
        <w:t xml:space="preserve"> </w:t>
      </w:r>
    </w:p>
    <w:p w14:paraId="76677AD3" w14:textId="342B7FB5" w:rsidR="008F5B90" w:rsidRPr="000F31C8" w:rsidRDefault="008F5B90" w:rsidP="00B73FFD">
      <w:pPr>
        <w:pStyle w:val="NICEnormal"/>
        <w:spacing w:after="120" w:line="240" w:lineRule="auto"/>
        <w:jc w:val="both"/>
      </w:pPr>
    </w:p>
    <w:sectPr w:rsidR="008F5B90" w:rsidRPr="000F31C8" w:rsidSect="00780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82F3" w14:textId="77777777" w:rsidR="001A1F5F" w:rsidRDefault="001A1F5F" w:rsidP="00446BEE">
      <w:r>
        <w:separator/>
      </w:r>
    </w:p>
  </w:endnote>
  <w:endnote w:type="continuationSeparator" w:id="0">
    <w:p w14:paraId="4E7B3CDA" w14:textId="77777777" w:rsidR="001A1F5F" w:rsidRDefault="001A1F5F" w:rsidP="00446BEE">
      <w:r>
        <w:continuationSeparator/>
      </w:r>
    </w:p>
  </w:endnote>
  <w:endnote w:type="continuationNotice" w:id="1">
    <w:p w14:paraId="1927662B" w14:textId="77777777" w:rsidR="001A1F5F" w:rsidRDefault="001A1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4ED6" w14:textId="77777777" w:rsidR="006E53E4" w:rsidRDefault="006E5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992A" w14:textId="45342082" w:rsidR="008F5B90" w:rsidRPr="008F5B90" w:rsidRDefault="006E53E4" w:rsidP="008F5B90">
    <w:pPr>
      <w:tabs>
        <w:tab w:val="center" w:pos="4153"/>
        <w:tab w:val="right" w:pos="8306"/>
        <w:tab w:val="right" w:pos="8931"/>
        <w:tab w:val="right" w:pos="13892"/>
      </w:tabs>
      <w:rPr>
        <w:rFonts w:ascii="Arial" w:hAnsi="Arial"/>
        <w:sz w:val="16"/>
        <w:szCs w:val="16"/>
      </w:rPr>
    </w:pPr>
    <w:r w:rsidRPr="00A71A5B">
      <w:rPr>
        <w:rFonts w:ascii="Arial" w:hAnsi="Arial"/>
        <w:sz w:val="16"/>
        <w:szCs w:val="16"/>
      </w:rPr>
      <w:t>Executive Team</w:t>
    </w:r>
    <w:r>
      <w:rPr>
        <w:rFonts w:ascii="Arial" w:hAnsi="Arial"/>
        <w:sz w:val="16"/>
        <w:szCs w:val="16"/>
      </w:rPr>
      <w:t xml:space="preserve"> and integrated performance report</w:t>
    </w:r>
    <w:r w:rsidR="008F5B90" w:rsidRPr="008F5B90">
      <w:rPr>
        <w:rFonts w:ascii="Arial" w:hAnsi="Arial"/>
        <w:sz w:val="16"/>
        <w:szCs w:val="16"/>
      </w:rPr>
      <w:tab/>
    </w:r>
    <w:r w:rsidR="008F5B90" w:rsidRPr="008F5B90">
      <w:rPr>
        <w:rFonts w:ascii="Arial" w:hAnsi="Arial"/>
        <w:sz w:val="16"/>
        <w:szCs w:val="16"/>
      </w:rPr>
      <w:tab/>
      <w:t xml:space="preserve">Page </w:t>
    </w:r>
    <w:r w:rsidR="008F5B90" w:rsidRPr="008F5B90">
      <w:rPr>
        <w:rFonts w:ascii="Arial" w:hAnsi="Arial"/>
        <w:sz w:val="16"/>
        <w:szCs w:val="16"/>
      </w:rPr>
      <w:fldChar w:fldCharType="begin"/>
    </w:r>
    <w:r w:rsidR="008F5B90" w:rsidRPr="008F5B90">
      <w:rPr>
        <w:rFonts w:ascii="Arial" w:hAnsi="Arial"/>
        <w:sz w:val="16"/>
        <w:szCs w:val="16"/>
      </w:rPr>
      <w:instrText xml:space="preserve"> PAGE  \* Arabic  \* MERGEFORMAT </w:instrText>
    </w:r>
    <w:r w:rsidR="008F5B90" w:rsidRPr="008F5B90">
      <w:rPr>
        <w:rFonts w:ascii="Arial" w:hAnsi="Arial"/>
        <w:sz w:val="16"/>
        <w:szCs w:val="16"/>
      </w:rPr>
      <w:fldChar w:fldCharType="separate"/>
    </w:r>
    <w:r w:rsidR="008F5B90" w:rsidRPr="008F5B90">
      <w:rPr>
        <w:rFonts w:ascii="Arial" w:hAnsi="Arial"/>
        <w:sz w:val="16"/>
        <w:szCs w:val="16"/>
      </w:rPr>
      <w:t>1</w:t>
    </w:r>
    <w:r w:rsidR="008F5B90" w:rsidRPr="008F5B90">
      <w:rPr>
        <w:rFonts w:ascii="Arial" w:hAnsi="Arial"/>
        <w:sz w:val="16"/>
        <w:szCs w:val="16"/>
      </w:rPr>
      <w:fldChar w:fldCharType="end"/>
    </w:r>
    <w:r w:rsidR="008F5B90" w:rsidRPr="008F5B90">
      <w:rPr>
        <w:rFonts w:ascii="Arial" w:hAnsi="Arial"/>
        <w:sz w:val="16"/>
        <w:szCs w:val="16"/>
      </w:rPr>
      <w:t xml:space="preserve"> of </w:t>
    </w:r>
    <w:r w:rsidR="008F5B90" w:rsidRPr="008F5B90">
      <w:rPr>
        <w:rFonts w:ascii="Arial" w:hAnsi="Arial"/>
        <w:sz w:val="16"/>
        <w:szCs w:val="16"/>
      </w:rPr>
      <w:fldChar w:fldCharType="begin"/>
    </w:r>
    <w:r w:rsidR="008F5B90" w:rsidRPr="008F5B90">
      <w:rPr>
        <w:rFonts w:ascii="Arial" w:hAnsi="Arial"/>
        <w:sz w:val="16"/>
        <w:szCs w:val="16"/>
      </w:rPr>
      <w:instrText xml:space="preserve"> NUMPAGES  \* Arabic  \* MERGEFORMAT </w:instrText>
    </w:r>
    <w:r w:rsidR="008F5B90" w:rsidRPr="008F5B90">
      <w:rPr>
        <w:rFonts w:ascii="Arial" w:hAnsi="Arial"/>
        <w:sz w:val="16"/>
        <w:szCs w:val="16"/>
      </w:rPr>
      <w:fldChar w:fldCharType="separate"/>
    </w:r>
    <w:r w:rsidR="008F5B90" w:rsidRPr="008F5B90">
      <w:rPr>
        <w:rFonts w:ascii="Arial" w:hAnsi="Arial"/>
        <w:sz w:val="16"/>
        <w:szCs w:val="16"/>
      </w:rPr>
      <w:t>12</w:t>
    </w:r>
    <w:r w:rsidR="008F5B90" w:rsidRPr="008F5B90">
      <w:rPr>
        <w:rFonts w:ascii="Arial" w:hAnsi="Arial"/>
        <w:sz w:val="16"/>
        <w:szCs w:val="16"/>
      </w:rPr>
      <w:fldChar w:fldCharType="end"/>
    </w:r>
  </w:p>
  <w:p w14:paraId="124D9C47" w14:textId="20D5E47A" w:rsidR="008F5B90" w:rsidRPr="00A71A5B" w:rsidRDefault="006E53E4" w:rsidP="008F5B90">
    <w:pPr>
      <w:tabs>
        <w:tab w:val="center" w:pos="4153"/>
        <w:tab w:val="right" w:pos="8306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Public Board meeting</w:t>
    </w:r>
  </w:p>
  <w:p w14:paraId="4671163A" w14:textId="24CCCED5" w:rsidR="008F5B90" w:rsidRPr="008F5B90" w:rsidRDefault="008F5B90" w:rsidP="008F5B90">
    <w:pPr>
      <w:tabs>
        <w:tab w:val="center" w:pos="4153"/>
        <w:tab w:val="right" w:pos="8306"/>
      </w:tabs>
      <w:rPr>
        <w:rFonts w:ascii="Arial" w:hAnsi="Arial"/>
        <w:sz w:val="16"/>
        <w:szCs w:val="16"/>
      </w:rPr>
    </w:pPr>
    <w:r w:rsidRPr="00A71A5B">
      <w:rPr>
        <w:rFonts w:ascii="Arial" w:hAnsi="Arial"/>
        <w:sz w:val="16"/>
        <w:szCs w:val="16"/>
      </w:rPr>
      <w:t>Date</w:t>
    </w:r>
    <w:r w:rsidR="00A71A5B" w:rsidRPr="00A71A5B">
      <w:rPr>
        <w:rFonts w:ascii="Arial" w:hAnsi="Arial"/>
        <w:sz w:val="16"/>
        <w:szCs w:val="16"/>
      </w:rPr>
      <w:t xml:space="preserve">: </w:t>
    </w:r>
    <w:r w:rsidR="006E53E4">
      <w:rPr>
        <w:rFonts w:ascii="Arial" w:hAnsi="Arial"/>
        <w:sz w:val="16"/>
        <w:szCs w:val="16"/>
      </w:rPr>
      <w:t>22 March 2023</w:t>
    </w:r>
    <w:r w:rsidR="00A71A5B" w:rsidRPr="00A71A5B">
      <w:rPr>
        <w:rFonts w:ascii="Arial" w:hAnsi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394C" w14:textId="77777777" w:rsidR="006E53E4" w:rsidRDefault="006E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9364" w14:textId="77777777" w:rsidR="001A1F5F" w:rsidRDefault="001A1F5F" w:rsidP="00446BEE">
      <w:r>
        <w:separator/>
      </w:r>
    </w:p>
  </w:footnote>
  <w:footnote w:type="continuationSeparator" w:id="0">
    <w:p w14:paraId="0114A550" w14:textId="77777777" w:rsidR="001A1F5F" w:rsidRDefault="001A1F5F" w:rsidP="00446BEE">
      <w:r>
        <w:continuationSeparator/>
      </w:r>
    </w:p>
  </w:footnote>
  <w:footnote w:type="continuationNotice" w:id="1">
    <w:p w14:paraId="5053F064" w14:textId="77777777" w:rsidR="001A1F5F" w:rsidRDefault="001A1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9458" w14:textId="77777777" w:rsidR="006E53E4" w:rsidRDefault="006E5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A591" w14:textId="06D978CB" w:rsidR="008F5B90" w:rsidRPr="008F5B90" w:rsidRDefault="00E47F2B" w:rsidP="00E47F2B">
    <w:pPr>
      <w:tabs>
        <w:tab w:val="center" w:pos="4153"/>
        <w:tab w:val="right" w:pos="8306"/>
      </w:tabs>
      <w:spacing w:after="240"/>
      <w:jc w:val="both"/>
      <w:rPr>
        <w:rFonts w:ascii="Arial" w:hAnsi="Arial"/>
        <w:b/>
      </w:rPr>
    </w:pPr>
    <w:r>
      <w:rPr>
        <w:noProof/>
      </w:rPr>
      <w:drawing>
        <wp:inline distT="0" distB="0" distL="0" distR="0" wp14:anchorId="3D6B1894" wp14:editId="509ACAD8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8F5B90" w:rsidRPr="008F5B90">
      <w:rPr>
        <w:rFonts w:ascii="Arial" w:hAnsi="Arial"/>
        <w:b/>
      </w:rPr>
      <w:t xml:space="preserve">Item </w:t>
    </w:r>
    <w:r>
      <w:rPr>
        <w:rFonts w:ascii="Arial" w:hAnsi="Arial"/>
        <w:b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3A02" w14:textId="77777777" w:rsidR="006E53E4" w:rsidRDefault="006E5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9DA"/>
    <w:multiLevelType w:val="hybridMultilevel"/>
    <w:tmpl w:val="C17EB49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2169BE"/>
    <w:multiLevelType w:val="hybridMultilevel"/>
    <w:tmpl w:val="E65CDA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87054"/>
    <w:multiLevelType w:val="hybridMultilevel"/>
    <w:tmpl w:val="2E721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6111"/>
    <w:multiLevelType w:val="hybridMultilevel"/>
    <w:tmpl w:val="3E9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5797"/>
    <w:multiLevelType w:val="hybridMultilevel"/>
    <w:tmpl w:val="712650E0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D7017"/>
    <w:multiLevelType w:val="hybridMultilevel"/>
    <w:tmpl w:val="590ED782"/>
    <w:lvl w:ilvl="0" w:tplc="FD041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45E0"/>
    <w:multiLevelType w:val="hybridMultilevel"/>
    <w:tmpl w:val="E632C846"/>
    <w:lvl w:ilvl="0" w:tplc="FD041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B23"/>
    <w:multiLevelType w:val="hybridMultilevel"/>
    <w:tmpl w:val="E5AE0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55BE"/>
    <w:multiLevelType w:val="hybridMultilevel"/>
    <w:tmpl w:val="34421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D17C8"/>
    <w:multiLevelType w:val="hybridMultilevel"/>
    <w:tmpl w:val="EA6CECEE"/>
    <w:lvl w:ilvl="0" w:tplc="C5F84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53F5"/>
    <w:multiLevelType w:val="hybridMultilevel"/>
    <w:tmpl w:val="70587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6A09"/>
    <w:multiLevelType w:val="hybridMultilevel"/>
    <w:tmpl w:val="D032BC9A"/>
    <w:lvl w:ilvl="0" w:tplc="F1001E14">
      <w:start w:val="1"/>
      <w:numFmt w:val="decimal"/>
      <w:pStyle w:val="Numbers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1A45"/>
    <w:multiLevelType w:val="hybridMultilevel"/>
    <w:tmpl w:val="099A9882"/>
    <w:lvl w:ilvl="0" w:tplc="1E8AF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7EB"/>
    <w:multiLevelType w:val="hybridMultilevel"/>
    <w:tmpl w:val="7FB0F9AA"/>
    <w:lvl w:ilvl="0" w:tplc="B98CE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6F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24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6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40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00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4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0B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C4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0603CB"/>
    <w:multiLevelType w:val="hybridMultilevel"/>
    <w:tmpl w:val="5C7C8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D6F78"/>
    <w:multiLevelType w:val="hybridMultilevel"/>
    <w:tmpl w:val="1D2227DE"/>
    <w:lvl w:ilvl="0" w:tplc="F7EA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E8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47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CA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22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27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C6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E3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C3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36524"/>
    <w:multiLevelType w:val="hybridMultilevel"/>
    <w:tmpl w:val="A0CA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206"/>
    <w:multiLevelType w:val="hybridMultilevel"/>
    <w:tmpl w:val="D8C45F30"/>
    <w:lvl w:ilvl="0" w:tplc="2D8E0C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AE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47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61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D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0E4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0A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4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48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066723"/>
    <w:multiLevelType w:val="hybridMultilevel"/>
    <w:tmpl w:val="D450B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6E28"/>
    <w:multiLevelType w:val="hybridMultilevel"/>
    <w:tmpl w:val="6C289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3161B"/>
    <w:multiLevelType w:val="hybridMultilevel"/>
    <w:tmpl w:val="57B8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22B3D"/>
    <w:multiLevelType w:val="hybridMultilevel"/>
    <w:tmpl w:val="06F8BEB2"/>
    <w:lvl w:ilvl="0" w:tplc="4E5E0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E9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82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6C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43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6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4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A3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A8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6E6D3F"/>
    <w:multiLevelType w:val="hybridMultilevel"/>
    <w:tmpl w:val="CBEC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63DF2"/>
    <w:multiLevelType w:val="hybridMultilevel"/>
    <w:tmpl w:val="53428D32"/>
    <w:lvl w:ilvl="0" w:tplc="4552F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8C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6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63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A7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0D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E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88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AD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03042A"/>
    <w:multiLevelType w:val="hybridMultilevel"/>
    <w:tmpl w:val="EBC0EC0C"/>
    <w:lvl w:ilvl="0" w:tplc="315AA8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6A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EA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4A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83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60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00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8C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C9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4E86"/>
    <w:multiLevelType w:val="hybridMultilevel"/>
    <w:tmpl w:val="7A4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B22782"/>
    <w:multiLevelType w:val="hybridMultilevel"/>
    <w:tmpl w:val="D95C256A"/>
    <w:lvl w:ilvl="0" w:tplc="B0AA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A5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C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E4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0D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0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4F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E7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20E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F0240E"/>
    <w:multiLevelType w:val="hybridMultilevel"/>
    <w:tmpl w:val="329E30AC"/>
    <w:lvl w:ilvl="0" w:tplc="D37E0B9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0809001B">
      <w:start w:val="1"/>
      <w:numFmt w:val="lowerRoman"/>
      <w:lvlText w:val="%3."/>
      <w:lvlJc w:val="right"/>
      <w:pPr>
        <w:ind w:left="131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A009E"/>
    <w:multiLevelType w:val="multilevel"/>
    <w:tmpl w:val="9D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212CAF"/>
    <w:multiLevelType w:val="hybridMultilevel"/>
    <w:tmpl w:val="E1AC23C8"/>
    <w:lvl w:ilvl="0" w:tplc="FD041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03DA3"/>
    <w:multiLevelType w:val="hybridMultilevel"/>
    <w:tmpl w:val="9EA4A56E"/>
    <w:lvl w:ilvl="0" w:tplc="D37E0B9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6530"/>
    <w:multiLevelType w:val="hybridMultilevel"/>
    <w:tmpl w:val="ECE2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145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F9223B"/>
    <w:multiLevelType w:val="hybridMultilevel"/>
    <w:tmpl w:val="CD5A6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D1C"/>
    <w:multiLevelType w:val="hybridMultilevel"/>
    <w:tmpl w:val="FEE8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F70A4"/>
    <w:multiLevelType w:val="hybridMultilevel"/>
    <w:tmpl w:val="288A9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85F22"/>
    <w:multiLevelType w:val="hybridMultilevel"/>
    <w:tmpl w:val="F1562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A5F79"/>
    <w:multiLevelType w:val="hybridMultilevel"/>
    <w:tmpl w:val="C9545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17510"/>
    <w:multiLevelType w:val="hybridMultilevel"/>
    <w:tmpl w:val="822A1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B6D9F"/>
    <w:multiLevelType w:val="hybridMultilevel"/>
    <w:tmpl w:val="5D5C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8257B"/>
    <w:multiLevelType w:val="hybridMultilevel"/>
    <w:tmpl w:val="0DE0A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B02B4"/>
    <w:multiLevelType w:val="hybridMultilevel"/>
    <w:tmpl w:val="3C8AF228"/>
    <w:lvl w:ilvl="0" w:tplc="D466E3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691350">
    <w:abstractNumId w:val="16"/>
  </w:num>
  <w:num w:numId="2" w16cid:durableId="689797360">
    <w:abstractNumId w:val="35"/>
  </w:num>
  <w:num w:numId="3" w16cid:durableId="2067483407">
    <w:abstractNumId w:val="39"/>
  </w:num>
  <w:num w:numId="4" w16cid:durableId="1572079397">
    <w:abstractNumId w:val="10"/>
  </w:num>
  <w:num w:numId="5" w16cid:durableId="722872481">
    <w:abstractNumId w:val="28"/>
  </w:num>
  <w:num w:numId="6" w16cid:durableId="1190490791">
    <w:abstractNumId w:val="5"/>
  </w:num>
  <w:num w:numId="7" w16cid:durableId="1416708007">
    <w:abstractNumId w:val="17"/>
  </w:num>
  <w:num w:numId="8" w16cid:durableId="1947619979">
    <w:abstractNumId w:val="6"/>
  </w:num>
  <w:num w:numId="9" w16cid:durableId="1722705023">
    <w:abstractNumId w:val="30"/>
  </w:num>
  <w:num w:numId="10" w16cid:durableId="555506585">
    <w:abstractNumId w:val="19"/>
  </w:num>
  <w:num w:numId="11" w16cid:durableId="1803422088">
    <w:abstractNumId w:val="1"/>
  </w:num>
  <w:num w:numId="12" w16cid:durableId="1731271860">
    <w:abstractNumId w:val="40"/>
  </w:num>
  <w:num w:numId="13" w16cid:durableId="1469274988">
    <w:abstractNumId w:val="34"/>
  </w:num>
  <w:num w:numId="14" w16cid:durableId="495461033">
    <w:abstractNumId w:val="11"/>
  </w:num>
  <w:num w:numId="15" w16cid:durableId="1726949517">
    <w:abstractNumId w:val="36"/>
  </w:num>
  <w:num w:numId="16" w16cid:durableId="599796086">
    <w:abstractNumId w:val="3"/>
  </w:num>
  <w:num w:numId="17" w16cid:durableId="2055883501">
    <w:abstractNumId w:val="38"/>
  </w:num>
  <w:num w:numId="18" w16cid:durableId="14975298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0850367">
    <w:abstractNumId w:val="2"/>
  </w:num>
  <w:num w:numId="20" w16cid:durableId="1357851565">
    <w:abstractNumId w:val="26"/>
  </w:num>
  <w:num w:numId="21" w16cid:durableId="1794206549">
    <w:abstractNumId w:val="25"/>
  </w:num>
  <w:num w:numId="22" w16cid:durableId="794175942">
    <w:abstractNumId w:val="18"/>
  </w:num>
  <w:num w:numId="23" w16cid:durableId="1623226389">
    <w:abstractNumId w:val="42"/>
  </w:num>
  <w:num w:numId="24" w16cid:durableId="35128528">
    <w:abstractNumId w:val="23"/>
  </w:num>
  <w:num w:numId="25" w16cid:durableId="1688215608">
    <w:abstractNumId w:val="4"/>
  </w:num>
  <w:num w:numId="26" w16cid:durableId="1367606445">
    <w:abstractNumId w:val="22"/>
  </w:num>
  <w:num w:numId="27" w16cid:durableId="530849035">
    <w:abstractNumId w:val="32"/>
  </w:num>
  <w:num w:numId="28" w16cid:durableId="1185023716">
    <w:abstractNumId w:val="13"/>
  </w:num>
  <w:num w:numId="29" w16cid:durableId="1144274166">
    <w:abstractNumId w:val="41"/>
  </w:num>
  <w:num w:numId="30" w16cid:durableId="647515735">
    <w:abstractNumId w:val="8"/>
  </w:num>
  <w:num w:numId="31" w16cid:durableId="733772134">
    <w:abstractNumId w:val="21"/>
  </w:num>
  <w:num w:numId="32" w16cid:durableId="12333447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2898636">
    <w:abstractNumId w:val="29"/>
  </w:num>
  <w:num w:numId="34" w16cid:durableId="918446571">
    <w:abstractNumId w:val="43"/>
  </w:num>
  <w:num w:numId="35" w16cid:durableId="1843397023">
    <w:abstractNumId w:val="37"/>
  </w:num>
  <w:num w:numId="36" w16cid:durableId="668368322">
    <w:abstractNumId w:val="7"/>
  </w:num>
  <w:num w:numId="37" w16cid:durableId="1709643712">
    <w:abstractNumId w:val="33"/>
  </w:num>
  <w:num w:numId="38" w16cid:durableId="1123966458">
    <w:abstractNumId w:val="27"/>
  </w:num>
  <w:num w:numId="39" w16cid:durableId="1339190209">
    <w:abstractNumId w:val="14"/>
  </w:num>
  <w:num w:numId="40" w16cid:durableId="1221407455">
    <w:abstractNumId w:val="24"/>
  </w:num>
  <w:num w:numId="41" w16cid:durableId="6256774">
    <w:abstractNumId w:val="0"/>
  </w:num>
  <w:num w:numId="42" w16cid:durableId="2106488450">
    <w:abstractNumId w:val="9"/>
  </w:num>
  <w:num w:numId="43" w16cid:durableId="608396727">
    <w:abstractNumId w:val="15"/>
  </w:num>
  <w:num w:numId="44" w16cid:durableId="1237591114">
    <w:abstractNumId w:val="31"/>
  </w:num>
  <w:num w:numId="45" w16cid:durableId="1386415933">
    <w:abstractNumId w:val="12"/>
  </w:num>
  <w:num w:numId="46" w16cid:durableId="43987931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0"/>
    <w:rsid w:val="0000114F"/>
    <w:rsid w:val="00002F6F"/>
    <w:rsid w:val="000053F8"/>
    <w:rsid w:val="0000609F"/>
    <w:rsid w:val="0001122F"/>
    <w:rsid w:val="0001198F"/>
    <w:rsid w:val="00012098"/>
    <w:rsid w:val="00015C8E"/>
    <w:rsid w:val="00016CAB"/>
    <w:rsid w:val="00020F38"/>
    <w:rsid w:val="000237BA"/>
    <w:rsid w:val="00024D0A"/>
    <w:rsid w:val="00031870"/>
    <w:rsid w:val="00031AA0"/>
    <w:rsid w:val="0003695F"/>
    <w:rsid w:val="000369E1"/>
    <w:rsid w:val="00037032"/>
    <w:rsid w:val="000373B0"/>
    <w:rsid w:val="00037E13"/>
    <w:rsid w:val="0004004F"/>
    <w:rsid w:val="00041746"/>
    <w:rsid w:val="00044E1F"/>
    <w:rsid w:val="00047023"/>
    <w:rsid w:val="000471BC"/>
    <w:rsid w:val="00057114"/>
    <w:rsid w:val="00057896"/>
    <w:rsid w:val="000578CD"/>
    <w:rsid w:val="00057B01"/>
    <w:rsid w:val="00060940"/>
    <w:rsid w:val="000610D4"/>
    <w:rsid w:val="0006229D"/>
    <w:rsid w:val="000624F7"/>
    <w:rsid w:val="00063AD3"/>
    <w:rsid w:val="00063D44"/>
    <w:rsid w:val="00063FD6"/>
    <w:rsid w:val="00066743"/>
    <w:rsid w:val="0006784F"/>
    <w:rsid w:val="00070065"/>
    <w:rsid w:val="0007149F"/>
    <w:rsid w:val="000816AE"/>
    <w:rsid w:val="00082021"/>
    <w:rsid w:val="000923C1"/>
    <w:rsid w:val="00095921"/>
    <w:rsid w:val="00096A92"/>
    <w:rsid w:val="000A45CD"/>
    <w:rsid w:val="000A46D9"/>
    <w:rsid w:val="000A4EE7"/>
    <w:rsid w:val="000A4FEE"/>
    <w:rsid w:val="000A5382"/>
    <w:rsid w:val="000B0B9E"/>
    <w:rsid w:val="000B0F8A"/>
    <w:rsid w:val="000B1B1B"/>
    <w:rsid w:val="000B2F9D"/>
    <w:rsid w:val="000B3BC9"/>
    <w:rsid w:val="000B5939"/>
    <w:rsid w:val="000C13CA"/>
    <w:rsid w:val="000C3729"/>
    <w:rsid w:val="000C4D44"/>
    <w:rsid w:val="000C67CD"/>
    <w:rsid w:val="000C79B2"/>
    <w:rsid w:val="000D09A3"/>
    <w:rsid w:val="000D0AF1"/>
    <w:rsid w:val="000D104F"/>
    <w:rsid w:val="000D1C76"/>
    <w:rsid w:val="000D3518"/>
    <w:rsid w:val="000E1818"/>
    <w:rsid w:val="000E39BD"/>
    <w:rsid w:val="000F0EBA"/>
    <w:rsid w:val="000F1778"/>
    <w:rsid w:val="000F2056"/>
    <w:rsid w:val="000F31C8"/>
    <w:rsid w:val="000F321A"/>
    <w:rsid w:val="000F4CCD"/>
    <w:rsid w:val="000F5850"/>
    <w:rsid w:val="00101258"/>
    <w:rsid w:val="0010178B"/>
    <w:rsid w:val="0010183F"/>
    <w:rsid w:val="0010672C"/>
    <w:rsid w:val="00107414"/>
    <w:rsid w:val="00111C84"/>
    <w:rsid w:val="00111E47"/>
    <w:rsid w:val="00112366"/>
    <w:rsid w:val="001134E7"/>
    <w:rsid w:val="001221AC"/>
    <w:rsid w:val="00123B81"/>
    <w:rsid w:val="00125A0D"/>
    <w:rsid w:val="00125C6C"/>
    <w:rsid w:val="0012669B"/>
    <w:rsid w:val="00130373"/>
    <w:rsid w:val="00130E7D"/>
    <w:rsid w:val="00132545"/>
    <w:rsid w:val="001357CC"/>
    <w:rsid w:val="001373E2"/>
    <w:rsid w:val="00143F07"/>
    <w:rsid w:val="00145217"/>
    <w:rsid w:val="00145D32"/>
    <w:rsid w:val="00147043"/>
    <w:rsid w:val="001503FC"/>
    <w:rsid w:val="00154C72"/>
    <w:rsid w:val="001564BA"/>
    <w:rsid w:val="0016289C"/>
    <w:rsid w:val="00167E04"/>
    <w:rsid w:val="00167EDA"/>
    <w:rsid w:val="00170C76"/>
    <w:rsid w:val="0017169E"/>
    <w:rsid w:val="001721AA"/>
    <w:rsid w:val="00176F78"/>
    <w:rsid w:val="00181110"/>
    <w:rsid w:val="0018310E"/>
    <w:rsid w:val="00183140"/>
    <w:rsid w:val="00184343"/>
    <w:rsid w:val="00185D61"/>
    <w:rsid w:val="001931C0"/>
    <w:rsid w:val="00196F90"/>
    <w:rsid w:val="00197B3B"/>
    <w:rsid w:val="001A1F5F"/>
    <w:rsid w:val="001A2A21"/>
    <w:rsid w:val="001A4596"/>
    <w:rsid w:val="001A6100"/>
    <w:rsid w:val="001B0EE9"/>
    <w:rsid w:val="001B28A6"/>
    <w:rsid w:val="001B401A"/>
    <w:rsid w:val="001B409C"/>
    <w:rsid w:val="001B41F1"/>
    <w:rsid w:val="001B52F1"/>
    <w:rsid w:val="001B565D"/>
    <w:rsid w:val="001B65B3"/>
    <w:rsid w:val="001B716C"/>
    <w:rsid w:val="001C1AE6"/>
    <w:rsid w:val="001C1E7C"/>
    <w:rsid w:val="001C31B1"/>
    <w:rsid w:val="001C533E"/>
    <w:rsid w:val="001C580E"/>
    <w:rsid w:val="001C6ED5"/>
    <w:rsid w:val="001D09E4"/>
    <w:rsid w:val="001D1937"/>
    <w:rsid w:val="001D29D5"/>
    <w:rsid w:val="001D5FD3"/>
    <w:rsid w:val="001D6D5C"/>
    <w:rsid w:val="001E249E"/>
    <w:rsid w:val="001E28FA"/>
    <w:rsid w:val="001E4E8F"/>
    <w:rsid w:val="001E5C55"/>
    <w:rsid w:val="001E6284"/>
    <w:rsid w:val="001F3016"/>
    <w:rsid w:val="001F482B"/>
    <w:rsid w:val="001F7703"/>
    <w:rsid w:val="001F7987"/>
    <w:rsid w:val="00203CFE"/>
    <w:rsid w:val="00206783"/>
    <w:rsid w:val="002070A9"/>
    <w:rsid w:val="00211939"/>
    <w:rsid w:val="00211D4C"/>
    <w:rsid w:val="00214EFE"/>
    <w:rsid w:val="002168F9"/>
    <w:rsid w:val="00216AD8"/>
    <w:rsid w:val="0021757E"/>
    <w:rsid w:val="002210EC"/>
    <w:rsid w:val="00222194"/>
    <w:rsid w:val="00224C8D"/>
    <w:rsid w:val="00225982"/>
    <w:rsid w:val="00225E89"/>
    <w:rsid w:val="00227C99"/>
    <w:rsid w:val="00234E36"/>
    <w:rsid w:val="00237F7F"/>
    <w:rsid w:val="002408EA"/>
    <w:rsid w:val="0024104D"/>
    <w:rsid w:val="002432C1"/>
    <w:rsid w:val="0025126E"/>
    <w:rsid w:val="00255986"/>
    <w:rsid w:val="00256F53"/>
    <w:rsid w:val="0025775A"/>
    <w:rsid w:val="00260F70"/>
    <w:rsid w:val="00261E68"/>
    <w:rsid w:val="00264E5D"/>
    <w:rsid w:val="00267A79"/>
    <w:rsid w:val="00271EC9"/>
    <w:rsid w:val="00273F38"/>
    <w:rsid w:val="00276A3A"/>
    <w:rsid w:val="00277D1B"/>
    <w:rsid w:val="0028068F"/>
    <w:rsid w:val="002819D7"/>
    <w:rsid w:val="0028278E"/>
    <w:rsid w:val="00282CFB"/>
    <w:rsid w:val="00283926"/>
    <w:rsid w:val="00284437"/>
    <w:rsid w:val="002902D2"/>
    <w:rsid w:val="002945E6"/>
    <w:rsid w:val="00294726"/>
    <w:rsid w:val="0029597E"/>
    <w:rsid w:val="002959C5"/>
    <w:rsid w:val="00295D8E"/>
    <w:rsid w:val="002A0FCD"/>
    <w:rsid w:val="002A109F"/>
    <w:rsid w:val="002A2A9C"/>
    <w:rsid w:val="002A6718"/>
    <w:rsid w:val="002A7FD1"/>
    <w:rsid w:val="002B0338"/>
    <w:rsid w:val="002B2620"/>
    <w:rsid w:val="002B4418"/>
    <w:rsid w:val="002B5D88"/>
    <w:rsid w:val="002B62DB"/>
    <w:rsid w:val="002C0C98"/>
    <w:rsid w:val="002C1A7E"/>
    <w:rsid w:val="002C7FC8"/>
    <w:rsid w:val="002D092C"/>
    <w:rsid w:val="002D137E"/>
    <w:rsid w:val="002D1CAA"/>
    <w:rsid w:val="002D3376"/>
    <w:rsid w:val="002D3A7C"/>
    <w:rsid w:val="002D7FFD"/>
    <w:rsid w:val="002E58AF"/>
    <w:rsid w:val="002F187A"/>
    <w:rsid w:val="002F4CDF"/>
    <w:rsid w:val="002F73CE"/>
    <w:rsid w:val="003001CD"/>
    <w:rsid w:val="003004E6"/>
    <w:rsid w:val="003024EA"/>
    <w:rsid w:val="0030335B"/>
    <w:rsid w:val="003040D7"/>
    <w:rsid w:val="00304957"/>
    <w:rsid w:val="00304B69"/>
    <w:rsid w:val="00305769"/>
    <w:rsid w:val="00310ABB"/>
    <w:rsid w:val="00310C5A"/>
    <w:rsid w:val="00311ED0"/>
    <w:rsid w:val="00312CEE"/>
    <w:rsid w:val="00316D21"/>
    <w:rsid w:val="0032398E"/>
    <w:rsid w:val="0032430D"/>
    <w:rsid w:val="00326C22"/>
    <w:rsid w:val="00327465"/>
    <w:rsid w:val="00327A45"/>
    <w:rsid w:val="00327CA1"/>
    <w:rsid w:val="0033011A"/>
    <w:rsid w:val="0033132F"/>
    <w:rsid w:val="0033190B"/>
    <w:rsid w:val="003359F9"/>
    <w:rsid w:val="00335F63"/>
    <w:rsid w:val="00340D17"/>
    <w:rsid w:val="00341E5E"/>
    <w:rsid w:val="00345192"/>
    <w:rsid w:val="003462FB"/>
    <w:rsid w:val="00346DB8"/>
    <w:rsid w:val="00347531"/>
    <w:rsid w:val="00354B2E"/>
    <w:rsid w:val="0035637A"/>
    <w:rsid w:val="003567F0"/>
    <w:rsid w:val="00361A76"/>
    <w:rsid w:val="00363B90"/>
    <w:rsid w:val="003648C5"/>
    <w:rsid w:val="00366011"/>
    <w:rsid w:val="003722FA"/>
    <w:rsid w:val="00373963"/>
    <w:rsid w:val="00375EDD"/>
    <w:rsid w:val="00376E86"/>
    <w:rsid w:val="00377F18"/>
    <w:rsid w:val="003811A4"/>
    <w:rsid w:val="003850A0"/>
    <w:rsid w:val="00386C0D"/>
    <w:rsid w:val="003903C4"/>
    <w:rsid w:val="00391137"/>
    <w:rsid w:val="00391F44"/>
    <w:rsid w:val="0039222B"/>
    <w:rsid w:val="0039300E"/>
    <w:rsid w:val="0039520C"/>
    <w:rsid w:val="00396BB5"/>
    <w:rsid w:val="0039714D"/>
    <w:rsid w:val="003A08A6"/>
    <w:rsid w:val="003A15FC"/>
    <w:rsid w:val="003A2025"/>
    <w:rsid w:val="003A41A5"/>
    <w:rsid w:val="003A434D"/>
    <w:rsid w:val="003B27EA"/>
    <w:rsid w:val="003B2CE0"/>
    <w:rsid w:val="003B3582"/>
    <w:rsid w:val="003C079C"/>
    <w:rsid w:val="003C6ACA"/>
    <w:rsid w:val="003C7AAF"/>
    <w:rsid w:val="003D04A4"/>
    <w:rsid w:val="003D1878"/>
    <w:rsid w:val="003D2253"/>
    <w:rsid w:val="003D398F"/>
    <w:rsid w:val="003D521C"/>
    <w:rsid w:val="003D5A1C"/>
    <w:rsid w:val="003E0BF5"/>
    <w:rsid w:val="003E4A08"/>
    <w:rsid w:val="003E50F0"/>
    <w:rsid w:val="003E7BEE"/>
    <w:rsid w:val="003F01BB"/>
    <w:rsid w:val="003F022E"/>
    <w:rsid w:val="003F3CB7"/>
    <w:rsid w:val="003F3DEF"/>
    <w:rsid w:val="003F3F51"/>
    <w:rsid w:val="003F7B1C"/>
    <w:rsid w:val="004033E9"/>
    <w:rsid w:val="00404658"/>
    <w:rsid w:val="00407557"/>
    <w:rsid w:val="004075B6"/>
    <w:rsid w:val="00414AC9"/>
    <w:rsid w:val="00417B33"/>
    <w:rsid w:val="00420952"/>
    <w:rsid w:val="00422816"/>
    <w:rsid w:val="00424A95"/>
    <w:rsid w:val="0042603E"/>
    <w:rsid w:val="00426FFB"/>
    <w:rsid w:val="00427207"/>
    <w:rsid w:val="004274AD"/>
    <w:rsid w:val="00427A61"/>
    <w:rsid w:val="004305E4"/>
    <w:rsid w:val="00431F4A"/>
    <w:rsid w:val="00432A58"/>
    <w:rsid w:val="0043394A"/>
    <w:rsid w:val="00434243"/>
    <w:rsid w:val="004344F7"/>
    <w:rsid w:val="00435D51"/>
    <w:rsid w:val="0043627F"/>
    <w:rsid w:val="004418BA"/>
    <w:rsid w:val="00442460"/>
    <w:rsid w:val="0044267B"/>
    <w:rsid w:val="0044420D"/>
    <w:rsid w:val="00446BEE"/>
    <w:rsid w:val="004514EE"/>
    <w:rsid w:val="00451807"/>
    <w:rsid w:val="004530E7"/>
    <w:rsid w:val="0045597A"/>
    <w:rsid w:val="00456A02"/>
    <w:rsid w:val="00462F7D"/>
    <w:rsid w:val="00464AE1"/>
    <w:rsid w:val="00466272"/>
    <w:rsid w:val="004702BB"/>
    <w:rsid w:val="00470DFB"/>
    <w:rsid w:val="00475CD4"/>
    <w:rsid w:val="00476345"/>
    <w:rsid w:val="0047731D"/>
    <w:rsid w:val="0048040D"/>
    <w:rsid w:val="00480AFA"/>
    <w:rsid w:val="00484546"/>
    <w:rsid w:val="00484C35"/>
    <w:rsid w:val="00485AD8"/>
    <w:rsid w:val="004862BB"/>
    <w:rsid w:val="004966A7"/>
    <w:rsid w:val="00497177"/>
    <w:rsid w:val="004974AC"/>
    <w:rsid w:val="004974FB"/>
    <w:rsid w:val="00497DB3"/>
    <w:rsid w:val="004A225F"/>
    <w:rsid w:val="004A586E"/>
    <w:rsid w:val="004A5E24"/>
    <w:rsid w:val="004B1D29"/>
    <w:rsid w:val="004B4F16"/>
    <w:rsid w:val="004B52D5"/>
    <w:rsid w:val="004C0113"/>
    <w:rsid w:val="004C4F67"/>
    <w:rsid w:val="004C76B7"/>
    <w:rsid w:val="004D02A6"/>
    <w:rsid w:val="004D07CD"/>
    <w:rsid w:val="004D27EF"/>
    <w:rsid w:val="004D3C2D"/>
    <w:rsid w:val="004E0190"/>
    <w:rsid w:val="004E763D"/>
    <w:rsid w:val="004E7F60"/>
    <w:rsid w:val="004F4618"/>
    <w:rsid w:val="004F5951"/>
    <w:rsid w:val="005001E3"/>
    <w:rsid w:val="00501A14"/>
    <w:rsid w:val="005025A1"/>
    <w:rsid w:val="00502B07"/>
    <w:rsid w:val="0050561B"/>
    <w:rsid w:val="0051026B"/>
    <w:rsid w:val="00511F5A"/>
    <w:rsid w:val="00513185"/>
    <w:rsid w:val="00520FA8"/>
    <w:rsid w:val="00521FA7"/>
    <w:rsid w:val="005263CE"/>
    <w:rsid w:val="005347E0"/>
    <w:rsid w:val="00540AFB"/>
    <w:rsid w:val="005411E0"/>
    <w:rsid w:val="00543DE3"/>
    <w:rsid w:val="00553115"/>
    <w:rsid w:val="0055469A"/>
    <w:rsid w:val="00554B80"/>
    <w:rsid w:val="00554BDA"/>
    <w:rsid w:val="00555149"/>
    <w:rsid w:val="00556182"/>
    <w:rsid w:val="00556756"/>
    <w:rsid w:val="00557809"/>
    <w:rsid w:val="0055833F"/>
    <w:rsid w:val="00563EA6"/>
    <w:rsid w:val="00565FDC"/>
    <w:rsid w:val="005676EF"/>
    <w:rsid w:val="00571400"/>
    <w:rsid w:val="0057568C"/>
    <w:rsid w:val="00575700"/>
    <w:rsid w:val="0057651B"/>
    <w:rsid w:val="00581EA4"/>
    <w:rsid w:val="005849FA"/>
    <w:rsid w:val="00592801"/>
    <w:rsid w:val="00593159"/>
    <w:rsid w:val="00593A57"/>
    <w:rsid w:val="005960EE"/>
    <w:rsid w:val="00596608"/>
    <w:rsid w:val="005A11BE"/>
    <w:rsid w:val="005A1795"/>
    <w:rsid w:val="005A2B80"/>
    <w:rsid w:val="005A2D86"/>
    <w:rsid w:val="005A476F"/>
    <w:rsid w:val="005A56FF"/>
    <w:rsid w:val="005B34F5"/>
    <w:rsid w:val="005B4BB7"/>
    <w:rsid w:val="005B5319"/>
    <w:rsid w:val="005B546D"/>
    <w:rsid w:val="005B5E93"/>
    <w:rsid w:val="005B77A3"/>
    <w:rsid w:val="005C077E"/>
    <w:rsid w:val="005C1BA7"/>
    <w:rsid w:val="005C33B3"/>
    <w:rsid w:val="005C6AA8"/>
    <w:rsid w:val="005C775C"/>
    <w:rsid w:val="005D079B"/>
    <w:rsid w:val="005D4EEC"/>
    <w:rsid w:val="005D7AF1"/>
    <w:rsid w:val="005D7BD9"/>
    <w:rsid w:val="005E48C7"/>
    <w:rsid w:val="005E660A"/>
    <w:rsid w:val="005E6AF3"/>
    <w:rsid w:val="005F0C8A"/>
    <w:rsid w:val="005F4432"/>
    <w:rsid w:val="005F79B7"/>
    <w:rsid w:val="0060473B"/>
    <w:rsid w:val="00607173"/>
    <w:rsid w:val="00612145"/>
    <w:rsid w:val="006152C8"/>
    <w:rsid w:val="006165EE"/>
    <w:rsid w:val="00617E15"/>
    <w:rsid w:val="00621D9A"/>
    <w:rsid w:val="0062538E"/>
    <w:rsid w:val="006258CC"/>
    <w:rsid w:val="006263B9"/>
    <w:rsid w:val="006268E1"/>
    <w:rsid w:val="00626A1C"/>
    <w:rsid w:val="006276C8"/>
    <w:rsid w:val="00630B11"/>
    <w:rsid w:val="006317EB"/>
    <w:rsid w:val="00635031"/>
    <w:rsid w:val="006367C6"/>
    <w:rsid w:val="00636BCC"/>
    <w:rsid w:val="006402CC"/>
    <w:rsid w:val="00640900"/>
    <w:rsid w:val="00640ABA"/>
    <w:rsid w:val="00641808"/>
    <w:rsid w:val="00643193"/>
    <w:rsid w:val="0065127E"/>
    <w:rsid w:val="006528DC"/>
    <w:rsid w:val="00652E41"/>
    <w:rsid w:val="00655E97"/>
    <w:rsid w:val="0065755B"/>
    <w:rsid w:val="006622D3"/>
    <w:rsid w:val="006622D7"/>
    <w:rsid w:val="00662E2E"/>
    <w:rsid w:val="006661F0"/>
    <w:rsid w:val="00666444"/>
    <w:rsid w:val="00670ECD"/>
    <w:rsid w:val="006714E8"/>
    <w:rsid w:val="00674020"/>
    <w:rsid w:val="00674ED4"/>
    <w:rsid w:val="00675F2D"/>
    <w:rsid w:val="00676F40"/>
    <w:rsid w:val="006775F5"/>
    <w:rsid w:val="00680201"/>
    <w:rsid w:val="00680668"/>
    <w:rsid w:val="00682E81"/>
    <w:rsid w:val="006831D2"/>
    <w:rsid w:val="0068402C"/>
    <w:rsid w:val="00684988"/>
    <w:rsid w:val="006853BE"/>
    <w:rsid w:val="00686EFA"/>
    <w:rsid w:val="00687984"/>
    <w:rsid w:val="006921E1"/>
    <w:rsid w:val="006A167A"/>
    <w:rsid w:val="006A23CB"/>
    <w:rsid w:val="006A44B5"/>
    <w:rsid w:val="006A5805"/>
    <w:rsid w:val="006B4CA7"/>
    <w:rsid w:val="006B55FA"/>
    <w:rsid w:val="006C0368"/>
    <w:rsid w:val="006C608B"/>
    <w:rsid w:val="006C664D"/>
    <w:rsid w:val="006C7AA0"/>
    <w:rsid w:val="006D7919"/>
    <w:rsid w:val="006D7D9E"/>
    <w:rsid w:val="006E53E4"/>
    <w:rsid w:val="006E68EC"/>
    <w:rsid w:val="006E6BD8"/>
    <w:rsid w:val="006E71D3"/>
    <w:rsid w:val="006E741B"/>
    <w:rsid w:val="006F030A"/>
    <w:rsid w:val="006F0ABC"/>
    <w:rsid w:val="006F406E"/>
    <w:rsid w:val="006F41D6"/>
    <w:rsid w:val="006F67D4"/>
    <w:rsid w:val="0070154F"/>
    <w:rsid w:val="00702BA1"/>
    <w:rsid w:val="00702ED6"/>
    <w:rsid w:val="00713FA5"/>
    <w:rsid w:val="00714CFA"/>
    <w:rsid w:val="00723A83"/>
    <w:rsid w:val="00725405"/>
    <w:rsid w:val="00731B22"/>
    <w:rsid w:val="00736348"/>
    <w:rsid w:val="0073678E"/>
    <w:rsid w:val="007407BD"/>
    <w:rsid w:val="00740882"/>
    <w:rsid w:val="00740DD0"/>
    <w:rsid w:val="007423D6"/>
    <w:rsid w:val="00742D1D"/>
    <w:rsid w:val="00743E77"/>
    <w:rsid w:val="00744425"/>
    <w:rsid w:val="0074470E"/>
    <w:rsid w:val="00745CD9"/>
    <w:rsid w:val="0075024A"/>
    <w:rsid w:val="007541AC"/>
    <w:rsid w:val="00755E79"/>
    <w:rsid w:val="00756138"/>
    <w:rsid w:val="00756156"/>
    <w:rsid w:val="007567B8"/>
    <w:rsid w:val="00763AA4"/>
    <w:rsid w:val="00765050"/>
    <w:rsid w:val="00765109"/>
    <w:rsid w:val="007710E9"/>
    <w:rsid w:val="00772946"/>
    <w:rsid w:val="00777576"/>
    <w:rsid w:val="00780857"/>
    <w:rsid w:val="00780CC0"/>
    <w:rsid w:val="00781137"/>
    <w:rsid w:val="00783226"/>
    <w:rsid w:val="00783B45"/>
    <w:rsid w:val="007843F5"/>
    <w:rsid w:val="00787704"/>
    <w:rsid w:val="00792EA0"/>
    <w:rsid w:val="007A0052"/>
    <w:rsid w:val="007A1FD9"/>
    <w:rsid w:val="007A3749"/>
    <w:rsid w:val="007B4D48"/>
    <w:rsid w:val="007B5C3B"/>
    <w:rsid w:val="007B6EED"/>
    <w:rsid w:val="007B7110"/>
    <w:rsid w:val="007B77B6"/>
    <w:rsid w:val="007C1EE3"/>
    <w:rsid w:val="007C22A9"/>
    <w:rsid w:val="007D0221"/>
    <w:rsid w:val="007D22D3"/>
    <w:rsid w:val="007D369A"/>
    <w:rsid w:val="007D41D5"/>
    <w:rsid w:val="007D6ABF"/>
    <w:rsid w:val="007D737D"/>
    <w:rsid w:val="007E0E67"/>
    <w:rsid w:val="007E0E8F"/>
    <w:rsid w:val="007E5486"/>
    <w:rsid w:val="007E6343"/>
    <w:rsid w:val="007E70CD"/>
    <w:rsid w:val="007F06DC"/>
    <w:rsid w:val="007F2DF3"/>
    <w:rsid w:val="007F65A2"/>
    <w:rsid w:val="00800355"/>
    <w:rsid w:val="00800F95"/>
    <w:rsid w:val="00801DDC"/>
    <w:rsid w:val="00802313"/>
    <w:rsid w:val="0080436B"/>
    <w:rsid w:val="008057E2"/>
    <w:rsid w:val="00805BA7"/>
    <w:rsid w:val="008072F5"/>
    <w:rsid w:val="008076A9"/>
    <w:rsid w:val="008104C6"/>
    <w:rsid w:val="008213AE"/>
    <w:rsid w:val="00821402"/>
    <w:rsid w:val="008218F2"/>
    <w:rsid w:val="008250E6"/>
    <w:rsid w:val="008252FE"/>
    <w:rsid w:val="00831435"/>
    <w:rsid w:val="008325E8"/>
    <w:rsid w:val="00832908"/>
    <w:rsid w:val="00832E39"/>
    <w:rsid w:val="00833DAE"/>
    <w:rsid w:val="00834061"/>
    <w:rsid w:val="008348FB"/>
    <w:rsid w:val="00834E2C"/>
    <w:rsid w:val="0083671A"/>
    <w:rsid w:val="008376CA"/>
    <w:rsid w:val="00842AD5"/>
    <w:rsid w:val="00850BDE"/>
    <w:rsid w:val="0085159E"/>
    <w:rsid w:val="00855841"/>
    <w:rsid w:val="00861B92"/>
    <w:rsid w:val="008625D9"/>
    <w:rsid w:val="0087460D"/>
    <w:rsid w:val="008748CD"/>
    <w:rsid w:val="00875201"/>
    <w:rsid w:val="00875727"/>
    <w:rsid w:val="008814FB"/>
    <w:rsid w:val="00884342"/>
    <w:rsid w:val="00885A48"/>
    <w:rsid w:val="00886EAB"/>
    <w:rsid w:val="00887770"/>
    <w:rsid w:val="008965C8"/>
    <w:rsid w:val="00897506"/>
    <w:rsid w:val="008A124F"/>
    <w:rsid w:val="008A4EBA"/>
    <w:rsid w:val="008A63B4"/>
    <w:rsid w:val="008A6A95"/>
    <w:rsid w:val="008B0C14"/>
    <w:rsid w:val="008B0EF0"/>
    <w:rsid w:val="008B33C1"/>
    <w:rsid w:val="008B5203"/>
    <w:rsid w:val="008B726F"/>
    <w:rsid w:val="008B7E9A"/>
    <w:rsid w:val="008C0310"/>
    <w:rsid w:val="008C142E"/>
    <w:rsid w:val="008C2D3D"/>
    <w:rsid w:val="008C3AD1"/>
    <w:rsid w:val="008C489D"/>
    <w:rsid w:val="008C5D42"/>
    <w:rsid w:val="008C75A6"/>
    <w:rsid w:val="008D4549"/>
    <w:rsid w:val="008D56C8"/>
    <w:rsid w:val="008D5B90"/>
    <w:rsid w:val="008E2D04"/>
    <w:rsid w:val="008E5B5B"/>
    <w:rsid w:val="008E63FE"/>
    <w:rsid w:val="008F0FDE"/>
    <w:rsid w:val="008F13BF"/>
    <w:rsid w:val="008F384D"/>
    <w:rsid w:val="008F4033"/>
    <w:rsid w:val="008F4319"/>
    <w:rsid w:val="008F4CC0"/>
    <w:rsid w:val="008F5B90"/>
    <w:rsid w:val="008F5CB2"/>
    <w:rsid w:val="008F5E30"/>
    <w:rsid w:val="008F5E5D"/>
    <w:rsid w:val="008F6EDB"/>
    <w:rsid w:val="0090070D"/>
    <w:rsid w:val="00900926"/>
    <w:rsid w:val="00901AB4"/>
    <w:rsid w:val="00901B5F"/>
    <w:rsid w:val="00902479"/>
    <w:rsid w:val="009045DE"/>
    <w:rsid w:val="009126A8"/>
    <w:rsid w:val="00914D7F"/>
    <w:rsid w:val="0091605B"/>
    <w:rsid w:val="0091738A"/>
    <w:rsid w:val="009175BE"/>
    <w:rsid w:val="00921510"/>
    <w:rsid w:val="00922884"/>
    <w:rsid w:val="00925D38"/>
    <w:rsid w:val="0092610C"/>
    <w:rsid w:val="009266CF"/>
    <w:rsid w:val="0093267B"/>
    <w:rsid w:val="00932886"/>
    <w:rsid w:val="00933400"/>
    <w:rsid w:val="00933507"/>
    <w:rsid w:val="0093426A"/>
    <w:rsid w:val="009356CC"/>
    <w:rsid w:val="00937089"/>
    <w:rsid w:val="00941A54"/>
    <w:rsid w:val="00942EE7"/>
    <w:rsid w:val="00955829"/>
    <w:rsid w:val="00955B21"/>
    <w:rsid w:val="00956190"/>
    <w:rsid w:val="00960260"/>
    <w:rsid w:val="009602B4"/>
    <w:rsid w:val="00964D81"/>
    <w:rsid w:val="0096507A"/>
    <w:rsid w:val="00971BDC"/>
    <w:rsid w:val="00971E2F"/>
    <w:rsid w:val="00973A3D"/>
    <w:rsid w:val="00975F0C"/>
    <w:rsid w:val="00976D73"/>
    <w:rsid w:val="0097790F"/>
    <w:rsid w:val="00980A2A"/>
    <w:rsid w:val="00982FEC"/>
    <w:rsid w:val="0098564F"/>
    <w:rsid w:val="00985F15"/>
    <w:rsid w:val="009866DE"/>
    <w:rsid w:val="0098785A"/>
    <w:rsid w:val="00987B6B"/>
    <w:rsid w:val="009904F1"/>
    <w:rsid w:val="009938A1"/>
    <w:rsid w:val="00995154"/>
    <w:rsid w:val="0099629F"/>
    <w:rsid w:val="009A094C"/>
    <w:rsid w:val="009A184B"/>
    <w:rsid w:val="009A2244"/>
    <w:rsid w:val="009A23E6"/>
    <w:rsid w:val="009A277B"/>
    <w:rsid w:val="009A3CDC"/>
    <w:rsid w:val="009A4F4E"/>
    <w:rsid w:val="009A7543"/>
    <w:rsid w:val="009B274B"/>
    <w:rsid w:val="009B32C4"/>
    <w:rsid w:val="009B4115"/>
    <w:rsid w:val="009B65F6"/>
    <w:rsid w:val="009C208E"/>
    <w:rsid w:val="009C4AAB"/>
    <w:rsid w:val="009C5799"/>
    <w:rsid w:val="009D2829"/>
    <w:rsid w:val="009E0834"/>
    <w:rsid w:val="009E3362"/>
    <w:rsid w:val="009E52B2"/>
    <w:rsid w:val="009E680B"/>
    <w:rsid w:val="009E7B1A"/>
    <w:rsid w:val="009F08CC"/>
    <w:rsid w:val="009F0F4F"/>
    <w:rsid w:val="009F3A21"/>
    <w:rsid w:val="009F4266"/>
    <w:rsid w:val="009F46D6"/>
    <w:rsid w:val="009F47B0"/>
    <w:rsid w:val="009F5B5C"/>
    <w:rsid w:val="00A0116F"/>
    <w:rsid w:val="00A01272"/>
    <w:rsid w:val="00A02DE4"/>
    <w:rsid w:val="00A04939"/>
    <w:rsid w:val="00A0598E"/>
    <w:rsid w:val="00A05F1D"/>
    <w:rsid w:val="00A10231"/>
    <w:rsid w:val="00A13746"/>
    <w:rsid w:val="00A14EC9"/>
    <w:rsid w:val="00A15A1F"/>
    <w:rsid w:val="00A16652"/>
    <w:rsid w:val="00A170FB"/>
    <w:rsid w:val="00A17F62"/>
    <w:rsid w:val="00A207EE"/>
    <w:rsid w:val="00A20872"/>
    <w:rsid w:val="00A219E5"/>
    <w:rsid w:val="00A2394C"/>
    <w:rsid w:val="00A3165F"/>
    <w:rsid w:val="00A328B9"/>
    <w:rsid w:val="00A3325A"/>
    <w:rsid w:val="00A336E9"/>
    <w:rsid w:val="00A349C2"/>
    <w:rsid w:val="00A35994"/>
    <w:rsid w:val="00A42C37"/>
    <w:rsid w:val="00A43013"/>
    <w:rsid w:val="00A452B9"/>
    <w:rsid w:val="00A4582C"/>
    <w:rsid w:val="00A45F40"/>
    <w:rsid w:val="00A461D1"/>
    <w:rsid w:val="00A51AA3"/>
    <w:rsid w:val="00A52592"/>
    <w:rsid w:val="00A56BE7"/>
    <w:rsid w:val="00A61792"/>
    <w:rsid w:val="00A66919"/>
    <w:rsid w:val="00A66D6D"/>
    <w:rsid w:val="00A6752A"/>
    <w:rsid w:val="00A67A11"/>
    <w:rsid w:val="00A71A5B"/>
    <w:rsid w:val="00A72810"/>
    <w:rsid w:val="00A746ED"/>
    <w:rsid w:val="00A7534C"/>
    <w:rsid w:val="00A76550"/>
    <w:rsid w:val="00A829F7"/>
    <w:rsid w:val="00A9548E"/>
    <w:rsid w:val="00A95F99"/>
    <w:rsid w:val="00A967DC"/>
    <w:rsid w:val="00A97BEA"/>
    <w:rsid w:val="00AA1946"/>
    <w:rsid w:val="00AA28DC"/>
    <w:rsid w:val="00AA720E"/>
    <w:rsid w:val="00AB0806"/>
    <w:rsid w:val="00AB1291"/>
    <w:rsid w:val="00AB21DA"/>
    <w:rsid w:val="00AB2E63"/>
    <w:rsid w:val="00AB4F2A"/>
    <w:rsid w:val="00AB6454"/>
    <w:rsid w:val="00AC0FDE"/>
    <w:rsid w:val="00AC1425"/>
    <w:rsid w:val="00AC24A8"/>
    <w:rsid w:val="00AC3EC7"/>
    <w:rsid w:val="00AC459C"/>
    <w:rsid w:val="00AC7B48"/>
    <w:rsid w:val="00AD0285"/>
    <w:rsid w:val="00AD388F"/>
    <w:rsid w:val="00AD73BB"/>
    <w:rsid w:val="00AF108A"/>
    <w:rsid w:val="00AF7764"/>
    <w:rsid w:val="00B01074"/>
    <w:rsid w:val="00B02E55"/>
    <w:rsid w:val="00B036C1"/>
    <w:rsid w:val="00B045F7"/>
    <w:rsid w:val="00B04824"/>
    <w:rsid w:val="00B10914"/>
    <w:rsid w:val="00B133D6"/>
    <w:rsid w:val="00B14DB2"/>
    <w:rsid w:val="00B16610"/>
    <w:rsid w:val="00B16D05"/>
    <w:rsid w:val="00B16F2F"/>
    <w:rsid w:val="00B20D71"/>
    <w:rsid w:val="00B20E9E"/>
    <w:rsid w:val="00B2101C"/>
    <w:rsid w:val="00B3072E"/>
    <w:rsid w:val="00B30926"/>
    <w:rsid w:val="00B33C41"/>
    <w:rsid w:val="00B34D7F"/>
    <w:rsid w:val="00B354E6"/>
    <w:rsid w:val="00B3668F"/>
    <w:rsid w:val="00B40C39"/>
    <w:rsid w:val="00B42F58"/>
    <w:rsid w:val="00B4736F"/>
    <w:rsid w:val="00B47CCD"/>
    <w:rsid w:val="00B5431F"/>
    <w:rsid w:val="00B54494"/>
    <w:rsid w:val="00B544A0"/>
    <w:rsid w:val="00B55045"/>
    <w:rsid w:val="00B55076"/>
    <w:rsid w:val="00B57A82"/>
    <w:rsid w:val="00B57EB1"/>
    <w:rsid w:val="00B62C24"/>
    <w:rsid w:val="00B62C3E"/>
    <w:rsid w:val="00B6609C"/>
    <w:rsid w:val="00B73B9E"/>
    <w:rsid w:val="00B73FFD"/>
    <w:rsid w:val="00B745A3"/>
    <w:rsid w:val="00B7548B"/>
    <w:rsid w:val="00B7603D"/>
    <w:rsid w:val="00B773F8"/>
    <w:rsid w:val="00B77A75"/>
    <w:rsid w:val="00B833B6"/>
    <w:rsid w:val="00B83CE8"/>
    <w:rsid w:val="00B84552"/>
    <w:rsid w:val="00B84F1B"/>
    <w:rsid w:val="00B904F8"/>
    <w:rsid w:val="00B94476"/>
    <w:rsid w:val="00B94CA8"/>
    <w:rsid w:val="00B9624D"/>
    <w:rsid w:val="00B9675F"/>
    <w:rsid w:val="00B96BFB"/>
    <w:rsid w:val="00B96EC8"/>
    <w:rsid w:val="00B97E28"/>
    <w:rsid w:val="00BA4110"/>
    <w:rsid w:val="00BA67AF"/>
    <w:rsid w:val="00BB439B"/>
    <w:rsid w:val="00BB58B5"/>
    <w:rsid w:val="00BC1361"/>
    <w:rsid w:val="00BC1A44"/>
    <w:rsid w:val="00BC1F6B"/>
    <w:rsid w:val="00BD0631"/>
    <w:rsid w:val="00BD0C57"/>
    <w:rsid w:val="00BD47EB"/>
    <w:rsid w:val="00BD5F25"/>
    <w:rsid w:val="00BE3110"/>
    <w:rsid w:val="00BE5F34"/>
    <w:rsid w:val="00BE6385"/>
    <w:rsid w:val="00BE7137"/>
    <w:rsid w:val="00BF04A9"/>
    <w:rsid w:val="00BF3660"/>
    <w:rsid w:val="00BF48EA"/>
    <w:rsid w:val="00BF76E7"/>
    <w:rsid w:val="00BF7FE0"/>
    <w:rsid w:val="00C00046"/>
    <w:rsid w:val="00C0093F"/>
    <w:rsid w:val="00C01499"/>
    <w:rsid w:val="00C03CF7"/>
    <w:rsid w:val="00C043FD"/>
    <w:rsid w:val="00C07B20"/>
    <w:rsid w:val="00C1353F"/>
    <w:rsid w:val="00C13BA2"/>
    <w:rsid w:val="00C151D1"/>
    <w:rsid w:val="00C17B0C"/>
    <w:rsid w:val="00C20673"/>
    <w:rsid w:val="00C207FD"/>
    <w:rsid w:val="00C23D65"/>
    <w:rsid w:val="00C2429E"/>
    <w:rsid w:val="00C248BF"/>
    <w:rsid w:val="00C26043"/>
    <w:rsid w:val="00C2685C"/>
    <w:rsid w:val="00C3022D"/>
    <w:rsid w:val="00C30867"/>
    <w:rsid w:val="00C3188E"/>
    <w:rsid w:val="00C32750"/>
    <w:rsid w:val="00C33FE2"/>
    <w:rsid w:val="00C36181"/>
    <w:rsid w:val="00C36B46"/>
    <w:rsid w:val="00C42B46"/>
    <w:rsid w:val="00C43034"/>
    <w:rsid w:val="00C43E40"/>
    <w:rsid w:val="00C465EE"/>
    <w:rsid w:val="00C46961"/>
    <w:rsid w:val="00C50628"/>
    <w:rsid w:val="00C51A34"/>
    <w:rsid w:val="00C5271B"/>
    <w:rsid w:val="00C5283A"/>
    <w:rsid w:val="00C532BE"/>
    <w:rsid w:val="00C54FF4"/>
    <w:rsid w:val="00C5629F"/>
    <w:rsid w:val="00C5702A"/>
    <w:rsid w:val="00C57493"/>
    <w:rsid w:val="00C601AB"/>
    <w:rsid w:val="00C60AC5"/>
    <w:rsid w:val="00C60D48"/>
    <w:rsid w:val="00C64078"/>
    <w:rsid w:val="00C6545C"/>
    <w:rsid w:val="00C73FD4"/>
    <w:rsid w:val="00C74B6F"/>
    <w:rsid w:val="00C74E23"/>
    <w:rsid w:val="00C7553E"/>
    <w:rsid w:val="00C8000C"/>
    <w:rsid w:val="00C80278"/>
    <w:rsid w:val="00C836D1"/>
    <w:rsid w:val="00C86A64"/>
    <w:rsid w:val="00C90B00"/>
    <w:rsid w:val="00C91C03"/>
    <w:rsid w:val="00C91F7B"/>
    <w:rsid w:val="00C93BE8"/>
    <w:rsid w:val="00C96411"/>
    <w:rsid w:val="00C97BED"/>
    <w:rsid w:val="00CA1580"/>
    <w:rsid w:val="00CA3493"/>
    <w:rsid w:val="00CA36E9"/>
    <w:rsid w:val="00CA3CEA"/>
    <w:rsid w:val="00CA54A6"/>
    <w:rsid w:val="00CA5A80"/>
    <w:rsid w:val="00CA6CE6"/>
    <w:rsid w:val="00CA7CEA"/>
    <w:rsid w:val="00CB0B72"/>
    <w:rsid w:val="00CB5820"/>
    <w:rsid w:val="00CB67F4"/>
    <w:rsid w:val="00CC14EE"/>
    <w:rsid w:val="00CC3EB3"/>
    <w:rsid w:val="00CC4188"/>
    <w:rsid w:val="00CC6254"/>
    <w:rsid w:val="00CD0BCB"/>
    <w:rsid w:val="00CD2EB4"/>
    <w:rsid w:val="00CD4882"/>
    <w:rsid w:val="00CD588A"/>
    <w:rsid w:val="00CD6D98"/>
    <w:rsid w:val="00CE4BEB"/>
    <w:rsid w:val="00CE4C22"/>
    <w:rsid w:val="00CE7E0F"/>
    <w:rsid w:val="00CF227F"/>
    <w:rsid w:val="00CF43BF"/>
    <w:rsid w:val="00CF58B7"/>
    <w:rsid w:val="00D01522"/>
    <w:rsid w:val="00D03557"/>
    <w:rsid w:val="00D0472A"/>
    <w:rsid w:val="00D0512F"/>
    <w:rsid w:val="00D06473"/>
    <w:rsid w:val="00D06FFA"/>
    <w:rsid w:val="00D1240F"/>
    <w:rsid w:val="00D13473"/>
    <w:rsid w:val="00D1556D"/>
    <w:rsid w:val="00D22BBD"/>
    <w:rsid w:val="00D3061D"/>
    <w:rsid w:val="00D326B0"/>
    <w:rsid w:val="00D32F24"/>
    <w:rsid w:val="00D32F80"/>
    <w:rsid w:val="00D33E96"/>
    <w:rsid w:val="00D351C1"/>
    <w:rsid w:val="00D35EFB"/>
    <w:rsid w:val="00D360B1"/>
    <w:rsid w:val="00D36EEC"/>
    <w:rsid w:val="00D37EEE"/>
    <w:rsid w:val="00D42477"/>
    <w:rsid w:val="00D45C41"/>
    <w:rsid w:val="00D45EA2"/>
    <w:rsid w:val="00D472A5"/>
    <w:rsid w:val="00D47759"/>
    <w:rsid w:val="00D50034"/>
    <w:rsid w:val="00D50252"/>
    <w:rsid w:val="00D504B3"/>
    <w:rsid w:val="00D610FC"/>
    <w:rsid w:val="00D616D1"/>
    <w:rsid w:val="00D624BC"/>
    <w:rsid w:val="00D70DFB"/>
    <w:rsid w:val="00D7129A"/>
    <w:rsid w:val="00D724CB"/>
    <w:rsid w:val="00D76613"/>
    <w:rsid w:val="00D771E0"/>
    <w:rsid w:val="00D77A0E"/>
    <w:rsid w:val="00D77DF6"/>
    <w:rsid w:val="00D77E9A"/>
    <w:rsid w:val="00D811F6"/>
    <w:rsid w:val="00D85B97"/>
    <w:rsid w:val="00D86BF0"/>
    <w:rsid w:val="00D902D3"/>
    <w:rsid w:val="00D9058C"/>
    <w:rsid w:val="00D92B78"/>
    <w:rsid w:val="00D92FB3"/>
    <w:rsid w:val="00D93012"/>
    <w:rsid w:val="00D931B9"/>
    <w:rsid w:val="00D9345C"/>
    <w:rsid w:val="00D95E1F"/>
    <w:rsid w:val="00D9600E"/>
    <w:rsid w:val="00D96997"/>
    <w:rsid w:val="00DA615C"/>
    <w:rsid w:val="00DA621A"/>
    <w:rsid w:val="00DA67BB"/>
    <w:rsid w:val="00DB1AB9"/>
    <w:rsid w:val="00DB2110"/>
    <w:rsid w:val="00DB2262"/>
    <w:rsid w:val="00DB2BAD"/>
    <w:rsid w:val="00DB313F"/>
    <w:rsid w:val="00DB481C"/>
    <w:rsid w:val="00DB6C6F"/>
    <w:rsid w:val="00DC1825"/>
    <w:rsid w:val="00DC2B8B"/>
    <w:rsid w:val="00DC4B39"/>
    <w:rsid w:val="00DD47DB"/>
    <w:rsid w:val="00DD791D"/>
    <w:rsid w:val="00DE079B"/>
    <w:rsid w:val="00DE646E"/>
    <w:rsid w:val="00DE6AE4"/>
    <w:rsid w:val="00DE770C"/>
    <w:rsid w:val="00DF5E24"/>
    <w:rsid w:val="00E002F5"/>
    <w:rsid w:val="00E00368"/>
    <w:rsid w:val="00E03082"/>
    <w:rsid w:val="00E046E7"/>
    <w:rsid w:val="00E07218"/>
    <w:rsid w:val="00E12137"/>
    <w:rsid w:val="00E144AD"/>
    <w:rsid w:val="00E14F05"/>
    <w:rsid w:val="00E17BE0"/>
    <w:rsid w:val="00E26841"/>
    <w:rsid w:val="00E27A8C"/>
    <w:rsid w:val="00E34F28"/>
    <w:rsid w:val="00E353E3"/>
    <w:rsid w:val="00E36F61"/>
    <w:rsid w:val="00E374FC"/>
    <w:rsid w:val="00E377DB"/>
    <w:rsid w:val="00E41A0B"/>
    <w:rsid w:val="00E421CA"/>
    <w:rsid w:val="00E47F2B"/>
    <w:rsid w:val="00E51920"/>
    <w:rsid w:val="00E52F5D"/>
    <w:rsid w:val="00E56CAD"/>
    <w:rsid w:val="00E578CC"/>
    <w:rsid w:val="00E57FA1"/>
    <w:rsid w:val="00E63D39"/>
    <w:rsid w:val="00E64003"/>
    <w:rsid w:val="00E64120"/>
    <w:rsid w:val="00E64C71"/>
    <w:rsid w:val="00E660A1"/>
    <w:rsid w:val="00E662A3"/>
    <w:rsid w:val="00E67312"/>
    <w:rsid w:val="00E6781E"/>
    <w:rsid w:val="00E7051E"/>
    <w:rsid w:val="00E71AC9"/>
    <w:rsid w:val="00E751DD"/>
    <w:rsid w:val="00E87AA5"/>
    <w:rsid w:val="00E87DD6"/>
    <w:rsid w:val="00E92AF3"/>
    <w:rsid w:val="00E92E7E"/>
    <w:rsid w:val="00E94E6D"/>
    <w:rsid w:val="00E97205"/>
    <w:rsid w:val="00EA017B"/>
    <w:rsid w:val="00EA1130"/>
    <w:rsid w:val="00EA1C09"/>
    <w:rsid w:val="00EA3C1F"/>
    <w:rsid w:val="00EA7155"/>
    <w:rsid w:val="00EB2F95"/>
    <w:rsid w:val="00EB432E"/>
    <w:rsid w:val="00EB4C87"/>
    <w:rsid w:val="00EB6DC7"/>
    <w:rsid w:val="00EB6E6A"/>
    <w:rsid w:val="00EB752A"/>
    <w:rsid w:val="00EC0DCD"/>
    <w:rsid w:val="00EC1655"/>
    <w:rsid w:val="00EC3278"/>
    <w:rsid w:val="00EC3E42"/>
    <w:rsid w:val="00EC66CD"/>
    <w:rsid w:val="00EC6F3E"/>
    <w:rsid w:val="00EC7716"/>
    <w:rsid w:val="00ED0F81"/>
    <w:rsid w:val="00ED1351"/>
    <w:rsid w:val="00ED1F86"/>
    <w:rsid w:val="00ED4750"/>
    <w:rsid w:val="00ED476D"/>
    <w:rsid w:val="00ED4FC4"/>
    <w:rsid w:val="00ED5B15"/>
    <w:rsid w:val="00EE17F2"/>
    <w:rsid w:val="00EF1AA5"/>
    <w:rsid w:val="00EF2862"/>
    <w:rsid w:val="00EF36EA"/>
    <w:rsid w:val="00EF7BA0"/>
    <w:rsid w:val="00F02D86"/>
    <w:rsid w:val="00F055F1"/>
    <w:rsid w:val="00F057D1"/>
    <w:rsid w:val="00F06AC8"/>
    <w:rsid w:val="00F11D48"/>
    <w:rsid w:val="00F12669"/>
    <w:rsid w:val="00F13765"/>
    <w:rsid w:val="00F1403B"/>
    <w:rsid w:val="00F14A6D"/>
    <w:rsid w:val="00F15507"/>
    <w:rsid w:val="00F209C6"/>
    <w:rsid w:val="00F20AE0"/>
    <w:rsid w:val="00F20C69"/>
    <w:rsid w:val="00F23012"/>
    <w:rsid w:val="00F25B70"/>
    <w:rsid w:val="00F2616E"/>
    <w:rsid w:val="00F27066"/>
    <w:rsid w:val="00F3114C"/>
    <w:rsid w:val="00F32FB0"/>
    <w:rsid w:val="00F335E5"/>
    <w:rsid w:val="00F431BD"/>
    <w:rsid w:val="00F43A36"/>
    <w:rsid w:val="00F454A8"/>
    <w:rsid w:val="00F46EEF"/>
    <w:rsid w:val="00F505AA"/>
    <w:rsid w:val="00F562B2"/>
    <w:rsid w:val="00F60AAC"/>
    <w:rsid w:val="00F610AF"/>
    <w:rsid w:val="00F62932"/>
    <w:rsid w:val="00F63092"/>
    <w:rsid w:val="00F63B8F"/>
    <w:rsid w:val="00F64AC8"/>
    <w:rsid w:val="00F66795"/>
    <w:rsid w:val="00F71448"/>
    <w:rsid w:val="00F71B24"/>
    <w:rsid w:val="00F806B0"/>
    <w:rsid w:val="00F80981"/>
    <w:rsid w:val="00F81216"/>
    <w:rsid w:val="00F82C38"/>
    <w:rsid w:val="00F835F2"/>
    <w:rsid w:val="00F8394E"/>
    <w:rsid w:val="00F84CF1"/>
    <w:rsid w:val="00F84E26"/>
    <w:rsid w:val="00F8740D"/>
    <w:rsid w:val="00F90610"/>
    <w:rsid w:val="00F92491"/>
    <w:rsid w:val="00F92728"/>
    <w:rsid w:val="00F9359A"/>
    <w:rsid w:val="00F936E8"/>
    <w:rsid w:val="00F95B4D"/>
    <w:rsid w:val="00F968C1"/>
    <w:rsid w:val="00FA128F"/>
    <w:rsid w:val="00FA2C5A"/>
    <w:rsid w:val="00FA3087"/>
    <w:rsid w:val="00FA30D6"/>
    <w:rsid w:val="00FA4695"/>
    <w:rsid w:val="00FA64B7"/>
    <w:rsid w:val="00FB0A6F"/>
    <w:rsid w:val="00FB1683"/>
    <w:rsid w:val="00FB5C57"/>
    <w:rsid w:val="00FC14E5"/>
    <w:rsid w:val="00FC26C1"/>
    <w:rsid w:val="00FC2D11"/>
    <w:rsid w:val="00FC4845"/>
    <w:rsid w:val="00FC5A27"/>
    <w:rsid w:val="00FC6230"/>
    <w:rsid w:val="00FC7162"/>
    <w:rsid w:val="00FD020A"/>
    <w:rsid w:val="00FD16AE"/>
    <w:rsid w:val="00FD2238"/>
    <w:rsid w:val="00FD228D"/>
    <w:rsid w:val="00FD2B88"/>
    <w:rsid w:val="00FD30EC"/>
    <w:rsid w:val="00FD5360"/>
    <w:rsid w:val="00FE0396"/>
    <w:rsid w:val="00FE3832"/>
    <w:rsid w:val="00FF3CAA"/>
    <w:rsid w:val="00FF61E7"/>
    <w:rsid w:val="00FF63F1"/>
    <w:rsid w:val="00FF6585"/>
    <w:rsid w:val="00FF6B15"/>
    <w:rsid w:val="00FF6CFF"/>
    <w:rsid w:val="01012BBF"/>
    <w:rsid w:val="0116C6BC"/>
    <w:rsid w:val="01640DEF"/>
    <w:rsid w:val="01FA252A"/>
    <w:rsid w:val="022B0BE3"/>
    <w:rsid w:val="022C987A"/>
    <w:rsid w:val="0276C86B"/>
    <w:rsid w:val="02BDA23C"/>
    <w:rsid w:val="0302992B"/>
    <w:rsid w:val="034B84A0"/>
    <w:rsid w:val="0368876D"/>
    <w:rsid w:val="0372B89D"/>
    <w:rsid w:val="03D5DDB3"/>
    <w:rsid w:val="03E526C7"/>
    <w:rsid w:val="048590A6"/>
    <w:rsid w:val="05EA4AF0"/>
    <w:rsid w:val="0777A301"/>
    <w:rsid w:val="07FAE9AD"/>
    <w:rsid w:val="08200E9B"/>
    <w:rsid w:val="08367E0A"/>
    <w:rsid w:val="083C67EF"/>
    <w:rsid w:val="0854DF5B"/>
    <w:rsid w:val="086882AA"/>
    <w:rsid w:val="089D38BB"/>
    <w:rsid w:val="08C00423"/>
    <w:rsid w:val="0958B252"/>
    <w:rsid w:val="09EA2814"/>
    <w:rsid w:val="09F7A445"/>
    <w:rsid w:val="0A053F94"/>
    <w:rsid w:val="0A96B2DE"/>
    <w:rsid w:val="0ABCD202"/>
    <w:rsid w:val="0BA2E5F3"/>
    <w:rsid w:val="0BADD19F"/>
    <w:rsid w:val="0C3B3DA8"/>
    <w:rsid w:val="0C771A54"/>
    <w:rsid w:val="0CB580B1"/>
    <w:rsid w:val="0CBA0DC9"/>
    <w:rsid w:val="0D096EB2"/>
    <w:rsid w:val="0D28507E"/>
    <w:rsid w:val="0E116364"/>
    <w:rsid w:val="0EFB0842"/>
    <w:rsid w:val="0FC1B10D"/>
    <w:rsid w:val="0FF411DF"/>
    <w:rsid w:val="1004A699"/>
    <w:rsid w:val="10F77C12"/>
    <w:rsid w:val="11512779"/>
    <w:rsid w:val="11837ED4"/>
    <w:rsid w:val="11902A41"/>
    <w:rsid w:val="11BDA5A2"/>
    <w:rsid w:val="1332A30D"/>
    <w:rsid w:val="135818AB"/>
    <w:rsid w:val="1363F701"/>
    <w:rsid w:val="139D0F9A"/>
    <w:rsid w:val="140F9439"/>
    <w:rsid w:val="145FACA2"/>
    <w:rsid w:val="14FEE11A"/>
    <w:rsid w:val="153B42C5"/>
    <w:rsid w:val="1558A94D"/>
    <w:rsid w:val="16122291"/>
    <w:rsid w:val="163AF48B"/>
    <w:rsid w:val="16ED8942"/>
    <w:rsid w:val="16F44086"/>
    <w:rsid w:val="1721139E"/>
    <w:rsid w:val="17281F9B"/>
    <w:rsid w:val="17DC95EF"/>
    <w:rsid w:val="17F0F375"/>
    <w:rsid w:val="18549B34"/>
    <w:rsid w:val="1860E667"/>
    <w:rsid w:val="192BAC10"/>
    <w:rsid w:val="192D37B1"/>
    <w:rsid w:val="19F06B95"/>
    <w:rsid w:val="1A0C16FE"/>
    <w:rsid w:val="1A4A57A1"/>
    <w:rsid w:val="1A72799B"/>
    <w:rsid w:val="1B2F0D96"/>
    <w:rsid w:val="1B8C3BF6"/>
    <w:rsid w:val="1B91E324"/>
    <w:rsid w:val="1B9FE160"/>
    <w:rsid w:val="1BD141B3"/>
    <w:rsid w:val="1BE67003"/>
    <w:rsid w:val="1BFC447C"/>
    <w:rsid w:val="1C6E8B55"/>
    <w:rsid w:val="1D3E798C"/>
    <w:rsid w:val="1D46CA92"/>
    <w:rsid w:val="1DAF7E70"/>
    <w:rsid w:val="1DF3555C"/>
    <w:rsid w:val="1DF4212A"/>
    <w:rsid w:val="1E0D42F8"/>
    <w:rsid w:val="1E2E2FF7"/>
    <w:rsid w:val="1E576D12"/>
    <w:rsid w:val="1EC93593"/>
    <w:rsid w:val="1F996DA1"/>
    <w:rsid w:val="1FAEEF0F"/>
    <w:rsid w:val="1FF3E5FE"/>
    <w:rsid w:val="208199EF"/>
    <w:rsid w:val="20E1E6A6"/>
    <w:rsid w:val="20F604C7"/>
    <w:rsid w:val="20F83909"/>
    <w:rsid w:val="213C72BE"/>
    <w:rsid w:val="215FDF37"/>
    <w:rsid w:val="2188E98E"/>
    <w:rsid w:val="218F4678"/>
    <w:rsid w:val="21F8CBFF"/>
    <w:rsid w:val="225B9787"/>
    <w:rsid w:val="2267D682"/>
    <w:rsid w:val="22D8F06B"/>
    <w:rsid w:val="22EC8001"/>
    <w:rsid w:val="230BBD6E"/>
    <w:rsid w:val="2395C07C"/>
    <w:rsid w:val="23AAF71F"/>
    <w:rsid w:val="23E29573"/>
    <w:rsid w:val="23E8C09D"/>
    <w:rsid w:val="23FEB93E"/>
    <w:rsid w:val="2424DD9D"/>
    <w:rsid w:val="242DA589"/>
    <w:rsid w:val="242FD9CB"/>
    <w:rsid w:val="243531BF"/>
    <w:rsid w:val="2435E15F"/>
    <w:rsid w:val="25867808"/>
    <w:rsid w:val="26C6A3A3"/>
    <w:rsid w:val="2765464B"/>
    <w:rsid w:val="27677A8D"/>
    <w:rsid w:val="278315BA"/>
    <w:rsid w:val="27B1E198"/>
    <w:rsid w:val="27D0C045"/>
    <w:rsid w:val="28AD97BD"/>
    <w:rsid w:val="28EA8595"/>
    <w:rsid w:val="2901CA9E"/>
    <w:rsid w:val="29176CA6"/>
    <w:rsid w:val="293A66A3"/>
    <w:rsid w:val="2961D695"/>
    <w:rsid w:val="2A0E7CE5"/>
    <w:rsid w:val="2A238732"/>
    <w:rsid w:val="2B0DF7BC"/>
    <w:rsid w:val="2B2826FA"/>
    <w:rsid w:val="2B626737"/>
    <w:rsid w:val="2B7224A2"/>
    <w:rsid w:val="2BEC4DA8"/>
    <w:rsid w:val="2BEF5303"/>
    <w:rsid w:val="2CA70596"/>
    <w:rsid w:val="2CF2B195"/>
    <w:rsid w:val="2CFF085C"/>
    <w:rsid w:val="2D02A64A"/>
    <w:rsid w:val="2D19BA43"/>
    <w:rsid w:val="2D49BA4C"/>
    <w:rsid w:val="2D4BD214"/>
    <w:rsid w:val="2D55FFD7"/>
    <w:rsid w:val="2D693B9D"/>
    <w:rsid w:val="2D6C1341"/>
    <w:rsid w:val="2D6F4C90"/>
    <w:rsid w:val="2DA35942"/>
    <w:rsid w:val="2E153596"/>
    <w:rsid w:val="2E5CAF19"/>
    <w:rsid w:val="2EB9E516"/>
    <w:rsid w:val="2F26F3C5"/>
    <w:rsid w:val="2F302169"/>
    <w:rsid w:val="2F431281"/>
    <w:rsid w:val="2F880970"/>
    <w:rsid w:val="2FBB17E5"/>
    <w:rsid w:val="2FDEA658"/>
    <w:rsid w:val="300796B8"/>
    <w:rsid w:val="302556D6"/>
    <w:rsid w:val="30565FA4"/>
    <w:rsid w:val="30EA4960"/>
    <w:rsid w:val="30F4F941"/>
    <w:rsid w:val="3129E110"/>
    <w:rsid w:val="3187BA99"/>
    <w:rsid w:val="318A4FD2"/>
    <w:rsid w:val="31F7A28A"/>
    <w:rsid w:val="3255E8E5"/>
    <w:rsid w:val="327693EC"/>
    <w:rsid w:val="329E912D"/>
    <w:rsid w:val="32BB6255"/>
    <w:rsid w:val="335170E0"/>
    <w:rsid w:val="339372EB"/>
    <w:rsid w:val="339DF027"/>
    <w:rsid w:val="33CA74F8"/>
    <w:rsid w:val="34338A6F"/>
    <w:rsid w:val="3436B277"/>
    <w:rsid w:val="353F30A4"/>
    <w:rsid w:val="357A589B"/>
    <w:rsid w:val="364D571C"/>
    <w:rsid w:val="36BB0850"/>
    <w:rsid w:val="375166D4"/>
    <w:rsid w:val="379283DD"/>
    <w:rsid w:val="37B32514"/>
    <w:rsid w:val="37BC17E0"/>
    <w:rsid w:val="37FF53F6"/>
    <w:rsid w:val="3852AA42"/>
    <w:rsid w:val="38F7EBCA"/>
    <w:rsid w:val="390D37EB"/>
    <w:rsid w:val="393F3FFA"/>
    <w:rsid w:val="39615B69"/>
    <w:rsid w:val="39693298"/>
    <w:rsid w:val="39DB3CDC"/>
    <w:rsid w:val="3A32E12C"/>
    <w:rsid w:val="3A80514F"/>
    <w:rsid w:val="3AC474CE"/>
    <w:rsid w:val="3BAD5A69"/>
    <w:rsid w:val="3C4E91EE"/>
    <w:rsid w:val="3C6D1EB8"/>
    <w:rsid w:val="3C95DAB2"/>
    <w:rsid w:val="3CC7B7AF"/>
    <w:rsid w:val="3D037002"/>
    <w:rsid w:val="3D339DAE"/>
    <w:rsid w:val="3D4FEED5"/>
    <w:rsid w:val="3D76A893"/>
    <w:rsid w:val="3DA3A615"/>
    <w:rsid w:val="3E03A535"/>
    <w:rsid w:val="3E2DE36A"/>
    <w:rsid w:val="3E351BD7"/>
    <w:rsid w:val="3E3F1CFA"/>
    <w:rsid w:val="3F339457"/>
    <w:rsid w:val="3F38860A"/>
    <w:rsid w:val="4080D3E5"/>
    <w:rsid w:val="409F0A5B"/>
    <w:rsid w:val="40CF64B8"/>
    <w:rsid w:val="40D1F43B"/>
    <w:rsid w:val="40EC7DC3"/>
    <w:rsid w:val="41125CEE"/>
    <w:rsid w:val="41C6D3A9"/>
    <w:rsid w:val="41E7648F"/>
    <w:rsid w:val="422A9865"/>
    <w:rsid w:val="42AF1627"/>
    <w:rsid w:val="43083DAF"/>
    <w:rsid w:val="4310C281"/>
    <w:rsid w:val="43673696"/>
    <w:rsid w:val="43EDAA78"/>
    <w:rsid w:val="4407057A"/>
    <w:rsid w:val="451804ED"/>
    <w:rsid w:val="454CD06B"/>
    <w:rsid w:val="4591C75A"/>
    <w:rsid w:val="4597D103"/>
    <w:rsid w:val="45BE9EA8"/>
    <w:rsid w:val="45E8FBBA"/>
    <w:rsid w:val="464B7097"/>
    <w:rsid w:val="46B4DE7C"/>
    <w:rsid w:val="47A716D8"/>
    <w:rsid w:val="47BA2A51"/>
    <w:rsid w:val="4870D640"/>
    <w:rsid w:val="48CD0285"/>
    <w:rsid w:val="48E295F9"/>
    <w:rsid w:val="48F4FFC0"/>
    <w:rsid w:val="4961CE4A"/>
    <w:rsid w:val="4995B0D1"/>
    <w:rsid w:val="49B85CB0"/>
    <w:rsid w:val="49EED079"/>
    <w:rsid w:val="4A7A09C1"/>
    <w:rsid w:val="4AD36167"/>
    <w:rsid w:val="4AD3DA3B"/>
    <w:rsid w:val="4B136DA4"/>
    <w:rsid w:val="4B70D813"/>
    <w:rsid w:val="4B763B87"/>
    <w:rsid w:val="4BC5BE14"/>
    <w:rsid w:val="4BD2284E"/>
    <w:rsid w:val="4C17B7D5"/>
    <w:rsid w:val="4C1C53B9"/>
    <w:rsid w:val="4C86EF1A"/>
    <w:rsid w:val="4C8E76FE"/>
    <w:rsid w:val="4CC5D516"/>
    <w:rsid w:val="4CDF3A56"/>
    <w:rsid w:val="4CFBC1E9"/>
    <w:rsid w:val="4DA4774E"/>
    <w:rsid w:val="4E97924A"/>
    <w:rsid w:val="4EC2419C"/>
    <w:rsid w:val="4FB2AA26"/>
    <w:rsid w:val="4FB5EEB4"/>
    <w:rsid w:val="4FCFA7D5"/>
    <w:rsid w:val="4FE74F56"/>
    <w:rsid w:val="4FF5F517"/>
    <w:rsid w:val="503D7B14"/>
    <w:rsid w:val="50495D33"/>
    <w:rsid w:val="50679A64"/>
    <w:rsid w:val="50722698"/>
    <w:rsid w:val="50869DAC"/>
    <w:rsid w:val="50A6B8B1"/>
    <w:rsid w:val="50D6F7D5"/>
    <w:rsid w:val="50DB8098"/>
    <w:rsid w:val="5103ED0B"/>
    <w:rsid w:val="5127FF6B"/>
    <w:rsid w:val="514CC766"/>
    <w:rsid w:val="5151D4F0"/>
    <w:rsid w:val="5158D34D"/>
    <w:rsid w:val="52DA1F77"/>
    <w:rsid w:val="53466062"/>
    <w:rsid w:val="53B72B13"/>
    <w:rsid w:val="53E8A28C"/>
    <w:rsid w:val="543ED9C1"/>
    <w:rsid w:val="54470F48"/>
    <w:rsid w:val="54938E1B"/>
    <w:rsid w:val="54BE6709"/>
    <w:rsid w:val="54C1B71B"/>
    <w:rsid w:val="554243F4"/>
    <w:rsid w:val="558604A9"/>
    <w:rsid w:val="5594CC70"/>
    <w:rsid w:val="5594D3BA"/>
    <w:rsid w:val="5618B0A5"/>
    <w:rsid w:val="56BFBB8D"/>
    <w:rsid w:val="56D0D170"/>
    <w:rsid w:val="56D9209B"/>
    <w:rsid w:val="5740A987"/>
    <w:rsid w:val="5785A076"/>
    <w:rsid w:val="57A7EDA0"/>
    <w:rsid w:val="57C261DE"/>
    <w:rsid w:val="57CB1F59"/>
    <w:rsid w:val="58138994"/>
    <w:rsid w:val="58EE6F84"/>
    <w:rsid w:val="59455959"/>
    <w:rsid w:val="59CDF784"/>
    <w:rsid w:val="59D6CF1B"/>
    <w:rsid w:val="5A087232"/>
    <w:rsid w:val="5A1DA1CE"/>
    <w:rsid w:val="5A4C2ADA"/>
    <w:rsid w:val="5AE499E4"/>
    <w:rsid w:val="5B2990D3"/>
    <w:rsid w:val="5B511E09"/>
    <w:rsid w:val="5C128915"/>
    <w:rsid w:val="5C217063"/>
    <w:rsid w:val="5C4AB1D2"/>
    <w:rsid w:val="5C5B474F"/>
    <w:rsid w:val="5D003F8E"/>
    <w:rsid w:val="5D7FA3F9"/>
    <w:rsid w:val="5D9FDE55"/>
    <w:rsid w:val="5F488727"/>
    <w:rsid w:val="5F67C971"/>
    <w:rsid w:val="5F82C3EE"/>
    <w:rsid w:val="5F99452D"/>
    <w:rsid w:val="5FF0A78D"/>
    <w:rsid w:val="6039F1A5"/>
    <w:rsid w:val="609E9B85"/>
    <w:rsid w:val="60B233BD"/>
    <w:rsid w:val="6129DEE8"/>
    <w:rsid w:val="616C046E"/>
    <w:rsid w:val="61811423"/>
    <w:rsid w:val="62A72D27"/>
    <w:rsid w:val="62F39204"/>
    <w:rsid w:val="64563511"/>
    <w:rsid w:val="646472F5"/>
    <w:rsid w:val="64A969E4"/>
    <w:rsid w:val="656DEE1B"/>
    <w:rsid w:val="65E63805"/>
    <w:rsid w:val="665B50A4"/>
    <w:rsid w:val="66A58E3D"/>
    <w:rsid w:val="66A7CF77"/>
    <w:rsid w:val="66C0BBBB"/>
    <w:rsid w:val="66CDCCDD"/>
    <w:rsid w:val="66ECC666"/>
    <w:rsid w:val="66F5A276"/>
    <w:rsid w:val="67226957"/>
    <w:rsid w:val="674C7453"/>
    <w:rsid w:val="6761D255"/>
    <w:rsid w:val="676C5A65"/>
    <w:rsid w:val="67BCAADD"/>
    <w:rsid w:val="67D2267C"/>
    <w:rsid w:val="6808FC17"/>
    <w:rsid w:val="68374E1C"/>
    <w:rsid w:val="6841D960"/>
    <w:rsid w:val="687B5CD6"/>
    <w:rsid w:val="68B8D331"/>
    <w:rsid w:val="68E75D09"/>
    <w:rsid w:val="6999E1D2"/>
    <w:rsid w:val="69E9464D"/>
    <w:rsid w:val="6A0F0F9F"/>
    <w:rsid w:val="6A3634AB"/>
    <w:rsid w:val="6AE85095"/>
    <w:rsid w:val="6AF47712"/>
    <w:rsid w:val="6B3169E9"/>
    <w:rsid w:val="6C16C588"/>
    <w:rsid w:val="6C221F44"/>
    <w:rsid w:val="6C282BF9"/>
    <w:rsid w:val="6C7AC289"/>
    <w:rsid w:val="6C7ED43C"/>
    <w:rsid w:val="6CE53E6C"/>
    <w:rsid w:val="6CF8DB40"/>
    <w:rsid w:val="6D64C81D"/>
    <w:rsid w:val="6DB31377"/>
    <w:rsid w:val="6DBDEFA5"/>
    <w:rsid w:val="6EE11D4C"/>
    <w:rsid w:val="6F41DB21"/>
    <w:rsid w:val="6F693544"/>
    <w:rsid w:val="6F738978"/>
    <w:rsid w:val="6F913115"/>
    <w:rsid w:val="70EA2F69"/>
    <w:rsid w:val="71380BEB"/>
    <w:rsid w:val="71ACCB12"/>
    <w:rsid w:val="71B17A72"/>
    <w:rsid w:val="71B2DC05"/>
    <w:rsid w:val="71C87B9F"/>
    <w:rsid w:val="71F7E824"/>
    <w:rsid w:val="7290AFD7"/>
    <w:rsid w:val="73102079"/>
    <w:rsid w:val="7334CE6C"/>
    <w:rsid w:val="739B733A"/>
    <w:rsid w:val="740D67AB"/>
    <w:rsid w:val="741408CC"/>
    <w:rsid w:val="74351E83"/>
    <w:rsid w:val="74695729"/>
    <w:rsid w:val="7499F543"/>
    <w:rsid w:val="749EDD6D"/>
    <w:rsid w:val="75704150"/>
    <w:rsid w:val="75F8C605"/>
    <w:rsid w:val="7666435E"/>
    <w:rsid w:val="76AEA0F8"/>
    <w:rsid w:val="76BDAB40"/>
    <w:rsid w:val="77777F6A"/>
    <w:rsid w:val="7779C7EB"/>
    <w:rsid w:val="77A298D7"/>
    <w:rsid w:val="77E5A422"/>
    <w:rsid w:val="78353A9F"/>
    <w:rsid w:val="78E6C8FE"/>
    <w:rsid w:val="79175FAA"/>
    <w:rsid w:val="7989094E"/>
    <w:rsid w:val="7A0C2C03"/>
    <w:rsid w:val="7A169DD1"/>
    <w:rsid w:val="7A1BB787"/>
    <w:rsid w:val="7A6E30DF"/>
    <w:rsid w:val="7A834A50"/>
    <w:rsid w:val="7ACFED8D"/>
    <w:rsid w:val="7AD7B67D"/>
    <w:rsid w:val="7AEFCFD2"/>
    <w:rsid w:val="7AFA7CCC"/>
    <w:rsid w:val="7B32B516"/>
    <w:rsid w:val="7B522372"/>
    <w:rsid w:val="7B653ABD"/>
    <w:rsid w:val="7B77F9B2"/>
    <w:rsid w:val="7C04E958"/>
    <w:rsid w:val="7C4F1FF5"/>
    <w:rsid w:val="7CA1CFF6"/>
    <w:rsid w:val="7CB18D61"/>
    <w:rsid w:val="7D152CA3"/>
    <w:rsid w:val="7D362DAA"/>
    <w:rsid w:val="7D9E4063"/>
    <w:rsid w:val="7DB2D300"/>
    <w:rsid w:val="7DC2F5AE"/>
    <w:rsid w:val="7E5403E9"/>
    <w:rsid w:val="7EA820D8"/>
    <w:rsid w:val="7ED50834"/>
    <w:rsid w:val="7EE22BE0"/>
    <w:rsid w:val="7F2A4A50"/>
    <w:rsid w:val="7F469613"/>
    <w:rsid w:val="7F6C7058"/>
    <w:rsid w:val="7F846DF5"/>
    <w:rsid w:val="7FA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F4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9" w:qFormat="1"/>
    <w:lsdException w:name="heading 2" w:semiHidden="1" w:uiPriority="9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B90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uiPriority w:val="99"/>
    <w:qFormat/>
    <w:rsid w:val="00FF61E7"/>
    <w:pPr>
      <w:numPr>
        <w:numId w:val="2"/>
      </w:numPr>
      <w:spacing w:before="240" w:after="240" w:line="360" w:lineRule="auto"/>
      <w:ind w:left="709" w:hanging="709"/>
    </w:pPr>
    <w:rPr>
      <w:rFonts w:ascii="Arial" w:hAnsi="Arial"/>
      <w:lang w:eastAsia="en-GB"/>
    </w:rPr>
  </w:style>
  <w:style w:type="paragraph" w:styleId="Title">
    <w:name w:val="Title"/>
    <w:basedOn w:val="Normal"/>
    <w:next w:val="Heading1"/>
    <w:link w:val="TitleChar"/>
    <w:uiPriority w:val="10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3"/>
      </w:numPr>
      <w:spacing w:line="360" w:lineRule="auto"/>
    </w:pPr>
    <w:rPr>
      <w:rFonts w:ascii="Arial" w:hAnsi="Arial"/>
      <w:lang w:eastAsia="en-GB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4"/>
      </w:numPr>
      <w:spacing w:line="360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  <w:lang w:eastAsia="en-GB"/>
    </w:rPr>
  </w:style>
  <w:style w:type="paragraph" w:styleId="TOC1">
    <w:name w:val="toc 1"/>
    <w:basedOn w:val="Normal"/>
    <w:next w:val="Normal"/>
    <w:autoRedefine/>
    <w:uiPriority w:val="39"/>
    <w:rsid w:val="00037032"/>
    <w:pPr>
      <w:tabs>
        <w:tab w:val="right" w:leader="dot" w:pos="9016"/>
      </w:tabs>
      <w:spacing w:before="240"/>
    </w:pPr>
    <w:rPr>
      <w:rFonts w:ascii="Arial" w:hAnsi="Arial"/>
      <w:lang w:eastAsia="en-GB"/>
    </w:rPr>
  </w:style>
  <w:style w:type="paragraph" w:styleId="TOC2">
    <w:name w:val="toc 2"/>
    <w:basedOn w:val="Normal"/>
    <w:next w:val="Normal"/>
    <w:autoRedefine/>
    <w:uiPriority w:val="39"/>
    <w:rsid w:val="00037032"/>
    <w:pPr>
      <w:tabs>
        <w:tab w:val="right" w:leader="dot" w:pos="9016"/>
      </w:tabs>
      <w:spacing w:before="240"/>
      <w:ind w:left="238"/>
    </w:pPr>
    <w:rPr>
      <w:rFonts w:ascii="Arial" w:hAnsi="Arial"/>
      <w:lang w:eastAsia="en-GB"/>
    </w:rPr>
  </w:style>
  <w:style w:type="paragraph" w:styleId="TOC3">
    <w:name w:val="toc 3"/>
    <w:basedOn w:val="Normal"/>
    <w:next w:val="Normal"/>
    <w:autoRedefine/>
    <w:uiPriority w:val="39"/>
    <w:rsid w:val="00037032"/>
    <w:pPr>
      <w:tabs>
        <w:tab w:val="right" w:leader="dot" w:pos="9016"/>
      </w:tabs>
      <w:spacing w:before="240"/>
      <w:ind w:left="482"/>
    </w:pPr>
    <w:rPr>
      <w:rFonts w:ascii="Arial" w:hAnsi="Arial"/>
      <w:lang w:eastAsia="en-GB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  <w:lang w:eastAsia="en-GB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  <w:lang w:eastAsia="en-GB"/>
    </w:rPr>
  </w:style>
  <w:style w:type="paragraph" w:customStyle="1" w:styleId="NICEnormal">
    <w:name w:val="NICE normal"/>
    <w:link w:val="NICEnormalChar"/>
    <w:qFormat/>
    <w:rsid w:val="008F5B90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customStyle="1" w:styleId="Title2">
    <w:name w:val="Title 2"/>
    <w:basedOn w:val="Normal"/>
    <w:qFormat/>
    <w:rsid w:val="008F5B90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customStyle="1" w:styleId="Tableheadingboardreport">
    <w:name w:val="Table heading board report"/>
    <w:basedOn w:val="Normal"/>
    <w:qFormat/>
    <w:rsid w:val="00783226"/>
    <w:pPr>
      <w:keepNext/>
      <w:spacing w:after="60"/>
    </w:pPr>
    <w:rPr>
      <w:rFonts w:ascii="Arial" w:hAnsi="Arial"/>
      <w:b/>
      <w:sz w:val="22"/>
    </w:rPr>
  </w:style>
  <w:style w:type="character" w:customStyle="1" w:styleId="NICEnormalChar">
    <w:name w:val="NICE normal Char"/>
    <w:link w:val="NICEnormal"/>
    <w:rsid w:val="008F5B90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F5B90"/>
    <w:rPr>
      <w:color w:val="0563C1" w:themeColor="hyperlink"/>
      <w:u w:val="single"/>
    </w:rPr>
  </w:style>
  <w:style w:type="paragraph" w:customStyle="1" w:styleId="Title1">
    <w:name w:val="Title 1"/>
    <w:basedOn w:val="Normal"/>
    <w:qFormat/>
    <w:rsid w:val="008F5B90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Heading1boardreport">
    <w:name w:val="Heading 1 board report"/>
    <w:basedOn w:val="NICEnormal"/>
    <w:next w:val="NICEnormal"/>
    <w:link w:val="Heading1boardreportChar"/>
    <w:qFormat/>
    <w:rsid w:val="00783226"/>
    <w:pPr>
      <w:spacing w:after="120"/>
    </w:pPr>
    <w:rPr>
      <w:b/>
      <w:bCs/>
      <w:sz w:val="32"/>
      <w:szCs w:val="32"/>
    </w:rPr>
  </w:style>
  <w:style w:type="paragraph" w:customStyle="1" w:styleId="Heading2boardreport">
    <w:name w:val="Heading 2 board report"/>
    <w:basedOn w:val="Heading2"/>
    <w:next w:val="NICEnormal"/>
    <w:qFormat/>
    <w:rsid w:val="008F5B90"/>
    <w:pPr>
      <w:spacing w:line="360" w:lineRule="auto"/>
    </w:pPr>
    <w:rPr>
      <w:rFonts w:cs="Arial"/>
      <w:i w:val="0"/>
      <w:iCs w:val="0"/>
      <w:lang w:eastAsia="en-US"/>
    </w:rPr>
  </w:style>
  <w:style w:type="paragraph" w:customStyle="1" w:styleId="Heading3boardreport">
    <w:name w:val="Heading 3 board report"/>
    <w:basedOn w:val="Heading3"/>
    <w:next w:val="NICEnormal"/>
    <w:qFormat/>
    <w:rsid w:val="008F5B90"/>
    <w:pPr>
      <w:spacing w:line="360" w:lineRule="auto"/>
    </w:pPr>
    <w:rPr>
      <w:rFonts w:cs="Arial"/>
      <w:color w:val="00506A"/>
      <w:sz w:val="26"/>
      <w:lang w:eastAsia="en-US"/>
    </w:rPr>
  </w:style>
  <w:style w:type="character" w:customStyle="1" w:styleId="Heading1boardreportChar">
    <w:name w:val="Heading 1 board report Char"/>
    <w:basedOn w:val="Heading1Char"/>
    <w:link w:val="Heading1boardreport"/>
    <w:rsid w:val="00783226"/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NICEnormalnumbered">
    <w:name w:val="NICE normal numbered"/>
    <w:basedOn w:val="Normal"/>
    <w:qFormat/>
    <w:rsid w:val="008F5B90"/>
    <w:pPr>
      <w:tabs>
        <w:tab w:val="left" w:pos="426"/>
      </w:tabs>
      <w:spacing w:after="240" w:line="360" w:lineRule="auto"/>
    </w:pPr>
    <w:rPr>
      <w:rFonts w:ascii="Arial" w:hAnsi="Arial"/>
      <w:lang w:eastAsia="en-GB"/>
    </w:rPr>
  </w:style>
  <w:style w:type="paragraph" w:styleId="ListParagraph">
    <w:name w:val="List Paragraph"/>
    <w:basedOn w:val="Normal"/>
    <w:uiPriority w:val="34"/>
    <w:qFormat/>
    <w:rsid w:val="00366011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7D36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36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D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69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046"/>
    <w:rPr>
      <w:color w:val="605E5C"/>
      <w:shd w:val="clear" w:color="auto" w:fill="E1DFDD"/>
    </w:rPr>
  </w:style>
  <w:style w:type="paragraph" w:customStyle="1" w:styleId="paragraph0">
    <w:name w:val="paragraph"/>
    <w:basedOn w:val="Normal"/>
    <w:rsid w:val="00267A79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7A79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D771E0"/>
    <w:rPr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B546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n-US" w:eastAsia="en-US"/>
    </w:rPr>
  </w:style>
  <w:style w:type="character" w:customStyle="1" w:styleId="cf01">
    <w:name w:val="cf01"/>
    <w:basedOn w:val="DefaultParagraphFont"/>
    <w:rsid w:val="00476345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593159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93159"/>
  </w:style>
  <w:style w:type="character" w:styleId="FootnoteReference">
    <w:name w:val="footnote reference"/>
    <w:basedOn w:val="DefaultParagraphFont"/>
    <w:semiHidden/>
    <w:unhideWhenUsed/>
    <w:rsid w:val="00593159"/>
    <w:rPr>
      <w:vertAlign w:val="superscript"/>
    </w:rPr>
  </w:style>
  <w:style w:type="paragraph" w:customStyle="1" w:styleId="Numbers">
    <w:name w:val="Numbers"/>
    <w:basedOn w:val="Paragraph"/>
    <w:link w:val="NumbersChar"/>
    <w:qFormat/>
    <w:rsid w:val="00640900"/>
    <w:pPr>
      <w:numPr>
        <w:numId w:val="45"/>
      </w:numPr>
      <w:spacing w:before="0"/>
      <w:ind w:left="0" w:hanging="284"/>
    </w:pPr>
    <w:rPr>
      <w:rFonts w:ascii="Calibri" w:hAnsi="Calibri" w:cs="Calibri"/>
    </w:rPr>
  </w:style>
  <w:style w:type="character" w:customStyle="1" w:styleId="ParagraphChar">
    <w:name w:val="Paragraph Char"/>
    <w:basedOn w:val="DefaultParagraphFont"/>
    <w:link w:val="Paragraph"/>
    <w:uiPriority w:val="99"/>
    <w:rsid w:val="00640900"/>
    <w:rPr>
      <w:rFonts w:ascii="Arial" w:hAnsi="Arial"/>
      <w:sz w:val="24"/>
      <w:szCs w:val="24"/>
    </w:rPr>
  </w:style>
  <w:style w:type="character" w:customStyle="1" w:styleId="NumbersChar">
    <w:name w:val="Numbers Char"/>
    <w:basedOn w:val="ParagraphChar"/>
    <w:link w:val="Numbers"/>
    <w:rsid w:val="00640900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76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4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6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7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2023-03-13T12:13:00Z</dcterms:created>
  <dcterms:modified xsi:type="dcterms:W3CDTF">2023-03-15T07:12:00Z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2023-03-13T12:13:58Z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5b5cacc7-8b24-4714-ac00-fe001ef5b971</vt:lpwstr>
  </property>
  <property fmtid="{D5CDD505-2E9C-101B-9397-08002B2CF9AE}" pid="8" name="MSIP_Label_c69d85d5-6d9e-4305-a294-1f636ec0f2d6_ContentBits">
    <vt:lpwstr>0</vt:lpwstr>
  </property>
</Properties>
</file>